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AB90" w14:textId="77777777" w:rsidR="00144C09" w:rsidRDefault="00144C09" w:rsidP="00144C09">
      <w:pPr>
        <w:jc w:val="center"/>
      </w:pPr>
      <w:bookmarkStart w:id="0" w:name="_Hlk11319427"/>
      <w:r>
        <w:rPr>
          <w:noProof/>
          <w:lang w:eastAsia="en-AU"/>
        </w:rPr>
        <w:drawing>
          <wp:inline distT="0" distB="0" distL="0" distR="0" wp14:anchorId="48BCF1FE" wp14:editId="139C8474">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FF36CDC" w14:textId="77777777" w:rsidR="00144C09" w:rsidRDefault="00144C09" w:rsidP="00144C09">
      <w:pPr>
        <w:jc w:val="center"/>
        <w:rPr>
          <w:rFonts w:ascii="Arial" w:hAnsi="Arial"/>
        </w:rPr>
      </w:pPr>
      <w:r>
        <w:rPr>
          <w:rFonts w:ascii="Arial" w:hAnsi="Arial"/>
        </w:rPr>
        <w:t>Australian Capital Territory</w:t>
      </w:r>
    </w:p>
    <w:p w14:paraId="78A3FA94" w14:textId="13D197B3" w:rsidR="00144C09" w:rsidRDefault="00D404D5" w:rsidP="00144C09">
      <w:pPr>
        <w:pStyle w:val="Billname1"/>
      </w:pPr>
      <w:r>
        <w:fldChar w:fldCharType="begin"/>
      </w:r>
      <w:r>
        <w:instrText xml:space="preserve"> REF Citation \*charformat </w:instrText>
      </w:r>
      <w:r>
        <w:fldChar w:fldCharType="separate"/>
      </w:r>
      <w:r w:rsidR="00265041">
        <w:t>Emergencies Act 2004</w:t>
      </w:r>
      <w:r>
        <w:fldChar w:fldCharType="end"/>
      </w:r>
      <w:r w:rsidR="00144C09">
        <w:t xml:space="preserve">    </w:t>
      </w:r>
    </w:p>
    <w:p w14:paraId="45D0FB9F" w14:textId="77777777" w:rsidR="00144C09" w:rsidRDefault="006E55DA" w:rsidP="00144C09">
      <w:pPr>
        <w:pStyle w:val="ActNo"/>
      </w:pPr>
      <w:bookmarkStart w:id="1" w:name="LawNo"/>
      <w:r>
        <w:t>A2004-28</w:t>
      </w:r>
      <w:bookmarkEnd w:id="1"/>
    </w:p>
    <w:p w14:paraId="7D51E657" w14:textId="77777777" w:rsidR="00144C09" w:rsidRDefault="00144C09" w:rsidP="00144C09">
      <w:pPr>
        <w:pStyle w:val="RepubNo"/>
      </w:pPr>
      <w:r>
        <w:t xml:space="preserve">Republication No </w:t>
      </w:r>
      <w:bookmarkStart w:id="2" w:name="RepubNo"/>
      <w:r w:rsidR="006E55DA">
        <w:t>29</w:t>
      </w:r>
      <w:bookmarkEnd w:id="2"/>
    </w:p>
    <w:p w14:paraId="49FE80CE" w14:textId="77777777" w:rsidR="00144C09" w:rsidRDefault="00144C09" w:rsidP="00144C09">
      <w:pPr>
        <w:pStyle w:val="EffectiveDate"/>
      </w:pPr>
      <w:r>
        <w:t xml:space="preserve">Effective:  </w:t>
      </w:r>
      <w:bookmarkStart w:id="3" w:name="EffectiveDate"/>
      <w:r w:rsidR="006E55DA">
        <w:t>21 June 2019</w:t>
      </w:r>
      <w:bookmarkEnd w:id="3"/>
      <w:r w:rsidR="006E55DA">
        <w:t xml:space="preserve"> – </w:t>
      </w:r>
      <w:bookmarkStart w:id="4" w:name="EndEffDate"/>
      <w:r w:rsidR="006E55DA">
        <w:t>31 January 2020</w:t>
      </w:r>
      <w:bookmarkEnd w:id="4"/>
    </w:p>
    <w:p w14:paraId="43A03993" w14:textId="77777777" w:rsidR="00144C09" w:rsidRDefault="00144C09" w:rsidP="00144C09">
      <w:pPr>
        <w:pStyle w:val="CoverInForce"/>
      </w:pPr>
      <w:r>
        <w:t xml:space="preserve">Republication date: </w:t>
      </w:r>
      <w:bookmarkStart w:id="5" w:name="InForceDate"/>
      <w:r w:rsidR="006E55DA">
        <w:t>21 June 2019</w:t>
      </w:r>
      <w:bookmarkEnd w:id="5"/>
    </w:p>
    <w:p w14:paraId="74CD94F7" w14:textId="6AB564A6" w:rsidR="00144C09" w:rsidRDefault="00144C09" w:rsidP="00144C09">
      <w:pPr>
        <w:pStyle w:val="CoverInForce"/>
      </w:pPr>
      <w:r>
        <w:t xml:space="preserve">Last amendment made by </w:t>
      </w:r>
      <w:bookmarkStart w:id="6" w:name="LastAmdt"/>
      <w:r w:rsidRPr="00144C09">
        <w:rPr>
          <w:rStyle w:val="charCitHyperlinkAbbrev"/>
        </w:rPr>
        <w:fldChar w:fldCharType="begin"/>
      </w:r>
      <w:r w:rsidR="006E55DA">
        <w:rPr>
          <w:rStyle w:val="charCitHyperlinkAbbrev"/>
        </w:rPr>
        <w:instrText>HYPERLINK "http://www.legislation.act.gov.au/a/2019-17/" \o "Justice and Community Safety Legislation Amendment Act 2019"</w:instrText>
      </w:r>
      <w:r w:rsidRPr="00144C09">
        <w:rPr>
          <w:rStyle w:val="charCitHyperlinkAbbrev"/>
        </w:rPr>
        <w:fldChar w:fldCharType="separate"/>
      </w:r>
      <w:r w:rsidR="006E55DA">
        <w:rPr>
          <w:rStyle w:val="charCitHyperlinkAbbrev"/>
        </w:rPr>
        <w:t>A2019</w:t>
      </w:r>
      <w:r w:rsidR="006E55DA">
        <w:rPr>
          <w:rStyle w:val="charCitHyperlinkAbbrev"/>
        </w:rPr>
        <w:noBreakHyphen/>
        <w:t>17</w:t>
      </w:r>
      <w:r w:rsidRPr="00144C09">
        <w:rPr>
          <w:rStyle w:val="charCitHyperlinkAbbrev"/>
        </w:rPr>
        <w:fldChar w:fldCharType="end"/>
      </w:r>
      <w:bookmarkEnd w:id="6"/>
    </w:p>
    <w:p w14:paraId="0DD8BC66" w14:textId="77777777" w:rsidR="00144C09" w:rsidRDefault="00144C09" w:rsidP="00144C09"/>
    <w:p w14:paraId="4EC0417D" w14:textId="77777777" w:rsidR="00144C09" w:rsidRDefault="00144C09" w:rsidP="00144C09"/>
    <w:p w14:paraId="409D273C" w14:textId="77777777" w:rsidR="00144C09" w:rsidRDefault="00144C09" w:rsidP="00144C09"/>
    <w:p w14:paraId="67F705EE" w14:textId="77777777" w:rsidR="00144C09" w:rsidRDefault="00144C09" w:rsidP="00144C09"/>
    <w:p w14:paraId="0AAB7333" w14:textId="77777777" w:rsidR="00144C09" w:rsidRDefault="00144C09" w:rsidP="00144C09"/>
    <w:p w14:paraId="6E6F290A" w14:textId="77777777" w:rsidR="00144C09" w:rsidRDefault="00144C09" w:rsidP="00144C09">
      <w:pPr>
        <w:spacing w:after="240"/>
        <w:rPr>
          <w:rFonts w:ascii="Arial" w:hAnsi="Arial"/>
        </w:rPr>
      </w:pPr>
    </w:p>
    <w:p w14:paraId="398669B5" w14:textId="77777777" w:rsidR="00144C09" w:rsidRPr="00101B4C" w:rsidRDefault="00144C09" w:rsidP="00144C09">
      <w:pPr>
        <w:pStyle w:val="PageBreak"/>
      </w:pPr>
      <w:r w:rsidRPr="00101B4C">
        <w:br w:type="page"/>
      </w:r>
    </w:p>
    <w:bookmarkEnd w:id="0"/>
    <w:p w14:paraId="74920F01" w14:textId="77777777" w:rsidR="00144C09" w:rsidRDefault="00144C09" w:rsidP="00144C09">
      <w:pPr>
        <w:pStyle w:val="CoverHeading"/>
      </w:pPr>
      <w:r>
        <w:lastRenderedPageBreak/>
        <w:t>About this republication</w:t>
      </w:r>
    </w:p>
    <w:p w14:paraId="225699CB" w14:textId="77777777" w:rsidR="00144C09" w:rsidRDefault="00144C09" w:rsidP="00144C09">
      <w:pPr>
        <w:pStyle w:val="CoverSubHdg"/>
      </w:pPr>
      <w:r>
        <w:t>The republished law</w:t>
      </w:r>
    </w:p>
    <w:p w14:paraId="6F56C11B" w14:textId="5D19D191" w:rsidR="00144C09" w:rsidRDefault="00144C09" w:rsidP="00144C09">
      <w:pPr>
        <w:pStyle w:val="CoverText"/>
      </w:pPr>
      <w:r>
        <w:t xml:space="preserve">This is a republication of the </w:t>
      </w:r>
      <w:r w:rsidRPr="006E55DA">
        <w:rPr>
          <w:i/>
        </w:rPr>
        <w:fldChar w:fldCharType="begin"/>
      </w:r>
      <w:r w:rsidRPr="006E55DA">
        <w:rPr>
          <w:i/>
        </w:rPr>
        <w:instrText xml:space="preserve"> REF citation *\charformat  \* MERGEFORMAT </w:instrText>
      </w:r>
      <w:r w:rsidRPr="006E55DA">
        <w:rPr>
          <w:i/>
        </w:rPr>
        <w:fldChar w:fldCharType="separate"/>
      </w:r>
      <w:r w:rsidR="00265041" w:rsidRPr="00265041">
        <w:rPr>
          <w:i/>
        </w:rPr>
        <w:t>Emergencies Act 2004</w:t>
      </w:r>
      <w:r w:rsidRPr="006E55D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404D5">
        <w:fldChar w:fldCharType="begin"/>
      </w:r>
      <w:r w:rsidR="00D404D5">
        <w:instrText xml:space="preserve"> REF InForceDate *\charformat </w:instrText>
      </w:r>
      <w:r w:rsidR="00D404D5">
        <w:fldChar w:fldCharType="separate"/>
      </w:r>
      <w:r w:rsidR="00265041">
        <w:t>21 June 2019</w:t>
      </w:r>
      <w:r w:rsidR="00D404D5">
        <w:fldChar w:fldCharType="end"/>
      </w:r>
      <w:r w:rsidRPr="0074598E">
        <w:rPr>
          <w:rStyle w:val="charItals"/>
        </w:rPr>
        <w:t xml:space="preserve">.  </w:t>
      </w:r>
      <w:r>
        <w:t xml:space="preserve">It also includes any commencement, amendment, repeal or expiry affecting this republished law to </w:t>
      </w:r>
      <w:r w:rsidR="00D404D5">
        <w:fldChar w:fldCharType="begin"/>
      </w:r>
      <w:r w:rsidR="00D404D5">
        <w:instrText xml:space="preserve"> REF EffectiveDate *\charformat </w:instrText>
      </w:r>
      <w:r w:rsidR="00D404D5">
        <w:fldChar w:fldCharType="separate"/>
      </w:r>
      <w:r w:rsidR="00265041">
        <w:t>21 June 2019</w:t>
      </w:r>
      <w:r w:rsidR="00D404D5">
        <w:fldChar w:fldCharType="end"/>
      </w:r>
      <w:r>
        <w:t xml:space="preserve">.  </w:t>
      </w:r>
    </w:p>
    <w:p w14:paraId="6E3B2A22" w14:textId="77777777" w:rsidR="00144C09" w:rsidRDefault="00144C09" w:rsidP="00144C09">
      <w:pPr>
        <w:pStyle w:val="CoverText"/>
      </w:pPr>
      <w:r>
        <w:t xml:space="preserve">The legislation history and amendment history of the republished law are set out in endnotes 3 and 4. </w:t>
      </w:r>
    </w:p>
    <w:p w14:paraId="6ECC47F8" w14:textId="77777777" w:rsidR="00144C09" w:rsidRDefault="00144C09" w:rsidP="00144C09">
      <w:pPr>
        <w:pStyle w:val="CoverSubHdg"/>
      </w:pPr>
      <w:r>
        <w:t>Kinds of republications</w:t>
      </w:r>
    </w:p>
    <w:p w14:paraId="2DF1EB68" w14:textId="428999A4" w:rsidR="00144C09" w:rsidRDefault="00144C09" w:rsidP="00144C0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4E0C76E" w14:textId="33D80CFC" w:rsidR="00144C09" w:rsidRDefault="00144C09" w:rsidP="00144C0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E4F87DA" w14:textId="77777777" w:rsidR="00144C09" w:rsidRDefault="00144C09" w:rsidP="00144C09">
      <w:pPr>
        <w:pStyle w:val="CoverTextBullet"/>
        <w:tabs>
          <w:tab w:val="clear" w:pos="0"/>
        </w:tabs>
        <w:ind w:left="357" w:hanging="357"/>
      </w:pPr>
      <w:r>
        <w:t>unauthorised republications.</w:t>
      </w:r>
    </w:p>
    <w:p w14:paraId="3C1B7536" w14:textId="77777777" w:rsidR="00144C09" w:rsidRDefault="00144C09" w:rsidP="00144C09">
      <w:pPr>
        <w:pStyle w:val="CoverText"/>
      </w:pPr>
      <w:r>
        <w:t>The status of this republication appears on the bottom of each page.</w:t>
      </w:r>
    </w:p>
    <w:p w14:paraId="046C693E" w14:textId="77777777" w:rsidR="00144C09" w:rsidRDefault="00144C09" w:rsidP="00144C09">
      <w:pPr>
        <w:pStyle w:val="CoverSubHdg"/>
      </w:pPr>
      <w:r>
        <w:t>Editorial changes</w:t>
      </w:r>
    </w:p>
    <w:p w14:paraId="4E0E3415" w14:textId="25D4C479" w:rsidR="00144C09" w:rsidRDefault="00144C09" w:rsidP="00144C0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1F0EB30" w14:textId="77777777" w:rsidR="00144C09" w:rsidRDefault="00144C09" w:rsidP="00144C09">
      <w:pPr>
        <w:pStyle w:val="CoverText"/>
      </w:pPr>
      <w:r>
        <w:t>This republication includes amendments made under part 11.3 (see endnote 1).</w:t>
      </w:r>
    </w:p>
    <w:p w14:paraId="627B56F1" w14:textId="77777777" w:rsidR="00144C09" w:rsidRDefault="00144C09" w:rsidP="00144C09">
      <w:pPr>
        <w:pStyle w:val="CoverSubHdg"/>
      </w:pPr>
      <w:r>
        <w:t>Uncommenced provisions and amendments</w:t>
      </w:r>
    </w:p>
    <w:p w14:paraId="30C358D5" w14:textId="6E820C48" w:rsidR="00144C09" w:rsidRDefault="00144C09" w:rsidP="00144C0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133B1D4" w14:textId="77777777" w:rsidR="00144C09" w:rsidRDefault="00144C09" w:rsidP="00144C09">
      <w:pPr>
        <w:pStyle w:val="CoverSubHdg"/>
      </w:pPr>
      <w:r>
        <w:t>Modifications</w:t>
      </w:r>
    </w:p>
    <w:p w14:paraId="4739F2AC" w14:textId="0E1E0B17" w:rsidR="00144C09" w:rsidRDefault="00144C09" w:rsidP="00144C0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51F9677" w14:textId="77777777" w:rsidR="00144C09" w:rsidRDefault="00144C09" w:rsidP="00144C09">
      <w:pPr>
        <w:pStyle w:val="CoverSubHdg"/>
      </w:pPr>
      <w:r>
        <w:t>Penalties</w:t>
      </w:r>
    </w:p>
    <w:p w14:paraId="77DC0EDF" w14:textId="319C183F" w:rsidR="00144C09" w:rsidRPr="003765DF" w:rsidRDefault="00144C09" w:rsidP="00144C0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0337154" w14:textId="77777777" w:rsidR="00144C09" w:rsidRDefault="00144C09" w:rsidP="00144C09">
      <w:pPr>
        <w:pStyle w:val="00SigningPage"/>
        <w:sectPr w:rsidR="00144C09" w:rsidSect="00144C0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08F8825" w14:textId="77777777" w:rsidR="00144C09" w:rsidRDefault="00144C09" w:rsidP="00144C09">
      <w:pPr>
        <w:jc w:val="center"/>
      </w:pPr>
      <w:r>
        <w:rPr>
          <w:noProof/>
          <w:lang w:eastAsia="en-AU"/>
        </w:rPr>
        <w:lastRenderedPageBreak/>
        <w:drawing>
          <wp:inline distT="0" distB="0" distL="0" distR="0" wp14:anchorId="76920E2F" wp14:editId="5C371C2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66CB1B" w14:textId="77777777" w:rsidR="00144C09" w:rsidRDefault="00144C09" w:rsidP="00144C09">
      <w:pPr>
        <w:jc w:val="center"/>
        <w:rPr>
          <w:rFonts w:ascii="Arial" w:hAnsi="Arial"/>
        </w:rPr>
      </w:pPr>
      <w:r>
        <w:rPr>
          <w:rFonts w:ascii="Arial" w:hAnsi="Arial"/>
        </w:rPr>
        <w:t>Australian Capital Territory</w:t>
      </w:r>
    </w:p>
    <w:p w14:paraId="6B8AB894" w14:textId="10A091FE" w:rsidR="00144C09" w:rsidRDefault="00D404D5" w:rsidP="00144C09">
      <w:pPr>
        <w:pStyle w:val="Billname"/>
      </w:pPr>
      <w:r>
        <w:fldChar w:fldCharType="begin"/>
      </w:r>
      <w:r>
        <w:instrText xml:space="preserve"> REF Citation \*charformat  \* MERGEFORMAT </w:instrText>
      </w:r>
      <w:r>
        <w:fldChar w:fldCharType="separate"/>
      </w:r>
      <w:r w:rsidR="00265041">
        <w:t>Emergencies Act 2004</w:t>
      </w:r>
      <w:r>
        <w:fldChar w:fldCharType="end"/>
      </w:r>
    </w:p>
    <w:p w14:paraId="43D7E3A7" w14:textId="77777777" w:rsidR="00144C09" w:rsidRDefault="00144C09" w:rsidP="00144C09">
      <w:pPr>
        <w:pStyle w:val="ActNo"/>
      </w:pPr>
    </w:p>
    <w:p w14:paraId="4C454812" w14:textId="77777777" w:rsidR="00144C09" w:rsidRDefault="00144C09" w:rsidP="00144C09">
      <w:pPr>
        <w:pStyle w:val="Placeholder"/>
      </w:pPr>
      <w:r>
        <w:rPr>
          <w:rStyle w:val="charContents"/>
          <w:sz w:val="16"/>
        </w:rPr>
        <w:t xml:space="preserve">  </w:t>
      </w:r>
      <w:r>
        <w:rPr>
          <w:rStyle w:val="charPage"/>
        </w:rPr>
        <w:t xml:space="preserve">  </w:t>
      </w:r>
    </w:p>
    <w:p w14:paraId="18EAC28B" w14:textId="77777777" w:rsidR="00144C09" w:rsidRDefault="00144C09" w:rsidP="00144C09">
      <w:pPr>
        <w:pStyle w:val="N-TOCheading"/>
      </w:pPr>
      <w:r>
        <w:rPr>
          <w:rStyle w:val="charContents"/>
        </w:rPr>
        <w:t>Contents</w:t>
      </w:r>
    </w:p>
    <w:p w14:paraId="01360679" w14:textId="77777777" w:rsidR="00144C09" w:rsidRDefault="00144C09" w:rsidP="00144C09">
      <w:pPr>
        <w:pStyle w:val="N-9pt"/>
      </w:pPr>
      <w:r>
        <w:tab/>
      </w:r>
      <w:r>
        <w:rPr>
          <w:rStyle w:val="charPage"/>
        </w:rPr>
        <w:t>Page</w:t>
      </w:r>
    </w:p>
    <w:p w14:paraId="10A2F75F" w14:textId="7FB4289F" w:rsidR="00A26AD1" w:rsidRDefault="00A26AD1">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320284" w:history="1">
        <w:r w:rsidRPr="00EF73A8">
          <w:t>Chapter 1</w:t>
        </w:r>
        <w:r>
          <w:rPr>
            <w:rFonts w:asciiTheme="minorHAnsi" w:eastAsiaTheme="minorEastAsia" w:hAnsiTheme="minorHAnsi" w:cstheme="minorBidi"/>
            <w:b w:val="0"/>
            <w:sz w:val="22"/>
            <w:szCs w:val="22"/>
            <w:lang w:eastAsia="en-AU"/>
          </w:rPr>
          <w:tab/>
        </w:r>
        <w:r w:rsidRPr="00EF73A8">
          <w:t>Preliminary</w:t>
        </w:r>
        <w:r w:rsidRPr="00A26AD1">
          <w:rPr>
            <w:vanish/>
          </w:rPr>
          <w:tab/>
        </w:r>
        <w:r w:rsidRPr="00A26AD1">
          <w:rPr>
            <w:vanish/>
          </w:rPr>
          <w:fldChar w:fldCharType="begin"/>
        </w:r>
        <w:r w:rsidRPr="00A26AD1">
          <w:rPr>
            <w:vanish/>
          </w:rPr>
          <w:instrText xml:space="preserve"> PAGEREF _Toc11320284 \h </w:instrText>
        </w:r>
        <w:r w:rsidRPr="00A26AD1">
          <w:rPr>
            <w:vanish/>
          </w:rPr>
        </w:r>
        <w:r w:rsidRPr="00A26AD1">
          <w:rPr>
            <w:vanish/>
          </w:rPr>
          <w:fldChar w:fldCharType="separate"/>
        </w:r>
        <w:r w:rsidR="00265041">
          <w:rPr>
            <w:vanish/>
          </w:rPr>
          <w:t>2</w:t>
        </w:r>
        <w:r w:rsidRPr="00A26AD1">
          <w:rPr>
            <w:vanish/>
          </w:rPr>
          <w:fldChar w:fldCharType="end"/>
        </w:r>
      </w:hyperlink>
    </w:p>
    <w:p w14:paraId="56F8BFD1" w14:textId="068E5832" w:rsidR="00A26AD1" w:rsidRDefault="00A26AD1" w:rsidP="00A26AD1">
      <w:pPr>
        <w:pStyle w:val="TOC5"/>
        <w:rPr>
          <w:rFonts w:asciiTheme="minorHAnsi" w:eastAsiaTheme="minorEastAsia" w:hAnsiTheme="minorHAnsi" w:cstheme="minorBidi"/>
          <w:sz w:val="22"/>
          <w:szCs w:val="22"/>
          <w:lang w:eastAsia="en-AU"/>
        </w:rPr>
      </w:pPr>
      <w:r>
        <w:tab/>
      </w:r>
      <w:hyperlink w:anchor="_Toc11320285" w:history="1">
        <w:r w:rsidRPr="00EF73A8">
          <w:t>1</w:t>
        </w:r>
        <w:r>
          <w:rPr>
            <w:rFonts w:asciiTheme="minorHAnsi" w:eastAsiaTheme="minorEastAsia" w:hAnsiTheme="minorHAnsi" w:cstheme="minorBidi"/>
            <w:sz w:val="22"/>
            <w:szCs w:val="22"/>
            <w:lang w:eastAsia="en-AU"/>
          </w:rPr>
          <w:tab/>
        </w:r>
        <w:r w:rsidRPr="00EF73A8">
          <w:t>Name of Act</w:t>
        </w:r>
        <w:r>
          <w:tab/>
        </w:r>
        <w:r>
          <w:fldChar w:fldCharType="begin"/>
        </w:r>
        <w:r>
          <w:instrText xml:space="preserve"> PAGEREF _Toc11320285 \h </w:instrText>
        </w:r>
        <w:r>
          <w:fldChar w:fldCharType="separate"/>
        </w:r>
        <w:r w:rsidR="00265041">
          <w:t>2</w:t>
        </w:r>
        <w:r>
          <w:fldChar w:fldCharType="end"/>
        </w:r>
      </w:hyperlink>
    </w:p>
    <w:p w14:paraId="1FE3A522" w14:textId="7C93EE8C" w:rsidR="00A26AD1" w:rsidRDefault="00A26AD1" w:rsidP="00A26AD1">
      <w:pPr>
        <w:pStyle w:val="TOC5"/>
        <w:rPr>
          <w:rFonts w:asciiTheme="minorHAnsi" w:eastAsiaTheme="minorEastAsia" w:hAnsiTheme="minorHAnsi" w:cstheme="minorBidi"/>
          <w:sz w:val="22"/>
          <w:szCs w:val="22"/>
          <w:lang w:eastAsia="en-AU"/>
        </w:rPr>
      </w:pPr>
      <w:r>
        <w:tab/>
      </w:r>
      <w:hyperlink w:anchor="_Toc11320286" w:history="1">
        <w:r w:rsidRPr="00EF73A8">
          <w:t>3</w:t>
        </w:r>
        <w:r>
          <w:rPr>
            <w:rFonts w:asciiTheme="minorHAnsi" w:eastAsiaTheme="minorEastAsia" w:hAnsiTheme="minorHAnsi" w:cstheme="minorBidi"/>
            <w:sz w:val="22"/>
            <w:szCs w:val="22"/>
            <w:lang w:eastAsia="en-AU"/>
          </w:rPr>
          <w:tab/>
        </w:r>
        <w:r w:rsidRPr="00EF73A8">
          <w:t>Objects of Act</w:t>
        </w:r>
        <w:r>
          <w:tab/>
        </w:r>
        <w:r>
          <w:fldChar w:fldCharType="begin"/>
        </w:r>
        <w:r>
          <w:instrText xml:space="preserve"> PAGEREF _Toc11320286 \h </w:instrText>
        </w:r>
        <w:r>
          <w:fldChar w:fldCharType="separate"/>
        </w:r>
        <w:r w:rsidR="00265041">
          <w:t>2</w:t>
        </w:r>
        <w:r>
          <w:fldChar w:fldCharType="end"/>
        </w:r>
      </w:hyperlink>
    </w:p>
    <w:p w14:paraId="7B42D03B" w14:textId="15F608A7" w:rsidR="00A26AD1" w:rsidRDefault="00A26AD1" w:rsidP="00A26AD1">
      <w:pPr>
        <w:pStyle w:val="TOC5"/>
        <w:rPr>
          <w:rFonts w:asciiTheme="minorHAnsi" w:eastAsiaTheme="minorEastAsia" w:hAnsiTheme="minorHAnsi" w:cstheme="minorBidi"/>
          <w:sz w:val="22"/>
          <w:szCs w:val="22"/>
          <w:lang w:eastAsia="en-AU"/>
        </w:rPr>
      </w:pPr>
      <w:r>
        <w:tab/>
      </w:r>
      <w:hyperlink w:anchor="_Toc11320287" w:history="1">
        <w:r w:rsidRPr="00EF73A8">
          <w:t>4</w:t>
        </w:r>
        <w:r>
          <w:rPr>
            <w:rFonts w:asciiTheme="minorHAnsi" w:eastAsiaTheme="minorEastAsia" w:hAnsiTheme="minorHAnsi" w:cstheme="minorBidi"/>
            <w:sz w:val="22"/>
            <w:szCs w:val="22"/>
            <w:lang w:eastAsia="en-AU"/>
          </w:rPr>
          <w:tab/>
        </w:r>
        <w:r w:rsidRPr="00EF73A8">
          <w:t>Dictionary</w:t>
        </w:r>
        <w:r>
          <w:tab/>
        </w:r>
        <w:r>
          <w:fldChar w:fldCharType="begin"/>
        </w:r>
        <w:r>
          <w:instrText xml:space="preserve"> PAGEREF _Toc11320287 \h </w:instrText>
        </w:r>
        <w:r>
          <w:fldChar w:fldCharType="separate"/>
        </w:r>
        <w:r w:rsidR="00265041">
          <w:t>3</w:t>
        </w:r>
        <w:r>
          <w:fldChar w:fldCharType="end"/>
        </w:r>
      </w:hyperlink>
    </w:p>
    <w:p w14:paraId="4D3B6131" w14:textId="35817058" w:rsidR="00A26AD1" w:rsidRDefault="00A26AD1" w:rsidP="00A26AD1">
      <w:pPr>
        <w:pStyle w:val="TOC5"/>
        <w:rPr>
          <w:rFonts w:asciiTheme="minorHAnsi" w:eastAsiaTheme="minorEastAsia" w:hAnsiTheme="minorHAnsi" w:cstheme="minorBidi"/>
          <w:sz w:val="22"/>
          <w:szCs w:val="22"/>
          <w:lang w:eastAsia="en-AU"/>
        </w:rPr>
      </w:pPr>
      <w:r>
        <w:tab/>
      </w:r>
      <w:hyperlink w:anchor="_Toc11320288" w:history="1">
        <w:r w:rsidRPr="00EF73A8">
          <w:t>5</w:t>
        </w:r>
        <w:r>
          <w:rPr>
            <w:rFonts w:asciiTheme="minorHAnsi" w:eastAsiaTheme="minorEastAsia" w:hAnsiTheme="minorHAnsi" w:cstheme="minorBidi"/>
            <w:sz w:val="22"/>
            <w:szCs w:val="22"/>
            <w:lang w:eastAsia="en-AU"/>
          </w:rPr>
          <w:tab/>
        </w:r>
        <w:r w:rsidRPr="00EF73A8">
          <w:t>Notes</w:t>
        </w:r>
        <w:r>
          <w:tab/>
        </w:r>
        <w:r>
          <w:fldChar w:fldCharType="begin"/>
        </w:r>
        <w:r>
          <w:instrText xml:space="preserve"> PAGEREF _Toc11320288 \h </w:instrText>
        </w:r>
        <w:r>
          <w:fldChar w:fldCharType="separate"/>
        </w:r>
        <w:r w:rsidR="00265041">
          <w:t>3</w:t>
        </w:r>
        <w:r>
          <w:fldChar w:fldCharType="end"/>
        </w:r>
      </w:hyperlink>
    </w:p>
    <w:p w14:paraId="7A0C7515" w14:textId="06F98946" w:rsidR="00A26AD1" w:rsidRDefault="00A26AD1" w:rsidP="00A26AD1">
      <w:pPr>
        <w:pStyle w:val="TOC5"/>
        <w:rPr>
          <w:rFonts w:asciiTheme="minorHAnsi" w:eastAsiaTheme="minorEastAsia" w:hAnsiTheme="minorHAnsi" w:cstheme="minorBidi"/>
          <w:sz w:val="22"/>
          <w:szCs w:val="22"/>
          <w:lang w:eastAsia="en-AU"/>
        </w:rPr>
      </w:pPr>
      <w:r>
        <w:tab/>
      </w:r>
      <w:hyperlink w:anchor="_Toc11320289" w:history="1">
        <w:r w:rsidRPr="00EF73A8">
          <w:t>6</w:t>
        </w:r>
        <w:r>
          <w:rPr>
            <w:rFonts w:asciiTheme="minorHAnsi" w:eastAsiaTheme="minorEastAsia" w:hAnsiTheme="minorHAnsi" w:cstheme="minorBidi"/>
            <w:sz w:val="22"/>
            <w:szCs w:val="22"/>
            <w:lang w:eastAsia="en-AU"/>
          </w:rPr>
          <w:tab/>
        </w:r>
        <w:r w:rsidRPr="00EF73A8">
          <w:t>Offences against Act—application of Criminal Code etc</w:t>
        </w:r>
        <w:r>
          <w:tab/>
        </w:r>
        <w:r>
          <w:fldChar w:fldCharType="begin"/>
        </w:r>
        <w:r>
          <w:instrText xml:space="preserve"> PAGEREF _Toc11320289 \h </w:instrText>
        </w:r>
        <w:r>
          <w:fldChar w:fldCharType="separate"/>
        </w:r>
        <w:r w:rsidR="00265041">
          <w:t>3</w:t>
        </w:r>
        <w:r>
          <w:fldChar w:fldCharType="end"/>
        </w:r>
      </w:hyperlink>
    </w:p>
    <w:p w14:paraId="4AF49021" w14:textId="4063223F" w:rsidR="00A26AD1" w:rsidRDefault="00D404D5">
      <w:pPr>
        <w:pStyle w:val="TOC1"/>
        <w:rPr>
          <w:rFonts w:asciiTheme="minorHAnsi" w:eastAsiaTheme="minorEastAsia" w:hAnsiTheme="minorHAnsi" w:cstheme="minorBidi"/>
          <w:b w:val="0"/>
          <w:sz w:val="22"/>
          <w:szCs w:val="22"/>
          <w:lang w:eastAsia="en-AU"/>
        </w:rPr>
      </w:pPr>
      <w:hyperlink w:anchor="_Toc11320290" w:history="1">
        <w:r w:rsidR="00A26AD1" w:rsidRPr="00EF73A8">
          <w:t>Chapter 2</w:t>
        </w:r>
        <w:r w:rsidR="00A26AD1">
          <w:rPr>
            <w:rFonts w:asciiTheme="minorHAnsi" w:eastAsiaTheme="minorEastAsia" w:hAnsiTheme="minorHAnsi" w:cstheme="minorBidi"/>
            <w:b w:val="0"/>
            <w:sz w:val="22"/>
            <w:szCs w:val="22"/>
            <w:lang w:eastAsia="en-AU"/>
          </w:rPr>
          <w:tab/>
        </w:r>
        <w:r w:rsidR="00A26AD1" w:rsidRPr="00EF73A8">
          <w:t>Emergency services commissioner</w:t>
        </w:r>
        <w:r w:rsidR="00A26AD1" w:rsidRPr="00A26AD1">
          <w:rPr>
            <w:vanish/>
          </w:rPr>
          <w:tab/>
        </w:r>
        <w:r w:rsidR="00A26AD1" w:rsidRPr="00A26AD1">
          <w:rPr>
            <w:vanish/>
          </w:rPr>
          <w:fldChar w:fldCharType="begin"/>
        </w:r>
        <w:r w:rsidR="00A26AD1" w:rsidRPr="00A26AD1">
          <w:rPr>
            <w:vanish/>
          </w:rPr>
          <w:instrText xml:space="preserve"> PAGEREF _Toc11320290 \h </w:instrText>
        </w:r>
        <w:r w:rsidR="00A26AD1" w:rsidRPr="00A26AD1">
          <w:rPr>
            <w:vanish/>
          </w:rPr>
        </w:r>
        <w:r w:rsidR="00A26AD1" w:rsidRPr="00A26AD1">
          <w:rPr>
            <w:vanish/>
          </w:rPr>
          <w:fldChar w:fldCharType="separate"/>
        </w:r>
        <w:r w:rsidR="00265041">
          <w:rPr>
            <w:vanish/>
          </w:rPr>
          <w:t>4</w:t>
        </w:r>
        <w:r w:rsidR="00A26AD1" w:rsidRPr="00A26AD1">
          <w:rPr>
            <w:vanish/>
          </w:rPr>
          <w:fldChar w:fldCharType="end"/>
        </w:r>
      </w:hyperlink>
    </w:p>
    <w:p w14:paraId="234A123D" w14:textId="762F02F2" w:rsidR="00A26AD1" w:rsidRDefault="00A26AD1" w:rsidP="00A26AD1">
      <w:pPr>
        <w:pStyle w:val="TOC5"/>
        <w:rPr>
          <w:rFonts w:asciiTheme="minorHAnsi" w:eastAsiaTheme="minorEastAsia" w:hAnsiTheme="minorHAnsi" w:cstheme="minorBidi"/>
          <w:sz w:val="22"/>
          <w:szCs w:val="22"/>
          <w:lang w:eastAsia="en-AU"/>
        </w:rPr>
      </w:pPr>
      <w:r>
        <w:tab/>
      </w:r>
      <w:hyperlink w:anchor="_Toc11320291" w:history="1">
        <w:r w:rsidRPr="00EF73A8">
          <w:t>7</w:t>
        </w:r>
        <w:r>
          <w:rPr>
            <w:rFonts w:asciiTheme="minorHAnsi" w:eastAsiaTheme="minorEastAsia" w:hAnsiTheme="minorHAnsi" w:cstheme="minorBidi"/>
            <w:sz w:val="22"/>
            <w:szCs w:val="22"/>
            <w:lang w:eastAsia="en-AU"/>
          </w:rPr>
          <w:tab/>
        </w:r>
        <w:r w:rsidRPr="00EF73A8">
          <w:t>Emergency services commissioner</w:t>
        </w:r>
        <w:r>
          <w:tab/>
        </w:r>
        <w:r>
          <w:fldChar w:fldCharType="begin"/>
        </w:r>
        <w:r>
          <w:instrText xml:space="preserve"> PAGEREF _Toc11320291 \h </w:instrText>
        </w:r>
        <w:r>
          <w:fldChar w:fldCharType="separate"/>
        </w:r>
        <w:r w:rsidR="00265041">
          <w:t>4</w:t>
        </w:r>
        <w:r>
          <w:fldChar w:fldCharType="end"/>
        </w:r>
      </w:hyperlink>
    </w:p>
    <w:p w14:paraId="6BAA763D" w14:textId="7692597B" w:rsidR="00A26AD1" w:rsidRDefault="00A26AD1" w:rsidP="00A26AD1">
      <w:pPr>
        <w:pStyle w:val="TOC5"/>
        <w:rPr>
          <w:rFonts w:asciiTheme="minorHAnsi" w:eastAsiaTheme="minorEastAsia" w:hAnsiTheme="minorHAnsi" w:cstheme="minorBidi"/>
          <w:sz w:val="22"/>
          <w:szCs w:val="22"/>
          <w:lang w:eastAsia="en-AU"/>
        </w:rPr>
      </w:pPr>
      <w:r>
        <w:tab/>
      </w:r>
      <w:hyperlink w:anchor="_Toc11320292" w:history="1">
        <w:r w:rsidRPr="00EF73A8">
          <w:t>8</w:t>
        </w:r>
        <w:r>
          <w:rPr>
            <w:rFonts w:asciiTheme="minorHAnsi" w:eastAsiaTheme="minorEastAsia" w:hAnsiTheme="minorHAnsi" w:cstheme="minorBidi"/>
            <w:sz w:val="22"/>
            <w:szCs w:val="22"/>
            <w:lang w:eastAsia="en-AU"/>
          </w:rPr>
          <w:tab/>
        </w:r>
        <w:r w:rsidRPr="00EF73A8">
          <w:t>Commissioner’s functions</w:t>
        </w:r>
        <w:r>
          <w:tab/>
        </w:r>
        <w:r>
          <w:fldChar w:fldCharType="begin"/>
        </w:r>
        <w:r>
          <w:instrText xml:space="preserve"> PAGEREF _Toc11320292 \h </w:instrText>
        </w:r>
        <w:r>
          <w:fldChar w:fldCharType="separate"/>
        </w:r>
        <w:r w:rsidR="00265041">
          <w:t>4</w:t>
        </w:r>
        <w:r>
          <w:fldChar w:fldCharType="end"/>
        </w:r>
      </w:hyperlink>
    </w:p>
    <w:p w14:paraId="0586F853" w14:textId="2DAF01E1" w:rsidR="00A26AD1" w:rsidRDefault="00A26AD1" w:rsidP="00A26AD1">
      <w:pPr>
        <w:pStyle w:val="TOC5"/>
        <w:rPr>
          <w:rFonts w:asciiTheme="minorHAnsi" w:eastAsiaTheme="minorEastAsia" w:hAnsiTheme="minorHAnsi" w:cstheme="minorBidi"/>
          <w:sz w:val="22"/>
          <w:szCs w:val="22"/>
          <w:lang w:eastAsia="en-AU"/>
        </w:rPr>
      </w:pPr>
      <w:r>
        <w:tab/>
      </w:r>
      <w:hyperlink w:anchor="_Toc11320293" w:history="1">
        <w:r w:rsidRPr="00EF73A8">
          <w:t>8A</w:t>
        </w:r>
        <w:r>
          <w:rPr>
            <w:rFonts w:asciiTheme="minorHAnsi" w:eastAsiaTheme="minorEastAsia" w:hAnsiTheme="minorHAnsi" w:cstheme="minorBidi"/>
            <w:sz w:val="22"/>
            <w:szCs w:val="22"/>
            <w:lang w:eastAsia="en-AU"/>
          </w:rPr>
          <w:tab/>
        </w:r>
        <w:r w:rsidRPr="00EF73A8">
          <w:t>Directions by commissioner in relation to emergencies</w:t>
        </w:r>
        <w:r>
          <w:tab/>
        </w:r>
        <w:r>
          <w:fldChar w:fldCharType="begin"/>
        </w:r>
        <w:r>
          <w:instrText xml:space="preserve"> PAGEREF _Toc11320293 \h </w:instrText>
        </w:r>
        <w:r>
          <w:fldChar w:fldCharType="separate"/>
        </w:r>
        <w:r w:rsidR="00265041">
          <w:t>6</w:t>
        </w:r>
        <w:r>
          <w:fldChar w:fldCharType="end"/>
        </w:r>
      </w:hyperlink>
    </w:p>
    <w:p w14:paraId="25F14CDD" w14:textId="71470290" w:rsidR="00A26AD1" w:rsidRDefault="00A26AD1" w:rsidP="00A26AD1">
      <w:pPr>
        <w:pStyle w:val="TOC5"/>
        <w:rPr>
          <w:rFonts w:asciiTheme="minorHAnsi" w:eastAsiaTheme="minorEastAsia" w:hAnsiTheme="minorHAnsi" w:cstheme="minorBidi"/>
          <w:sz w:val="22"/>
          <w:szCs w:val="22"/>
          <w:lang w:eastAsia="en-AU"/>
        </w:rPr>
      </w:pPr>
      <w:r>
        <w:tab/>
      </w:r>
      <w:hyperlink w:anchor="_Toc11320294" w:history="1">
        <w:r w:rsidRPr="00EF73A8">
          <w:t>9</w:t>
        </w:r>
        <w:r>
          <w:rPr>
            <w:rFonts w:asciiTheme="minorHAnsi" w:eastAsiaTheme="minorEastAsia" w:hAnsiTheme="minorHAnsi" w:cstheme="minorBidi"/>
            <w:sz w:val="22"/>
            <w:szCs w:val="22"/>
            <w:lang w:eastAsia="en-AU"/>
          </w:rPr>
          <w:tab/>
        </w:r>
        <w:r w:rsidRPr="00EF73A8">
          <w:t>Minister and emergency coordination</w:t>
        </w:r>
        <w:r>
          <w:tab/>
        </w:r>
        <w:r>
          <w:fldChar w:fldCharType="begin"/>
        </w:r>
        <w:r>
          <w:instrText xml:space="preserve"> PAGEREF _Toc11320294 \h </w:instrText>
        </w:r>
        <w:r>
          <w:fldChar w:fldCharType="separate"/>
        </w:r>
        <w:r w:rsidR="00265041">
          <w:t>7</w:t>
        </w:r>
        <w:r>
          <w:fldChar w:fldCharType="end"/>
        </w:r>
      </w:hyperlink>
    </w:p>
    <w:p w14:paraId="351E836B" w14:textId="79D53EF6" w:rsidR="00A26AD1" w:rsidRDefault="00A26AD1" w:rsidP="00A26AD1">
      <w:pPr>
        <w:pStyle w:val="TOC5"/>
        <w:rPr>
          <w:rFonts w:asciiTheme="minorHAnsi" w:eastAsiaTheme="minorEastAsia" w:hAnsiTheme="minorHAnsi" w:cstheme="minorBidi"/>
          <w:sz w:val="22"/>
          <w:szCs w:val="22"/>
          <w:lang w:eastAsia="en-AU"/>
        </w:rPr>
      </w:pPr>
      <w:r>
        <w:tab/>
      </w:r>
      <w:hyperlink w:anchor="_Toc11320295" w:history="1">
        <w:r w:rsidRPr="00EF73A8">
          <w:t>10</w:t>
        </w:r>
        <w:r>
          <w:rPr>
            <w:rFonts w:asciiTheme="minorHAnsi" w:eastAsiaTheme="minorEastAsia" w:hAnsiTheme="minorHAnsi" w:cstheme="minorBidi"/>
            <w:sz w:val="22"/>
            <w:szCs w:val="22"/>
            <w:lang w:eastAsia="en-AU"/>
          </w:rPr>
          <w:tab/>
        </w:r>
        <w:r w:rsidRPr="00EF73A8">
          <w:t>Asking bushfire council’s advice</w:t>
        </w:r>
        <w:r>
          <w:tab/>
        </w:r>
        <w:r>
          <w:fldChar w:fldCharType="begin"/>
        </w:r>
        <w:r>
          <w:instrText xml:space="preserve"> PAGEREF _Toc11320295 \h </w:instrText>
        </w:r>
        <w:r>
          <w:fldChar w:fldCharType="separate"/>
        </w:r>
        <w:r w:rsidR="00265041">
          <w:t>7</w:t>
        </w:r>
        <w:r>
          <w:fldChar w:fldCharType="end"/>
        </w:r>
      </w:hyperlink>
    </w:p>
    <w:p w14:paraId="6EA45E22" w14:textId="4FB5DD61" w:rsidR="00A26AD1" w:rsidRDefault="00A26AD1" w:rsidP="00A26AD1">
      <w:pPr>
        <w:pStyle w:val="TOC5"/>
        <w:rPr>
          <w:rFonts w:asciiTheme="minorHAnsi" w:eastAsiaTheme="minorEastAsia" w:hAnsiTheme="minorHAnsi" w:cstheme="minorBidi"/>
          <w:sz w:val="22"/>
          <w:szCs w:val="22"/>
          <w:lang w:eastAsia="en-AU"/>
        </w:rPr>
      </w:pPr>
      <w:r>
        <w:lastRenderedPageBreak/>
        <w:tab/>
      </w:r>
      <w:hyperlink w:anchor="_Toc11320296" w:history="1">
        <w:r w:rsidRPr="00EF73A8">
          <w:t>11</w:t>
        </w:r>
        <w:r>
          <w:rPr>
            <w:rFonts w:asciiTheme="minorHAnsi" w:eastAsiaTheme="minorEastAsia" w:hAnsiTheme="minorHAnsi" w:cstheme="minorBidi"/>
            <w:sz w:val="22"/>
            <w:szCs w:val="22"/>
            <w:lang w:eastAsia="en-AU"/>
          </w:rPr>
          <w:tab/>
        </w:r>
        <w:r w:rsidRPr="00EF73A8">
          <w:t xml:space="preserve">Commissioner may make </w:t>
        </w:r>
        <w:r w:rsidRPr="00EF73A8">
          <w:rPr>
            <w:rFonts w:ascii="Arial (W1)" w:hAnsi="Arial (W1)"/>
          </w:rPr>
          <w:t>guidelines</w:t>
        </w:r>
        <w:r>
          <w:tab/>
        </w:r>
        <w:r>
          <w:fldChar w:fldCharType="begin"/>
        </w:r>
        <w:r>
          <w:instrText xml:space="preserve"> PAGEREF _Toc11320296 \h </w:instrText>
        </w:r>
        <w:r>
          <w:fldChar w:fldCharType="separate"/>
        </w:r>
        <w:r w:rsidR="00265041">
          <w:t>7</w:t>
        </w:r>
        <w:r>
          <w:fldChar w:fldCharType="end"/>
        </w:r>
      </w:hyperlink>
    </w:p>
    <w:p w14:paraId="32BC3C62" w14:textId="52DDEC8D" w:rsidR="00A26AD1" w:rsidRDefault="00A26AD1" w:rsidP="00A26AD1">
      <w:pPr>
        <w:pStyle w:val="TOC5"/>
        <w:rPr>
          <w:rFonts w:asciiTheme="minorHAnsi" w:eastAsiaTheme="minorEastAsia" w:hAnsiTheme="minorHAnsi" w:cstheme="minorBidi"/>
          <w:sz w:val="22"/>
          <w:szCs w:val="22"/>
          <w:lang w:eastAsia="en-AU"/>
        </w:rPr>
      </w:pPr>
      <w:r>
        <w:tab/>
      </w:r>
      <w:hyperlink w:anchor="_Toc11320297" w:history="1">
        <w:r w:rsidRPr="00EF73A8">
          <w:t>12</w:t>
        </w:r>
        <w:r>
          <w:rPr>
            <w:rFonts w:asciiTheme="minorHAnsi" w:eastAsiaTheme="minorEastAsia" w:hAnsiTheme="minorHAnsi" w:cstheme="minorBidi"/>
            <w:sz w:val="22"/>
            <w:szCs w:val="22"/>
            <w:lang w:eastAsia="en-AU"/>
          </w:rPr>
          <w:tab/>
        </w:r>
        <w:r w:rsidRPr="00EF73A8">
          <w:t>Delegation by commissioner</w:t>
        </w:r>
        <w:r>
          <w:tab/>
        </w:r>
        <w:r>
          <w:fldChar w:fldCharType="begin"/>
        </w:r>
        <w:r>
          <w:instrText xml:space="preserve"> PAGEREF _Toc11320297 \h </w:instrText>
        </w:r>
        <w:r>
          <w:fldChar w:fldCharType="separate"/>
        </w:r>
        <w:r w:rsidR="00265041">
          <w:t>9</w:t>
        </w:r>
        <w:r>
          <w:fldChar w:fldCharType="end"/>
        </w:r>
      </w:hyperlink>
    </w:p>
    <w:p w14:paraId="7A654328" w14:textId="7754B33A" w:rsidR="00A26AD1" w:rsidRDefault="00D404D5">
      <w:pPr>
        <w:pStyle w:val="TOC1"/>
        <w:rPr>
          <w:rFonts w:asciiTheme="minorHAnsi" w:eastAsiaTheme="minorEastAsia" w:hAnsiTheme="minorHAnsi" w:cstheme="minorBidi"/>
          <w:b w:val="0"/>
          <w:sz w:val="22"/>
          <w:szCs w:val="22"/>
          <w:lang w:eastAsia="en-AU"/>
        </w:rPr>
      </w:pPr>
      <w:hyperlink w:anchor="_Toc11320298" w:history="1">
        <w:r w:rsidR="00A26AD1" w:rsidRPr="00EF73A8">
          <w:t>Chapter 3</w:t>
        </w:r>
        <w:r w:rsidR="00A26AD1">
          <w:rPr>
            <w:rFonts w:asciiTheme="minorHAnsi" w:eastAsiaTheme="minorEastAsia" w:hAnsiTheme="minorHAnsi" w:cstheme="minorBidi"/>
            <w:b w:val="0"/>
            <w:sz w:val="22"/>
            <w:szCs w:val="22"/>
            <w:lang w:eastAsia="en-AU"/>
          </w:rPr>
          <w:tab/>
        </w:r>
        <w:r w:rsidR="00A26AD1" w:rsidRPr="00EF73A8">
          <w:t>Chief officers</w:t>
        </w:r>
        <w:r w:rsidR="00A26AD1" w:rsidRPr="00A26AD1">
          <w:rPr>
            <w:vanish/>
          </w:rPr>
          <w:tab/>
        </w:r>
        <w:r w:rsidR="00A26AD1" w:rsidRPr="00A26AD1">
          <w:rPr>
            <w:vanish/>
          </w:rPr>
          <w:fldChar w:fldCharType="begin"/>
        </w:r>
        <w:r w:rsidR="00A26AD1" w:rsidRPr="00A26AD1">
          <w:rPr>
            <w:vanish/>
          </w:rPr>
          <w:instrText xml:space="preserve"> PAGEREF _Toc11320298 \h </w:instrText>
        </w:r>
        <w:r w:rsidR="00A26AD1" w:rsidRPr="00A26AD1">
          <w:rPr>
            <w:vanish/>
          </w:rPr>
        </w:r>
        <w:r w:rsidR="00A26AD1" w:rsidRPr="00A26AD1">
          <w:rPr>
            <w:vanish/>
          </w:rPr>
          <w:fldChar w:fldCharType="separate"/>
        </w:r>
        <w:r w:rsidR="00265041">
          <w:rPr>
            <w:vanish/>
          </w:rPr>
          <w:t>10</w:t>
        </w:r>
        <w:r w:rsidR="00A26AD1" w:rsidRPr="00A26AD1">
          <w:rPr>
            <w:vanish/>
          </w:rPr>
          <w:fldChar w:fldCharType="end"/>
        </w:r>
      </w:hyperlink>
    </w:p>
    <w:p w14:paraId="19CE4148" w14:textId="11C37AA3" w:rsidR="00A26AD1" w:rsidRDefault="00D404D5">
      <w:pPr>
        <w:pStyle w:val="TOC2"/>
        <w:rPr>
          <w:rFonts w:asciiTheme="minorHAnsi" w:eastAsiaTheme="minorEastAsia" w:hAnsiTheme="minorHAnsi" w:cstheme="minorBidi"/>
          <w:b w:val="0"/>
          <w:sz w:val="22"/>
          <w:szCs w:val="22"/>
          <w:lang w:eastAsia="en-AU"/>
        </w:rPr>
      </w:pPr>
      <w:hyperlink w:anchor="_Toc11320299" w:history="1">
        <w:r w:rsidR="00A26AD1" w:rsidRPr="00EF73A8">
          <w:t>Part 3.1</w:t>
        </w:r>
        <w:r w:rsidR="00A26AD1">
          <w:rPr>
            <w:rFonts w:asciiTheme="minorHAnsi" w:eastAsiaTheme="minorEastAsia" w:hAnsiTheme="minorHAnsi" w:cstheme="minorBidi"/>
            <w:b w:val="0"/>
            <w:sz w:val="22"/>
            <w:szCs w:val="22"/>
            <w:lang w:eastAsia="en-AU"/>
          </w:rPr>
          <w:tab/>
        </w:r>
        <w:r w:rsidR="00A26AD1" w:rsidRPr="00EF73A8">
          <w:t>Chief officers—appointments and responsibilities</w:t>
        </w:r>
        <w:r w:rsidR="00A26AD1" w:rsidRPr="00A26AD1">
          <w:rPr>
            <w:vanish/>
          </w:rPr>
          <w:tab/>
        </w:r>
        <w:r w:rsidR="00A26AD1" w:rsidRPr="00A26AD1">
          <w:rPr>
            <w:vanish/>
          </w:rPr>
          <w:fldChar w:fldCharType="begin"/>
        </w:r>
        <w:r w:rsidR="00A26AD1" w:rsidRPr="00A26AD1">
          <w:rPr>
            <w:vanish/>
          </w:rPr>
          <w:instrText xml:space="preserve"> PAGEREF _Toc11320299 \h </w:instrText>
        </w:r>
        <w:r w:rsidR="00A26AD1" w:rsidRPr="00A26AD1">
          <w:rPr>
            <w:vanish/>
          </w:rPr>
        </w:r>
        <w:r w:rsidR="00A26AD1" w:rsidRPr="00A26AD1">
          <w:rPr>
            <w:vanish/>
          </w:rPr>
          <w:fldChar w:fldCharType="separate"/>
        </w:r>
        <w:r w:rsidR="00265041">
          <w:rPr>
            <w:vanish/>
          </w:rPr>
          <w:t>10</w:t>
        </w:r>
        <w:r w:rsidR="00A26AD1" w:rsidRPr="00A26AD1">
          <w:rPr>
            <w:vanish/>
          </w:rPr>
          <w:fldChar w:fldCharType="end"/>
        </w:r>
      </w:hyperlink>
    </w:p>
    <w:p w14:paraId="18AB226D" w14:textId="02040A4C" w:rsidR="00A26AD1" w:rsidRDefault="00A26AD1" w:rsidP="00A26AD1">
      <w:pPr>
        <w:pStyle w:val="TOC5"/>
        <w:rPr>
          <w:rFonts w:asciiTheme="minorHAnsi" w:eastAsiaTheme="minorEastAsia" w:hAnsiTheme="minorHAnsi" w:cstheme="minorBidi"/>
          <w:sz w:val="22"/>
          <w:szCs w:val="22"/>
          <w:lang w:eastAsia="en-AU"/>
        </w:rPr>
      </w:pPr>
      <w:r>
        <w:tab/>
      </w:r>
      <w:hyperlink w:anchor="_Toc11320300" w:history="1">
        <w:r w:rsidRPr="00EF73A8">
          <w:t>28</w:t>
        </w:r>
        <w:r>
          <w:rPr>
            <w:rFonts w:asciiTheme="minorHAnsi" w:eastAsiaTheme="minorEastAsia" w:hAnsiTheme="minorHAnsi" w:cstheme="minorBidi"/>
            <w:sz w:val="22"/>
            <w:szCs w:val="22"/>
            <w:lang w:eastAsia="en-AU"/>
          </w:rPr>
          <w:tab/>
        </w:r>
        <w:r w:rsidRPr="00EF73A8">
          <w:t>Chief officer—ambulance service</w:t>
        </w:r>
        <w:r>
          <w:tab/>
        </w:r>
        <w:r>
          <w:fldChar w:fldCharType="begin"/>
        </w:r>
        <w:r>
          <w:instrText xml:space="preserve"> PAGEREF _Toc11320300 \h </w:instrText>
        </w:r>
        <w:r>
          <w:fldChar w:fldCharType="separate"/>
        </w:r>
        <w:r w:rsidR="00265041">
          <w:t>10</w:t>
        </w:r>
        <w:r>
          <w:fldChar w:fldCharType="end"/>
        </w:r>
      </w:hyperlink>
    </w:p>
    <w:p w14:paraId="78547D12" w14:textId="085B5849" w:rsidR="00A26AD1" w:rsidRDefault="00A26AD1" w:rsidP="00A26AD1">
      <w:pPr>
        <w:pStyle w:val="TOC5"/>
        <w:rPr>
          <w:rFonts w:asciiTheme="minorHAnsi" w:eastAsiaTheme="minorEastAsia" w:hAnsiTheme="minorHAnsi" w:cstheme="minorBidi"/>
          <w:sz w:val="22"/>
          <w:szCs w:val="22"/>
          <w:lang w:eastAsia="en-AU"/>
        </w:rPr>
      </w:pPr>
      <w:r>
        <w:tab/>
      </w:r>
      <w:hyperlink w:anchor="_Toc11320301" w:history="1">
        <w:r w:rsidRPr="00EF73A8">
          <w:t>29</w:t>
        </w:r>
        <w:r>
          <w:rPr>
            <w:rFonts w:asciiTheme="minorHAnsi" w:eastAsiaTheme="minorEastAsia" w:hAnsiTheme="minorHAnsi" w:cstheme="minorBidi"/>
            <w:sz w:val="22"/>
            <w:szCs w:val="22"/>
            <w:lang w:eastAsia="en-AU"/>
          </w:rPr>
          <w:tab/>
        </w:r>
        <w:r w:rsidRPr="00EF73A8">
          <w:t>Chief officer—fire and rescue service</w:t>
        </w:r>
        <w:r>
          <w:tab/>
        </w:r>
        <w:r>
          <w:fldChar w:fldCharType="begin"/>
        </w:r>
        <w:r>
          <w:instrText xml:space="preserve"> PAGEREF _Toc11320301 \h </w:instrText>
        </w:r>
        <w:r>
          <w:fldChar w:fldCharType="separate"/>
        </w:r>
        <w:r w:rsidR="00265041">
          <w:t>11</w:t>
        </w:r>
        <w:r>
          <w:fldChar w:fldCharType="end"/>
        </w:r>
      </w:hyperlink>
    </w:p>
    <w:p w14:paraId="5C4F14B2" w14:textId="74222DFB" w:rsidR="00A26AD1" w:rsidRDefault="00A26AD1" w:rsidP="00A26AD1">
      <w:pPr>
        <w:pStyle w:val="TOC5"/>
        <w:rPr>
          <w:rFonts w:asciiTheme="minorHAnsi" w:eastAsiaTheme="minorEastAsia" w:hAnsiTheme="minorHAnsi" w:cstheme="minorBidi"/>
          <w:sz w:val="22"/>
          <w:szCs w:val="22"/>
          <w:lang w:eastAsia="en-AU"/>
        </w:rPr>
      </w:pPr>
      <w:r>
        <w:tab/>
      </w:r>
      <w:hyperlink w:anchor="_Toc11320302" w:history="1">
        <w:r w:rsidRPr="00EF73A8">
          <w:t>30</w:t>
        </w:r>
        <w:r>
          <w:rPr>
            <w:rFonts w:asciiTheme="minorHAnsi" w:eastAsiaTheme="minorEastAsia" w:hAnsiTheme="minorHAnsi" w:cstheme="minorBidi"/>
            <w:sz w:val="22"/>
            <w:szCs w:val="22"/>
            <w:lang w:eastAsia="en-AU"/>
          </w:rPr>
          <w:tab/>
        </w:r>
        <w:r w:rsidRPr="00EF73A8">
          <w:t>Chief officer—rural fire service</w:t>
        </w:r>
        <w:r>
          <w:tab/>
        </w:r>
        <w:r>
          <w:fldChar w:fldCharType="begin"/>
        </w:r>
        <w:r>
          <w:instrText xml:space="preserve"> PAGEREF _Toc11320302 \h </w:instrText>
        </w:r>
        <w:r>
          <w:fldChar w:fldCharType="separate"/>
        </w:r>
        <w:r w:rsidR="00265041">
          <w:t>11</w:t>
        </w:r>
        <w:r>
          <w:fldChar w:fldCharType="end"/>
        </w:r>
      </w:hyperlink>
    </w:p>
    <w:p w14:paraId="60D9E5ED" w14:textId="276580DF" w:rsidR="00A26AD1" w:rsidRDefault="00A26AD1" w:rsidP="00A26AD1">
      <w:pPr>
        <w:pStyle w:val="TOC5"/>
        <w:rPr>
          <w:rFonts w:asciiTheme="minorHAnsi" w:eastAsiaTheme="minorEastAsia" w:hAnsiTheme="minorHAnsi" w:cstheme="minorBidi"/>
          <w:sz w:val="22"/>
          <w:szCs w:val="22"/>
          <w:lang w:eastAsia="en-AU"/>
        </w:rPr>
      </w:pPr>
      <w:r>
        <w:tab/>
      </w:r>
      <w:hyperlink w:anchor="_Toc11320303" w:history="1">
        <w:r w:rsidRPr="00EF73A8">
          <w:t>31</w:t>
        </w:r>
        <w:r>
          <w:rPr>
            <w:rFonts w:asciiTheme="minorHAnsi" w:eastAsiaTheme="minorEastAsia" w:hAnsiTheme="minorHAnsi" w:cstheme="minorBidi"/>
            <w:sz w:val="22"/>
            <w:szCs w:val="22"/>
            <w:lang w:eastAsia="en-AU"/>
          </w:rPr>
          <w:tab/>
        </w:r>
        <w:r w:rsidRPr="00EF73A8">
          <w:t>Chief officer—SES</w:t>
        </w:r>
        <w:r>
          <w:tab/>
        </w:r>
        <w:r>
          <w:fldChar w:fldCharType="begin"/>
        </w:r>
        <w:r>
          <w:instrText xml:space="preserve"> PAGEREF _Toc11320303 \h </w:instrText>
        </w:r>
        <w:r>
          <w:fldChar w:fldCharType="separate"/>
        </w:r>
        <w:r w:rsidR="00265041">
          <w:t>12</w:t>
        </w:r>
        <w:r>
          <w:fldChar w:fldCharType="end"/>
        </w:r>
      </w:hyperlink>
    </w:p>
    <w:p w14:paraId="22569934" w14:textId="1E00382D" w:rsidR="00A26AD1" w:rsidRDefault="00A26AD1" w:rsidP="00A26AD1">
      <w:pPr>
        <w:pStyle w:val="TOC5"/>
        <w:rPr>
          <w:rFonts w:asciiTheme="minorHAnsi" w:eastAsiaTheme="minorEastAsia" w:hAnsiTheme="minorHAnsi" w:cstheme="minorBidi"/>
          <w:sz w:val="22"/>
          <w:szCs w:val="22"/>
          <w:lang w:eastAsia="en-AU"/>
        </w:rPr>
      </w:pPr>
      <w:r>
        <w:tab/>
      </w:r>
      <w:hyperlink w:anchor="_Toc11320304" w:history="1">
        <w:r w:rsidRPr="00EF73A8">
          <w:t>32</w:t>
        </w:r>
        <w:r>
          <w:rPr>
            <w:rFonts w:asciiTheme="minorHAnsi" w:eastAsiaTheme="minorEastAsia" w:hAnsiTheme="minorHAnsi" w:cstheme="minorBidi"/>
            <w:sz w:val="22"/>
            <w:szCs w:val="22"/>
            <w:lang w:eastAsia="en-AU"/>
          </w:rPr>
          <w:tab/>
        </w:r>
        <w:r w:rsidRPr="00EF73A8">
          <w:t>Deputy chief officers</w:t>
        </w:r>
        <w:r>
          <w:tab/>
        </w:r>
        <w:r>
          <w:fldChar w:fldCharType="begin"/>
        </w:r>
        <w:r>
          <w:instrText xml:space="preserve"> PAGEREF _Toc11320304 \h </w:instrText>
        </w:r>
        <w:r>
          <w:fldChar w:fldCharType="separate"/>
        </w:r>
        <w:r w:rsidR="00265041">
          <w:t>13</w:t>
        </w:r>
        <w:r>
          <w:fldChar w:fldCharType="end"/>
        </w:r>
      </w:hyperlink>
    </w:p>
    <w:p w14:paraId="6F402D24" w14:textId="660B8F28" w:rsidR="00A26AD1" w:rsidRDefault="00D404D5">
      <w:pPr>
        <w:pStyle w:val="TOC2"/>
        <w:rPr>
          <w:rFonts w:asciiTheme="minorHAnsi" w:eastAsiaTheme="minorEastAsia" w:hAnsiTheme="minorHAnsi" w:cstheme="minorBidi"/>
          <w:b w:val="0"/>
          <w:sz w:val="22"/>
          <w:szCs w:val="22"/>
          <w:lang w:eastAsia="en-AU"/>
        </w:rPr>
      </w:pPr>
      <w:hyperlink w:anchor="_Toc11320305" w:history="1">
        <w:r w:rsidR="00A26AD1" w:rsidRPr="00EF73A8">
          <w:t>Part 3.2</w:t>
        </w:r>
        <w:r w:rsidR="00A26AD1">
          <w:rPr>
            <w:rFonts w:asciiTheme="minorHAnsi" w:eastAsiaTheme="minorEastAsia" w:hAnsiTheme="minorHAnsi" w:cstheme="minorBidi"/>
            <w:b w:val="0"/>
            <w:sz w:val="22"/>
            <w:szCs w:val="22"/>
            <w:lang w:eastAsia="en-AU"/>
          </w:rPr>
          <w:tab/>
        </w:r>
        <w:r w:rsidR="00A26AD1" w:rsidRPr="00EF73A8">
          <w:t>Chief officers—functions and powers</w:t>
        </w:r>
        <w:r w:rsidR="00A26AD1" w:rsidRPr="00A26AD1">
          <w:rPr>
            <w:vanish/>
          </w:rPr>
          <w:tab/>
        </w:r>
        <w:r w:rsidR="00A26AD1" w:rsidRPr="00A26AD1">
          <w:rPr>
            <w:vanish/>
          </w:rPr>
          <w:fldChar w:fldCharType="begin"/>
        </w:r>
        <w:r w:rsidR="00A26AD1" w:rsidRPr="00A26AD1">
          <w:rPr>
            <w:vanish/>
          </w:rPr>
          <w:instrText xml:space="preserve"> PAGEREF _Toc11320305 \h </w:instrText>
        </w:r>
        <w:r w:rsidR="00A26AD1" w:rsidRPr="00A26AD1">
          <w:rPr>
            <w:vanish/>
          </w:rPr>
        </w:r>
        <w:r w:rsidR="00A26AD1" w:rsidRPr="00A26AD1">
          <w:rPr>
            <w:vanish/>
          </w:rPr>
          <w:fldChar w:fldCharType="separate"/>
        </w:r>
        <w:r w:rsidR="00265041">
          <w:rPr>
            <w:vanish/>
          </w:rPr>
          <w:t>14</w:t>
        </w:r>
        <w:r w:rsidR="00A26AD1" w:rsidRPr="00A26AD1">
          <w:rPr>
            <w:vanish/>
          </w:rPr>
          <w:fldChar w:fldCharType="end"/>
        </w:r>
      </w:hyperlink>
    </w:p>
    <w:p w14:paraId="0C10A256" w14:textId="51664F78" w:rsidR="00A26AD1" w:rsidRDefault="00A26AD1" w:rsidP="00A26AD1">
      <w:pPr>
        <w:pStyle w:val="TOC5"/>
        <w:rPr>
          <w:rFonts w:asciiTheme="minorHAnsi" w:eastAsiaTheme="minorEastAsia" w:hAnsiTheme="minorHAnsi" w:cstheme="minorBidi"/>
          <w:sz w:val="22"/>
          <w:szCs w:val="22"/>
          <w:lang w:eastAsia="en-AU"/>
        </w:rPr>
      </w:pPr>
      <w:r>
        <w:tab/>
      </w:r>
      <w:hyperlink w:anchor="_Toc11320306" w:history="1">
        <w:r w:rsidRPr="00EF73A8">
          <w:t>33</w:t>
        </w:r>
        <w:r>
          <w:rPr>
            <w:rFonts w:asciiTheme="minorHAnsi" w:eastAsiaTheme="minorEastAsia" w:hAnsiTheme="minorHAnsi" w:cstheme="minorBidi"/>
            <w:sz w:val="22"/>
            <w:szCs w:val="22"/>
            <w:lang w:eastAsia="en-AU"/>
          </w:rPr>
          <w:tab/>
        </w:r>
        <w:r w:rsidRPr="00EF73A8">
          <w:t>Functions of chief officers</w:t>
        </w:r>
        <w:r>
          <w:tab/>
        </w:r>
        <w:r>
          <w:fldChar w:fldCharType="begin"/>
        </w:r>
        <w:r>
          <w:instrText xml:space="preserve"> PAGEREF _Toc11320306 \h </w:instrText>
        </w:r>
        <w:r>
          <w:fldChar w:fldCharType="separate"/>
        </w:r>
        <w:r w:rsidR="00265041">
          <w:t>14</w:t>
        </w:r>
        <w:r>
          <w:fldChar w:fldCharType="end"/>
        </w:r>
      </w:hyperlink>
    </w:p>
    <w:p w14:paraId="75307237" w14:textId="4DB873FA" w:rsidR="00A26AD1" w:rsidRDefault="00A26AD1" w:rsidP="00A26AD1">
      <w:pPr>
        <w:pStyle w:val="TOC5"/>
        <w:rPr>
          <w:rFonts w:asciiTheme="minorHAnsi" w:eastAsiaTheme="minorEastAsia" w:hAnsiTheme="minorHAnsi" w:cstheme="minorBidi"/>
          <w:sz w:val="22"/>
          <w:szCs w:val="22"/>
          <w:lang w:eastAsia="en-AU"/>
        </w:rPr>
      </w:pPr>
      <w:r>
        <w:tab/>
      </w:r>
      <w:hyperlink w:anchor="_Toc11320307" w:history="1">
        <w:r w:rsidRPr="00EF73A8">
          <w:t>34</w:t>
        </w:r>
        <w:r>
          <w:rPr>
            <w:rFonts w:asciiTheme="minorHAnsi" w:eastAsiaTheme="minorEastAsia" w:hAnsiTheme="minorHAnsi" w:cstheme="minorBidi"/>
            <w:sz w:val="22"/>
            <w:szCs w:val="22"/>
            <w:lang w:eastAsia="en-AU"/>
          </w:rPr>
          <w:tab/>
        </w:r>
        <w:r w:rsidRPr="00EF73A8">
          <w:t>General powers of chief officers</w:t>
        </w:r>
        <w:r>
          <w:tab/>
        </w:r>
        <w:r>
          <w:fldChar w:fldCharType="begin"/>
        </w:r>
        <w:r>
          <w:instrText xml:space="preserve"> PAGEREF _Toc11320307 \h </w:instrText>
        </w:r>
        <w:r>
          <w:fldChar w:fldCharType="separate"/>
        </w:r>
        <w:r w:rsidR="00265041">
          <w:t>14</w:t>
        </w:r>
        <w:r>
          <w:fldChar w:fldCharType="end"/>
        </w:r>
      </w:hyperlink>
    </w:p>
    <w:p w14:paraId="5E9A91ED" w14:textId="36088D13" w:rsidR="00A26AD1" w:rsidRDefault="00A26AD1" w:rsidP="00A26AD1">
      <w:pPr>
        <w:pStyle w:val="TOC5"/>
        <w:rPr>
          <w:rFonts w:asciiTheme="minorHAnsi" w:eastAsiaTheme="minorEastAsia" w:hAnsiTheme="minorHAnsi" w:cstheme="minorBidi"/>
          <w:sz w:val="22"/>
          <w:szCs w:val="22"/>
          <w:lang w:eastAsia="en-AU"/>
        </w:rPr>
      </w:pPr>
      <w:r>
        <w:tab/>
      </w:r>
      <w:hyperlink w:anchor="_Toc11320308" w:history="1">
        <w:r w:rsidRPr="00EF73A8">
          <w:t>35</w:t>
        </w:r>
        <w:r>
          <w:rPr>
            <w:rFonts w:asciiTheme="minorHAnsi" w:eastAsiaTheme="minorEastAsia" w:hAnsiTheme="minorHAnsi" w:cstheme="minorBidi"/>
            <w:sz w:val="22"/>
            <w:szCs w:val="22"/>
            <w:lang w:eastAsia="en-AU"/>
          </w:rPr>
          <w:tab/>
        </w:r>
        <w:r w:rsidRPr="00EF73A8">
          <w:t>Directions by chief officer to service members</w:t>
        </w:r>
        <w:r>
          <w:tab/>
        </w:r>
        <w:r>
          <w:fldChar w:fldCharType="begin"/>
        </w:r>
        <w:r>
          <w:instrText xml:space="preserve"> PAGEREF _Toc11320308 \h </w:instrText>
        </w:r>
        <w:r>
          <w:fldChar w:fldCharType="separate"/>
        </w:r>
        <w:r w:rsidR="00265041">
          <w:t>16</w:t>
        </w:r>
        <w:r>
          <w:fldChar w:fldCharType="end"/>
        </w:r>
      </w:hyperlink>
    </w:p>
    <w:p w14:paraId="6ADD2B4E" w14:textId="353EED66" w:rsidR="00A26AD1" w:rsidRDefault="00A26AD1" w:rsidP="00A26AD1">
      <w:pPr>
        <w:pStyle w:val="TOC5"/>
        <w:rPr>
          <w:rFonts w:asciiTheme="minorHAnsi" w:eastAsiaTheme="minorEastAsia" w:hAnsiTheme="minorHAnsi" w:cstheme="minorBidi"/>
          <w:sz w:val="22"/>
          <w:szCs w:val="22"/>
          <w:lang w:eastAsia="en-AU"/>
        </w:rPr>
      </w:pPr>
      <w:r>
        <w:tab/>
      </w:r>
      <w:hyperlink w:anchor="_Toc11320309" w:history="1">
        <w:r w:rsidRPr="00EF73A8">
          <w:t>36</w:t>
        </w:r>
        <w:r>
          <w:rPr>
            <w:rFonts w:asciiTheme="minorHAnsi" w:eastAsiaTheme="minorEastAsia" w:hAnsiTheme="minorHAnsi" w:cstheme="minorBidi"/>
            <w:sz w:val="22"/>
            <w:szCs w:val="22"/>
            <w:lang w:eastAsia="en-AU"/>
          </w:rPr>
          <w:tab/>
        </w:r>
        <w:r w:rsidRPr="00EF73A8">
          <w:t>Chief officers to advise commissioner</w:t>
        </w:r>
        <w:r>
          <w:tab/>
        </w:r>
        <w:r>
          <w:fldChar w:fldCharType="begin"/>
        </w:r>
        <w:r>
          <w:instrText xml:space="preserve"> PAGEREF _Toc11320309 \h </w:instrText>
        </w:r>
        <w:r>
          <w:fldChar w:fldCharType="separate"/>
        </w:r>
        <w:r w:rsidR="00265041">
          <w:t>16</w:t>
        </w:r>
        <w:r>
          <w:fldChar w:fldCharType="end"/>
        </w:r>
      </w:hyperlink>
    </w:p>
    <w:p w14:paraId="41D332FE" w14:textId="5FBF1195" w:rsidR="00A26AD1" w:rsidRDefault="00A26AD1" w:rsidP="00A26AD1">
      <w:pPr>
        <w:pStyle w:val="TOC5"/>
        <w:rPr>
          <w:rFonts w:asciiTheme="minorHAnsi" w:eastAsiaTheme="minorEastAsia" w:hAnsiTheme="minorHAnsi" w:cstheme="minorBidi"/>
          <w:sz w:val="22"/>
          <w:szCs w:val="22"/>
          <w:lang w:eastAsia="en-AU"/>
        </w:rPr>
      </w:pPr>
      <w:r>
        <w:tab/>
      </w:r>
      <w:hyperlink w:anchor="_Toc11320310" w:history="1">
        <w:r w:rsidRPr="00EF73A8">
          <w:t>37</w:t>
        </w:r>
        <w:r>
          <w:rPr>
            <w:rFonts w:asciiTheme="minorHAnsi" w:eastAsiaTheme="minorEastAsia" w:hAnsiTheme="minorHAnsi" w:cstheme="minorBidi"/>
            <w:sz w:val="22"/>
            <w:szCs w:val="22"/>
            <w:lang w:eastAsia="en-AU"/>
          </w:rPr>
          <w:tab/>
        </w:r>
        <w:r w:rsidRPr="00EF73A8">
          <w:t>Taking part in joint operations</w:t>
        </w:r>
        <w:r>
          <w:tab/>
        </w:r>
        <w:r>
          <w:fldChar w:fldCharType="begin"/>
        </w:r>
        <w:r>
          <w:instrText xml:space="preserve"> PAGEREF _Toc11320310 \h </w:instrText>
        </w:r>
        <w:r>
          <w:fldChar w:fldCharType="separate"/>
        </w:r>
        <w:r w:rsidR="00265041">
          <w:t>17</w:t>
        </w:r>
        <w:r>
          <w:fldChar w:fldCharType="end"/>
        </w:r>
      </w:hyperlink>
    </w:p>
    <w:p w14:paraId="5E58043A" w14:textId="42988CE2" w:rsidR="00A26AD1" w:rsidRDefault="00A26AD1" w:rsidP="00A26AD1">
      <w:pPr>
        <w:pStyle w:val="TOC5"/>
        <w:rPr>
          <w:rFonts w:asciiTheme="minorHAnsi" w:eastAsiaTheme="minorEastAsia" w:hAnsiTheme="minorHAnsi" w:cstheme="minorBidi"/>
          <w:sz w:val="22"/>
          <w:szCs w:val="22"/>
          <w:lang w:eastAsia="en-AU"/>
        </w:rPr>
      </w:pPr>
      <w:r>
        <w:tab/>
      </w:r>
      <w:hyperlink w:anchor="_Toc11320311" w:history="1">
        <w:r w:rsidRPr="00EF73A8">
          <w:t>38</w:t>
        </w:r>
        <w:r>
          <w:rPr>
            <w:rFonts w:asciiTheme="minorHAnsi" w:eastAsiaTheme="minorEastAsia" w:hAnsiTheme="minorHAnsi" w:cstheme="minorBidi"/>
            <w:sz w:val="22"/>
            <w:szCs w:val="22"/>
            <w:lang w:eastAsia="en-AU"/>
          </w:rPr>
          <w:tab/>
        </w:r>
        <w:r w:rsidRPr="00EF73A8">
          <w:t>Standards and protocols for the services</w:t>
        </w:r>
        <w:r>
          <w:tab/>
        </w:r>
        <w:r>
          <w:fldChar w:fldCharType="begin"/>
        </w:r>
        <w:r>
          <w:instrText xml:space="preserve"> PAGEREF _Toc11320311 \h </w:instrText>
        </w:r>
        <w:r>
          <w:fldChar w:fldCharType="separate"/>
        </w:r>
        <w:r w:rsidR="00265041">
          <w:t>17</w:t>
        </w:r>
        <w:r>
          <w:fldChar w:fldCharType="end"/>
        </w:r>
      </w:hyperlink>
    </w:p>
    <w:p w14:paraId="71A7099F" w14:textId="5FFF5D87" w:rsidR="00A26AD1" w:rsidRDefault="00A26AD1" w:rsidP="00A26AD1">
      <w:pPr>
        <w:pStyle w:val="TOC5"/>
        <w:rPr>
          <w:rFonts w:asciiTheme="minorHAnsi" w:eastAsiaTheme="minorEastAsia" w:hAnsiTheme="minorHAnsi" w:cstheme="minorBidi"/>
          <w:sz w:val="22"/>
          <w:szCs w:val="22"/>
          <w:lang w:eastAsia="en-AU"/>
        </w:rPr>
      </w:pPr>
      <w:r>
        <w:tab/>
      </w:r>
      <w:hyperlink w:anchor="_Toc11320312" w:history="1">
        <w:r w:rsidRPr="00EF73A8">
          <w:t>39</w:t>
        </w:r>
        <w:r>
          <w:rPr>
            <w:rFonts w:asciiTheme="minorHAnsi" w:eastAsiaTheme="minorEastAsia" w:hAnsiTheme="minorHAnsi" w:cstheme="minorBidi"/>
            <w:sz w:val="22"/>
            <w:szCs w:val="22"/>
            <w:lang w:eastAsia="en-AU"/>
          </w:rPr>
          <w:tab/>
        </w:r>
        <w:r w:rsidRPr="00EF73A8">
          <w:t>Delegations by chief officers</w:t>
        </w:r>
        <w:r>
          <w:tab/>
        </w:r>
        <w:r>
          <w:fldChar w:fldCharType="begin"/>
        </w:r>
        <w:r>
          <w:instrText xml:space="preserve"> PAGEREF _Toc11320312 \h </w:instrText>
        </w:r>
        <w:r>
          <w:fldChar w:fldCharType="separate"/>
        </w:r>
        <w:r w:rsidR="00265041">
          <w:t>17</w:t>
        </w:r>
        <w:r>
          <w:fldChar w:fldCharType="end"/>
        </w:r>
      </w:hyperlink>
    </w:p>
    <w:p w14:paraId="30290FD3" w14:textId="63DE68E7" w:rsidR="00A26AD1" w:rsidRDefault="00D404D5">
      <w:pPr>
        <w:pStyle w:val="TOC1"/>
        <w:rPr>
          <w:rFonts w:asciiTheme="minorHAnsi" w:eastAsiaTheme="minorEastAsia" w:hAnsiTheme="minorHAnsi" w:cstheme="minorBidi"/>
          <w:b w:val="0"/>
          <w:sz w:val="22"/>
          <w:szCs w:val="22"/>
          <w:lang w:eastAsia="en-AU"/>
        </w:rPr>
      </w:pPr>
      <w:hyperlink w:anchor="_Toc11320313" w:history="1">
        <w:r w:rsidR="00A26AD1" w:rsidRPr="00EF73A8">
          <w:t>Chapter 4</w:t>
        </w:r>
        <w:r w:rsidR="00A26AD1">
          <w:rPr>
            <w:rFonts w:asciiTheme="minorHAnsi" w:eastAsiaTheme="minorEastAsia" w:hAnsiTheme="minorHAnsi" w:cstheme="minorBidi"/>
            <w:b w:val="0"/>
            <w:sz w:val="22"/>
            <w:szCs w:val="22"/>
            <w:lang w:eastAsia="en-AU"/>
          </w:rPr>
          <w:tab/>
        </w:r>
        <w:r w:rsidR="00A26AD1" w:rsidRPr="00EF73A8">
          <w:t>The emergency services</w:t>
        </w:r>
        <w:r w:rsidR="00A26AD1" w:rsidRPr="00A26AD1">
          <w:rPr>
            <w:vanish/>
          </w:rPr>
          <w:tab/>
        </w:r>
        <w:r w:rsidR="00A26AD1" w:rsidRPr="00A26AD1">
          <w:rPr>
            <w:vanish/>
          </w:rPr>
          <w:fldChar w:fldCharType="begin"/>
        </w:r>
        <w:r w:rsidR="00A26AD1" w:rsidRPr="00A26AD1">
          <w:rPr>
            <w:vanish/>
          </w:rPr>
          <w:instrText xml:space="preserve"> PAGEREF _Toc11320313 \h </w:instrText>
        </w:r>
        <w:r w:rsidR="00A26AD1" w:rsidRPr="00A26AD1">
          <w:rPr>
            <w:vanish/>
          </w:rPr>
        </w:r>
        <w:r w:rsidR="00A26AD1" w:rsidRPr="00A26AD1">
          <w:rPr>
            <w:vanish/>
          </w:rPr>
          <w:fldChar w:fldCharType="separate"/>
        </w:r>
        <w:r w:rsidR="00265041">
          <w:rPr>
            <w:vanish/>
          </w:rPr>
          <w:t>18</w:t>
        </w:r>
        <w:r w:rsidR="00A26AD1" w:rsidRPr="00A26AD1">
          <w:rPr>
            <w:vanish/>
          </w:rPr>
          <w:fldChar w:fldCharType="end"/>
        </w:r>
      </w:hyperlink>
    </w:p>
    <w:p w14:paraId="3250DD42" w14:textId="0051EB0E" w:rsidR="00A26AD1" w:rsidRDefault="00D404D5">
      <w:pPr>
        <w:pStyle w:val="TOC2"/>
        <w:rPr>
          <w:rFonts w:asciiTheme="minorHAnsi" w:eastAsiaTheme="minorEastAsia" w:hAnsiTheme="minorHAnsi" w:cstheme="minorBidi"/>
          <w:b w:val="0"/>
          <w:sz w:val="22"/>
          <w:szCs w:val="22"/>
          <w:lang w:eastAsia="en-AU"/>
        </w:rPr>
      </w:pPr>
      <w:hyperlink w:anchor="_Toc11320314" w:history="1">
        <w:r w:rsidR="00A26AD1" w:rsidRPr="00EF73A8">
          <w:t>Part 4.1</w:t>
        </w:r>
        <w:r w:rsidR="00A26AD1">
          <w:rPr>
            <w:rFonts w:asciiTheme="minorHAnsi" w:eastAsiaTheme="minorEastAsia" w:hAnsiTheme="minorHAnsi" w:cstheme="minorBidi"/>
            <w:b w:val="0"/>
            <w:sz w:val="22"/>
            <w:szCs w:val="22"/>
            <w:lang w:eastAsia="en-AU"/>
          </w:rPr>
          <w:tab/>
        </w:r>
        <w:r w:rsidR="00A26AD1" w:rsidRPr="00EF73A8">
          <w:t>The ambulance service</w:t>
        </w:r>
        <w:r w:rsidR="00A26AD1" w:rsidRPr="00A26AD1">
          <w:rPr>
            <w:vanish/>
          </w:rPr>
          <w:tab/>
        </w:r>
        <w:r w:rsidR="00A26AD1" w:rsidRPr="00A26AD1">
          <w:rPr>
            <w:vanish/>
          </w:rPr>
          <w:fldChar w:fldCharType="begin"/>
        </w:r>
        <w:r w:rsidR="00A26AD1" w:rsidRPr="00A26AD1">
          <w:rPr>
            <w:vanish/>
          </w:rPr>
          <w:instrText xml:space="preserve"> PAGEREF _Toc11320314 \h </w:instrText>
        </w:r>
        <w:r w:rsidR="00A26AD1" w:rsidRPr="00A26AD1">
          <w:rPr>
            <w:vanish/>
          </w:rPr>
        </w:r>
        <w:r w:rsidR="00A26AD1" w:rsidRPr="00A26AD1">
          <w:rPr>
            <w:vanish/>
          </w:rPr>
          <w:fldChar w:fldCharType="separate"/>
        </w:r>
        <w:r w:rsidR="00265041">
          <w:rPr>
            <w:vanish/>
          </w:rPr>
          <w:t>18</w:t>
        </w:r>
        <w:r w:rsidR="00A26AD1" w:rsidRPr="00A26AD1">
          <w:rPr>
            <w:vanish/>
          </w:rPr>
          <w:fldChar w:fldCharType="end"/>
        </w:r>
      </w:hyperlink>
    </w:p>
    <w:p w14:paraId="6344EB04" w14:textId="4856127F" w:rsidR="00A26AD1" w:rsidRDefault="00A26AD1" w:rsidP="00A26AD1">
      <w:pPr>
        <w:pStyle w:val="TOC5"/>
        <w:rPr>
          <w:rFonts w:asciiTheme="minorHAnsi" w:eastAsiaTheme="minorEastAsia" w:hAnsiTheme="minorHAnsi" w:cstheme="minorBidi"/>
          <w:sz w:val="22"/>
          <w:szCs w:val="22"/>
          <w:lang w:eastAsia="en-AU"/>
        </w:rPr>
      </w:pPr>
      <w:r>
        <w:tab/>
      </w:r>
      <w:hyperlink w:anchor="_Toc11320315" w:history="1">
        <w:r w:rsidRPr="00EF73A8">
          <w:t>40</w:t>
        </w:r>
        <w:r>
          <w:rPr>
            <w:rFonts w:asciiTheme="minorHAnsi" w:eastAsiaTheme="minorEastAsia" w:hAnsiTheme="minorHAnsi" w:cstheme="minorBidi"/>
            <w:sz w:val="22"/>
            <w:szCs w:val="22"/>
            <w:lang w:eastAsia="en-AU"/>
          </w:rPr>
          <w:tab/>
        </w:r>
        <w:r w:rsidRPr="00EF73A8">
          <w:t>Establishment of ambulance service</w:t>
        </w:r>
        <w:r>
          <w:tab/>
        </w:r>
        <w:r>
          <w:fldChar w:fldCharType="begin"/>
        </w:r>
        <w:r>
          <w:instrText xml:space="preserve"> PAGEREF _Toc11320315 \h </w:instrText>
        </w:r>
        <w:r>
          <w:fldChar w:fldCharType="separate"/>
        </w:r>
        <w:r w:rsidR="00265041">
          <w:t>18</w:t>
        </w:r>
        <w:r>
          <w:fldChar w:fldCharType="end"/>
        </w:r>
      </w:hyperlink>
    </w:p>
    <w:p w14:paraId="65F8E193" w14:textId="08E10FFD" w:rsidR="00A26AD1" w:rsidRDefault="00A26AD1" w:rsidP="00A26AD1">
      <w:pPr>
        <w:pStyle w:val="TOC5"/>
        <w:rPr>
          <w:rFonts w:asciiTheme="minorHAnsi" w:eastAsiaTheme="minorEastAsia" w:hAnsiTheme="minorHAnsi" w:cstheme="minorBidi"/>
          <w:sz w:val="22"/>
          <w:szCs w:val="22"/>
          <w:lang w:eastAsia="en-AU"/>
        </w:rPr>
      </w:pPr>
      <w:r>
        <w:tab/>
      </w:r>
      <w:hyperlink w:anchor="_Toc11320316" w:history="1">
        <w:r w:rsidRPr="00EF73A8">
          <w:t>41</w:t>
        </w:r>
        <w:r>
          <w:rPr>
            <w:rFonts w:asciiTheme="minorHAnsi" w:eastAsiaTheme="minorEastAsia" w:hAnsiTheme="minorHAnsi" w:cstheme="minorBidi"/>
            <w:sz w:val="22"/>
            <w:szCs w:val="22"/>
            <w:lang w:eastAsia="en-AU"/>
          </w:rPr>
          <w:tab/>
        </w:r>
        <w:r w:rsidRPr="00EF73A8">
          <w:t>Functions of ambulance service</w:t>
        </w:r>
        <w:r>
          <w:tab/>
        </w:r>
        <w:r>
          <w:fldChar w:fldCharType="begin"/>
        </w:r>
        <w:r>
          <w:instrText xml:space="preserve"> PAGEREF _Toc11320316 \h </w:instrText>
        </w:r>
        <w:r>
          <w:fldChar w:fldCharType="separate"/>
        </w:r>
        <w:r w:rsidR="00265041">
          <w:t>18</w:t>
        </w:r>
        <w:r>
          <w:fldChar w:fldCharType="end"/>
        </w:r>
      </w:hyperlink>
    </w:p>
    <w:p w14:paraId="17F2BE8A" w14:textId="4B4E0F85" w:rsidR="00A26AD1" w:rsidRDefault="00A26AD1" w:rsidP="00A26AD1">
      <w:pPr>
        <w:pStyle w:val="TOC5"/>
        <w:rPr>
          <w:rFonts w:asciiTheme="minorHAnsi" w:eastAsiaTheme="minorEastAsia" w:hAnsiTheme="minorHAnsi" w:cstheme="minorBidi"/>
          <w:sz w:val="22"/>
          <w:szCs w:val="22"/>
          <w:lang w:eastAsia="en-AU"/>
        </w:rPr>
      </w:pPr>
      <w:r>
        <w:tab/>
      </w:r>
      <w:hyperlink w:anchor="_Toc11320317" w:history="1">
        <w:r w:rsidRPr="00EF73A8">
          <w:t>42</w:t>
        </w:r>
        <w:r>
          <w:rPr>
            <w:rFonts w:asciiTheme="minorHAnsi" w:eastAsiaTheme="minorEastAsia" w:hAnsiTheme="minorHAnsi" w:cstheme="minorBidi"/>
            <w:sz w:val="22"/>
            <w:szCs w:val="22"/>
            <w:lang w:eastAsia="en-AU"/>
          </w:rPr>
          <w:tab/>
        </w:r>
        <w:r w:rsidRPr="00EF73A8">
          <w:t>Constitution of ambulance service</w:t>
        </w:r>
        <w:r>
          <w:tab/>
        </w:r>
        <w:r>
          <w:fldChar w:fldCharType="begin"/>
        </w:r>
        <w:r>
          <w:instrText xml:space="preserve"> PAGEREF _Toc11320317 \h </w:instrText>
        </w:r>
        <w:r>
          <w:fldChar w:fldCharType="separate"/>
        </w:r>
        <w:r w:rsidR="00265041">
          <w:t>19</w:t>
        </w:r>
        <w:r>
          <w:fldChar w:fldCharType="end"/>
        </w:r>
      </w:hyperlink>
    </w:p>
    <w:p w14:paraId="56846A74" w14:textId="78F19FC1" w:rsidR="00A26AD1" w:rsidRDefault="00D404D5">
      <w:pPr>
        <w:pStyle w:val="TOC2"/>
        <w:rPr>
          <w:rFonts w:asciiTheme="minorHAnsi" w:eastAsiaTheme="minorEastAsia" w:hAnsiTheme="minorHAnsi" w:cstheme="minorBidi"/>
          <w:b w:val="0"/>
          <w:sz w:val="22"/>
          <w:szCs w:val="22"/>
          <w:lang w:eastAsia="en-AU"/>
        </w:rPr>
      </w:pPr>
      <w:hyperlink w:anchor="_Toc11320318" w:history="1">
        <w:r w:rsidR="00A26AD1" w:rsidRPr="00EF73A8">
          <w:t>Part 4.2</w:t>
        </w:r>
        <w:r w:rsidR="00A26AD1">
          <w:rPr>
            <w:rFonts w:asciiTheme="minorHAnsi" w:eastAsiaTheme="minorEastAsia" w:hAnsiTheme="minorHAnsi" w:cstheme="minorBidi"/>
            <w:b w:val="0"/>
            <w:sz w:val="22"/>
            <w:szCs w:val="22"/>
            <w:lang w:eastAsia="en-AU"/>
          </w:rPr>
          <w:tab/>
        </w:r>
        <w:r w:rsidR="00A26AD1" w:rsidRPr="00EF73A8">
          <w:t>Fire and rescue service</w:t>
        </w:r>
        <w:r w:rsidR="00A26AD1" w:rsidRPr="00A26AD1">
          <w:rPr>
            <w:vanish/>
          </w:rPr>
          <w:tab/>
        </w:r>
        <w:r w:rsidR="00A26AD1" w:rsidRPr="00A26AD1">
          <w:rPr>
            <w:vanish/>
          </w:rPr>
          <w:fldChar w:fldCharType="begin"/>
        </w:r>
        <w:r w:rsidR="00A26AD1" w:rsidRPr="00A26AD1">
          <w:rPr>
            <w:vanish/>
          </w:rPr>
          <w:instrText xml:space="preserve"> PAGEREF _Toc11320318 \h </w:instrText>
        </w:r>
        <w:r w:rsidR="00A26AD1" w:rsidRPr="00A26AD1">
          <w:rPr>
            <w:vanish/>
          </w:rPr>
        </w:r>
        <w:r w:rsidR="00A26AD1" w:rsidRPr="00A26AD1">
          <w:rPr>
            <w:vanish/>
          </w:rPr>
          <w:fldChar w:fldCharType="separate"/>
        </w:r>
        <w:r w:rsidR="00265041">
          <w:rPr>
            <w:vanish/>
          </w:rPr>
          <w:t>20</w:t>
        </w:r>
        <w:r w:rsidR="00A26AD1" w:rsidRPr="00A26AD1">
          <w:rPr>
            <w:vanish/>
          </w:rPr>
          <w:fldChar w:fldCharType="end"/>
        </w:r>
      </w:hyperlink>
    </w:p>
    <w:p w14:paraId="30F4D86E" w14:textId="0732CDB9" w:rsidR="00A26AD1" w:rsidRDefault="00D404D5">
      <w:pPr>
        <w:pStyle w:val="TOC3"/>
        <w:rPr>
          <w:rFonts w:asciiTheme="minorHAnsi" w:eastAsiaTheme="minorEastAsia" w:hAnsiTheme="minorHAnsi" w:cstheme="minorBidi"/>
          <w:b w:val="0"/>
          <w:sz w:val="22"/>
          <w:szCs w:val="22"/>
          <w:lang w:eastAsia="en-AU"/>
        </w:rPr>
      </w:pPr>
      <w:hyperlink w:anchor="_Toc11320319" w:history="1">
        <w:r w:rsidR="00A26AD1" w:rsidRPr="00EF73A8">
          <w:t>Division 4.2.1</w:t>
        </w:r>
        <w:r w:rsidR="00A26AD1">
          <w:rPr>
            <w:rFonts w:asciiTheme="minorHAnsi" w:eastAsiaTheme="minorEastAsia" w:hAnsiTheme="minorHAnsi" w:cstheme="minorBidi"/>
            <w:b w:val="0"/>
            <w:sz w:val="22"/>
            <w:szCs w:val="22"/>
            <w:lang w:eastAsia="en-AU"/>
          </w:rPr>
          <w:tab/>
        </w:r>
        <w:r w:rsidR="00A26AD1" w:rsidRPr="00EF73A8">
          <w:t>Fire and rescue service</w:t>
        </w:r>
        <w:r w:rsidR="00A26AD1" w:rsidRPr="00A26AD1">
          <w:rPr>
            <w:vanish/>
          </w:rPr>
          <w:tab/>
        </w:r>
        <w:r w:rsidR="00A26AD1" w:rsidRPr="00A26AD1">
          <w:rPr>
            <w:vanish/>
          </w:rPr>
          <w:fldChar w:fldCharType="begin"/>
        </w:r>
        <w:r w:rsidR="00A26AD1" w:rsidRPr="00A26AD1">
          <w:rPr>
            <w:vanish/>
          </w:rPr>
          <w:instrText xml:space="preserve"> PAGEREF _Toc11320319 \h </w:instrText>
        </w:r>
        <w:r w:rsidR="00A26AD1" w:rsidRPr="00A26AD1">
          <w:rPr>
            <w:vanish/>
          </w:rPr>
        </w:r>
        <w:r w:rsidR="00A26AD1" w:rsidRPr="00A26AD1">
          <w:rPr>
            <w:vanish/>
          </w:rPr>
          <w:fldChar w:fldCharType="separate"/>
        </w:r>
        <w:r w:rsidR="00265041">
          <w:rPr>
            <w:vanish/>
          </w:rPr>
          <w:t>20</w:t>
        </w:r>
        <w:r w:rsidR="00A26AD1" w:rsidRPr="00A26AD1">
          <w:rPr>
            <w:vanish/>
          </w:rPr>
          <w:fldChar w:fldCharType="end"/>
        </w:r>
      </w:hyperlink>
    </w:p>
    <w:p w14:paraId="3C1FCA34" w14:textId="08C4DC1F" w:rsidR="00A26AD1" w:rsidRDefault="00A26AD1" w:rsidP="00A26AD1">
      <w:pPr>
        <w:pStyle w:val="TOC5"/>
        <w:rPr>
          <w:rFonts w:asciiTheme="minorHAnsi" w:eastAsiaTheme="minorEastAsia" w:hAnsiTheme="minorHAnsi" w:cstheme="minorBidi"/>
          <w:sz w:val="22"/>
          <w:szCs w:val="22"/>
          <w:lang w:eastAsia="en-AU"/>
        </w:rPr>
      </w:pPr>
      <w:r>
        <w:tab/>
      </w:r>
      <w:hyperlink w:anchor="_Toc11320320" w:history="1">
        <w:r w:rsidRPr="00EF73A8">
          <w:t>43</w:t>
        </w:r>
        <w:r>
          <w:rPr>
            <w:rFonts w:asciiTheme="minorHAnsi" w:eastAsiaTheme="minorEastAsia" w:hAnsiTheme="minorHAnsi" w:cstheme="minorBidi"/>
            <w:sz w:val="22"/>
            <w:szCs w:val="22"/>
            <w:lang w:eastAsia="en-AU"/>
          </w:rPr>
          <w:tab/>
        </w:r>
        <w:r w:rsidRPr="00EF73A8">
          <w:t>Establishment of fire and rescue service</w:t>
        </w:r>
        <w:r>
          <w:tab/>
        </w:r>
        <w:r>
          <w:fldChar w:fldCharType="begin"/>
        </w:r>
        <w:r>
          <w:instrText xml:space="preserve"> PAGEREF _Toc11320320 \h </w:instrText>
        </w:r>
        <w:r>
          <w:fldChar w:fldCharType="separate"/>
        </w:r>
        <w:r w:rsidR="00265041">
          <w:t>20</w:t>
        </w:r>
        <w:r>
          <w:fldChar w:fldCharType="end"/>
        </w:r>
      </w:hyperlink>
    </w:p>
    <w:p w14:paraId="2A9D095B" w14:textId="071D9671" w:rsidR="00A26AD1" w:rsidRDefault="00A26AD1" w:rsidP="00A26AD1">
      <w:pPr>
        <w:pStyle w:val="TOC5"/>
      </w:pPr>
      <w:r>
        <w:tab/>
      </w:r>
      <w:hyperlink w:anchor="_Toc11320321" w:history="1">
        <w:r w:rsidRPr="00EF73A8">
          <w:t>44</w:t>
        </w:r>
        <w:r>
          <w:rPr>
            <w:rFonts w:asciiTheme="minorHAnsi" w:eastAsiaTheme="minorEastAsia" w:hAnsiTheme="minorHAnsi" w:cstheme="minorBidi"/>
            <w:sz w:val="22"/>
            <w:szCs w:val="22"/>
            <w:lang w:eastAsia="en-AU"/>
          </w:rPr>
          <w:tab/>
        </w:r>
        <w:r w:rsidRPr="00EF73A8">
          <w:t>Functions of fire and rescue service</w:t>
        </w:r>
        <w:r>
          <w:tab/>
        </w:r>
        <w:r>
          <w:fldChar w:fldCharType="begin"/>
        </w:r>
        <w:r>
          <w:instrText xml:space="preserve"> PAGEREF _Toc11320321 \h </w:instrText>
        </w:r>
        <w:r>
          <w:fldChar w:fldCharType="separate"/>
        </w:r>
        <w:r w:rsidR="00265041">
          <w:t>20</w:t>
        </w:r>
        <w:r>
          <w:fldChar w:fldCharType="end"/>
        </w:r>
      </w:hyperlink>
    </w:p>
    <w:p w14:paraId="657CA114" w14:textId="77777777" w:rsidR="00A26AD1" w:rsidRPr="00A26AD1" w:rsidRDefault="00A26AD1" w:rsidP="00A26AD1">
      <w:pPr>
        <w:pStyle w:val="PageBreak"/>
        <w:rPr>
          <w:noProof/>
        </w:rPr>
      </w:pPr>
      <w:r w:rsidRPr="00A26AD1">
        <w:rPr>
          <w:noProof/>
        </w:rPr>
        <w:br w:type="page"/>
      </w:r>
    </w:p>
    <w:p w14:paraId="793C5EDE" w14:textId="0250121E" w:rsidR="00A26AD1" w:rsidRDefault="00A26AD1" w:rsidP="00A26AD1">
      <w:pPr>
        <w:pStyle w:val="TOC5"/>
        <w:rPr>
          <w:rFonts w:asciiTheme="minorHAnsi" w:eastAsiaTheme="minorEastAsia" w:hAnsiTheme="minorHAnsi" w:cstheme="minorBidi"/>
          <w:sz w:val="22"/>
          <w:szCs w:val="22"/>
          <w:lang w:eastAsia="en-AU"/>
        </w:rPr>
      </w:pPr>
      <w:r>
        <w:lastRenderedPageBreak/>
        <w:tab/>
      </w:r>
      <w:hyperlink w:anchor="_Toc11320322" w:history="1">
        <w:r w:rsidRPr="00EF73A8">
          <w:t>45</w:t>
        </w:r>
        <w:r>
          <w:rPr>
            <w:rFonts w:asciiTheme="minorHAnsi" w:eastAsiaTheme="minorEastAsia" w:hAnsiTheme="minorHAnsi" w:cstheme="minorBidi"/>
            <w:sz w:val="22"/>
            <w:szCs w:val="22"/>
            <w:lang w:eastAsia="en-AU"/>
          </w:rPr>
          <w:tab/>
        </w:r>
        <w:r w:rsidRPr="00EF73A8">
          <w:t>Constitution of fire and rescue service</w:t>
        </w:r>
        <w:r>
          <w:tab/>
        </w:r>
        <w:r>
          <w:fldChar w:fldCharType="begin"/>
        </w:r>
        <w:r>
          <w:instrText xml:space="preserve"> PAGEREF _Toc11320322 \h </w:instrText>
        </w:r>
        <w:r>
          <w:fldChar w:fldCharType="separate"/>
        </w:r>
        <w:r w:rsidR="00265041">
          <w:t>21</w:t>
        </w:r>
        <w:r>
          <w:fldChar w:fldCharType="end"/>
        </w:r>
      </w:hyperlink>
    </w:p>
    <w:p w14:paraId="1C106C5A" w14:textId="6B2A4F5E" w:rsidR="00A26AD1" w:rsidRDefault="00A26AD1" w:rsidP="00A26AD1">
      <w:pPr>
        <w:pStyle w:val="TOC5"/>
        <w:rPr>
          <w:rFonts w:asciiTheme="minorHAnsi" w:eastAsiaTheme="minorEastAsia" w:hAnsiTheme="minorHAnsi" w:cstheme="minorBidi"/>
          <w:sz w:val="22"/>
          <w:szCs w:val="22"/>
          <w:lang w:eastAsia="en-AU"/>
        </w:rPr>
      </w:pPr>
      <w:r>
        <w:tab/>
      </w:r>
      <w:hyperlink w:anchor="_Toc11320323" w:history="1">
        <w:r w:rsidRPr="00EF73A8">
          <w:t>46</w:t>
        </w:r>
        <w:r>
          <w:rPr>
            <w:rFonts w:asciiTheme="minorHAnsi" w:eastAsiaTheme="minorEastAsia" w:hAnsiTheme="minorHAnsi" w:cstheme="minorBidi"/>
            <w:sz w:val="22"/>
            <w:szCs w:val="22"/>
            <w:lang w:eastAsia="en-AU"/>
          </w:rPr>
          <w:tab/>
        </w:r>
        <w:r w:rsidRPr="00EF73A8">
          <w:t>Ranks for fire and rescue service members</w:t>
        </w:r>
        <w:r>
          <w:tab/>
        </w:r>
        <w:r>
          <w:fldChar w:fldCharType="begin"/>
        </w:r>
        <w:r>
          <w:instrText xml:space="preserve"> PAGEREF _Toc11320323 \h </w:instrText>
        </w:r>
        <w:r>
          <w:fldChar w:fldCharType="separate"/>
        </w:r>
        <w:r w:rsidR="00265041">
          <w:t>21</w:t>
        </w:r>
        <w:r>
          <w:fldChar w:fldCharType="end"/>
        </w:r>
      </w:hyperlink>
    </w:p>
    <w:p w14:paraId="3D197C5B" w14:textId="37FED137" w:rsidR="00A26AD1" w:rsidRDefault="00D404D5">
      <w:pPr>
        <w:pStyle w:val="TOC3"/>
        <w:rPr>
          <w:rFonts w:asciiTheme="minorHAnsi" w:eastAsiaTheme="minorEastAsia" w:hAnsiTheme="minorHAnsi" w:cstheme="minorBidi"/>
          <w:b w:val="0"/>
          <w:sz w:val="22"/>
          <w:szCs w:val="22"/>
          <w:lang w:eastAsia="en-AU"/>
        </w:rPr>
      </w:pPr>
      <w:hyperlink w:anchor="_Toc11320324" w:history="1">
        <w:r w:rsidR="00A26AD1" w:rsidRPr="00EF73A8">
          <w:t>Division 4.2.2</w:t>
        </w:r>
        <w:r w:rsidR="00A26AD1">
          <w:rPr>
            <w:rFonts w:asciiTheme="minorHAnsi" w:eastAsiaTheme="minorEastAsia" w:hAnsiTheme="minorHAnsi" w:cstheme="minorBidi"/>
            <w:b w:val="0"/>
            <w:sz w:val="22"/>
            <w:szCs w:val="22"/>
            <w:lang w:eastAsia="en-AU"/>
          </w:rPr>
          <w:tab/>
        </w:r>
        <w:r w:rsidR="00A26AD1" w:rsidRPr="00EF73A8">
          <w:t>Community fire units</w:t>
        </w:r>
        <w:r w:rsidR="00A26AD1" w:rsidRPr="00A26AD1">
          <w:rPr>
            <w:vanish/>
          </w:rPr>
          <w:tab/>
        </w:r>
        <w:r w:rsidR="00A26AD1" w:rsidRPr="00A26AD1">
          <w:rPr>
            <w:vanish/>
          </w:rPr>
          <w:fldChar w:fldCharType="begin"/>
        </w:r>
        <w:r w:rsidR="00A26AD1" w:rsidRPr="00A26AD1">
          <w:rPr>
            <w:vanish/>
          </w:rPr>
          <w:instrText xml:space="preserve"> PAGEREF _Toc11320324 \h </w:instrText>
        </w:r>
        <w:r w:rsidR="00A26AD1" w:rsidRPr="00A26AD1">
          <w:rPr>
            <w:vanish/>
          </w:rPr>
        </w:r>
        <w:r w:rsidR="00A26AD1" w:rsidRPr="00A26AD1">
          <w:rPr>
            <w:vanish/>
          </w:rPr>
          <w:fldChar w:fldCharType="separate"/>
        </w:r>
        <w:r w:rsidR="00265041">
          <w:rPr>
            <w:vanish/>
          </w:rPr>
          <w:t>21</w:t>
        </w:r>
        <w:r w:rsidR="00A26AD1" w:rsidRPr="00A26AD1">
          <w:rPr>
            <w:vanish/>
          </w:rPr>
          <w:fldChar w:fldCharType="end"/>
        </w:r>
      </w:hyperlink>
    </w:p>
    <w:p w14:paraId="15C489BA" w14:textId="294358CA" w:rsidR="00A26AD1" w:rsidRDefault="00A26AD1" w:rsidP="00A26AD1">
      <w:pPr>
        <w:pStyle w:val="TOC5"/>
        <w:rPr>
          <w:rFonts w:asciiTheme="minorHAnsi" w:eastAsiaTheme="minorEastAsia" w:hAnsiTheme="minorHAnsi" w:cstheme="minorBidi"/>
          <w:sz w:val="22"/>
          <w:szCs w:val="22"/>
          <w:lang w:eastAsia="en-AU"/>
        </w:rPr>
      </w:pPr>
      <w:r>
        <w:tab/>
      </w:r>
      <w:hyperlink w:anchor="_Toc11320325" w:history="1">
        <w:r w:rsidRPr="00EF73A8">
          <w:t>47</w:t>
        </w:r>
        <w:r>
          <w:rPr>
            <w:rFonts w:asciiTheme="minorHAnsi" w:eastAsiaTheme="minorEastAsia" w:hAnsiTheme="minorHAnsi" w:cstheme="minorBidi"/>
            <w:sz w:val="22"/>
            <w:szCs w:val="22"/>
            <w:lang w:eastAsia="en-AU"/>
          </w:rPr>
          <w:tab/>
        </w:r>
        <w:r w:rsidRPr="00EF73A8">
          <w:t>Establishment of community fire units</w:t>
        </w:r>
        <w:r>
          <w:tab/>
        </w:r>
        <w:r>
          <w:fldChar w:fldCharType="begin"/>
        </w:r>
        <w:r>
          <w:instrText xml:space="preserve"> PAGEREF _Toc11320325 \h </w:instrText>
        </w:r>
        <w:r>
          <w:fldChar w:fldCharType="separate"/>
        </w:r>
        <w:r w:rsidR="00265041">
          <w:t>21</w:t>
        </w:r>
        <w:r>
          <w:fldChar w:fldCharType="end"/>
        </w:r>
      </w:hyperlink>
    </w:p>
    <w:p w14:paraId="2FE44FCE" w14:textId="046F9DBA" w:rsidR="00A26AD1" w:rsidRDefault="00A26AD1" w:rsidP="00A26AD1">
      <w:pPr>
        <w:pStyle w:val="TOC5"/>
        <w:rPr>
          <w:rFonts w:asciiTheme="minorHAnsi" w:eastAsiaTheme="minorEastAsia" w:hAnsiTheme="minorHAnsi" w:cstheme="minorBidi"/>
          <w:sz w:val="22"/>
          <w:szCs w:val="22"/>
          <w:lang w:eastAsia="en-AU"/>
        </w:rPr>
      </w:pPr>
      <w:r>
        <w:tab/>
      </w:r>
      <w:hyperlink w:anchor="_Toc11320326" w:history="1">
        <w:r w:rsidRPr="00EF73A8">
          <w:t>48</w:t>
        </w:r>
        <w:r>
          <w:rPr>
            <w:rFonts w:asciiTheme="minorHAnsi" w:eastAsiaTheme="minorEastAsia" w:hAnsiTheme="minorHAnsi" w:cstheme="minorBidi"/>
            <w:sz w:val="22"/>
            <w:szCs w:val="22"/>
            <w:lang w:eastAsia="en-AU"/>
          </w:rPr>
          <w:tab/>
        </w:r>
        <w:r w:rsidRPr="00EF73A8">
          <w:t>Appointment of members of units</w:t>
        </w:r>
        <w:r>
          <w:tab/>
        </w:r>
        <w:r>
          <w:fldChar w:fldCharType="begin"/>
        </w:r>
        <w:r>
          <w:instrText xml:space="preserve"> PAGEREF _Toc11320326 \h </w:instrText>
        </w:r>
        <w:r>
          <w:fldChar w:fldCharType="separate"/>
        </w:r>
        <w:r w:rsidR="00265041">
          <w:t>21</w:t>
        </w:r>
        <w:r>
          <w:fldChar w:fldCharType="end"/>
        </w:r>
      </w:hyperlink>
    </w:p>
    <w:p w14:paraId="64D66441" w14:textId="763CB1CB" w:rsidR="00A26AD1" w:rsidRDefault="00A26AD1" w:rsidP="00A26AD1">
      <w:pPr>
        <w:pStyle w:val="TOC5"/>
        <w:rPr>
          <w:rFonts w:asciiTheme="minorHAnsi" w:eastAsiaTheme="minorEastAsia" w:hAnsiTheme="minorHAnsi" w:cstheme="minorBidi"/>
          <w:sz w:val="22"/>
          <w:szCs w:val="22"/>
          <w:lang w:eastAsia="en-AU"/>
        </w:rPr>
      </w:pPr>
      <w:r>
        <w:tab/>
      </w:r>
      <w:hyperlink w:anchor="_Toc11320327" w:history="1">
        <w:r w:rsidRPr="00EF73A8">
          <w:t>49</w:t>
        </w:r>
        <w:r>
          <w:rPr>
            <w:rFonts w:asciiTheme="minorHAnsi" w:eastAsiaTheme="minorEastAsia" w:hAnsiTheme="minorHAnsi" w:cstheme="minorBidi"/>
            <w:sz w:val="22"/>
            <w:szCs w:val="22"/>
            <w:lang w:eastAsia="en-AU"/>
          </w:rPr>
          <w:tab/>
        </w:r>
        <w:r w:rsidRPr="00EF73A8">
          <w:t>Objects and functions of community fire units</w:t>
        </w:r>
        <w:r>
          <w:tab/>
        </w:r>
        <w:r>
          <w:fldChar w:fldCharType="begin"/>
        </w:r>
        <w:r>
          <w:instrText xml:space="preserve"> PAGEREF _Toc11320327 \h </w:instrText>
        </w:r>
        <w:r>
          <w:fldChar w:fldCharType="separate"/>
        </w:r>
        <w:r w:rsidR="00265041">
          <w:t>22</w:t>
        </w:r>
        <w:r>
          <w:fldChar w:fldCharType="end"/>
        </w:r>
      </w:hyperlink>
    </w:p>
    <w:p w14:paraId="0FD10A53" w14:textId="6EBEDF1B" w:rsidR="00A26AD1" w:rsidRDefault="00A26AD1" w:rsidP="00A26AD1">
      <w:pPr>
        <w:pStyle w:val="TOC5"/>
        <w:rPr>
          <w:rFonts w:asciiTheme="minorHAnsi" w:eastAsiaTheme="minorEastAsia" w:hAnsiTheme="minorHAnsi" w:cstheme="minorBidi"/>
          <w:sz w:val="22"/>
          <w:szCs w:val="22"/>
          <w:lang w:eastAsia="en-AU"/>
        </w:rPr>
      </w:pPr>
      <w:r>
        <w:tab/>
      </w:r>
      <w:hyperlink w:anchor="_Toc11320328" w:history="1">
        <w:r w:rsidRPr="00EF73A8">
          <w:t>50</w:t>
        </w:r>
        <w:r>
          <w:rPr>
            <w:rFonts w:asciiTheme="minorHAnsi" w:eastAsiaTheme="minorEastAsia" w:hAnsiTheme="minorHAnsi" w:cstheme="minorBidi"/>
            <w:sz w:val="22"/>
            <w:szCs w:val="22"/>
            <w:lang w:eastAsia="en-AU"/>
          </w:rPr>
          <w:tab/>
        </w:r>
        <w:r w:rsidRPr="00EF73A8">
          <w:t>Training and equipment for community fire units</w:t>
        </w:r>
        <w:r>
          <w:tab/>
        </w:r>
        <w:r>
          <w:fldChar w:fldCharType="begin"/>
        </w:r>
        <w:r>
          <w:instrText xml:space="preserve"> PAGEREF _Toc11320328 \h </w:instrText>
        </w:r>
        <w:r>
          <w:fldChar w:fldCharType="separate"/>
        </w:r>
        <w:r w:rsidR="00265041">
          <w:t>22</w:t>
        </w:r>
        <w:r>
          <w:fldChar w:fldCharType="end"/>
        </w:r>
      </w:hyperlink>
    </w:p>
    <w:p w14:paraId="6185DD87" w14:textId="34EB2E50" w:rsidR="00A26AD1" w:rsidRDefault="00D404D5">
      <w:pPr>
        <w:pStyle w:val="TOC2"/>
        <w:rPr>
          <w:rFonts w:asciiTheme="minorHAnsi" w:eastAsiaTheme="minorEastAsia" w:hAnsiTheme="minorHAnsi" w:cstheme="minorBidi"/>
          <w:b w:val="0"/>
          <w:sz w:val="22"/>
          <w:szCs w:val="22"/>
          <w:lang w:eastAsia="en-AU"/>
        </w:rPr>
      </w:pPr>
      <w:hyperlink w:anchor="_Toc11320329" w:history="1">
        <w:r w:rsidR="00A26AD1" w:rsidRPr="00EF73A8">
          <w:t>Part 4.3</w:t>
        </w:r>
        <w:r w:rsidR="00A26AD1">
          <w:rPr>
            <w:rFonts w:asciiTheme="minorHAnsi" w:eastAsiaTheme="minorEastAsia" w:hAnsiTheme="minorHAnsi" w:cstheme="minorBidi"/>
            <w:b w:val="0"/>
            <w:sz w:val="22"/>
            <w:szCs w:val="22"/>
            <w:lang w:eastAsia="en-AU"/>
          </w:rPr>
          <w:tab/>
        </w:r>
        <w:r w:rsidR="00A26AD1" w:rsidRPr="00EF73A8">
          <w:t>The rural fire service</w:t>
        </w:r>
        <w:r w:rsidR="00A26AD1" w:rsidRPr="00A26AD1">
          <w:rPr>
            <w:vanish/>
          </w:rPr>
          <w:tab/>
        </w:r>
        <w:r w:rsidR="00A26AD1" w:rsidRPr="00A26AD1">
          <w:rPr>
            <w:vanish/>
          </w:rPr>
          <w:fldChar w:fldCharType="begin"/>
        </w:r>
        <w:r w:rsidR="00A26AD1" w:rsidRPr="00A26AD1">
          <w:rPr>
            <w:vanish/>
          </w:rPr>
          <w:instrText xml:space="preserve"> PAGEREF _Toc11320329 \h </w:instrText>
        </w:r>
        <w:r w:rsidR="00A26AD1" w:rsidRPr="00A26AD1">
          <w:rPr>
            <w:vanish/>
          </w:rPr>
        </w:r>
        <w:r w:rsidR="00A26AD1" w:rsidRPr="00A26AD1">
          <w:rPr>
            <w:vanish/>
          </w:rPr>
          <w:fldChar w:fldCharType="separate"/>
        </w:r>
        <w:r w:rsidR="00265041">
          <w:rPr>
            <w:vanish/>
          </w:rPr>
          <w:t>23</w:t>
        </w:r>
        <w:r w:rsidR="00A26AD1" w:rsidRPr="00A26AD1">
          <w:rPr>
            <w:vanish/>
          </w:rPr>
          <w:fldChar w:fldCharType="end"/>
        </w:r>
      </w:hyperlink>
    </w:p>
    <w:p w14:paraId="679079E7" w14:textId="47F6324D" w:rsidR="00A26AD1" w:rsidRDefault="00A26AD1" w:rsidP="00A26AD1">
      <w:pPr>
        <w:pStyle w:val="TOC5"/>
        <w:rPr>
          <w:rFonts w:asciiTheme="minorHAnsi" w:eastAsiaTheme="minorEastAsia" w:hAnsiTheme="minorHAnsi" w:cstheme="minorBidi"/>
          <w:sz w:val="22"/>
          <w:szCs w:val="22"/>
          <w:lang w:eastAsia="en-AU"/>
        </w:rPr>
      </w:pPr>
      <w:r>
        <w:tab/>
      </w:r>
      <w:hyperlink w:anchor="_Toc11320330" w:history="1">
        <w:r w:rsidRPr="00EF73A8">
          <w:t>51</w:t>
        </w:r>
        <w:r>
          <w:rPr>
            <w:rFonts w:asciiTheme="minorHAnsi" w:eastAsiaTheme="minorEastAsia" w:hAnsiTheme="minorHAnsi" w:cstheme="minorBidi"/>
            <w:sz w:val="22"/>
            <w:szCs w:val="22"/>
            <w:lang w:eastAsia="en-AU"/>
          </w:rPr>
          <w:tab/>
        </w:r>
        <w:r w:rsidRPr="00EF73A8">
          <w:t xml:space="preserve">Establishment of </w:t>
        </w:r>
        <w:r w:rsidRPr="00EF73A8">
          <w:rPr>
            <w:rFonts w:ascii="Arial (W1)" w:hAnsi="Arial (W1)"/>
          </w:rPr>
          <w:t>rural fire</w:t>
        </w:r>
        <w:r w:rsidRPr="00EF73A8">
          <w:t xml:space="preserve"> service</w:t>
        </w:r>
        <w:r>
          <w:tab/>
        </w:r>
        <w:r>
          <w:fldChar w:fldCharType="begin"/>
        </w:r>
        <w:r>
          <w:instrText xml:space="preserve"> PAGEREF _Toc11320330 \h </w:instrText>
        </w:r>
        <w:r>
          <w:fldChar w:fldCharType="separate"/>
        </w:r>
        <w:r w:rsidR="00265041">
          <w:t>23</w:t>
        </w:r>
        <w:r>
          <w:fldChar w:fldCharType="end"/>
        </w:r>
      </w:hyperlink>
    </w:p>
    <w:p w14:paraId="2CA18868" w14:textId="71354574" w:rsidR="00A26AD1" w:rsidRDefault="00A26AD1" w:rsidP="00A26AD1">
      <w:pPr>
        <w:pStyle w:val="TOC5"/>
        <w:rPr>
          <w:rFonts w:asciiTheme="minorHAnsi" w:eastAsiaTheme="minorEastAsia" w:hAnsiTheme="minorHAnsi" w:cstheme="minorBidi"/>
          <w:sz w:val="22"/>
          <w:szCs w:val="22"/>
          <w:lang w:eastAsia="en-AU"/>
        </w:rPr>
      </w:pPr>
      <w:r>
        <w:tab/>
      </w:r>
      <w:hyperlink w:anchor="_Toc11320331" w:history="1">
        <w:r w:rsidRPr="00EF73A8">
          <w:t>52</w:t>
        </w:r>
        <w:r>
          <w:rPr>
            <w:rFonts w:asciiTheme="minorHAnsi" w:eastAsiaTheme="minorEastAsia" w:hAnsiTheme="minorHAnsi" w:cstheme="minorBidi"/>
            <w:sz w:val="22"/>
            <w:szCs w:val="22"/>
            <w:lang w:eastAsia="en-AU"/>
          </w:rPr>
          <w:tab/>
        </w:r>
        <w:r w:rsidRPr="00EF73A8">
          <w:t>Functions of rural fire service</w:t>
        </w:r>
        <w:r>
          <w:tab/>
        </w:r>
        <w:r>
          <w:fldChar w:fldCharType="begin"/>
        </w:r>
        <w:r>
          <w:instrText xml:space="preserve"> PAGEREF _Toc11320331 \h </w:instrText>
        </w:r>
        <w:r>
          <w:fldChar w:fldCharType="separate"/>
        </w:r>
        <w:r w:rsidR="00265041">
          <w:t>23</w:t>
        </w:r>
        <w:r>
          <w:fldChar w:fldCharType="end"/>
        </w:r>
      </w:hyperlink>
    </w:p>
    <w:p w14:paraId="4BFAD06D" w14:textId="38D8211D" w:rsidR="00A26AD1" w:rsidRDefault="00A26AD1" w:rsidP="00A26AD1">
      <w:pPr>
        <w:pStyle w:val="TOC5"/>
        <w:rPr>
          <w:rFonts w:asciiTheme="minorHAnsi" w:eastAsiaTheme="minorEastAsia" w:hAnsiTheme="minorHAnsi" w:cstheme="minorBidi"/>
          <w:sz w:val="22"/>
          <w:szCs w:val="22"/>
          <w:lang w:eastAsia="en-AU"/>
        </w:rPr>
      </w:pPr>
      <w:r>
        <w:tab/>
      </w:r>
      <w:hyperlink w:anchor="_Toc11320332" w:history="1">
        <w:r w:rsidRPr="00EF73A8">
          <w:t>53</w:t>
        </w:r>
        <w:r>
          <w:rPr>
            <w:rFonts w:asciiTheme="minorHAnsi" w:eastAsiaTheme="minorEastAsia" w:hAnsiTheme="minorHAnsi" w:cstheme="minorBidi"/>
            <w:sz w:val="22"/>
            <w:szCs w:val="22"/>
            <w:lang w:eastAsia="en-AU"/>
          </w:rPr>
          <w:tab/>
        </w:r>
        <w:r w:rsidRPr="00EF73A8">
          <w:t>Constitution of rural fire service</w:t>
        </w:r>
        <w:r>
          <w:tab/>
        </w:r>
        <w:r>
          <w:fldChar w:fldCharType="begin"/>
        </w:r>
        <w:r>
          <w:instrText xml:space="preserve"> PAGEREF _Toc11320332 \h </w:instrText>
        </w:r>
        <w:r>
          <w:fldChar w:fldCharType="separate"/>
        </w:r>
        <w:r w:rsidR="00265041">
          <w:t>24</w:t>
        </w:r>
        <w:r>
          <w:fldChar w:fldCharType="end"/>
        </w:r>
      </w:hyperlink>
    </w:p>
    <w:p w14:paraId="701ACCD9" w14:textId="65BC2F9C" w:rsidR="00A26AD1" w:rsidRDefault="00A26AD1" w:rsidP="00A26AD1">
      <w:pPr>
        <w:pStyle w:val="TOC5"/>
        <w:rPr>
          <w:rFonts w:asciiTheme="minorHAnsi" w:eastAsiaTheme="minorEastAsia" w:hAnsiTheme="minorHAnsi" w:cstheme="minorBidi"/>
          <w:sz w:val="22"/>
          <w:szCs w:val="22"/>
          <w:lang w:eastAsia="en-AU"/>
        </w:rPr>
      </w:pPr>
      <w:r>
        <w:tab/>
      </w:r>
      <w:hyperlink w:anchor="_Toc11320333" w:history="1">
        <w:r w:rsidRPr="00EF73A8">
          <w:t>54</w:t>
        </w:r>
        <w:r>
          <w:rPr>
            <w:rFonts w:asciiTheme="minorHAnsi" w:eastAsiaTheme="minorEastAsia" w:hAnsiTheme="minorHAnsi" w:cstheme="minorBidi"/>
            <w:sz w:val="22"/>
            <w:szCs w:val="22"/>
            <w:lang w:eastAsia="en-AU"/>
          </w:rPr>
          <w:tab/>
        </w:r>
        <w:r w:rsidRPr="00EF73A8">
          <w:t>Rural fire brigades</w:t>
        </w:r>
        <w:r>
          <w:tab/>
        </w:r>
        <w:r>
          <w:fldChar w:fldCharType="begin"/>
        </w:r>
        <w:r>
          <w:instrText xml:space="preserve"> PAGEREF _Toc11320333 \h </w:instrText>
        </w:r>
        <w:r>
          <w:fldChar w:fldCharType="separate"/>
        </w:r>
        <w:r w:rsidR="00265041">
          <w:t>24</w:t>
        </w:r>
        <w:r>
          <w:fldChar w:fldCharType="end"/>
        </w:r>
      </w:hyperlink>
    </w:p>
    <w:p w14:paraId="4F318636" w14:textId="4133F4A6" w:rsidR="00A26AD1" w:rsidRDefault="00A26AD1" w:rsidP="00A26AD1">
      <w:pPr>
        <w:pStyle w:val="TOC5"/>
        <w:rPr>
          <w:rFonts w:asciiTheme="minorHAnsi" w:eastAsiaTheme="minorEastAsia" w:hAnsiTheme="minorHAnsi" w:cstheme="minorBidi"/>
          <w:sz w:val="22"/>
          <w:szCs w:val="22"/>
          <w:lang w:eastAsia="en-AU"/>
        </w:rPr>
      </w:pPr>
      <w:r>
        <w:tab/>
      </w:r>
      <w:hyperlink w:anchor="_Toc11320334" w:history="1">
        <w:r w:rsidRPr="00EF73A8">
          <w:t>55</w:t>
        </w:r>
        <w:r>
          <w:rPr>
            <w:rFonts w:asciiTheme="minorHAnsi" w:eastAsiaTheme="minorEastAsia" w:hAnsiTheme="minorHAnsi" w:cstheme="minorBidi"/>
            <w:sz w:val="22"/>
            <w:szCs w:val="22"/>
            <w:lang w:eastAsia="en-AU"/>
          </w:rPr>
          <w:tab/>
        </w:r>
        <w:r w:rsidRPr="00EF73A8">
          <w:t>Ranks for rural fire service members</w:t>
        </w:r>
        <w:r>
          <w:tab/>
        </w:r>
        <w:r>
          <w:fldChar w:fldCharType="begin"/>
        </w:r>
        <w:r>
          <w:instrText xml:space="preserve"> PAGEREF _Toc11320334 \h </w:instrText>
        </w:r>
        <w:r>
          <w:fldChar w:fldCharType="separate"/>
        </w:r>
        <w:r w:rsidR="00265041">
          <w:t>24</w:t>
        </w:r>
        <w:r>
          <w:fldChar w:fldCharType="end"/>
        </w:r>
      </w:hyperlink>
    </w:p>
    <w:p w14:paraId="39F69651" w14:textId="31BF2BD9" w:rsidR="00A26AD1" w:rsidRDefault="00D404D5">
      <w:pPr>
        <w:pStyle w:val="TOC2"/>
        <w:rPr>
          <w:rFonts w:asciiTheme="minorHAnsi" w:eastAsiaTheme="minorEastAsia" w:hAnsiTheme="minorHAnsi" w:cstheme="minorBidi"/>
          <w:b w:val="0"/>
          <w:sz w:val="22"/>
          <w:szCs w:val="22"/>
          <w:lang w:eastAsia="en-AU"/>
        </w:rPr>
      </w:pPr>
      <w:hyperlink w:anchor="_Toc11320335" w:history="1">
        <w:r w:rsidR="00A26AD1" w:rsidRPr="00EF73A8">
          <w:t>Part 4.4</w:t>
        </w:r>
        <w:r w:rsidR="00A26AD1">
          <w:rPr>
            <w:rFonts w:asciiTheme="minorHAnsi" w:eastAsiaTheme="minorEastAsia" w:hAnsiTheme="minorHAnsi" w:cstheme="minorBidi"/>
            <w:b w:val="0"/>
            <w:sz w:val="22"/>
            <w:szCs w:val="22"/>
            <w:lang w:eastAsia="en-AU"/>
          </w:rPr>
          <w:tab/>
        </w:r>
        <w:r w:rsidR="00A26AD1" w:rsidRPr="00EF73A8">
          <w:t>The state emergency service (SES)</w:t>
        </w:r>
        <w:r w:rsidR="00A26AD1" w:rsidRPr="00A26AD1">
          <w:rPr>
            <w:vanish/>
          </w:rPr>
          <w:tab/>
        </w:r>
        <w:r w:rsidR="00A26AD1" w:rsidRPr="00A26AD1">
          <w:rPr>
            <w:vanish/>
          </w:rPr>
          <w:fldChar w:fldCharType="begin"/>
        </w:r>
        <w:r w:rsidR="00A26AD1" w:rsidRPr="00A26AD1">
          <w:rPr>
            <w:vanish/>
          </w:rPr>
          <w:instrText xml:space="preserve"> PAGEREF _Toc11320335 \h </w:instrText>
        </w:r>
        <w:r w:rsidR="00A26AD1" w:rsidRPr="00A26AD1">
          <w:rPr>
            <w:vanish/>
          </w:rPr>
        </w:r>
        <w:r w:rsidR="00A26AD1" w:rsidRPr="00A26AD1">
          <w:rPr>
            <w:vanish/>
          </w:rPr>
          <w:fldChar w:fldCharType="separate"/>
        </w:r>
        <w:r w:rsidR="00265041">
          <w:rPr>
            <w:vanish/>
          </w:rPr>
          <w:t>25</w:t>
        </w:r>
        <w:r w:rsidR="00A26AD1" w:rsidRPr="00A26AD1">
          <w:rPr>
            <w:vanish/>
          </w:rPr>
          <w:fldChar w:fldCharType="end"/>
        </w:r>
      </w:hyperlink>
    </w:p>
    <w:p w14:paraId="43F16CF4" w14:textId="5BB404AF" w:rsidR="00A26AD1" w:rsidRDefault="00A26AD1" w:rsidP="00A26AD1">
      <w:pPr>
        <w:pStyle w:val="TOC5"/>
        <w:rPr>
          <w:rFonts w:asciiTheme="minorHAnsi" w:eastAsiaTheme="minorEastAsia" w:hAnsiTheme="minorHAnsi" w:cstheme="minorBidi"/>
          <w:sz w:val="22"/>
          <w:szCs w:val="22"/>
          <w:lang w:eastAsia="en-AU"/>
        </w:rPr>
      </w:pPr>
      <w:r>
        <w:tab/>
      </w:r>
      <w:hyperlink w:anchor="_Toc11320336" w:history="1">
        <w:r w:rsidRPr="00EF73A8">
          <w:t>56</w:t>
        </w:r>
        <w:r>
          <w:rPr>
            <w:rFonts w:asciiTheme="minorHAnsi" w:eastAsiaTheme="minorEastAsia" w:hAnsiTheme="minorHAnsi" w:cstheme="minorBidi"/>
            <w:sz w:val="22"/>
            <w:szCs w:val="22"/>
            <w:lang w:eastAsia="en-AU"/>
          </w:rPr>
          <w:tab/>
        </w:r>
        <w:r w:rsidRPr="00EF73A8">
          <w:t>Establishment of SES</w:t>
        </w:r>
        <w:r>
          <w:tab/>
        </w:r>
        <w:r>
          <w:fldChar w:fldCharType="begin"/>
        </w:r>
        <w:r>
          <w:instrText xml:space="preserve"> PAGEREF _Toc11320336 \h </w:instrText>
        </w:r>
        <w:r>
          <w:fldChar w:fldCharType="separate"/>
        </w:r>
        <w:r w:rsidR="00265041">
          <w:t>25</w:t>
        </w:r>
        <w:r>
          <w:fldChar w:fldCharType="end"/>
        </w:r>
      </w:hyperlink>
    </w:p>
    <w:p w14:paraId="1FEDAA14" w14:textId="795589C3" w:rsidR="00A26AD1" w:rsidRDefault="00A26AD1" w:rsidP="00A26AD1">
      <w:pPr>
        <w:pStyle w:val="TOC5"/>
        <w:rPr>
          <w:rFonts w:asciiTheme="minorHAnsi" w:eastAsiaTheme="minorEastAsia" w:hAnsiTheme="minorHAnsi" w:cstheme="minorBidi"/>
          <w:sz w:val="22"/>
          <w:szCs w:val="22"/>
          <w:lang w:eastAsia="en-AU"/>
        </w:rPr>
      </w:pPr>
      <w:r>
        <w:tab/>
      </w:r>
      <w:hyperlink w:anchor="_Toc11320337" w:history="1">
        <w:r w:rsidRPr="00EF73A8">
          <w:t>57</w:t>
        </w:r>
        <w:r>
          <w:rPr>
            <w:rFonts w:asciiTheme="minorHAnsi" w:eastAsiaTheme="minorEastAsia" w:hAnsiTheme="minorHAnsi" w:cstheme="minorBidi"/>
            <w:sz w:val="22"/>
            <w:szCs w:val="22"/>
            <w:lang w:eastAsia="en-AU"/>
          </w:rPr>
          <w:tab/>
        </w:r>
        <w:r w:rsidRPr="00EF73A8">
          <w:t>Functions of SES</w:t>
        </w:r>
        <w:r>
          <w:tab/>
        </w:r>
        <w:r>
          <w:fldChar w:fldCharType="begin"/>
        </w:r>
        <w:r>
          <w:instrText xml:space="preserve"> PAGEREF _Toc11320337 \h </w:instrText>
        </w:r>
        <w:r>
          <w:fldChar w:fldCharType="separate"/>
        </w:r>
        <w:r w:rsidR="00265041">
          <w:t>25</w:t>
        </w:r>
        <w:r>
          <w:fldChar w:fldCharType="end"/>
        </w:r>
      </w:hyperlink>
    </w:p>
    <w:p w14:paraId="7BA28825" w14:textId="4E8E407D" w:rsidR="00A26AD1" w:rsidRDefault="00A26AD1" w:rsidP="00A26AD1">
      <w:pPr>
        <w:pStyle w:val="TOC5"/>
        <w:rPr>
          <w:rFonts w:asciiTheme="minorHAnsi" w:eastAsiaTheme="minorEastAsia" w:hAnsiTheme="minorHAnsi" w:cstheme="minorBidi"/>
          <w:sz w:val="22"/>
          <w:szCs w:val="22"/>
          <w:lang w:eastAsia="en-AU"/>
        </w:rPr>
      </w:pPr>
      <w:r>
        <w:tab/>
      </w:r>
      <w:hyperlink w:anchor="_Toc11320338" w:history="1">
        <w:r w:rsidRPr="00EF73A8">
          <w:t>58</w:t>
        </w:r>
        <w:r>
          <w:rPr>
            <w:rFonts w:asciiTheme="minorHAnsi" w:eastAsiaTheme="minorEastAsia" w:hAnsiTheme="minorHAnsi" w:cstheme="minorBidi"/>
            <w:sz w:val="22"/>
            <w:szCs w:val="22"/>
            <w:lang w:eastAsia="en-AU"/>
          </w:rPr>
          <w:tab/>
        </w:r>
        <w:r w:rsidRPr="00EF73A8">
          <w:t>Constitution of SES</w:t>
        </w:r>
        <w:r>
          <w:tab/>
        </w:r>
        <w:r>
          <w:fldChar w:fldCharType="begin"/>
        </w:r>
        <w:r>
          <w:instrText xml:space="preserve"> PAGEREF _Toc11320338 \h </w:instrText>
        </w:r>
        <w:r>
          <w:fldChar w:fldCharType="separate"/>
        </w:r>
        <w:r w:rsidR="00265041">
          <w:t>26</w:t>
        </w:r>
        <w:r>
          <w:fldChar w:fldCharType="end"/>
        </w:r>
      </w:hyperlink>
    </w:p>
    <w:p w14:paraId="254DED34" w14:textId="3D197649" w:rsidR="00A26AD1" w:rsidRDefault="00A26AD1" w:rsidP="00A26AD1">
      <w:pPr>
        <w:pStyle w:val="TOC5"/>
        <w:rPr>
          <w:rFonts w:asciiTheme="minorHAnsi" w:eastAsiaTheme="minorEastAsia" w:hAnsiTheme="minorHAnsi" w:cstheme="minorBidi"/>
          <w:sz w:val="22"/>
          <w:szCs w:val="22"/>
          <w:lang w:eastAsia="en-AU"/>
        </w:rPr>
      </w:pPr>
      <w:r>
        <w:tab/>
      </w:r>
      <w:hyperlink w:anchor="_Toc11320339" w:history="1">
        <w:r w:rsidRPr="00EF73A8">
          <w:t>59</w:t>
        </w:r>
        <w:r>
          <w:rPr>
            <w:rFonts w:asciiTheme="minorHAnsi" w:eastAsiaTheme="minorEastAsia" w:hAnsiTheme="minorHAnsi" w:cstheme="minorBidi"/>
            <w:sz w:val="22"/>
            <w:szCs w:val="22"/>
            <w:lang w:eastAsia="en-AU"/>
          </w:rPr>
          <w:tab/>
        </w:r>
        <w:r w:rsidRPr="00EF73A8">
          <w:t>SES operational units</w:t>
        </w:r>
        <w:r>
          <w:tab/>
        </w:r>
        <w:r>
          <w:fldChar w:fldCharType="begin"/>
        </w:r>
        <w:r>
          <w:instrText xml:space="preserve"> PAGEREF _Toc11320339 \h </w:instrText>
        </w:r>
        <w:r>
          <w:fldChar w:fldCharType="separate"/>
        </w:r>
        <w:r w:rsidR="00265041">
          <w:t>26</w:t>
        </w:r>
        <w:r>
          <w:fldChar w:fldCharType="end"/>
        </w:r>
      </w:hyperlink>
    </w:p>
    <w:p w14:paraId="39919DD0" w14:textId="508BE6D5" w:rsidR="00A26AD1" w:rsidRDefault="00A26AD1" w:rsidP="00A26AD1">
      <w:pPr>
        <w:pStyle w:val="TOC5"/>
        <w:rPr>
          <w:rFonts w:asciiTheme="minorHAnsi" w:eastAsiaTheme="minorEastAsia" w:hAnsiTheme="minorHAnsi" w:cstheme="minorBidi"/>
          <w:sz w:val="22"/>
          <w:szCs w:val="22"/>
          <w:lang w:eastAsia="en-AU"/>
        </w:rPr>
      </w:pPr>
      <w:r>
        <w:tab/>
      </w:r>
      <w:hyperlink w:anchor="_Toc11320340" w:history="1">
        <w:r w:rsidRPr="00EF73A8">
          <w:t>59A</w:t>
        </w:r>
        <w:r>
          <w:rPr>
            <w:rFonts w:asciiTheme="minorHAnsi" w:eastAsiaTheme="minorEastAsia" w:hAnsiTheme="minorHAnsi" w:cstheme="minorBidi"/>
            <w:sz w:val="22"/>
            <w:szCs w:val="22"/>
            <w:lang w:eastAsia="en-AU"/>
          </w:rPr>
          <w:tab/>
        </w:r>
        <w:r w:rsidRPr="00EF73A8">
          <w:t>Ranks for SES members</w:t>
        </w:r>
        <w:r>
          <w:tab/>
        </w:r>
        <w:r>
          <w:fldChar w:fldCharType="begin"/>
        </w:r>
        <w:r>
          <w:instrText xml:space="preserve"> PAGEREF _Toc11320340 \h </w:instrText>
        </w:r>
        <w:r>
          <w:fldChar w:fldCharType="separate"/>
        </w:r>
        <w:r w:rsidR="00265041">
          <w:t>26</w:t>
        </w:r>
        <w:r>
          <w:fldChar w:fldCharType="end"/>
        </w:r>
      </w:hyperlink>
    </w:p>
    <w:p w14:paraId="225FF7B3" w14:textId="6833AB7A" w:rsidR="00A26AD1" w:rsidRDefault="00D404D5">
      <w:pPr>
        <w:pStyle w:val="TOC2"/>
        <w:rPr>
          <w:rFonts w:asciiTheme="minorHAnsi" w:eastAsiaTheme="minorEastAsia" w:hAnsiTheme="minorHAnsi" w:cstheme="minorBidi"/>
          <w:b w:val="0"/>
          <w:sz w:val="22"/>
          <w:szCs w:val="22"/>
          <w:lang w:eastAsia="en-AU"/>
        </w:rPr>
      </w:pPr>
      <w:hyperlink w:anchor="_Toc11320341" w:history="1">
        <w:r w:rsidR="00A26AD1" w:rsidRPr="00EF73A8">
          <w:t>Part 4.5</w:t>
        </w:r>
        <w:r w:rsidR="00A26AD1">
          <w:rPr>
            <w:rFonts w:asciiTheme="minorHAnsi" w:eastAsiaTheme="minorEastAsia" w:hAnsiTheme="minorHAnsi" w:cstheme="minorBidi"/>
            <w:b w:val="0"/>
            <w:sz w:val="22"/>
            <w:szCs w:val="22"/>
            <w:lang w:eastAsia="en-AU"/>
          </w:rPr>
          <w:tab/>
        </w:r>
        <w:r w:rsidR="00A26AD1" w:rsidRPr="00EF73A8">
          <w:t>Volunteers</w:t>
        </w:r>
        <w:r w:rsidR="00A26AD1" w:rsidRPr="00A26AD1">
          <w:rPr>
            <w:vanish/>
          </w:rPr>
          <w:tab/>
        </w:r>
        <w:r w:rsidR="00A26AD1" w:rsidRPr="00A26AD1">
          <w:rPr>
            <w:vanish/>
          </w:rPr>
          <w:fldChar w:fldCharType="begin"/>
        </w:r>
        <w:r w:rsidR="00A26AD1" w:rsidRPr="00A26AD1">
          <w:rPr>
            <w:vanish/>
          </w:rPr>
          <w:instrText xml:space="preserve"> PAGEREF _Toc11320341 \h </w:instrText>
        </w:r>
        <w:r w:rsidR="00A26AD1" w:rsidRPr="00A26AD1">
          <w:rPr>
            <w:vanish/>
          </w:rPr>
        </w:r>
        <w:r w:rsidR="00A26AD1" w:rsidRPr="00A26AD1">
          <w:rPr>
            <w:vanish/>
          </w:rPr>
          <w:fldChar w:fldCharType="separate"/>
        </w:r>
        <w:r w:rsidR="00265041">
          <w:rPr>
            <w:vanish/>
          </w:rPr>
          <w:t>27</w:t>
        </w:r>
        <w:r w:rsidR="00A26AD1" w:rsidRPr="00A26AD1">
          <w:rPr>
            <w:vanish/>
          </w:rPr>
          <w:fldChar w:fldCharType="end"/>
        </w:r>
      </w:hyperlink>
    </w:p>
    <w:p w14:paraId="56AE5E46" w14:textId="677A7C27" w:rsidR="00A26AD1" w:rsidRDefault="00A26AD1" w:rsidP="00A26AD1">
      <w:pPr>
        <w:pStyle w:val="TOC5"/>
        <w:rPr>
          <w:rFonts w:asciiTheme="minorHAnsi" w:eastAsiaTheme="minorEastAsia" w:hAnsiTheme="minorHAnsi" w:cstheme="minorBidi"/>
          <w:sz w:val="22"/>
          <w:szCs w:val="22"/>
          <w:lang w:eastAsia="en-AU"/>
        </w:rPr>
      </w:pPr>
      <w:r>
        <w:tab/>
      </w:r>
      <w:hyperlink w:anchor="_Toc11320342" w:history="1">
        <w:r w:rsidRPr="00EF73A8">
          <w:t>59B</w:t>
        </w:r>
        <w:r>
          <w:rPr>
            <w:rFonts w:asciiTheme="minorHAnsi" w:eastAsiaTheme="minorEastAsia" w:hAnsiTheme="minorHAnsi" w:cstheme="minorBidi"/>
            <w:sz w:val="22"/>
            <w:szCs w:val="22"/>
            <w:lang w:eastAsia="en-AU"/>
          </w:rPr>
          <w:tab/>
        </w:r>
        <w:r w:rsidRPr="00EF73A8">
          <w:t>Appointment of volunteer members</w:t>
        </w:r>
        <w:r>
          <w:tab/>
        </w:r>
        <w:r>
          <w:fldChar w:fldCharType="begin"/>
        </w:r>
        <w:r>
          <w:instrText xml:space="preserve"> PAGEREF _Toc11320342 \h </w:instrText>
        </w:r>
        <w:r>
          <w:fldChar w:fldCharType="separate"/>
        </w:r>
        <w:r w:rsidR="00265041">
          <w:t>27</w:t>
        </w:r>
        <w:r>
          <w:fldChar w:fldCharType="end"/>
        </w:r>
      </w:hyperlink>
    </w:p>
    <w:p w14:paraId="7A6391DF" w14:textId="165B0ECE" w:rsidR="00A26AD1" w:rsidRDefault="00A26AD1" w:rsidP="00A26AD1">
      <w:pPr>
        <w:pStyle w:val="TOC5"/>
        <w:rPr>
          <w:rFonts w:asciiTheme="minorHAnsi" w:eastAsiaTheme="minorEastAsia" w:hAnsiTheme="minorHAnsi" w:cstheme="minorBidi"/>
          <w:sz w:val="22"/>
          <w:szCs w:val="22"/>
          <w:lang w:eastAsia="en-AU"/>
        </w:rPr>
      </w:pPr>
      <w:r>
        <w:tab/>
      </w:r>
      <w:hyperlink w:anchor="_Toc11320343" w:history="1">
        <w:r w:rsidRPr="00EF73A8">
          <w:t>59C</w:t>
        </w:r>
        <w:r>
          <w:rPr>
            <w:rFonts w:asciiTheme="minorHAnsi" w:eastAsiaTheme="minorEastAsia" w:hAnsiTheme="minorHAnsi" w:cstheme="minorBidi"/>
            <w:sz w:val="22"/>
            <w:szCs w:val="22"/>
            <w:lang w:eastAsia="en-AU"/>
          </w:rPr>
          <w:tab/>
        </w:r>
        <w:r w:rsidRPr="00EF73A8">
          <w:t>Volunteer appointments in accordance with guidelines</w:t>
        </w:r>
        <w:r>
          <w:tab/>
        </w:r>
        <w:r>
          <w:fldChar w:fldCharType="begin"/>
        </w:r>
        <w:r>
          <w:instrText xml:space="preserve"> PAGEREF _Toc11320343 \h </w:instrText>
        </w:r>
        <w:r>
          <w:fldChar w:fldCharType="separate"/>
        </w:r>
        <w:r w:rsidR="00265041">
          <w:t>27</w:t>
        </w:r>
        <w:r>
          <w:fldChar w:fldCharType="end"/>
        </w:r>
      </w:hyperlink>
    </w:p>
    <w:p w14:paraId="58E00E2C" w14:textId="53F5F23F" w:rsidR="00A26AD1" w:rsidRDefault="00A26AD1" w:rsidP="00A26AD1">
      <w:pPr>
        <w:pStyle w:val="TOC5"/>
        <w:rPr>
          <w:rFonts w:asciiTheme="minorHAnsi" w:eastAsiaTheme="minorEastAsia" w:hAnsiTheme="minorHAnsi" w:cstheme="minorBidi"/>
          <w:sz w:val="22"/>
          <w:szCs w:val="22"/>
          <w:lang w:eastAsia="en-AU"/>
        </w:rPr>
      </w:pPr>
      <w:r>
        <w:tab/>
      </w:r>
      <w:hyperlink w:anchor="_Toc11320344" w:history="1">
        <w:r w:rsidRPr="00EF73A8">
          <w:t>59CA</w:t>
        </w:r>
        <w:r>
          <w:rPr>
            <w:rFonts w:asciiTheme="minorHAnsi" w:eastAsiaTheme="minorEastAsia" w:hAnsiTheme="minorHAnsi" w:cstheme="minorBidi"/>
            <w:sz w:val="22"/>
            <w:szCs w:val="22"/>
            <w:lang w:eastAsia="en-AU"/>
          </w:rPr>
          <w:tab/>
        </w:r>
        <w:r w:rsidRPr="00EF73A8">
          <w:t>Appointment of emergency services support volunteers</w:t>
        </w:r>
        <w:r>
          <w:tab/>
        </w:r>
        <w:r>
          <w:fldChar w:fldCharType="begin"/>
        </w:r>
        <w:r>
          <w:instrText xml:space="preserve"> PAGEREF _Toc11320344 \h </w:instrText>
        </w:r>
        <w:r>
          <w:fldChar w:fldCharType="separate"/>
        </w:r>
        <w:r w:rsidR="00265041">
          <w:t>27</w:t>
        </w:r>
        <w:r>
          <w:fldChar w:fldCharType="end"/>
        </w:r>
      </w:hyperlink>
    </w:p>
    <w:p w14:paraId="268C990F" w14:textId="3ED1D8AE" w:rsidR="00A26AD1" w:rsidRDefault="00A26AD1" w:rsidP="00A26AD1">
      <w:pPr>
        <w:pStyle w:val="TOC5"/>
        <w:rPr>
          <w:rFonts w:asciiTheme="minorHAnsi" w:eastAsiaTheme="minorEastAsia" w:hAnsiTheme="minorHAnsi" w:cstheme="minorBidi"/>
          <w:sz w:val="22"/>
          <w:szCs w:val="22"/>
          <w:lang w:eastAsia="en-AU"/>
        </w:rPr>
      </w:pPr>
      <w:r>
        <w:tab/>
      </w:r>
      <w:hyperlink w:anchor="_Toc11320345" w:history="1">
        <w:r w:rsidRPr="00EF73A8">
          <w:t>59D</w:t>
        </w:r>
        <w:r>
          <w:rPr>
            <w:rFonts w:asciiTheme="minorHAnsi" w:eastAsiaTheme="minorEastAsia" w:hAnsiTheme="minorHAnsi" w:cstheme="minorBidi"/>
            <w:sz w:val="22"/>
            <w:szCs w:val="22"/>
            <w:lang w:eastAsia="en-AU"/>
          </w:rPr>
          <w:tab/>
        </w:r>
        <w:r w:rsidRPr="00EF73A8">
          <w:t>Casual volunteers</w:t>
        </w:r>
        <w:r>
          <w:tab/>
        </w:r>
        <w:r>
          <w:fldChar w:fldCharType="begin"/>
        </w:r>
        <w:r>
          <w:instrText xml:space="preserve"> PAGEREF _Toc11320345 \h </w:instrText>
        </w:r>
        <w:r>
          <w:fldChar w:fldCharType="separate"/>
        </w:r>
        <w:r w:rsidR="00265041">
          <w:t>28</w:t>
        </w:r>
        <w:r>
          <w:fldChar w:fldCharType="end"/>
        </w:r>
      </w:hyperlink>
    </w:p>
    <w:p w14:paraId="7AD89D93" w14:textId="34B542DE" w:rsidR="00A26AD1" w:rsidRDefault="00D404D5">
      <w:pPr>
        <w:pStyle w:val="TOC2"/>
        <w:rPr>
          <w:rFonts w:asciiTheme="minorHAnsi" w:eastAsiaTheme="minorEastAsia" w:hAnsiTheme="minorHAnsi" w:cstheme="minorBidi"/>
          <w:b w:val="0"/>
          <w:sz w:val="22"/>
          <w:szCs w:val="22"/>
          <w:lang w:eastAsia="en-AU"/>
        </w:rPr>
      </w:pPr>
      <w:hyperlink w:anchor="_Toc11320346" w:history="1">
        <w:r w:rsidR="00A26AD1" w:rsidRPr="00EF73A8">
          <w:t>Part 4.6</w:t>
        </w:r>
        <w:r w:rsidR="00A26AD1">
          <w:rPr>
            <w:rFonts w:asciiTheme="minorHAnsi" w:eastAsiaTheme="minorEastAsia" w:hAnsiTheme="minorHAnsi" w:cstheme="minorBidi"/>
            <w:b w:val="0"/>
            <w:sz w:val="22"/>
            <w:szCs w:val="22"/>
            <w:lang w:eastAsia="en-AU"/>
          </w:rPr>
          <w:tab/>
        </w:r>
        <w:r w:rsidR="00A26AD1" w:rsidRPr="00EF73A8">
          <w:t>Other approved providers</w:t>
        </w:r>
        <w:r w:rsidR="00A26AD1" w:rsidRPr="00A26AD1">
          <w:rPr>
            <w:vanish/>
          </w:rPr>
          <w:tab/>
        </w:r>
        <w:r w:rsidR="00A26AD1" w:rsidRPr="00A26AD1">
          <w:rPr>
            <w:vanish/>
          </w:rPr>
          <w:fldChar w:fldCharType="begin"/>
        </w:r>
        <w:r w:rsidR="00A26AD1" w:rsidRPr="00A26AD1">
          <w:rPr>
            <w:vanish/>
          </w:rPr>
          <w:instrText xml:space="preserve"> PAGEREF _Toc11320346 \h </w:instrText>
        </w:r>
        <w:r w:rsidR="00A26AD1" w:rsidRPr="00A26AD1">
          <w:rPr>
            <w:vanish/>
          </w:rPr>
        </w:r>
        <w:r w:rsidR="00A26AD1" w:rsidRPr="00A26AD1">
          <w:rPr>
            <w:vanish/>
          </w:rPr>
          <w:fldChar w:fldCharType="separate"/>
        </w:r>
        <w:r w:rsidR="00265041">
          <w:rPr>
            <w:vanish/>
          </w:rPr>
          <w:t>30</w:t>
        </w:r>
        <w:r w:rsidR="00A26AD1" w:rsidRPr="00A26AD1">
          <w:rPr>
            <w:vanish/>
          </w:rPr>
          <w:fldChar w:fldCharType="end"/>
        </w:r>
      </w:hyperlink>
    </w:p>
    <w:p w14:paraId="63221B64" w14:textId="203D07E1" w:rsidR="00A26AD1" w:rsidRDefault="00A26AD1" w:rsidP="00A26AD1">
      <w:pPr>
        <w:pStyle w:val="TOC5"/>
        <w:rPr>
          <w:rFonts w:asciiTheme="minorHAnsi" w:eastAsiaTheme="minorEastAsia" w:hAnsiTheme="minorHAnsi" w:cstheme="minorBidi"/>
          <w:sz w:val="22"/>
          <w:szCs w:val="22"/>
          <w:lang w:eastAsia="en-AU"/>
        </w:rPr>
      </w:pPr>
      <w:r>
        <w:tab/>
      </w:r>
      <w:hyperlink w:anchor="_Toc11320347" w:history="1">
        <w:r w:rsidRPr="00EF73A8">
          <w:t>60</w:t>
        </w:r>
        <w:r>
          <w:rPr>
            <w:rFonts w:asciiTheme="minorHAnsi" w:eastAsiaTheme="minorEastAsia" w:hAnsiTheme="minorHAnsi" w:cstheme="minorBidi"/>
            <w:sz w:val="22"/>
            <w:szCs w:val="22"/>
            <w:lang w:eastAsia="en-AU"/>
          </w:rPr>
          <w:tab/>
        </w:r>
        <w:r w:rsidRPr="00EF73A8">
          <w:t>Definitions—pt 4.6</w:t>
        </w:r>
        <w:r>
          <w:tab/>
        </w:r>
        <w:r>
          <w:fldChar w:fldCharType="begin"/>
        </w:r>
        <w:r>
          <w:instrText xml:space="preserve"> PAGEREF _Toc11320347 \h </w:instrText>
        </w:r>
        <w:r>
          <w:fldChar w:fldCharType="separate"/>
        </w:r>
        <w:r w:rsidR="00265041">
          <w:t>30</w:t>
        </w:r>
        <w:r>
          <w:fldChar w:fldCharType="end"/>
        </w:r>
      </w:hyperlink>
    </w:p>
    <w:p w14:paraId="2E81C96F" w14:textId="41F0FB51" w:rsidR="00A26AD1" w:rsidRDefault="00A26AD1" w:rsidP="00A26AD1">
      <w:pPr>
        <w:pStyle w:val="TOC5"/>
        <w:rPr>
          <w:rFonts w:asciiTheme="minorHAnsi" w:eastAsiaTheme="minorEastAsia" w:hAnsiTheme="minorHAnsi" w:cstheme="minorBidi"/>
          <w:sz w:val="22"/>
          <w:szCs w:val="22"/>
          <w:lang w:eastAsia="en-AU"/>
        </w:rPr>
      </w:pPr>
      <w:r>
        <w:tab/>
      </w:r>
      <w:hyperlink w:anchor="_Toc11320348" w:history="1">
        <w:r w:rsidRPr="00EF73A8">
          <w:t>61</w:t>
        </w:r>
        <w:r>
          <w:rPr>
            <w:rFonts w:asciiTheme="minorHAnsi" w:eastAsiaTheme="minorEastAsia" w:hAnsiTheme="minorHAnsi" w:cstheme="minorBidi"/>
            <w:sz w:val="22"/>
            <w:szCs w:val="22"/>
            <w:lang w:eastAsia="en-AU"/>
          </w:rPr>
          <w:tab/>
        </w:r>
        <w:r w:rsidRPr="00EF73A8">
          <w:t>Approval of person to provide services</w:t>
        </w:r>
        <w:r>
          <w:tab/>
        </w:r>
        <w:r>
          <w:fldChar w:fldCharType="begin"/>
        </w:r>
        <w:r>
          <w:instrText xml:space="preserve"> PAGEREF _Toc11320348 \h </w:instrText>
        </w:r>
        <w:r>
          <w:fldChar w:fldCharType="separate"/>
        </w:r>
        <w:r w:rsidR="00265041">
          <w:t>30</w:t>
        </w:r>
        <w:r>
          <w:fldChar w:fldCharType="end"/>
        </w:r>
      </w:hyperlink>
    </w:p>
    <w:p w14:paraId="441975B3" w14:textId="2E06CA5E" w:rsidR="00A26AD1" w:rsidRDefault="00A26AD1" w:rsidP="00A26AD1">
      <w:pPr>
        <w:pStyle w:val="TOC5"/>
        <w:rPr>
          <w:rFonts w:asciiTheme="minorHAnsi" w:eastAsiaTheme="minorEastAsia" w:hAnsiTheme="minorHAnsi" w:cstheme="minorBidi"/>
          <w:sz w:val="22"/>
          <w:szCs w:val="22"/>
          <w:lang w:eastAsia="en-AU"/>
        </w:rPr>
      </w:pPr>
      <w:r>
        <w:tab/>
      </w:r>
      <w:hyperlink w:anchor="_Toc11320349" w:history="1">
        <w:r w:rsidRPr="00EF73A8">
          <w:t>62</w:t>
        </w:r>
        <w:r>
          <w:rPr>
            <w:rFonts w:asciiTheme="minorHAnsi" w:eastAsiaTheme="minorEastAsia" w:hAnsiTheme="minorHAnsi" w:cstheme="minorBidi"/>
            <w:sz w:val="22"/>
            <w:szCs w:val="22"/>
            <w:lang w:eastAsia="en-AU"/>
          </w:rPr>
          <w:tab/>
        </w:r>
        <w:r w:rsidRPr="00EF73A8">
          <w:t>Decision about approval</w:t>
        </w:r>
        <w:r>
          <w:tab/>
        </w:r>
        <w:r>
          <w:fldChar w:fldCharType="begin"/>
        </w:r>
        <w:r>
          <w:instrText xml:space="preserve"> PAGEREF _Toc11320349 \h </w:instrText>
        </w:r>
        <w:r>
          <w:fldChar w:fldCharType="separate"/>
        </w:r>
        <w:r w:rsidR="00265041">
          <w:t>31</w:t>
        </w:r>
        <w:r>
          <w:fldChar w:fldCharType="end"/>
        </w:r>
      </w:hyperlink>
    </w:p>
    <w:p w14:paraId="1FC52DB8" w14:textId="51E070EE" w:rsidR="00A26AD1" w:rsidRDefault="00A26AD1" w:rsidP="00A26AD1">
      <w:pPr>
        <w:pStyle w:val="TOC5"/>
        <w:rPr>
          <w:rFonts w:asciiTheme="minorHAnsi" w:eastAsiaTheme="minorEastAsia" w:hAnsiTheme="minorHAnsi" w:cstheme="minorBidi"/>
          <w:sz w:val="22"/>
          <w:szCs w:val="22"/>
          <w:lang w:eastAsia="en-AU"/>
        </w:rPr>
      </w:pPr>
      <w:r>
        <w:tab/>
      </w:r>
      <w:hyperlink w:anchor="_Toc11320350" w:history="1">
        <w:r w:rsidRPr="00EF73A8">
          <w:t>63</w:t>
        </w:r>
        <w:r>
          <w:rPr>
            <w:rFonts w:asciiTheme="minorHAnsi" w:eastAsiaTheme="minorEastAsia" w:hAnsiTheme="minorHAnsi" w:cstheme="minorBidi"/>
            <w:sz w:val="22"/>
            <w:szCs w:val="22"/>
            <w:lang w:eastAsia="en-AU"/>
          </w:rPr>
          <w:tab/>
        </w:r>
        <w:r w:rsidRPr="00EF73A8">
          <w:t>Offence to provide emergency services without approval</w:t>
        </w:r>
        <w:r>
          <w:tab/>
        </w:r>
        <w:r>
          <w:fldChar w:fldCharType="begin"/>
        </w:r>
        <w:r>
          <w:instrText xml:space="preserve"> PAGEREF _Toc11320350 \h </w:instrText>
        </w:r>
        <w:r>
          <w:fldChar w:fldCharType="separate"/>
        </w:r>
        <w:r w:rsidR="00265041">
          <w:t>31</w:t>
        </w:r>
        <w:r>
          <w:fldChar w:fldCharType="end"/>
        </w:r>
      </w:hyperlink>
    </w:p>
    <w:p w14:paraId="6A77AF94" w14:textId="79D55A64" w:rsidR="00A26AD1" w:rsidRDefault="00D404D5">
      <w:pPr>
        <w:pStyle w:val="TOC2"/>
        <w:rPr>
          <w:rFonts w:asciiTheme="minorHAnsi" w:eastAsiaTheme="minorEastAsia" w:hAnsiTheme="minorHAnsi" w:cstheme="minorBidi"/>
          <w:b w:val="0"/>
          <w:sz w:val="22"/>
          <w:szCs w:val="22"/>
          <w:lang w:eastAsia="en-AU"/>
        </w:rPr>
      </w:pPr>
      <w:hyperlink w:anchor="_Toc11320351" w:history="1">
        <w:r w:rsidR="00A26AD1" w:rsidRPr="00EF73A8">
          <w:t>Part 4.7</w:t>
        </w:r>
        <w:r w:rsidR="00A26AD1">
          <w:rPr>
            <w:rFonts w:asciiTheme="minorHAnsi" w:eastAsiaTheme="minorEastAsia" w:hAnsiTheme="minorHAnsi" w:cstheme="minorBidi"/>
            <w:b w:val="0"/>
            <w:sz w:val="22"/>
            <w:szCs w:val="22"/>
            <w:lang w:eastAsia="en-AU"/>
          </w:rPr>
          <w:tab/>
        </w:r>
        <w:r w:rsidR="00A26AD1" w:rsidRPr="00EF73A8">
          <w:t>Services from outside ACT</w:t>
        </w:r>
        <w:r w:rsidR="00A26AD1" w:rsidRPr="00A26AD1">
          <w:rPr>
            <w:vanish/>
          </w:rPr>
          <w:tab/>
        </w:r>
        <w:r w:rsidR="00A26AD1" w:rsidRPr="00A26AD1">
          <w:rPr>
            <w:vanish/>
          </w:rPr>
          <w:fldChar w:fldCharType="begin"/>
        </w:r>
        <w:r w:rsidR="00A26AD1" w:rsidRPr="00A26AD1">
          <w:rPr>
            <w:vanish/>
          </w:rPr>
          <w:instrText xml:space="preserve"> PAGEREF _Toc11320351 \h </w:instrText>
        </w:r>
        <w:r w:rsidR="00A26AD1" w:rsidRPr="00A26AD1">
          <w:rPr>
            <w:vanish/>
          </w:rPr>
        </w:r>
        <w:r w:rsidR="00A26AD1" w:rsidRPr="00A26AD1">
          <w:rPr>
            <w:vanish/>
          </w:rPr>
          <w:fldChar w:fldCharType="separate"/>
        </w:r>
        <w:r w:rsidR="00265041">
          <w:rPr>
            <w:vanish/>
          </w:rPr>
          <w:t>33</w:t>
        </w:r>
        <w:r w:rsidR="00A26AD1" w:rsidRPr="00A26AD1">
          <w:rPr>
            <w:vanish/>
          </w:rPr>
          <w:fldChar w:fldCharType="end"/>
        </w:r>
      </w:hyperlink>
    </w:p>
    <w:p w14:paraId="0C97A267" w14:textId="5C1154EC" w:rsidR="00A26AD1" w:rsidRDefault="00A26AD1" w:rsidP="00A26AD1">
      <w:pPr>
        <w:pStyle w:val="TOC5"/>
        <w:rPr>
          <w:rFonts w:asciiTheme="minorHAnsi" w:eastAsiaTheme="minorEastAsia" w:hAnsiTheme="minorHAnsi" w:cstheme="minorBidi"/>
          <w:sz w:val="22"/>
          <w:szCs w:val="22"/>
          <w:lang w:eastAsia="en-AU"/>
        </w:rPr>
      </w:pPr>
      <w:r>
        <w:tab/>
      </w:r>
      <w:hyperlink w:anchor="_Toc11320352" w:history="1">
        <w:r w:rsidRPr="00EF73A8">
          <w:t>64</w:t>
        </w:r>
        <w:r>
          <w:rPr>
            <w:rFonts w:asciiTheme="minorHAnsi" w:eastAsiaTheme="minorEastAsia" w:hAnsiTheme="minorHAnsi" w:cstheme="minorBidi"/>
            <w:sz w:val="22"/>
            <w:szCs w:val="22"/>
            <w:lang w:eastAsia="en-AU"/>
          </w:rPr>
          <w:tab/>
        </w:r>
        <w:r w:rsidRPr="00EF73A8">
          <w:t>Interstate and overseas emergency services</w:t>
        </w:r>
        <w:r>
          <w:tab/>
        </w:r>
        <w:r>
          <w:fldChar w:fldCharType="begin"/>
        </w:r>
        <w:r>
          <w:instrText xml:space="preserve"> PAGEREF _Toc11320352 \h </w:instrText>
        </w:r>
        <w:r>
          <w:fldChar w:fldCharType="separate"/>
        </w:r>
        <w:r w:rsidR="00265041">
          <w:t>33</w:t>
        </w:r>
        <w:r>
          <w:fldChar w:fldCharType="end"/>
        </w:r>
      </w:hyperlink>
    </w:p>
    <w:p w14:paraId="303DF088" w14:textId="1FA7C55B" w:rsidR="00A26AD1" w:rsidRDefault="00D404D5">
      <w:pPr>
        <w:pStyle w:val="TOC1"/>
        <w:rPr>
          <w:rFonts w:asciiTheme="minorHAnsi" w:eastAsiaTheme="minorEastAsia" w:hAnsiTheme="minorHAnsi" w:cstheme="minorBidi"/>
          <w:b w:val="0"/>
          <w:sz w:val="22"/>
          <w:szCs w:val="22"/>
          <w:lang w:eastAsia="en-AU"/>
        </w:rPr>
      </w:pPr>
      <w:hyperlink w:anchor="_Toc11320353" w:history="1">
        <w:r w:rsidR="00A26AD1" w:rsidRPr="00EF73A8">
          <w:t>Chapter 5</w:t>
        </w:r>
        <w:r w:rsidR="00A26AD1">
          <w:rPr>
            <w:rFonts w:asciiTheme="minorHAnsi" w:eastAsiaTheme="minorEastAsia" w:hAnsiTheme="minorHAnsi" w:cstheme="minorBidi"/>
            <w:b w:val="0"/>
            <w:sz w:val="22"/>
            <w:szCs w:val="22"/>
            <w:lang w:eastAsia="en-AU"/>
          </w:rPr>
          <w:tab/>
        </w:r>
        <w:r w:rsidR="00A26AD1" w:rsidRPr="00EF73A8">
          <w:t>Fire management</w:t>
        </w:r>
        <w:r w:rsidR="00A26AD1" w:rsidRPr="00A26AD1">
          <w:rPr>
            <w:vanish/>
          </w:rPr>
          <w:tab/>
        </w:r>
        <w:r w:rsidR="00A26AD1" w:rsidRPr="00A26AD1">
          <w:rPr>
            <w:vanish/>
          </w:rPr>
          <w:fldChar w:fldCharType="begin"/>
        </w:r>
        <w:r w:rsidR="00A26AD1" w:rsidRPr="00A26AD1">
          <w:rPr>
            <w:vanish/>
          </w:rPr>
          <w:instrText xml:space="preserve"> PAGEREF _Toc11320353 \h </w:instrText>
        </w:r>
        <w:r w:rsidR="00A26AD1" w:rsidRPr="00A26AD1">
          <w:rPr>
            <w:vanish/>
          </w:rPr>
        </w:r>
        <w:r w:rsidR="00A26AD1" w:rsidRPr="00A26AD1">
          <w:rPr>
            <w:vanish/>
          </w:rPr>
          <w:fldChar w:fldCharType="separate"/>
        </w:r>
        <w:r w:rsidR="00265041">
          <w:rPr>
            <w:vanish/>
          </w:rPr>
          <w:t>35</w:t>
        </w:r>
        <w:r w:rsidR="00A26AD1" w:rsidRPr="00A26AD1">
          <w:rPr>
            <w:vanish/>
          </w:rPr>
          <w:fldChar w:fldCharType="end"/>
        </w:r>
      </w:hyperlink>
    </w:p>
    <w:p w14:paraId="53416433" w14:textId="557B3EB7" w:rsidR="00A26AD1" w:rsidRDefault="00D404D5">
      <w:pPr>
        <w:pStyle w:val="TOC2"/>
        <w:rPr>
          <w:rFonts w:asciiTheme="minorHAnsi" w:eastAsiaTheme="minorEastAsia" w:hAnsiTheme="minorHAnsi" w:cstheme="minorBidi"/>
          <w:b w:val="0"/>
          <w:sz w:val="22"/>
          <w:szCs w:val="22"/>
          <w:lang w:eastAsia="en-AU"/>
        </w:rPr>
      </w:pPr>
      <w:hyperlink w:anchor="_Toc11320354" w:history="1">
        <w:r w:rsidR="00A26AD1" w:rsidRPr="00EF73A8">
          <w:t>Part 5.1</w:t>
        </w:r>
        <w:r w:rsidR="00A26AD1">
          <w:rPr>
            <w:rFonts w:asciiTheme="minorHAnsi" w:eastAsiaTheme="minorEastAsia" w:hAnsiTheme="minorHAnsi" w:cstheme="minorBidi"/>
            <w:b w:val="0"/>
            <w:sz w:val="22"/>
            <w:szCs w:val="22"/>
            <w:lang w:eastAsia="en-AU"/>
          </w:rPr>
          <w:tab/>
        </w:r>
        <w:r w:rsidR="00A26AD1" w:rsidRPr="00EF73A8">
          <w:t>Interpretation for ch 5</w:t>
        </w:r>
        <w:r w:rsidR="00A26AD1" w:rsidRPr="00A26AD1">
          <w:rPr>
            <w:vanish/>
          </w:rPr>
          <w:tab/>
        </w:r>
        <w:r w:rsidR="00A26AD1" w:rsidRPr="00A26AD1">
          <w:rPr>
            <w:vanish/>
          </w:rPr>
          <w:fldChar w:fldCharType="begin"/>
        </w:r>
        <w:r w:rsidR="00A26AD1" w:rsidRPr="00A26AD1">
          <w:rPr>
            <w:vanish/>
          </w:rPr>
          <w:instrText xml:space="preserve"> PAGEREF _Toc11320354 \h </w:instrText>
        </w:r>
        <w:r w:rsidR="00A26AD1" w:rsidRPr="00A26AD1">
          <w:rPr>
            <w:vanish/>
          </w:rPr>
        </w:r>
        <w:r w:rsidR="00A26AD1" w:rsidRPr="00A26AD1">
          <w:rPr>
            <w:vanish/>
          </w:rPr>
          <w:fldChar w:fldCharType="separate"/>
        </w:r>
        <w:r w:rsidR="00265041">
          <w:rPr>
            <w:vanish/>
          </w:rPr>
          <w:t>35</w:t>
        </w:r>
        <w:r w:rsidR="00A26AD1" w:rsidRPr="00A26AD1">
          <w:rPr>
            <w:vanish/>
          </w:rPr>
          <w:fldChar w:fldCharType="end"/>
        </w:r>
      </w:hyperlink>
    </w:p>
    <w:p w14:paraId="0EADEDB8" w14:textId="43FA9E0B" w:rsidR="00A26AD1" w:rsidRDefault="00A26AD1" w:rsidP="00A26AD1">
      <w:pPr>
        <w:pStyle w:val="TOC5"/>
        <w:rPr>
          <w:rFonts w:asciiTheme="minorHAnsi" w:eastAsiaTheme="minorEastAsia" w:hAnsiTheme="minorHAnsi" w:cstheme="minorBidi"/>
          <w:sz w:val="22"/>
          <w:szCs w:val="22"/>
          <w:lang w:eastAsia="en-AU"/>
        </w:rPr>
      </w:pPr>
      <w:r>
        <w:tab/>
      </w:r>
      <w:hyperlink w:anchor="_Toc11320355" w:history="1">
        <w:r w:rsidRPr="00EF73A8">
          <w:t>65</w:t>
        </w:r>
        <w:r>
          <w:rPr>
            <w:rFonts w:asciiTheme="minorHAnsi" w:eastAsiaTheme="minorEastAsia" w:hAnsiTheme="minorHAnsi" w:cstheme="minorBidi"/>
            <w:sz w:val="22"/>
            <w:szCs w:val="22"/>
            <w:lang w:eastAsia="en-AU"/>
          </w:rPr>
          <w:tab/>
        </w:r>
        <w:r w:rsidRPr="00EF73A8">
          <w:t xml:space="preserve">What is a built-up area and a </w:t>
        </w:r>
        <w:r w:rsidRPr="00EF73A8">
          <w:rPr>
            <w:i/>
          </w:rPr>
          <w:t>rural area</w:t>
        </w:r>
        <w:r w:rsidRPr="00EF73A8">
          <w:t>?</w:t>
        </w:r>
        <w:r>
          <w:tab/>
        </w:r>
        <w:r>
          <w:fldChar w:fldCharType="begin"/>
        </w:r>
        <w:r>
          <w:instrText xml:space="preserve"> PAGEREF _Toc11320355 \h </w:instrText>
        </w:r>
        <w:r>
          <w:fldChar w:fldCharType="separate"/>
        </w:r>
        <w:r w:rsidR="00265041">
          <w:t>35</w:t>
        </w:r>
        <w:r>
          <w:fldChar w:fldCharType="end"/>
        </w:r>
      </w:hyperlink>
    </w:p>
    <w:p w14:paraId="4185629E" w14:textId="24D05032" w:rsidR="00A26AD1" w:rsidRDefault="00D404D5">
      <w:pPr>
        <w:pStyle w:val="TOC2"/>
        <w:rPr>
          <w:rFonts w:asciiTheme="minorHAnsi" w:eastAsiaTheme="minorEastAsia" w:hAnsiTheme="minorHAnsi" w:cstheme="minorBidi"/>
          <w:b w:val="0"/>
          <w:sz w:val="22"/>
          <w:szCs w:val="22"/>
          <w:lang w:eastAsia="en-AU"/>
        </w:rPr>
      </w:pPr>
      <w:hyperlink w:anchor="_Toc11320356" w:history="1">
        <w:r w:rsidR="00A26AD1" w:rsidRPr="00EF73A8">
          <w:t>Part 5.2</w:t>
        </w:r>
        <w:r w:rsidR="00A26AD1">
          <w:rPr>
            <w:rFonts w:asciiTheme="minorHAnsi" w:eastAsiaTheme="minorEastAsia" w:hAnsiTheme="minorHAnsi" w:cstheme="minorBidi"/>
            <w:b w:val="0"/>
            <w:sz w:val="22"/>
            <w:szCs w:val="22"/>
            <w:lang w:eastAsia="en-AU"/>
          </w:rPr>
          <w:tab/>
        </w:r>
        <w:r w:rsidR="00A26AD1" w:rsidRPr="00EF73A8">
          <w:t>Fire response and control</w:t>
        </w:r>
        <w:r w:rsidR="00A26AD1" w:rsidRPr="00A26AD1">
          <w:rPr>
            <w:vanish/>
          </w:rPr>
          <w:tab/>
        </w:r>
        <w:r w:rsidR="00A26AD1" w:rsidRPr="00A26AD1">
          <w:rPr>
            <w:vanish/>
          </w:rPr>
          <w:fldChar w:fldCharType="begin"/>
        </w:r>
        <w:r w:rsidR="00A26AD1" w:rsidRPr="00A26AD1">
          <w:rPr>
            <w:vanish/>
          </w:rPr>
          <w:instrText xml:space="preserve"> PAGEREF _Toc11320356 \h </w:instrText>
        </w:r>
        <w:r w:rsidR="00A26AD1" w:rsidRPr="00A26AD1">
          <w:rPr>
            <w:vanish/>
          </w:rPr>
        </w:r>
        <w:r w:rsidR="00A26AD1" w:rsidRPr="00A26AD1">
          <w:rPr>
            <w:vanish/>
          </w:rPr>
          <w:fldChar w:fldCharType="separate"/>
        </w:r>
        <w:r w:rsidR="00265041">
          <w:rPr>
            <w:vanish/>
          </w:rPr>
          <w:t>36</w:t>
        </w:r>
        <w:r w:rsidR="00A26AD1" w:rsidRPr="00A26AD1">
          <w:rPr>
            <w:vanish/>
          </w:rPr>
          <w:fldChar w:fldCharType="end"/>
        </w:r>
      </w:hyperlink>
    </w:p>
    <w:p w14:paraId="352518C6" w14:textId="1AA8B05C" w:rsidR="00A26AD1" w:rsidRDefault="00A26AD1" w:rsidP="00A26AD1">
      <w:pPr>
        <w:pStyle w:val="TOC5"/>
        <w:rPr>
          <w:rFonts w:asciiTheme="minorHAnsi" w:eastAsiaTheme="minorEastAsia" w:hAnsiTheme="minorHAnsi" w:cstheme="minorBidi"/>
          <w:sz w:val="22"/>
          <w:szCs w:val="22"/>
          <w:lang w:eastAsia="en-AU"/>
        </w:rPr>
      </w:pPr>
      <w:r>
        <w:tab/>
      </w:r>
      <w:hyperlink w:anchor="_Toc11320357" w:history="1">
        <w:r w:rsidRPr="00EF73A8">
          <w:t>67</w:t>
        </w:r>
        <w:r>
          <w:rPr>
            <w:rFonts w:asciiTheme="minorHAnsi" w:eastAsiaTheme="minorEastAsia" w:hAnsiTheme="minorHAnsi" w:cstheme="minorBidi"/>
            <w:sz w:val="22"/>
            <w:szCs w:val="22"/>
            <w:lang w:eastAsia="en-AU"/>
          </w:rPr>
          <w:tab/>
        </w:r>
        <w:r w:rsidRPr="00EF73A8">
          <w:t>Fires in built-up area</w:t>
        </w:r>
        <w:r>
          <w:tab/>
        </w:r>
        <w:r>
          <w:fldChar w:fldCharType="begin"/>
        </w:r>
        <w:r>
          <w:instrText xml:space="preserve"> PAGEREF _Toc11320357 \h </w:instrText>
        </w:r>
        <w:r>
          <w:fldChar w:fldCharType="separate"/>
        </w:r>
        <w:r w:rsidR="00265041">
          <w:t>36</w:t>
        </w:r>
        <w:r>
          <w:fldChar w:fldCharType="end"/>
        </w:r>
      </w:hyperlink>
    </w:p>
    <w:p w14:paraId="6B342172" w14:textId="181A02F2" w:rsidR="00A26AD1" w:rsidRDefault="00A26AD1" w:rsidP="00A26AD1">
      <w:pPr>
        <w:pStyle w:val="TOC5"/>
        <w:rPr>
          <w:rFonts w:asciiTheme="minorHAnsi" w:eastAsiaTheme="minorEastAsia" w:hAnsiTheme="minorHAnsi" w:cstheme="minorBidi"/>
          <w:sz w:val="22"/>
          <w:szCs w:val="22"/>
          <w:lang w:eastAsia="en-AU"/>
        </w:rPr>
      </w:pPr>
      <w:r>
        <w:tab/>
      </w:r>
      <w:hyperlink w:anchor="_Toc11320358" w:history="1">
        <w:r w:rsidRPr="00EF73A8">
          <w:t>68</w:t>
        </w:r>
        <w:r>
          <w:rPr>
            <w:rFonts w:asciiTheme="minorHAnsi" w:eastAsiaTheme="minorEastAsia" w:hAnsiTheme="minorHAnsi" w:cstheme="minorBidi"/>
            <w:sz w:val="22"/>
            <w:szCs w:val="22"/>
            <w:lang w:eastAsia="en-AU"/>
          </w:rPr>
          <w:tab/>
        </w:r>
        <w:r w:rsidRPr="00EF73A8">
          <w:t>Fires in rural areas</w:t>
        </w:r>
        <w:r>
          <w:tab/>
        </w:r>
        <w:r>
          <w:fldChar w:fldCharType="begin"/>
        </w:r>
        <w:r>
          <w:instrText xml:space="preserve"> PAGEREF _Toc11320358 \h </w:instrText>
        </w:r>
        <w:r>
          <w:fldChar w:fldCharType="separate"/>
        </w:r>
        <w:r w:rsidR="00265041">
          <w:t>37</w:t>
        </w:r>
        <w:r>
          <w:fldChar w:fldCharType="end"/>
        </w:r>
      </w:hyperlink>
    </w:p>
    <w:p w14:paraId="49F3F120" w14:textId="41D2F8B0" w:rsidR="00A26AD1" w:rsidRDefault="00A26AD1" w:rsidP="00A26AD1">
      <w:pPr>
        <w:pStyle w:val="TOC5"/>
        <w:rPr>
          <w:rFonts w:asciiTheme="minorHAnsi" w:eastAsiaTheme="minorEastAsia" w:hAnsiTheme="minorHAnsi" w:cstheme="minorBidi"/>
          <w:sz w:val="22"/>
          <w:szCs w:val="22"/>
          <w:lang w:eastAsia="en-AU"/>
        </w:rPr>
      </w:pPr>
      <w:r>
        <w:tab/>
      </w:r>
      <w:hyperlink w:anchor="_Toc11320359" w:history="1">
        <w:r w:rsidRPr="00EF73A8">
          <w:t>69</w:t>
        </w:r>
        <w:r>
          <w:rPr>
            <w:rFonts w:asciiTheme="minorHAnsi" w:eastAsiaTheme="minorEastAsia" w:hAnsiTheme="minorHAnsi" w:cstheme="minorBidi"/>
            <w:sz w:val="22"/>
            <w:szCs w:val="22"/>
            <w:lang w:eastAsia="en-AU"/>
          </w:rPr>
          <w:tab/>
        </w:r>
        <w:r w:rsidRPr="00EF73A8">
          <w:t>Securing area at or after fire</w:t>
        </w:r>
        <w:r>
          <w:tab/>
        </w:r>
        <w:r>
          <w:fldChar w:fldCharType="begin"/>
        </w:r>
        <w:r>
          <w:instrText xml:space="preserve"> PAGEREF _Toc11320359 \h </w:instrText>
        </w:r>
        <w:r>
          <w:fldChar w:fldCharType="separate"/>
        </w:r>
        <w:r w:rsidR="00265041">
          <w:t>39</w:t>
        </w:r>
        <w:r>
          <w:fldChar w:fldCharType="end"/>
        </w:r>
      </w:hyperlink>
    </w:p>
    <w:p w14:paraId="2E7622E1" w14:textId="1F1D218D" w:rsidR="00A26AD1" w:rsidRDefault="00D404D5">
      <w:pPr>
        <w:pStyle w:val="TOC2"/>
        <w:rPr>
          <w:rFonts w:asciiTheme="minorHAnsi" w:eastAsiaTheme="minorEastAsia" w:hAnsiTheme="minorHAnsi" w:cstheme="minorBidi"/>
          <w:b w:val="0"/>
          <w:sz w:val="22"/>
          <w:szCs w:val="22"/>
          <w:lang w:eastAsia="en-AU"/>
        </w:rPr>
      </w:pPr>
      <w:hyperlink w:anchor="_Toc11320360" w:history="1">
        <w:r w:rsidR="00A26AD1" w:rsidRPr="00EF73A8">
          <w:t>Part 5.3</w:t>
        </w:r>
        <w:r w:rsidR="00A26AD1">
          <w:rPr>
            <w:rFonts w:asciiTheme="minorHAnsi" w:eastAsiaTheme="minorEastAsia" w:hAnsiTheme="minorHAnsi" w:cstheme="minorBidi"/>
            <w:b w:val="0"/>
            <w:sz w:val="22"/>
            <w:szCs w:val="22"/>
            <w:lang w:eastAsia="en-AU"/>
          </w:rPr>
          <w:tab/>
        </w:r>
        <w:r w:rsidR="00A26AD1" w:rsidRPr="00EF73A8">
          <w:rPr>
            <w:rFonts w:ascii="Arial (W1)" w:hAnsi="Arial (W1)"/>
          </w:rPr>
          <w:t>Bushfire prevention</w:t>
        </w:r>
        <w:r w:rsidR="00A26AD1" w:rsidRPr="00A26AD1">
          <w:rPr>
            <w:vanish/>
          </w:rPr>
          <w:tab/>
        </w:r>
        <w:r w:rsidR="00A26AD1" w:rsidRPr="00A26AD1">
          <w:rPr>
            <w:vanish/>
          </w:rPr>
          <w:fldChar w:fldCharType="begin"/>
        </w:r>
        <w:r w:rsidR="00A26AD1" w:rsidRPr="00A26AD1">
          <w:rPr>
            <w:vanish/>
          </w:rPr>
          <w:instrText xml:space="preserve"> PAGEREF _Toc11320360 \h </w:instrText>
        </w:r>
        <w:r w:rsidR="00A26AD1" w:rsidRPr="00A26AD1">
          <w:rPr>
            <w:vanish/>
          </w:rPr>
        </w:r>
        <w:r w:rsidR="00A26AD1" w:rsidRPr="00A26AD1">
          <w:rPr>
            <w:vanish/>
          </w:rPr>
          <w:fldChar w:fldCharType="separate"/>
        </w:r>
        <w:r w:rsidR="00265041">
          <w:rPr>
            <w:vanish/>
          </w:rPr>
          <w:t>41</w:t>
        </w:r>
        <w:r w:rsidR="00A26AD1" w:rsidRPr="00A26AD1">
          <w:rPr>
            <w:vanish/>
          </w:rPr>
          <w:fldChar w:fldCharType="end"/>
        </w:r>
      </w:hyperlink>
    </w:p>
    <w:p w14:paraId="0524EBCE" w14:textId="429ADA90" w:rsidR="00A26AD1" w:rsidRDefault="00A26AD1" w:rsidP="00A26AD1">
      <w:pPr>
        <w:pStyle w:val="TOC5"/>
        <w:rPr>
          <w:rFonts w:asciiTheme="minorHAnsi" w:eastAsiaTheme="minorEastAsia" w:hAnsiTheme="minorHAnsi" w:cstheme="minorBidi"/>
          <w:sz w:val="22"/>
          <w:szCs w:val="22"/>
          <w:lang w:eastAsia="en-AU"/>
        </w:rPr>
      </w:pPr>
      <w:r>
        <w:tab/>
      </w:r>
      <w:hyperlink w:anchor="_Toc11320361" w:history="1">
        <w:r w:rsidRPr="00EF73A8">
          <w:t>70</w:t>
        </w:r>
        <w:r>
          <w:rPr>
            <w:rFonts w:asciiTheme="minorHAnsi" w:eastAsiaTheme="minorEastAsia" w:hAnsiTheme="minorHAnsi" w:cstheme="minorBidi"/>
            <w:sz w:val="22"/>
            <w:szCs w:val="22"/>
            <w:lang w:eastAsia="en-AU"/>
          </w:rPr>
          <w:tab/>
        </w:r>
        <w:r w:rsidRPr="00EF73A8">
          <w:t>Definitions for pt 5.3</w:t>
        </w:r>
        <w:r>
          <w:tab/>
        </w:r>
        <w:r>
          <w:fldChar w:fldCharType="begin"/>
        </w:r>
        <w:r>
          <w:instrText xml:space="preserve"> PAGEREF _Toc11320361 \h </w:instrText>
        </w:r>
        <w:r>
          <w:fldChar w:fldCharType="separate"/>
        </w:r>
        <w:r w:rsidR="00265041">
          <w:t>41</w:t>
        </w:r>
        <w:r>
          <w:fldChar w:fldCharType="end"/>
        </w:r>
      </w:hyperlink>
    </w:p>
    <w:p w14:paraId="7476FE0C" w14:textId="1A8EB725" w:rsidR="00A26AD1" w:rsidRDefault="00A26AD1" w:rsidP="00A26AD1">
      <w:pPr>
        <w:pStyle w:val="TOC5"/>
        <w:rPr>
          <w:rFonts w:asciiTheme="minorHAnsi" w:eastAsiaTheme="minorEastAsia" w:hAnsiTheme="minorHAnsi" w:cstheme="minorBidi"/>
          <w:sz w:val="22"/>
          <w:szCs w:val="22"/>
          <w:lang w:eastAsia="en-AU"/>
        </w:rPr>
      </w:pPr>
      <w:r>
        <w:tab/>
      </w:r>
      <w:hyperlink w:anchor="_Toc11320362" w:history="1">
        <w:r w:rsidRPr="00EF73A8">
          <w:t>71</w:t>
        </w:r>
        <w:r>
          <w:rPr>
            <w:rFonts w:asciiTheme="minorHAnsi" w:eastAsiaTheme="minorEastAsia" w:hAnsiTheme="minorHAnsi" w:cstheme="minorBidi"/>
            <w:sz w:val="22"/>
            <w:szCs w:val="22"/>
            <w:lang w:eastAsia="en-AU"/>
          </w:rPr>
          <w:tab/>
        </w:r>
        <w:r w:rsidRPr="00EF73A8">
          <w:t>Commissioner may declare bushfire abatement zone</w:t>
        </w:r>
        <w:r>
          <w:tab/>
        </w:r>
        <w:r>
          <w:fldChar w:fldCharType="begin"/>
        </w:r>
        <w:r>
          <w:instrText xml:space="preserve"> PAGEREF _Toc11320362 \h </w:instrText>
        </w:r>
        <w:r>
          <w:fldChar w:fldCharType="separate"/>
        </w:r>
        <w:r w:rsidR="00265041">
          <w:t>41</w:t>
        </w:r>
        <w:r>
          <w:fldChar w:fldCharType="end"/>
        </w:r>
      </w:hyperlink>
    </w:p>
    <w:p w14:paraId="13FD05C1" w14:textId="063963B4" w:rsidR="00A26AD1" w:rsidRDefault="00A26AD1" w:rsidP="00A26AD1">
      <w:pPr>
        <w:pStyle w:val="TOC5"/>
        <w:rPr>
          <w:rFonts w:asciiTheme="minorHAnsi" w:eastAsiaTheme="minorEastAsia" w:hAnsiTheme="minorHAnsi" w:cstheme="minorBidi"/>
          <w:sz w:val="22"/>
          <w:szCs w:val="22"/>
          <w:lang w:eastAsia="en-AU"/>
        </w:rPr>
      </w:pPr>
      <w:r>
        <w:tab/>
      </w:r>
      <w:hyperlink w:anchor="_Toc11320363" w:history="1">
        <w:r w:rsidRPr="00EF73A8">
          <w:t>72</w:t>
        </w:r>
        <w:r>
          <w:rPr>
            <w:rFonts w:asciiTheme="minorHAnsi" w:eastAsiaTheme="minorEastAsia" w:hAnsiTheme="minorHAnsi" w:cstheme="minorBidi"/>
            <w:sz w:val="22"/>
            <w:szCs w:val="22"/>
            <w:lang w:eastAsia="en-AU"/>
          </w:rPr>
          <w:tab/>
        </w:r>
        <w:r w:rsidRPr="00EF73A8">
          <w:t>Strategic bushfire management plan</w:t>
        </w:r>
        <w:r>
          <w:tab/>
        </w:r>
        <w:r>
          <w:fldChar w:fldCharType="begin"/>
        </w:r>
        <w:r>
          <w:instrText xml:space="preserve"> PAGEREF _Toc11320363 \h </w:instrText>
        </w:r>
        <w:r>
          <w:fldChar w:fldCharType="separate"/>
        </w:r>
        <w:r w:rsidR="00265041">
          <w:t>41</w:t>
        </w:r>
        <w:r>
          <w:fldChar w:fldCharType="end"/>
        </w:r>
      </w:hyperlink>
    </w:p>
    <w:p w14:paraId="6CD26619" w14:textId="7977861F" w:rsidR="00A26AD1" w:rsidRDefault="00A26AD1" w:rsidP="00A26AD1">
      <w:pPr>
        <w:pStyle w:val="TOC5"/>
        <w:rPr>
          <w:rFonts w:asciiTheme="minorHAnsi" w:eastAsiaTheme="minorEastAsia" w:hAnsiTheme="minorHAnsi" w:cstheme="minorBidi"/>
          <w:sz w:val="22"/>
          <w:szCs w:val="22"/>
          <w:lang w:eastAsia="en-AU"/>
        </w:rPr>
      </w:pPr>
      <w:r>
        <w:tab/>
      </w:r>
      <w:hyperlink w:anchor="_Toc11320364" w:history="1">
        <w:r w:rsidRPr="00EF73A8">
          <w:t>73</w:t>
        </w:r>
        <w:r>
          <w:rPr>
            <w:rFonts w:asciiTheme="minorHAnsi" w:eastAsiaTheme="minorEastAsia" w:hAnsiTheme="minorHAnsi" w:cstheme="minorBidi"/>
            <w:sz w:val="22"/>
            <w:szCs w:val="22"/>
            <w:lang w:eastAsia="en-AU"/>
          </w:rPr>
          <w:tab/>
        </w:r>
        <w:r w:rsidRPr="00EF73A8">
          <w:t>Bushfire management plan committee</w:t>
        </w:r>
        <w:r>
          <w:tab/>
        </w:r>
        <w:r>
          <w:fldChar w:fldCharType="begin"/>
        </w:r>
        <w:r>
          <w:instrText xml:space="preserve"> PAGEREF _Toc11320364 \h </w:instrText>
        </w:r>
        <w:r>
          <w:fldChar w:fldCharType="separate"/>
        </w:r>
        <w:r w:rsidR="00265041">
          <w:t>43</w:t>
        </w:r>
        <w:r>
          <w:fldChar w:fldCharType="end"/>
        </w:r>
      </w:hyperlink>
    </w:p>
    <w:p w14:paraId="5EA3B4A2" w14:textId="190D28BF" w:rsidR="00A26AD1" w:rsidRDefault="00A26AD1" w:rsidP="00A26AD1">
      <w:pPr>
        <w:pStyle w:val="TOC5"/>
        <w:rPr>
          <w:rFonts w:asciiTheme="minorHAnsi" w:eastAsiaTheme="minorEastAsia" w:hAnsiTheme="minorHAnsi" w:cstheme="minorBidi"/>
          <w:sz w:val="22"/>
          <w:szCs w:val="22"/>
          <w:lang w:eastAsia="en-AU"/>
        </w:rPr>
      </w:pPr>
      <w:r>
        <w:tab/>
      </w:r>
      <w:hyperlink w:anchor="_Toc11320365" w:history="1">
        <w:r w:rsidRPr="00EF73A8">
          <w:t>74</w:t>
        </w:r>
        <w:r>
          <w:rPr>
            <w:rFonts w:asciiTheme="minorHAnsi" w:eastAsiaTheme="minorEastAsia" w:hAnsiTheme="minorHAnsi" w:cstheme="minorBidi"/>
            <w:sz w:val="22"/>
            <w:szCs w:val="22"/>
            <w:lang w:eastAsia="en-AU"/>
          </w:rPr>
          <w:tab/>
        </w:r>
        <w:r w:rsidRPr="00EF73A8">
          <w:t>Content of strategic bushfire management plan</w:t>
        </w:r>
        <w:r>
          <w:tab/>
        </w:r>
        <w:r>
          <w:fldChar w:fldCharType="begin"/>
        </w:r>
        <w:r>
          <w:instrText xml:space="preserve"> PAGEREF _Toc11320365 \h </w:instrText>
        </w:r>
        <w:r>
          <w:fldChar w:fldCharType="separate"/>
        </w:r>
        <w:r w:rsidR="00265041">
          <w:t>43</w:t>
        </w:r>
        <w:r>
          <w:fldChar w:fldCharType="end"/>
        </w:r>
      </w:hyperlink>
    </w:p>
    <w:p w14:paraId="495585E4" w14:textId="58163AB3" w:rsidR="00A26AD1" w:rsidRDefault="00A26AD1" w:rsidP="00A26AD1">
      <w:pPr>
        <w:pStyle w:val="TOC5"/>
        <w:rPr>
          <w:rFonts w:asciiTheme="minorHAnsi" w:eastAsiaTheme="minorEastAsia" w:hAnsiTheme="minorHAnsi" w:cstheme="minorBidi"/>
          <w:sz w:val="22"/>
          <w:szCs w:val="22"/>
          <w:lang w:eastAsia="en-AU"/>
        </w:rPr>
      </w:pPr>
      <w:r>
        <w:tab/>
      </w:r>
      <w:hyperlink w:anchor="_Toc11320366" w:history="1">
        <w:r w:rsidRPr="00EF73A8">
          <w:t>75</w:t>
        </w:r>
        <w:r>
          <w:rPr>
            <w:rFonts w:asciiTheme="minorHAnsi" w:eastAsiaTheme="minorEastAsia" w:hAnsiTheme="minorHAnsi" w:cstheme="minorBidi"/>
            <w:sz w:val="22"/>
            <w:szCs w:val="22"/>
            <w:lang w:eastAsia="en-AU"/>
          </w:rPr>
          <w:tab/>
        </w:r>
        <w:r w:rsidRPr="00EF73A8">
          <w:t>Public consultation for strategic bushfire management plan</w:t>
        </w:r>
        <w:r>
          <w:tab/>
        </w:r>
        <w:r>
          <w:fldChar w:fldCharType="begin"/>
        </w:r>
        <w:r>
          <w:instrText xml:space="preserve"> PAGEREF _Toc11320366 \h </w:instrText>
        </w:r>
        <w:r>
          <w:fldChar w:fldCharType="separate"/>
        </w:r>
        <w:r w:rsidR="00265041">
          <w:t>45</w:t>
        </w:r>
        <w:r>
          <w:fldChar w:fldCharType="end"/>
        </w:r>
      </w:hyperlink>
    </w:p>
    <w:p w14:paraId="70FE49E7" w14:textId="44E704A1" w:rsidR="00A26AD1" w:rsidRDefault="00A26AD1" w:rsidP="00A26AD1">
      <w:pPr>
        <w:pStyle w:val="TOC5"/>
        <w:rPr>
          <w:rFonts w:asciiTheme="minorHAnsi" w:eastAsiaTheme="minorEastAsia" w:hAnsiTheme="minorHAnsi" w:cstheme="minorBidi"/>
          <w:sz w:val="22"/>
          <w:szCs w:val="22"/>
          <w:lang w:eastAsia="en-AU"/>
        </w:rPr>
      </w:pPr>
      <w:r>
        <w:tab/>
      </w:r>
      <w:hyperlink w:anchor="_Toc11320367" w:history="1">
        <w:r w:rsidRPr="00EF73A8">
          <w:t>76</w:t>
        </w:r>
        <w:r>
          <w:rPr>
            <w:rFonts w:asciiTheme="minorHAnsi" w:eastAsiaTheme="minorEastAsia" w:hAnsiTheme="minorHAnsi" w:cstheme="minorBidi"/>
            <w:sz w:val="22"/>
            <w:szCs w:val="22"/>
            <w:lang w:eastAsia="en-AU"/>
          </w:rPr>
          <w:tab/>
        </w:r>
        <w:r w:rsidRPr="00EF73A8">
          <w:t>Assessment of resources and capabilities</w:t>
        </w:r>
        <w:r>
          <w:tab/>
        </w:r>
        <w:r>
          <w:fldChar w:fldCharType="begin"/>
        </w:r>
        <w:r>
          <w:instrText xml:space="preserve"> PAGEREF _Toc11320367 \h </w:instrText>
        </w:r>
        <w:r>
          <w:fldChar w:fldCharType="separate"/>
        </w:r>
        <w:r w:rsidR="00265041">
          <w:t>46</w:t>
        </w:r>
        <w:r>
          <w:fldChar w:fldCharType="end"/>
        </w:r>
      </w:hyperlink>
    </w:p>
    <w:p w14:paraId="66660718" w14:textId="2A74470A" w:rsidR="00A26AD1" w:rsidRDefault="00A26AD1" w:rsidP="00A26AD1">
      <w:pPr>
        <w:pStyle w:val="TOC5"/>
        <w:rPr>
          <w:rFonts w:asciiTheme="minorHAnsi" w:eastAsiaTheme="minorEastAsia" w:hAnsiTheme="minorHAnsi" w:cstheme="minorBidi"/>
          <w:sz w:val="22"/>
          <w:szCs w:val="22"/>
          <w:lang w:eastAsia="en-AU"/>
        </w:rPr>
      </w:pPr>
      <w:r>
        <w:tab/>
      </w:r>
      <w:hyperlink w:anchor="_Toc11320368" w:history="1">
        <w:r w:rsidRPr="00EF73A8">
          <w:t>77</w:t>
        </w:r>
        <w:r>
          <w:rPr>
            <w:rFonts w:asciiTheme="minorHAnsi" w:eastAsiaTheme="minorEastAsia" w:hAnsiTheme="minorHAnsi" w:cstheme="minorBidi"/>
            <w:sz w:val="22"/>
            <w:szCs w:val="22"/>
            <w:lang w:eastAsia="en-AU"/>
          </w:rPr>
          <w:tab/>
        </w:r>
        <w:r w:rsidRPr="00EF73A8">
          <w:t>Compliance with strategic bushfire management plan</w:t>
        </w:r>
        <w:r>
          <w:tab/>
        </w:r>
        <w:r>
          <w:fldChar w:fldCharType="begin"/>
        </w:r>
        <w:r>
          <w:instrText xml:space="preserve"> PAGEREF _Toc11320368 \h </w:instrText>
        </w:r>
        <w:r>
          <w:fldChar w:fldCharType="separate"/>
        </w:r>
        <w:r w:rsidR="00265041">
          <w:t>46</w:t>
        </w:r>
        <w:r>
          <w:fldChar w:fldCharType="end"/>
        </w:r>
      </w:hyperlink>
    </w:p>
    <w:p w14:paraId="732B1E60" w14:textId="404A165C" w:rsidR="00A26AD1" w:rsidRDefault="00A26AD1" w:rsidP="00A26AD1">
      <w:pPr>
        <w:pStyle w:val="TOC5"/>
        <w:rPr>
          <w:rFonts w:asciiTheme="minorHAnsi" w:eastAsiaTheme="minorEastAsia" w:hAnsiTheme="minorHAnsi" w:cstheme="minorBidi"/>
          <w:sz w:val="22"/>
          <w:szCs w:val="22"/>
          <w:lang w:eastAsia="en-AU"/>
        </w:rPr>
      </w:pPr>
      <w:r>
        <w:tab/>
      </w:r>
      <w:hyperlink w:anchor="_Toc11320369" w:history="1">
        <w:r w:rsidRPr="00EF73A8">
          <w:t>77A</w:t>
        </w:r>
        <w:r>
          <w:rPr>
            <w:rFonts w:asciiTheme="minorHAnsi" w:eastAsiaTheme="minorEastAsia" w:hAnsiTheme="minorHAnsi" w:cstheme="minorBidi"/>
            <w:sz w:val="22"/>
            <w:szCs w:val="22"/>
            <w:lang w:eastAsia="en-AU"/>
          </w:rPr>
          <w:tab/>
        </w:r>
        <w:r w:rsidRPr="00EF73A8">
          <w:t>Inconsistency between strategic bushfire management plan and public land management plan</w:t>
        </w:r>
        <w:r>
          <w:tab/>
        </w:r>
        <w:r>
          <w:fldChar w:fldCharType="begin"/>
        </w:r>
        <w:r>
          <w:instrText xml:space="preserve"> PAGEREF _Toc11320369 \h </w:instrText>
        </w:r>
        <w:r>
          <w:fldChar w:fldCharType="separate"/>
        </w:r>
        <w:r w:rsidR="00265041">
          <w:t>46</w:t>
        </w:r>
        <w:r>
          <w:fldChar w:fldCharType="end"/>
        </w:r>
      </w:hyperlink>
    </w:p>
    <w:p w14:paraId="58392FFA" w14:textId="4CB123FF" w:rsidR="00A26AD1" w:rsidRDefault="00A26AD1" w:rsidP="00A26AD1">
      <w:pPr>
        <w:pStyle w:val="TOC5"/>
        <w:rPr>
          <w:rFonts w:asciiTheme="minorHAnsi" w:eastAsiaTheme="minorEastAsia" w:hAnsiTheme="minorHAnsi" w:cstheme="minorBidi"/>
          <w:sz w:val="22"/>
          <w:szCs w:val="22"/>
          <w:lang w:eastAsia="en-AU"/>
        </w:rPr>
      </w:pPr>
      <w:r>
        <w:tab/>
      </w:r>
      <w:hyperlink w:anchor="_Toc11320370" w:history="1">
        <w:r w:rsidRPr="00EF73A8">
          <w:t>77B</w:t>
        </w:r>
        <w:r>
          <w:rPr>
            <w:rFonts w:asciiTheme="minorHAnsi" w:eastAsiaTheme="minorEastAsia" w:hAnsiTheme="minorHAnsi" w:cstheme="minorBidi"/>
            <w:sz w:val="22"/>
            <w:szCs w:val="22"/>
            <w:lang w:eastAsia="en-AU"/>
          </w:rPr>
          <w:tab/>
        </w:r>
        <w:r w:rsidRPr="00EF73A8">
          <w:t>Commissioner may make bushfire management standards</w:t>
        </w:r>
        <w:r>
          <w:tab/>
        </w:r>
        <w:r>
          <w:fldChar w:fldCharType="begin"/>
        </w:r>
        <w:r>
          <w:instrText xml:space="preserve"> PAGEREF _Toc11320370 \h </w:instrText>
        </w:r>
        <w:r>
          <w:fldChar w:fldCharType="separate"/>
        </w:r>
        <w:r w:rsidR="00265041">
          <w:t>47</w:t>
        </w:r>
        <w:r>
          <w:fldChar w:fldCharType="end"/>
        </w:r>
      </w:hyperlink>
    </w:p>
    <w:p w14:paraId="24F26143" w14:textId="5853960C" w:rsidR="00A26AD1" w:rsidRDefault="00A26AD1" w:rsidP="00A26AD1">
      <w:pPr>
        <w:pStyle w:val="TOC5"/>
        <w:rPr>
          <w:rFonts w:asciiTheme="minorHAnsi" w:eastAsiaTheme="minorEastAsia" w:hAnsiTheme="minorHAnsi" w:cstheme="minorBidi"/>
          <w:sz w:val="22"/>
          <w:szCs w:val="22"/>
          <w:lang w:eastAsia="en-AU"/>
        </w:rPr>
      </w:pPr>
      <w:r>
        <w:tab/>
      </w:r>
      <w:hyperlink w:anchor="_Toc11320371" w:history="1">
        <w:r w:rsidRPr="00EF73A8">
          <w:t>78</w:t>
        </w:r>
        <w:r>
          <w:rPr>
            <w:rFonts w:asciiTheme="minorHAnsi" w:eastAsiaTheme="minorEastAsia" w:hAnsiTheme="minorHAnsi" w:cstheme="minorBidi"/>
            <w:sz w:val="22"/>
            <w:szCs w:val="22"/>
            <w:lang w:eastAsia="en-AU"/>
          </w:rPr>
          <w:tab/>
        </w:r>
        <w:r w:rsidRPr="00EF73A8">
          <w:rPr>
            <w:rFonts w:ascii="Arial (W1)" w:hAnsi="Arial (W1)"/>
          </w:rPr>
          <w:t>Bushfire o</w:t>
        </w:r>
        <w:r w:rsidRPr="00EF73A8">
          <w:t>perational plans</w:t>
        </w:r>
        <w:r>
          <w:tab/>
        </w:r>
        <w:r>
          <w:fldChar w:fldCharType="begin"/>
        </w:r>
        <w:r>
          <w:instrText xml:space="preserve"> PAGEREF _Toc11320371 \h </w:instrText>
        </w:r>
        <w:r>
          <w:fldChar w:fldCharType="separate"/>
        </w:r>
        <w:r w:rsidR="00265041">
          <w:t>47</w:t>
        </w:r>
        <w:r>
          <w:fldChar w:fldCharType="end"/>
        </w:r>
      </w:hyperlink>
    </w:p>
    <w:p w14:paraId="018A2035" w14:textId="67ACACBD" w:rsidR="00A26AD1" w:rsidRDefault="00A26AD1" w:rsidP="00A26AD1">
      <w:pPr>
        <w:pStyle w:val="TOC5"/>
        <w:rPr>
          <w:rFonts w:asciiTheme="minorHAnsi" w:eastAsiaTheme="minorEastAsia" w:hAnsiTheme="minorHAnsi" w:cstheme="minorBidi"/>
          <w:sz w:val="22"/>
          <w:szCs w:val="22"/>
          <w:lang w:eastAsia="en-AU"/>
        </w:rPr>
      </w:pPr>
      <w:r>
        <w:tab/>
      </w:r>
      <w:hyperlink w:anchor="_Toc11320372" w:history="1">
        <w:r w:rsidRPr="00EF73A8">
          <w:t>80</w:t>
        </w:r>
        <w:r>
          <w:rPr>
            <w:rFonts w:asciiTheme="minorHAnsi" w:eastAsiaTheme="minorEastAsia" w:hAnsiTheme="minorHAnsi" w:cstheme="minorBidi"/>
            <w:sz w:val="22"/>
            <w:szCs w:val="22"/>
            <w:lang w:eastAsia="en-AU"/>
          </w:rPr>
          <w:tab/>
        </w:r>
        <w:r w:rsidRPr="00EF73A8">
          <w:t>Review of strategic bushfire management plan</w:t>
        </w:r>
        <w:r>
          <w:tab/>
        </w:r>
        <w:r>
          <w:fldChar w:fldCharType="begin"/>
        </w:r>
        <w:r>
          <w:instrText xml:space="preserve"> PAGEREF _Toc11320372 \h </w:instrText>
        </w:r>
        <w:r>
          <w:fldChar w:fldCharType="separate"/>
        </w:r>
        <w:r w:rsidR="00265041">
          <w:t>49</w:t>
        </w:r>
        <w:r>
          <w:fldChar w:fldCharType="end"/>
        </w:r>
      </w:hyperlink>
    </w:p>
    <w:p w14:paraId="2B025511" w14:textId="0E210C7C" w:rsidR="00A26AD1" w:rsidRDefault="00A26AD1" w:rsidP="00A26AD1">
      <w:pPr>
        <w:pStyle w:val="TOC5"/>
        <w:rPr>
          <w:rFonts w:asciiTheme="minorHAnsi" w:eastAsiaTheme="minorEastAsia" w:hAnsiTheme="minorHAnsi" w:cstheme="minorBidi"/>
          <w:sz w:val="22"/>
          <w:szCs w:val="22"/>
          <w:lang w:eastAsia="en-AU"/>
        </w:rPr>
      </w:pPr>
      <w:r>
        <w:tab/>
      </w:r>
      <w:hyperlink w:anchor="_Toc11320373" w:history="1">
        <w:r w:rsidRPr="00EF73A8">
          <w:t>81</w:t>
        </w:r>
        <w:r>
          <w:rPr>
            <w:rFonts w:asciiTheme="minorHAnsi" w:eastAsiaTheme="minorEastAsia" w:hAnsiTheme="minorHAnsi" w:cstheme="minorBidi"/>
            <w:sz w:val="22"/>
            <w:szCs w:val="22"/>
            <w:lang w:eastAsia="en-AU"/>
          </w:rPr>
          <w:tab/>
        </w:r>
        <w:r w:rsidRPr="00EF73A8">
          <w:t>Directions by Minister to manager of land</w:t>
        </w:r>
        <w:r>
          <w:tab/>
        </w:r>
        <w:r>
          <w:fldChar w:fldCharType="begin"/>
        </w:r>
        <w:r>
          <w:instrText xml:space="preserve"> PAGEREF _Toc11320373 \h </w:instrText>
        </w:r>
        <w:r>
          <w:fldChar w:fldCharType="separate"/>
        </w:r>
        <w:r w:rsidR="00265041">
          <w:t>49</w:t>
        </w:r>
        <w:r>
          <w:fldChar w:fldCharType="end"/>
        </w:r>
      </w:hyperlink>
    </w:p>
    <w:p w14:paraId="13862F6B" w14:textId="0B2AB284" w:rsidR="00A26AD1" w:rsidRDefault="00A26AD1" w:rsidP="00A26AD1">
      <w:pPr>
        <w:pStyle w:val="TOC5"/>
        <w:rPr>
          <w:rFonts w:asciiTheme="minorHAnsi" w:eastAsiaTheme="minorEastAsia" w:hAnsiTheme="minorHAnsi" w:cstheme="minorBidi"/>
          <w:sz w:val="22"/>
          <w:szCs w:val="22"/>
          <w:lang w:eastAsia="en-AU"/>
        </w:rPr>
      </w:pPr>
      <w:r>
        <w:tab/>
      </w:r>
      <w:hyperlink w:anchor="_Toc11320374" w:history="1">
        <w:r w:rsidRPr="00EF73A8">
          <w:t>82</w:t>
        </w:r>
        <w:r>
          <w:rPr>
            <w:rFonts w:asciiTheme="minorHAnsi" w:eastAsiaTheme="minorEastAsia" w:hAnsiTheme="minorHAnsi" w:cstheme="minorBidi"/>
            <w:sz w:val="22"/>
            <w:szCs w:val="22"/>
            <w:lang w:eastAsia="en-AU"/>
          </w:rPr>
          <w:tab/>
        </w:r>
        <w:r w:rsidRPr="00EF73A8">
          <w:t>Directions by commissioner to owner of land</w:t>
        </w:r>
        <w:r>
          <w:tab/>
        </w:r>
        <w:r>
          <w:fldChar w:fldCharType="begin"/>
        </w:r>
        <w:r>
          <w:instrText xml:space="preserve"> PAGEREF _Toc11320374 \h </w:instrText>
        </w:r>
        <w:r>
          <w:fldChar w:fldCharType="separate"/>
        </w:r>
        <w:r w:rsidR="00265041">
          <w:t>49</w:t>
        </w:r>
        <w:r>
          <w:fldChar w:fldCharType="end"/>
        </w:r>
      </w:hyperlink>
    </w:p>
    <w:p w14:paraId="1DD5CA5E" w14:textId="5A237550" w:rsidR="00A26AD1" w:rsidRDefault="00A26AD1" w:rsidP="00A26AD1">
      <w:pPr>
        <w:pStyle w:val="TOC5"/>
        <w:rPr>
          <w:rFonts w:asciiTheme="minorHAnsi" w:eastAsiaTheme="minorEastAsia" w:hAnsiTheme="minorHAnsi" w:cstheme="minorBidi"/>
          <w:sz w:val="22"/>
          <w:szCs w:val="22"/>
          <w:lang w:eastAsia="en-AU"/>
        </w:rPr>
      </w:pPr>
      <w:r>
        <w:tab/>
      </w:r>
      <w:hyperlink w:anchor="_Toc11320375" w:history="1">
        <w:r w:rsidRPr="00EF73A8">
          <w:t>83</w:t>
        </w:r>
        <w:r>
          <w:rPr>
            <w:rFonts w:asciiTheme="minorHAnsi" w:eastAsiaTheme="minorEastAsia" w:hAnsiTheme="minorHAnsi" w:cstheme="minorBidi"/>
            <w:sz w:val="22"/>
            <w:szCs w:val="22"/>
            <w:lang w:eastAsia="en-AU"/>
          </w:rPr>
          <w:tab/>
        </w:r>
        <w:r w:rsidRPr="00EF73A8">
          <w:t>Failure to comply with direction</w:t>
        </w:r>
        <w:r>
          <w:tab/>
        </w:r>
        <w:r>
          <w:fldChar w:fldCharType="begin"/>
        </w:r>
        <w:r>
          <w:instrText xml:space="preserve"> PAGEREF _Toc11320375 \h </w:instrText>
        </w:r>
        <w:r>
          <w:fldChar w:fldCharType="separate"/>
        </w:r>
        <w:r w:rsidR="00265041">
          <w:t>50</w:t>
        </w:r>
        <w:r>
          <w:fldChar w:fldCharType="end"/>
        </w:r>
      </w:hyperlink>
    </w:p>
    <w:p w14:paraId="2DC1339B" w14:textId="4AC5429C" w:rsidR="00A26AD1" w:rsidRDefault="00A26AD1" w:rsidP="00A26AD1">
      <w:pPr>
        <w:pStyle w:val="TOC5"/>
        <w:rPr>
          <w:rFonts w:asciiTheme="minorHAnsi" w:eastAsiaTheme="minorEastAsia" w:hAnsiTheme="minorHAnsi" w:cstheme="minorBidi"/>
          <w:sz w:val="22"/>
          <w:szCs w:val="22"/>
          <w:lang w:eastAsia="en-AU"/>
        </w:rPr>
      </w:pPr>
      <w:r>
        <w:tab/>
      </w:r>
      <w:hyperlink w:anchor="_Toc11320376" w:history="1">
        <w:r w:rsidRPr="00EF73A8">
          <w:t>84</w:t>
        </w:r>
        <w:r>
          <w:rPr>
            <w:rFonts w:asciiTheme="minorHAnsi" w:eastAsiaTheme="minorEastAsia" w:hAnsiTheme="minorHAnsi" w:cstheme="minorBidi"/>
            <w:sz w:val="22"/>
            <w:szCs w:val="22"/>
            <w:lang w:eastAsia="en-AU"/>
          </w:rPr>
          <w:tab/>
        </w:r>
        <w:r w:rsidRPr="00EF73A8">
          <w:t>Fire fuel reduction</w:t>
        </w:r>
        <w:r>
          <w:tab/>
        </w:r>
        <w:r>
          <w:fldChar w:fldCharType="begin"/>
        </w:r>
        <w:r>
          <w:instrText xml:space="preserve"> PAGEREF _Toc11320376 \h </w:instrText>
        </w:r>
        <w:r>
          <w:fldChar w:fldCharType="separate"/>
        </w:r>
        <w:r w:rsidR="00265041">
          <w:t>50</w:t>
        </w:r>
        <w:r>
          <w:fldChar w:fldCharType="end"/>
        </w:r>
      </w:hyperlink>
    </w:p>
    <w:p w14:paraId="67E58D06" w14:textId="3FD4597B" w:rsidR="00A26AD1" w:rsidRDefault="00D404D5">
      <w:pPr>
        <w:pStyle w:val="TOC2"/>
        <w:rPr>
          <w:rFonts w:asciiTheme="minorHAnsi" w:eastAsiaTheme="minorEastAsia" w:hAnsiTheme="minorHAnsi" w:cstheme="minorBidi"/>
          <w:b w:val="0"/>
          <w:sz w:val="22"/>
          <w:szCs w:val="22"/>
          <w:lang w:eastAsia="en-AU"/>
        </w:rPr>
      </w:pPr>
      <w:hyperlink w:anchor="_Toc11320377" w:history="1">
        <w:r w:rsidR="00A26AD1" w:rsidRPr="00EF73A8">
          <w:t>Part 5.4</w:t>
        </w:r>
        <w:r w:rsidR="00A26AD1">
          <w:rPr>
            <w:rFonts w:asciiTheme="minorHAnsi" w:eastAsiaTheme="minorEastAsia" w:hAnsiTheme="minorHAnsi" w:cstheme="minorBidi"/>
            <w:b w:val="0"/>
            <w:sz w:val="22"/>
            <w:szCs w:val="22"/>
            <w:lang w:eastAsia="en-AU"/>
          </w:rPr>
          <w:tab/>
        </w:r>
        <w:r w:rsidR="00A26AD1" w:rsidRPr="00EF73A8">
          <w:t>Fire prevention—premises</w:t>
        </w:r>
        <w:r w:rsidR="00A26AD1" w:rsidRPr="00A26AD1">
          <w:rPr>
            <w:vanish/>
          </w:rPr>
          <w:tab/>
        </w:r>
        <w:r w:rsidR="00A26AD1" w:rsidRPr="00A26AD1">
          <w:rPr>
            <w:vanish/>
          </w:rPr>
          <w:fldChar w:fldCharType="begin"/>
        </w:r>
        <w:r w:rsidR="00A26AD1" w:rsidRPr="00A26AD1">
          <w:rPr>
            <w:vanish/>
          </w:rPr>
          <w:instrText xml:space="preserve"> PAGEREF _Toc11320377 \h </w:instrText>
        </w:r>
        <w:r w:rsidR="00A26AD1" w:rsidRPr="00A26AD1">
          <w:rPr>
            <w:vanish/>
          </w:rPr>
        </w:r>
        <w:r w:rsidR="00A26AD1" w:rsidRPr="00A26AD1">
          <w:rPr>
            <w:vanish/>
          </w:rPr>
          <w:fldChar w:fldCharType="separate"/>
        </w:r>
        <w:r w:rsidR="00265041">
          <w:rPr>
            <w:vanish/>
          </w:rPr>
          <w:t>51</w:t>
        </w:r>
        <w:r w:rsidR="00A26AD1" w:rsidRPr="00A26AD1">
          <w:rPr>
            <w:vanish/>
          </w:rPr>
          <w:fldChar w:fldCharType="end"/>
        </w:r>
      </w:hyperlink>
    </w:p>
    <w:p w14:paraId="6C5FFADA" w14:textId="7F3EBBAE" w:rsidR="00A26AD1" w:rsidRDefault="00D404D5">
      <w:pPr>
        <w:pStyle w:val="TOC3"/>
        <w:rPr>
          <w:rFonts w:asciiTheme="minorHAnsi" w:eastAsiaTheme="minorEastAsia" w:hAnsiTheme="minorHAnsi" w:cstheme="minorBidi"/>
          <w:b w:val="0"/>
          <w:sz w:val="22"/>
          <w:szCs w:val="22"/>
          <w:lang w:eastAsia="en-AU"/>
        </w:rPr>
      </w:pPr>
      <w:hyperlink w:anchor="_Toc11320378" w:history="1">
        <w:r w:rsidR="00A26AD1" w:rsidRPr="00EF73A8">
          <w:t>Division 5.4.1</w:t>
        </w:r>
        <w:r w:rsidR="00A26AD1">
          <w:rPr>
            <w:rFonts w:asciiTheme="minorHAnsi" w:eastAsiaTheme="minorEastAsia" w:hAnsiTheme="minorHAnsi" w:cstheme="minorBidi"/>
            <w:b w:val="0"/>
            <w:sz w:val="22"/>
            <w:szCs w:val="22"/>
            <w:lang w:eastAsia="en-AU"/>
          </w:rPr>
          <w:tab/>
        </w:r>
        <w:r w:rsidR="00A26AD1" w:rsidRPr="00EF73A8">
          <w:t>Notices and directions for premises</w:t>
        </w:r>
        <w:r w:rsidR="00A26AD1" w:rsidRPr="00A26AD1">
          <w:rPr>
            <w:vanish/>
          </w:rPr>
          <w:tab/>
        </w:r>
        <w:r w:rsidR="00A26AD1" w:rsidRPr="00A26AD1">
          <w:rPr>
            <w:vanish/>
          </w:rPr>
          <w:fldChar w:fldCharType="begin"/>
        </w:r>
        <w:r w:rsidR="00A26AD1" w:rsidRPr="00A26AD1">
          <w:rPr>
            <w:vanish/>
          </w:rPr>
          <w:instrText xml:space="preserve"> PAGEREF _Toc11320378 \h </w:instrText>
        </w:r>
        <w:r w:rsidR="00A26AD1" w:rsidRPr="00A26AD1">
          <w:rPr>
            <w:vanish/>
          </w:rPr>
        </w:r>
        <w:r w:rsidR="00A26AD1" w:rsidRPr="00A26AD1">
          <w:rPr>
            <w:vanish/>
          </w:rPr>
          <w:fldChar w:fldCharType="separate"/>
        </w:r>
        <w:r w:rsidR="00265041">
          <w:rPr>
            <w:vanish/>
          </w:rPr>
          <w:t>51</w:t>
        </w:r>
        <w:r w:rsidR="00A26AD1" w:rsidRPr="00A26AD1">
          <w:rPr>
            <w:vanish/>
          </w:rPr>
          <w:fldChar w:fldCharType="end"/>
        </w:r>
      </w:hyperlink>
    </w:p>
    <w:p w14:paraId="39277348" w14:textId="17156BC2" w:rsidR="00A26AD1" w:rsidRDefault="00A26AD1" w:rsidP="00A26AD1">
      <w:pPr>
        <w:pStyle w:val="TOC5"/>
        <w:rPr>
          <w:rFonts w:asciiTheme="minorHAnsi" w:eastAsiaTheme="minorEastAsia" w:hAnsiTheme="minorHAnsi" w:cstheme="minorBidi"/>
          <w:sz w:val="22"/>
          <w:szCs w:val="22"/>
          <w:lang w:eastAsia="en-AU"/>
        </w:rPr>
      </w:pPr>
      <w:r>
        <w:tab/>
      </w:r>
      <w:hyperlink w:anchor="_Toc11320379" w:history="1">
        <w:r w:rsidRPr="00EF73A8">
          <w:t>85</w:t>
        </w:r>
        <w:r>
          <w:rPr>
            <w:rFonts w:asciiTheme="minorHAnsi" w:eastAsiaTheme="minorEastAsia" w:hAnsiTheme="minorHAnsi" w:cstheme="minorBidi"/>
            <w:sz w:val="22"/>
            <w:szCs w:val="22"/>
            <w:lang w:eastAsia="en-AU"/>
          </w:rPr>
          <w:tab/>
        </w:r>
        <w:r w:rsidRPr="00EF73A8">
          <w:t xml:space="preserve">Meaning of </w:t>
        </w:r>
        <w:r w:rsidRPr="00EF73A8">
          <w:rPr>
            <w:i/>
          </w:rPr>
          <w:t>relevant chief officer</w:t>
        </w:r>
        <w:r w:rsidRPr="00EF73A8">
          <w:t>—div 5.4.1</w:t>
        </w:r>
        <w:r>
          <w:tab/>
        </w:r>
        <w:r>
          <w:fldChar w:fldCharType="begin"/>
        </w:r>
        <w:r>
          <w:instrText xml:space="preserve"> PAGEREF _Toc11320379 \h </w:instrText>
        </w:r>
        <w:r>
          <w:fldChar w:fldCharType="separate"/>
        </w:r>
        <w:r w:rsidR="00265041">
          <w:t>51</w:t>
        </w:r>
        <w:r>
          <w:fldChar w:fldCharType="end"/>
        </w:r>
      </w:hyperlink>
    </w:p>
    <w:p w14:paraId="397E7530" w14:textId="3E099AD5" w:rsidR="00A26AD1" w:rsidRDefault="00A26AD1" w:rsidP="00A26AD1">
      <w:pPr>
        <w:pStyle w:val="TOC5"/>
        <w:rPr>
          <w:rFonts w:asciiTheme="minorHAnsi" w:eastAsiaTheme="minorEastAsia" w:hAnsiTheme="minorHAnsi" w:cstheme="minorBidi"/>
          <w:sz w:val="22"/>
          <w:szCs w:val="22"/>
          <w:lang w:eastAsia="en-AU"/>
        </w:rPr>
      </w:pPr>
      <w:r>
        <w:lastRenderedPageBreak/>
        <w:tab/>
      </w:r>
      <w:hyperlink w:anchor="_Toc11320380" w:history="1">
        <w:r w:rsidRPr="00EF73A8">
          <w:t>86</w:t>
        </w:r>
        <w:r>
          <w:rPr>
            <w:rFonts w:asciiTheme="minorHAnsi" w:eastAsiaTheme="minorEastAsia" w:hAnsiTheme="minorHAnsi" w:cstheme="minorBidi"/>
            <w:sz w:val="22"/>
            <w:szCs w:val="22"/>
            <w:lang w:eastAsia="en-AU"/>
          </w:rPr>
          <w:tab/>
        </w:r>
        <w:r w:rsidRPr="00EF73A8">
          <w:t>Notices for premises</w:t>
        </w:r>
        <w:r>
          <w:tab/>
        </w:r>
        <w:r>
          <w:fldChar w:fldCharType="begin"/>
        </w:r>
        <w:r>
          <w:instrText xml:space="preserve"> PAGEREF _Toc11320380 \h </w:instrText>
        </w:r>
        <w:r>
          <w:fldChar w:fldCharType="separate"/>
        </w:r>
        <w:r w:rsidR="00265041">
          <w:t>51</w:t>
        </w:r>
        <w:r>
          <w:fldChar w:fldCharType="end"/>
        </w:r>
      </w:hyperlink>
    </w:p>
    <w:p w14:paraId="436278B8" w14:textId="40B4448E" w:rsidR="00A26AD1" w:rsidRDefault="00A26AD1" w:rsidP="00A26AD1">
      <w:pPr>
        <w:pStyle w:val="TOC5"/>
        <w:rPr>
          <w:rFonts w:asciiTheme="minorHAnsi" w:eastAsiaTheme="minorEastAsia" w:hAnsiTheme="minorHAnsi" w:cstheme="minorBidi"/>
          <w:sz w:val="22"/>
          <w:szCs w:val="22"/>
          <w:lang w:eastAsia="en-AU"/>
        </w:rPr>
      </w:pPr>
      <w:r>
        <w:tab/>
      </w:r>
      <w:hyperlink w:anchor="_Toc11320381" w:history="1">
        <w:r w:rsidRPr="00EF73A8">
          <w:t>87</w:t>
        </w:r>
        <w:r>
          <w:rPr>
            <w:rFonts w:asciiTheme="minorHAnsi" w:eastAsiaTheme="minorEastAsia" w:hAnsiTheme="minorHAnsi" w:cstheme="minorBidi"/>
            <w:sz w:val="22"/>
            <w:szCs w:val="22"/>
            <w:lang w:eastAsia="en-AU"/>
          </w:rPr>
          <w:tab/>
        </w:r>
        <w:r w:rsidRPr="00EF73A8">
          <w:t>Improvement notices</w:t>
        </w:r>
        <w:r>
          <w:tab/>
        </w:r>
        <w:r>
          <w:fldChar w:fldCharType="begin"/>
        </w:r>
        <w:r>
          <w:instrText xml:space="preserve"> PAGEREF _Toc11320381 \h </w:instrText>
        </w:r>
        <w:r>
          <w:fldChar w:fldCharType="separate"/>
        </w:r>
        <w:r w:rsidR="00265041">
          <w:t>52</w:t>
        </w:r>
        <w:r>
          <w:fldChar w:fldCharType="end"/>
        </w:r>
      </w:hyperlink>
    </w:p>
    <w:p w14:paraId="33BE1338" w14:textId="1E7CA2FF" w:rsidR="00A26AD1" w:rsidRDefault="00A26AD1" w:rsidP="00A26AD1">
      <w:pPr>
        <w:pStyle w:val="TOC5"/>
        <w:rPr>
          <w:rFonts w:asciiTheme="minorHAnsi" w:eastAsiaTheme="minorEastAsia" w:hAnsiTheme="minorHAnsi" w:cstheme="minorBidi"/>
          <w:sz w:val="22"/>
          <w:szCs w:val="22"/>
          <w:lang w:eastAsia="en-AU"/>
        </w:rPr>
      </w:pPr>
      <w:r>
        <w:tab/>
      </w:r>
      <w:hyperlink w:anchor="_Toc11320382" w:history="1">
        <w:r w:rsidRPr="00EF73A8">
          <w:t>88</w:t>
        </w:r>
        <w:r>
          <w:rPr>
            <w:rFonts w:asciiTheme="minorHAnsi" w:eastAsiaTheme="minorEastAsia" w:hAnsiTheme="minorHAnsi" w:cstheme="minorBidi"/>
            <w:sz w:val="22"/>
            <w:szCs w:val="22"/>
            <w:lang w:eastAsia="en-AU"/>
          </w:rPr>
          <w:tab/>
        </w:r>
        <w:r w:rsidRPr="00EF73A8">
          <w:t>Occupancy notices</w:t>
        </w:r>
        <w:r>
          <w:tab/>
        </w:r>
        <w:r>
          <w:fldChar w:fldCharType="begin"/>
        </w:r>
        <w:r>
          <w:instrText xml:space="preserve"> PAGEREF _Toc11320382 \h </w:instrText>
        </w:r>
        <w:r>
          <w:fldChar w:fldCharType="separate"/>
        </w:r>
        <w:r w:rsidR="00265041">
          <w:t>52</w:t>
        </w:r>
        <w:r>
          <w:fldChar w:fldCharType="end"/>
        </w:r>
      </w:hyperlink>
    </w:p>
    <w:p w14:paraId="1DF42629" w14:textId="3E2F6056" w:rsidR="00A26AD1" w:rsidRDefault="00A26AD1" w:rsidP="00A26AD1">
      <w:pPr>
        <w:pStyle w:val="TOC5"/>
        <w:rPr>
          <w:rFonts w:asciiTheme="minorHAnsi" w:eastAsiaTheme="minorEastAsia" w:hAnsiTheme="minorHAnsi" w:cstheme="minorBidi"/>
          <w:sz w:val="22"/>
          <w:szCs w:val="22"/>
          <w:lang w:eastAsia="en-AU"/>
        </w:rPr>
      </w:pPr>
      <w:r>
        <w:tab/>
      </w:r>
      <w:hyperlink w:anchor="_Toc11320383" w:history="1">
        <w:r w:rsidRPr="00EF73A8">
          <w:t>89</w:t>
        </w:r>
        <w:r>
          <w:rPr>
            <w:rFonts w:asciiTheme="minorHAnsi" w:eastAsiaTheme="minorEastAsia" w:hAnsiTheme="minorHAnsi" w:cstheme="minorBidi"/>
            <w:sz w:val="22"/>
            <w:szCs w:val="22"/>
            <w:lang w:eastAsia="en-AU"/>
          </w:rPr>
          <w:tab/>
        </w:r>
        <w:r w:rsidRPr="00EF73A8">
          <w:t>Closure notices</w:t>
        </w:r>
        <w:r>
          <w:tab/>
        </w:r>
        <w:r>
          <w:fldChar w:fldCharType="begin"/>
        </w:r>
        <w:r>
          <w:instrText xml:space="preserve"> PAGEREF _Toc11320383 \h </w:instrText>
        </w:r>
        <w:r>
          <w:fldChar w:fldCharType="separate"/>
        </w:r>
        <w:r w:rsidR="00265041">
          <w:t>53</w:t>
        </w:r>
        <w:r>
          <w:fldChar w:fldCharType="end"/>
        </w:r>
      </w:hyperlink>
    </w:p>
    <w:p w14:paraId="3A68AC11" w14:textId="5249ACBE" w:rsidR="00A26AD1" w:rsidRDefault="00A26AD1" w:rsidP="00A26AD1">
      <w:pPr>
        <w:pStyle w:val="TOC5"/>
        <w:rPr>
          <w:rFonts w:asciiTheme="minorHAnsi" w:eastAsiaTheme="minorEastAsia" w:hAnsiTheme="minorHAnsi" w:cstheme="minorBidi"/>
          <w:sz w:val="22"/>
          <w:szCs w:val="22"/>
          <w:lang w:eastAsia="en-AU"/>
        </w:rPr>
      </w:pPr>
      <w:r>
        <w:tab/>
      </w:r>
      <w:hyperlink w:anchor="_Toc11320384" w:history="1">
        <w:r w:rsidRPr="00EF73A8">
          <w:t>90</w:t>
        </w:r>
        <w:r>
          <w:rPr>
            <w:rFonts w:asciiTheme="minorHAnsi" w:eastAsiaTheme="minorEastAsia" w:hAnsiTheme="minorHAnsi" w:cstheme="minorBidi"/>
            <w:sz w:val="22"/>
            <w:szCs w:val="22"/>
            <w:lang w:eastAsia="en-AU"/>
          </w:rPr>
          <w:tab/>
        </w:r>
        <w:r w:rsidRPr="00EF73A8">
          <w:t xml:space="preserve">Display of </w:t>
        </w:r>
        <w:r w:rsidRPr="00EF73A8">
          <w:rPr>
            <w:rFonts w:ascii="Arial (W1)" w:hAnsi="Arial (W1)"/>
          </w:rPr>
          <w:t>improvement</w:t>
        </w:r>
        <w:r w:rsidRPr="00EF73A8">
          <w:t xml:space="preserve"> notices </w:t>
        </w:r>
        <w:r w:rsidRPr="00EF73A8">
          <w:rPr>
            <w:rFonts w:ascii="Arial (W1)" w:hAnsi="Arial (W1)"/>
          </w:rPr>
          <w:t>etc</w:t>
        </w:r>
        <w:r>
          <w:tab/>
        </w:r>
        <w:r>
          <w:fldChar w:fldCharType="begin"/>
        </w:r>
        <w:r>
          <w:instrText xml:space="preserve"> PAGEREF _Toc11320384 \h </w:instrText>
        </w:r>
        <w:r>
          <w:fldChar w:fldCharType="separate"/>
        </w:r>
        <w:r w:rsidR="00265041">
          <w:t>53</w:t>
        </w:r>
        <w:r>
          <w:fldChar w:fldCharType="end"/>
        </w:r>
      </w:hyperlink>
    </w:p>
    <w:p w14:paraId="5C9DD25A" w14:textId="7A4CCB4B" w:rsidR="00A26AD1" w:rsidRDefault="00A26AD1" w:rsidP="00A26AD1">
      <w:pPr>
        <w:pStyle w:val="TOC5"/>
        <w:rPr>
          <w:rFonts w:asciiTheme="minorHAnsi" w:eastAsiaTheme="minorEastAsia" w:hAnsiTheme="minorHAnsi" w:cstheme="minorBidi"/>
          <w:sz w:val="22"/>
          <w:szCs w:val="22"/>
          <w:lang w:eastAsia="en-AU"/>
        </w:rPr>
      </w:pPr>
      <w:r>
        <w:tab/>
      </w:r>
      <w:hyperlink w:anchor="_Toc11320385" w:history="1">
        <w:r w:rsidRPr="00EF73A8">
          <w:t>91</w:t>
        </w:r>
        <w:r>
          <w:rPr>
            <w:rFonts w:asciiTheme="minorHAnsi" w:eastAsiaTheme="minorEastAsia" w:hAnsiTheme="minorHAnsi" w:cstheme="minorBidi"/>
            <w:sz w:val="22"/>
            <w:szCs w:val="22"/>
            <w:lang w:eastAsia="en-AU"/>
          </w:rPr>
          <w:tab/>
        </w:r>
        <w:r w:rsidRPr="00EF73A8">
          <w:t>Ending of notices for premises</w:t>
        </w:r>
        <w:r>
          <w:tab/>
        </w:r>
        <w:r>
          <w:fldChar w:fldCharType="begin"/>
        </w:r>
        <w:r>
          <w:instrText xml:space="preserve"> PAGEREF _Toc11320385 \h </w:instrText>
        </w:r>
        <w:r>
          <w:fldChar w:fldCharType="separate"/>
        </w:r>
        <w:r w:rsidR="00265041">
          <w:t>53</w:t>
        </w:r>
        <w:r>
          <w:fldChar w:fldCharType="end"/>
        </w:r>
      </w:hyperlink>
    </w:p>
    <w:p w14:paraId="2D9BC028" w14:textId="3456F07E" w:rsidR="00A26AD1" w:rsidRDefault="00A26AD1" w:rsidP="00A26AD1">
      <w:pPr>
        <w:pStyle w:val="TOC5"/>
        <w:rPr>
          <w:rFonts w:asciiTheme="minorHAnsi" w:eastAsiaTheme="minorEastAsia" w:hAnsiTheme="minorHAnsi" w:cstheme="minorBidi"/>
          <w:sz w:val="22"/>
          <w:szCs w:val="22"/>
          <w:lang w:eastAsia="en-AU"/>
        </w:rPr>
      </w:pPr>
      <w:r>
        <w:tab/>
      </w:r>
      <w:hyperlink w:anchor="_Toc11320386" w:history="1">
        <w:r w:rsidRPr="00EF73A8">
          <w:t>92</w:t>
        </w:r>
        <w:r>
          <w:rPr>
            <w:rFonts w:asciiTheme="minorHAnsi" w:eastAsiaTheme="minorEastAsia" w:hAnsiTheme="minorHAnsi" w:cstheme="minorBidi"/>
            <w:sz w:val="22"/>
            <w:szCs w:val="22"/>
            <w:lang w:eastAsia="en-AU"/>
          </w:rPr>
          <w:tab/>
        </w:r>
        <w:r w:rsidRPr="00EF73A8">
          <w:t xml:space="preserve">Direction to provide fire appliance </w:t>
        </w:r>
        <w:r w:rsidRPr="00EF73A8">
          <w:rPr>
            <w:rFonts w:ascii="Arial (W1)" w:hAnsi="Arial (W1)"/>
          </w:rPr>
          <w:t>at premises</w:t>
        </w:r>
        <w:r>
          <w:tab/>
        </w:r>
        <w:r>
          <w:fldChar w:fldCharType="begin"/>
        </w:r>
        <w:r>
          <w:instrText xml:space="preserve"> PAGEREF _Toc11320386 \h </w:instrText>
        </w:r>
        <w:r>
          <w:fldChar w:fldCharType="separate"/>
        </w:r>
        <w:r w:rsidR="00265041">
          <w:t>54</w:t>
        </w:r>
        <w:r>
          <w:fldChar w:fldCharType="end"/>
        </w:r>
      </w:hyperlink>
    </w:p>
    <w:p w14:paraId="4B2782DE" w14:textId="719B46CE" w:rsidR="00A26AD1" w:rsidRDefault="00D404D5">
      <w:pPr>
        <w:pStyle w:val="TOC3"/>
        <w:rPr>
          <w:rFonts w:asciiTheme="minorHAnsi" w:eastAsiaTheme="minorEastAsia" w:hAnsiTheme="minorHAnsi" w:cstheme="minorBidi"/>
          <w:b w:val="0"/>
          <w:sz w:val="22"/>
          <w:szCs w:val="22"/>
          <w:lang w:eastAsia="en-AU"/>
        </w:rPr>
      </w:pPr>
      <w:hyperlink w:anchor="_Toc11320387" w:history="1">
        <w:r w:rsidR="00A26AD1" w:rsidRPr="00EF73A8">
          <w:t>Division 5.4.2</w:t>
        </w:r>
        <w:r w:rsidR="00A26AD1">
          <w:rPr>
            <w:rFonts w:asciiTheme="minorHAnsi" w:eastAsiaTheme="minorEastAsia" w:hAnsiTheme="minorHAnsi" w:cstheme="minorBidi"/>
            <w:b w:val="0"/>
            <w:sz w:val="22"/>
            <w:szCs w:val="22"/>
            <w:lang w:eastAsia="en-AU"/>
          </w:rPr>
          <w:tab/>
        </w:r>
        <w:r w:rsidR="00A26AD1" w:rsidRPr="00EF73A8">
          <w:t>Offences relating to premises</w:t>
        </w:r>
        <w:r w:rsidR="00A26AD1" w:rsidRPr="00A26AD1">
          <w:rPr>
            <w:vanish/>
          </w:rPr>
          <w:tab/>
        </w:r>
        <w:r w:rsidR="00A26AD1" w:rsidRPr="00A26AD1">
          <w:rPr>
            <w:vanish/>
          </w:rPr>
          <w:fldChar w:fldCharType="begin"/>
        </w:r>
        <w:r w:rsidR="00A26AD1" w:rsidRPr="00A26AD1">
          <w:rPr>
            <w:vanish/>
          </w:rPr>
          <w:instrText xml:space="preserve"> PAGEREF _Toc11320387 \h </w:instrText>
        </w:r>
        <w:r w:rsidR="00A26AD1" w:rsidRPr="00A26AD1">
          <w:rPr>
            <w:vanish/>
          </w:rPr>
        </w:r>
        <w:r w:rsidR="00A26AD1" w:rsidRPr="00A26AD1">
          <w:rPr>
            <w:vanish/>
          </w:rPr>
          <w:fldChar w:fldCharType="separate"/>
        </w:r>
        <w:r w:rsidR="00265041">
          <w:rPr>
            <w:vanish/>
          </w:rPr>
          <w:t>54</w:t>
        </w:r>
        <w:r w:rsidR="00A26AD1" w:rsidRPr="00A26AD1">
          <w:rPr>
            <w:vanish/>
          </w:rPr>
          <w:fldChar w:fldCharType="end"/>
        </w:r>
      </w:hyperlink>
    </w:p>
    <w:p w14:paraId="45D44B4D" w14:textId="26F58811" w:rsidR="00A26AD1" w:rsidRDefault="00A26AD1" w:rsidP="00A26AD1">
      <w:pPr>
        <w:pStyle w:val="TOC5"/>
        <w:rPr>
          <w:rFonts w:asciiTheme="minorHAnsi" w:eastAsiaTheme="minorEastAsia" w:hAnsiTheme="minorHAnsi" w:cstheme="minorBidi"/>
          <w:sz w:val="22"/>
          <w:szCs w:val="22"/>
          <w:lang w:eastAsia="en-AU"/>
        </w:rPr>
      </w:pPr>
      <w:r>
        <w:tab/>
      </w:r>
      <w:hyperlink w:anchor="_Toc11320388" w:history="1">
        <w:r w:rsidRPr="00EF73A8">
          <w:t>93</w:t>
        </w:r>
        <w:r>
          <w:rPr>
            <w:rFonts w:asciiTheme="minorHAnsi" w:eastAsiaTheme="minorEastAsia" w:hAnsiTheme="minorHAnsi" w:cstheme="minorBidi"/>
            <w:sz w:val="22"/>
            <w:szCs w:val="22"/>
            <w:lang w:eastAsia="en-AU"/>
          </w:rPr>
          <w:tab/>
        </w:r>
        <w:r w:rsidRPr="00EF73A8">
          <w:t>Failure to display improvement notice etc</w:t>
        </w:r>
        <w:r>
          <w:tab/>
        </w:r>
        <w:r>
          <w:fldChar w:fldCharType="begin"/>
        </w:r>
        <w:r>
          <w:instrText xml:space="preserve"> PAGEREF _Toc11320388 \h </w:instrText>
        </w:r>
        <w:r>
          <w:fldChar w:fldCharType="separate"/>
        </w:r>
        <w:r w:rsidR="00265041">
          <w:t>54</w:t>
        </w:r>
        <w:r>
          <w:fldChar w:fldCharType="end"/>
        </w:r>
      </w:hyperlink>
    </w:p>
    <w:p w14:paraId="7C599BD7" w14:textId="06ED78C6" w:rsidR="00A26AD1" w:rsidRDefault="00A26AD1" w:rsidP="00A26AD1">
      <w:pPr>
        <w:pStyle w:val="TOC5"/>
        <w:rPr>
          <w:rFonts w:asciiTheme="minorHAnsi" w:eastAsiaTheme="minorEastAsia" w:hAnsiTheme="minorHAnsi" w:cstheme="minorBidi"/>
          <w:sz w:val="22"/>
          <w:szCs w:val="22"/>
          <w:lang w:eastAsia="en-AU"/>
        </w:rPr>
      </w:pPr>
      <w:r>
        <w:tab/>
      </w:r>
      <w:hyperlink w:anchor="_Toc11320389" w:history="1">
        <w:r w:rsidRPr="00EF73A8">
          <w:t>94</w:t>
        </w:r>
        <w:r>
          <w:rPr>
            <w:rFonts w:asciiTheme="minorHAnsi" w:eastAsiaTheme="minorEastAsia" w:hAnsiTheme="minorHAnsi" w:cstheme="minorBidi"/>
            <w:sz w:val="22"/>
            <w:szCs w:val="22"/>
            <w:lang w:eastAsia="en-AU"/>
          </w:rPr>
          <w:tab/>
        </w:r>
        <w:r w:rsidRPr="00EF73A8">
          <w:t xml:space="preserve">Failure to comply with </w:t>
        </w:r>
        <w:r w:rsidRPr="00EF73A8">
          <w:rPr>
            <w:rFonts w:ascii="Arial (W1)" w:hAnsi="Arial (W1)"/>
          </w:rPr>
          <w:t>improvement</w:t>
        </w:r>
        <w:r w:rsidRPr="00EF73A8">
          <w:t xml:space="preserve"> notice </w:t>
        </w:r>
        <w:r w:rsidRPr="00EF73A8">
          <w:rPr>
            <w:rFonts w:ascii="Arial (W1)" w:hAnsi="Arial (W1)"/>
          </w:rPr>
          <w:t>etc</w:t>
        </w:r>
        <w:r>
          <w:tab/>
        </w:r>
        <w:r>
          <w:fldChar w:fldCharType="begin"/>
        </w:r>
        <w:r>
          <w:instrText xml:space="preserve"> PAGEREF _Toc11320389 \h </w:instrText>
        </w:r>
        <w:r>
          <w:fldChar w:fldCharType="separate"/>
        </w:r>
        <w:r w:rsidR="00265041">
          <w:t>55</w:t>
        </w:r>
        <w:r>
          <w:fldChar w:fldCharType="end"/>
        </w:r>
      </w:hyperlink>
    </w:p>
    <w:p w14:paraId="14BC8344" w14:textId="27ABE251" w:rsidR="00A26AD1" w:rsidRDefault="00A26AD1" w:rsidP="00A26AD1">
      <w:pPr>
        <w:pStyle w:val="TOC5"/>
        <w:rPr>
          <w:rFonts w:asciiTheme="minorHAnsi" w:eastAsiaTheme="minorEastAsia" w:hAnsiTheme="minorHAnsi" w:cstheme="minorBidi"/>
          <w:sz w:val="22"/>
          <w:szCs w:val="22"/>
          <w:lang w:eastAsia="en-AU"/>
        </w:rPr>
      </w:pPr>
      <w:r>
        <w:tab/>
      </w:r>
      <w:hyperlink w:anchor="_Toc11320390" w:history="1">
        <w:r w:rsidRPr="00EF73A8">
          <w:t>95</w:t>
        </w:r>
        <w:r>
          <w:rPr>
            <w:rFonts w:asciiTheme="minorHAnsi" w:eastAsiaTheme="minorEastAsia" w:hAnsiTheme="minorHAnsi" w:cstheme="minorBidi"/>
            <w:sz w:val="22"/>
            <w:szCs w:val="22"/>
            <w:lang w:eastAsia="en-AU"/>
          </w:rPr>
          <w:tab/>
        </w:r>
        <w:r w:rsidRPr="00EF73A8">
          <w:t>Offences about fire appliances</w:t>
        </w:r>
        <w:r>
          <w:tab/>
        </w:r>
        <w:r>
          <w:fldChar w:fldCharType="begin"/>
        </w:r>
        <w:r>
          <w:instrText xml:space="preserve"> PAGEREF _Toc11320390 \h </w:instrText>
        </w:r>
        <w:r>
          <w:fldChar w:fldCharType="separate"/>
        </w:r>
        <w:r w:rsidR="00265041">
          <w:t>55</w:t>
        </w:r>
        <w:r>
          <w:fldChar w:fldCharType="end"/>
        </w:r>
      </w:hyperlink>
    </w:p>
    <w:p w14:paraId="1F047A6F" w14:textId="0364A01D" w:rsidR="00A26AD1" w:rsidRDefault="00A26AD1" w:rsidP="00A26AD1">
      <w:pPr>
        <w:pStyle w:val="TOC5"/>
        <w:rPr>
          <w:rFonts w:asciiTheme="minorHAnsi" w:eastAsiaTheme="minorEastAsia" w:hAnsiTheme="minorHAnsi" w:cstheme="minorBidi"/>
          <w:sz w:val="22"/>
          <w:szCs w:val="22"/>
          <w:lang w:eastAsia="en-AU"/>
        </w:rPr>
      </w:pPr>
      <w:r>
        <w:tab/>
      </w:r>
      <w:hyperlink w:anchor="_Toc11320391" w:history="1">
        <w:r w:rsidRPr="00EF73A8">
          <w:t>96</w:t>
        </w:r>
        <w:r>
          <w:rPr>
            <w:rFonts w:asciiTheme="minorHAnsi" w:eastAsiaTheme="minorEastAsia" w:hAnsiTheme="minorHAnsi" w:cstheme="minorBidi"/>
            <w:sz w:val="22"/>
            <w:szCs w:val="22"/>
            <w:lang w:eastAsia="en-AU"/>
          </w:rPr>
          <w:tab/>
        </w:r>
        <w:r w:rsidRPr="00EF73A8">
          <w:rPr>
            <w:rFonts w:ascii="Arial (W1)" w:hAnsi="Arial (W1)"/>
          </w:rPr>
          <w:t>Obstruction of passageway, door etc</w:t>
        </w:r>
        <w:r>
          <w:tab/>
        </w:r>
        <w:r>
          <w:fldChar w:fldCharType="begin"/>
        </w:r>
        <w:r>
          <w:instrText xml:space="preserve"> PAGEREF _Toc11320391 \h </w:instrText>
        </w:r>
        <w:r>
          <w:fldChar w:fldCharType="separate"/>
        </w:r>
        <w:r w:rsidR="00265041">
          <w:t>57</w:t>
        </w:r>
        <w:r>
          <w:fldChar w:fldCharType="end"/>
        </w:r>
      </w:hyperlink>
    </w:p>
    <w:p w14:paraId="09D9A6AE" w14:textId="587F5B7C" w:rsidR="00A26AD1" w:rsidRDefault="00A26AD1" w:rsidP="00A26AD1">
      <w:pPr>
        <w:pStyle w:val="TOC5"/>
        <w:rPr>
          <w:rFonts w:asciiTheme="minorHAnsi" w:eastAsiaTheme="minorEastAsia" w:hAnsiTheme="minorHAnsi" w:cstheme="minorBidi"/>
          <w:sz w:val="22"/>
          <w:szCs w:val="22"/>
          <w:lang w:eastAsia="en-AU"/>
        </w:rPr>
      </w:pPr>
      <w:r>
        <w:tab/>
      </w:r>
      <w:hyperlink w:anchor="_Toc11320392" w:history="1">
        <w:r w:rsidRPr="00EF73A8">
          <w:t>97</w:t>
        </w:r>
        <w:r>
          <w:rPr>
            <w:rFonts w:asciiTheme="minorHAnsi" w:eastAsiaTheme="minorEastAsia" w:hAnsiTheme="minorHAnsi" w:cstheme="minorBidi"/>
            <w:sz w:val="22"/>
            <w:szCs w:val="22"/>
            <w:lang w:eastAsia="en-AU"/>
          </w:rPr>
          <w:tab/>
        </w:r>
        <w:r w:rsidRPr="00EF73A8">
          <w:rPr>
            <w:rFonts w:ascii="Arial (W1)" w:hAnsi="Arial (W1)"/>
          </w:rPr>
          <w:t>Offence to store etc flammable material to cause danger</w:t>
        </w:r>
        <w:r>
          <w:tab/>
        </w:r>
        <w:r>
          <w:fldChar w:fldCharType="begin"/>
        </w:r>
        <w:r>
          <w:instrText xml:space="preserve"> PAGEREF _Toc11320392 \h </w:instrText>
        </w:r>
        <w:r>
          <w:fldChar w:fldCharType="separate"/>
        </w:r>
        <w:r w:rsidR="00265041">
          <w:t>58</w:t>
        </w:r>
        <w:r>
          <w:fldChar w:fldCharType="end"/>
        </w:r>
      </w:hyperlink>
    </w:p>
    <w:p w14:paraId="7DDC1715" w14:textId="67EA4452" w:rsidR="00A26AD1" w:rsidRDefault="00D404D5">
      <w:pPr>
        <w:pStyle w:val="TOC2"/>
        <w:rPr>
          <w:rFonts w:asciiTheme="minorHAnsi" w:eastAsiaTheme="minorEastAsia" w:hAnsiTheme="minorHAnsi" w:cstheme="minorBidi"/>
          <w:b w:val="0"/>
          <w:sz w:val="22"/>
          <w:szCs w:val="22"/>
          <w:lang w:eastAsia="en-AU"/>
        </w:rPr>
      </w:pPr>
      <w:hyperlink w:anchor="_Toc11320393" w:history="1">
        <w:r w:rsidR="00A26AD1" w:rsidRPr="00EF73A8">
          <w:t>Part 5.5</w:t>
        </w:r>
        <w:r w:rsidR="00A26AD1">
          <w:rPr>
            <w:rFonts w:asciiTheme="minorHAnsi" w:eastAsiaTheme="minorEastAsia" w:hAnsiTheme="minorHAnsi" w:cstheme="minorBidi"/>
            <w:b w:val="0"/>
            <w:sz w:val="22"/>
            <w:szCs w:val="22"/>
            <w:lang w:eastAsia="en-AU"/>
          </w:rPr>
          <w:tab/>
        </w:r>
        <w:r w:rsidR="00A26AD1" w:rsidRPr="00EF73A8">
          <w:t>Inspectors and investigators</w:t>
        </w:r>
        <w:r w:rsidR="00A26AD1" w:rsidRPr="00A26AD1">
          <w:rPr>
            <w:vanish/>
          </w:rPr>
          <w:tab/>
        </w:r>
        <w:r w:rsidR="00A26AD1" w:rsidRPr="00A26AD1">
          <w:rPr>
            <w:vanish/>
          </w:rPr>
          <w:fldChar w:fldCharType="begin"/>
        </w:r>
        <w:r w:rsidR="00A26AD1" w:rsidRPr="00A26AD1">
          <w:rPr>
            <w:vanish/>
          </w:rPr>
          <w:instrText xml:space="preserve"> PAGEREF _Toc11320393 \h </w:instrText>
        </w:r>
        <w:r w:rsidR="00A26AD1" w:rsidRPr="00A26AD1">
          <w:rPr>
            <w:vanish/>
          </w:rPr>
        </w:r>
        <w:r w:rsidR="00A26AD1" w:rsidRPr="00A26AD1">
          <w:rPr>
            <w:vanish/>
          </w:rPr>
          <w:fldChar w:fldCharType="separate"/>
        </w:r>
        <w:r w:rsidR="00265041">
          <w:rPr>
            <w:vanish/>
          </w:rPr>
          <w:t>59</w:t>
        </w:r>
        <w:r w:rsidR="00A26AD1" w:rsidRPr="00A26AD1">
          <w:rPr>
            <w:vanish/>
          </w:rPr>
          <w:fldChar w:fldCharType="end"/>
        </w:r>
      </w:hyperlink>
    </w:p>
    <w:p w14:paraId="7F6E7178" w14:textId="728DB042" w:rsidR="00A26AD1" w:rsidRDefault="00D404D5">
      <w:pPr>
        <w:pStyle w:val="TOC3"/>
        <w:rPr>
          <w:rFonts w:asciiTheme="minorHAnsi" w:eastAsiaTheme="minorEastAsia" w:hAnsiTheme="minorHAnsi" w:cstheme="minorBidi"/>
          <w:b w:val="0"/>
          <w:sz w:val="22"/>
          <w:szCs w:val="22"/>
          <w:lang w:eastAsia="en-AU"/>
        </w:rPr>
      </w:pPr>
      <w:hyperlink w:anchor="_Toc11320394" w:history="1">
        <w:r w:rsidR="00A26AD1" w:rsidRPr="00EF73A8">
          <w:t>Division 5.5.1</w:t>
        </w:r>
        <w:r w:rsidR="00A26AD1">
          <w:rPr>
            <w:rFonts w:asciiTheme="minorHAnsi" w:eastAsiaTheme="minorEastAsia" w:hAnsiTheme="minorHAnsi" w:cstheme="minorBidi"/>
            <w:b w:val="0"/>
            <w:sz w:val="22"/>
            <w:szCs w:val="22"/>
            <w:lang w:eastAsia="en-AU"/>
          </w:rPr>
          <w:tab/>
        </w:r>
        <w:r w:rsidR="00A26AD1" w:rsidRPr="00EF73A8">
          <w:t>Definitions for pt 5.5</w:t>
        </w:r>
        <w:r w:rsidR="00A26AD1" w:rsidRPr="00A26AD1">
          <w:rPr>
            <w:vanish/>
          </w:rPr>
          <w:tab/>
        </w:r>
        <w:r w:rsidR="00A26AD1" w:rsidRPr="00A26AD1">
          <w:rPr>
            <w:vanish/>
          </w:rPr>
          <w:fldChar w:fldCharType="begin"/>
        </w:r>
        <w:r w:rsidR="00A26AD1" w:rsidRPr="00A26AD1">
          <w:rPr>
            <w:vanish/>
          </w:rPr>
          <w:instrText xml:space="preserve"> PAGEREF _Toc11320394 \h </w:instrText>
        </w:r>
        <w:r w:rsidR="00A26AD1" w:rsidRPr="00A26AD1">
          <w:rPr>
            <w:vanish/>
          </w:rPr>
        </w:r>
        <w:r w:rsidR="00A26AD1" w:rsidRPr="00A26AD1">
          <w:rPr>
            <w:vanish/>
          </w:rPr>
          <w:fldChar w:fldCharType="separate"/>
        </w:r>
        <w:r w:rsidR="00265041">
          <w:rPr>
            <w:vanish/>
          </w:rPr>
          <w:t>59</w:t>
        </w:r>
        <w:r w:rsidR="00A26AD1" w:rsidRPr="00A26AD1">
          <w:rPr>
            <w:vanish/>
          </w:rPr>
          <w:fldChar w:fldCharType="end"/>
        </w:r>
      </w:hyperlink>
    </w:p>
    <w:p w14:paraId="4B03F7B6" w14:textId="77259489" w:rsidR="00A26AD1" w:rsidRDefault="00A26AD1" w:rsidP="00A26AD1">
      <w:pPr>
        <w:pStyle w:val="TOC5"/>
        <w:rPr>
          <w:rFonts w:asciiTheme="minorHAnsi" w:eastAsiaTheme="minorEastAsia" w:hAnsiTheme="minorHAnsi" w:cstheme="minorBidi"/>
          <w:sz w:val="22"/>
          <w:szCs w:val="22"/>
          <w:lang w:eastAsia="en-AU"/>
        </w:rPr>
      </w:pPr>
      <w:r>
        <w:tab/>
      </w:r>
      <w:hyperlink w:anchor="_Toc11320395" w:history="1">
        <w:r w:rsidRPr="00EF73A8">
          <w:t>98</w:t>
        </w:r>
        <w:r>
          <w:rPr>
            <w:rFonts w:asciiTheme="minorHAnsi" w:eastAsiaTheme="minorEastAsia" w:hAnsiTheme="minorHAnsi" w:cstheme="minorBidi"/>
            <w:sz w:val="22"/>
            <w:szCs w:val="22"/>
            <w:lang w:eastAsia="en-AU"/>
          </w:rPr>
          <w:tab/>
        </w:r>
        <w:r w:rsidRPr="00EF73A8">
          <w:t>Definitions for pt 5.5</w:t>
        </w:r>
        <w:r>
          <w:tab/>
        </w:r>
        <w:r>
          <w:fldChar w:fldCharType="begin"/>
        </w:r>
        <w:r>
          <w:instrText xml:space="preserve"> PAGEREF _Toc11320395 \h </w:instrText>
        </w:r>
        <w:r>
          <w:fldChar w:fldCharType="separate"/>
        </w:r>
        <w:r w:rsidR="00265041">
          <w:t>59</w:t>
        </w:r>
        <w:r>
          <w:fldChar w:fldCharType="end"/>
        </w:r>
      </w:hyperlink>
    </w:p>
    <w:p w14:paraId="7242E957" w14:textId="30D463B9" w:rsidR="00A26AD1" w:rsidRDefault="00D404D5">
      <w:pPr>
        <w:pStyle w:val="TOC3"/>
        <w:rPr>
          <w:rFonts w:asciiTheme="minorHAnsi" w:eastAsiaTheme="minorEastAsia" w:hAnsiTheme="minorHAnsi" w:cstheme="minorBidi"/>
          <w:b w:val="0"/>
          <w:sz w:val="22"/>
          <w:szCs w:val="22"/>
          <w:lang w:eastAsia="en-AU"/>
        </w:rPr>
      </w:pPr>
      <w:hyperlink w:anchor="_Toc11320396" w:history="1">
        <w:r w:rsidR="00A26AD1" w:rsidRPr="00EF73A8">
          <w:t>Division 5.5.2</w:t>
        </w:r>
        <w:r w:rsidR="00A26AD1">
          <w:rPr>
            <w:rFonts w:asciiTheme="minorHAnsi" w:eastAsiaTheme="minorEastAsia" w:hAnsiTheme="minorHAnsi" w:cstheme="minorBidi"/>
            <w:b w:val="0"/>
            <w:sz w:val="22"/>
            <w:szCs w:val="22"/>
            <w:lang w:eastAsia="en-AU"/>
          </w:rPr>
          <w:tab/>
        </w:r>
        <w:r w:rsidR="00A26AD1" w:rsidRPr="00EF73A8">
          <w:t>Appointment and general powers</w:t>
        </w:r>
        <w:r w:rsidR="00A26AD1" w:rsidRPr="00A26AD1">
          <w:rPr>
            <w:vanish/>
          </w:rPr>
          <w:tab/>
        </w:r>
        <w:r w:rsidR="00A26AD1" w:rsidRPr="00A26AD1">
          <w:rPr>
            <w:vanish/>
          </w:rPr>
          <w:fldChar w:fldCharType="begin"/>
        </w:r>
        <w:r w:rsidR="00A26AD1" w:rsidRPr="00A26AD1">
          <w:rPr>
            <w:vanish/>
          </w:rPr>
          <w:instrText xml:space="preserve"> PAGEREF _Toc11320396 \h </w:instrText>
        </w:r>
        <w:r w:rsidR="00A26AD1" w:rsidRPr="00A26AD1">
          <w:rPr>
            <w:vanish/>
          </w:rPr>
        </w:r>
        <w:r w:rsidR="00A26AD1" w:rsidRPr="00A26AD1">
          <w:rPr>
            <w:vanish/>
          </w:rPr>
          <w:fldChar w:fldCharType="separate"/>
        </w:r>
        <w:r w:rsidR="00265041">
          <w:rPr>
            <w:vanish/>
          </w:rPr>
          <w:t>59</w:t>
        </w:r>
        <w:r w:rsidR="00A26AD1" w:rsidRPr="00A26AD1">
          <w:rPr>
            <w:vanish/>
          </w:rPr>
          <w:fldChar w:fldCharType="end"/>
        </w:r>
      </w:hyperlink>
    </w:p>
    <w:p w14:paraId="0BFEA1D9" w14:textId="52DC601E" w:rsidR="00A26AD1" w:rsidRDefault="00A26AD1" w:rsidP="00A26AD1">
      <w:pPr>
        <w:pStyle w:val="TOC5"/>
        <w:rPr>
          <w:rFonts w:asciiTheme="minorHAnsi" w:eastAsiaTheme="minorEastAsia" w:hAnsiTheme="minorHAnsi" w:cstheme="minorBidi"/>
          <w:sz w:val="22"/>
          <w:szCs w:val="22"/>
          <w:lang w:eastAsia="en-AU"/>
        </w:rPr>
      </w:pPr>
      <w:r>
        <w:tab/>
      </w:r>
      <w:hyperlink w:anchor="_Toc11320397" w:history="1">
        <w:r w:rsidRPr="00EF73A8">
          <w:t>99</w:t>
        </w:r>
        <w:r>
          <w:rPr>
            <w:rFonts w:asciiTheme="minorHAnsi" w:eastAsiaTheme="minorEastAsia" w:hAnsiTheme="minorHAnsi" w:cstheme="minorBidi"/>
            <w:sz w:val="22"/>
            <w:szCs w:val="22"/>
            <w:lang w:eastAsia="en-AU"/>
          </w:rPr>
          <w:tab/>
        </w:r>
        <w:r w:rsidRPr="00EF73A8">
          <w:t>Appointment of inspectors</w:t>
        </w:r>
        <w:r>
          <w:tab/>
        </w:r>
        <w:r>
          <w:fldChar w:fldCharType="begin"/>
        </w:r>
        <w:r>
          <w:instrText xml:space="preserve"> PAGEREF _Toc11320397 \h </w:instrText>
        </w:r>
        <w:r>
          <w:fldChar w:fldCharType="separate"/>
        </w:r>
        <w:r w:rsidR="00265041">
          <w:t>59</w:t>
        </w:r>
        <w:r>
          <w:fldChar w:fldCharType="end"/>
        </w:r>
      </w:hyperlink>
    </w:p>
    <w:p w14:paraId="4293C365" w14:textId="53AECC4B" w:rsidR="00A26AD1" w:rsidRDefault="00A26AD1" w:rsidP="00A26AD1">
      <w:pPr>
        <w:pStyle w:val="TOC5"/>
        <w:rPr>
          <w:rFonts w:asciiTheme="minorHAnsi" w:eastAsiaTheme="minorEastAsia" w:hAnsiTheme="minorHAnsi" w:cstheme="minorBidi"/>
          <w:sz w:val="22"/>
          <w:szCs w:val="22"/>
          <w:lang w:eastAsia="en-AU"/>
        </w:rPr>
      </w:pPr>
      <w:r>
        <w:tab/>
      </w:r>
      <w:hyperlink w:anchor="_Toc11320398" w:history="1">
        <w:r w:rsidRPr="00EF73A8">
          <w:t>100</w:t>
        </w:r>
        <w:r>
          <w:rPr>
            <w:rFonts w:asciiTheme="minorHAnsi" w:eastAsiaTheme="minorEastAsia" w:hAnsiTheme="minorHAnsi" w:cstheme="minorBidi"/>
            <w:sz w:val="22"/>
            <w:szCs w:val="22"/>
            <w:lang w:eastAsia="en-AU"/>
          </w:rPr>
          <w:tab/>
        </w:r>
        <w:r w:rsidRPr="00EF73A8">
          <w:t>Appointment of investigators</w:t>
        </w:r>
        <w:r>
          <w:tab/>
        </w:r>
        <w:r>
          <w:fldChar w:fldCharType="begin"/>
        </w:r>
        <w:r>
          <w:instrText xml:space="preserve"> PAGEREF _Toc11320398 \h </w:instrText>
        </w:r>
        <w:r>
          <w:fldChar w:fldCharType="separate"/>
        </w:r>
        <w:r w:rsidR="00265041">
          <w:t>60</w:t>
        </w:r>
        <w:r>
          <w:fldChar w:fldCharType="end"/>
        </w:r>
      </w:hyperlink>
    </w:p>
    <w:p w14:paraId="39BBD10F" w14:textId="59888B38" w:rsidR="00A26AD1" w:rsidRDefault="00A26AD1" w:rsidP="00A26AD1">
      <w:pPr>
        <w:pStyle w:val="TOC5"/>
        <w:rPr>
          <w:rFonts w:asciiTheme="minorHAnsi" w:eastAsiaTheme="minorEastAsia" w:hAnsiTheme="minorHAnsi" w:cstheme="minorBidi"/>
          <w:sz w:val="22"/>
          <w:szCs w:val="22"/>
          <w:lang w:eastAsia="en-AU"/>
        </w:rPr>
      </w:pPr>
      <w:r>
        <w:tab/>
      </w:r>
      <w:hyperlink w:anchor="_Toc11320399" w:history="1">
        <w:r w:rsidRPr="00EF73A8">
          <w:t>101</w:t>
        </w:r>
        <w:r>
          <w:rPr>
            <w:rFonts w:asciiTheme="minorHAnsi" w:eastAsiaTheme="minorEastAsia" w:hAnsiTheme="minorHAnsi" w:cstheme="minorBidi"/>
            <w:sz w:val="22"/>
            <w:szCs w:val="22"/>
            <w:lang w:eastAsia="en-AU"/>
          </w:rPr>
          <w:tab/>
        </w:r>
        <w:r w:rsidRPr="00EF73A8">
          <w:t>General powers of inspectors and investigators</w:t>
        </w:r>
        <w:r>
          <w:tab/>
        </w:r>
        <w:r>
          <w:fldChar w:fldCharType="begin"/>
        </w:r>
        <w:r>
          <w:instrText xml:space="preserve"> PAGEREF _Toc11320399 \h </w:instrText>
        </w:r>
        <w:r>
          <w:fldChar w:fldCharType="separate"/>
        </w:r>
        <w:r w:rsidR="00265041">
          <w:t>60</w:t>
        </w:r>
        <w:r>
          <w:fldChar w:fldCharType="end"/>
        </w:r>
      </w:hyperlink>
    </w:p>
    <w:p w14:paraId="754FFE58" w14:textId="7E316A5D" w:rsidR="00A26AD1" w:rsidRDefault="00A26AD1" w:rsidP="00A26AD1">
      <w:pPr>
        <w:pStyle w:val="TOC5"/>
        <w:rPr>
          <w:rFonts w:asciiTheme="minorHAnsi" w:eastAsiaTheme="minorEastAsia" w:hAnsiTheme="minorHAnsi" w:cstheme="minorBidi"/>
          <w:sz w:val="22"/>
          <w:szCs w:val="22"/>
          <w:lang w:eastAsia="en-AU"/>
        </w:rPr>
      </w:pPr>
      <w:r>
        <w:tab/>
      </w:r>
      <w:hyperlink w:anchor="_Toc11320400" w:history="1">
        <w:r w:rsidRPr="00EF73A8">
          <w:t>102</w:t>
        </w:r>
        <w:r>
          <w:rPr>
            <w:rFonts w:asciiTheme="minorHAnsi" w:eastAsiaTheme="minorEastAsia" w:hAnsiTheme="minorHAnsi" w:cstheme="minorBidi"/>
            <w:sz w:val="22"/>
            <w:szCs w:val="22"/>
            <w:lang w:eastAsia="en-AU"/>
          </w:rPr>
          <w:tab/>
        </w:r>
        <w:r w:rsidRPr="00EF73A8">
          <w:t>Contravention of requirement by inspector or investigator</w:t>
        </w:r>
        <w:r>
          <w:tab/>
        </w:r>
        <w:r>
          <w:fldChar w:fldCharType="begin"/>
        </w:r>
        <w:r>
          <w:instrText xml:space="preserve"> PAGEREF _Toc11320400 \h </w:instrText>
        </w:r>
        <w:r>
          <w:fldChar w:fldCharType="separate"/>
        </w:r>
        <w:r w:rsidR="00265041">
          <w:t>61</w:t>
        </w:r>
        <w:r>
          <w:fldChar w:fldCharType="end"/>
        </w:r>
      </w:hyperlink>
    </w:p>
    <w:p w14:paraId="18DD6444" w14:textId="42276330" w:rsidR="00A26AD1" w:rsidRDefault="00D404D5">
      <w:pPr>
        <w:pStyle w:val="TOC3"/>
        <w:rPr>
          <w:rFonts w:asciiTheme="minorHAnsi" w:eastAsiaTheme="minorEastAsia" w:hAnsiTheme="minorHAnsi" w:cstheme="minorBidi"/>
          <w:b w:val="0"/>
          <w:sz w:val="22"/>
          <w:szCs w:val="22"/>
          <w:lang w:eastAsia="en-AU"/>
        </w:rPr>
      </w:pPr>
      <w:hyperlink w:anchor="_Toc11320401" w:history="1">
        <w:r w:rsidR="00A26AD1" w:rsidRPr="00EF73A8">
          <w:t>Division 5.5.3</w:t>
        </w:r>
        <w:r w:rsidR="00A26AD1">
          <w:rPr>
            <w:rFonts w:asciiTheme="minorHAnsi" w:eastAsiaTheme="minorEastAsia" w:hAnsiTheme="minorHAnsi" w:cstheme="minorBidi"/>
            <w:b w:val="0"/>
            <w:sz w:val="22"/>
            <w:szCs w:val="22"/>
            <w:lang w:eastAsia="en-AU"/>
          </w:rPr>
          <w:tab/>
        </w:r>
        <w:r w:rsidR="00A26AD1" w:rsidRPr="00EF73A8">
          <w:t>Inspectors</w:t>
        </w:r>
        <w:r w:rsidR="00A26AD1" w:rsidRPr="00A26AD1">
          <w:rPr>
            <w:vanish/>
          </w:rPr>
          <w:tab/>
        </w:r>
        <w:r w:rsidR="00A26AD1" w:rsidRPr="00A26AD1">
          <w:rPr>
            <w:vanish/>
          </w:rPr>
          <w:fldChar w:fldCharType="begin"/>
        </w:r>
        <w:r w:rsidR="00A26AD1" w:rsidRPr="00A26AD1">
          <w:rPr>
            <w:vanish/>
          </w:rPr>
          <w:instrText xml:space="preserve"> PAGEREF _Toc11320401 \h </w:instrText>
        </w:r>
        <w:r w:rsidR="00A26AD1" w:rsidRPr="00A26AD1">
          <w:rPr>
            <w:vanish/>
          </w:rPr>
        </w:r>
        <w:r w:rsidR="00A26AD1" w:rsidRPr="00A26AD1">
          <w:rPr>
            <w:vanish/>
          </w:rPr>
          <w:fldChar w:fldCharType="separate"/>
        </w:r>
        <w:r w:rsidR="00265041">
          <w:rPr>
            <w:vanish/>
          </w:rPr>
          <w:t>61</w:t>
        </w:r>
        <w:r w:rsidR="00A26AD1" w:rsidRPr="00A26AD1">
          <w:rPr>
            <w:vanish/>
          </w:rPr>
          <w:fldChar w:fldCharType="end"/>
        </w:r>
      </w:hyperlink>
    </w:p>
    <w:p w14:paraId="005C4692" w14:textId="436D6236" w:rsidR="00A26AD1" w:rsidRDefault="00A26AD1" w:rsidP="00A26AD1">
      <w:pPr>
        <w:pStyle w:val="TOC5"/>
        <w:rPr>
          <w:rFonts w:asciiTheme="minorHAnsi" w:eastAsiaTheme="minorEastAsia" w:hAnsiTheme="minorHAnsi" w:cstheme="minorBidi"/>
          <w:sz w:val="22"/>
          <w:szCs w:val="22"/>
          <w:lang w:eastAsia="en-AU"/>
        </w:rPr>
      </w:pPr>
      <w:r>
        <w:tab/>
      </w:r>
      <w:hyperlink w:anchor="_Toc11320402" w:history="1">
        <w:r w:rsidRPr="00EF73A8">
          <w:t>103</w:t>
        </w:r>
        <w:r>
          <w:rPr>
            <w:rFonts w:asciiTheme="minorHAnsi" w:eastAsiaTheme="minorEastAsia" w:hAnsiTheme="minorHAnsi" w:cstheme="minorBidi"/>
            <w:sz w:val="22"/>
            <w:szCs w:val="22"/>
            <w:lang w:eastAsia="en-AU"/>
          </w:rPr>
          <w:tab/>
        </w:r>
        <w:r w:rsidRPr="00EF73A8">
          <w:t>Inspector may enter land</w:t>
        </w:r>
        <w:r>
          <w:tab/>
        </w:r>
        <w:r>
          <w:fldChar w:fldCharType="begin"/>
        </w:r>
        <w:r>
          <w:instrText xml:space="preserve"> PAGEREF _Toc11320402 \h </w:instrText>
        </w:r>
        <w:r>
          <w:fldChar w:fldCharType="separate"/>
        </w:r>
        <w:r w:rsidR="00265041">
          <w:t>61</w:t>
        </w:r>
        <w:r>
          <w:fldChar w:fldCharType="end"/>
        </w:r>
      </w:hyperlink>
    </w:p>
    <w:p w14:paraId="6F0BF58D" w14:textId="5CF63AAA" w:rsidR="00A26AD1" w:rsidRDefault="00A26AD1" w:rsidP="00A26AD1">
      <w:pPr>
        <w:pStyle w:val="TOC5"/>
        <w:rPr>
          <w:rFonts w:asciiTheme="minorHAnsi" w:eastAsiaTheme="minorEastAsia" w:hAnsiTheme="minorHAnsi" w:cstheme="minorBidi"/>
          <w:sz w:val="22"/>
          <w:szCs w:val="22"/>
          <w:lang w:eastAsia="en-AU"/>
        </w:rPr>
      </w:pPr>
      <w:r>
        <w:tab/>
      </w:r>
      <w:hyperlink w:anchor="_Toc11320403" w:history="1">
        <w:r w:rsidRPr="00EF73A8">
          <w:t>104</w:t>
        </w:r>
        <w:r>
          <w:rPr>
            <w:rFonts w:asciiTheme="minorHAnsi" w:eastAsiaTheme="minorEastAsia" w:hAnsiTheme="minorHAnsi" w:cstheme="minorBidi"/>
            <w:sz w:val="22"/>
            <w:szCs w:val="22"/>
            <w:lang w:eastAsia="en-AU"/>
          </w:rPr>
          <w:tab/>
        </w:r>
        <w:r w:rsidRPr="00EF73A8">
          <w:t>Inspector may enter premises</w:t>
        </w:r>
        <w:r>
          <w:tab/>
        </w:r>
        <w:r>
          <w:fldChar w:fldCharType="begin"/>
        </w:r>
        <w:r>
          <w:instrText xml:space="preserve"> PAGEREF _Toc11320403 \h </w:instrText>
        </w:r>
        <w:r>
          <w:fldChar w:fldCharType="separate"/>
        </w:r>
        <w:r w:rsidR="00265041">
          <w:t>62</w:t>
        </w:r>
        <w:r>
          <w:fldChar w:fldCharType="end"/>
        </w:r>
      </w:hyperlink>
    </w:p>
    <w:p w14:paraId="38D80A00" w14:textId="159E67B8" w:rsidR="00A26AD1" w:rsidRDefault="00A26AD1" w:rsidP="00A26AD1">
      <w:pPr>
        <w:pStyle w:val="TOC5"/>
        <w:rPr>
          <w:rFonts w:asciiTheme="minorHAnsi" w:eastAsiaTheme="minorEastAsia" w:hAnsiTheme="minorHAnsi" w:cstheme="minorBidi"/>
          <w:sz w:val="22"/>
          <w:szCs w:val="22"/>
          <w:lang w:eastAsia="en-AU"/>
        </w:rPr>
      </w:pPr>
      <w:r>
        <w:tab/>
      </w:r>
      <w:hyperlink w:anchor="_Toc11320404" w:history="1">
        <w:r w:rsidRPr="00EF73A8">
          <w:t>105</w:t>
        </w:r>
        <w:r>
          <w:rPr>
            <w:rFonts w:asciiTheme="minorHAnsi" w:eastAsiaTheme="minorEastAsia" w:hAnsiTheme="minorHAnsi" w:cstheme="minorBidi"/>
            <w:sz w:val="22"/>
            <w:szCs w:val="22"/>
            <w:lang w:eastAsia="en-AU"/>
          </w:rPr>
          <w:tab/>
        </w:r>
        <w:r w:rsidRPr="00EF73A8">
          <w:t>Enforcement of improvement, occupancy and closure notices</w:t>
        </w:r>
        <w:r>
          <w:tab/>
        </w:r>
        <w:r>
          <w:fldChar w:fldCharType="begin"/>
        </w:r>
        <w:r>
          <w:instrText xml:space="preserve"> PAGEREF _Toc11320404 \h </w:instrText>
        </w:r>
        <w:r>
          <w:fldChar w:fldCharType="separate"/>
        </w:r>
        <w:r w:rsidR="00265041">
          <w:t>63</w:t>
        </w:r>
        <w:r>
          <w:fldChar w:fldCharType="end"/>
        </w:r>
      </w:hyperlink>
    </w:p>
    <w:p w14:paraId="530479E4" w14:textId="5727C5C4" w:rsidR="00A26AD1" w:rsidRDefault="00A26AD1" w:rsidP="00A26AD1">
      <w:pPr>
        <w:pStyle w:val="TOC5"/>
        <w:rPr>
          <w:rFonts w:asciiTheme="minorHAnsi" w:eastAsiaTheme="minorEastAsia" w:hAnsiTheme="minorHAnsi" w:cstheme="minorBidi"/>
          <w:sz w:val="22"/>
          <w:szCs w:val="22"/>
          <w:lang w:eastAsia="en-AU"/>
        </w:rPr>
      </w:pPr>
      <w:r>
        <w:tab/>
      </w:r>
      <w:hyperlink w:anchor="_Toc11320405" w:history="1">
        <w:r w:rsidRPr="00EF73A8">
          <w:t>106</w:t>
        </w:r>
        <w:r>
          <w:rPr>
            <w:rFonts w:asciiTheme="minorHAnsi" w:eastAsiaTheme="minorEastAsia" w:hAnsiTheme="minorHAnsi" w:cstheme="minorBidi"/>
            <w:sz w:val="22"/>
            <w:szCs w:val="22"/>
            <w:lang w:eastAsia="en-AU"/>
          </w:rPr>
          <w:tab/>
        </w:r>
        <w:r w:rsidRPr="00EF73A8">
          <w:t>Direction to remove</w:t>
        </w:r>
        <w:r w:rsidRPr="00EF73A8">
          <w:rPr>
            <w:rFonts w:ascii="Arial (W1)" w:hAnsi="Arial (W1)"/>
          </w:rPr>
          <w:t xml:space="preserve"> flammable material </w:t>
        </w:r>
        <w:r w:rsidRPr="00EF73A8">
          <w:t>from premises</w:t>
        </w:r>
        <w:r>
          <w:tab/>
        </w:r>
        <w:r>
          <w:fldChar w:fldCharType="begin"/>
        </w:r>
        <w:r>
          <w:instrText xml:space="preserve"> PAGEREF _Toc11320405 \h </w:instrText>
        </w:r>
        <w:r>
          <w:fldChar w:fldCharType="separate"/>
        </w:r>
        <w:r w:rsidR="00265041">
          <w:t>63</w:t>
        </w:r>
        <w:r>
          <w:fldChar w:fldCharType="end"/>
        </w:r>
      </w:hyperlink>
    </w:p>
    <w:p w14:paraId="6DC4FC23" w14:textId="75AC9C68" w:rsidR="00A26AD1" w:rsidRDefault="00A26AD1" w:rsidP="00A26AD1">
      <w:pPr>
        <w:pStyle w:val="TOC5"/>
        <w:rPr>
          <w:rFonts w:asciiTheme="minorHAnsi" w:eastAsiaTheme="minorEastAsia" w:hAnsiTheme="minorHAnsi" w:cstheme="minorBidi"/>
          <w:sz w:val="22"/>
          <w:szCs w:val="22"/>
          <w:lang w:eastAsia="en-AU"/>
        </w:rPr>
      </w:pPr>
      <w:r>
        <w:tab/>
      </w:r>
      <w:hyperlink w:anchor="_Toc11320406" w:history="1">
        <w:r w:rsidRPr="00EF73A8">
          <w:t>107</w:t>
        </w:r>
        <w:r>
          <w:rPr>
            <w:rFonts w:asciiTheme="minorHAnsi" w:eastAsiaTheme="minorEastAsia" w:hAnsiTheme="minorHAnsi" w:cstheme="minorBidi"/>
            <w:sz w:val="22"/>
            <w:szCs w:val="22"/>
            <w:lang w:eastAsia="en-AU"/>
          </w:rPr>
          <w:tab/>
        </w:r>
        <w:r w:rsidRPr="00EF73A8">
          <w:t>Contravention of direction to remove</w:t>
        </w:r>
        <w:r w:rsidRPr="00EF73A8">
          <w:rPr>
            <w:rFonts w:ascii="Arial (W1)" w:hAnsi="Arial (W1)"/>
          </w:rPr>
          <w:t xml:space="preserve"> flammable material </w:t>
        </w:r>
        <w:r w:rsidRPr="00EF73A8">
          <w:t>from premises</w:t>
        </w:r>
        <w:r>
          <w:tab/>
        </w:r>
        <w:r>
          <w:fldChar w:fldCharType="begin"/>
        </w:r>
        <w:r>
          <w:instrText xml:space="preserve"> PAGEREF _Toc11320406 \h </w:instrText>
        </w:r>
        <w:r>
          <w:fldChar w:fldCharType="separate"/>
        </w:r>
        <w:r w:rsidR="00265041">
          <w:t>65</w:t>
        </w:r>
        <w:r>
          <w:fldChar w:fldCharType="end"/>
        </w:r>
      </w:hyperlink>
    </w:p>
    <w:p w14:paraId="3909C287" w14:textId="706F2016" w:rsidR="00A26AD1" w:rsidRDefault="00A26AD1" w:rsidP="00A26AD1">
      <w:pPr>
        <w:pStyle w:val="TOC5"/>
        <w:rPr>
          <w:rFonts w:asciiTheme="minorHAnsi" w:eastAsiaTheme="minorEastAsia" w:hAnsiTheme="minorHAnsi" w:cstheme="minorBidi"/>
          <w:sz w:val="22"/>
          <w:szCs w:val="22"/>
          <w:lang w:eastAsia="en-AU"/>
        </w:rPr>
      </w:pPr>
      <w:r>
        <w:tab/>
      </w:r>
      <w:hyperlink w:anchor="_Toc11320407" w:history="1">
        <w:r w:rsidRPr="00EF73A8">
          <w:t>108</w:t>
        </w:r>
        <w:r>
          <w:rPr>
            <w:rFonts w:asciiTheme="minorHAnsi" w:eastAsiaTheme="minorEastAsia" w:hAnsiTheme="minorHAnsi" w:cstheme="minorBidi"/>
            <w:sz w:val="22"/>
            <w:szCs w:val="22"/>
            <w:lang w:eastAsia="en-AU"/>
          </w:rPr>
          <w:tab/>
        </w:r>
        <w:r w:rsidRPr="00EF73A8">
          <w:t>Emergency direction to remove</w:t>
        </w:r>
        <w:r w:rsidRPr="00EF73A8">
          <w:rPr>
            <w:rFonts w:ascii="Arial (W1)" w:hAnsi="Arial (W1)"/>
          </w:rPr>
          <w:t xml:space="preserve"> flammable material</w:t>
        </w:r>
        <w:r w:rsidRPr="00EF73A8">
          <w:t xml:space="preserve"> from premises</w:t>
        </w:r>
        <w:r>
          <w:tab/>
        </w:r>
        <w:r>
          <w:fldChar w:fldCharType="begin"/>
        </w:r>
        <w:r>
          <w:instrText xml:space="preserve"> PAGEREF _Toc11320407 \h </w:instrText>
        </w:r>
        <w:r>
          <w:fldChar w:fldCharType="separate"/>
        </w:r>
        <w:r w:rsidR="00265041">
          <w:t>65</w:t>
        </w:r>
        <w:r>
          <w:fldChar w:fldCharType="end"/>
        </w:r>
      </w:hyperlink>
    </w:p>
    <w:p w14:paraId="4678799A" w14:textId="1D6940CB" w:rsidR="00A26AD1" w:rsidRDefault="00A26AD1" w:rsidP="00A26AD1">
      <w:pPr>
        <w:pStyle w:val="TOC5"/>
        <w:rPr>
          <w:rFonts w:asciiTheme="minorHAnsi" w:eastAsiaTheme="minorEastAsia" w:hAnsiTheme="minorHAnsi" w:cstheme="minorBidi"/>
          <w:sz w:val="22"/>
          <w:szCs w:val="22"/>
          <w:lang w:eastAsia="en-AU"/>
        </w:rPr>
      </w:pPr>
      <w:r>
        <w:tab/>
      </w:r>
      <w:hyperlink w:anchor="_Toc11320408" w:history="1">
        <w:r w:rsidRPr="00EF73A8">
          <w:t>109</w:t>
        </w:r>
        <w:r>
          <w:rPr>
            <w:rFonts w:asciiTheme="minorHAnsi" w:eastAsiaTheme="minorEastAsia" w:hAnsiTheme="minorHAnsi" w:cstheme="minorBidi"/>
            <w:sz w:val="22"/>
            <w:szCs w:val="22"/>
            <w:lang w:eastAsia="en-AU"/>
          </w:rPr>
          <w:tab/>
        </w:r>
        <w:r w:rsidRPr="00EF73A8">
          <w:t>Directions to comply with fire prevention obligations etc</w:t>
        </w:r>
        <w:r>
          <w:tab/>
        </w:r>
        <w:r>
          <w:fldChar w:fldCharType="begin"/>
        </w:r>
        <w:r>
          <w:instrText xml:space="preserve"> PAGEREF _Toc11320408 \h </w:instrText>
        </w:r>
        <w:r>
          <w:fldChar w:fldCharType="separate"/>
        </w:r>
        <w:r w:rsidR="00265041">
          <w:t>66</w:t>
        </w:r>
        <w:r>
          <w:fldChar w:fldCharType="end"/>
        </w:r>
      </w:hyperlink>
    </w:p>
    <w:p w14:paraId="16DDEA81" w14:textId="1704E209" w:rsidR="00A26AD1" w:rsidRDefault="00A26AD1" w:rsidP="00A26AD1">
      <w:pPr>
        <w:pStyle w:val="TOC5"/>
        <w:rPr>
          <w:rFonts w:asciiTheme="minorHAnsi" w:eastAsiaTheme="minorEastAsia" w:hAnsiTheme="minorHAnsi" w:cstheme="minorBidi"/>
          <w:sz w:val="22"/>
          <w:szCs w:val="22"/>
          <w:lang w:eastAsia="en-AU"/>
        </w:rPr>
      </w:pPr>
      <w:r>
        <w:tab/>
      </w:r>
      <w:hyperlink w:anchor="_Toc11320409" w:history="1">
        <w:r w:rsidRPr="00EF73A8">
          <w:t>110</w:t>
        </w:r>
        <w:r>
          <w:rPr>
            <w:rFonts w:asciiTheme="minorHAnsi" w:eastAsiaTheme="minorEastAsia" w:hAnsiTheme="minorHAnsi" w:cstheme="minorBidi"/>
            <w:sz w:val="22"/>
            <w:szCs w:val="22"/>
            <w:lang w:eastAsia="en-AU"/>
          </w:rPr>
          <w:tab/>
        </w:r>
        <w:r w:rsidRPr="00EF73A8">
          <w:t>Contravention of direction</w:t>
        </w:r>
        <w:r>
          <w:tab/>
        </w:r>
        <w:r>
          <w:fldChar w:fldCharType="begin"/>
        </w:r>
        <w:r>
          <w:instrText xml:space="preserve"> PAGEREF _Toc11320409 \h </w:instrText>
        </w:r>
        <w:r>
          <w:fldChar w:fldCharType="separate"/>
        </w:r>
        <w:r w:rsidR="00265041">
          <w:t>68</w:t>
        </w:r>
        <w:r>
          <w:fldChar w:fldCharType="end"/>
        </w:r>
      </w:hyperlink>
    </w:p>
    <w:p w14:paraId="5A7A1D5F" w14:textId="4F5AC88A" w:rsidR="00A26AD1" w:rsidRDefault="00D404D5">
      <w:pPr>
        <w:pStyle w:val="TOC3"/>
        <w:rPr>
          <w:rFonts w:asciiTheme="minorHAnsi" w:eastAsiaTheme="minorEastAsia" w:hAnsiTheme="minorHAnsi" w:cstheme="minorBidi"/>
          <w:b w:val="0"/>
          <w:sz w:val="22"/>
          <w:szCs w:val="22"/>
          <w:lang w:eastAsia="en-AU"/>
        </w:rPr>
      </w:pPr>
      <w:hyperlink w:anchor="_Toc11320410" w:history="1">
        <w:r w:rsidR="00A26AD1" w:rsidRPr="00EF73A8">
          <w:t>Division 5.5.4</w:t>
        </w:r>
        <w:r w:rsidR="00A26AD1">
          <w:rPr>
            <w:rFonts w:asciiTheme="minorHAnsi" w:eastAsiaTheme="minorEastAsia" w:hAnsiTheme="minorHAnsi" w:cstheme="minorBidi"/>
            <w:b w:val="0"/>
            <w:sz w:val="22"/>
            <w:szCs w:val="22"/>
            <w:lang w:eastAsia="en-AU"/>
          </w:rPr>
          <w:tab/>
        </w:r>
        <w:r w:rsidR="00A26AD1" w:rsidRPr="00EF73A8">
          <w:t>Investigators</w:t>
        </w:r>
        <w:r w:rsidR="00A26AD1" w:rsidRPr="00A26AD1">
          <w:rPr>
            <w:vanish/>
          </w:rPr>
          <w:tab/>
        </w:r>
        <w:r w:rsidR="00A26AD1" w:rsidRPr="00A26AD1">
          <w:rPr>
            <w:vanish/>
          </w:rPr>
          <w:fldChar w:fldCharType="begin"/>
        </w:r>
        <w:r w:rsidR="00A26AD1" w:rsidRPr="00A26AD1">
          <w:rPr>
            <w:vanish/>
          </w:rPr>
          <w:instrText xml:space="preserve"> PAGEREF _Toc11320410 \h </w:instrText>
        </w:r>
        <w:r w:rsidR="00A26AD1" w:rsidRPr="00A26AD1">
          <w:rPr>
            <w:vanish/>
          </w:rPr>
        </w:r>
        <w:r w:rsidR="00A26AD1" w:rsidRPr="00A26AD1">
          <w:rPr>
            <w:vanish/>
          </w:rPr>
          <w:fldChar w:fldCharType="separate"/>
        </w:r>
        <w:r w:rsidR="00265041">
          <w:rPr>
            <w:vanish/>
          </w:rPr>
          <w:t>68</w:t>
        </w:r>
        <w:r w:rsidR="00A26AD1" w:rsidRPr="00A26AD1">
          <w:rPr>
            <w:vanish/>
          </w:rPr>
          <w:fldChar w:fldCharType="end"/>
        </w:r>
      </w:hyperlink>
    </w:p>
    <w:p w14:paraId="19C59C6E" w14:textId="02D596C9" w:rsidR="00A26AD1" w:rsidRDefault="00A26AD1" w:rsidP="00A26AD1">
      <w:pPr>
        <w:pStyle w:val="TOC5"/>
        <w:rPr>
          <w:rFonts w:asciiTheme="minorHAnsi" w:eastAsiaTheme="minorEastAsia" w:hAnsiTheme="minorHAnsi" w:cstheme="minorBidi"/>
          <w:sz w:val="22"/>
          <w:szCs w:val="22"/>
          <w:lang w:eastAsia="en-AU"/>
        </w:rPr>
      </w:pPr>
      <w:r>
        <w:tab/>
      </w:r>
      <w:hyperlink w:anchor="_Toc11320411" w:history="1">
        <w:r w:rsidRPr="00EF73A8">
          <w:t>111</w:t>
        </w:r>
        <w:r>
          <w:rPr>
            <w:rFonts w:asciiTheme="minorHAnsi" w:eastAsiaTheme="minorEastAsia" w:hAnsiTheme="minorHAnsi" w:cstheme="minorBidi"/>
            <w:sz w:val="22"/>
            <w:szCs w:val="22"/>
            <w:lang w:eastAsia="en-AU"/>
          </w:rPr>
          <w:tab/>
        </w:r>
        <w:r w:rsidRPr="00EF73A8">
          <w:t>Investigator may enter land or premises</w:t>
        </w:r>
        <w:r>
          <w:tab/>
        </w:r>
        <w:r>
          <w:fldChar w:fldCharType="begin"/>
        </w:r>
        <w:r>
          <w:instrText xml:space="preserve"> PAGEREF _Toc11320411 \h </w:instrText>
        </w:r>
        <w:r>
          <w:fldChar w:fldCharType="separate"/>
        </w:r>
        <w:r w:rsidR="00265041">
          <w:t>68</w:t>
        </w:r>
        <w:r>
          <w:fldChar w:fldCharType="end"/>
        </w:r>
      </w:hyperlink>
    </w:p>
    <w:p w14:paraId="4D0EF669" w14:textId="41DBAD45" w:rsidR="00A26AD1" w:rsidRDefault="00A26AD1" w:rsidP="00A26AD1">
      <w:pPr>
        <w:pStyle w:val="TOC5"/>
        <w:rPr>
          <w:rFonts w:asciiTheme="minorHAnsi" w:eastAsiaTheme="minorEastAsia" w:hAnsiTheme="minorHAnsi" w:cstheme="minorBidi"/>
          <w:sz w:val="22"/>
          <w:szCs w:val="22"/>
          <w:lang w:eastAsia="en-AU"/>
        </w:rPr>
      </w:pPr>
      <w:r>
        <w:lastRenderedPageBreak/>
        <w:tab/>
      </w:r>
      <w:hyperlink w:anchor="_Toc11320412" w:history="1">
        <w:r w:rsidRPr="00EF73A8">
          <w:t>112</w:t>
        </w:r>
        <w:r>
          <w:rPr>
            <w:rFonts w:asciiTheme="minorHAnsi" w:eastAsiaTheme="minorEastAsia" w:hAnsiTheme="minorHAnsi" w:cstheme="minorBidi"/>
            <w:sz w:val="22"/>
            <w:szCs w:val="22"/>
            <w:lang w:eastAsia="en-AU"/>
          </w:rPr>
          <w:tab/>
        </w:r>
        <w:r w:rsidRPr="00EF73A8">
          <w:t>Investigation of fires</w:t>
        </w:r>
        <w:r>
          <w:tab/>
        </w:r>
        <w:r>
          <w:fldChar w:fldCharType="begin"/>
        </w:r>
        <w:r>
          <w:instrText xml:space="preserve"> PAGEREF _Toc11320412 \h </w:instrText>
        </w:r>
        <w:r>
          <w:fldChar w:fldCharType="separate"/>
        </w:r>
        <w:r w:rsidR="00265041">
          <w:t>68</w:t>
        </w:r>
        <w:r>
          <w:fldChar w:fldCharType="end"/>
        </w:r>
      </w:hyperlink>
    </w:p>
    <w:p w14:paraId="520FFACD" w14:textId="79B027A7" w:rsidR="00A26AD1" w:rsidRDefault="00A26AD1" w:rsidP="00A26AD1">
      <w:pPr>
        <w:pStyle w:val="TOC5"/>
        <w:rPr>
          <w:rFonts w:asciiTheme="minorHAnsi" w:eastAsiaTheme="minorEastAsia" w:hAnsiTheme="minorHAnsi" w:cstheme="minorBidi"/>
          <w:sz w:val="22"/>
          <w:szCs w:val="22"/>
          <w:lang w:eastAsia="en-AU"/>
        </w:rPr>
      </w:pPr>
      <w:r>
        <w:tab/>
      </w:r>
      <w:hyperlink w:anchor="_Toc11320413" w:history="1">
        <w:r w:rsidRPr="00EF73A8">
          <w:t>113</w:t>
        </w:r>
        <w:r>
          <w:rPr>
            <w:rFonts w:asciiTheme="minorHAnsi" w:eastAsiaTheme="minorEastAsia" w:hAnsiTheme="minorHAnsi" w:cstheme="minorBidi"/>
            <w:sz w:val="22"/>
            <w:szCs w:val="22"/>
            <w:lang w:eastAsia="en-AU"/>
          </w:rPr>
          <w:tab/>
        </w:r>
        <w:r w:rsidRPr="00EF73A8">
          <w:t>Investigator’s power to require name and address</w:t>
        </w:r>
        <w:r>
          <w:tab/>
        </w:r>
        <w:r>
          <w:fldChar w:fldCharType="begin"/>
        </w:r>
        <w:r>
          <w:instrText xml:space="preserve"> PAGEREF _Toc11320413 \h </w:instrText>
        </w:r>
        <w:r>
          <w:fldChar w:fldCharType="separate"/>
        </w:r>
        <w:r w:rsidR="00265041">
          <w:t>69</w:t>
        </w:r>
        <w:r>
          <w:fldChar w:fldCharType="end"/>
        </w:r>
      </w:hyperlink>
    </w:p>
    <w:p w14:paraId="4A157073" w14:textId="3B6CF51E" w:rsidR="00A26AD1" w:rsidRDefault="00D404D5">
      <w:pPr>
        <w:pStyle w:val="TOC2"/>
        <w:rPr>
          <w:rFonts w:asciiTheme="minorHAnsi" w:eastAsiaTheme="minorEastAsia" w:hAnsiTheme="minorHAnsi" w:cstheme="minorBidi"/>
          <w:b w:val="0"/>
          <w:sz w:val="22"/>
          <w:szCs w:val="22"/>
          <w:lang w:eastAsia="en-AU"/>
        </w:rPr>
      </w:pPr>
      <w:hyperlink w:anchor="_Toc11320414" w:history="1">
        <w:r w:rsidR="00A26AD1" w:rsidRPr="00EF73A8">
          <w:t>Part 5.6</w:t>
        </w:r>
        <w:r w:rsidR="00A26AD1">
          <w:rPr>
            <w:rFonts w:asciiTheme="minorHAnsi" w:eastAsiaTheme="minorEastAsia" w:hAnsiTheme="minorHAnsi" w:cstheme="minorBidi"/>
            <w:b w:val="0"/>
            <w:sz w:val="22"/>
            <w:szCs w:val="22"/>
            <w:lang w:eastAsia="en-AU"/>
          </w:rPr>
          <w:tab/>
        </w:r>
        <w:r w:rsidR="00A26AD1" w:rsidRPr="00EF73A8">
          <w:t>Total fire bans, controlled activities and related offences</w:t>
        </w:r>
        <w:r w:rsidR="00A26AD1" w:rsidRPr="00A26AD1">
          <w:rPr>
            <w:vanish/>
          </w:rPr>
          <w:tab/>
        </w:r>
        <w:r w:rsidR="00A26AD1" w:rsidRPr="00A26AD1">
          <w:rPr>
            <w:vanish/>
          </w:rPr>
          <w:fldChar w:fldCharType="begin"/>
        </w:r>
        <w:r w:rsidR="00A26AD1" w:rsidRPr="00A26AD1">
          <w:rPr>
            <w:vanish/>
          </w:rPr>
          <w:instrText xml:space="preserve"> PAGEREF _Toc11320414 \h </w:instrText>
        </w:r>
        <w:r w:rsidR="00A26AD1" w:rsidRPr="00A26AD1">
          <w:rPr>
            <w:vanish/>
          </w:rPr>
        </w:r>
        <w:r w:rsidR="00A26AD1" w:rsidRPr="00A26AD1">
          <w:rPr>
            <w:vanish/>
          </w:rPr>
          <w:fldChar w:fldCharType="separate"/>
        </w:r>
        <w:r w:rsidR="00265041">
          <w:rPr>
            <w:vanish/>
          </w:rPr>
          <w:t>71</w:t>
        </w:r>
        <w:r w:rsidR="00A26AD1" w:rsidRPr="00A26AD1">
          <w:rPr>
            <w:vanish/>
          </w:rPr>
          <w:fldChar w:fldCharType="end"/>
        </w:r>
      </w:hyperlink>
    </w:p>
    <w:p w14:paraId="3387CDC9" w14:textId="3957F772" w:rsidR="00A26AD1" w:rsidRDefault="00D404D5">
      <w:pPr>
        <w:pStyle w:val="TOC3"/>
        <w:rPr>
          <w:rFonts w:asciiTheme="minorHAnsi" w:eastAsiaTheme="minorEastAsia" w:hAnsiTheme="minorHAnsi" w:cstheme="minorBidi"/>
          <w:b w:val="0"/>
          <w:sz w:val="22"/>
          <w:szCs w:val="22"/>
          <w:lang w:eastAsia="en-AU"/>
        </w:rPr>
      </w:pPr>
      <w:hyperlink w:anchor="_Toc11320415" w:history="1">
        <w:r w:rsidR="00A26AD1" w:rsidRPr="00EF73A8">
          <w:t>Division 5.6.1</w:t>
        </w:r>
        <w:r w:rsidR="00A26AD1">
          <w:rPr>
            <w:rFonts w:asciiTheme="minorHAnsi" w:eastAsiaTheme="minorEastAsia" w:hAnsiTheme="minorHAnsi" w:cstheme="minorBidi"/>
            <w:b w:val="0"/>
            <w:sz w:val="22"/>
            <w:szCs w:val="22"/>
            <w:lang w:eastAsia="en-AU"/>
          </w:rPr>
          <w:tab/>
        </w:r>
        <w:r w:rsidR="00A26AD1" w:rsidRPr="00EF73A8">
          <w:t>Total fire bans</w:t>
        </w:r>
        <w:r w:rsidR="00A26AD1" w:rsidRPr="00A26AD1">
          <w:rPr>
            <w:vanish/>
          </w:rPr>
          <w:tab/>
        </w:r>
        <w:r w:rsidR="00A26AD1" w:rsidRPr="00A26AD1">
          <w:rPr>
            <w:vanish/>
          </w:rPr>
          <w:fldChar w:fldCharType="begin"/>
        </w:r>
        <w:r w:rsidR="00A26AD1" w:rsidRPr="00A26AD1">
          <w:rPr>
            <w:vanish/>
          </w:rPr>
          <w:instrText xml:space="preserve"> PAGEREF _Toc11320415 \h </w:instrText>
        </w:r>
        <w:r w:rsidR="00A26AD1" w:rsidRPr="00A26AD1">
          <w:rPr>
            <w:vanish/>
          </w:rPr>
        </w:r>
        <w:r w:rsidR="00A26AD1" w:rsidRPr="00A26AD1">
          <w:rPr>
            <w:vanish/>
          </w:rPr>
          <w:fldChar w:fldCharType="separate"/>
        </w:r>
        <w:r w:rsidR="00265041">
          <w:rPr>
            <w:vanish/>
          </w:rPr>
          <w:t>71</w:t>
        </w:r>
        <w:r w:rsidR="00A26AD1" w:rsidRPr="00A26AD1">
          <w:rPr>
            <w:vanish/>
          </w:rPr>
          <w:fldChar w:fldCharType="end"/>
        </w:r>
      </w:hyperlink>
    </w:p>
    <w:p w14:paraId="7BEE61F8" w14:textId="2DDC6EE1" w:rsidR="00A26AD1" w:rsidRDefault="00A26AD1" w:rsidP="00A26AD1">
      <w:pPr>
        <w:pStyle w:val="TOC5"/>
        <w:rPr>
          <w:rFonts w:asciiTheme="minorHAnsi" w:eastAsiaTheme="minorEastAsia" w:hAnsiTheme="minorHAnsi" w:cstheme="minorBidi"/>
          <w:sz w:val="22"/>
          <w:szCs w:val="22"/>
          <w:lang w:eastAsia="en-AU"/>
        </w:rPr>
      </w:pPr>
      <w:r>
        <w:tab/>
      </w:r>
      <w:hyperlink w:anchor="_Toc11320416" w:history="1">
        <w:r w:rsidRPr="00EF73A8">
          <w:t>114</w:t>
        </w:r>
        <w:r>
          <w:rPr>
            <w:rFonts w:asciiTheme="minorHAnsi" w:eastAsiaTheme="minorEastAsia" w:hAnsiTheme="minorHAnsi" w:cstheme="minorBidi"/>
            <w:sz w:val="22"/>
            <w:szCs w:val="22"/>
            <w:lang w:eastAsia="en-AU"/>
          </w:rPr>
          <w:tab/>
        </w:r>
        <w:r w:rsidRPr="00EF73A8">
          <w:t>Declaration of total fire ban</w:t>
        </w:r>
        <w:r>
          <w:tab/>
        </w:r>
        <w:r>
          <w:fldChar w:fldCharType="begin"/>
        </w:r>
        <w:r>
          <w:instrText xml:space="preserve"> PAGEREF _Toc11320416 \h </w:instrText>
        </w:r>
        <w:r>
          <w:fldChar w:fldCharType="separate"/>
        </w:r>
        <w:r w:rsidR="00265041">
          <w:t>71</w:t>
        </w:r>
        <w:r>
          <w:fldChar w:fldCharType="end"/>
        </w:r>
      </w:hyperlink>
    </w:p>
    <w:p w14:paraId="03317204" w14:textId="59F29DD0" w:rsidR="00A26AD1" w:rsidRDefault="00A26AD1" w:rsidP="00A26AD1">
      <w:pPr>
        <w:pStyle w:val="TOC5"/>
        <w:rPr>
          <w:rFonts w:asciiTheme="minorHAnsi" w:eastAsiaTheme="minorEastAsia" w:hAnsiTheme="minorHAnsi" w:cstheme="minorBidi"/>
          <w:sz w:val="22"/>
          <w:szCs w:val="22"/>
          <w:lang w:eastAsia="en-AU"/>
        </w:rPr>
      </w:pPr>
      <w:r>
        <w:tab/>
      </w:r>
      <w:hyperlink w:anchor="_Toc11320417" w:history="1">
        <w:r w:rsidRPr="00EF73A8">
          <w:t>115</w:t>
        </w:r>
        <w:r>
          <w:rPr>
            <w:rFonts w:asciiTheme="minorHAnsi" w:eastAsiaTheme="minorEastAsia" w:hAnsiTheme="minorHAnsi" w:cstheme="minorBidi"/>
            <w:sz w:val="22"/>
            <w:szCs w:val="22"/>
            <w:lang w:eastAsia="en-AU"/>
          </w:rPr>
          <w:tab/>
        </w:r>
        <w:r w:rsidRPr="00EF73A8">
          <w:t>Publication of total fire ban</w:t>
        </w:r>
        <w:r>
          <w:tab/>
        </w:r>
        <w:r>
          <w:fldChar w:fldCharType="begin"/>
        </w:r>
        <w:r>
          <w:instrText xml:space="preserve"> PAGEREF _Toc11320417 \h </w:instrText>
        </w:r>
        <w:r>
          <w:fldChar w:fldCharType="separate"/>
        </w:r>
        <w:r w:rsidR="00265041">
          <w:t>71</w:t>
        </w:r>
        <w:r>
          <w:fldChar w:fldCharType="end"/>
        </w:r>
      </w:hyperlink>
    </w:p>
    <w:p w14:paraId="1AEFADF1" w14:textId="711C59E4" w:rsidR="00A26AD1" w:rsidRDefault="00A26AD1" w:rsidP="00A26AD1">
      <w:pPr>
        <w:pStyle w:val="TOC5"/>
        <w:rPr>
          <w:rFonts w:asciiTheme="minorHAnsi" w:eastAsiaTheme="minorEastAsia" w:hAnsiTheme="minorHAnsi" w:cstheme="minorBidi"/>
          <w:sz w:val="22"/>
          <w:szCs w:val="22"/>
          <w:lang w:eastAsia="en-AU"/>
        </w:rPr>
      </w:pPr>
      <w:r>
        <w:tab/>
      </w:r>
      <w:hyperlink w:anchor="_Toc11320418" w:history="1">
        <w:r w:rsidRPr="00EF73A8">
          <w:t>116</w:t>
        </w:r>
        <w:r>
          <w:rPr>
            <w:rFonts w:asciiTheme="minorHAnsi" w:eastAsiaTheme="minorEastAsia" w:hAnsiTheme="minorHAnsi" w:cstheme="minorBidi"/>
            <w:sz w:val="22"/>
            <w:szCs w:val="22"/>
            <w:lang w:eastAsia="en-AU"/>
          </w:rPr>
          <w:tab/>
        </w:r>
        <w:r w:rsidRPr="00EF73A8">
          <w:t>Offence—lighting etc fire during total fire ban</w:t>
        </w:r>
        <w:r>
          <w:tab/>
        </w:r>
        <w:r>
          <w:fldChar w:fldCharType="begin"/>
        </w:r>
        <w:r>
          <w:instrText xml:space="preserve"> PAGEREF _Toc11320418 \h </w:instrText>
        </w:r>
        <w:r>
          <w:fldChar w:fldCharType="separate"/>
        </w:r>
        <w:r w:rsidR="00265041">
          <w:t>72</w:t>
        </w:r>
        <w:r>
          <w:fldChar w:fldCharType="end"/>
        </w:r>
      </w:hyperlink>
    </w:p>
    <w:p w14:paraId="77F0A9A7" w14:textId="40D76DAD" w:rsidR="00A26AD1" w:rsidRDefault="00A26AD1" w:rsidP="00A26AD1">
      <w:pPr>
        <w:pStyle w:val="TOC5"/>
        <w:rPr>
          <w:rFonts w:asciiTheme="minorHAnsi" w:eastAsiaTheme="minorEastAsia" w:hAnsiTheme="minorHAnsi" w:cstheme="minorBidi"/>
          <w:sz w:val="22"/>
          <w:szCs w:val="22"/>
          <w:lang w:eastAsia="en-AU"/>
        </w:rPr>
      </w:pPr>
      <w:r>
        <w:tab/>
      </w:r>
      <w:hyperlink w:anchor="_Toc11320419" w:history="1">
        <w:r w:rsidRPr="00EF73A8">
          <w:t>116A</w:t>
        </w:r>
        <w:r>
          <w:rPr>
            <w:rFonts w:asciiTheme="minorHAnsi" w:eastAsiaTheme="minorEastAsia" w:hAnsiTheme="minorHAnsi" w:cstheme="minorBidi"/>
            <w:sz w:val="22"/>
            <w:szCs w:val="22"/>
            <w:lang w:eastAsia="en-AU"/>
          </w:rPr>
          <w:tab/>
        </w:r>
        <w:r w:rsidRPr="00EF73A8">
          <w:t>Offence—high risk activity during total fire ban</w:t>
        </w:r>
        <w:r>
          <w:tab/>
        </w:r>
        <w:r>
          <w:fldChar w:fldCharType="begin"/>
        </w:r>
        <w:r>
          <w:instrText xml:space="preserve"> PAGEREF _Toc11320419 \h </w:instrText>
        </w:r>
        <w:r>
          <w:fldChar w:fldCharType="separate"/>
        </w:r>
        <w:r w:rsidR="00265041">
          <w:t>72</w:t>
        </w:r>
        <w:r>
          <w:fldChar w:fldCharType="end"/>
        </w:r>
      </w:hyperlink>
    </w:p>
    <w:p w14:paraId="66A957DD" w14:textId="653F2E51" w:rsidR="00A26AD1" w:rsidRDefault="00A26AD1" w:rsidP="00A26AD1">
      <w:pPr>
        <w:pStyle w:val="TOC5"/>
        <w:rPr>
          <w:rFonts w:asciiTheme="minorHAnsi" w:eastAsiaTheme="minorEastAsia" w:hAnsiTheme="minorHAnsi" w:cstheme="minorBidi"/>
          <w:sz w:val="22"/>
          <w:szCs w:val="22"/>
          <w:lang w:eastAsia="en-AU"/>
        </w:rPr>
      </w:pPr>
      <w:r>
        <w:tab/>
      </w:r>
      <w:hyperlink w:anchor="_Toc11320420" w:history="1">
        <w:r w:rsidRPr="00EF73A8">
          <w:t>117</w:t>
        </w:r>
        <w:r>
          <w:rPr>
            <w:rFonts w:asciiTheme="minorHAnsi" w:eastAsiaTheme="minorEastAsia" w:hAnsiTheme="minorHAnsi" w:cstheme="minorBidi"/>
            <w:sz w:val="22"/>
            <w:szCs w:val="22"/>
            <w:lang w:eastAsia="en-AU"/>
          </w:rPr>
          <w:tab/>
        </w:r>
        <w:r w:rsidRPr="00EF73A8">
          <w:t>Declaration of exempt fires</w:t>
        </w:r>
        <w:r>
          <w:tab/>
        </w:r>
        <w:r>
          <w:fldChar w:fldCharType="begin"/>
        </w:r>
        <w:r>
          <w:instrText xml:space="preserve"> PAGEREF _Toc11320420 \h </w:instrText>
        </w:r>
        <w:r>
          <w:fldChar w:fldCharType="separate"/>
        </w:r>
        <w:r w:rsidR="00265041">
          <w:t>73</w:t>
        </w:r>
        <w:r>
          <w:fldChar w:fldCharType="end"/>
        </w:r>
      </w:hyperlink>
    </w:p>
    <w:p w14:paraId="099C9E38" w14:textId="715CE5C4" w:rsidR="00A26AD1" w:rsidRDefault="00A26AD1" w:rsidP="00A26AD1">
      <w:pPr>
        <w:pStyle w:val="TOC5"/>
        <w:rPr>
          <w:rFonts w:asciiTheme="minorHAnsi" w:eastAsiaTheme="minorEastAsia" w:hAnsiTheme="minorHAnsi" w:cstheme="minorBidi"/>
          <w:sz w:val="22"/>
          <w:szCs w:val="22"/>
          <w:lang w:eastAsia="en-AU"/>
        </w:rPr>
      </w:pPr>
      <w:r>
        <w:tab/>
      </w:r>
      <w:hyperlink w:anchor="_Toc11320421" w:history="1">
        <w:r w:rsidRPr="00EF73A8">
          <w:t>118</w:t>
        </w:r>
        <w:r>
          <w:rPr>
            <w:rFonts w:asciiTheme="minorHAnsi" w:eastAsiaTheme="minorEastAsia" w:hAnsiTheme="minorHAnsi" w:cstheme="minorBidi"/>
            <w:sz w:val="22"/>
            <w:szCs w:val="22"/>
            <w:lang w:eastAsia="en-AU"/>
          </w:rPr>
          <w:tab/>
        </w:r>
        <w:r w:rsidRPr="00EF73A8">
          <w:t>Fire permits</w:t>
        </w:r>
        <w:r>
          <w:tab/>
        </w:r>
        <w:r>
          <w:fldChar w:fldCharType="begin"/>
        </w:r>
        <w:r>
          <w:instrText xml:space="preserve"> PAGEREF _Toc11320421 \h </w:instrText>
        </w:r>
        <w:r>
          <w:fldChar w:fldCharType="separate"/>
        </w:r>
        <w:r w:rsidR="00265041">
          <w:t>74</w:t>
        </w:r>
        <w:r>
          <w:fldChar w:fldCharType="end"/>
        </w:r>
      </w:hyperlink>
    </w:p>
    <w:p w14:paraId="586E7128" w14:textId="444DFB48" w:rsidR="00A26AD1" w:rsidRDefault="00D404D5">
      <w:pPr>
        <w:pStyle w:val="TOC3"/>
        <w:rPr>
          <w:rFonts w:asciiTheme="minorHAnsi" w:eastAsiaTheme="minorEastAsia" w:hAnsiTheme="minorHAnsi" w:cstheme="minorBidi"/>
          <w:b w:val="0"/>
          <w:sz w:val="22"/>
          <w:szCs w:val="22"/>
          <w:lang w:eastAsia="en-AU"/>
        </w:rPr>
      </w:pPr>
      <w:hyperlink w:anchor="_Toc11320422" w:history="1">
        <w:r w:rsidR="00A26AD1" w:rsidRPr="00EF73A8">
          <w:t>Division 5.6.2</w:t>
        </w:r>
        <w:r w:rsidR="00A26AD1">
          <w:rPr>
            <w:rFonts w:asciiTheme="minorHAnsi" w:eastAsiaTheme="minorEastAsia" w:hAnsiTheme="minorHAnsi" w:cstheme="minorBidi"/>
            <w:b w:val="0"/>
            <w:sz w:val="22"/>
            <w:szCs w:val="22"/>
            <w:lang w:eastAsia="en-AU"/>
          </w:rPr>
          <w:tab/>
        </w:r>
        <w:r w:rsidR="00A26AD1" w:rsidRPr="00EF73A8">
          <w:t>Controlled activities and offences relating to fire</w:t>
        </w:r>
        <w:r w:rsidR="00A26AD1" w:rsidRPr="00A26AD1">
          <w:rPr>
            <w:vanish/>
          </w:rPr>
          <w:tab/>
        </w:r>
        <w:r w:rsidR="00A26AD1" w:rsidRPr="00A26AD1">
          <w:rPr>
            <w:vanish/>
          </w:rPr>
          <w:fldChar w:fldCharType="begin"/>
        </w:r>
        <w:r w:rsidR="00A26AD1" w:rsidRPr="00A26AD1">
          <w:rPr>
            <w:vanish/>
          </w:rPr>
          <w:instrText xml:space="preserve"> PAGEREF _Toc11320422 \h </w:instrText>
        </w:r>
        <w:r w:rsidR="00A26AD1" w:rsidRPr="00A26AD1">
          <w:rPr>
            <w:vanish/>
          </w:rPr>
        </w:r>
        <w:r w:rsidR="00A26AD1" w:rsidRPr="00A26AD1">
          <w:rPr>
            <w:vanish/>
          </w:rPr>
          <w:fldChar w:fldCharType="separate"/>
        </w:r>
        <w:r w:rsidR="00265041">
          <w:rPr>
            <w:vanish/>
          </w:rPr>
          <w:t>75</w:t>
        </w:r>
        <w:r w:rsidR="00A26AD1" w:rsidRPr="00A26AD1">
          <w:rPr>
            <w:vanish/>
          </w:rPr>
          <w:fldChar w:fldCharType="end"/>
        </w:r>
      </w:hyperlink>
    </w:p>
    <w:p w14:paraId="1FF7E8D2" w14:textId="5348D4DE" w:rsidR="00A26AD1" w:rsidRDefault="00A26AD1" w:rsidP="00A26AD1">
      <w:pPr>
        <w:pStyle w:val="TOC5"/>
        <w:rPr>
          <w:rFonts w:asciiTheme="minorHAnsi" w:eastAsiaTheme="minorEastAsia" w:hAnsiTheme="minorHAnsi" w:cstheme="minorBidi"/>
          <w:sz w:val="22"/>
          <w:szCs w:val="22"/>
          <w:lang w:eastAsia="en-AU"/>
        </w:rPr>
      </w:pPr>
      <w:r>
        <w:tab/>
      </w:r>
      <w:hyperlink w:anchor="_Toc11320423" w:history="1">
        <w:r w:rsidRPr="00EF73A8">
          <w:t>119</w:t>
        </w:r>
        <w:r>
          <w:rPr>
            <w:rFonts w:asciiTheme="minorHAnsi" w:eastAsiaTheme="minorEastAsia" w:hAnsiTheme="minorHAnsi" w:cstheme="minorBidi"/>
            <w:sz w:val="22"/>
            <w:szCs w:val="22"/>
            <w:lang w:eastAsia="en-AU"/>
          </w:rPr>
          <w:tab/>
        </w:r>
        <w:r w:rsidRPr="00EF73A8">
          <w:t>Bushfire season</w:t>
        </w:r>
        <w:r>
          <w:tab/>
        </w:r>
        <w:r>
          <w:fldChar w:fldCharType="begin"/>
        </w:r>
        <w:r>
          <w:instrText xml:space="preserve"> PAGEREF _Toc11320423 \h </w:instrText>
        </w:r>
        <w:r>
          <w:fldChar w:fldCharType="separate"/>
        </w:r>
        <w:r w:rsidR="00265041">
          <w:t>75</w:t>
        </w:r>
        <w:r>
          <w:fldChar w:fldCharType="end"/>
        </w:r>
      </w:hyperlink>
    </w:p>
    <w:p w14:paraId="04AB793D" w14:textId="590FC4C5" w:rsidR="00A26AD1" w:rsidRDefault="00A26AD1" w:rsidP="00A26AD1">
      <w:pPr>
        <w:pStyle w:val="TOC5"/>
        <w:rPr>
          <w:rFonts w:asciiTheme="minorHAnsi" w:eastAsiaTheme="minorEastAsia" w:hAnsiTheme="minorHAnsi" w:cstheme="minorBidi"/>
          <w:sz w:val="22"/>
          <w:szCs w:val="22"/>
          <w:lang w:eastAsia="en-AU"/>
        </w:rPr>
      </w:pPr>
      <w:r>
        <w:tab/>
      </w:r>
      <w:hyperlink w:anchor="_Toc11320424" w:history="1">
        <w:r w:rsidRPr="00EF73A8">
          <w:t>120</w:t>
        </w:r>
        <w:r>
          <w:rPr>
            <w:rFonts w:asciiTheme="minorHAnsi" w:eastAsiaTheme="minorEastAsia" w:hAnsiTheme="minorHAnsi" w:cstheme="minorBidi"/>
            <w:sz w:val="22"/>
            <w:szCs w:val="22"/>
            <w:lang w:eastAsia="en-AU"/>
          </w:rPr>
          <w:tab/>
        </w:r>
        <w:r w:rsidRPr="00EF73A8">
          <w:t xml:space="preserve">Fire prevention—obligations of rural land owners </w:t>
        </w:r>
        <w:r w:rsidRPr="00EF73A8">
          <w:rPr>
            <w:rFonts w:ascii="Arial (W1)" w:hAnsi="Arial (W1)"/>
          </w:rPr>
          <w:t>or managers</w:t>
        </w:r>
        <w:r>
          <w:tab/>
        </w:r>
        <w:r>
          <w:fldChar w:fldCharType="begin"/>
        </w:r>
        <w:r>
          <w:instrText xml:space="preserve"> PAGEREF _Toc11320424 \h </w:instrText>
        </w:r>
        <w:r>
          <w:fldChar w:fldCharType="separate"/>
        </w:r>
        <w:r w:rsidR="00265041">
          <w:t>75</w:t>
        </w:r>
        <w:r>
          <w:fldChar w:fldCharType="end"/>
        </w:r>
      </w:hyperlink>
    </w:p>
    <w:p w14:paraId="4156CE6F" w14:textId="60F13A3C" w:rsidR="00A26AD1" w:rsidRDefault="00A26AD1" w:rsidP="00A26AD1">
      <w:pPr>
        <w:pStyle w:val="TOC5"/>
        <w:rPr>
          <w:rFonts w:asciiTheme="minorHAnsi" w:eastAsiaTheme="minorEastAsia" w:hAnsiTheme="minorHAnsi" w:cstheme="minorBidi"/>
          <w:sz w:val="22"/>
          <w:szCs w:val="22"/>
          <w:lang w:eastAsia="en-AU"/>
        </w:rPr>
      </w:pPr>
      <w:r>
        <w:tab/>
      </w:r>
      <w:hyperlink w:anchor="_Toc11320425" w:history="1">
        <w:r w:rsidRPr="00EF73A8">
          <w:t>121</w:t>
        </w:r>
        <w:r>
          <w:rPr>
            <w:rFonts w:asciiTheme="minorHAnsi" w:eastAsiaTheme="minorEastAsia" w:hAnsiTheme="minorHAnsi" w:cstheme="minorBidi"/>
            <w:sz w:val="22"/>
            <w:szCs w:val="22"/>
            <w:lang w:eastAsia="en-AU"/>
          </w:rPr>
          <w:tab/>
        </w:r>
        <w:r w:rsidRPr="00EF73A8">
          <w:t>Notification of fire etc—obligations of owners or occupiers of rural land</w:t>
        </w:r>
        <w:r>
          <w:tab/>
        </w:r>
        <w:r>
          <w:fldChar w:fldCharType="begin"/>
        </w:r>
        <w:r>
          <w:instrText xml:space="preserve"> PAGEREF _Toc11320425 \h </w:instrText>
        </w:r>
        <w:r>
          <w:fldChar w:fldCharType="separate"/>
        </w:r>
        <w:r w:rsidR="00265041">
          <w:t>76</w:t>
        </w:r>
        <w:r>
          <w:fldChar w:fldCharType="end"/>
        </w:r>
      </w:hyperlink>
    </w:p>
    <w:p w14:paraId="3A3A57C9" w14:textId="42150355" w:rsidR="00A26AD1" w:rsidRDefault="00A26AD1" w:rsidP="00A26AD1">
      <w:pPr>
        <w:pStyle w:val="TOC5"/>
        <w:rPr>
          <w:rFonts w:asciiTheme="minorHAnsi" w:eastAsiaTheme="minorEastAsia" w:hAnsiTheme="minorHAnsi" w:cstheme="minorBidi"/>
          <w:sz w:val="22"/>
          <w:szCs w:val="22"/>
          <w:lang w:eastAsia="en-AU"/>
        </w:rPr>
      </w:pPr>
      <w:r>
        <w:tab/>
      </w:r>
      <w:hyperlink w:anchor="_Toc11320426" w:history="1">
        <w:r w:rsidRPr="00EF73A8">
          <w:t>122</w:t>
        </w:r>
        <w:r>
          <w:rPr>
            <w:rFonts w:asciiTheme="minorHAnsi" w:eastAsiaTheme="minorEastAsia" w:hAnsiTheme="minorHAnsi" w:cstheme="minorBidi"/>
            <w:sz w:val="22"/>
            <w:szCs w:val="22"/>
            <w:lang w:eastAsia="en-AU"/>
          </w:rPr>
          <w:tab/>
        </w:r>
        <w:r w:rsidRPr="00EF73A8">
          <w:t>Using fires and appliances for cooking etc in open air</w:t>
        </w:r>
        <w:r>
          <w:tab/>
        </w:r>
        <w:r>
          <w:fldChar w:fldCharType="begin"/>
        </w:r>
        <w:r>
          <w:instrText xml:space="preserve"> PAGEREF _Toc11320426 \h </w:instrText>
        </w:r>
        <w:r>
          <w:fldChar w:fldCharType="separate"/>
        </w:r>
        <w:r w:rsidR="00265041">
          <w:t>77</w:t>
        </w:r>
        <w:r>
          <w:fldChar w:fldCharType="end"/>
        </w:r>
      </w:hyperlink>
    </w:p>
    <w:p w14:paraId="6B467D3A" w14:textId="634385A5" w:rsidR="00A26AD1" w:rsidRDefault="00A26AD1" w:rsidP="00A26AD1">
      <w:pPr>
        <w:pStyle w:val="TOC5"/>
        <w:rPr>
          <w:rFonts w:asciiTheme="minorHAnsi" w:eastAsiaTheme="minorEastAsia" w:hAnsiTheme="minorHAnsi" w:cstheme="minorBidi"/>
          <w:sz w:val="22"/>
          <w:szCs w:val="22"/>
          <w:lang w:eastAsia="en-AU"/>
        </w:rPr>
      </w:pPr>
      <w:r>
        <w:tab/>
      </w:r>
      <w:hyperlink w:anchor="_Toc11320427" w:history="1">
        <w:r w:rsidRPr="00EF73A8">
          <w:t>123</w:t>
        </w:r>
        <w:r>
          <w:rPr>
            <w:rFonts w:asciiTheme="minorHAnsi" w:eastAsiaTheme="minorEastAsia" w:hAnsiTheme="minorHAnsi" w:cstheme="minorBidi"/>
            <w:sz w:val="22"/>
            <w:szCs w:val="22"/>
            <w:lang w:eastAsia="en-AU"/>
          </w:rPr>
          <w:tab/>
        </w:r>
        <w:r w:rsidRPr="00EF73A8">
          <w:t>Lighting fires for burning off</w:t>
        </w:r>
        <w:r>
          <w:tab/>
        </w:r>
        <w:r>
          <w:fldChar w:fldCharType="begin"/>
        </w:r>
        <w:r>
          <w:instrText xml:space="preserve"> PAGEREF _Toc11320427 \h </w:instrText>
        </w:r>
        <w:r>
          <w:fldChar w:fldCharType="separate"/>
        </w:r>
        <w:r w:rsidR="00265041">
          <w:t>78</w:t>
        </w:r>
        <w:r>
          <w:fldChar w:fldCharType="end"/>
        </w:r>
      </w:hyperlink>
    </w:p>
    <w:p w14:paraId="0A3F17A7" w14:textId="59979959" w:rsidR="00A26AD1" w:rsidRDefault="00A26AD1" w:rsidP="00A26AD1">
      <w:pPr>
        <w:pStyle w:val="TOC5"/>
        <w:rPr>
          <w:rFonts w:asciiTheme="minorHAnsi" w:eastAsiaTheme="minorEastAsia" w:hAnsiTheme="minorHAnsi" w:cstheme="minorBidi"/>
          <w:sz w:val="22"/>
          <w:szCs w:val="22"/>
          <w:lang w:eastAsia="en-AU"/>
        </w:rPr>
      </w:pPr>
      <w:r>
        <w:tab/>
      </w:r>
      <w:hyperlink w:anchor="_Toc11320428" w:history="1">
        <w:r w:rsidRPr="00EF73A8">
          <w:t>124</w:t>
        </w:r>
        <w:r>
          <w:rPr>
            <w:rFonts w:asciiTheme="minorHAnsi" w:eastAsiaTheme="minorEastAsia" w:hAnsiTheme="minorHAnsi" w:cstheme="minorBidi"/>
            <w:sz w:val="22"/>
            <w:szCs w:val="22"/>
            <w:lang w:eastAsia="en-AU"/>
          </w:rPr>
          <w:tab/>
        </w:r>
        <w:r w:rsidRPr="00EF73A8">
          <w:t>Permits for div 5.6.2</w:t>
        </w:r>
        <w:r>
          <w:tab/>
        </w:r>
        <w:r>
          <w:fldChar w:fldCharType="begin"/>
        </w:r>
        <w:r>
          <w:instrText xml:space="preserve"> PAGEREF _Toc11320428 \h </w:instrText>
        </w:r>
        <w:r>
          <w:fldChar w:fldCharType="separate"/>
        </w:r>
        <w:r w:rsidR="00265041">
          <w:t>79</w:t>
        </w:r>
        <w:r>
          <w:fldChar w:fldCharType="end"/>
        </w:r>
      </w:hyperlink>
    </w:p>
    <w:p w14:paraId="317B25A1" w14:textId="235DC493" w:rsidR="00A26AD1" w:rsidRDefault="00A26AD1" w:rsidP="00A26AD1">
      <w:pPr>
        <w:pStyle w:val="TOC5"/>
        <w:rPr>
          <w:rFonts w:asciiTheme="minorHAnsi" w:eastAsiaTheme="minorEastAsia" w:hAnsiTheme="minorHAnsi" w:cstheme="minorBidi"/>
          <w:sz w:val="22"/>
          <w:szCs w:val="22"/>
          <w:lang w:eastAsia="en-AU"/>
        </w:rPr>
      </w:pPr>
      <w:r>
        <w:tab/>
      </w:r>
      <w:hyperlink w:anchor="_Toc11320429" w:history="1">
        <w:r w:rsidRPr="00EF73A8">
          <w:t>125</w:t>
        </w:r>
        <w:r>
          <w:rPr>
            <w:rFonts w:asciiTheme="minorHAnsi" w:eastAsiaTheme="minorEastAsia" w:hAnsiTheme="minorHAnsi" w:cstheme="minorBidi"/>
            <w:sz w:val="22"/>
            <w:szCs w:val="22"/>
            <w:lang w:eastAsia="en-AU"/>
          </w:rPr>
          <w:tab/>
        </w:r>
        <w:r w:rsidRPr="00EF73A8">
          <w:t>Offence—lighting unauthorised fire</w:t>
        </w:r>
        <w:r>
          <w:tab/>
        </w:r>
        <w:r>
          <w:fldChar w:fldCharType="begin"/>
        </w:r>
        <w:r>
          <w:instrText xml:space="preserve"> PAGEREF _Toc11320429 \h </w:instrText>
        </w:r>
        <w:r>
          <w:fldChar w:fldCharType="separate"/>
        </w:r>
        <w:r w:rsidR="00265041">
          <w:t>79</w:t>
        </w:r>
        <w:r>
          <w:fldChar w:fldCharType="end"/>
        </w:r>
      </w:hyperlink>
    </w:p>
    <w:p w14:paraId="5C5F61A9" w14:textId="380E2833" w:rsidR="00A26AD1" w:rsidRDefault="00A26AD1" w:rsidP="00A26AD1">
      <w:pPr>
        <w:pStyle w:val="TOC5"/>
        <w:rPr>
          <w:rFonts w:asciiTheme="minorHAnsi" w:eastAsiaTheme="minorEastAsia" w:hAnsiTheme="minorHAnsi" w:cstheme="minorBidi"/>
          <w:sz w:val="22"/>
          <w:szCs w:val="22"/>
          <w:lang w:eastAsia="en-AU"/>
        </w:rPr>
      </w:pPr>
      <w:r>
        <w:tab/>
      </w:r>
      <w:hyperlink w:anchor="_Toc11320430" w:history="1">
        <w:r w:rsidRPr="00EF73A8">
          <w:t>126</w:t>
        </w:r>
        <w:r>
          <w:rPr>
            <w:rFonts w:asciiTheme="minorHAnsi" w:eastAsiaTheme="minorEastAsia" w:hAnsiTheme="minorHAnsi" w:cstheme="minorBidi"/>
            <w:sz w:val="22"/>
            <w:szCs w:val="22"/>
            <w:lang w:eastAsia="en-AU"/>
          </w:rPr>
          <w:tab/>
        </w:r>
        <w:r w:rsidRPr="00EF73A8">
          <w:t>Offence—leaving fire without extinguishing it</w:t>
        </w:r>
        <w:r>
          <w:tab/>
        </w:r>
        <w:r>
          <w:fldChar w:fldCharType="begin"/>
        </w:r>
        <w:r>
          <w:instrText xml:space="preserve"> PAGEREF _Toc11320430 \h </w:instrText>
        </w:r>
        <w:r>
          <w:fldChar w:fldCharType="separate"/>
        </w:r>
        <w:r w:rsidR="00265041">
          <w:t>80</w:t>
        </w:r>
        <w:r>
          <w:fldChar w:fldCharType="end"/>
        </w:r>
      </w:hyperlink>
    </w:p>
    <w:p w14:paraId="523277DF" w14:textId="3562F3E8" w:rsidR="00A26AD1" w:rsidRDefault="00D404D5">
      <w:pPr>
        <w:pStyle w:val="TOC1"/>
        <w:rPr>
          <w:rFonts w:asciiTheme="minorHAnsi" w:eastAsiaTheme="minorEastAsia" w:hAnsiTheme="minorHAnsi" w:cstheme="minorBidi"/>
          <w:b w:val="0"/>
          <w:sz w:val="22"/>
          <w:szCs w:val="22"/>
          <w:lang w:eastAsia="en-AU"/>
        </w:rPr>
      </w:pPr>
      <w:hyperlink w:anchor="_Toc11320431" w:history="1">
        <w:r w:rsidR="00A26AD1" w:rsidRPr="00EF73A8">
          <w:t>Chapter 6</w:t>
        </w:r>
        <w:r w:rsidR="00A26AD1">
          <w:rPr>
            <w:rFonts w:asciiTheme="minorHAnsi" w:eastAsiaTheme="minorEastAsia" w:hAnsiTheme="minorHAnsi" w:cstheme="minorBidi"/>
            <w:b w:val="0"/>
            <w:sz w:val="22"/>
            <w:szCs w:val="22"/>
            <w:lang w:eastAsia="en-AU"/>
          </w:rPr>
          <w:tab/>
        </w:r>
        <w:r w:rsidR="00A26AD1" w:rsidRPr="00EF73A8">
          <w:t>The bushfire council</w:t>
        </w:r>
        <w:r w:rsidR="00A26AD1" w:rsidRPr="00A26AD1">
          <w:rPr>
            <w:vanish/>
          </w:rPr>
          <w:tab/>
        </w:r>
        <w:r w:rsidR="00A26AD1" w:rsidRPr="00A26AD1">
          <w:rPr>
            <w:vanish/>
          </w:rPr>
          <w:fldChar w:fldCharType="begin"/>
        </w:r>
        <w:r w:rsidR="00A26AD1" w:rsidRPr="00A26AD1">
          <w:rPr>
            <w:vanish/>
          </w:rPr>
          <w:instrText xml:space="preserve"> PAGEREF _Toc11320431 \h </w:instrText>
        </w:r>
        <w:r w:rsidR="00A26AD1" w:rsidRPr="00A26AD1">
          <w:rPr>
            <w:vanish/>
          </w:rPr>
        </w:r>
        <w:r w:rsidR="00A26AD1" w:rsidRPr="00A26AD1">
          <w:rPr>
            <w:vanish/>
          </w:rPr>
          <w:fldChar w:fldCharType="separate"/>
        </w:r>
        <w:r w:rsidR="00265041">
          <w:rPr>
            <w:vanish/>
          </w:rPr>
          <w:t>82</w:t>
        </w:r>
        <w:r w:rsidR="00A26AD1" w:rsidRPr="00A26AD1">
          <w:rPr>
            <w:vanish/>
          </w:rPr>
          <w:fldChar w:fldCharType="end"/>
        </w:r>
      </w:hyperlink>
    </w:p>
    <w:p w14:paraId="752D79EE" w14:textId="1470CE54" w:rsidR="00A26AD1" w:rsidRDefault="00A26AD1" w:rsidP="00A26AD1">
      <w:pPr>
        <w:pStyle w:val="TOC5"/>
        <w:rPr>
          <w:rFonts w:asciiTheme="minorHAnsi" w:eastAsiaTheme="minorEastAsia" w:hAnsiTheme="minorHAnsi" w:cstheme="minorBidi"/>
          <w:sz w:val="22"/>
          <w:szCs w:val="22"/>
          <w:lang w:eastAsia="en-AU"/>
        </w:rPr>
      </w:pPr>
      <w:r>
        <w:tab/>
      </w:r>
      <w:hyperlink w:anchor="_Toc11320432" w:history="1">
        <w:r w:rsidRPr="00EF73A8">
          <w:t>127</w:t>
        </w:r>
        <w:r>
          <w:rPr>
            <w:rFonts w:asciiTheme="minorHAnsi" w:eastAsiaTheme="minorEastAsia" w:hAnsiTheme="minorHAnsi" w:cstheme="minorBidi"/>
            <w:sz w:val="22"/>
            <w:szCs w:val="22"/>
            <w:lang w:eastAsia="en-AU"/>
          </w:rPr>
          <w:tab/>
        </w:r>
        <w:r w:rsidRPr="00EF73A8">
          <w:t>Establishment of bushfire council</w:t>
        </w:r>
        <w:r>
          <w:tab/>
        </w:r>
        <w:r>
          <w:fldChar w:fldCharType="begin"/>
        </w:r>
        <w:r>
          <w:instrText xml:space="preserve"> PAGEREF _Toc11320432 \h </w:instrText>
        </w:r>
        <w:r>
          <w:fldChar w:fldCharType="separate"/>
        </w:r>
        <w:r w:rsidR="00265041">
          <w:t>82</w:t>
        </w:r>
        <w:r>
          <w:fldChar w:fldCharType="end"/>
        </w:r>
      </w:hyperlink>
    </w:p>
    <w:p w14:paraId="6CAB8A15" w14:textId="5D8991E1" w:rsidR="00A26AD1" w:rsidRDefault="00A26AD1" w:rsidP="00A26AD1">
      <w:pPr>
        <w:pStyle w:val="TOC5"/>
        <w:rPr>
          <w:rFonts w:asciiTheme="minorHAnsi" w:eastAsiaTheme="minorEastAsia" w:hAnsiTheme="minorHAnsi" w:cstheme="minorBidi"/>
          <w:sz w:val="22"/>
          <w:szCs w:val="22"/>
          <w:lang w:eastAsia="en-AU"/>
        </w:rPr>
      </w:pPr>
      <w:r>
        <w:tab/>
      </w:r>
      <w:hyperlink w:anchor="_Toc11320433" w:history="1">
        <w:r w:rsidRPr="00EF73A8">
          <w:t>128</w:t>
        </w:r>
        <w:r>
          <w:rPr>
            <w:rFonts w:asciiTheme="minorHAnsi" w:eastAsiaTheme="minorEastAsia" w:hAnsiTheme="minorHAnsi" w:cstheme="minorBidi"/>
            <w:sz w:val="22"/>
            <w:szCs w:val="22"/>
            <w:lang w:eastAsia="en-AU"/>
          </w:rPr>
          <w:tab/>
        </w:r>
        <w:r w:rsidRPr="00EF73A8">
          <w:t>Constitution of bushfire council</w:t>
        </w:r>
        <w:r>
          <w:tab/>
        </w:r>
        <w:r>
          <w:fldChar w:fldCharType="begin"/>
        </w:r>
        <w:r>
          <w:instrText xml:space="preserve"> PAGEREF _Toc11320433 \h </w:instrText>
        </w:r>
        <w:r>
          <w:fldChar w:fldCharType="separate"/>
        </w:r>
        <w:r w:rsidR="00265041">
          <w:t>82</w:t>
        </w:r>
        <w:r>
          <w:fldChar w:fldCharType="end"/>
        </w:r>
      </w:hyperlink>
    </w:p>
    <w:p w14:paraId="0BDD33C1" w14:textId="285580F1" w:rsidR="00A26AD1" w:rsidRDefault="00A26AD1" w:rsidP="00A26AD1">
      <w:pPr>
        <w:pStyle w:val="TOC5"/>
        <w:rPr>
          <w:rFonts w:asciiTheme="minorHAnsi" w:eastAsiaTheme="minorEastAsia" w:hAnsiTheme="minorHAnsi" w:cstheme="minorBidi"/>
          <w:sz w:val="22"/>
          <w:szCs w:val="22"/>
          <w:lang w:eastAsia="en-AU"/>
        </w:rPr>
      </w:pPr>
      <w:r>
        <w:tab/>
      </w:r>
      <w:hyperlink w:anchor="_Toc11320434" w:history="1">
        <w:r w:rsidRPr="00EF73A8">
          <w:t>129</w:t>
        </w:r>
        <w:r>
          <w:rPr>
            <w:rFonts w:asciiTheme="minorHAnsi" w:eastAsiaTheme="minorEastAsia" w:hAnsiTheme="minorHAnsi" w:cstheme="minorBidi"/>
            <w:sz w:val="22"/>
            <w:szCs w:val="22"/>
            <w:lang w:eastAsia="en-AU"/>
          </w:rPr>
          <w:tab/>
        </w:r>
        <w:r w:rsidRPr="00EF73A8">
          <w:t>Bushfire council members</w:t>
        </w:r>
        <w:r>
          <w:tab/>
        </w:r>
        <w:r>
          <w:fldChar w:fldCharType="begin"/>
        </w:r>
        <w:r>
          <w:instrText xml:space="preserve"> PAGEREF _Toc11320434 \h </w:instrText>
        </w:r>
        <w:r>
          <w:fldChar w:fldCharType="separate"/>
        </w:r>
        <w:r w:rsidR="00265041">
          <w:t>82</w:t>
        </w:r>
        <w:r>
          <w:fldChar w:fldCharType="end"/>
        </w:r>
      </w:hyperlink>
    </w:p>
    <w:p w14:paraId="40172AC9" w14:textId="153BDAFA" w:rsidR="00A26AD1" w:rsidRDefault="00A26AD1" w:rsidP="00A26AD1">
      <w:pPr>
        <w:pStyle w:val="TOC5"/>
        <w:rPr>
          <w:rFonts w:asciiTheme="minorHAnsi" w:eastAsiaTheme="minorEastAsia" w:hAnsiTheme="minorHAnsi" w:cstheme="minorBidi"/>
          <w:sz w:val="22"/>
          <w:szCs w:val="22"/>
          <w:lang w:eastAsia="en-AU"/>
        </w:rPr>
      </w:pPr>
      <w:r>
        <w:tab/>
      </w:r>
      <w:hyperlink w:anchor="_Toc11320435" w:history="1">
        <w:r w:rsidRPr="00EF73A8">
          <w:t>130</w:t>
        </w:r>
        <w:r>
          <w:rPr>
            <w:rFonts w:asciiTheme="minorHAnsi" w:eastAsiaTheme="minorEastAsia" w:hAnsiTheme="minorHAnsi" w:cstheme="minorBidi"/>
            <w:sz w:val="22"/>
            <w:szCs w:val="22"/>
            <w:lang w:eastAsia="en-AU"/>
          </w:rPr>
          <w:tab/>
        </w:r>
        <w:r w:rsidRPr="00EF73A8">
          <w:t>Functions of bushfire council</w:t>
        </w:r>
        <w:r>
          <w:tab/>
        </w:r>
        <w:r>
          <w:fldChar w:fldCharType="begin"/>
        </w:r>
        <w:r>
          <w:instrText xml:space="preserve"> PAGEREF _Toc11320435 \h </w:instrText>
        </w:r>
        <w:r>
          <w:fldChar w:fldCharType="separate"/>
        </w:r>
        <w:r w:rsidR="00265041">
          <w:t>84</w:t>
        </w:r>
        <w:r>
          <w:fldChar w:fldCharType="end"/>
        </w:r>
      </w:hyperlink>
    </w:p>
    <w:p w14:paraId="53D13949" w14:textId="2AA60A77" w:rsidR="00A26AD1" w:rsidRDefault="00A26AD1" w:rsidP="00A26AD1">
      <w:pPr>
        <w:pStyle w:val="TOC5"/>
        <w:rPr>
          <w:rFonts w:asciiTheme="minorHAnsi" w:eastAsiaTheme="minorEastAsia" w:hAnsiTheme="minorHAnsi" w:cstheme="minorBidi"/>
          <w:sz w:val="22"/>
          <w:szCs w:val="22"/>
          <w:lang w:eastAsia="en-AU"/>
        </w:rPr>
      </w:pPr>
      <w:r>
        <w:tab/>
      </w:r>
      <w:hyperlink w:anchor="_Toc11320436" w:history="1">
        <w:r w:rsidRPr="00EF73A8">
          <w:t>131</w:t>
        </w:r>
        <w:r>
          <w:rPr>
            <w:rFonts w:asciiTheme="minorHAnsi" w:eastAsiaTheme="minorEastAsia" w:hAnsiTheme="minorHAnsi" w:cstheme="minorBidi"/>
            <w:sz w:val="22"/>
            <w:szCs w:val="22"/>
            <w:lang w:eastAsia="en-AU"/>
          </w:rPr>
          <w:tab/>
        </w:r>
        <w:r w:rsidRPr="00EF73A8">
          <w:t>Director</w:t>
        </w:r>
        <w:r w:rsidRPr="00EF73A8">
          <w:noBreakHyphen/>
          <w:t>general to give support to bushfire council</w:t>
        </w:r>
        <w:r>
          <w:tab/>
        </w:r>
        <w:r>
          <w:fldChar w:fldCharType="begin"/>
        </w:r>
        <w:r>
          <w:instrText xml:space="preserve"> PAGEREF _Toc11320436 \h </w:instrText>
        </w:r>
        <w:r>
          <w:fldChar w:fldCharType="separate"/>
        </w:r>
        <w:r w:rsidR="00265041">
          <w:t>84</w:t>
        </w:r>
        <w:r>
          <w:fldChar w:fldCharType="end"/>
        </w:r>
      </w:hyperlink>
    </w:p>
    <w:p w14:paraId="1C8F7E50" w14:textId="0FF2BA91" w:rsidR="00A26AD1" w:rsidRDefault="00A26AD1" w:rsidP="00A26AD1">
      <w:pPr>
        <w:pStyle w:val="TOC5"/>
        <w:rPr>
          <w:rFonts w:asciiTheme="minorHAnsi" w:eastAsiaTheme="minorEastAsia" w:hAnsiTheme="minorHAnsi" w:cstheme="minorBidi"/>
          <w:sz w:val="22"/>
          <w:szCs w:val="22"/>
          <w:lang w:eastAsia="en-AU"/>
        </w:rPr>
      </w:pPr>
      <w:r>
        <w:tab/>
      </w:r>
      <w:hyperlink w:anchor="_Toc11320437" w:history="1">
        <w:r w:rsidRPr="00EF73A8">
          <w:t>132</w:t>
        </w:r>
        <w:r>
          <w:rPr>
            <w:rFonts w:asciiTheme="minorHAnsi" w:eastAsiaTheme="minorEastAsia" w:hAnsiTheme="minorHAnsi" w:cstheme="minorBidi"/>
            <w:sz w:val="22"/>
            <w:szCs w:val="22"/>
            <w:lang w:eastAsia="en-AU"/>
          </w:rPr>
          <w:tab/>
        </w:r>
        <w:r w:rsidRPr="00EF73A8">
          <w:t>Ending of bushfire council members’ appointments</w:t>
        </w:r>
        <w:r>
          <w:tab/>
        </w:r>
        <w:r>
          <w:fldChar w:fldCharType="begin"/>
        </w:r>
        <w:r>
          <w:instrText xml:space="preserve"> PAGEREF _Toc11320437 \h </w:instrText>
        </w:r>
        <w:r>
          <w:fldChar w:fldCharType="separate"/>
        </w:r>
        <w:r w:rsidR="00265041">
          <w:t>84</w:t>
        </w:r>
        <w:r>
          <w:fldChar w:fldCharType="end"/>
        </w:r>
      </w:hyperlink>
    </w:p>
    <w:p w14:paraId="47ED7FE7" w14:textId="2ACF1856" w:rsidR="00A26AD1" w:rsidRDefault="00A26AD1" w:rsidP="00A26AD1">
      <w:pPr>
        <w:pStyle w:val="TOC5"/>
        <w:rPr>
          <w:rFonts w:asciiTheme="minorHAnsi" w:eastAsiaTheme="minorEastAsia" w:hAnsiTheme="minorHAnsi" w:cstheme="minorBidi"/>
          <w:sz w:val="22"/>
          <w:szCs w:val="22"/>
          <w:lang w:eastAsia="en-AU"/>
        </w:rPr>
      </w:pPr>
      <w:r>
        <w:tab/>
      </w:r>
      <w:hyperlink w:anchor="_Toc11320438" w:history="1">
        <w:r w:rsidRPr="00EF73A8">
          <w:t>133</w:t>
        </w:r>
        <w:r>
          <w:rPr>
            <w:rFonts w:asciiTheme="minorHAnsi" w:eastAsiaTheme="minorEastAsia" w:hAnsiTheme="minorHAnsi" w:cstheme="minorBidi"/>
            <w:sz w:val="22"/>
            <w:szCs w:val="22"/>
            <w:lang w:eastAsia="en-AU"/>
          </w:rPr>
          <w:tab/>
        </w:r>
        <w:r w:rsidRPr="00EF73A8">
          <w:t>Calling bushfire council meetings</w:t>
        </w:r>
        <w:r>
          <w:tab/>
        </w:r>
        <w:r>
          <w:fldChar w:fldCharType="begin"/>
        </w:r>
        <w:r>
          <w:instrText xml:space="preserve"> PAGEREF _Toc11320438 \h </w:instrText>
        </w:r>
        <w:r>
          <w:fldChar w:fldCharType="separate"/>
        </w:r>
        <w:r w:rsidR="00265041">
          <w:t>85</w:t>
        </w:r>
        <w:r>
          <w:fldChar w:fldCharType="end"/>
        </w:r>
      </w:hyperlink>
    </w:p>
    <w:p w14:paraId="7D50ADA3" w14:textId="61667EF4" w:rsidR="00A26AD1" w:rsidRDefault="00A26AD1" w:rsidP="00A26AD1">
      <w:pPr>
        <w:pStyle w:val="TOC5"/>
        <w:rPr>
          <w:rFonts w:asciiTheme="minorHAnsi" w:eastAsiaTheme="minorEastAsia" w:hAnsiTheme="minorHAnsi" w:cstheme="minorBidi"/>
          <w:sz w:val="22"/>
          <w:szCs w:val="22"/>
          <w:lang w:eastAsia="en-AU"/>
        </w:rPr>
      </w:pPr>
      <w:r>
        <w:tab/>
      </w:r>
      <w:hyperlink w:anchor="_Toc11320439" w:history="1">
        <w:r w:rsidRPr="00EF73A8">
          <w:t>134</w:t>
        </w:r>
        <w:r>
          <w:rPr>
            <w:rFonts w:asciiTheme="minorHAnsi" w:eastAsiaTheme="minorEastAsia" w:hAnsiTheme="minorHAnsi" w:cstheme="minorBidi"/>
            <w:sz w:val="22"/>
            <w:szCs w:val="22"/>
            <w:lang w:eastAsia="en-AU"/>
          </w:rPr>
          <w:tab/>
        </w:r>
        <w:r w:rsidRPr="00EF73A8">
          <w:t>Bushfire council meetings</w:t>
        </w:r>
        <w:r>
          <w:tab/>
        </w:r>
        <w:r>
          <w:fldChar w:fldCharType="begin"/>
        </w:r>
        <w:r>
          <w:instrText xml:space="preserve"> PAGEREF _Toc11320439 \h </w:instrText>
        </w:r>
        <w:r>
          <w:fldChar w:fldCharType="separate"/>
        </w:r>
        <w:r w:rsidR="00265041">
          <w:t>85</w:t>
        </w:r>
        <w:r>
          <w:fldChar w:fldCharType="end"/>
        </w:r>
      </w:hyperlink>
    </w:p>
    <w:p w14:paraId="1B223590" w14:textId="2F77C976" w:rsidR="00A26AD1" w:rsidRDefault="00A26AD1" w:rsidP="00A26AD1">
      <w:pPr>
        <w:pStyle w:val="TOC5"/>
        <w:rPr>
          <w:rFonts w:asciiTheme="minorHAnsi" w:eastAsiaTheme="minorEastAsia" w:hAnsiTheme="minorHAnsi" w:cstheme="minorBidi"/>
          <w:sz w:val="22"/>
          <w:szCs w:val="22"/>
          <w:lang w:eastAsia="en-AU"/>
        </w:rPr>
      </w:pPr>
      <w:r>
        <w:tab/>
      </w:r>
      <w:hyperlink w:anchor="_Toc11320440" w:history="1">
        <w:r w:rsidRPr="00EF73A8">
          <w:t>135</w:t>
        </w:r>
        <w:r>
          <w:rPr>
            <w:rFonts w:asciiTheme="minorHAnsi" w:eastAsiaTheme="minorEastAsia" w:hAnsiTheme="minorHAnsi" w:cstheme="minorBidi"/>
            <w:sz w:val="22"/>
            <w:szCs w:val="22"/>
            <w:lang w:eastAsia="en-AU"/>
          </w:rPr>
          <w:tab/>
        </w:r>
        <w:r w:rsidRPr="00EF73A8">
          <w:t>Minimum number for bushfire council meetings</w:t>
        </w:r>
        <w:r>
          <w:tab/>
        </w:r>
        <w:r>
          <w:fldChar w:fldCharType="begin"/>
        </w:r>
        <w:r>
          <w:instrText xml:space="preserve"> PAGEREF _Toc11320440 \h </w:instrText>
        </w:r>
        <w:r>
          <w:fldChar w:fldCharType="separate"/>
        </w:r>
        <w:r w:rsidR="00265041">
          <w:t>86</w:t>
        </w:r>
        <w:r>
          <w:fldChar w:fldCharType="end"/>
        </w:r>
      </w:hyperlink>
    </w:p>
    <w:p w14:paraId="0A6D85CB" w14:textId="1C6436D4" w:rsidR="00A26AD1" w:rsidRDefault="00A26AD1" w:rsidP="00A26AD1">
      <w:pPr>
        <w:pStyle w:val="TOC5"/>
        <w:rPr>
          <w:rFonts w:asciiTheme="minorHAnsi" w:eastAsiaTheme="minorEastAsia" w:hAnsiTheme="minorHAnsi" w:cstheme="minorBidi"/>
          <w:sz w:val="22"/>
          <w:szCs w:val="22"/>
          <w:lang w:eastAsia="en-AU"/>
        </w:rPr>
      </w:pPr>
      <w:r>
        <w:tab/>
      </w:r>
      <w:hyperlink w:anchor="_Toc11320441" w:history="1">
        <w:r w:rsidRPr="00EF73A8">
          <w:t>136</w:t>
        </w:r>
        <w:r>
          <w:rPr>
            <w:rFonts w:asciiTheme="minorHAnsi" w:eastAsiaTheme="minorEastAsia" w:hAnsiTheme="minorHAnsi" w:cstheme="minorBidi"/>
            <w:sz w:val="22"/>
            <w:szCs w:val="22"/>
            <w:lang w:eastAsia="en-AU"/>
          </w:rPr>
          <w:tab/>
        </w:r>
        <w:r w:rsidRPr="00EF73A8">
          <w:t>Voting at bushfire council meetings</w:t>
        </w:r>
        <w:r>
          <w:tab/>
        </w:r>
        <w:r>
          <w:fldChar w:fldCharType="begin"/>
        </w:r>
        <w:r>
          <w:instrText xml:space="preserve"> PAGEREF _Toc11320441 \h </w:instrText>
        </w:r>
        <w:r>
          <w:fldChar w:fldCharType="separate"/>
        </w:r>
        <w:r w:rsidR="00265041">
          <w:t>86</w:t>
        </w:r>
        <w:r>
          <w:fldChar w:fldCharType="end"/>
        </w:r>
      </w:hyperlink>
    </w:p>
    <w:p w14:paraId="26B2843B" w14:textId="341A8BFE" w:rsidR="00A26AD1" w:rsidRDefault="00A26AD1" w:rsidP="00A26AD1">
      <w:pPr>
        <w:pStyle w:val="TOC5"/>
        <w:rPr>
          <w:rFonts w:asciiTheme="minorHAnsi" w:eastAsiaTheme="minorEastAsia" w:hAnsiTheme="minorHAnsi" w:cstheme="minorBidi"/>
          <w:sz w:val="22"/>
          <w:szCs w:val="22"/>
          <w:lang w:eastAsia="en-AU"/>
        </w:rPr>
      </w:pPr>
      <w:r>
        <w:tab/>
      </w:r>
      <w:hyperlink w:anchor="_Toc11320442" w:history="1">
        <w:r w:rsidRPr="00EF73A8">
          <w:t>137</w:t>
        </w:r>
        <w:r>
          <w:rPr>
            <w:rFonts w:asciiTheme="minorHAnsi" w:eastAsiaTheme="minorEastAsia" w:hAnsiTheme="minorHAnsi" w:cstheme="minorBidi"/>
            <w:sz w:val="22"/>
            <w:szCs w:val="22"/>
            <w:lang w:eastAsia="en-AU"/>
          </w:rPr>
          <w:tab/>
        </w:r>
        <w:r w:rsidRPr="00EF73A8">
          <w:t>Bushfire council resolutions</w:t>
        </w:r>
        <w:r>
          <w:tab/>
        </w:r>
        <w:r>
          <w:fldChar w:fldCharType="begin"/>
        </w:r>
        <w:r>
          <w:instrText xml:space="preserve"> PAGEREF _Toc11320442 \h </w:instrText>
        </w:r>
        <w:r>
          <w:fldChar w:fldCharType="separate"/>
        </w:r>
        <w:r w:rsidR="00265041">
          <w:t>86</w:t>
        </w:r>
        <w:r>
          <w:fldChar w:fldCharType="end"/>
        </w:r>
      </w:hyperlink>
    </w:p>
    <w:p w14:paraId="298789DA" w14:textId="50B0D19A" w:rsidR="00A26AD1" w:rsidRDefault="00A26AD1" w:rsidP="00A26AD1">
      <w:pPr>
        <w:pStyle w:val="TOC5"/>
        <w:rPr>
          <w:rFonts w:asciiTheme="minorHAnsi" w:eastAsiaTheme="minorEastAsia" w:hAnsiTheme="minorHAnsi" w:cstheme="minorBidi"/>
          <w:sz w:val="22"/>
          <w:szCs w:val="22"/>
          <w:lang w:eastAsia="en-AU"/>
        </w:rPr>
      </w:pPr>
      <w:r>
        <w:lastRenderedPageBreak/>
        <w:tab/>
      </w:r>
      <w:hyperlink w:anchor="_Toc11320443" w:history="1">
        <w:r w:rsidRPr="00EF73A8">
          <w:t>138</w:t>
        </w:r>
        <w:r>
          <w:rPr>
            <w:rFonts w:asciiTheme="minorHAnsi" w:eastAsiaTheme="minorEastAsia" w:hAnsiTheme="minorHAnsi" w:cstheme="minorBidi"/>
            <w:sz w:val="22"/>
            <w:szCs w:val="22"/>
            <w:lang w:eastAsia="en-AU"/>
          </w:rPr>
          <w:tab/>
        </w:r>
        <w:r w:rsidRPr="00EF73A8">
          <w:t>Minutes of bushfire council proceedings</w:t>
        </w:r>
        <w:r>
          <w:tab/>
        </w:r>
        <w:r>
          <w:fldChar w:fldCharType="begin"/>
        </w:r>
        <w:r>
          <w:instrText xml:space="preserve"> PAGEREF _Toc11320443 \h </w:instrText>
        </w:r>
        <w:r>
          <w:fldChar w:fldCharType="separate"/>
        </w:r>
        <w:r w:rsidR="00265041">
          <w:t>86</w:t>
        </w:r>
        <w:r>
          <w:fldChar w:fldCharType="end"/>
        </w:r>
      </w:hyperlink>
    </w:p>
    <w:p w14:paraId="4FC02F6F" w14:textId="461DF75D" w:rsidR="00A26AD1" w:rsidRDefault="00A26AD1" w:rsidP="00A26AD1">
      <w:pPr>
        <w:pStyle w:val="TOC5"/>
        <w:rPr>
          <w:rFonts w:asciiTheme="minorHAnsi" w:eastAsiaTheme="minorEastAsia" w:hAnsiTheme="minorHAnsi" w:cstheme="minorBidi"/>
          <w:sz w:val="22"/>
          <w:szCs w:val="22"/>
          <w:lang w:eastAsia="en-AU"/>
        </w:rPr>
      </w:pPr>
      <w:r>
        <w:tab/>
      </w:r>
      <w:hyperlink w:anchor="_Toc11320444" w:history="1">
        <w:r w:rsidRPr="00EF73A8">
          <w:t>139</w:t>
        </w:r>
        <w:r>
          <w:rPr>
            <w:rFonts w:asciiTheme="minorHAnsi" w:eastAsiaTheme="minorEastAsia" w:hAnsiTheme="minorHAnsi" w:cstheme="minorBidi"/>
            <w:sz w:val="22"/>
            <w:szCs w:val="22"/>
            <w:lang w:eastAsia="en-AU"/>
          </w:rPr>
          <w:tab/>
        </w:r>
        <w:r w:rsidRPr="00EF73A8">
          <w:t>Disclosure of interests by bushfire council members</w:t>
        </w:r>
        <w:r>
          <w:tab/>
        </w:r>
        <w:r>
          <w:fldChar w:fldCharType="begin"/>
        </w:r>
        <w:r>
          <w:instrText xml:space="preserve"> PAGEREF _Toc11320444 \h </w:instrText>
        </w:r>
        <w:r>
          <w:fldChar w:fldCharType="separate"/>
        </w:r>
        <w:r w:rsidR="00265041">
          <w:t>87</w:t>
        </w:r>
        <w:r>
          <w:fldChar w:fldCharType="end"/>
        </w:r>
      </w:hyperlink>
    </w:p>
    <w:p w14:paraId="1AE89ADB" w14:textId="0123E5CF" w:rsidR="00A26AD1" w:rsidRDefault="00A26AD1" w:rsidP="00A26AD1">
      <w:pPr>
        <w:pStyle w:val="TOC5"/>
        <w:rPr>
          <w:rFonts w:asciiTheme="minorHAnsi" w:eastAsiaTheme="minorEastAsia" w:hAnsiTheme="minorHAnsi" w:cstheme="minorBidi"/>
          <w:sz w:val="22"/>
          <w:szCs w:val="22"/>
          <w:lang w:eastAsia="en-AU"/>
        </w:rPr>
      </w:pPr>
      <w:r>
        <w:tab/>
      </w:r>
      <w:hyperlink w:anchor="_Toc11320445" w:history="1">
        <w:r w:rsidRPr="00EF73A8">
          <w:t>140</w:t>
        </w:r>
        <w:r>
          <w:rPr>
            <w:rFonts w:asciiTheme="minorHAnsi" w:eastAsiaTheme="minorEastAsia" w:hAnsiTheme="minorHAnsi" w:cstheme="minorBidi"/>
            <w:sz w:val="22"/>
            <w:szCs w:val="22"/>
            <w:lang w:eastAsia="en-AU"/>
          </w:rPr>
          <w:tab/>
        </w:r>
        <w:r w:rsidRPr="00EF73A8">
          <w:t>Reporting of disclosed interests to Minister</w:t>
        </w:r>
        <w:r>
          <w:tab/>
        </w:r>
        <w:r>
          <w:fldChar w:fldCharType="begin"/>
        </w:r>
        <w:r>
          <w:instrText xml:space="preserve"> PAGEREF _Toc11320445 \h </w:instrText>
        </w:r>
        <w:r>
          <w:fldChar w:fldCharType="separate"/>
        </w:r>
        <w:r w:rsidR="00265041">
          <w:t>88</w:t>
        </w:r>
        <w:r>
          <w:fldChar w:fldCharType="end"/>
        </w:r>
      </w:hyperlink>
    </w:p>
    <w:p w14:paraId="68897BC1" w14:textId="38AAB1B1" w:rsidR="00A26AD1" w:rsidRDefault="00D404D5">
      <w:pPr>
        <w:pStyle w:val="TOC1"/>
        <w:rPr>
          <w:rFonts w:asciiTheme="minorHAnsi" w:eastAsiaTheme="minorEastAsia" w:hAnsiTheme="minorHAnsi" w:cstheme="minorBidi"/>
          <w:b w:val="0"/>
          <w:sz w:val="22"/>
          <w:szCs w:val="22"/>
          <w:lang w:eastAsia="en-AU"/>
        </w:rPr>
      </w:pPr>
      <w:hyperlink w:anchor="_Toc11320446" w:history="1">
        <w:r w:rsidR="00A26AD1" w:rsidRPr="00EF73A8">
          <w:t>Chapter 7</w:t>
        </w:r>
        <w:r w:rsidR="00A26AD1">
          <w:rPr>
            <w:rFonts w:asciiTheme="minorHAnsi" w:eastAsiaTheme="minorEastAsia" w:hAnsiTheme="minorHAnsi" w:cstheme="minorBidi"/>
            <w:b w:val="0"/>
            <w:sz w:val="22"/>
            <w:szCs w:val="22"/>
            <w:lang w:eastAsia="en-AU"/>
          </w:rPr>
          <w:tab/>
        </w:r>
        <w:r w:rsidR="00A26AD1" w:rsidRPr="00EF73A8">
          <w:t>Emergency management</w:t>
        </w:r>
        <w:r w:rsidR="00A26AD1" w:rsidRPr="00A26AD1">
          <w:rPr>
            <w:vanish/>
          </w:rPr>
          <w:tab/>
        </w:r>
        <w:r w:rsidR="00A26AD1" w:rsidRPr="00A26AD1">
          <w:rPr>
            <w:vanish/>
          </w:rPr>
          <w:fldChar w:fldCharType="begin"/>
        </w:r>
        <w:r w:rsidR="00A26AD1" w:rsidRPr="00A26AD1">
          <w:rPr>
            <w:vanish/>
          </w:rPr>
          <w:instrText xml:space="preserve"> PAGEREF _Toc11320446 \h </w:instrText>
        </w:r>
        <w:r w:rsidR="00A26AD1" w:rsidRPr="00A26AD1">
          <w:rPr>
            <w:vanish/>
          </w:rPr>
        </w:r>
        <w:r w:rsidR="00A26AD1" w:rsidRPr="00A26AD1">
          <w:rPr>
            <w:vanish/>
          </w:rPr>
          <w:fldChar w:fldCharType="separate"/>
        </w:r>
        <w:r w:rsidR="00265041">
          <w:rPr>
            <w:vanish/>
          </w:rPr>
          <w:t>89</w:t>
        </w:r>
        <w:r w:rsidR="00A26AD1" w:rsidRPr="00A26AD1">
          <w:rPr>
            <w:vanish/>
          </w:rPr>
          <w:fldChar w:fldCharType="end"/>
        </w:r>
      </w:hyperlink>
    </w:p>
    <w:p w14:paraId="7D5D7DCA" w14:textId="16BA7061" w:rsidR="00A26AD1" w:rsidRDefault="00D404D5">
      <w:pPr>
        <w:pStyle w:val="TOC2"/>
        <w:rPr>
          <w:rFonts w:asciiTheme="minorHAnsi" w:eastAsiaTheme="minorEastAsia" w:hAnsiTheme="minorHAnsi" w:cstheme="minorBidi"/>
          <w:b w:val="0"/>
          <w:sz w:val="22"/>
          <w:szCs w:val="22"/>
          <w:lang w:eastAsia="en-AU"/>
        </w:rPr>
      </w:pPr>
      <w:hyperlink w:anchor="_Toc11320447" w:history="1">
        <w:r w:rsidR="00A26AD1" w:rsidRPr="00EF73A8">
          <w:t>Part 7.1</w:t>
        </w:r>
        <w:r w:rsidR="00A26AD1">
          <w:rPr>
            <w:rFonts w:asciiTheme="minorHAnsi" w:eastAsiaTheme="minorEastAsia" w:hAnsiTheme="minorHAnsi" w:cstheme="minorBidi"/>
            <w:b w:val="0"/>
            <w:sz w:val="22"/>
            <w:szCs w:val="22"/>
            <w:lang w:eastAsia="en-AU"/>
          </w:rPr>
          <w:tab/>
        </w:r>
        <w:r w:rsidR="00A26AD1" w:rsidRPr="00EF73A8">
          <w:t>Security and Emergency Management Senior Officials Group</w:t>
        </w:r>
        <w:r w:rsidR="00A26AD1" w:rsidRPr="00A26AD1">
          <w:rPr>
            <w:vanish/>
          </w:rPr>
          <w:tab/>
        </w:r>
        <w:r w:rsidR="00A26AD1" w:rsidRPr="00A26AD1">
          <w:rPr>
            <w:vanish/>
          </w:rPr>
          <w:fldChar w:fldCharType="begin"/>
        </w:r>
        <w:r w:rsidR="00A26AD1" w:rsidRPr="00A26AD1">
          <w:rPr>
            <w:vanish/>
          </w:rPr>
          <w:instrText xml:space="preserve"> PAGEREF _Toc11320447 \h </w:instrText>
        </w:r>
        <w:r w:rsidR="00A26AD1" w:rsidRPr="00A26AD1">
          <w:rPr>
            <w:vanish/>
          </w:rPr>
        </w:r>
        <w:r w:rsidR="00A26AD1" w:rsidRPr="00A26AD1">
          <w:rPr>
            <w:vanish/>
          </w:rPr>
          <w:fldChar w:fldCharType="separate"/>
        </w:r>
        <w:r w:rsidR="00265041">
          <w:rPr>
            <w:vanish/>
          </w:rPr>
          <w:t>89</w:t>
        </w:r>
        <w:r w:rsidR="00A26AD1" w:rsidRPr="00A26AD1">
          <w:rPr>
            <w:vanish/>
          </w:rPr>
          <w:fldChar w:fldCharType="end"/>
        </w:r>
      </w:hyperlink>
    </w:p>
    <w:p w14:paraId="06AFB70E" w14:textId="29BA3DB1" w:rsidR="00A26AD1" w:rsidRDefault="00A26AD1" w:rsidP="00A26AD1">
      <w:pPr>
        <w:pStyle w:val="TOC5"/>
        <w:rPr>
          <w:rFonts w:asciiTheme="minorHAnsi" w:eastAsiaTheme="minorEastAsia" w:hAnsiTheme="minorHAnsi" w:cstheme="minorBidi"/>
          <w:sz w:val="22"/>
          <w:szCs w:val="22"/>
          <w:lang w:eastAsia="en-AU"/>
        </w:rPr>
      </w:pPr>
      <w:r>
        <w:tab/>
      </w:r>
      <w:hyperlink w:anchor="_Toc11320448" w:history="1">
        <w:r w:rsidRPr="00EF73A8">
          <w:t>141</w:t>
        </w:r>
        <w:r>
          <w:rPr>
            <w:rFonts w:asciiTheme="minorHAnsi" w:eastAsiaTheme="minorEastAsia" w:hAnsiTheme="minorHAnsi" w:cstheme="minorBidi"/>
            <w:sz w:val="22"/>
            <w:szCs w:val="22"/>
            <w:lang w:eastAsia="en-AU"/>
          </w:rPr>
          <w:tab/>
        </w:r>
        <w:r w:rsidRPr="00EF73A8">
          <w:t>Security and Emergency Management Senior Officials Group</w:t>
        </w:r>
        <w:r>
          <w:tab/>
        </w:r>
        <w:r>
          <w:fldChar w:fldCharType="begin"/>
        </w:r>
        <w:r>
          <w:instrText xml:space="preserve"> PAGEREF _Toc11320448 \h </w:instrText>
        </w:r>
        <w:r>
          <w:fldChar w:fldCharType="separate"/>
        </w:r>
        <w:r w:rsidR="00265041">
          <w:t>89</w:t>
        </w:r>
        <w:r>
          <w:fldChar w:fldCharType="end"/>
        </w:r>
      </w:hyperlink>
    </w:p>
    <w:p w14:paraId="1E0E538D" w14:textId="24A4C3B6" w:rsidR="00A26AD1" w:rsidRDefault="00A26AD1" w:rsidP="00A26AD1">
      <w:pPr>
        <w:pStyle w:val="TOC5"/>
        <w:rPr>
          <w:rFonts w:asciiTheme="minorHAnsi" w:eastAsiaTheme="minorEastAsia" w:hAnsiTheme="minorHAnsi" w:cstheme="minorBidi"/>
          <w:sz w:val="22"/>
          <w:szCs w:val="22"/>
          <w:lang w:eastAsia="en-AU"/>
        </w:rPr>
      </w:pPr>
      <w:r>
        <w:tab/>
      </w:r>
      <w:hyperlink w:anchor="_Toc11320449" w:history="1">
        <w:r w:rsidRPr="00EF73A8">
          <w:t>142</w:t>
        </w:r>
        <w:r>
          <w:rPr>
            <w:rFonts w:asciiTheme="minorHAnsi" w:eastAsiaTheme="minorEastAsia" w:hAnsiTheme="minorHAnsi" w:cstheme="minorBidi"/>
            <w:sz w:val="22"/>
            <w:szCs w:val="22"/>
            <w:lang w:eastAsia="en-AU"/>
          </w:rPr>
          <w:tab/>
        </w:r>
        <w:r w:rsidRPr="00EF73A8">
          <w:t>Constitution of SEMSOG</w:t>
        </w:r>
        <w:r>
          <w:tab/>
        </w:r>
        <w:r>
          <w:fldChar w:fldCharType="begin"/>
        </w:r>
        <w:r>
          <w:instrText xml:space="preserve"> PAGEREF _Toc11320449 \h </w:instrText>
        </w:r>
        <w:r>
          <w:fldChar w:fldCharType="separate"/>
        </w:r>
        <w:r w:rsidR="00265041">
          <w:t>89</w:t>
        </w:r>
        <w:r>
          <w:fldChar w:fldCharType="end"/>
        </w:r>
      </w:hyperlink>
    </w:p>
    <w:p w14:paraId="26A81C4B" w14:textId="5E219314" w:rsidR="00A26AD1" w:rsidRDefault="00A26AD1" w:rsidP="00A26AD1">
      <w:pPr>
        <w:pStyle w:val="TOC5"/>
        <w:rPr>
          <w:rFonts w:asciiTheme="minorHAnsi" w:eastAsiaTheme="minorEastAsia" w:hAnsiTheme="minorHAnsi" w:cstheme="minorBidi"/>
          <w:sz w:val="22"/>
          <w:szCs w:val="22"/>
          <w:lang w:eastAsia="en-AU"/>
        </w:rPr>
      </w:pPr>
      <w:r>
        <w:tab/>
      </w:r>
      <w:hyperlink w:anchor="_Toc11320450" w:history="1">
        <w:r w:rsidRPr="00EF73A8">
          <w:t>143</w:t>
        </w:r>
        <w:r>
          <w:rPr>
            <w:rFonts w:asciiTheme="minorHAnsi" w:eastAsiaTheme="minorEastAsia" w:hAnsiTheme="minorHAnsi" w:cstheme="minorBidi"/>
            <w:sz w:val="22"/>
            <w:szCs w:val="22"/>
            <w:lang w:eastAsia="en-AU"/>
          </w:rPr>
          <w:tab/>
        </w:r>
        <w:r w:rsidRPr="00EF73A8">
          <w:t>Functions of SEMSOG</w:t>
        </w:r>
        <w:r>
          <w:tab/>
        </w:r>
        <w:r>
          <w:fldChar w:fldCharType="begin"/>
        </w:r>
        <w:r>
          <w:instrText xml:space="preserve"> PAGEREF _Toc11320450 \h </w:instrText>
        </w:r>
        <w:r>
          <w:fldChar w:fldCharType="separate"/>
        </w:r>
        <w:r w:rsidR="00265041">
          <w:t>90</w:t>
        </w:r>
        <w:r>
          <w:fldChar w:fldCharType="end"/>
        </w:r>
      </w:hyperlink>
    </w:p>
    <w:p w14:paraId="1A523B72" w14:textId="4DA3B641" w:rsidR="00A26AD1" w:rsidRDefault="00D404D5">
      <w:pPr>
        <w:pStyle w:val="TOC2"/>
        <w:rPr>
          <w:rFonts w:asciiTheme="minorHAnsi" w:eastAsiaTheme="minorEastAsia" w:hAnsiTheme="minorHAnsi" w:cstheme="minorBidi"/>
          <w:b w:val="0"/>
          <w:sz w:val="22"/>
          <w:szCs w:val="22"/>
          <w:lang w:eastAsia="en-AU"/>
        </w:rPr>
      </w:pPr>
      <w:hyperlink w:anchor="_Toc11320451" w:history="1">
        <w:r w:rsidR="00A26AD1" w:rsidRPr="00EF73A8">
          <w:t>Part 7.2</w:t>
        </w:r>
        <w:r w:rsidR="00A26AD1">
          <w:rPr>
            <w:rFonts w:asciiTheme="minorHAnsi" w:eastAsiaTheme="minorEastAsia" w:hAnsiTheme="minorHAnsi" w:cstheme="minorBidi"/>
            <w:b w:val="0"/>
            <w:sz w:val="22"/>
            <w:szCs w:val="22"/>
            <w:lang w:eastAsia="en-AU"/>
          </w:rPr>
          <w:tab/>
        </w:r>
        <w:r w:rsidR="00A26AD1" w:rsidRPr="00EF73A8">
          <w:t>Emergency plan</w:t>
        </w:r>
        <w:r w:rsidR="00A26AD1" w:rsidRPr="00A26AD1">
          <w:rPr>
            <w:vanish/>
          </w:rPr>
          <w:tab/>
        </w:r>
        <w:r w:rsidR="00A26AD1" w:rsidRPr="00A26AD1">
          <w:rPr>
            <w:vanish/>
          </w:rPr>
          <w:fldChar w:fldCharType="begin"/>
        </w:r>
        <w:r w:rsidR="00A26AD1" w:rsidRPr="00A26AD1">
          <w:rPr>
            <w:vanish/>
          </w:rPr>
          <w:instrText xml:space="preserve"> PAGEREF _Toc11320451 \h </w:instrText>
        </w:r>
        <w:r w:rsidR="00A26AD1" w:rsidRPr="00A26AD1">
          <w:rPr>
            <w:vanish/>
          </w:rPr>
        </w:r>
        <w:r w:rsidR="00A26AD1" w:rsidRPr="00A26AD1">
          <w:rPr>
            <w:vanish/>
          </w:rPr>
          <w:fldChar w:fldCharType="separate"/>
        </w:r>
        <w:r w:rsidR="00265041">
          <w:rPr>
            <w:vanish/>
          </w:rPr>
          <w:t>92</w:t>
        </w:r>
        <w:r w:rsidR="00A26AD1" w:rsidRPr="00A26AD1">
          <w:rPr>
            <w:vanish/>
          </w:rPr>
          <w:fldChar w:fldCharType="end"/>
        </w:r>
      </w:hyperlink>
    </w:p>
    <w:p w14:paraId="5FBF41DB" w14:textId="043675C4" w:rsidR="00A26AD1" w:rsidRDefault="00A26AD1" w:rsidP="00A26AD1">
      <w:pPr>
        <w:pStyle w:val="TOC5"/>
        <w:rPr>
          <w:rFonts w:asciiTheme="minorHAnsi" w:eastAsiaTheme="minorEastAsia" w:hAnsiTheme="minorHAnsi" w:cstheme="minorBidi"/>
          <w:sz w:val="22"/>
          <w:szCs w:val="22"/>
          <w:lang w:eastAsia="en-AU"/>
        </w:rPr>
      </w:pPr>
      <w:r>
        <w:tab/>
      </w:r>
      <w:hyperlink w:anchor="_Toc11320452" w:history="1">
        <w:r w:rsidRPr="00EF73A8">
          <w:t>147</w:t>
        </w:r>
        <w:r>
          <w:rPr>
            <w:rFonts w:asciiTheme="minorHAnsi" w:eastAsiaTheme="minorEastAsia" w:hAnsiTheme="minorHAnsi" w:cstheme="minorBidi"/>
            <w:sz w:val="22"/>
            <w:szCs w:val="22"/>
            <w:lang w:eastAsia="en-AU"/>
          </w:rPr>
          <w:tab/>
        </w:r>
        <w:r w:rsidRPr="00EF73A8">
          <w:t>Emergency plan</w:t>
        </w:r>
        <w:r>
          <w:tab/>
        </w:r>
        <w:r>
          <w:fldChar w:fldCharType="begin"/>
        </w:r>
        <w:r>
          <w:instrText xml:space="preserve"> PAGEREF _Toc11320452 \h </w:instrText>
        </w:r>
        <w:r>
          <w:fldChar w:fldCharType="separate"/>
        </w:r>
        <w:r w:rsidR="00265041">
          <w:t>92</w:t>
        </w:r>
        <w:r>
          <w:fldChar w:fldCharType="end"/>
        </w:r>
      </w:hyperlink>
    </w:p>
    <w:p w14:paraId="474E464D" w14:textId="22A0A184" w:rsidR="00A26AD1" w:rsidRDefault="00A26AD1" w:rsidP="00A26AD1">
      <w:pPr>
        <w:pStyle w:val="TOC5"/>
        <w:rPr>
          <w:rFonts w:asciiTheme="minorHAnsi" w:eastAsiaTheme="minorEastAsia" w:hAnsiTheme="minorHAnsi" w:cstheme="minorBidi"/>
          <w:sz w:val="22"/>
          <w:szCs w:val="22"/>
          <w:lang w:eastAsia="en-AU"/>
        </w:rPr>
      </w:pPr>
      <w:r>
        <w:tab/>
      </w:r>
      <w:hyperlink w:anchor="_Toc11320453" w:history="1">
        <w:r w:rsidRPr="00EF73A8">
          <w:t>148</w:t>
        </w:r>
        <w:r>
          <w:rPr>
            <w:rFonts w:asciiTheme="minorHAnsi" w:eastAsiaTheme="minorEastAsia" w:hAnsiTheme="minorHAnsi" w:cstheme="minorBidi"/>
            <w:sz w:val="22"/>
            <w:szCs w:val="22"/>
            <w:lang w:eastAsia="en-AU"/>
          </w:rPr>
          <w:tab/>
        </w:r>
        <w:r w:rsidRPr="00EF73A8">
          <w:t>Emergency sub-plans</w:t>
        </w:r>
        <w:r>
          <w:tab/>
        </w:r>
        <w:r>
          <w:fldChar w:fldCharType="begin"/>
        </w:r>
        <w:r>
          <w:instrText xml:space="preserve"> PAGEREF _Toc11320453 \h </w:instrText>
        </w:r>
        <w:r>
          <w:fldChar w:fldCharType="separate"/>
        </w:r>
        <w:r w:rsidR="00265041">
          <w:t>93</w:t>
        </w:r>
        <w:r>
          <w:fldChar w:fldCharType="end"/>
        </w:r>
      </w:hyperlink>
    </w:p>
    <w:p w14:paraId="20EBC65A" w14:textId="79664345" w:rsidR="00A26AD1" w:rsidRDefault="00A26AD1" w:rsidP="00A26AD1">
      <w:pPr>
        <w:pStyle w:val="TOC5"/>
        <w:rPr>
          <w:rFonts w:asciiTheme="minorHAnsi" w:eastAsiaTheme="minorEastAsia" w:hAnsiTheme="minorHAnsi" w:cstheme="minorBidi"/>
          <w:sz w:val="22"/>
          <w:szCs w:val="22"/>
          <w:lang w:eastAsia="en-AU"/>
        </w:rPr>
      </w:pPr>
      <w:r>
        <w:tab/>
      </w:r>
      <w:hyperlink w:anchor="_Toc11320454" w:history="1">
        <w:r w:rsidRPr="00EF73A8">
          <w:t>149</w:t>
        </w:r>
        <w:r>
          <w:rPr>
            <w:rFonts w:asciiTheme="minorHAnsi" w:eastAsiaTheme="minorEastAsia" w:hAnsiTheme="minorHAnsi" w:cstheme="minorBidi"/>
            <w:sz w:val="22"/>
            <w:szCs w:val="22"/>
            <w:lang w:eastAsia="en-AU"/>
          </w:rPr>
          <w:tab/>
        </w:r>
        <w:r w:rsidRPr="00EF73A8">
          <w:t>Community communication and information plan</w:t>
        </w:r>
        <w:r>
          <w:tab/>
        </w:r>
        <w:r>
          <w:fldChar w:fldCharType="begin"/>
        </w:r>
        <w:r>
          <w:instrText xml:space="preserve"> PAGEREF _Toc11320454 \h </w:instrText>
        </w:r>
        <w:r>
          <w:fldChar w:fldCharType="separate"/>
        </w:r>
        <w:r w:rsidR="00265041">
          <w:t>93</w:t>
        </w:r>
        <w:r>
          <w:fldChar w:fldCharType="end"/>
        </w:r>
      </w:hyperlink>
    </w:p>
    <w:p w14:paraId="10251E06" w14:textId="488D2EE6" w:rsidR="00A26AD1" w:rsidRDefault="00D404D5">
      <w:pPr>
        <w:pStyle w:val="TOC2"/>
        <w:rPr>
          <w:rFonts w:asciiTheme="minorHAnsi" w:eastAsiaTheme="minorEastAsia" w:hAnsiTheme="minorHAnsi" w:cstheme="minorBidi"/>
          <w:b w:val="0"/>
          <w:sz w:val="22"/>
          <w:szCs w:val="22"/>
          <w:lang w:eastAsia="en-AU"/>
        </w:rPr>
      </w:pPr>
      <w:hyperlink w:anchor="_Toc11320455" w:history="1">
        <w:r w:rsidR="00A26AD1" w:rsidRPr="00EF73A8">
          <w:t>Part 7.3</w:t>
        </w:r>
        <w:r w:rsidR="00A26AD1">
          <w:rPr>
            <w:rFonts w:asciiTheme="minorHAnsi" w:eastAsiaTheme="minorEastAsia" w:hAnsiTheme="minorHAnsi" w:cstheme="minorBidi"/>
            <w:b w:val="0"/>
            <w:sz w:val="22"/>
            <w:szCs w:val="22"/>
            <w:lang w:eastAsia="en-AU"/>
          </w:rPr>
          <w:tab/>
        </w:r>
        <w:r w:rsidR="00A26AD1" w:rsidRPr="00EF73A8">
          <w:t>Management of emergencies</w:t>
        </w:r>
        <w:r w:rsidR="00A26AD1" w:rsidRPr="00A26AD1">
          <w:rPr>
            <w:vanish/>
          </w:rPr>
          <w:tab/>
        </w:r>
        <w:r w:rsidR="00A26AD1" w:rsidRPr="00A26AD1">
          <w:rPr>
            <w:vanish/>
          </w:rPr>
          <w:fldChar w:fldCharType="begin"/>
        </w:r>
        <w:r w:rsidR="00A26AD1" w:rsidRPr="00A26AD1">
          <w:rPr>
            <w:vanish/>
          </w:rPr>
          <w:instrText xml:space="preserve"> PAGEREF _Toc11320455 \h </w:instrText>
        </w:r>
        <w:r w:rsidR="00A26AD1" w:rsidRPr="00A26AD1">
          <w:rPr>
            <w:vanish/>
          </w:rPr>
        </w:r>
        <w:r w:rsidR="00A26AD1" w:rsidRPr="00A26AD1">
          <w:rPr>
            <w:vanish/>
          </w:rPr>
          <w:fldChar w:fldCharType="separate"/>
        </w:r>
        <w:r w:rsidR="00265041">
          <w:rPr>
            <w:vanish/>
          </w:rPr>
          <w:t>95</w:t>
        </w:r>
        <w:r w:rsidR="00A26AD1" w:rsidRPr="00A26AD1">
          <w:rPr>
            <w:vanish/>
          </w:rPr>
          <w:fldChar w:fldCharType="end"/>
        </w:r>
      </w:hyperlink>
    </w:p>
    <w:p w14:paraId="7AFD8FE9" w14:textId="57ABA8B4" w:rsidR="00A26AD1" w:rsidRDefault="00D404D5">
      <w:pPr>
        <w:pStyle w:val="TOC3"/>
        <w:rPr>
          <w:rFonts w:asciiTheme="minorHAnsi" w:eastAsiaTheme="minorEastAsia" w:hAnsiTheme="minorHAnsi" w:cstheme="minorBidi"/>
          <w:b w:val="0"/>
          <w:sz w:val="22"/>
          <w:szCs w:val="22"/>
          <w:lang w:eastAsia="en-AU"/>
        </w:rPr>
      </w:pPr>
      <w:hyperlink w:anchor="_Toc11320456" w:history="1">
        <w:r w:rsidR="00A26AD1" w:rsidRPr="00EF73A8">
          <w:t>Division 7.3.1</w:t>
        </w:r>
        <w:r w:rsidR="00A26AD1">
          <w:rPr>
            <w:rFonts w:asciiTheme="minorHAnsi" w:eastAsiaTheme="minorEastAsia" w:hAnsiTheme="minorHAnsi" w:cstheme="minorBidi"/>
            <w:b w:val="0"/>
            <w:sz w:val="22"/>
            <w:szCs w:val="22"/>
            <w:lang w:eastAsia="en-AU"/>
          </w:rPr>
          <w:tab/>
        </w:r>
        <w:r w:rsidR="00A26AD1" w:rsidRPr="00EF73A8">
          <w:t>Application—pt 7.3</w:t>
        </w:r>
        <w:r w:rsidR="00A26AD1" w:rsidRPr="00A26AD1">
          <w:rPr>
            <w:vanish/>
          </w:rPr>
          <w:tab/>
        </w:r>
        <w:r w:rsidR="00A26AD1" w:rsidRPr="00A26AD1">
          <w:rPr>
            <w:vanish/>
          </w:rPr>
          <w:fldChar w:fldCharType="begin"/>
        </w:r>
        <w:r w:rsidR="00A26AD1" w:rsidRPr="00A26AD1">
          <w:rPr>
            <w:vanish/>
          </w:rPr>
          <w:instrText xml:space="preserve"> PAGEREF _Toc11320456 \h </w:instrText>
        </w:r>
        <w:r w:rsidR="00A26AD1" w:rsidRPr="00A26AD1">
          <w:rPr>
            <w:vanish/>
          </w:rPr>
        </w:r>
        <w:r w:rsidR="00A26AD1" w:rsidRPr="00A26AD1">
          <w:rPr>
            <w:vanish/>
          </w:rPr>
          <w:fldChar w:fldCharType="separate"/>
        </w:r>
        <w:r w:rsidR="00265041">
          <w:rPr>
            <w:vanish/>
          </w:rPr>
          <w:t>95</w:t>
        </w:r>
        <w:r w:rsidR="00A26AD1" w:rsidRPr="00A26AD1">
          <w:rPr>
            <w:vanish/>
          </w:rPr>
          <w:fldChar w:fldCharType="end"/>
        </w:r>
      </w:hyperlink>
    </w:p>
    <w:p w14:paraId="6C86E5A3" w14:textId="619796E1" w:rsidR="00A26AD1" w:rsidRDefault="00A26AD1" w:rsidP="00A26AD1">
      <w:pPr>
        <w:pStyle w:val="TOC5"/>
        <w:rPr>
          <w:rFonts w:asciiTheme="minorHAnsi" w:eastAsiaTheme="minorEastAsia" w:hAnsiTheme="minorHAnsi" w:cstheme="minorBidi"/>
          <w:sz w:val="22"/>
          <w:szCs w:val="22"/>
          <w:lang w:eastAsia="en-AU"/>
        </w:rPr>
      </w:pPr>
      <w:r>
        <w:tab/>
      </w:r>
      <w:hyperlink w:anchor="_Toc11320457" w:history="1">
        <w:r w:rsidRPr="00EF73A8">
          <w:t>150</w:t>
        </w:r>
        <w:r>
          <w:rPr>
            <w:rFonts w:asciiTheme="minorHAnsi" w:eastAsiaTheme="minorEastAsia" w:hAnsiTheme="minorHAnsi" w:cstheme="minorBidi"/>
            <w:sz w:val="22"/>
            <w:szCs w:val="22"/>
            <w:lang w:eastAsia="en-AU"/>
          </w:rPr>
          <w:tab/>
        </w:r>
        <w:r w:rsidRPr="00EF73A8">
          <w:t>Application—pt 7.3</w:t>
        </w:r>
        <w:r>
          <w:tab/>
        </w:r>
        <w:r>
          <w:fldChar w:fldCharType="begin"/>
        </w:r>
        <w:r>
          <w:instrText xml:space="preserve"> PAGEREF _Toc11320457 \h </w:instrText>
        </w:r>
        <w:r>
          <w:fldChar w:fldCharType="separate"/>
        </w:r>
        <w:r w:rsidR="00265041">
          <w:t>95</w:t>
        </w:r>
        <w:r>
          <w:fldChar w:fldCharType="end"/>
        </w:r>
      </w:hyperlink>
    </w:p>
    <w:p w14:paraId="0E249222" w14:textId="4BD4EEEA" w:rsidR="00A26AD1" w:rsidRDefault="00D404D5">
      <w:pPr>
        <w:pStyle w:val="TOC3"/>
        <w:rPr>
          <w:rFonts w:asciiTheme="minorHAnsi" w:eastAsiaTheme="minorEastAsia" w:hAnsiTheme="minorHAnsi" w:cstheme="minorBidi"/>
          <w:b w:val="0"/>
          <w:sz w:val="22"/>
          <w:szCs w:val="22"/>
          <w:lang w:eastAsia="en-AU"/>
        </w:rPr>
      </w:pPr>
      <w:hyperlink w:anchor="_Toc11320458" w:history="1">
        <w:r w:rsidR="00A26AD1" w:rsidRPr="00EF73A8">
          <w:t>Division 7.3.1A</w:t>
        </w:r>
        <w:r w:rsidR="00A26AD1">
          <w:rPr>
            <w:rFonts w:asciiTheme="minorHAnsi" w:eastAsiaTheme="minorEastAsia" w:hAnsiTheme="minorHAnsi" w:cstheme="minorBidi"/>
            <w:b w:val="0"/>
            <w:sz w:val="22"/>
            <w:szCs w:val="22"/>
            <w:lang w:eastAsia="en-AU"/>
          </w:rPr>
          <w:tab/>
        </w:r>
        <w:r w:rsidR="00A26AD1" w:rsidRPr="00EF73A8">
          <w:t>Emergency controller––no declared state of emergency</w:t>
        </w:r>
        <w:r w:rsidR="00A26AD1" w:rsidRPr="00A26AD1">
          <w:rPr>
            <w:vanish/>
          </w:rPr>
          <w:tab/>
        </w:r>
        <w:r w:rsidR="00A26AD1" w:rsidRPr="00A26AD1">
          <w:rPr>
            <w:vanish/>
          </w:rPr>
          <w:fldChar w:fldCharType="begin"/>
        </w:r>
        <w:r w:rsidR="00A26AD1" w:rsidRPr="00A26AD1">
          <w:rPr>
            <w:vanish/>
          </w:rPr>
          <w:instrText xml:space="preserve"> PAGEREF _Toc11320458 \h </w:instrText>
        </w:r>
        <w:r w:rsidR="00A26AD1" w:rsidRPr="00A26AD1">
          <w:rPr>
            <w:vanish/>
          </w:rPr>
        </w:r>
        <w:r w:rsidR="00A26AD1" w:rsidRPr="00A26AD1">
          <w:rPr>
            <w:vanish/>
          </w:rPr>
          <w:fldChar w:fldCharType="separate"/>
        </w:r>
        <w:r w:rsidR="00265041">
          <w:rPr>
            <w:vanish/>
          </w:rPr>
          <w:t>95</w:t>
        </w:r>
        <w:r w:rsidR="00A26AD1" w:rsidRPr="00A26AD1">
          <w:rPr>
            <w:vanish/>
          </w:rPr>
          <w:fldChar w:fldCharType="end"/>
        </w:r>
      </w:hyperlink>
    </w:p>
    <w:p w14:paraId="2C06D5D4" w14:textId="7A7F8D5A" w:rsidR="00A26AD1" w:rsidRDefault="00A26AD1" w:rsidP="00A26AD1">
      <w:pPr>
        <w:pStyle w:val="TOC5"/>
        <w:rPr>
          <w:rFonts w:asciiTheme="minorHAnsi" w:eastAsiaTheme="minorEastAsia" w:hAnsiTheme="minorHAnsi" w:cstheme="minorBidi"/>
          <w:sz w:val="22"/>
          <w:szCs w:val="22"/>
          <w:lang w:eastAsia="en-AU"/>
        </w:rPr>
      </w:pPr>
      <w:r>
        <w:tab/>
      </w:r>
      <w:hyperlink w:anchor="_Toc11320459" w:history="1">
        <w:r w:rsidRPr="00EF73A8">
          <w:t>150A</w:t>
        </w:r>
        <w:r>
          <w:rPr>
            <w:rFonts w:asciiTheme="minorHAnsi" w:eastAsiaTheme="minorEastAsia" w:hAnsiTheme="minorHAnsi" w:cstheme="minorBidi"/>
            <w:sz w:val="22"/>
            <w:szCs w:val="22"/>
            <w:lang w:eastAsia="en-AU"/>
          </w:rPr>
          <w:tab/>
        </w:r>
        <w:r w:rsidRPr="00EF73A8">
          <w:t>Appointment of emergency controller––no declared state of emergency</w:t>
        </w:r>
        <w:r>
          <w:tab/>
        </w:r>
        <w:r>
          <w:fldChar w:fldCharType="begin"/>
        </w:r>
        <w:r>
          <w:instrText xml:space="preserve"> PAGEREF _Toc11320459 \h </w:instrText>
        </w:r>
        <w:r>
          <w:fldChar w:fldCharType="separate"/>
        </w:r>
        <w:r w:rsidR="00265041">
          <w:t>95</w:t>
        </w:r>
        <w:r>
          <w:fldChar w:fldCharType="end"/>
        </w:r>
      </w:hyperlink>
    </w:p>
    <w:p w14:paraId="1D45F7B1" w14:textId="01668EA6" w:rsidR="00A26AD1" w:rsidRDefault="00A26AD1" w:rsidP="00A26AD1">
      <w:pPr>
        <w:pStyle w:val="TOC5"/>
        <w:rPr>
          <w:rFonts w:asciiTheme="minorHAnsi" w:eastAsiaTheme="minorEastAsia" w:hAnsiTheme="minorHAnsi" w:cstheme="minorBidi"/>
          <w:sz w:val="22"/>
          <w:szCs w:val="22"/>
          <w:lang w:eastAsia="en-AU"/>
        </w:rPr>
      </w:pPr>
      <w:r>
        <w:tab/>
      </w:r>
      <w:hyperlink w:anchor="_Toc11320460" w:history="1">
        <w:r w:rsidRPr="00EF73A8">
          <w:t>150B</w:t>
        </w:r>
        <w:r>
          <w:rPr>
            <w:rFonts w:asciiTheme="minorHAnsi" w:eastAsiaTheme="minorEastAsia" w:hAnsiTheme="minorHAnsi" w:cstheme="minorBidi"/>
            <w:sz w:val="22"/>
            <w:szCs w:val="22"/>
            <w:lang w:eastAsia="en-AU"/>
          </w:rPr>
          <w:tab/>
        </w:r>
        <w:r w:rsidRPr="00EF73A8">
          <w:t>Functions of emergency controller—no declared state of emergency</w:t>
        </w:r>
        <w:r>
          <w:tab/>
        </w:r>
        <w:r>
          <w:fldChar w:fldCharType="begin"/>
        </w:r>
        <w:r>
          <w:instrText xml:space="preserve"> PAGEREF _Toc11320460 \h </w:instrText>
        </w:r>
        <w:r>
          <w:fldChar w:fldCharType="separate"/>
        </w:r>
        <w:r w:rsidR="00265041">
          <w:t>97</w:t>
        </w:r>
        <w:r>
          <w:fldChar w:fldCharType="end"/>
        </w:r>
      </w:hyperlink>
    </w:p>
    <w:p w14:paraId="203BF454" w14:textId="24E690B0" w:rsidR="00A26AD1" w:rsidRDefault="00A26AD1" w:rsidP="00A26AD1">
      <w:pPr>
        <w:pStyle w:val="TOC5"/>
        <w:rPr>
          <w:rFonts w:asciiTheme="minorHAnsi" w:eastAsiaTheme="minorEastAsia" w:hAnsiTheme="minorHAnsi" w:cstheme="minorBidi"/>
          <w:sz w:val="22"/>
          <w:szCs w:val="22"/>
          <w:lang w:eastAsia="en-AU"/>
        </w:rPr>
      </w:pPr>
      <w:r>
        <w:tab/>
      </w:r>
      <w:hyperlink w:anchor="_Toc11320461" w:history="1">
        <w:r w:rsidRPr="00EF73A8">
          <w:t>150C</w:t>
        </w:r>
        <w:r>
          <w:rPr>
            <w:rFonts w:asciiTheme="minorHAnsi" w:eastAsiaTheme="minorEastAsia" w:hAnsiTheme="minorHAnsi" w:cstheme="minorBidi"/>
            <w:sz w:val="22"/>
            <w:szCs w:val="22"/>
            <w:lang w:eastAsia="en-AU"/>
          </w:rPr>
          <w:tab/>
        </w:r>
        <w:r w:rsidRPr="00EF73A8">
          <w:t>Emergency powers—no declared state of emergency</w:t>
        </w:r>
        <w:r>
          <w:tab/>
        </w:r>
        <w:r>
          <w:fldChar w:fldCharType="begin"/>
        </w:r>
        <w:r>
          <w:instrText xml:space="preserve"> PAGEREF _Toc11320461 \h </w:instrText>
        </w:r>
        <w:r>
          <w:fldChar w:fldCharType="separate"/>
        </w:r>
        <w:r w:rsidR="00265041">
          <w:t>98</w:t>
        </w:r>
        <w:r>
          <w:fldChar w:fldCharType="end"/>
        </w:r>
      </w:hyperlink>
    </w:p>
    <w:p w14:paraId="371908BE" w14:textId="3B620952" w:rsidR="00A26AD1" w:rsidRDefault="00D404D5">
      <w:pPr>
        <w:pStyle w:val="TOC3"/>
        <w:rPr>
          <w:rFonts w:asciiTheme="minorHAnsi" w:eastAsiaTheme="minorEastAsia" w:hAnsiTheme="minorHAnsi" w:cstheme="minorBidi"/>
          <w:b w:val="0"/>
          <w:sz w:val="22"/>
          <w:szCs w:val="22"/>
          <w:lang w:eastAsia="en-AU"/>
        </w:rPr>
      </w:pPr>
      <w:hyperlink w:anchor="_Toc11320462" w:history="1">
        <w:r w:rsidR="00A26AD1" w:rsidRPr="00EF73A8">
          <w:t>Division 7.3.1B</w:t>
        </w:r>
        <w:r w:rsidR="00A26AD1">
          <w:rPr>
            <w:rFonts w:asciiTheme="minorHAnsi" w:eastAsiaTheme="minorEastAsia" w:hAnsiTheme="minorHAnsi" w:cstheme="minorBidi"/>
            <w:b w:val="0"/>
            <w:sz w:val="22"/>
            <w:szCs w:val="22"/>
            <w:lang w:eastAsia="en-AU"/>
          </w:rPr>
          <w:tab/>
        </w:r>
        <w:r w:rsidR="00A26AD1" w:rsidRPr="00EF73A8">
          <w:t>Declared emergencies</w:t>
        </w:r>
        <w:r w:rsidR="00A26AD1" w:rsidRPr="00A26AD1">
          <w:rPr>
            <w:vanish/>
          </w:rPr>
          <w:tab/>
        </w:r>
        <w:r w:rsidR="00A26AD1" w:rsidRPr="00A26AD1">
          <w:rPr>
            <w:vanish/>
          </w:rPr>
          <w:fldChar w:fldCharType="begin"/>
        </w:r>
        <w:r w:rsidR="00A26AD1" w:rsidRPr="00A26AD1">
          <w:rPr>
            <w:vanish/>
          </w:rPr>
          <w:instrText xml:space="preserve"> PAGEREF _Toc11320462 \h </w:instrText>
        </w:r>
        <w:r w:rsidR="00A26AD1" w:rsidRPr="00A26AD1">
          <w:rPr>
            <w:vanish/>
          </w:rPr>
        </w:r>
        <w:r w:rsidR="00A26AD1" w:rsidRPr="00A26AD1">
          <w:rPr>
            <w:vanish/>
          </w:rPr>
          <w:fldChar w:fldCharType="separate"/>
        </w:r>
        <w:r w:rsidR="00265041">
          <w:rPr>
            <w:vanish/>
          </w:rPr>
          <w:t>100</w:t>
        </w:r>
        <w:r w:rsidR="00A26AD1" w:rsidRPr="00A26AD1">
          <w:rPr>
            <w:vanish/>
          </w:rPr>
          <w:fldChar w:fldCharType="end"/>
        </w:r>
      </w:hyperlink>
    </w:p>
    <w:p w14:paraId="56712CC6" w14:textId="7D8E5052" w:rsidR="00A26AD1" w:rsidRDefault="00A26AD1" w:rsidP="00A26AD1">
      <w:pPr>
        <w:pStyle w:val="TOC5"/>
        <w:rPr>
          <w:rFonts w:asciiTheme="minorHAnsi" w:eastAsiaTheme="minorEastAsia" w:hAnsiTheme="minorHAnsi" w:cstheme="minorBidi"/>
          <w:sz w:val="22"/>
          <w:szCs w:val="22"/>
          <w:lang w:eastAsia="en-AU"/>
        </w:rPr>
      </w:pPr>
      <w:r>
        <w:tab/>
      </w:r>
      <w:hyperlink w:anchor="_Toc11320463" w:history="1">
        <w:r w:rsidRPr="00EF73A8">
          <w:t>151</w:t>
        </w:r>
        <w:r>
          <w:rPr>
            <w:rFonts w:asciiTheme="minorHAnsi" w:eastAsiaTheme="minorEastAsia" w:hAnsiTheme="minorHAnsi" w:cstheme="minorBidi"/>
            <w:sz w:val="22"/>
            <w:szCs w:val="22"/>
            <w:lang w:eastAsia="en-AU"/>
          </w:rPr>
          <w:tab/>
        </w:r>
        <w:r w:rsidRPr="00EF73A8">
          <w:t>Declaration of state of alert</w:t>
        </w:r>
        <w:r>
          <w:tab/>
        </w:r>
        <w:r>
          <w:fldChar w:fldCharType="begin"/>
        </w:r>
        <w:r>
          <w:instrText xml:space="preserve"> PAGEREF _Toc11320463 \h </w:instrText>
        </w:r>
        <w:r>
          <w:fldChar w:fldCharType="separate"/>
        </w:r>
        <w:r w:rsidR="00265041">
          <w:t>100</w:t>
        </w:r>
        <w:r>
          <w:fldChar w:fldCharType="end"/>
        </w:r>
      </w:hyperlink>
    </w:p>
    <w:p w14:paraId="4ECF9A45" w14:textId="7936CE5C" w:rsidR="00A26AD1" w:rsidRDefault="00A26AD1" w:rsidP="00A26AD1">
      <w:pPr>
        <w:pStyle w:val="TOC5"/>
        <w:rPr>
          <w:rFonts w:asciiTheme="minorHAnsi" w:eastAsiaTheme="minorEastAsia" w:hAnsiTheme="minorHAnsi" w:cstheme="minorBidi"/>
          <w:sz w:val="22"/>
          <w:szCs w:val="22"/>
          <w:lang w:eastAsia="en-AU"/>
        </w:rPr>
      </w:pPr>
      <w:r>
        <w:tab/>
      </w:r>
      <w:hyperlink w:anchor="_Toc11320464" w:history="1">
        <w:r w:rsidRPr="00EF73A8">
          <w:t>152</w:t>
        </w:r>
        <w:r>
          <w:rPr>
            <w:rFonts w:asciiTheme="minorHAnsi" w:eastAsiaTheme="minorEastAsia" w:hAnsiTheme="minorHAnsi" w:cstheme="minorBidi"/>
            <w:sz w:val="22"/>
            <w:szCs w:val="22"/>
            <w:lang w:eastAsia="en-AU"/>
          </w:rPr>
          <w:tab/>
        </w:r>
        <w:r w:rsidRPr="00EF73A8">
          <w:t>Declaration of state of alert commences immediately</w:t>
        </w:r>
        <w:r>
          <w:tab/>
        </w:r>
        <w:r>
          <w:fldChar w:fldCharType="begin"/>
        </w:r>
        <w:r>
          <w:instrText xml:space="preserve"> PAGEREF _Toc11320464 \h </w:instrText>
        </w:r>
        <w:r>
          <w:fldChar w:fldCharType="separate"/>
        </w:r>
        <w:r w:rsidR="00265041">
          <w:t>100</w:t>
        </w:r>
        <w:r>
          <w:fldChar w:fldCharType="end"/>
        </w:r>
      </w:hyperlink>
    </w:p>
    <w:p w14:paraId="0D5E29F4" w14:textId="3ADD0447" w:rsidR="00A26AD1" w:rsidRDefault="00A26AD1" w:rsidP="00A26AD1">
      <w:pPr>
        <w:pStyle w:val="TOC5"/>
        <w:rPr>
          <w:rFonts w:asciiTheme="minorHAnsi" w:eastAsiaTheme="minorEastAsia" w:hAnsiTheme="minorHAnsi" w:cstheme="minorBidi"/>
          <w:sz w:val="22"/>
          <w:szCs w:val="22"/>
          <w:lang w:eastAsia="en-AU"/>
        </w:rPr>
      </w:pPr>
      <w:r>
        <w:tab/>
      </w:r>
      <w:hyperlink w:anchor="_Toc11320465" w:history="1">
        <w:r w:rsidRPr="00EF73A8">
          <w:t>153</w:t>
        </w:r>
        <w:r>
          <w:rPr>
            <w:rFonts w:asciiTheme="minorHAnsi" w:eastAsiaTheme="minorEastAsia" w:hAnsiTheme="minorHAnsi" w:cstheme="minorBidi"/>
            <w:sz w:val="22"/>
            <w:szCs w:val="22"/>
            <w:lang w:eastAsia="en-AU"/>
          </w:rPr>
          <w:tab/>
        </w:r>
        <w:r w:rsidRPr="00EF73A8">
          <w:t>Publication of state of alert declaration</w:t>
        </w:r>
        <w:r>
          <w:tab/>
        </w:r>
        <w:r>
          <w:fldChar w:fldCharType="begin"/>
        </w:r>
        <w:r>
          <w:instrText xml:space="preserve"> PAGEREF _Toc11320465 \h </w:instrText>
        </w:r>
        <w:r>
          <w:fldChar w:fldCharType="separate"/>
        </w:r>
        <w:r w:rsidR="00265041">
          <w:t>101</w:t>
        </w:r>
        <w:r>
          <w:fldChar w:fldCharType="end"/>
        </w:r>
      </w:hyperlink>
    </w:p>
    <w:p w14:paraId="707C23CB" w14:textId="0A53B091" w:rsidR="00A26AD1" w:rsidRDefault="00A26AD1" w:rsidP="00A26AD1">
      <w:pPr>
        <w:pStyle w:val="TOC5"/>
        <w:rPr>
          <w:rFonts w:asciiTheme="minorHAnsi" w:eastAsiaTheme="minorEastAsia" w:hAnsiTheme="minorHAnsi" w:cstheme="minorBidi"/>
          <w:sz w:val="22"/>
          <w:szCs w:val="22"/>
          <w:lang w:eastAsia="en-AU"/>
        </w:rPr>
      </w:pPr>
      <w:r>
        <w:tab/>
      </w:r>
      <w:hyperlink w:anchor="_Toc11320466" w:history="1">
        <w:r w:rsidRPr="00EF73A8">
          <w:t>154</w:t>
        </w:r>
        <w:r>
          <w:rPr>
            <w:rFonts w:asciiTheme="minorHAnsi" w:eastAsiaTheme="minorEastAsia" w:hAnsiTheme="minorHAnsi" w:cstheme="minorBidi"/>
            <w:sz w:val="22"/>
            <w:szCs w:val="22"/>
            <w:lang w:eastAsia="en-AU"/>
          </w:rPr>
          <w:tab/>
        </w:r>
        <w:r w:rsidRPr="00EF73A8">
          <w:t>Minister to give reports to community during state of alert</w:t>
        </w:r>
        <w:r>
          <w:tab/>
        </w:r>
        <w:r>
          <w:fldChar w:fldCharType="begin"/>
        </w:r>
        <w:r>
          <w:instrText xml:space="preserve"> PAGEREF _Toc11320466 \h </w:instrText>
        </w:r>
        <w:r>
          <w:fldChar w:fldCharType="separate"/>
        </w:r>
        <w:r w:rsidR="00265041">
          <w:t>101</w:t>
        </w:r>
        <w:r>
          <w:fldChar w:fldCharType="end"/>
        </w:r>
      </w:hyperlink>
    </w:p>
    <w:p w14:paraId="65761EC0" w14:textId="5F65CEF3" w:rsidR="00A26AD1" w:rsidRDefault="00A26AD1" w:rsidP="00A26AD1">
      <w:pPr>
        <w:pStyle w:val="TOC5"/>
        <w:rPr>
          <w:rFonts w:asciiTheme="minorHAnsi" w:eastAsiaTheme="minorEastAsia" w:hAnsiTheme="minorHAnsi" w:cstheme="minorBidi"/>
          <w:sz w:val="22"/>
          <w:szCs w:val="22"/>
          <w:lang w:eastAsia="en-AU"/>
        </w:rPr>
      </w:pPr>
      <w:r>
        <w:tab/>
      </w:r>
      <w:hyperlink w:anchor="_Toc11320467" w:history="1">
        <w:r w:rsidRPr="00EF73A8">
          <w:t>155</w:t>
        </w:r>
        <w:r>
          <w:rPr>
            <w:rFonts w:asciiTheme="minorHAnsi" w:eastAsiaTheme="minorEastAsia" w:hAnsiTheme="minorHAnsi" w:cstheme="minorBidi"/>
            <w:sz w:val="22"/>
            <w:szCs w:val="22"/>
            <w:lang w:eastAsia="en-AU"/>
          </w:rPr>
          <w:tab/>
        </w:r>
        <w:r w:rsidRPr="00EF73A8">
          <w:t>State of emergency ends state of alert</w:t>
        </w:r>
        <w:r>
          <w:tab/>
        </w:r>
        <w:r>
          <w:fldChar w:fldCharType="begin"/>
        </w:r>
        <w:r>
          <w:instrText xml:space="preserve"> PAGEREF _Toc11320467 \h </w:instrText>
        </w:r>
        <w:r>
          <w:fldChar w:fldCharType="separate"/>
        </w:r>
        <w:r w:rsidR="00265041">
          <w:t>101</w:t>
        </w:r>
        <w:r>
          <w:fldChar w:fldCharType="end"/>
        </w:r>
      </w:hyperlink>
    </w:p>
    <w:p w14:paraId="7F869D43" w14:textId="7F5ECBA7" w:rsidR="00A26AD1" w:rsidRDefault="00A26AD1" w:rsidP="00A26AD1">
      <w:pPr>
        <w:pStyle w:val="TOC5"/>
        <w:rPr>
          <w:rFonts w:asciiTheme="minorHAnsi" w:eastAsiaTheme="minorEastAsia" w:hAnsiTheme="minorHAnsi" w:cstheme="minorBidi"/>
          <w:sz w:val="22"/>
          <w:szCs w:val="22"/>
          <w:lang w:eastAsia="en-AU"/>
        </w:rPr>
      </w:pPr>
      <w:r>
        <w:tab/>
      </w:r>
      <w:hyperlink w:anchor="_Toc11320468" w:history="1">
        <w:r w:rsidRPr="00EF73A8">
          <w:t>156</w:t>
        </w:r>
        <w:r>
          <w:rPr>
            <w:rFonts w:asciiTheme="minorHAnsi" w:eastAsiaTheme="minorEastAsia" w:hAnsiTheme="minorHAnsi" w:cstheme="minorBidi"/>
            <w:sz w:val="22"/>
            <w:szCs w:val="22"/>
            <w:lang w:eastAsia="en-AU"/>
          </w:rPr>
          <w:tab/>
        </w:r>
        <w:r w:rsidRPr="00EF73A8">
          <w:t>Declaration of state of emergency</w:t>
        </w:r>
        <w:r>
          <w:tab/>
        </w:r>
        <w:r>
          <w:fldChar w:fldCharType="begin"/>
        </w:r>
        <w:r>
          <w:instrText xml:space="preserve"> PAGEREF _Toc11320468 \h </w:instrText>
        </w:r>
        <w:r>
          <w:fldChar w:fldCharType="separate"/>
        </w:r>
        <w:r w:rsidR="00265041">
          <w:t>102</w:t>
        </w:r>
        <w:r>
          <w:fldChar w:fldCharType="end"/>
        </w:r>
      </w:hyperlink>
    </w:p>
    <w:p w14:paraId="6A4C1AA8" w14:textId="6C9E92D1" w:rsidR="00A26AD1" w:rsidRDefault="00A26AD1" w:rsidP="00A26AD1">
      <w:pPr>
        <w:pStyle w:val="TOC5"/>
        <w:rPr>
          <w:rFonts w:asciiTheme="minorHAnsi" w:eastAsiaTheme="minorEastAsia" w:hAnsiTheme="minorHAnsi" w:cstheme="minorBidi"/>
          <w:sz w:val="22"/>
          <w:szCs w:val="22"/>
          <w:lang w:eastAsia="en-AU"/>
        </w:rPr>
      </w:pPr>
      <w:r>
        <w:tab/>
      </w:r>
      <w:hyperlink w:anchor="_Toc11320469" w:history="1">
        <w:r w:rsidRPr="00EF73A8">
          <w:t>157</w:t>
        </w:r>
        <w:r>
          <w:rPr>
            <w:rFonts w:asciiTheme="minorHAnsi" w:eastAsiaTheme="minorEastAsia" w:hAnsiTheme="minorHAnsi" w:cstheme="minorBidi"/>
            <w:sz w:val="22"/>
            <w:szCs w:val="22"/>
            <w:lang w:eastAsia="en-AU"/>
          </w:rPr>
          <w:tab/>
        </w:r>
        <w:r w:rsidRPr="00EF73A8">
          <w:t>Declaration of state of emergency commences immediately</w:t>
        </w:r>
        <w:r>
          <w:tab/>
        </w:r>
        <w:r>
          <w:fldChar w:fldCharType="begin"/>
        </w:r>
        <w:r>
          <w:instrText xml:space="preserve"> PAGEREF _Toc11320469 \h </w:instrText>
        </w:r>
        <w:r>
          <w:fldChar w:fldCharType="separate"/>
        </w:r>
        <w:r w:rsidR="00265041">
          <w:t>102</w:t>
        </w:r>
        <w:r>
          <w:fldChar w:fldCharType="end"/>
        </w:r>
      </w:hyperlink>
    </w:p>
    <w:p w14:paraId="04A7A109" w14:textId="7079CD8F" w:rsidR="00A26AD1" w:rsidRDefault="00A26AD1" w:rsidP="00A26AD1">
      <w:pPr>
        <w:pStyle w:val="TOC5"/>
        <w:rPr>
          <w:rFonts w:asciiTheme="minorHAnsi" w:eastAsiaTheme="minorEastAsia" w:hAnsiTheme="minorHAnsi" w:cstheme="minorBidi"/>
          <w:sz w:val="22"/>
          <w:szCs w:val="22"/>
          <w:lang w:eastAsia="en-AU"/>
        </w:rPr>
      </w:pPr>
      <w:r>
        <w:tab/>
      </w:r>
      <w:hyperlink w:anchor="_Toc11320470" w:history="1">
        <w:r w:rsidRPr="00EF73A8">
          <w:t>158</w:t>
        </w:r>
        <w:r>
          <w:rPr>
            <w:rFonts w:asciiTheme="minorHAnsi" w:eastAsiaTheme="minorEastAsia" w:hAnsiTheme="minorHAnsi" w:cstheme="minorBidi"/>
            <w:sz w:val="22"/>
            <w:szCs w:val="22"/>
            <w:lang w:eastAsia="en-AU"/>
          </w:rPr>
          <w:tab/>
        </w:r>
        <w:r w:rsidRPr="00EF73A8">
          <w:t>Publication of declaration of state of emergency</w:t>
        </w:r>
        <w:r>
          <w:tab/>
        </w:r>
        <w:r>
          <w:fldChar w:fldCharType="begin"/>
        </w:r>
        <w:r>
          <w:instrText xml:space="preserve"> PAGEREF _Toc11320470 \h </w:instrText>
        </w:r>
        <w:r>
          <w:fldChar w:fldCharType="separate"/>
        </w:r>
        <w:r w:rsidR="00265041">
          <w:t>102</w:t>
        </w:r>
        <w:r>
          <w:fldChar w:fldCharType="end"/>
        </w:r>
      </w:hyperlink>
    </w:p>
    <w:p w14:paraId="2DD98F5E" w14:textId="41787694" w:rsidR="00A26AD1" w:rsidRDefault="00A26AD1" w:rsidP="00A26AD1">
      <w:pPr>
        <w:pStyle w:val="TOC5"/>
        <w:rPr>
          <w:rFonts w:asciiTheme="minorHAnsi" w:eastAsiaTheme="minorEastAsia" w:hAnsiTheme="minorHAnsi" w:cstheme="minorBidi"/>
          <w:sz w:val="22"/>
          <w:szCs w:val="22"/>
          <w:lang w:eastAsia="en-AU"/>
        </w:rPr>
      </w:pPr>
      <w:r>
        <w:lastRenderedPageBreak/>
        <w:tab/>
      </w:r>
      <w:hyperlink w:anchor="_Toc11320471" w:history="1">
        <w:r w:rsidRPr="00EF73A8">
          <w:t>159</w:t>
        </w:r>
        <w:r>
          <w:rPr>
            <w:rFonts w:asciiTheme="minorHAnsi" w:eastAsiaTheme="minorEastAsia" w:hAnsiTheme="minorHAnsi" w:cstheme="minorBidi"/>
            <w:sz w:val="22"/>
            <w:szCs w:val="22"/>
            <w:lang w:eastAsia="en-AU"/>
          </w:rPr>
          <w:tab/>
        </w:r>
        <w:r w:rsidRPr="00EF73A8">
          <w:t>Appointment of emergency controller for declared state of emergency</w:t>
        </w:r>
        <w:r>
          <w:tab/>
        </w:r>
        <w:r>
          <w:fldChar w:fldCharType="begin"/>
        </w:r>
        <w:r>
          <w:instrText xml:space="preserve"> PAGEREF _Toc11320471 \h </w:instrText>
        </w:r>
        <w:r>
          <w:fldChar w:fldCharType="separate"/>
        </w:r>
        <w:r w:rsidR="00265041">
          <w:t>103</w:t>
        </w:r>
        <w:r>
          <w:fldChar w:fldCharType="end"/>
        </w:r>
      </w:hyperlink>
    </w:p>
    <w:p w14:paraId="0E5DCC5D" w14:textId="2739BBA2" w:rsidR="00A26AD1" w:rsidRDefault="00A26AD1" w:rsidP="00A26AD1">
      <w:pPr>
        <w:pStyle w:val="TOC5"/>
        <w:rPr>
          <w:rFonts w:asciiTheme="minorHAnsi" w:eastAsiaTheme="minorEastAsia" w:hAnsiTheme="minorHAnsi" w:cstheme="minorBidi"/>
          <w:sz w:val="22"/>
          <w:szCs w:val="22"/>
          <w:lang w:eastAsia="en-AU"/>
        </w:rPr>
      </w:pPr>
      <w:r>
        <w:tab/>
      </w:r>
      <w:hyperlink w:anchor="_Toc11320472" w:history="1">
        <w:r w:rsidRPr="00EF73A8">
          <w:t>160</w:t>
        </w:r>
        <w:r>
          <w:rPr>
            <w:rFonts w:asciiTheme="minorHAnsi" w:eastAsiaTheme="minorEastAsia" w:hAnsiTheme="minorHAnsi" w:cstheme="minorBidi"/>
            <w:sz w:val="22"/>
            <w:szCs w:val="22"/>
            <w:lang w:eastAsia="en-AU"/>
          </w:rPr>
          <w:tab/>
        </w:r>
        <w:r w:rsidRPr="00EF73A8">
          <w:t>Functions of emergency controller</w:t>
        </w:r>
        <w:r>
          <w:tab/>
        </w:r>
        <w:r>
          <w:fldChar w:fldCharType="begin"/>
        </w:r>
        <w:r>
          <w:instrText xml:space="preserve"> PAGEREF _Toc11320472 \h </w:instrText>
        </w:r>
        <w:r>
          <w:fldChar w:fldCharType="separate"/>
        </w:r>
        <w:r w:rsidR="00265041">
          <w:t>103</w:t>
        </w:r>
        <w:r>
          <w:fldChar w:fldCharType="end"/>
        </w:r>
      </w:hyperlink>
    </w:p>
    <w:p w14:paraId="3F75BCA4" w14:textId="310C942C" w:rsidR="00A26AD1" w:rsidRDefault="00A26AD1" w:rsidP="00A26AD1">
      <w:pPr>
        <w:pStyle w:val="TOC5"/>
        <w:rPr>
          <w:rFonts w:asciiTheme="minorHAnsi" w:eastAsiaTheme="minorEastAsia" w:hAnsiTheme="minorHAnsi" w:cstheme="minorBidi"/>
          <w:sz w:val="22"/>
          <w:szCs w:val="22"/>
          <w:lang w:eastAsia="en-AU"/>
        </w:rPr>
      </w:pPr>
      <w:r>
        <w:tab/>
      </w:r>
      <w:hyperlink w:anchor="_Toc11320473" w:history="1">
        <w:r w:rsidRPr="00EF73A8">
          <w:t>160A</w:t>
        </w:r>
        <w:r>
          <w:rPr>
            <w:rFonts w:asciiTheme="minorHAnsi" w:eastAsiaTheme="minorEastAsia" w:hAnsiTheme="minorHAnsi" w:cstheme="minorBidi"/>
            <w:sz w:val="22"/>
            <w:szCs w:val="22"/>
            <w:lang w:eastAsia="en-AU"/>
          </w:rPr>
          <w:tab/>
        </w:r>
        <w:r w:rsidRPr="00EF73A8">
          <w:t>Emergency powers—declared state of emergency</w:t>
        </w:r>
        <w:r>
          <w:tab/>
        </w:r>
        <w:r>
          <w:fldChar w:fldCharType="begin"/>
        </w:r>
        <w:r>
          <w:instrText xml:space="preserve"> PAGEREF _Toc11320473 \h </w:instrText>
        </w:r>
        <w:r>
          <w:fldChar w:fldCharType="separate"/>
        </w:r>
        <w:r w:rsidR="00265041">
          <w:t>104</w:t>
        </w:r>
        <w:r>
          <w:fldChar w:fldCharType="end"/>
        </w:r>
      </w:hyperlink>
    </w:p>
    <w:p w14:paraId="22D2A38A" w14:textId="31F23AA6" w:rsidR="00A26AD1" w:rsidRDefault="00D404D5">
      <w:pPr>
        <w:pStyle w:val="TOC3"/>
        <w:rPr>
          <w:rFonts w:asciiTheme="minorHAnsi" w:eastAsiaTheme="minorEastAsia" w:hAnsiTheme="minorHAnsi" w:cstheme="minorBidi"/>
          <w:b w:val="0"/>
          <w:sz w:val="22"/>
          <w:szCs w:val="22"/>
          <w:lang w:eastAsia="en-AU"/>
        </w:rPr>
      </w:pPr>
      <w:hyperlink w:anchor="_Toc11320474" w:history="1">
        <w:r w:rsidR="00A26AD1" w:rsidRPr="00EF73A8">
          <w:t>Division 7.3.1C</w:t>
        </w:r>
        <w:r w:rsidR="00A26AD1">
          <w:rPr>
            <w:rFonts w:asciiTheme="minorHAnsi" w:eastAsiaTheme="minorEastAsia" w:hAnsiTheme="minorHAnsi" w:cstheme="minorBidi"/>
            <w:b w:val="0"/>
            <w:sz w:val="22"/>
            <w:szCs w:val="22"/>
            <w:lang w:eastAsia="en-AU"/>
          </w:rPr>
          <w:tab/>
        </w:r>
        <w:r w:rsidR="00A26AD1" w:rsidRPr="00EF73A8">
          <w:t>General provisions applying if emergency controller appointed</w:t>
        </w:r>
        <w:r w:rsidR="00A26AD1" w:rsidRPr="00A26AD1">
          <w:rPr>
            <w:vanish/>
          </w:rPr>
          <w:tab/>
        </w:r>
        <w:r w:rsidR="00A26AD1" w:rsidRPr="00A26AD1">
          <w:rPr>
            <w:vanish/>
          </w:rPr>
          <w:fldChar w:fldCharType="begin"/>
        </w:r>
        <w:r w:rsidR="00A26AD1" w:rsidRPr="00A26AD1">
          <w:rPr>
            <w:vanish/>
          </w:rPr>
          <w:instrText xml:space="preserve"> PAGEREF _Toc11320474 \h </w:instrText>
        </w:r>
        <w:r w:rsidR="00A26AD1" w:rsidRPr="00A26AD1">
          <w:rPr>
            <w:vanish/>
          </w:rPr>
        </w:r>
        <w:r w:rsidR="00A26AD1" w:rsidRPr="00A26AD1">
          <w:rPr>
            <w:vanish/>
          </w:rPr>
          <w:fldChar w:fldCharType="separate"/>
        </w:r>
        <w:r w:rsidR="00265041">
          <w:rPr>
            <w:vanish/>
          </w:rPr>
          <w:t>106</w:t>
        </w:r>
        <w:r w:rsidR="00A26AD1" w:rsidRPr="00A26AD1">
          <w:rPr>
            <w:vanish/>
          </w:rPr>
          <w:fldChar w:fldCharType="end"/>
        </w:r>
      </w:hyperlink>
    </w:p>
    <w:p w14:paraId="05D8B54F" w14:textId="1150066B" w:rsidR="00A26AD1" w:rsidRDefault="00A26AD1" w:rsidP="00A26AD1">
      <w:pPr>
        <w:pStyle w:val="TOC5"/>
        <w:rPr>
          <w:rFonts w:asciiTheme="minorHAnsi" w:eastAsiaTheme="minorEastAsia" w:hAnsiTheme="minorHAnsi" w:cstheme="minorBidi"/>
          <w:sz w:val="22"/>
          <w:szCs w:val="22"/>
          <w:lang w:eastAsia="en-AU"/>
        </w:rPr>
      </w:pPr>
      <w:r>
        <w:tab/>
      </w:r>
      <w:hyperlink w:anchor="_Toc11320475" w:history="1">
        <w:r w:rsidRPr="00EF73A8">
          <w:t>161</w:t>
        </w:r>
        <w:r>
          <w:rPr>
            <w:rFonts w:asciiTheme="minorHAnsi" w:eastAsiaTheme="minorEastAsia" w:hAnsiTheme="minorHAnsi" w:cstheme="minorBidi"/>
            <w:sz w:val="22"/>
            <w:szCs w:val="22"/>
            <w:lang w:eastAsia="en-AU"/>
          </w:rPr>
          <w:tab/>
        </w:r>
        <w:r w:rsidRPr="00EF73A8">
          <w:t>Management executive for emergency</w:t>
        </w:r>
        <w:r>
          <w:tab/>
        </w:r>
        <w:r>
          <w:fldChar w:fldCharType="begin"/>
        </w:r>
        <w:r>
          <w:instrText xml:space="preserve"> PAGEREF _Toc11320475 \h </w:instrText>
        </w:r>
        <w:r>
          <w:fldChar w:fldCharType="separate"/>
        </w:r>
        <w:r w:rsidR="00265041">
          <w:t>106</w:t>
        </w:r>
        <w:r>
          <w:fldChar w:fldCharType="end"/>
        </w:r>
      </w:hyperlink>
    </w:p>
    <w:p w14:paraId="65B058CF" w14:textId="7CDEDA33" w:rsidR="00A26AD1" w:rsidRDefault="00A26AD1" w:rsidP="00A26AD1">
      <w:pPr>
        <w:pStyle w:val="TOC5"/>
        <w:rPr>
          <w:rFonts w:asciiTheme="minorHAnsi" w:eastAsiaTheme="minorEastAsia" w:hAnsiTheme="minorHAnsi" w:cstheme="minorBidi"/>
          <w:sz w:val="22"/>
          <w:szCs w:val="22"/>
          <w:lang w:eastAsia="en-AU"/>
        </w:rPr>
      </w:pPr>
      <w:r>
        <w:tab/>
      </w:r>
      <w:hyperlink w:anchor="_Toc11320476" w:history="1">
        <w:r w:rsidRPr="00EF73A8">
          <w:t>162</w:t>
        </w:r>
        <w:r>
          <w:rPr>
            <w:rFonts w:asciiTheme="minorHAnsi" w:eastAsiaTheme="minorEastAsia" w:hAnsiTheme="minorHAnsi" w:cstheme="minorBidi"/>
            <w:sz w:val="22"/>
            <w:szCs w:val="22"/>
            <w:lang w:eastAsia="en-AU"/>
          </w:rPr>
          <w:tab/>
        </w:r>
        <w:r w:rsidRPr="00EF73A8">
          <w:t>Management of emergency</w:t>
        </w:r>
        <w:r>
          <w:tab/>
        </w:r>
        <w:r>
          <w:fldChar w:fldCharType="begin"/>
        </w:r>
        <w:r>
          <w:instrText xml:space="preserve"> PAGEREF _Toc11320476 \h </w:instrText>
        </w:r>
        <w:r>
          <w:fldChar w:fldCharType="separate"/>
        </w:r>
        <w:r w:rsidR="00265041">
          <w:t>107</w:t>
        </w:r>
        <w:r>
          <w:fldChar w:fldCharType="end"/>
        </w:r>
      </w:hyperlink>
    </w:p>
    <w:p w14:paraId="394BF77C" w14:textId="52E7B9CA" w:rsidR="00A26AD1" w:rsidRDefault="00A26AD1" w:rsidP="00A26AD1">
      <w:pPr>
        <w:pStyle w:val="TOC5"/>
        <w:rPr>
          <w:rFonts w:asciiTheme="minorHAnsi" w:eastAsiaTheme="minorEastAsia" w:hAnsiTheme="minorHAnsi" w:cstheme="minorBidi"/>
          <w:sz w:val="22"/>
          <w:szCs w:val="22"/>
          <w:lang w:eastAsia="en-AU"/>
        </w:rPr>
      </w:pPr>
      <w:r>
        <w:tab/>
      </w:r>
      <w:hyperlink w:anchor="_Toc11320477" w:history="1">
        <w:r w:rsidRPr="00EF73A8">
          <w:t>164</w:t>
        </w:r>
        <w:r>
          <w:rPr>
            <w:rFonts w:asciiTheme="minorHAnsi" w:eastAsiaTheme="minorEastAsia" w:hAnsiTheme="minorHAnsi" w:cstheme="minorBidi"/>
            <w:sz w:val="22"/>
            <w:szCs w:val="22"/>
            <w:lang w:eastAsia="en-AU"/>
          </w:rPr>
          <w:tab/>
        </w:r>
        <w:r w:rsidRPr="00EF73A8">
          <w:t>Failure to comply with direction given under emergency powers</w:t>
        </w:r>
        <w:r>
          <w:tab/>
        </w:r>
        <w:r>
          <w:fldChar w:fldCharType="begin"/>
        </w:r>
        <w:r>
          <w:instrText xml:space="preserve"> PAGEREF _Toc11320477 \h </w:instrText>
        </w:r>
        <w:r>
          <w:fldChar w:fldCharType="separate"/>
        </w:r>
        <w:r w:rsidR="00265041">
          <w:t>107</w:t>
        </w:r>
        <w:r>
          <w:fldChar w:fldCharType="end"/>
        </w:r>
      </w:hyperlink>
    </w:p>
    <w:p w14:paraId="3262144F" w14:textId="1ED41FB2" w:rsidR="00A26AD1" w:rsidRDefault="00A26AD1" w:rsidP="00A26AD1">
      <w:pPr>
        <w:pStyle w:val="TOC5"/>
        <w:rPr>
          <w:rFonts w:asciiTheme="minorHAnsi" w:eastAsiaTheme="minorEastAsia" w:hAnsiTheme="minorHAnsi" w:cstheme="minorBidi"/>
          <w:sz w:val="22"/>
          <w:szCs w:val="22"/>
          <w:lang w:eastAsia="en-AU"/>
        </w:rPr>
      </w:pPr>
      <w:r>
        <w:tab/>
      </w:r>
      <w:hyperlink w:anchor="_Toc11320478" w:history="1">
        <w:r w:rsidRPr="00EF73A8">
          <w:t>165</w:t>
        </w:r>
        <w:r>
          <w:rPr>
            <w:rFonts w:asciiTheme="minorHAnsi" w:eastAsiaTheme="minorEastAsia" w:hAnsiTheme="minorHAnsi" w:cstheme="minorBidi"/>
            <w:sz w:val="22"/>
            <w:szCs w:val="22"/>
            <w:lang w:eastAsia="en-AU"/>
          </w:rPr>
          <w:tab/>
        </w:r>
        <w:r w:rsidRPr="00EF73A8">
          <w:t>Chief Minister’s directions to emergency controller</w:t>
        </w:r>
        <w:r>
          <w:tab/>
        </w:r>
        <w:r>
          <w:fldChar w:fldCharType="begin"/>
        </w:r>
        <w:r>
          <w:instrText xml:space="preserve"> PAGEREF _Toc11320478 \h </w:instrText>
        </w:r>
        <w:r>
          <w:fldChar w:fldCharType="separate"/>
        </w:r>
        <w:r w:rsidR="00265041">
          <w:t>107</w:t>
        </w:r>
        <w:r>
          <w:fldChar w:fldCharType="end"/>
        </w:r>
      </w:hyperlink>
    </w:p>
    <w:p w14:paraId="77B1E061" w14:textId="24D6EC6C" w:rsidR="00A26AD1" w:rsidRDefault="00A26AD1" w:rsidP="00A26AD1">
      <w:pPr>
        <w:pStyle w:val="TOC5"/>
        <w:rPr>
          <w:rFonts w:asciiTheme="minorHAnsi" w:eastAsiaTheme="minorEastAsia" w:hAnsiTheme="minorHAnsi" w:cstheme="minorBidi"/>
          <w:sz w:val="22"/>
          <w:szCs w:val="22"/>
          <w:lang w:eastAsia="en-AU"/>
        </w:rPr>
      </w:pPr>
      <w:r>
        <w:tab/>
      </w:r>
      <w:hyperlink w:anchor="_Toc11320479" w:history="1">
        <w:r w:rsidRPr="00EF73A8">
          <w:t>166</w:t>
        </w:r>
        <w:r>
          <w:rPr>
            <w:rFonts w:asciiTheme="minorHAnsi" w:eastAsiaTheme="minorEastAsia" w:hAnsiTheme="minorHAnsi" w:cstheme="minorBidi"/>
            <w:sz w:val="22"/>
            <w:szCs w:val="22"/>
            <w:lang w:eastAsia="en-AU"/>
          </w:rPr>
          <w:tab/>
        </w:r>
        <w:r w:rsidRPr="00EF73A8">
          <w:t>Emergency controller to give information about controller’s operations</w:t>
        </w:r>
        <w:r>
          <w:tab/>
        </w:r>
        <w:r>
          <w:fldChar w:fldCharType="begin"/>
        </w:r>
        <w:r>
          <w:instrText xml:space="preserve"> PAGEREF _Toc11320479 \h </w:instrText>
        </w:r>
        <w:r>
          <w:fldChar w:fldCharType="separate"/>
        </w:r>
        <w:r w:rsidR="00265041">
          <w:t>108</w:t>
        </w:r>
        <w:r>
          <w:fldChar w:fldCharType="end"/>
        </w:r>
      </w:hyperlink>
    </w:p>
    <w:p w14:paraId="7DF9E697" w14:textId="7099980D" w:rsidR="00A26AD1" w:rsidRDefault="00A26AD1" w:rsidP="00A26AD1">
      <w:pPr>
        <w:pStyle w:val="TOC5"/>
        <w:rPr>
          <w:rFonts w:asciiTheme="minorHAnsi" w:eastAsiaTheme="minorEastAsia" w:hAnsiTheme="minorHAnsi" w:cstheme="minorBidi"/>
          <w:sz w:val="22"/>
          <w:szCs w:val="22"/>
          <w:lang w:eastAsia="en-AU"/>
        </w:rPr>
      </w:pPr>
      <w:r>
        <w:tab/>
      </w:r>
      <w:hyperlink w:anchor="_Toc11320480" w:history="1">
        <w:r w:rsidRPr="00EF73A8">
          <w:t>167</w:t>
        </w:r>
        <w:r>
          <w:rPr>
            <w:rFonts w:asciiTheme="minorHAnsi" w:eastAsiaTheme="minorEastAsia" w:hAnsiTheme="minorHAnsi" w:cstheme="minorBidi"/>
            <w:sz w:val="22"/>
            <w:szCs w:val="22"/>
            <w:lang w:eastAsia="en-AU"/>
          </w:rPr>
          <w:tab/>
        </w:r>
        <w:r w:rsidRPr="00EF73A8">
          <w:t>Deployment of resources outside ACT in emergency</w:t>
        </w:r>
        <w:r>
          <w:tab/>
        </w:r>
        <w:r>
          <w:fldChar w:fldCharType="begin"/>
        </w:r>
        <w:r>
          <w:instrText xml:space="preserve"> PAGEREF _Toc11320480 \h </w:instrText>
        </w:r>
        <w:r>
          <w:fldChar w:fldCharType="separate"/>
        </w:r>
        <w:r w:rsidR="00265041">
          <w:t>108</w:t>
        </w:r>
        <w:r>
          <w:fldChar w:fldCharType="end"/>
        </w:r>
      </w:hyperlink>
    </w:p>
    <w:p w14:paraId="77102AB5" w14:textId="5BE6B813" w:rsidR="00A26AD1" w:rsidRDefault="00A26AD1" w:rsidP="00A26AD1">
      <w:pPr>
        <w:pStyle w:val="TOC5"/>
        <w:rPr>
          <w:rFonts w:asciiTheme="minorHAnsi" w:eastAsiaTheme="minorEastAsia" w:hAnsiTheme="minorHAnsi" w:cstheme="minorBidi"/>
          <w:sz w:val="22"/>
          <w:szCs w:val="22"/>
          <w:lang w:eastAsia="en-AU"/>
        </w:rPr>
      </w:pPr>
      <w:r>
        <w:tab/>
      </w:r>
      <w:hyperlink w:anchor="_Toc11320481" w:history="1">
        <w:r w:rsidRPr="00EF73A8">
          <w:t>168</w:t>
        </w:r>
        <w:r>
          <w:rPr>
            <w:rFonts w:asciiTheme="minorHAnsi" w:eastAsiaTheme="minorEastAsia" w:hAnsiTheme="minorHAnsi" w:cstheme="minorBidi"/>
            <w:sz w:val="22"/>
            <w:szCs w:val="22"/>
            <w:lang w:eastAsia="en-AU"/>
          </w:rPr>
          <w:tab/>
        </w:r>
        <w:r w:rsidRPr="00EF73A8">
          <w:t>Power to remove person obstructing response operations etc</w:t>
        </w:r>
        <w:r>
          <w:tab/>
        </w:r>
        <w:r>
          <w:fldChar w:fldCharType="begin"/>
        </w:r>
        <w:r>
          <w:instrText xml:space="preserve"> PAGEREF _Toc11320481 \h </w:instrText>
        </w:r>
        <w:r>
          <w:fldChar w:fldCharType="separate"/>
        </w:r>
        <w:r w:rsidR="00265041">
          <w:t>108</w:t>
        </w:r>
        <w:r>
          <w:fldChar w:fldCharType="end"/>
        </w:r>
      </w:hyperlink>
    </w:p>
    <w:p w14:paraId="42436BB2" w14:textId="7E33C449" w:rsidR="00A26AD1" w:rsidRDefault="00A26AD1" w:rsidP="00A26AD1">
      <w:pPr>
        <w:pStyle w:val="TOC5"/>
        <w:rPr>
          <w:rFonts w:asciiTheme="minorHAnsi" w:eastAsiaTheme="minorEastAsia" w:hAnsiTheme="minorHAnsi" w:cstheme="minorBidi"/>
          <w:sz w:val="22"/>
          <w:szCs w:val="22"/>
          <w:lang w:eastAsia="en-AU"/>
        </w:rPr>
      </w:pPr>
      <w:r>
        <w:tab/>
      </w:r>
      <w:hyperlink w:anchor="_Toc11320482" w:history="1">
        <w:r w:rsidRPr="00EF73A8">
          <w:t>169</w:t>
        </w:r>
        <w:r>
          <w:rPr>
            <w:rFonts w:asciiTheme="minorHAnsi" w:eastAsiaTheme="minorEastAsia" w:hAnsiTheme="minorHAnsi" w:cstheme="minorBidi"/>
            <w:sz w:val="22"/>
            <w:szCs w:val="22"/>
            <w:lang w:eastAsia="en-AU"/>
          </w:rPr>
          <w:tab/>
        </w:r>
        <w:r w:rsidRPr="00EF73A8">
          <w:rPr>
            <w:snapToGrid w:val="0"/>
          </w:rPr>
          <w:t>Compensation—emergencies</w:t>
        </w:r>
        <w:r>
          <w:tab/>
        </w:r>
        <w:r>
          <w:fldChar w:fldCharType="begin"/>
        </w:r>
        <w:r>
          <w:instrText xml:space="preserve"> PAGEREF _Toc11320482 \h </w:instrText>
        </w:r>
        <w:r>
          <w:fldChar w:fldCharType="separate"/>
        </w:r>
        <w:r w:rsidR="00265041">
          <w:t>108</w:t>
        </w:r>
        <w:r>
          <w:fldChar w:fldCharType="end"/>
        </w:r>
      </w:hyperlink>
    </w:p>
    <w:p w14:paraId="2F8774F1" w14:textId="3CF184E8" w:rsidR="00A26AD1" w:rsidRDefault="00A26AD1" w:rsidP="00A26AD1">
      <w:pPr>
        <w:pStyle w:val="TOC5"/>
        <w:rPr>
          <w:rFonts w:asciiTheme="minorHAnsi" w:eastAsiaTheme="minorEastAsia" w:hAnsiTheme="minorHAnsi" w:cstheme="minorBidi"/>
          <w:sz w:val="22"/>
          <w:szCs w:val="22"/>
          <w:lang w:eastAsia="en-AU"/>
        </w:rPr>
      </w:pPr>
      <w:r>
        <w:tab/>
      </w:r>
      <w:hyperlink w:anchor="_Toc11320483" w:history="1">
        <w:r w:rsidRPr="00EF73A8">
          <w:t>170</w:t>
        </w:r>
        <w:r>
          <w:rPr>
            <w:rFonts w:asciiTheme="minorHAnsi" w:eastAsiaTheme="minorEastAsia" w:hAnsiTheme="minorHAnsi" w:cstheme="minorBidi"/>
            <w:sz w:val="22"/>
            <w:szCs w:val="22"/>
            <w:lang w:eastAsia="en-AU"/>
          </w:rPr>
          <w:tab/>
        </w:r>
        <w:r w:rsidRPr="00EF73A8">
          <w:rPr>
            <w:snapToGrid w:val="0"/>
          </w:rPr>
          <w:t>Minister’s decision on claim for compensation</w:t>
        </w:r>
        <w:r>
          <w:tab/>
        </w:r>
        <w:r>
          <w:fldChar w:fldCharType="begin"/>
        </w:r>
        <w:r>
          <w:instrText xml:space="preserve"> PAGEREF _Toc11320483 \h </w:instrText>
        </w:r>
        <w:r>
          <w:fldChar w:fldCharType="separate"/>
        </w:r>
        <w:r w:rsidR="00265041">
          <w:t>109</w:t>
        </w:r>
        <w:r>
          <w:fldChar w:fldCharType="end"/>
        </w:r>
      </w:hyperlink>
    </w:p>
    <w:p w14:paraId="7A9DFCE4" w14:textId="0490EB6E" w:rsidR="00A26AD1" w:rsidRDefault="00A26AD1" w:rsidP="00A26AD1">
      <w:pPr>
        <w:pStyle w:val="TOC5"/>
        <w:rPr>
          <w:rFonts w:asciiTheme="minorHAnsi" w:eastAsiaTheme="minorEastAsia" w:hAnsiTheme="minorHAnsi" w:cstheme="minorBidi"/>
          <w:sz w:val="22"/>
          <w:szCs w:val="22"/>
          <w:lang w:eastAsia="en-AU"/>
        </w:rPr>
      </w:pPr>
      <w:r>
        <w:tab/>
      </w:r>
      <w:hyperlink w:anchor="_Toc11320484" w:history="1">
        <w:r w:rsidRPr="00EF73A8">
          <w:t>171</w:t>
        </w:r>
        <w:r>
          <w:rPr>
            <w:rFonts w:asciiTheme="minorHAnsi" w:eastAsiaTheme="minorEastAsia" w:hAnsiTheme="minorHAnsi" w:cstheme="minorBidi"/>
            <w:sz w:val="22"/>
            <w:szCs w:val="22"/>
            <w:lang w:eastAsia="en-AU"/>
          </w:rPr>
          <w:tab/>
        </w:r>
        <w:r w:rsidRPr="00EF73A8">
          <w:rPr>
            <w:snapToGrid w:val="0"/>
          </w:rPr>
          <w:t>Acceptance or rejection of offer of compensation</w:t>
        </w:r>
        <w:r>
          <w:tab/>
        </w:r>
        <w:r>
          <w:fldChar w:fldCharType="begin"/>
        </w:r>
        <w:r>
          <w:instrText xml:space="preserve"> PAGEREF _Toc11320484 \h </w:instrText>
        </w:r>
        <w:r>
          <w:fldChar w:fldCharType="separate"/>
        </w:r>
        <w:r w:rsidR="00265041">
          <w:t>109</w:t>
        </w:r>
        <w:r>
          <w:fldChar w:fldCharType="end"/>
        </w:r>
      </w:hyperlink>
    </w:p>
    <w:p w14:paraId="19FBB1A3" w14:textId="3DF94BDB" w:rsidR="00A26AD1" w:rsidRDefault="00A26AD1" w:rsidP="00A26AD1">
      <w:pPr>
        <w:pStyle w:val="TOC5"/>
        <w:rPr>
          <w:rFonts w:asciiTheme="minorHAnsi" w:eastAsiaTheme="minorEastAsia" w:hAnsiTheme="minorHAnsi" w:cstheme="minorBidi"/>
          <w:sz w:val="22"/>
          <w:szCs w:val="22"/>
          <w:lang w:eastAsia="en-AU"/>
        </w:rPr>
      </w:pPr>
      <w:r>
        <w:tab/>
      </w:r>
      <w:hyperlink w:anchor="_Toc11320485" w:history="1">
        <w:r w:rsidRPr="00EF73A8">
          <w:t>172</w:t>
        </w:r>
        <w:r>
          <w:rPr>
            <w:rFonts w:asciiTheme="minorHAnsi" w:eastAsiaTheme="minorEastAsia" w:hAnsiTheme="minorHAnsi" w:cstheme="minorBidi"/>
            <w:sz w:val="22"/>
            <w:szCs w:val="22"/>
            <w:lang w:eastAsia="en-AU"/>
          </w:rPr>
          <w:tab/>
        </w:r>
        <w:r w:rsidRPr="00EF73A8">
          <w:t>Recovery of compensation in court</w:t>
        </w:r>
        <w:r>
          <w:tab/>
        </w:r>
        <w:r>
          <w:fldChar w:fldCharType="begin"/>
        </w:r>
        <w:r>
          <w:instrText xml:space="preserve"> PAGEREF _Toc11320485 \h </w:instrText>
        </w:r>
        <w:r>
          <w:fldChar w:fldCharType="separate"/>
        </w:r>
        <w:r w:rsidR="00265041">
          <w:t>110</w:t>
        </w:r>
        <w:r>
          <w:fldChar w:fldCharType="end"/>
        </w:r>
      </w:hyperlink>
    </w:p>
    <w:p w14:paraId="67DA88F6" w14:textId="4C15AD24" w:rsidR="00A26AD1" w:rsidRDefault="00D404D5">
      <w:pPr>
        <w:pStyle w:val="TOC3"/>
        <w:rPr>
          <w:rFonts w:asciiTheme="minorHAnsi" w:eastAsiaTheme="minorEastAsia" w:hAnsiTheme="minorHAnsi" w:cstheme="minorBidi"/>
          <w:b w:val="0"/>
          <w:sz w:val="22"/>
          <w:szCs w:val="22"/>
          <w:lang w:eastAsia="en-AU"/>
        </w:rPr>
      </w:pPr>
      <w:hyperlink w:anchor="_Toc11320486" w:history="1">
        <w:r w:rsidR="00A26AD1" w:rsidRPr="00EF73A8">
          <w:t>Division 7.3.2</w:t>
        </w:r>
        <w:r w:rsidR="00A26AD1">
          <w:rPr>
            <w:rFonts w:asciiTheme="minorHAnsi" w:eastAsiaTheme="minorEastAsia" w:hAnsiTheme="minorHAnsi" w:cstheme="minorBidi"/>
            <w:b w:val="0"/>
            <w:sz w:val="22"/>
            <w:szCs w:val="22"/>
            <w:lang w:eastAsia="en-AU"/>
          </w:rPr>
          <w:tab/>
        </w:r>
        <w:r w:rsidR="00A26AD1" w:rsidRPr="00EF73A8">
          <w:t>Other emergencies</w:t>
        </w:r>
        <w:r w:rsidR="00A26AD1" w:rsidRPr="00A26AD1">
          <w:rPr>
            <w:vanish/>
          </w:rPr>
          <w:tab/>
        </w:r>
        <w:r w:rsidR="00A26AD1" w:rsidRPr="00A26AD1">
          <w:rPr>
            <w:vanish/>
          </w:rPr>
          <w:fldChar w:fldCharType="begin"/>
        </w:r>
        <w:r w:rsidR="00A26AD1" w:rsidRPr="00A26AD1">
          <w:rPr>
            <w:vanish/>
          </w:rPr>
          <w:instrText xml:space="preserve"> PAGEREF _Toc11320486 \h </w:instrText>
        </w:r>
        <w:r w:rsidR="00A26AD1" w:rsidRPr="00A26AD1">
          <w:rPr>
            <w:vanish/>
          </w:rPr>
        </w:r>
        <w:r w:rsidR="00A26AD1" w:rsidRPr="00A26AD1">
          <w:rPr>
            <w:vanish/>
          </w:rPr>
          <w:fldChar w:fldCharType="separate"/>
        </w:r>
        <w:r w:rsidR="00265041">
          <w:rPr>
            <w:vanish/>
          </w:rPr>
          <w:t>110</w:t>
        </w:r>
        <w:r w:rsidR="00A26AD1" w:rsidRPr="00A26AD1">
          <w:rPr>
            <w:vanish/>
          </w:rPr>
          <w:fldChar w:fldCharType="end"/>
        </w:r>
      </w:hyperlink>
    </w:p>
    <w:p w14:paraId="45C541E6" w14:textId="2C002F5C" w:rsidR="00A26AD1" w:rsidRDefault="00A26AD1" w:rsidP="00A26AD1">
      <w:pPr>
        <w:pStyle w:val="TOC5"/>
        <w:rPr>
          <w:rFonts w:asciiTheme="minorHAnsi" w:eastAsiaTheme="minorEastAsia" w:hAnsiTheme="minorHAnsi" w:cstheme="minorBidi"/>
          <w:sz w:val="22"/>
          <w:szCs w:val="22"/>
          <w:lang w:eastAsia="en-AU"/>
        </w:rPr>
      </w:pPr>
      <w:r>
        <w:tab/>
      </w:r>
      <w:hyperlink w:anchor="_Toc11320487" w:history="1">
        <w:r w:rsidRPr="00EF73A8">
          <w:t>173</w:t>
        </w:r>
        <w:r>
          <w:rPr>
            <w:rFonts w:asciiTheme="minorHAnsi" w:eastAsiaTheme="minorEastAsia" w:hAnsiTheme="minorHAnsi" w:cstheme="minorBidi"/>
            <w:sz w:val="22"/>
            <w:szCs w:val="22"/>
            <w:lang w:eastAsia="en-AU"/>
          </w:rPr>
          <w:tab/>
        </w:r>
        <w:r w:rsidRPr="00EF73A8">
          <w:t>Application—div 7.3.2</w:t>
        </w:r>
        <w:r>
          <w:tab/>
        </w:r>
        <w:r>
          <w:fldChar w:fldCharType="begin"/>
        </w:r>
        <w:r>
          <w:instrText xml:space="preserve"> PAGEREF _Toc11320487 \h </w:instrText>
        </w:r>
        <w:r>
          <w:fldChar w:fldCharType="separate"/>
        </w:r>
        <w:r w:rsidR="00265041">
          <w:t>110</w:t>
        </w:r>
        <w:r>
          <w:fldChar w:fldCharType="end"/>
        </w:r>
      </w:hyperlink>
    </w:p>
    <w:p w14:paraId="3B7DEA0C" w14:textId="1AF71E97" w:rsidR="00A26AD1" w:rsidRDefault="00A26AD1" w:rsidP="00A26AD1">
      <w:pPr>
        <w:pStyle w:val="TOC5"/>
        <w:rPr>
          <w:rFonts w:asciiTheme="minorHAnsi" w:eastAsiaTheme="minorEastAsia" w:hAnsiTheme="minorHAnsi" w:cstheme="minorBidi"/>
          <w:sz w:val="22"/>
          <w:szCs w:val="22"/>
          <w:lang w:eastAsia="en-AU"/>
        </w:rPr>
      </w:pPr>
      <w:r>
        <w:tab/>
      </w:r>
      <w:hyperlink w:anchor="_Toc11320488" w:history="1">
        <w:r w:rsidRPr="00EF73A8">
          <w:t>174</w:t>
        </w:r>
        <w:r>
          <w:rPr>
            <w:rFonts w:asciiTheme="minorHAnsi" w:eastAsiaTheme="minorEastAsia" w:hAnsiTheme="minorHAnsi" w:cstheme="minorBidi"/>
            <w:sz w:val="22"/>
            <w:szCs w:val="22"/>
            <w:lang w:eastAsia="en-AU"/>
          </w:rPr>
          <w:tab/>
        </w:r>
        <w:r w:rsidRPr="00EF73A8">
          <w:t>Commissioner must assist recovery for other emergencies</w:t>
        </w:r>
        <w:r>
          <w:tab/>
        </w:r>
        <w:r>
          <w:fldChar w:fldCharType="begin"/>
        </w:r>
        <w:r>
          <w:instrText xml:space="preserve"> PAGEREF _Toc11320488 \h </w:instrText>
        </w:r>
        <w:r>
          <w:fldChar w:fldCharType="separate"/>
        </w:r>
        <w:r w:rsidR="00265041">
          <w:t>110</w:t>
        </w:r>
        <w:r>
          <w:fldChar w:fldCharType="end"/>
        </w:r>
      </w:hyperlink>
    </w:p>
    <w:p w14:paraId="6888B1DD" w14:textId="6CE5E632" w:rsidR="00A26AD1" w:rsidRDefault="00D404D5">
      <w:pPr>
        <w:pStyle w:val="TOC2"/>
        <w:rPr>
          <w:rFonts w:asciiTheme="minorHAnsi" w:eastAsiaTheme="minorEastAsia" w:hAnsiTheme="minorHAnsi" w:cstheme="minorBidi"/>
          <w:b w:val="0"/>
          <w:sz w:val="22"/>
          <w:szCs w:val="22"/>
          <w:lang w:eastAsia="en-AU"/>
        </w:rPr>
      </w:pPr>
      <w:hyperlink w:anchor="_Toc11320489" w:history="1">
        <w:r w:rsidR="00A26AD1" w:rsidRPr="00EF73A8">
          <w:t>Part 7.4</w:t>
        </w:r>
        <w:r w:rsidR="00A26AD1">
          <w:rPr>
            <w:rFonts w:asciiTheme="minorHAnsi" w:eastAsiaTheme="minorEastAsia" w:hAnsiTheme="minorHAnsi" w:cstheme="minorBidi"/>
            <w:b w:val="0"/>
            <w:sz w:val="22"/>
            <w:szCs w:val="22"/>
            <w:lang w:eastAsia="en-AU"/>
          </w:rPr>
          <w:tab/>
        </w:r>
        <w:r w:rsidR="00A26AD1" w:rsidRPr="00EF73A8">
          <w:t>Commonwealth, interstate and overseas cooperation</w:t>
        </w:r>
        <w:r w:rsidR="00A26AD1" w:rsidRPr="00A26AD1">
          <w:rPr>
            <w:vanish/>
          </w:rPr>
          <w:tab/>
        </w:r>
        <w:r w:rsidR="00A26AD1" w:rsidRPr="00A26AD1">
          <w:rPr>
            <w:vanish/>
          </w:rPr>
          <w:fldChar w:fldCharType="begin"/>
        </w:r>
        <w:r w:rsidR="00A26AD1" w:rsidRPr="00A26AD1">
          <w:rPr>
            <w:vanish/>
          </w:rPr>
          <w:instrText xml:space="preserve"> PAGEREF _Toc11320489 \h </w:instrText>
        </w:r>
        <w:r w:rsidR="00A26AD1" w:rsidRPr="00A26AD1">
          <w:rPr>
            <w:vanish/>
          </w:rPr>
        </w:r>
        <w:r w:rsidR="00A26AD1" w:rsidRPr="00A26AD1">
          <w:rPr>
            <w:vanish/>
          </w:rPr>
          <w:fldChar w:fldCharType="separate"/>
        </w:r>
        <w:r w:rsidR="00265041">
          <w:rPr>
            <w:vanish/>
          </w:rPr>
          <w:t>111</w:t>
        </w:r>
        <w:r w:rsidR="00A26AD1" w:rsidRPr="00A26AD1">
          <w:rPr>
            <w:vanish/>
          </w:rPr>
          <w:fldChar w:fldCharType="end"/>
        </w:r>
      </w:hyperlink>
    </w:p>
    <w:p w14:paraId="5F1C4D84" w14:textId="502DD563" w:rsidR="00A26AD1" w:rsidRDefault="00A26AD1" w:rsidP="00A26AD1">
      <w:pPr>
        <w:pStyle w:val="TOC5"/>
        <w:rPr>
          <w:rFonts w:asciiTheme="minorHAnsi" w:eastAsiaTheme="minorEastAsia" w:hAnsiTheme="minorHAnsi" w:cstheme="minorBidi"/>
          <w:sz w:val="22"/>
          <w:szCs w:val="22"/>
          <w:lang w:eastAsia="en-AU"/>
        </w:rPr>
      </w:pPr>
      <w:r>
        <w:tab/>
      </w:r>
      <w:hyperlink w:anchor="_Toc11320490" w:history="1">
        <w:r w:rsidRPr="00EF73A8">
          <w:t>175</w:t>
        </w:r>
        <w:r>
          <w:rPr>
            <w:rFonts w:asciiTheme="minorHAnsi" w:eastAsiaTheme="minorEastAsia" w:hAnsiTheme="minorHAnsi" w:cstheme="minorBidi"/>
            <w:sz w:val="22"/>
            <w:szCs w:val="22"/>
            <w:lang w:eastAsia="en-AU"/>
          </w:rPr>
          <w:tab/>
        </w:r>
        <w:r w:rsidRPr="00EF73A8">
          <w:t>Definitions for pt 7.4</w:t>
        </w:r>
        <w:r>
          <w:tab/>
        </w:r>
        <w:r>
          <w:fldChar w:fldCharType="begin"/>
        </w:r>
        <w:r>
          <w:instrText xml:space="preserve"> PAGEREF _Toc11320490 \h </w:instrText>
        </w:r>
        <w:r>
          <w:fldChar w:fldCharType="separate"/>
        </w:r>
        <w:r w:rsidR="00265041">
          <w:t>111</w:t>
        </w:r>
        <w:r>
          <w:fldChar w:fldCharType="end"/>
        </w:r>
      </w:hyperlink>
    </w:p>
    <w:p w14:paraId="5BD69FD0" w14:textId="227607CF" w:rsidR="00A26AD1" w:rsidRDefault="00A26AD1" w:rsidP="00A26AD1">
      <w:pPr>
        <w:pStyle w:val="TOC5"/>
        <w:rPr>
          <w:rFonts w:asciiTheme="minorHAnsi" w:eastAsiaTheme="minorEastAsia" w:hAnsiTheme="minorHAnsi" w:cstheme="minorBidi"/>
          <w:sz w:val="22"/>
          <w:szCs w:val="22"/>
          <w:lang w:eastAsia="en-AU"/>
        </w:rPr>
      </w:pPr>
      <w:r>
        <w:tab/>
      </w:r>
      <w:hyperlink w:anchor="_Toc11320491" w:history="1">
        <w:r w:rsidRPr="00EF73A8">
          <w:t>176</w:t>
        </w:r>
        <w:r>
          <w:rPr>
            <w:rFonts w:asciiTheme="minorHAnsi" w:eastAsiaTheme="minorEastAsia" w:hAnsiTheme="minorHAnsi" w:cstheme="minorBidi"/>
            <w:sz w:val="22"/>
            <w:szCs w:val="22"/>
            <w:lang w:eastAsia="en-AU"/>
          </w:rPr>
          <w:tab/>
        </w:r>
        <w:r w:rsidRPr="00EF73A8">
          <w:t>Cooperative arrangements with Commonwealth, State or overseas agencies</w:t>
        </w:r>
        <w:r>
          <w:tab/>
        </w:r>
        <w:r>
          <w:fldChar w:fldCharType="begin"/>
        </w:r>
        <w:r>
          <w:instrText xml:space="preserve"> PAGEREF _Toc11320491 \h </w:instrText>
        </w:r>
        <w:r>
          <w:fldChar w:fldCharType="separate"/>
        </w:r>
        <w:r w:rsidR="00265041">
          <w:t>111</w:t>
        </w:r>
        <w:r>
          <w:fldChar w:fldCharType="end"/>
        </w:r>
      </w:hyperlink>
    </w:p>
    <w:p w14:paraId="53BDC6C1" w14:textId="433A4B99" w:rsidR="00A26AD1" w:rsidRDefault="00A26AD1" w:rsidP="00A26AD1">
      <w:pPr>
        <w:pStyle w:val="TOC5"/>
        <w:rPr>
          <w:rFonts w:asciiTheme="minorHAnsi" w:eastAsiaTheme="minorEastAsia" w:hAnsiTheme="minorHAnsi" w:cstheme="minorBidi"/>
          <w:sz w:val="22"/>
          <w:szCs w:val="22"/>
          <w:lang w:eastAsia="en-AU"/>
        </w:rPr>
      </w:pPr>
      <w:r>
        <w:tab/>
      </w:r>
      <w:hyperlink w:anchor="_Toc11320492" w:history="1">
        <w:r w:rsidRPr="00EF73A8">
          <w:t>177</w:t>
        </w:r>
        <w:r>
          <w:rPr>
            <w:rFonts w:asciiTheme="minorHAnsi" w:eastAsiaTheme="minorEastAsia" w:hAnsiTheme="minorHAnsi" w:cstheme="minorBidi"/>
            <w:sz w:val="22"/>
            <w:szCs w:val="22"/>
            <w:lang w:eastAsia="en-AU"/>
          </w:rPr>
          <w:tab/>
        </w:r>
        <w:r w:rsidRPr="00EF73A8">
          <w:t>Cooperative arrangements about resources</w:t>
        </w:r>
        <w:r>
          <w:tab/>
        </w:r>
        <w:r>
          <w:fldChar w:fldCharType="begin"/>
        </w:r>
        <w:r>
          <w:instrText xml:space="preserve"> PAGEREF _Toc11320492 \h </w:instrText>
        </w:r>
        <w:r>
          <w:fldChar w:fldCharType="separate"/>
        </w:r>
        <w:r w:rsidR="00265041">
          <w:t>112</w:t>
        </w:r>
        <w:r>
          <w:fldChar w:fldCharType="end"/>
        </w:r>
      </w:hyperlink>
    </w:p>
    <w:p w14:paraId="327EABF0" w14:textId="5B38A515" w:rsidR="00A26AD1" w:rsidRDefault="00A26AD1" w:rsidP="00A26AD1">
      <w:pPr>
        <w:pStyle w:val="TOC5"/>
        <w:rPr>
          <w:rFonts w:asciiTheme="minorHAnsi" w:eastAsiaTheme="minorEastAsia" w:hAnsiTheme="minorHAnsi" w:cstheme="minorBidi"/>
          <w:sz w:val="22"/>
          <w:szCs w:val="22"/>
          <w:lang w:eastAsia="en-AU"/>
        </w:rPr>
      </w:pPr>
      <w:r>
        <w:tab/>
      </w:r>
      <w:hyperlink w:anchor="_Toc11320493" w:history="1">
        <w:r w:rsidRPr="00EF73A8">
          <w:t>178</w:t>
        </w:r>
        <w:r>
          <w:rPr>
            <w:rFonts w:asciiTheme="minorHAnsi" w:eastAsiaTheme="minorEastAsia" w:hAnsiTheme="minorHAnsi" w:cstheme="minorBidi"/>
            <w:sz w:val="22"/>
            <w:szCs w:val="22"/>
            <w:lang w:eastAsia="en-AU"/>
          </w:rPr>
          <w:tab/>
        </w:r>
        <w:r w:rsidRPr="00EF73A8">
          <w:t>Directions to people operating under cooperative arrangement</w:t>
        </w:r>
        <w:r>
          <w:tab/>
        </w:r>
        <w:r>
          <w:fldChar w:fldCharType="begin"/>
        </w:r>
        <w:r>
          <w:instrText xml:space="preserve"> PAGEREF _Toc11320493 \h </w:instrText>
        </w:r>
        <w:r>
          <w:fldChar w:fldCharType="separate"/>
        </w:r>
        <w:r w:rsidR="00265041">
          <w:t>112</w:t>
        </w:r>
        <w:r>
          <w:fldChar w:fldCharType="end"/>
        </w:r>
      </w:hyperlink>
    </w:p>
    <w:p w14:paraId="4096D727" w14:textId="33E0A516" w:rsidR="00A26AD1" w:rsidRDefault="00A26AD1" w:rsidP="00A26AD1">
      <w:pPr>
        <w:pStyle w:val="TOC5"/>
        <w:rPr>
          <w:rFonts w:asciiTheme="minorHAnsi" w:eastAsiaTheme="minorEastAsia" w:hAnsiTheme="minorHAnsi" w:cstheme="minorBidi"/>
          <w:sz w:val="22"/>
          <w:szCs w:val="22"/>
          <w:lang w:eastAsia="en-AU"/>
        </w:rPr>
      </w:pPr>
      <w:r>
        <w:tab/>
      </w:r>
      <w:hyperlink w:anchor="_Toc11320494" w:history="1">
        <w:r w:rsidRPr="00EF73A8">
          <w:t>179</w:t>
        </w:r>
        <w:r>
          <w:rPr>
            <w:rFonts w:asciiTheme="minorHAnsi" w:eastAsiaTheme="minorEastAsia" w:hAnsiTheme="minorHAnsi" w:cstheme="minorBidi"/>
            <w:sz w:val="22"/>
            <w:szCs w:val="22"/>
            <w:lang w:eastAsia="en-AU"/>
          </w:rPr>
          <w:tab/>
        </w:r>
        <w:r w:rsidRPr="00EF73A8">
          <w:t>Directions by authorised person to people operating under cooperative arrangement</w:t>
        </w:r>
        <w:r>
          <w:tab/>
        </w:r>
        <w:r>
          <w:fldChar w:fldCharType="begin"/>
        </w:r>
        <w:r>
          <w:instrText xml:space="preserve"> PAGEREF _Toc11320494 \h </w:instrText>
        </w:r>
        <w:r>
          <w:fldChar w:fldCharType="separate"/>
        </w:r>
        <w:r w:rsidR="00265041">
          <w:t>113</w:t>
        </w:r>
        <w:r>
          <w:fldChar w:fldCharType="end"/>
        </w:r>
      </w:hyperlink>
    </w:p>
    <w:p w14:paraId="75C8B926" w14:textId="2F0987FA" w:rsidR="00A26AD1" w:rsidRDefault="00A26AD1" w:rsidP="00A26AD1">
      <w:pPr>
        <w:pStyle w:val="TOC5"/>
        <w:rPr>
          <w:rFonts w:asciiTheme="minorHAnsi" w:eastAsiaTheme="minorEastAsia" w:hAnsiTheme="minorHAnsi" w:cstheme="minorBidi"/>
          <w:sz w:val="22"/>
          <w:szCs w:val="22"/>
          <w:lang w:eastAsia="en-AU"/>
        </w:rPr>
      </w:pPr>
      <w:r>
        <w:tab/>
      </w:r>
      <w:hyperlink w:anchor="_Toc11320495" w:history="1">
        <w:r w:rsidRPr="00EF73A8">
          <w:t>180</w:t>
        </w:r>
        <w:r>
          <w:rPr>
            <w:rFonts w:asciiTheme="minorHAnsi" w:eastAsiaTheme="minorEastAsia" w:hAnsiTheme="minorHAnsi" w:cstheme="minorBidi"/>
            <w:sz w:val="22"/>
            <w:szCs w:val="22"/>
            <w:lang w:eastAsia="en-AU"/>
          </w:rPr>
          <w:tab/>
        </w:r>
        <w:r w:rsidRPr="00EF73A8">
          <w:t>Recognition of interstate qualifications</w:t>
        </w:r>
        <w:r>
          <w:tab/>
        </w:r>
        <w:r>
          <w:fldChar w:fldCharType="begin"/>
        </w:r>
        <w:r>
          <w:instrText xml:space="preserve"> PAGEREF _Toc11320495 \h </w:instrText>
        </w:r>
        <w:r>
          <w:fldChar w:fldCharType="separate"/>
        </w:r>
        <w:r w:rsidR="00265041">
          <w:t>113</w:t>
        </w:r>
        <w:r>
          <w:fldChar w:fldCharType="end"/>
        </w:r>
      </w:hyperlink>
    </w:p>
    <w:p w14:paraId="3073D9AC" w14:textId="3CDAFD31" w:rsidR="00A26AD1" w:rsidRDefault="00D404D5">
      <w:pPr>
        <w:pStyle w:val="TOC2"/>
        <w:rPr>
          <w:rFonts w:asciiTheme="minorHAnsi" w:eastAsiaTheme="minorEastAsia" w:hAnsiTheme="minorHAnsi" w:cstheme="minorBidi"/>
          <w:b w:val="0"/>
          <w:sz w:val="22"/>
          <w:szCs w:val="22"/>
          <w:lang w:eastAsia="en-AU"/>
        </w:rPr>
      </w:pPr>
      <w:hyperlink w:anchor="_Toc11320496" w:history="1">
        <w:r w:rsidR="00A26AD1" w:rsidRPr="00EF73A8">
          <w:t>Part 7.5</w:t>
        </w:r>
        <w:r w:rsidR="00A26AD1">
          <w:rPr>
            <w:rFonts w:asciiTheme="minorHAnsi" w:eastAsiaTheme="minorEastAsia" w:hAnsiTheme="minorHAnsi" w:cstheme="minorBidi"/>
            <w:b w:val="0"/>
            <w:sz w:val="22"/>
            <w:szCs w:val="22"/>
            <w:lang w:eastAsia="en-AU"/>
          </w:rPr>
          <w:tab/>
        </w:r>
        <w:r w:rsidR="00A26AD1" w:rsidRPr="00EF73A8">
          <w:t>Emergency relief funds</w:t>
        </w:r>
        <w:r w:rsidR="00A26AD1" w:rsidRPr="00A26AD1">
          <w:rPr>
            <w:vanish/>
          </w:rPr>
          <w:tab/>
        </w:r>
        <w:r w:rsidR="00A26AD1" w:rsidRPr="00A26AD1">
          <w:rPr>
            <w:vanish/>
          </w:rPr>
          <w:fldChar w:fldCharType="begin"/>
        </w:r>
        <w:r w:rsidR="00A26AD1" w:rsidRPr="00A26AD1">
          <w:rPr>
            <w:vanish/>
          </w:rPr>
          <w:instrText xml:space="preserve"> PAGEREF _Toc11320496 \h </w:instrText>
        </w:r>
        <w:r w:rsidR="00A26AD1" w:rsidRPr="00A26AD1">
          <w:rPr>
            <w:vanish/>
          </w:rPr>
        </w:r>
        <w:r w:rsidR="00A26AD1" w:rsidRPr="00A26AD1">
          <w:rPr>
            <w:vanish/>
          </w:rPr>
          <w:fldChar w:fldCharType="separate"/>
        </w:r>
        <w:r w:rsidR="00265041">
          <w:rPr>
            <w:vanish/>
          </w:rPr>
          <w:t>114</w:t>
        </w:r>
        <w:r w:rsidR="00A26AD1" w:rsidRPr="00A26AD1">
          <w:rPr>
            <w:vanish/>
          </w:rPr>
          <w:fldChar w:fldCharType="end"/>
        </w:r>
      </w:hyperlink>
    </w:p>
    <w:p w14:paraId="6772607E" w14:textId="65E92409" w:rsidR="00A26AD1" w:rsidRDefault="00A26AD1" w:rsidP="00A26AD1">
      <w:pPr>
        <w:pStyle w:val="TOC5"/>
        <w:rPr>
          <w:rFonts w:asciiTheme="minorHAnsi" w:eastAsiaTheme="minorEastAsia" w:hAnsiTheme="minorHAnsi" w:cstheme="minorBidi"/>
          <w:sz w:val="22"/>
          <w:szCs w:val="22"/>
          <w:lang w:eastAsia="en-AU"/>
        </w:rPr>
      </w:pPr>
      <w:r>
        <w:tab/>
      </w:r>
      <w:hyperlink w:anchor="_Toc11320497" w:history="1">
        <w:r w:rsidRPr="00EF73A8">
          <w:t>181</w:t>
        </w:r>
        <w:r>
          <w:rPr>
            <w:rFonts w:asciiTheme="minorHAnsi" w:eastAsiaTheme="minorEastAsia" w:hAnsiTheme="minorHAnsi" w:cstheme="minorBidi"/>
            <w:sz w:val="22"/>
            <w:szCs w:val="22"/>
            <w:lang w:eastAsia="en-AU"/>
          </w:rPr>
          <w:tab/>
        </w:r>
        <w:r w:rsidRPr="00EF73A8">
          <w:t>Emergency relief funds</w:t>
        </w:r>
        <w:r>
          <w:tab/>
        </w:r>
        <w:r>
          <w:fldChar w:fldCharType="begin"/>
        </w:r>
        <w:r>
          <w:instrText xml:space="preserve"> PAGEREF _Toc11320497 \h </w:instrText>
        </w:r>
        <w:r>
          <w:fldChar w:fldCharType="separate"/>
        </w:r>
        <w:r w:rsidR="00265041">
          <w:t>114</w:t>
        </w:r>
        <w:r>
          <w:fldChar w:fldCharType="end"/>
        </w:r>
      </w:hyperlink>
    </w:p>
    <w:p w14:paraId="29ECA6C7" w14:textId="7D3D22C4" w:rsidR="00A26AD1" w:rsidRDefault="00A26AD1" w:rsidP="00A26AD1">
      <w:pPr>
        <w:pStyle w:val="TOC5"/>
        <w:rPr>
          <w:b/>
          <w:sz w:val="24"/>
        </w:rPr>
      </w:pPr>
      <w:r>
        <w:tab/>
      </w:r>
      <w:hyperlink w:anchor="_Toc11320498" w:history="1">
        <w:r w:rsidRPr="00EF73A8">
          <w:t>182</w:t>
        </w:r>
        <w:r>
          <w:rPr>
            <w:rFonts w:asciiTheme="minorHAnsi" w:eastAsiaTheme="minorEastAsia" w:hAnsiTheme="minorHAnsi" w:cstheme="minorBidi"/>
            <w:sz w:val="22"/>
            <w:szCs w:val="22"/>
            <w:lang w:eastAsia="en-AU"/>
          </w:rPr>
          <w:tab/>
        </w:r>
        <w:r w:rsidRPr="00EF73A8">
          <w:t>Gifts and donations</w:t>
        </w:r>
        <w:r>
          <w:tab/>
        </w:r>
        <w:r>
          <w:fldChar w:fldCharType="begin"/>
        </w:r>
        <w:r>
          <w:instrText xml:space="preserve"> PAGEREF _Toc11320498 \h </w:instrText>
        </w:r>
        <w:r>
          <w:fldChar w:fldCharType="separate"/>
        </w:r>
        <w:r w:rsidR="00265041">
          <w:t>114</w:t>
        </w:r>
        <w:r>
          <w:fldChar w:fldCharType="end"/>
        </w:r>
      </w:hyperlink>
    </w:p>
    <w:p w14:paraId="76C6F46F" w14:textId="77777777" w:rsidR="00A26AD1" w:rsidRPr="00A26AD1" w:rsidRDefault="00A26AD1" w:rsidP="00A26AD1">
      <w:pPr>
        <w:pStyle w:val="PageBreak"/>
        <w:rPr>
          <w:noProof/>
        </w:rPr>
      </w:pPr>
      <w:r w:rsidRPr="00A26AD1">
        <w:rPr>
          <w:noProof/>
        </w:rPr>
        <w:br w:type="page"/>
      </w:r>
    </w:p>
    <w:p w14:paraId="499C45DA" w14:textId="4C3C2AC2" w:rsidR="00A26AD1" w:rsidRDefault="00D404D5">
      <w:pPr>
        <w:pStyle w:val="TOC1"/>
        <w:rPr>
          <w:rFonts w:asciiTheme="minorHAnsi" w:eastAsiaTheme="minorEastAsia" w:hAnsiTheme="minorHAnsi" w:cstheme="minorBidi"/>
          <w:b w:val="0"/>
          <w:sz w:val="22"/>
          <w:szCs w:val="22"/>
          <w:lang w:eastAsia="en-AU"/>
        </w:rPr>
      </w:pPr>
      <w:hyperlink w:anchor="_Toc11320499" w:history="1">
        <w:r w:rsidR="00A26AD1" w:rsidRPr="00EF73A8">
          <w:t>Chapter 8</w:t>
        </w:r>
        <w:r w:rsidR="00A26AD1">
          <w:rPr>
            <w:rFonts w:asciiTheme="minorHAnsi" w:eastAsiaTheme="minorEastAsia" w:hAnsiTheme="minorHAnsi" w:cstheme="minorBidi"/>
            <w:b w:val="0"/>
            <w:sz w:val="22"/>
            <w:szCs w:val="22"/>
            <w:lang w:eastAsia="en-AU"/>
          </w:rPr>
          <w:tab/>
        </w:r>
        <w:r w:rsidR="00A26AD1" w:rsidRPr="00EF73A8">
          <w:t>Volunteers</w:t>
        </w:r>
        <w:r w:rsidR="00A26AD1" w:rsidRPr="00A26AD1">
          <w:rPr>
            <w:vanish/>
          </w:rPr>
          <w:tab/>
        </w:r>
        <w:r w:rsidR="00A26AD1" w:rsidRPr="00A26AD1">
          <w:rPr>
            <w:vanish/>
          </w:rPr>
          <w:fldChar w:fldCharType="begin"/>
        </w:r>
        <w:r w:rsidR="00A26AD1" w:rsidRPr="00A26AD1">
          <w:rPr>
            <w:vanish/>
          </w:rPr>
          <w:instrText xml:space="preserve"> PAGEREF _Toc11320499 \h </w:instrText>
        </w:r>
        <w:r w:rsidR="00A26AD1" w:rsidRPr="00A26AD1">
          <w:rPr>
            <w:vanish/>
          </w:rPr>
        </w:r>
        <w:r w:rsidR="00A26AD1" w:rsidRPr="00A26AD1">
          <w:rPr>
            <w:vanish/>
          </w:rPr>
          <w:fldChar w:fldCharType="separate"/>
        </w:r>
        <w:r w:rsidR="00265041">
          <w:rPr>
            <w:vanish/>
          </w:rPr>
          <w:t>116</w:t>
        </w:r>
        <w:r w:rsidR="00A26AD1" w:rsidRPr="00A26AD1">
          <w:rPr>
            <w:vanish/>
          </w:rPr>
          <w:fldChar w:fldCharType="end"/>
        </w:r>
      </w:hyperlink>
    </w:p>
    <w:p w14:paraId="0B309C08" w14:textId="0160ABE0" w:rsidR="00A26AD1" w:rsidRDefault="00A26AD1" w:rsidP="00A26AD1">
      <w:pPr>
        <w:pStyle w:val="TOC5"/>
        <w:rPr>
          <w:rFonts w:asciiTheme="minorHAnsi" w:eastAsiaTheme="minorEastAsia" w:hAnsiTheme="minorHAnsi" w:cstheme="minorBidi"/>
          <w:sz w:val="22"/>
          <w:szCs w:val="22"/>
          <w:lang w:eastAsia="en-AU"/>
        </w:rPr>
      </w:pPr>
      <w:r>
        <w:tab/>
      </w:r>
      <w:hyperlink w:anchor="_Toc11320500" w:history="1">
        <w:r w:rsidRPr="00EF73A8">
          <w:t>183</w:t>
        </w:r>
        <w:r>
          <w:rPr>
            <w:rFonts w:asciiTheme="minorHAnsi" w:eastAsiaTheme="minorEastAsia" w:hAnsiTheme="minorHAnsi" w:cstheme="minorBidi"/>
            <w:sz w:val="22"/>
            <w:szCs w:val="22"/>
            <w:lang w:eastAsia="en-AU"/>
          </w:rPr>
          <w:tab/>
        </w:r>
        <w:r w:rsidRPr="00EF73A8">
          <w:t>Victimisation of volunteers</w:t>
        </w:r>
        <w:r>
          <w:tab/>
        </w:r>
        <w:r>
          <w:fldChar w:fldCharType="begin"/>
        </w:r>
        <w:r>
          <w:instrText xml:space="preserve"> PAGEREF _Toc11320500 \h </w:instrText>
        </w:r>
        <w:r>
          <w:fldChar w:fldCharType="separate"/>
        </w:r>
        <w:r w:rsidR="00265041">
          <w:t>116</w:t>
        </w:r>
        <w:r>
          <w:fldChar w:fldCharType="end"/>
        </w:r>
      </w:hyperlink>
    </w:p>
    <w:p w14:paraId="62DE9E98" w14:textId="36DA29A4" w:rsidR="00A26AD1" w:rsidRDefault="00A26AD1" w:rsidP="00A26AD1">
      <w:pPr>
        <w:pStyle w:val="TOC5"/>
        <w:rPr>
          <w:rFonts w:asciiTheme="minorHAnsi" w:eastAsiaTheme="minorEastAsia" w:hAnsiTheme="minorHAnsi" w:cstheme="minorBidi"/>
          <w:sz w:val="22"/>
          <w:szCs w:val="22"/>
          <w:lang w:eastAsia="en-AU"/>
        </w:rPr>
      </w:pPr>
      <w:r>
        <w:tab/>
      </w:r>
      <w:hyperlink w:anchor="_Toc11320501" w:history="1">
        <w:r w:rsidRPr="00EF73A8">
          <w:t>184</w:t>
        </w:r>
        <w:r>
          <w:rPr>
            <w:rFonts w:asciiTheme="minorHAnsi" w:eastAsiaTheme="minorEastAsia" w:hAnsiTheme="minorHAnsi" w:cstheme="minorBidi"/>
            <w:sz w:val="22"/>
            <w:szCs w:val="22"/>
            <w:lang w:eastAsia="en-AU"/>
          </w:rPr>
          <w:tab/>
        </w:r>
        <w:r w:rsidRPr="00EF73A8">
          <w:t>Release of volunteer member from operations</w:t>
        </w:r>
        <w:r>
          <w:tab/>
        </w:r>
        <w:r>
          <w:fldChar w:fldCharType="begin"/>
        </w:r>
        <w:r>
          <w:instrText xml:space="preserve"> PAGEREF _Toc11320501 \h </w:instrText>
        </w:r>
        <w:r>
          <w:fldChar w:fldCharType="separate"/>
        </w:r>
        <w:r w:rsidR="00265041">
          <w:t>117</w:t>
        </w:r>
        <w:r>
          <w:fldChar w:fldCharType="end"/>
        </w:r>
      </w:hyperlink>
    </w:p>
    <w:p w14:paraId="11771632" w14:textId="530C271F" w:rsidR="00A26AD1" w:rsidRDefault="00D404D5">
      <w:pPr>
        <w:pStyle w:val="TOC1"/>
        <w:rPr>
          <w:rFonts w:asciiTheme="minorHAnsi" w:eastAsiaTheme="minorEastAsia" w:hAnsiTheme="minorHAnsi" w:cstheme="minorBidi"/>
          <w:b w:val="0"/>
          <w:sz w:val="22"/>
          <w:szCs w:val="22"/>
          <w:lang w:eastAsia="en-AU"/>
        </w:rPr>
      </w:pPr>
      <w:hyperlink w:anchor="_Toc11320502" w:history="1">
        <w:r w:rsidR="00A26AD1" w:rsidRPr="00EF73A8">
          <w:t>Chapter 9</w:t>
        </w:r>
        <w:r w:rsidR="00A26AD1">
          <w:rPr>
            <w:rFonts w:asciiTheme="minorHAnsi" w:eastAsiaTheme="minorEastAsia" w:hAnsiTheme="minorHAnsi" w:cstheme="minorBidi"/>
            <w:b w:val="0"/>
            <w:sz w:val="22"/>
            <w:szCs w:val="22"/>
            <w:lang w:eastAsia="en-AU"/>
          </w:rPr>
          <w:tab/>
        </w:r>
        <w:r w:rsidR="00A26AD1" w:rsidRPr="00EF73A8">
          <w:t>Notification and review of decisions</w:t>
        </w:r>
        <w:r w:rsidR="00A26AD1" w:rsidRPr="00A26AD1">
          <w:rPr>
            <w:vanish/>
          </w:rPr>
          <w:tab/>
        </w:r>
        <w:r w:rsidR="00A26AD1" w:rsidRPr="00A26AD1">
          <w:rPr>
            <w:vanish/>
          </w:rPr>
          <w:fldChar w:fldCharType="begin"/>
        </w:r>
        <w:r w:rsidR="00A26AD1" w:rsidRPr="00A26AD1">
          <w:rPr>
            <w:vanish/>
          </w:rPr>
          <w:instrText xml:space="preserve"> PAGEREF _Toc11320502 \h </w:instrText>
        </w:r>
        <w:r w:rsidR="00A26AD1" w:rsidRPr="00A26AD1">
          <w:rPr>
            <w:vanish/>
          </w:rPr>
        </w:r>
        <w:r w:rsidR="00A26AD1" w:rsidRPr="00A26AD1">
          <w:rPr>
            <w:vanish/>
          </w:rPr>
          <w:fldChar w:fldCharType="separate"/>
        </w:r>
        <w:r w:rsidR="00265041">
          <w:rPr>
            <w:vanish/>
          </w:rPr>
          <w:t>118</w:t>
        </w:r>
        <w:r w:rsidR="00A26AD1" w:rsidRPr="00A26AD1">
          <w:rPr>
            <w:vanish/>
          </w:rPr>
          <w:fldChar w:fldCharType="end"/>
        </w:r>
      </w:hyperlink>
    </w:p>
    <w:p w14:paraId="209B4200" w14:textId="6980AA68" w:rsidR="00A26AD1" w:rsidRDefault="00A26AD1" w:rsidP="00A26AD1">
      <w:pPr>
        <w:pStyle w:val="TOC5"/>
        <w:rPr>
          <w:rFonts w:asciiTheme="minorHAnsi" w:eastAsiaTheme="minorEastAsia" w:hAnsiTheme="minorHAnsi" w:cstheme="minorBidi"/>
          <w:sz w:val="22"/>
          <w:szCs w:val="22"/>
          <w:lang w:eastAsia="en-AU"/>
        </w:rPr>
      </w:pPr>
      <w:r>
        <w:tab/>
      </w:r>
      <w:hyperlink w:anchor="_Toc11320503" w:history="1">
        <w:r w:rsidRPr="00EF73A8">
          <w:t>185</w:t>
        </w:r>
        <w:r>
          <w:rPr>
            <w:rFonts w:asciiTheme="minorHAnsi" w:eastAsiaTheme="minorEastAsia" w:hAnsiTheme="minorHAnsi" w:cstheme="minorBidi"/>
            <w:sz w:val="22"/>
            <w:szCs w:val="22"/>
            <w:lang w:eastAsia="en-AU"/>
          </w:rPr>
          <w:tab/>
        </w:r>
        <w:r w:rsidRPr="00EF73A8">
          <w:t xml:space="preserve">Meaning of </w:t>
        </w:r>
        <w:r w:rsidRPr="00EF73A8">
          <w:rPr>
            <w:i/>
          </w:rPr>
          <w:t>reviewable decision</w:t>
        </w:r>
        <w:r w:rsidRPr="00EF73A8">
          <w:t>—ch 9</w:t>
        </w:r>
        <w:r>
          <w:tab/>
        </w:r>
        <w:r>
          <w:fldChar w:fldCharType="begin"/>
        </w:r>
        <w:r>
          <w:instrText xml:space="preserve"> PAGEREF _Toc11320503 \h </w:instrText>
        </w:r>
        <w:r>
          <w:fldChar w:fldCharType="separate"/>
        </w:r>
        <w:r w:rsidR="00265041">
          <w:t>118</w:t>
        </w:r>
        <w:r>
          <w:fldChar w:fldCharType="end"/>
        </w:r>
      </w:hyperlink>
    </w:p>
    <w:p w14:paraId="7F3FB890" w14:textId="12822A4E" w:rsidR="00A26AD1" w:rsidRDefault="00A26AD1" w:rsidP="00A26AD1">
      <w:pPr>
        <w:pStyle w:val="TOC5"/>
        <w:rPr>
          <w:rFonts w:asciiTheme="minorHAnsi" w:eastAsiaTheme="minorEastAsia" w:hAnsiTheme="minorHAnsi" w:cstheme="minorBidi"/>
          <w:sz w:val="22"/>
          <w:szCs w:val="22"/>
          <w:lang w:eastAsia="en-AU"/>
        </w:rPr>
      </w:pPr>
      <w:r>
        <w:tab/>
      </w:r>
      <w:hyperlink w:anchor="_Toc11320504" w:history="1">
        <w:r w:rsidRPr="00EF73A8">
          <w:t>186</w:t>
        </w:r>
        <w:r>
          <w:rPr>
            <w:rFonts w:asciiTheme="minorHAnsi" w:eastAsiaTheme="minorEastAsia" w:hAnsiTheme="minorHAnsi" w:cstheme="minorBidi"/>
            <w:sz w:val="22"/>
            <w:szCs w:val="22"/>
            <w:lang w:eastAsia="en-AU"/>
          </w:rPr>
          <w:tab/>
        </w:r>
        <w:r w:rsidRPr="00EF73A8">
          <w:t>Reviewable decision notices</w:t>
        </w:r>
        <w:r>
          <w:tab/>
        </w:r>
        <w:r>
          <w:fldChar w:fldCharType="begin"/>
        </w:r>
        <w:r>
          <w:instrText xml:space="preserve"> PAGEREF _Toc11320504 \h </w:instrText>
        </w:r>
        <w:r>
          <w:fldChar w:fldCharType="separate"/>
        </w:r>
        <w:r w:rsidR="00265041">
          <w:t>118</w:t>
        </w:r>
        <w:r>
          <w:fldChar w:fldCharType="end"/>
        </w:r>
      </w:hyperlink>
    </w:p>
    <w:p w14:paraId="4A985FDA" w14:textId="52DEF709" w:rsidR="00A26AD1" w:rsidRDefault="00A26AD1" w:rsidP="00A26AD1">
      <w:pPr>
        <w:pStyle w:val="TOC5"/>
        <w:rPr>
          <w:rFonts w:asciiTheme="minorHAnsi" w:eastAsiaTheme="minorEastAsia" w:hAnsiTheme="minorHAnsi" w:cstheme="minorBidi"/>
          <w:sz w:val="22"/>
          <w:szCs w:val="22"/>
          <w:lang w:eastAsia="en-AU"/>
        </w:rPr>
      </w:pPr>
      <w:r>
        <w:tab/>
      </w:r>
      <w:hyperlink w:anchor="_Toc11320505" w:history="1">
        <w:r w:rsidRPr="00EF73A8">
          <w:t>187</w:t>
        </w:r>
        <w:r>
          <w:rPr>
            <w:rFonts w:asciiTheme="minorHAnsi" w:eastAsiaTheme="minorEastAsia" w:hAnsiTheme="minorHAnsi" w:cstheme="minorBidi"/>
            <w:sz w:val="22"/>
            <w:szCs w:val="22"/>
            <w:lang w:eastAsia="en-AU"/>
          </w:rPr>
          <w:tab/>
        </w:r>
        <w:r w:rsidRPr="00EF73A8">
          <w:t>Applications for review</w:t>
        </w:r>
        <w:r>
          <w:tab/>
        </w:r>
        <w:r>
          <w:fldChar w:fldCharType="begin"/>
        </w:r>
        <w:r>
          <w:instrText xml:space="preserve"> PAGEREF _Toc11320505 \h </w:instrText>
        </w:r>
        <w:r>
          <w:fldChar w:fldCharType="separate"/>
        </w:r>
        <w:r w:rsidR="00265041">
          <w:t>118</w:t>
        </w:r>
        <w:r>
          <w:fldChar w:fldCharType="end"/>
        </w:r>
      </w:hyperlink>
    </w:p>
    <w:p w14:paraId="52A20BA1" w14:textId="58C29909" w:rsidR="00A26AD1" w:rsidRDefault="00D404D5">
      <w:pPr>
        <w:pStyle w:val="TOC1"/>
        <w:rPr>
          <w:rFonts w:asciiTheme="minorHAnsi" w:eastAsiaTheme="minorEastAsia" w:hAnsiTheme="minorHAnsi" w:cstheme="minorBidi"/>
          <w:b w:val="0"/>
          <w:sz w:val="22"/>
          <w:szCs w:val="22"/>
          <w:lang w:eastAsia="en-AU"/>
        </w:rPr>
      </w:pPr>
      <w:hyperlink w:anchor="_Toc11320506" w:history="1">
        <w:r w:rsidR="00A26AD1" w:rsidRPr="00EF73A8">
          <w:t>Chapter 10</w:t>
        </w:r>
        <w:r w:rsidR="00A26AD1">
          <w:rPr>
            <w:rFonts w:asciiTheme="minorHAnsi" w:eastAsiaTheme="minorEastAsia" w:hAnsiTheme="minorHAnsi" w:cstheme="minorBidi"/>
            <w:b w:val="0"/>
            <w:sz w:val="22"/>
            <w:szCs w:val="22"/>
            <w:lang w:eastAsia="en-AU"/>
          </w:rPr>
          <w:tab/>
        </w:r>
        <w:r w:rsidR="00A26AD1" w:rsidRPr="00EF73A8">
          <w:t>Miscellaneous</w:t>
        </w:r>
        <w:r w:rsidR="00A26AD1" w:rsidRPr="00A26AD1">
          <w:rPr>
            <w:vanish/>
          </w:rPr>
          <w:tab/>
        </w:r>
        <w:r w:rsidR="00A26AD1" w:rsidRPr="00A26AD1">
          <w:rPr>
            <w:vanish/>
          </w:rPr>
          <w:fldChar w:fldCharType="begin"/>
        </w:r>
        <w:r w:rsidR="00A26AD1" w:rsidRPr="00A26AD1">
          <w:rPr>
            <w:vanish/>
          </w:rPr>
          <w:instrText xml:space="preserve"> PAGEREF _Toc11320506 \h </w:instrText>
        </w:r>
        <w:r w:rsidR="00A26AD1" w:rsidRPr="00A26AD1">
          <w:rPr>
            <w:vanish/>
          </w:rPr>
        </w:r>
        <w:r w:rsidR="00A26AD1" w:rsidRPr="00A26AD1">
          <w:rPr>
            <w:vanish/>
          </w:rPr>
          <w:fldChar w:fldCharType="separate"/>
        </w:r>
        <w:r w:rsidR="00265041">
          <w:rPr>
            <w:vanish/>
          </w:rPr>
          <w:t>119</w:t>
        </w:r>
        <w:r w:rsidR="00A26AD1" w:rsidRPr="00A26AD1">
          <w:rPr>
            <w:vanish/>
          </w:rPr>
          <w:fldChar w:fldCharType="end"/>
        </w:r>
      </w:hyperlink>
    </w:p>
    <w:p w14:paraId="2DA50CBC" w14:textId="601706F9" w:rsidR="00A26AD1" w:rsidRDefault="00D404D5">
      <w:pPr>
        <w:pStyle w:val="TOC2"/>
        <w:rPr>
          <w:rFonts w:asciiTheme="minorHAnsi" w:eastAsiaTheme="minorEastAsia" w:hAnsiTheme="minorHAnsi" w:cstheme="minorBidi"/>
          <w:b w:val="0"/>
          <w:sz w:val="22"/>
          <w:szCs w:val="22"/>
          <w:lang w:eastAsia="en-AU"/>
        </w:rPr>
      </w:pPr>
      <w:hyperlink w:anchor="_Toc11320507" w:history="1">
        <w:r w:rsidR="00A26AD1" w:rsidRPr="00EF73A8">
          <w:t>Part 10.1</w:t>
        </w:r>
        <w:r w:rsidR="00A26AD1">
          <w:rPr>
            <w:rFonts w:asciiTheme="minorHAnsi" w:eastAsiaTheme="minorEastAsia" w:hAnsiTheme="minorHAnsi" w:cstheme="minorBidi"/>
            <w:b w:val="0"/>
            <w:sz w:val="22"/>
            <w:szCs w:val="22"/>
            <w:lang w:eastAsia="en-AU"/>
          </w:rPr>
          <w:tab/>
        </w:r>
        <w:r w:rsidR="00A26AD1" w:rsidRPr="00EF73A8">
          <w:rPr>
            <w:rFonts w:ascii="Arial (W1)" w:hAnsi="Arial (W1)"/>
          </w:rPr>
          <w:t>Other offences relating to fires</w:t>
        </w:r>
        <w:r w:rsidR="00A26AD1" w:rsidRPr="00A26AD1">
          <w:rPr>
            <w:vanish/>
          </w:rPr>
          <w:tab/>
        </w:r>
        <w:r w:rsidR="00A26AD1" w:rsidRPr="00A26AD1">
          <w:rPr>
            <w:vanish/>
          </w:rPr>
          <w:fldChar w:fldCharType="begin"/>
        </w:r>
        <w:r w:rsidR="00A26AD1" w:rsidRPr="00A26AD1">
          <w:rPr>
            <w:vanish/>
          </w:rPr>
          <w:instrText xml:space="preserve"> PAGEREF _Toc11320507 \h </w:instrText>
        </w:r>
        <w:r w:rsidR="00A26AD1" w:rsidRPr="00A26AD1">
          <w:rPr>
            <w:vanish/>
          </w:rPr>
        </w:r>
        <w:r w:rsidR="00A26AD1" w:rsidRPr="00A26AD1">
          <w:rPr>
            <w:vanish/>
          </w:rPr>
          <w:fldChar w:fldCharType="separate"/>
        </w:r>
        <w:r w:rsidR="00265041">
          <w:rPr>
            <w:vanish/>
          </w:rPr>
          <w:t>119</w:t>
        </w:r>
        <w:r w:rsidR="00A26AD1" w:rsidRPr="00A26AD1">
          <w:rPr>
            <w:vanish/>
          </w:rPr>
          <w:fldChar w:fldCharType="end"/>
        </w:r>
      </w:hyperlink>
    </w:p>
    <w:p w14:paraId="2FE65BB2" w14:textId="4263BB83" w:rsidR="00A26AD1" w:rsidRDefault="00A26AD1" w:rsidP="00A26AD1">
      <w:pPr>
        <w:pStyle w:val="TOC5"/>
        <w:rPr>
          <w:rFonts w:asciiTheme="minorHAnsi" w:eastAsiaTheme="minorEastAsia" w:hAnsiTheme="minorHAnsi" w:cstheme="minorBidi"/>
          <w:sz w:val="22"/>
          <w:szCs w:val="22"/>
          <w:lang w:eastAsia="en-AU"/>
        </w:rPr>
      </w:pPr>
      <w:r>
        <w:tab/>
      </w:r>
      <w:hyperlink w:anchor="_Toc11320508" w:history="1">
        <w:r w:rsidRPr="00EF73A8">
          <w:t>188</w:t>
        </w:r>
        <w:r>
          <w:rPr>
            <w:rFonts w:asciiTheme="minorHAnsi" w:eastAsiaTheme="minorEastAsia" w:hAnsiTheme="minorHAnsi" w:cstheme="minorBidi"/>
            <w:sz w:val="22"/>
            <w:szCs w:val="22"/>
            <w:lang w:eastAsia="en-AU"/>
          </w:rPr>
          <w:tab/>
        </w:r>
        <w:r w:rsidRPr="00EF73A8">
          <w:rPr>
            <w:rFonts w:ascii="Arial (W1)" w:hAnsi="Arial (W1)"/>
          </w:rPr>
          <w:t>Lighting a fire dangerous to premises</w:t>
        </w:r>
        <w:r>
          <w:tab/>
        </w:r>
        <w:r>
          <w:fldChar w:fldCharType="begin"/>
        </w:r>
        <w:r>
          <w:instrText xml:space="preserve"> PAGEREF _Toc11320508 \h </w:instrText>
        </w:r>
        <w:r>
          <w:fldChar w:fldCharType="separate"/>
        </w:r>
        <w:r w:rsidR="00265041">
          <w:t>119</w:t>
        </w:r>
        <w:r>
          <w:fldChar w:fldCharType="end"/>
        </w:r>
      </w:hyperlink>
    </w:p>
    <w:p w14:paraId="33587583" w14:textId="6ACB17E9" w:rsidR="00A26AD1" w:rsidRDefault="00A26AD1" w:rsidP="00A26AD1">
      <w:pPr>
        <w:pStyle w:val="TOC5"/>
        <w:rPr>
          <w:rFonts w:asciiTheme="minorHAnsi" w:eastAsiaTheme="minorEastAsia" w:hAnsiTheme="minorHAnsi" w:cstheme="minorBidi"/>
          <w:sz w:val="22"/>
          <w:szCs w:val="22"/>
          <w:lang w:eastAsia="en-AU"/>
        </w:rPr>
      </w:pPr>
      <w:r>
        <w:tab/>
      </w:r>
      <w:hyperlink w:anchor="_Toc11320509" w:history="1">
        <w:r w:rsidRPr="00EF73A8">
          <w:t>189</w:t>
        </w:r>
        <w:r>
          <w:rPr>
            <w:rFonts w:asciiTheme="minorHAnsi" w:eastAsiaTheme="minorEastAsia" w:hAnsiTheme="minorHAnsi" w:cstheme="minorBidi"/>
            <w:sz w:val="22"/>
            <w:szCs w:val="22"/>
            <w:lang w:eastAsia="en-AU"/>
          </w:rPr>
          <w:tab/>
        </w:r>
        <w:r w:rsidRPr="00EF73A8">
          <w:rPr>
            <w:rFonts w:ascii="Arial (W1)" w:hAnsi="Arial (W1)"/>
          </w:rPr>
          <w:t>Direction to leave fire area</w:t>
        </w:r>
        <w:r>
          <w:tab/>
        </w:r>
        <w:r>
          <w:fldChar w:fldCharType="begin"/>
        </w:r>
        <w:r>
          <w:instrText xml:space="preserve"> PAGEREF _Toc11320509 \h </w:instrText>
        </w:r>
        <w:r>
          <w:fldChar w:fldCharType="separate"/>
        </w:r>
        <w:r w:rsidR="00265041">
          <w:t>119</w:t>
        </w:r>
        <w:r>
          <w:fldChar w:fldCharType="end"/>
        </w:r>
      </w:hyperlink>
    </w:p>
    <w:p w14:paraId="63A0DEC1" w14:textId="1229336C" w:rsidR="00A26AD1" w:rsidRDefault="00A26AD1" w:rsidP="00A26AD1">
      <w:pPr>
        <w:pStyle w:val="TOC5"/>
        <w:rPr>
          <w:rFonts w:asciiTheme="minorHAnsi" w:eastAsiaTheme="minorEastAsia" w:hAnsiTheme="minorHAnsi" w:cstheme="minorBidi"/>
          <w:sz w:val="22"/>
          <w:szCs w:val="22"/>
          <w:lang w:eastAsia="en-AU"/>
        </w:rPr>
      </w:pPr>
      <w:r>
        <w:tab/>
      </w:r>
      <w:hyperlink w:anchor="_Toc11320510" w:history="1">
        <w:r w:rsidRPr="00EF73A8">
          <w:t>190</w:t>
        </w:r>
        <w:r>
          <w:rPr>
            <w:rFonts w:asciiTheme="minorHAnsi" w:eastAsiaTheme="minorEastAsia" w:hAnsiTheme="minorHAnsi" w:cstheme="minorBidi"/>
            <w:sz w:val="22"/>
            <w:szCs w:val="22"/>
            <w:lang w:eastAsia="en-AU"/>
          </w:rPr>
          <w:tab/>
        </w:r>
        <w:r w:rsidRPr="00EF73A8">
          <w:rPr>
            <w:rFonts w:ascii="Arial (W1)" w:hAnsi="Arial (W1)"/>
          </w:rPr>
          <w:t>Interfering with fire appliance, hydrant, alarm etc</w:t>
        </w:r>
        <w:r>
          <w:tab/>
        </w:r>
        <w:r>
          <w:fldChar w:fldCharType="begin"/>
        </w:r>
        <w:r>
          <w:instrText xml:space="preserve"> PAGEREF _Toc11320510 \h </w:instrText>
        </w:r>
        <w:r>
          <w:fldChar w:fldCharType="separate"/>
        </w:r>
        <w:r w:rsidR="00265041">
          <w:t>120</w:t>
        </w:r>
        <w:r>
          <w:fldChar w:fldCharType="end"/>
        </w:r>
      </w:hyperlink>
    </w:p>
    <w:p w14:paraId="2D8E8CD9" w14:textId="4413994E" w:rsidR="00A26AD1" w:rsidRDefault="00A26AD1" w:rsidP="00A26AD1">
      <w:pPr>
        <w:pStyle w:val="TOC5"/>
        <w:rPr>
          <w:rFonts w:asciiTheme="minorHAnsi" w:eastAsiaTheme="minorEastAsia" w:hAnsiTheme="minorHAnsi" w:cstheme="minorBidi"/>
          <w:sz w:val="22"/>
          <w:szCs w:val="22"/>
          <w:lang w:eastAsia="en-AU"/>
        </w:rPr>
      </w:pPr>
      <w:r>
        <w:tab/>
      </w:r>
      <w:hyperlink w:anchor="_Toc11320511" w:history="1">
        <w:r w:rsidRPr="00EF73A8">
          <w:t>191</w:t>
        </w:r>
        <w:r>
          <w:rPr>
            <w:rFonts w:asciiTheme="minorHAnsi" w:eastAsiaTheme="minorEastAsia" w:hAnsiTheme="minorHAnsi" w:cstheme="minorBidi"/>
            <w:sz w:val="22"/>
            <w:szCs w:val="22"/>
            <w:lang w:eastAsia="en-AU"/>
          </w:rPr>
          <w:tab/>
        </w:r>
        <w:r w:rsidRPr="00EF73A8">
          <w:rPr>
            <w:rFonts w:ascii="Arial (W1)" w:hAnsi="Arial (W1)"/>
          </w:rPr>
          <w:t>False alarm of fire, emergency or other incident</w:t>
        </w:r>
        <w:r>
          <w:tab/>
        </w:r>
        <w:r>
          <w:fldChar w:fldCharType="begin"/>
        </w:r>
        <w:r>
          <w:instrText xml:space="preserve"> PAGEREF _Toc11320511 \h </w:instrText>
        </w:r>
        <w:r>
          <w:fldChar w:fldCharType="separate"/>
        </w:r>
        <w:r w:rsidR="00265041">
          <w:t>121</w:t>
        </w:r>
        <w:r>
          <w:fldChar w:fldCharType="end"/>
        </w:r>
      </w:hyperlink>
    </w:p>
    <w:p w14:paraId="50BE288A" w14:textId="4C00F5B6" w:rsidR="00A26AD1" w:rsidRDefault="00D404D5">
      <w:pPr>
        <w:pStyle w:val="TOC2"/>
        <w:rPr>
          <w:rFonts w:asciiTheme="minorHAnsi" w:eastAsiaTheme="minorEastAsia" w:hAnsiTheme="minorHAnsi" w:cstheme="minorBidi"/>
          <w:b w:val="0"/>
          <w:sz w:val="22"/>
          <w:szCs w:val="22"/>
          <w:lang w:eastAsia="en-AU"/>
        </w:rPr>
      </w:pPr>
      <w:hyperlink w:anchor="_Toc11320512" w:history="1">
        <w:r w:rsidR="00A26AD1" w:rsidRPr="00EF73A8">
          <w:t>Part 10.2</w:t>
        </w:r>
        <w:r w:rsidR="00A26AD1">
          <w:rPr>
            <w:rFonts w:asciiTheme="minorHAnsi" w:eastAsiaTheme="minorEastAsia" w:hAnsiTheme="minorHAnsi" w:cstheme="minorBidi"/>
            <w:b w:val="0"/>
            <w:sz w:val="22"/>
            <w:szCs w:val="22"/>
            <w:lang w:eastAsia="en-AU"/>
          </w:rPr>
          <w:tab/>
        </w:r>
        <w:r w:rsidR="00A26AD1" w:rsidRPr="00EF73A8">
          <w:rPr>
            <w:rFonts w:ascii="Arial (W1)" w:hAnsi="Arial (W1)"/>
          </w:rPr>
          <w:t>Other miscellaneous provisions</w:t>
        </w:r>
        <w:r w:rsidR="00A26AD1" w:rsidRPr="00A26AD1">
          <w:rPr>
            <w:vanish/>
          </w:rPr>
          <w:tab/>
        </w:r>
        <w:r w:rsidR="00A26AD1" w:rsidRPr="00A26AD1">
          <w:rPr>
            <w:vanish/>
          </w:rPr>
          <w:fldChar w:fldCharType="begin"/>
        </w:r>
        <w:r w:rsidR="00A26AD1" w:rsidRPr="00A26AD1">
          <w:rPr>
            <w:vanish/>
          </w:rPr>
          <w:instrText xml:space="preserve"> PAGEREF _Toc11320512 \h </w:instrText>
        </w:r>
        <w:r w:rsidR="00A26AD1" w:rsidRPr="00A26AD1">
          <w:rPr>
            <w:vanish/>
          </w:rPr>
        </w:r>
        <w:r w:rsidR="00A26AD1" w:rsidRPr="00A26AD1">
          <w:rPr>
            <w:vanish/>
          </w:rPr>
          <w:fldChar w:fldCharType="separate"/>
        </w:r>
        <w:r w:rsidR="00265041">
          <w:rPr>
            <w:vanish/>
          </w:rPr>
          <w:t>122</w:t>
        </w:r>
        <w:r w:rsidR="00A26AD1" w:rsidRPr="00A26AD1">
          <w:rPr>
            <w:vanish/>
          </w:rPr>
          <w:fldChar w:fldCharType="end"/>
        </w:r>
      </w:hyperlink>
    </w:p>
    <w:p w14:paraId="2A260974" w14:textId="05B5F4B0" w:rsidR="00A26AD1" w:rsidRDefault="00A26AD1" w:rsidP="00A26AD1">
      <w:pPr>
        <w:pStyle w:val="TOC5"/>
        <w:rPr>
          <w:rFonts w:asciiTheme="minorHAnsi" w:eastAsiaTheme="minorEastAsia" w:hAnsiTheme="minorHAnsi" w:cstheme="minorBidi"/>
          <w:sz w:val="22"/>
          <w:szCs w:val="22"/>
          <w:lang w:eastAsia="en-AU"/>
        </w:rPr>
      </w:pPr>
      <w:r>
        <w:tab/>
      </w:r>
      <w:hyperlink w:anchor="_Toc11320513" w:history="1">
        <w:r w:rsidRPr="00EF73A8">
          <w:t>192</w:t>
        </w:r>
        <w:r>
          <w:rPr>
            <w:rFonts w:asciiTheme="minorHAnsi" w:eastAsiaTheme="minorEastAsia" w:hAnsiTheme="minorHAnsi" w:cstheme="minorBidi"/>
            <w:sz w:val="22"/>
            <w:szCs w:val="22"/>
            <w:lang w:eastAsia="en-AU"/>
          </w:rPr>
          <w:tab/>
        </w:r>
        <w:r w:rsidRPr="00EF73A8">
          <w:t>Obligations of owners and occupiers</w:t>
        </w:r>
        <w:r>
          <w:tab/>
        </w:r>
        <w:r>
          <w:fldChar w:fldCharType="begin"/>
        </w:r>
        <w:r>
          <w:instrText xml:space="preserve"> PAGEREF _Toc11320513 \h </w:instrText>
        </w:r>
        <w:r>
          <w:fldChar w:fldCharType="separate"/>
        </w:r>
        <w:r w:rsidR="00265041">
          <w:t>122</w:t>
        </w:r>
        <w:r>
          <w:fldChar w:fldCharType="end"/>
        </w:r>
      </w:hyperlink>
    </w:p>
    <w:p w14:paraId="10458062" w14:textId="7FF48450" w:rsidR="00A26AD1" w:rsidRDefault="00A26AD1" w:rsidP="00A26AD1">
      <w:pPr>
        <w:pStyle w:val="TOC5"/>
        <w:rPr>
          <w:rFonts w:asciiTheme="minorHAnsi" w:eastAsiaTheme="minorEastAsia" w:hAnsiTheme="minorHAnsi" w:cstheme="minorBidi"/>
          <w:sz w:val="22"/>
          <w:szCs w:val="22"/>
          <w:lang w:eastAsia="en-AU"/>
        </w:rPr>
      </w:pPr>
      <w:r>
        <w:tab/>
      </w:r>
      <w:hyperlink w:anchor="_Toc11320514" w:history="1">
        <w:r w:rsidRPr="00EF73A8">
          <w:t>193</w:t>
        </w:r>
        <w:r>
          <w:rPr>
            <w:rFonts w:asciiTheme="minorHAnsi" w:eastAsiaTheme="minorEastAsia" w:hAnsiTheme="minorHAnsi" w:cstheme="minorBidi"/>
            <w:sz w:val="22"/>
            <w:szCs w:val="22"/>
            <w:lang w:eastAsia="en-AU"/>
          </w:rPr>
          <w:tab/>
        </w:r>
        <w:r w:rsidRPr="00EF73A8">
          <w:t>Policies of insurance against fire</w:t>
        </w:r>
        <w:r>
          <w:tab/>
        </w:r>
        <w:r>
          <w:fldChar w:fldCharType="begin"/>
        </w:r>
        <w:r>
          <w:instrText xml:space="preserve"> PAGEREF _Toc11320514 \h </w:instrText>
        </w:r>
        <w:r>
          <w:fldChar w:fldCharType="separate"/>
        </w:r>
        <w:r w:rsidR="00265041">
          <w:t>122</w:t>
        </w:r>
        <w:r>
          <w:fldChar w:fldCharType="end"/>
        </w:r>
      </w:hyperlink>
    </w:p>
    <w:p w14:paraId="555AEFE4" w14:textId="4D841A0E" w:rsidR="00A26AD1" w:rsidRDefault="00A26AD1" w:rsidP="00A26AD1">
      <w:pPr>
        <w:pStyle w:val="TOC5"/>
        <w:rPr>
          <w:rFonts w:asciiTheme="minorHAnsi" w:eastAsiaTheme="minorEastAsia" w:hAnsiTheme="minorHAnsi" w:cstheme="minorBidi"/>
          <w:sz w:val="22"/>
          <w:szCs w:val="22"/>
          <w:lang w:eastAsia="en-AU"/>
        </w:rPr>
      </w:pPr>
      <w:r>
        <w:tab/>
      </w:r>
      <w:hyperlink w:anchor="_Toc11320515" w:history="1">
        <w:r w:rsidRPr="00EF73A8">
          <w:t>194</w:t>
        </w:r>
        <w:r>
          <w:rPr>
            <w:rFonts w:asciiTheme="minorHAnsi" w:eastAsiaTheme="minorEastAsia" w:hAnsiTheme="minorHAnsi" w:cstheme="minorBidi"/>
            <w:sz w:val="22"/>
            <w:szCs w:val="22"/>
            <w:lang w:eastAsia="en-AU"/>
          </w:rPr>
          <w:tab/>
        </w:r>
        <w:r w:rsidRPr="00EF73A8">
          <w:t>Ambulance levy</w:t>
        </w:r>
        <w:r>
          <w:tab/>
        </w:r>
        <w:r>
          <w:fldChar w:fldCharType="begin"/>
        </w:r>
        <w:r>
          <w:instrText xml:space="preserve"> PAGEREF _Toc11320515 \h </w:instrText>
        </w:r>
        <w:r>
          <w:fldChar w:fldCharType="separate"/>
        </w:r>
        <w:r w:rsidR="00265041">
          <w:t>122</w:t>
        </w:r>
        <w:r>
          <w:fldChar w:fldCharType="end"/>
        </w:r>
      </w:hyperlink>
    </w:p>
    <w:p w14:paraId="1CB1D1D3" w14:textId="23DFFE2C" w:rsidR="00A26AD1" w:rsidRDefault="00A26AD1" w:rsidP="00A26AD1">
      <w:pPr>
        <w:pStyle w:val="TOC5"/>
        <w:rPr>
          <w:rFonts w:asciiTheme="minorHAnsi" w:eastAsiaTheme="minorEastAsia" w:hAnsiTheme="minorHAnsi" w:cstheme="minorBidi"/>
          <w:sz w:val="22"/>
          <w:szCs w:val="22"/>
          <w:lang w:eastAsia="en-AU"/>
        </w:rPr>
      </w:pPr>
      <w:r>
        <w:tab/>
      </w:r>
      <w:hyperlink w:anchor="_Toc11320516" w:history="1">
        <w:r w:rsidRPr="00EF73A8">
          <w:t>195</w:t>
        </w:r>
        <w:r>
          <w:rPr>
            <w:rFonts w:asciiTheme="minorHAnsi" w:eastAsiaTheme="minorEastAsia" w:hAnsiTheme="minorHAnsi" w:cstheme="minorBidi"/>
            <w:sz w:val="22"/>
            <w:szCs w:val="22"/>
            <w:lang w:eastAsia="en-AU"/>
          </w:rPr>
          <w:tab/>
        </w:r>
        <w:r w:rsidRPr="00EF73A8">
          <w:t>Ambulance fund</w:t>
        </w:r>
        <w:r>
          <w:tab/>
        </w:r>
        <w:r>
          <w:fldChar w:fldCharType="begin"/>
        </w:r>
        <w:r>
          <w:instrText xml:space="preserve"> PAGEREF _Toc11320516 \h </w:instrText>
        </w:r>
        <w:r>
          <w:fldChar w:fldCharType="separate"/>
        </w:r>
        <w:r w:rsidR="00265041">
          <w:t>123</w:t>
        </w:r>
        <w:r>
          <w:fldChar w:fldCharType="end"/>
        </w:r>
      </w:hyperlink>
    </w:p>
    <w:p w14:paraId="6CCB56E1" w14:textId="420DE078" w:rsidR="00A26AD1" w:rsidRDefault="00A26AD1" w:rsidP="00A26AD1">
      <w:pPr>
        <w:pStyle w:val="TOC5"/>
        <w:rPr>
          <w:rFonts w:asciiTheme="minorHAnsi" w:eastAsiaTheme="minorEastAsia" w:hAnsiTheme="minorHAnsi" w:cstheme="minorBidi"/>
          <w:sz w:val="22"/>
          <w:szCs w:val="22"/>
          <w:lang w:eastAsia="en-AU"/>
        </w:rPr>
      </w:pPr>
      <w:r>
        <w:tab/>
      </w:r>
      <w:hyperlink w:anchor="_Toc11320517" w:history="1">
        <w:r w:rsidRPr="00EF73A8">
          <w:t>195A</w:t>
        </w:r>
        <w:r>
          <w:rPr>
            <w:rFonts w:asciiTheme="minorHAnsi" w:eastAsiaTheme="minorEastAsia" w:hAnsiTheme="minorHAnsi" w:cstheme="minorBidi"/>
            <w:sz w:val="22"/>
            <w:szCs w:val="22"/>
            <w:lang w:eastAsia="en-AU"/>
          </w:rPr>
          <w:tab/>
        </w:r>
        <w:r w:rsidRPr="00EF73A8">
          <w:rPr>
            <w:lang w:eastAsia="en-AU"/>
          </w:rPr>
          <w:t xml:space="preserve">Establishment of </w:t>
        </w:r>
        <w:r w:rsidRPr="00EF73A8">
          <w:t>ambulance service quality assurance committee</w:t>
        </w:r>
        <w:r>
          <w:tab/>
        </w:r>
        <w:r>
          <w:fldChar w:fldCharType="begin"/>
        </w:r>
        <w:r>
          <w:instrText xml:space="preserve"> PAGEREF _Toc11320517 \h </w:instrText>
        </w:r>
        <w:r>
          <w:fldChar w:fldCharType="separate"/>
        </w:r>
        <w:r w:rsidR="00265041">
          <w:t>123</w:t>
        </w:r>
        <w:r>
          <w:fldChar w:fldCharType="end"/>
        </w:r>
      </w:hyperlink>
    </w:p>
    <w:p w14:paraId="4FD0DDAA" w14:textId="06F8C6AB" w:rsidR="00A26AD1" w:rsidRDefault="00A26AD1" w:rsidP="00A26AD1">
      <w:pPr>
        <w:pStyle w:val="TOC5"/>
        <w:rPr>
          <w:rFonts w:asciiTheme="minorHAnsi" w:eastAsiaTheme="minorEastAsia" w:hAnsiTheme="minorHAnsi" w:cstheme="minorBidi"/>
          <w:sz w:val="22"/>
          <w:szCs w:val="22"/>
          <w:lang w:eastAsia="en-AU"/>
        </w:rPr>
      </w:pPr>
      <w:r>
        <w:tab/>
      </w:r>
      <w:hyperlink w:anchor="_Toc11320518" w:history="1">
        <w:r w:rsidRPr="00EF73A8">
          <w:t>196</w:t>
        </w:r>
        <w:r>
          <w:rPr>
            <w:rFonts w:asciiTheme="minorHAnsi" w:eastAsiaTheme="minorEastAsia" w:hAnsiTheme="minorHAnsi" w:cstheme="minorBidi"/>
            <w:sz w:val="22"/>
            <w:szCs w:val="22"/>
            <w:lang w:eastAsia="en-AU"/>
          </w:rPr>
          <w:tab/>
        </w:r>
        <w:r w:rsidRPr="00EF73A8">
          <w:t>Authorised person’s power to require name and address</w:t>
        </w:r>
        <w:r>
          <w:tab/>
        </w:r>
        <w:r>
          <w:fldChar w:fldCharType="begin"/>
        </w:r>
        <w:r>
          <w:instrText xml:space="preserve"> PAGEREF _Toc11320518 \h </w:instrText>
        </w:r>
        <w:r>
          <w:fldChar w:fldCharType="separate"/>
        </w:r>
        <w:r w:rsidR="00265041">
          <w:t>123</w:t>
        </w:r>
        <w:r>
          <w:fldChar w:fldCharType="end"/>
        </w:r>
      </w:hyperlink>
    </w:p>
    <w:p w14:paraId="1AD49A34" w14:textId="1FE34B29" w:rsidR="00A26AD1" w:rsidRDefault="00A26AD1" w:rsidP="00A26AD1">
      <w:pPr>
        <w:pStyle w:val="TOC5"/>
        <w:rPr>
          <w:rFonts w:asciiTheme="minorHAnsi" w:eastAsiaTheme="minorEastAsia" w:hAnsiTheme="minorHAnsi" w:cstheme="minorBidi"/>
          <w:sz w:val="22"/>
          <w:szCs w:val="22"/>
          <w:lang w:eastAsia="en-AU"/>
        </w:rPr>
      </w:pPr>
      <w:r>
        <w:tab/>
      </w:r>
      <w:hyperlink w:anchor="_Toc11320519" w:history="1">
        <w:r w:rsidRPr="00EF73A8">
          <w:t>197</w:t>
        </w:r>
        <w:r>
          <w:rPr>
            <w:rFonts w:asciiTheme="minorHAnsi" w:eastAsiaTheme="minorEastAsia" w:hAnsiTheme="minorHAnsi" w:cstheme="minorBidi"/>
            <w:sz w:val="22"/>
            <w:szCs w:val="22"/>
            <w:lang w:eastAsia="en-AU"/>
          </w:rPr>
          <w:tab/>
        </w:r>
        <w:r w:rsidRPr="00EF73A8">
          <w:t>Identity cards</w:t>
        </w:r>
        <w:r>
          <w:tab/>
        </w:r>
        <w:r>
          <w:fldChar w:fldCharType="begin"/>
        </w:r>
        <w:r>
          <w:instrText xml:space="preserve"> PAGEREF _Toc11320519 \h </w:instrText>
        </w:r>
        <w:r>
          <w:fldChar w:fldCharType="separate"/>
        </w:r>
        <w:r w:rsidR="00265041">
          <w:t>124</w:t>
        </w:r>
        <w:r>
          <w:fldChar w:fldCharType="end"/>
        </w:r>
      </w:hyperlink>
    </w:p>
    <w:p w14:paraId="692C6F64" w14:textId="3E371D48" w:rsidR="00A26AD1" w:rsidRDefault="00A26AD1" w:rsidP="00A26AD1">
      <w:pPr>
        <w:pStyle w:val="TOC5"/>
        <w:rPr>
          <w:rFonts w:asciiTheme="minorHAnsi" w:eastAsiaTheme="minorEastAsia" w:hAnsiTheme="minorHAnsi" w:cstheme="minorBidi"/>
          <w:sz w:val="22"/>
          <w:szCs w:val="22"/>
          <w:lang w:eastAsia="en-AU"/>
        </w:rPr>
      </w:pPr>
      <w:r>
        <w:tab/>
      </w:r>
      <w:hyperlink w:anchor="_Toc11320520" w:history="1">
        <w:r w:rsidRPr="00EF73A8">
          <w:t>198</w:t>
        </w:r>
        <w:r>
          <w:rPr>
            <w:rFonts w:asciiTheme="minorHAnsi" w:eastAsiaTheme="minorEastAsia" w:hAnsiTheme="minorHAnsi" w:cstheme="minorBidi"/>
            <w:sz w:val="22"/>
            <w:szCs w:val="22"/>
            <w:lang w:eastAsia="en-AU"/>
          </w:rPr>
          <w:tab/>
        </w:r>
        <w:r w:rsidRPr="00EF73A8">
          <w:t>Protection of officials from liability</w:t>
        </w:r>
        <w:r>
          <w:tab/>
        </w:r>
        <w:r>
          <w:fldChar w:fldCharType="begin"/>
        </w:r>
        <w:r>
          <w:instrText xml:space="preserve"> PAGEREF _Toc11320520 \h </w:instrText>
        </w:r>
        <w:r>
          <w:fldChar w:fldCharType="separate"/>
        </w:r>
        <w:r w:rsidR="00265041">
          <w:t>125</w:t>
        </w:r>
        <w:r>
          <w:fldChar w:fldCharType="end"/>
        </w:r>
      </w:hyperlink>
    </w:p>
    <w:p w14:paraId="68BA3980" w14:textId="736A5188" w:rsidR="00A26AD1" w:rsidRDefault="00A26AD1" w:rsidP="00A26AD1">
      <w:pPr>
        <w:pStyle w:val="TOC5"/>
        <w:rPr>
          <w:rFonts w:asciiTheme="minorHAnsi" w:eastAsiaTheme="minorEastAsia" w:hAnsiTheme="minorHAnsi" w:cstheme="minorBidi"/>
          <w:sz w:val="22"/>
          <w:szCs w:val="22"/>
          <w:lang w:eastAsia="en-AU"/>
        </w:rPr>
      </w:pPr>
      <w:r>
        <w:tab/>
      </w:r>
      <w:hyperlink w:anchor="_Toc11320521" w:history="1">
        <w:r w:rsidRPr="00EF73A8">
          <w:t>199</w:t>
        </w:r>
        <w:r>
          <w:rPr>
            <w:rFonts w:asciiTheme="minorHAnsi" w:eastAsiaTheme="minorEastAsia" w:hAnsiTheme="minorHAnsi" w:cstheme="minorBidi"/>
            <w:sz w:val="22"/>
            <w:szCs w:val="22"/>
            <w:lang w:eastAsia="en-AU"/>
          </w:rPr>
          <w:tab/>
        </w:r>
        <w:r w:rsidRPr="00EF73A8">
          <w:rPr>
            <w:snapToGrid w:val="0"/>
          </w:rPr>
          <w:t>Compensation for exercise of functions etc</w:t>
        </w:r>
        <w:r>
          <w:tab/>
        </w:r>
        <w:r>
          <w:fldChar w:fldCharType="begin"/>
        </w:r>
        <w:r>
          <w:instrText xml:space="preserve"> PAGEREF _Toc11320521 \h </w:instrText>
        </w:r>
        <w:r>
          <w:fldChar w:fldCharType="separate"/>
        </w:r>
        <w:r w:rsidR="00265041">
          <w:t>126</w:t>
        </w:r>
        <w:r>
          <w:fldChar w:fldCharType="end"/>
        </w:r>
      </w:hyperlink>
    </w:p>
    <w:p w14:paraId="4B3CCC19" w14:textId="74B1276E" w:rsidR="00A26AD1" w:rsidRDefault="00A26AD1" w:rsidP="00A26AD1">
      <w:pPr>
        <w:pStyle w:val="TOC5"/>
        <w:rPr>
          <w:rFonts w:asciiTheme="minorHAnsi" w:eastAsiaTheme="minorEastAsia" w:hAnsiTheme="minorHAnsi" w:cstheme="minorBidi"/>
          <w:sz w:val="22"/>
          <w:szCs w:val="22"/>
          <w:lang w:eastAsia="en-AU"/>
        </w:rPr>
      </w:pPr>
      <w:r>
        <w:tab/>
      </w:r>
      <w:hyperlink w:anchor="_Toc11320522" w:history="1">
        <w:r w:rsidRPr="00EF73A8">
          <w:t>200</w:t>
        </w:r>
        <w:r>
          <w:rPr>
            <w:rFonts w:asciiTheme="minorHAnsi" w:eastAsiaTheme="minorEastAsia" w:hAnsiTheme="minorHAnsi" w:cstheme="minorBidi"/>
            <w:sz w:val="22"/>
            <w:szCs w:val="22"/>
            <w:lang w:eastAsia="en-AU"/>
          </w:rPr>
          <w:tab/>
        </w:r>
        <w:r w:rsidRPr="00EF73A8">
          <w:t>Approved forms</w:t>
        </w:r>
        <w:r>
          <w:tab/>
        </w:r>
        <w:r>
          <w:fldChar w:fldCharType="begin"/>
        </w:r>
        <w:r>
          <w:instrText xml:space="preserve"> PAGEREF _Toc11320522 \h </w:instrText>
        </w:r>
        <w:r>
          <w:fldChar w:fldCharType="separate"/>
        </w:r>
        <w:r w:rsidR="00265041">
          <w:t>127</w:t>
        </w:r>
        <w:r>
          <w:fldChar w:fldCharType="end"/>
        </w:r>
      </w:hyperlink>
    </w:p>
    <w:p w14:paraId="766ECACC" w14:textId="0B9EA0C9" w:rsidR="00A26AD1" w:rsidRDefault="00A26AD1" w:rsidP="00A26AD1">
      <w:pPr>
        <w:pStyle w:val="TOC5"/>
        <w:rPr>
          <w:rFonts w:asciiTheme="minorHAnsi" w:eastAsiaTheme="minorEastAsia" w:hAnsiTheme="minorHAnsi" w:cstheme="minorBidi"/>
          <w:sz w:val="22"/>
          <w:szCs w:val="22"/>
          <w:lang w:eastAsia="en-AU"/>
        </w:rPr>
      </w:pPr>
      <w:r>
        <w:tab/>
      </w:r>
      <w:hyperlink w:anchor="_Toc11320523" w:history="1">
        <w:r w:rsidRPr="00EF73A8">
          <w:t>201</w:t>
        </w:r>
        <w:r>
          <w:rPr>
            <w:rFonts w:asciiTheme="minorHAnsi" w:eastAsiaTheme="minorEastAsia" w:hAnsiTheme="minorHAnsi" w:cstheme="minorBidi"/>
            <w:sz w:val="22"/>
            <w:szCs w:val="22"/>
            <w:lang w:eastAsia="en-AU"/>
          </w:rPr>
          <w:tab/>
        </w:r>
        <w:r w:rsidRPr="00EF73A8">
          <w:t>Determination of fees</w:t>
        </w:r>
        <w:r>
          <w:tab/>
        </w:r>
        <w:r>
          <w:fldChar w:fldCharType="begin"/>
        </w:r>
        <w:r>
          <w:instrText xml:space="preserve"> PAGEREF _Toc11320523 \h </w:instrText>
        </w:r>
        <w:r>
          <w:fldChar w:fldCharType="separate"/>
        </w:r>
        <w:r w:rsidR="00265041">
          <w:t>127</w:t>
        </w:r>
        <w:r>
          <w:fldChar w:fldCharType="end"/>
        </w:r>
      </w:hyperlink>
    </w:p>
    <w:p w14:paraId="1366EDA5" w14:textId="47405ADD" w:rsidR="00A26AD1" w:rsidRDefault="00A26AD1" w:rsidP="00A26AD1">
      <w:pPr>
        <w:pStyle w:val="TOC5"/>
        <w:rPr>
          <w:rFonts w:asciiTheme="minorHAnsi" w:eastAsiaTheme="minorEastAsia" w:hAnsiTheme="minorHAnsi" w:cstheme="minorBidi"/>
          <w:sz w:val="22"/>
          <w:szCs w:val="22"/>
          <w:lang w:eastAsia="en-AU"/>
        </w:rPr>
      </w:pPr>
      <w:r>
        <w:tab/>
      </w:r>
      <w:hyperlink w:anchor="_Toc11320524" w:history="1">
        <w:r w:rsidRPr="00EF73A8">
          <w:t>202</w:t>
        </w:r>
        <w:r>
          <w:rPr>
            <w:rFonts w:asciiTheme="minorHAnsi" w:eastAsiaTheme="minorEastAsia" w:hAnsiTheme="minorHAnsi" w:cstheme="minorBidi"/>
            <w:sz w:val="22"/>
            <w:szCs w:val="22"/>
            <w:lang w:eastAsia="en-AU"/>
          </w:rPr>
          <w:tab/>
        </w:r>
        <w:r w:rsidRPr="00EF73A8">
          <w:t>Regulation-making power</w:t>
        </w:r>
        <w:r>
          <w:tab/>
        </w:r>
        <w:r>
          <w:fldChar w:fldCharType="begin"/>
        </w:r>
        <w:r>
          <w:instrText xml:space="preserve"> PAGEREF _Toc11320524 \h </w:instrText>
        </w:r>
        <w:r>
          <w:fldChar w:fldCharType="separate"/>
        </w:r>
        <w:r w:rsidR="00265041">
          <w:t>128</w:t>
        </w:r>
        <w:r>
          <w:fldChar w:fldCharType="end"/>
        </w:r>
      </w:hyperlink>
    </w:p>
    <w:p w14:paraId="6EB79E64" w14:textId="2B8ED741" w:rsidR="00A26AD1" w:rsidRDefault="00A26AD1" w:rsidP="00A26AD1">
      <w:pPr>
        <w:pStyle w:val="TOC5"/>
        <w:rPr>
          <w:rFonts w:asciiTheme="minorHAnsi" w:eastAsiaTheme="minorEastAsia" w:hAnsiTheme="minorHAnsi" w:cstheme="minorBidi"/>
          <w:sz w:val="22"/>
          <w:szCs w:val="22"/>
          <w:lang w:eastAsia="en-AU"/>
        </w:rPr>
      </w:pPr>
      <w:r>
        <w:tab/>
      </w:r>
      <w:hyperlink w:anchor="_Toc11320525" w:history="1">
        <w:r w:rsidRPr="00EF73A8">
          <w:t>203</w:t>
        </w:r>
        <w:r>
          <w:rPr>
            <w:rFonts w:asciiTheme="minorHAnsi" w:eastAsiaTheme="minorEastAsia" w:hAnsiTheme="minorHAnsi" w:cstheme="minorBidi"/>
            <w:sz w:val="22"/>
            <w:szCs w:val="22"/>
            <w:lang w:eastAsia="en-AU"/>
          </w:rPr>
          <w:tab/>
        </w:r>
        <w:r w:rsidRPr="00EF73A8">
          <w:t>Review of Act</w:t>
        </w:r>
        <w:r>
          <w:tab/>
        </w:r>
        <w:r>
          <w:fldChar w:fldCharType="begin"/>
        </w:r>
        <w:r>
          <w:instrText xml:space="preserve"> PAGEREF _Toc11320525 \h </w:instrText>
        </w:r>
        <w:r>
          <w:fldChar w:fldCharType="separate"/>
        </w:r>
        <w:r w:rsidR="00265041">
          <w:t>128</w:t>
        </w:r>
        <w:r>
          <w:fldChar w:fldCharType="end"/>
        </w:r>
      </w:hyperlink>
    </w:p>
    <w:p w14:paraId="15445F29" w14:textId="2F3FDD25" w:rsidR="00A26AD1" w:rsidRDefault="00D404D5">
      <w:pPr>
        <w:pStyle w:val="TOC6"/>
        <w:rPr>
          <w:rFonts w:asciiTheme="minorHAnsi" w:eastAsiaTheme="minorEastAsia" w:hAnsiTheme="minorHAnsi" w:cstheme="minorBidi"/>
          <w:b w:val="0"/>
          <w:sz w:val="22"/>
          <w:szCs w:val="22"/>
          <w:lang w:eastAsia="en-AU"/>
        </w:rPr>
      </w:pPr>
      <w:hyperlink w:anchor="_Toc11320526" w:history="1">
        <w:r w:rsidR="00A26AD1" w:rsidRPr="00EF73A8">
          <w:t>Schedule 1</w:t>
        </w:r>
        <w:r w:rsidR="00A26AD1">
          <w:rPr>
            <w:rFonts w:asciiTheme="minorHAnsi" w:eastAsiaTheme="minorEastAsia" w:hAnsiTheme="minorHAnsi" w:cstheme="minorBidi"/>
            <w:b w:val="0"/>
            <w:sz w:val="22"/>
            <w:szCs w:val="22"/>
            <w:lang w:eastAsia="en-AU"/>
          </w:rPr>
          <w:tab/>
        </w:r>
        <w:r w:rsidR="00A26AD1" w:rsidRPr="00EF73A8">
          <w:t>Ambulance levy</w:t>
        </w:r>
        <w:r w:rsidR="00A26AD1">
          <w:tab/>
        </w:r>
        <w:r w:rsidR="00A26AD1" w:rsidRPr="00A26AD1">
          <w:rPr>
            <w:b w:val="0"/>
            <w:sz w:val="20"/>
          </w:rPr>
          <w:fldChar w:fldCharType="begin"/>
        </w:r>
        <w:r w:rsidR="00A26AD1" w:rsidRPr="00A26AD1">
          <w:rPr>
            <w:b w:val="0"/>
            <w:sz w:val="20"/>
          </w:rPr>
          <w:instrText xml:space="preserve"> PAGEREF _Toc11320526 \h </w:instrText>
        </w:r>
        <w:r w:rsidR="00A26AD1" w:rsidRPr="00A26AD1">
          <w:rPr>
            <w:b w:val="0"/>
            <w:sz w:val="20"/>
          </w:rPr>
        </w:r>
        <w:r w:rsidR="00A26AD1" w:rsidRPr="00A26AD1">
          <w:rPr>
            <w:b w:val="0"/>
            <w:sz w:val="20"/>
          </w:rPr>
          <w:fldChar w:fldCharType="separate"/>
        </w:r>
        <w:r w:rsidR="00265041">
          <w:rPr>
            <w:b w:val="0"/>
            <w:sz w:val="20"/>
          </w:rPr>
          <w:t>129</w:t>
        </w:r>
        <w:r w:rsidR="00A26AD1" w:rsidRPr="00A26AD1">
          <w:rPr>
            <w:b w:val="0"/>
            <w:sz w:val="20"/>
          </w:rPr>
          <w:fldChar w:fldCharType="end"/>
        </w:r>
      </w:hyperlink>
    </w:p>
    <w:p w14:paraId="7B03730B" w14:textId="6D529260" w:rsidR="00A26AD1" w:rsidRDefault="00A26AD1" w:rsidP="00A26AD1">
      <w:pPr>
        <w:pStyle w:val="TOC5"/>
        <w:rPr>
          <w:rFonts w:asciiTheme="minorHAnsi" w:eastAsiaTheme="minorEastAsia" w:hAnsiTheme="minorHAnsi" w:cstheme="minorBidi"/>
          <w:sz w:val="22"/>
          <w:szCs w:val="22"/>
          <w:lang w:eastAsia="en-AU"/>
        </w:rPr>
      </w:pPr>
      <w:r>
        <w:tab/>
      </w:r>
      <w:hyperlink w:anchor="_Toc11320527" w:history="1">
        <w:r w:rsidRPr="00EF73A8">
          <w:t>1.1</w:t>
        </w:r>
        <w:r>
          <w:rPr>
            <w:rFonts w:asciiTheme="minorHAnsi" w:eastAsiaTheme="minorEastAsia" w:hAnsiTheme="minorHAnsi" w:cstheme="minorBidi"/>
            <w:sz w:val="22"/>
            <w:szCs w:val="22"/>
            <w:lang w:eastAsia="en-AU"/>
          </w:rPr>
          <w:tab/>
        </w:r>
        <w:r w:rsidRPr="00EF73A8">
          <w:t>Definitions for sch 1</w:t>
        </w:r>
        <w:r>
          <w:tab/>
        </w:r>
        <w:r>
          <w:fldChar w:fldCharType="begin"/>
        </w:r>
        <w:r>
          <w:instrText xml:space="preserve"> PAGEREF _Toc11320527 \h </w:instrText>
        </w:r>
        <w:r>
          <w:fldChar w:fldCharType="separate"/>
        </w:r>
        <w:r w:rsidR="00265041">
          <w:t>129</w:t>
        </w:r>
        <w:r>
          <w:fldChar w:fldCharType="end"/>
        </w:r>
      </w:hyperlink>
    </w:p>
    <w:p w14:paraId="4E617451" w14:textId="62E6F319" w:rsidR="00A26AD1" w:rsidRDefault="00A26AD1" w:rsidP="00A26AD1">
      <w:pPr>
        <w:pStyle w:val="TOC5"/>
        <w:rPr>
          <w:rFonts w:asciiTheme="minorHAnsi" w:eastAsiaTheme="minorEastAsia" w:hAnsiTheme="minorHAnsi" w:cstheme="minorBidi"/>
          <w:sz w:val="22"/>
          <w:szCs w:val="22"/>
          <w:lang w:eastAsia="en-AU"/>
        </w:rPr>
      </w:pPr>
      <w:r>
        <w:tab/>
      </w:r>
      <w:hyperlink w:anchor="_Toc11320528" w:history="1">
        <w:r w:rsidRPr="00EF73A8">
          <w:t>1.2</w:t>
        </w:r>
        <w:r>
          <w:rPr>
            <w:rFonts w:asciiTheme="minorHAnsi" w:eastAsiaTheme="minorEastAsia" w:hAnsiTheme="minorHAnsi" w:cstheme="minorBidi"/>
            <w:sz w:val="22"/>
            <w:szCs w:val="22"/>
            <w:lang w:eastAsia="en-AU"/>
          </w:rPr>
          <w:tab/>
        </w:r>
        <w:r w:rsidRPr="00EF73A8">
          <w:t>Meaning of exempt contribution</w:t>
        </w:r>
        <w:r>
          <w:tab/>
        </w:r>
        <w:r>
          <w:fldChar w:fldCharType="begin"/>
        </w:r>
        <w:r>
          <w:instrText xml:space="preserve"> PAGEREF _Toc11320528 \h </w:instrText>
        </w:r>
        <w:r>
          <w:fldChar w:fldCharType="separate"/>
        </w:r>
        <w:r w:rsidR="00265041">
          <w:t>130</w:t>
        </w:r>
        <w:r>
          <w:fldChar w:fldCharType="end"/>
        </w:r>
      </w:hyperlink>
    </w:p>
    <w:p w14:paraId="0BB82311" w14:textId="12731926" w:rsidR="00A26AD1" w:rsidRDefault="00A26AD1" w:rsidP="00A26AD1">
      <w:pPr>
        <w:pStyle w:val="TOC5"/>
        <w:rPr>
          <w:rFonts w:asciiTheme="minorHAnsi" w:eastAsiaTheme="minorEastAsia" w:hAnsiTheme="minorHAnsi" w:cstheme="minorBidi"/>
          <w:sz w:val="22"/>
          <w:szCs w:val="22"/>
          <w:lang w:eastAsia="en-AU"/>
        </w:rPr>
      </w:pPr>
      <w:r>
        <w:tab/>
      </w:r>
      <w:hyperlink w:anchor="_Toc11320529" w:history="1">
        <w:r w:rsidRPr="00EF73A8">
          <w:t>1.3</w:t>
        </w:r>
        <w:r>
          <w:rPr>
            <w:rFonts w:asciiTheme="minorHAnsi" w:eastAsiaTheme="minorEastAsia" w:hAnsiTheme="minorHAnsi" w:cstheme="minorBidi"/>
            <w:sz w:val="22"/>
            <w:szCs w:val="22"/>
            <w:lang w:eastAsia="en-AU"/>
          </w:rPr>
          <w:tab/>
        </w:r>
        <w:r w:rsidRPr="00EF73A8">
          <w:t>Meaning of reference month</w:t>
        </w:r>
        <w:r>
          <w:tab/>
        </w:r>
        <w:r>
          <w:fldChar w:fldCharType="begin"/>
        </w:r>
        <w:r>
          <w:instrText xml:space="preserve"> PAGEREF _Toc11320529 \h </w:instrText>
        </w:r>
        <w:r>
          <w:fldChar w:fldCharType="separate"/>
        </w:r>
        <w:r w:rsidR="00265041">
          <w:t>130</w:t>
        </w:r>
        <w:r>
          <w:fldChar w:fldCharType="end"/>
        </w:r>
      </w:hyperlink>
    </w:p>
    <w:p w14:paraId="3225FC46" w14:textId="215D5233" w:rsidR="00A26AD1" w:rsidRDefault="00A26AD1" w:rsidP="00A26AD1">
      <w:pPr>
        <w:pStyle w:val="TOC5"/>
        <w:rPr>
          <w:rFonts w:asciiTheme="minorHAnsi" w:eastAsiaTheme="minorEastAsia" w:hAnsiTheme="minorHAnsi" w:cstheme="minorBidi"/>
          <w:sz w:val="22"/>
          <w:szCs w:val="22"/>
          <w:lang w:eastAsia="en-AU"/>
        </w:rPr>
      </w:pPr>
      <w:r>
        <w:tab/>
      </w:r>
      <w:hyperlink w:anchor="_Toc11320530" w:history="1">
        <w:r w:rsidRPr="00EF73A8">
          <w:t>1.4</w:t>
        </w:r>
        <w:r>
          <w:rPr>
            <w:rFonts w:asciiTheme="minorHAnsi" w:eastAsiaTheme="minorEastAsia" w:hAnsiTheme="minorHAnsi" w:cstheme="minorBidi"/>
            <w:sz w:val="22"/>
            <w:szCs w:val="22"/>
            <w:lang w:eastAsia="en-AU"/>
          </w:rPr>
          <w:tab/>
        </w:r>
        <w:r w:rsidRPr="00EF73A8">
          <w:t>Imposition of ambulance levy</w:t>
        </w:r>
        <w:r>
          <w:tab/>
        </w:r>
        <w:r>
          <w:fldChar w:fldCharType="begin"/>
        </w:r>
        <w:r>
          <w:instrText xml:space="preserve"> PAGEREF _Toc11320530 \h </w:instrText>
        </w:r>
        <w:r>
          <w:fldChar w:fldCharType="separate"/>
        </w:r>
        <w:r w:rsidR="00265041">
          <w:t>131</w:t>
        </w:r>
        <w:r>
          <w:fldChar w:fldCharType="end"/>
        </w:r>
      </w:hyperlink>
    </w:p>
    <w:p w14:paraId="764BCCA3" w14:textId="4685759B" w:rsidR="00A26AD1" w:rsidRDefault="00A26AD1" w:rsidP="00A26AD1">
      <w:pPr>
        <w:pStyle w:val="TOC5"/>
        <w:rPr>
          <w:rFonts w:asciiTheme="minorHAnsi" w:eastAsiaTheme="minorEastAsia" w:hAnsiTheme="minorHAnsi" w:cstheme="minorBidi"/>
          <w:sz w:val="22"/>
          <w:szCs w:val="22"/>
          <w:lang w:eastAsia="en-AU"/>
        </w:rPr>
      </w:pPr>
      <w:r>
        <w:tab/>
      </w:r>
      <w:hyperlink w:anchor="_Toc11320531" w:history="1">
        <w:r w:rsidRPr="00EF73A8">
          <w:t>1.5</w:t>
        </w:r>
        <w:r>
          <w:rPr>
            <w:rFonts w:asciiTheme="minorHAnsi" w:eastAsiaTheme="minorEastAsia" w:hAnsiTheme="minorHAnsi" w:cstheme="minorBidi"/>
            <w:sz w:val="22"/>
            <w:szCs w:val="22"/>
            <w:lang w:eastAsia="en-AU"/>
          </w:rPr>
          <w:tab/>
        </w:r>
        <w:r w:rsidRPr="00EF73A8">
          <w:t>Organisation to pay levy</w:t>
        </w:r>
        <w:r>
          <w:tab/>
        </w:r>
        <w:r>
          <w:fldChar w:fldCharType="begin"/>
        </w:r>
        <w:r>
          <w:instrText xml:space="preserve"> PAGEREF _Toc11320531 \h </w:instrText>
        </w:r>
        <w:r>
          <w:fldChar w:fldCharType="separate"/>
        </w:r>
        <w:r w:rsidR="00265041">
          <w:t>133</w:t>
        </w:r>
        <w:r>
          <w:fldChar w:fldCharType="end"/>
        </w:r>
      </w:hyperlink>
    </w:p>
    <w:p w14:paraId="54F686CB" w14:textId="71AF655B" w:rsidR="00A26AD1" w:rsidRDefault="00A26AD1" w:rsidP="00A26AD1">
      <w:pPr>
        <w:pStyle w:val="TOC5"/>
        <w:rPr>
          <w:rFonts w:asciiTheme="minorHAnsi" w:eastAsiaTheme="minorEastAsia" w:hAnsiTheme="minorHAnsi" w:cstheme="minorBidi"/>
          <w:sz w:val="22"/>
          <w:szCs w:val="22"/>
          <w:lang w:eastAsia="en-AU"/>
        </w:rPr>
      </w:pPr>
      <w:r>
        <w:tab/>
      </w:r>
      <w:hyperlink w:anchor="_Toc11320532" w:history="1">
        <w:r w:rsidRPr="00EF73A8">
          <w:t>1.6</w:t>
        </w:r>
        <w:r>
          <w:rPr>
            <w:rFonts w:asciiTheme="minorHAnsi" w:eastAsiaTheme="minorEastAsia" w:hAnsiTheme="minorHAnsi" w:cstheme="minorBidi"/>
            <w:sz w:val="22"/>
            <w:szCs w:val="22"/>
            <w:lang w:eastAsia="en-AU"/>
          </w:rPr>
          <w:tab/>
        </w:r>
        <w:r w:rsidRPr="00EF73A8">
          <w:t>Returns</w:t>
        </w:r>
        <w:r>
          <w:tab/>
        </w:r>
        <w:r>
          <w:fldChar w:fldCharType="begin"/>
        </w:r>
        <w:r>
          <w:instrText xml:space="preserve"> PAGEREF _Toc11320532 \h </w:instrText>
        </w:r>
        <w:r>
          <w:fldChar w:fldCharType="separate"/>
        </w:r>
        <w:r w:rsidR="00265041">
          <w:t>133</w:t>
        </w:r>
        <w:r>
          <w:fldChar w:fldCharType="end"/>
        </w:r>
      </w:hyperlink>
    </w:p>
    <w:p w14:paraId="109E0413" w14:textId="17C2CD96" w:rsidR="00A26AD1" w:rsidRDefault="00A26AD1" w:rsidP="00A26AD1">
      <w:pPr>
        <w:pStyle w:val="TOC5"/>
        <w:rPr>
          <w:rFonts w:asciiTheme="minorHAnsi" w:eastAsiaTheme="minorEastAsia" w:hAnsiTheme="minorHAnsi" w:cstheme="minorBidi"/>
          <w:sz w:val="22"/>
          <w:szCs w:val="22"/>
          <w:lang w:eastAsia="en-AU"/>
        </w:rPr>
      </w:pPr>
      <w:r>
        <w:tab/>
      </w:r>
      <w:hyperlink w:anchor="_Toc11320533" w:history="1">
        <w:r w:rsidRPr="00EF73A8">
          <w:t>1.7</w:t>
        </w:r>
        <w:r>
          <w:rPr>
            <w:rFonts w:asciiTheme="minorHAnsi" w:eastAsiaTheme="minorEastAsia" w:hAnsiTheme="minorHAnsi" w:cstheme="minorBidi"/>
            <w:sz w:val="22"/>
            <w:szCs w:val="22"/>
            <w:lang w:eastAsia="en-AU"/>
          </w:rPr>
          <w:tab/>
        </w:r>
        <w:r w:rsidRPr="00EF73A8">
          <w:t>Records</w:t>
        </w:r>
        <w:r>
          <w:tab/>
        </w:r>
        <w:r>
          <w:fldChar w:fldCharType="begin"/>
        </w:r>
        <w:r>
          <w:instrText xml:space="preserve"> PAGEREF _Toc11320533 \h </w:instrText>
        </w:r>
        <w:r>
          <w:fldChar w:fldCharType="separate"/>
        </w:r>
        <w:r w:rsidR="00265041">
          <w:t>133</w:t>
        </w:r>
        <w:r>
          <w:fldChar w:fldCharType="end"/>
        </w:r>
      </w:hyperlink>
    </w:p>
    <w:p w14:paraId="190EF6B7" w14:textId="78F51E2B" w:rsidR="00A26AD1" w:rsidRDefault="00A26AD1" w:rsidP="00A26AD1">
      <w:pPr>
        <w:pStyle w:val="TOC5"/>
        <w:rPr>
          <w:rFonts w:asciiTheme="minorHAnsi" w:eastAsiaTheme="minorEastAsia" w:hAnsiTheme="minorHAnsi" w:cstheme="minorBidi"/>
          <w:sz w:val="22"/>
          <w:szCs w:val="22"/>
          <w:lang w:eastAsia="en-AU"/>
        </w:rPr>
      </w:pPr>
      <w:r>
        <w:tab/>
      </w:r>
      <w:hyperlink w:anchor="_Toc11320534" w:history="1">
        <w:r w:rsidRPr="00EF73A8">
          <w:t>1.8</w:t>
        </w:r>
        <w:r>
          <w:rPr>
            <w:rFonts w:asciiTheme="minorHAnsi" w:eastAsiaTheme="minorEastAsia" w:hAnsiTheme="minorHAnsi" w:cstheme="minorBidi"/>
            <w:sz w:val="22"/>
            <w:szCs w:val="22"/>
            <w:lang w:eastAsia="en-AU"/>
          </w:rPr>
          <w:tab/>
        </w:r>
        <w:r w:rsidRPr="00EF73A8">
          <w:t>Levy payable if organisation stops operations</w:t>
        </w:r>
        <w:r>
          <w:tab/>
        </w:r>
        <w:r>
          <w:fldChar w:fldCharType="begin"/>
        </w:r>
        <w:r>
          <w:instrText xml:space="preserve"> PAGEREF _Toc11320534 \h </w:instrText>
        </w:r>
        <w:r>
          <w:fldChar w:fldCharType="separate"/>
        </w:r>
        <w:r w:rsidR="00265041">
          <w:t>134</w:t>
        </w:r>
        <w:r>
          <w:fldChar w:fldCharType="end"/>
        </w:r>
      </w:hyperlink>
    </w:p>
    <w:p w14:paraId="6E1B8B97" w14:textId="5009EE54" w:rsidR="00A26AD1" w:rsidRDefault="00D404D5">
      <w:pPr>
        <w:pStyle w:val="TOC6"/>
        <w:rPr>
          <w:rFonts w:asciiTheme="minorHAnsi" w:eastAsiaTheme="minorEastAsia" w:hAnsiTheme="minorHAnsi" w:cstheme="minorBidi"/>
          <w:b w:val="0"/>
          <w:sz w:val="22"/>
          <w:szCs w:val="22"/>
          <w:lang w:eastAsia="en-AU"/>
        </w:rPr>
      </w:pPr>
      <w:hyperlink w:anchor="_Toc11320535" w:history="1">
        <w:r w:rsidR="00A26AD1" w:rsidRPr="00EF73A8">
          <w:t>Schedule 1A</w:t>
        </w:r>
        <w:r w:rsidR="00A26AD1">
          <w:rPr>
            <w:rFonts w:asciiTheme="minorHAnsi" w:eastAsiaTheme="minorEastAsia" w:hAnsiTheme="minorHAnsi" w:cstheme="minorBidi"/>
            <w:b w:val="0"/>
            <w:sz w:val="22"/>
            <w:szCs w:val="22"/>
            <w:lang w:eastAsia="en-AU"/>
          </w:rPr>
          <w:tab/>
        </w:r>
        <w:r w:rsidR="00A26AD1" w:rsidRPr="00EF73A8">
          <w:t>Ambulance service quality assurance committee</w:t>
        </w:r>
        <w:r w:rsidR="00A26AD1">
          <w:tab/>
        </w:r>
        <w:r w:rsidR="00A26AD1" w:rsidRPr="00A26AD1">
          <w:rPr>
            <w:b w:val="0"/>
            <w:sz w:val="20"/>
          </w:rPr>
          <w:fldChar w:fldCharType="begin"/>
        </w:r>
        <w:r w:rsidR="00A26AD1" w:rsidRPr="00A26AD1">
          <w:rPr>
            <w:b w:val="0"/>
            <w:sz w:val="20"/>
          </w:rPr>
          <w:instrText xml:space="preserve"> PAGEREF _Toc11320535 \h </w:instrText>
        </w:r>
        <w:r w:rsidR="00A26AD1" w:rsidRPr="00A26AD1">
          <w:rPr>
            <w:b w:val="0"/>
            <w:sz w:val="20"/>
          </w:rPr>
        </w:r>
        <w:r w:rsidR="00A26AD1" w:rsidRPr="00A26AD1">
          <w:rPr>
            <w:b w:val="0"/>
            <w:sz w:val="20"/>
          </w:rPr>
          <w:fldChar w:fldCharType="separate"/>
        </w:r>
        <w:r w:rsidR="00265041">
          <w:rPr>
            <w:b w:val="0"/>
            <w:sz w:val="20"/>
          </w:rPr>
          <w:t>135</w:t>
        </w:r>
        <w:r w:rsidR="00A26AD1" w:rsidRPr="00A26AD1">
          <w:rPr>
            <w:b w:val="0"/>
            <w:sz w:val="20"/>
          </w:rPr>
          <w:fldChar w:fldCharType="end"/>
        </w:r>
      </w:hyperlink>
    </w:p>
    <w:p w14:paraId="31C71A24" w14:textId="4AA6D956" w:rsidR="00A26AD1" w:rsidRDefault="00A26AD1" w:rsidP="00A26AD1">
      <w:pPr>
        <w:pStyle w:val="TOC5"/>
        <w:rPr>
          <w:rFonts w:asciiTheme="minorHAnsi" w:eastAsiaTheme="minorEastAsia" w:hAnsiTheme="minorHAnsi" w:cstheme="minorBidi"/>
          <w:sz w:val="22"/>
          <w:szCs w:val="22"/>
          <w:lang w:eastAsia="en-AU"/>
        </w:rPr>
      </w:pPr>
      <w:r>
        <w:tab/>
      </w:r>
      <w:hyperlink w:anchor="_Toc11320536" w:history="1">
        <w:r w:rsidRPr="00EF73A8">
          <w:t>1A.1</w:t>
        </w:r>
        <w:r>
          <w:rPr>
            <w:rFonts w:asciiTheme="minorHAnsi" w:eastAsiaTheme="minorEastAsia" w:hAnsiTheme="minorHAnsi" w:cstheme="minorBidi"/>
            <w:sz w:val="22"/>
            <w:szCs w:val="22"/>
            <w:lang w:eastAsia="en-AU"/>
          </w:rPr>
          <w:tab/>
        </w:r>
        <w:r w:rsidRPr="00EF73A8">
          <w:t>Definitions—sch 1A</w:t>
        </w:r>
        <w:r>
          <w:tab/>
        </w:r>
        <w:r>
          <w:fldChar w:fldCharType="begin"/>
        </w:r>
        <w:r>
          <w:instrText xml:space="preserve"> PAGEREF _Toc11320536 \h </w:instrText>
        </w:r>
        <w:r>
          <w:fldChar w:fldCharType="separate"/>
        </w:r>
        <w:r w:rsidR="00265041">
          <w:t>135</w:t>
        </w:r>
        <w:r>
          <w:fldChar w:fldCharType="end"/>
        </w:r>
      </w:hyperlink>
    </w:p>
    <w:p w14:paraId="3E429B57" w14:textId="72327F53" w:rsidR="00A26AD1" w:rsidRDefault="00A26AD1" w:rsidP="00A26AD1">
      <w:pPr>
        <w:pStyle w:val="TOC5"/>
        <w:rPr>
          <w:rFonts w:asciiTheme="minorHAnsi" w:eastAsiaTheme="minorEastAsia" w:hAnsiTheme="minorHAnsi" w:cstheme="minorBidi"/>
          <w:sz w:val="22"/>
          <w:szCs w:val="22"/>
          <w:lang w:eastAsia="en-AU"/>
        </w:rPr>
      </w:pPr>
      <w:r>
        <w:tab/>
      </w:r>
      <w:hyperlink w:anchor="_Toc11320537" w:history="1">
        <w:r w:rsidRPr="00EF73A8">
          <w:t>1A.2</w:t>
        </w:r>
        <w:r>
          <w:rPr>
            <w:rFonts w:asciiTheme="minorHAnsi" w:eastAsiaTheme="minorEastAsia" w:hAnsiTheme="minorHAnsi" w:cstheme="minorBidi"/>
            <w:sz w:val="22"/>
            <w:szCs w:val="22"/>
            <w:lang w:eastAsia="en-AU"/>
          </w:rPr>
          <w:tab/>
        </w:r>
        <w:r w:rsidRPr="00EF73A8">
          <w:t>Function of ASQAC</w:t>
        </w:r>
        <w:r>
          <w:tab/>
        </w:r>
        <w:r>
          <w:fldChar w:fldCharType="begin"/>
        </w:r>
        <w:r>
          <w:instrText xml:space="preserve"> PAGEREF _Toc11320537 \h </w:instrText>
        </w:r>
        <w:r>
          <w:fldChar w:fldCharType="separate"/>
        </w:r>
        <w:r w:rsidR="00265041">
          <w:t>136</w:t>
        </w:r>
        <w:r>
          <w:fldChar w:fldCharType="end"/>
        </w:r>
      </w:hyperlink>
    </w:p>
    <w:p w14:paraId="1C4E1E4B" w14:textId="025C7CC2" w:rsidR="00A26AD1" w:rsidRDefault="00A26AD1" w:rsidP="00A26AD1">
      <w:pPr>
        <w:pStyle w:val="TOC5"/>
        <w:rPr>
          <w:rFonts w:asciiTheme="minorHAnsi" w:eastAsiaTheme="minorEastAsia" w:hAnsiTheme="minorHAnsi" w:cstheme="minorBidi"/>
          <w:sz w:val="22"/>
          <w:szCs w:val="22"/>
          <w:lang w:eastAsia="en-AU"/>
        </w:rPr>
      </w:pPr>
      <w:r>
        <w:tab/>
      </w:r>
      <w:hyperlink w:anchor="_Toc11320538" w:history="1">
        <w:r w:rsidRPr="00EF73A8">
          <w:t>1A.3</w:t>
        </w:r>
        <w:r>
          <w:rPr>
            <w:rFonts w:asciiTheme="minorHAnsi" w:eastAsiaTheme="minorEastAsia" w:hAnsiTheme="minorHAnsi" w:cstheme="minorBidi"/>
            <w:sz w:val="22"/>
            <w:szCs w:val="22"/>
            <w:lang w:eastAsia="en-AU"/>
          </w:rPr>
          <w:tab/>
        </w:r>
        <w:r w:rsidRPr="00EF73A8">
          <w:t>Appointment of ASQAC members</w:t>
        </w:r>
        <w:r>
          <w:tab/>
        </w:r>
        <w:r>
          <w:fldChar w:fldCharType="begin"/>
        </w:r>
        <w:r>
          <w:instrText xml:space="preserve"> PAGEREF _Toc11320538 \h </w:instrText>
        </w:r>
        <w:r>
          <w:fldChar w:fldCharType="separate"/>
        </w:r>
        <w:r w:rsidR="00265041">
          <w:t>136</w:t>
        </w:r>
        <w:r>
          <w:fldChar w:fldCharType="end"/>
        </w:r>
      </w:hyperlink>
    </w:p>
    <w:p w14:paraId="7BECD3DF" w14:textId="2F9A4805" w:rsidR="00A26AD1" w:rsidRDefault="00A26AD1" w:rsidP="00A26AD1">
      <w:pPr>
        <w:pStyle w:val="TOC5"/>
        <w:rPr>
          <w:rFonts w:asciiTheme="minorHAnsi" w:eastAsiaTheme="minorEastAsia" w:hAnsiTheme="minorHAnsi" w:cstheme="minorBidi"/>
          <w:sz w:val="22"/>
          <w:szCs w:val="22"/>
          <w:lang w:eastAsia="en-AU"/>
        </w:rPr>
      </w:pPr>
      <w:r>
        <w:tab/>
      </w:r>
      <w:hyperlink w:anchor="_Toc11320539" w:history="1">
        <w:r w:rsidRPr="00EF73A8">
          <w:t>1A.4</w:t>
        </w:r>
        <w:r>
          <w:rPr>
            <w:rFonts w:asciiTheme="minorHAnsi" w:eastAsiaTheme="minorEastAsia" w:hAnsiTheme="minorHAnsi" w:cstheme="minorBidi"/>
            <w:sz w:val="22"/>
            <w:szCs w:val="22"/>
            <w:lang w:eastAsia="en-AU"/>
          </w:rPr>
          <w:tab/>
        </w:r>
        <w:r w:rsidRPr="00EF73A8">
          <w:t>Disclosure of interest by ASQAC members etc</w:t>
        </w:r>
        <w:r>
          <w:tab/>
        </w:r>
        <w:r>
          <w:fldChar w:fldCharType="begin"/>
        </w:r>
        <w:r>
          <w:instrText xml:space="preserve"> PAGEREF _Toc11320539 \h </w:instrText>
        </w:r>
        <w:r>
          <w:fldChar w:fldCharType="separate"/>
        </w:r>
        <w:r w:rsidR="00265041">
          <w:t>136</w:t>
        </w:r>
        <w:r>
          <w:fldChar w:fldCharType="end"/>
        </w:r>
      </w:hyperlink>
    </w:p>
    <w:p w14:paraId="47890DCB" w14:textId="1224BDC6" w:rsidR="00A26AD1" w:rsidRDefault="00A26AD1" w:rsidP="00A26AD1">
      <w:pPr>
        <w:pStyle w:val="TOC5"/>
        <w:rPr>
          <w:rFonts w:asciiTheme="minorHAnsi" w:eastAsiaTheme="minorEastAsia" w:hAnsiTheme="minorHAnsi" w:cstheme="minorBidi"/>
          <w:sz w:val="22"/>
          <w:szCs w:val="22"/>
          <w:lang w:eastAsia="en-AU"/>
        </w:rPr>
      </w:pPr>
      <w:r>
        <w:tab/>
      </w:r>
      <w:hyperlink w:anchor="_Toc11320540" w:history="1">
        <w:r w:rsidRPr="00EF73A8">
          <w:t>1A.5</w:t>
        </w:r>
        <w:r>
          <w:rPr>
            <w:rFonts w:asciiTheme="minorHAnsi" w:eastAsiaTheme="minorEastAsia" w:hAnsiTheme="minorHAnsi" w:cstheme="minorBidi"/>
            <w:sz w:val="22"/>
            <w:szCs w:val="22"/>
            <w:lang w:eastAsia="en-AU"/>
          </w:rPr>
          <w:tab/>
        </w:r>
        <w:r w:rsidRPr="00EF73A8">
          <w:t>Procedure for ASQAC</w:t>
        </w:r>
        <w:r>
          <w:tab/>
        </w:r>
        <w:r>
          <w:fldChar w:fldCharType="begin"/>
        </w:r>
        <w:r>
          <w:instrText xml:space="preserve"> PAGEREF _Toc11320540 \h </w:instrText>
        </w:r>
        <w:r>
          <w:fldChar w:fldCharType="separate"/>
        </w:r>
        <w:r w:rsidR="00265041">
          <w:t>138</w:t>
        </w:r>
        <w:r>
          <w:fldChar w:fldCharType="end"/>
        </w:r>
      </w:hyperlink>
    </w:p>
    <w:p w14:paraId="6FE30148" w14:textId="6E8F1F60" w:rsidR="00A26AD1" w:rsidRDefault="00A26AD1" w:rsidP="00A26AD1">
      <w:pPr>
        <w:pStyle w:val="TOC5"/>
        <w:rPr>
          <w:rFonts w:asciiTheme="minorHAnsi" w:eastAsiaTheme="minorEastAsia" w:hAnsiTheme="minorHAnsi" w:cstheme="minorBidi"/>
          <w:sz w:val="22"/>
          <w:szCs w:val="22"/>
          <w:lang w:eastAsia="en-AU"/>
        </w:rPr>
      </w:pPr>
      <w:r>
        <w:tab/>
      </w:r>
      <w:hyperlink w:anchor="_Toc11320541" w:history="1">
        <w:r w:rsidRPr="00EF73A8">
          <w:t>1A.6</w:t>
        </w:r>
        <w:r>
          <w:rPr>
            <w:rFonts w:asciiTheme="minorHAnsi" w:eastAsiaTheme="minorEastAsia" w:hAnsiTheme="minorHAnsi" w:cstheme="minorBidi"/>
            <w:sz w:val="22"/>
            <w:szCs w:val="22"/>
            <w:lang w:eastAsia="en-AU"/>
          </w:rPr>
          <w:tab/>
        </w:r>
        <w:r w:rsidRPr="00EF73A8">
          <w:t>Obtaining information</w:t>
        </w:r>
        <w:r>
          <w:tab/>
        </w:r>
        <w:r>
          <w:fldChar w:fldCharType="begin"/>
        </w:r>
        <w:r>
          <w:instrText xml:space="preserve"> PAGEREF _Toc11320541 \h </w:instrText>
        </w:r>
        <w:r>
          <w:fldChar w:fldCharType="separate"/>
        </w:r>
        <w:r w:rsidR="00265041">
          <w:t>138</w:t>
        </w:r>
        <w:r>
          <w:fldChar w:fldCharType="end"/>
        </w:r>
      </w:hyperlink>
    </w:p>
    <w:p w14:paraId="72B50D81" w14:textId="0B41857D" w:rsidR="00A26AD1" w:rsidRDefault="00A26AD1" w:rsidP="00A26AD1">
      <w:pPr>
        <w:pStyle w:val="TOC5"/>
        <w:rPr>
          <w:rFonts w:asciiTheme="minorHAnsi" w:eastAsiaTheme="minorEastAsia" w:hAnsiTheme="minorHAnsi" w:cstheme="minorBidi"/>
          <w:sz w:val="22"/>
          <w:szCs w:val="22"/>
          <w:lang w:eastAsia="en-AU"/>
        </w:rPr>
      </w:pPr>
      <w:r>
        <w:tab/>
      </w:r>
      <w:hyperlink w:anchor="_Toc11320542" w:history="1">
        <w:r w:rsidRPr="00EF73A8">
          <w:t>1A.7</w:t>
        </w:r>
        <w:r>
          <w:rPr>
            <w:rFonts w:asciiTheme="minorHAnsi" w:eastAsiaTheme="minorEastAsia" w:hAnsiTheme="minorHAnsi" w:cstheme="minorBidi"/>
            <w:sz w:val="22"/>
            <w:szCs w:val="22"/>
            <w:lang w:eastAsia="en-AU"/>
          </w:rPr>
          <w:tab/>
        </w:r>
        <w:r w:rsidRPr="00EF73A8">
          <w:t>Annual ASQAC report to Minister</w:t>
        </w:r>
        <w:r>
          <w:tab/>
        </w:r>
        <w:r>
          <w:fldChar w:fldCharType="begin"/>
        </w:r>
        <w:r>
          <w:instrText xml:space="preserve"> PAGEREF _Toc11320542 \h </w:instrText>
        </w:r>
        <w:r>
          <w:fldChar w:fldCharType="separate"/>
        </w:r>
        <w:r w:rsidR="00265041">
          <w:t>139</w:t>
        </w:r>
        <w:r>
          <w:fldChar w:fldCharType="end"/>
        </w:r>
      </w:hyperlink>
    </w:p>
    <w:p w14:paraId="26D412DD" w14:textId="54C60BF2" w:rsidR="00A26AD1" w:rsidRDefault="00A26AD1" w:rsidP="00A26AD1">
      <w:pPr>
        <w:pStyle w:val="TOC5"/>
        <w:rPr>
          <w:rFonts w:asciiTheme="minorHAnsi" w:eastAsiaTheme="minorEastAsia" w:hAnsiTheme="minorHAnsi" w:cstheme="minorBidi"/>
          <w:sz w:val="22"/>
          <w:szCs w:val="22"/>
          <w:lang w:eastAsia="en-AU"/>
        </w:rPr>
      </w:pPr>
      <w:r>
        <w:tab/>
      </w:r>
      <w:hyperlink w:anchor="_Toc11320543" w:history="1">
        <w:r w:rsidRPr="00EF73A8">
          <w:t>1A.8</w:t>
        </w:r>
        <w:r>
          <w:rPr>
            <w:rFonts w:asciiTheme="minorHAnsi" w:eastAsiaTheme="minorEastAsia" w:hAnsiTheme="minorHAnsi" w:cstheme="minorBidi"/>
            <w:sz w:val="22"/>
            <w:szCs w:val="22"/>
            <w:lang w:eastAsia="en-AU"/>
          </w:rPr>
          <w:tab/>
        </w:r>
        <w:r w:rsidRPr="00EF73A8">
          <w:t>ASQAC may give information</w:t>
        </w:r>
        <w:r>
          <w:tab/>
        </w:r>
        <w:r>
          <w:fldChar w:fldCharType="begin"/>
        </w:r>
        <w:r>
          <w:instrText xml:space="preserve"> PAGEREF _Toc11320543 \h </w:instrText>
        </w:r>
        <w:r>
          <w:fldChar w:fldCharType="separate"/>
        </w:r>
        <w:r w:rsidR="00265041">
          <w:t>140</w:t>
        </w:r>
        <w:r>
          <w:fldChar w:fldCharType="end"/>
        </w:r>
      </w:hyperlink>
    </w:p>
    <w:p w14:paraId="30E46BA6" w14:textId="24418297" w:rsidR="00A26AD1" w:rsidRDefault="00A26AD1" w:rsidP="00A26AD1">
      <w:pPr>
        <w:pStyle w:val="TOC5"/>
        <w:rPr>
          <w:rFonts w:asciiTheme="minorHAnsi" w:eastAsiaTheme="minorEastAsia" w:hAnsiTheme="minorHAnsi" w:cstheme="minorBidi"/>
          <w:sz w:val="22"/>
          <w:szCs w:val="22"/>
          <w:lang w:eastAsia="en-AU"/>
        </w:rPr>
      </w:pPr>
      <w:r>
        <w:tab/>
      </w:r>
      <w:hyperlink w:anchor="_Toc11320544" w:history="1">
        <w:r w:rsidRPr="00EF73A8">
          <w:t>1A.9</w:t>
        </w:r>
        <w:r>
          <w:rPr>
            <w:rFonts w:asciiTheme="minorHAnsi" w:eastAsiaTheme="minorEastAsia" w:hAnsiTheme="minorHAnsi" w:cstheme="minorBidi"/>
            <w:sz w:val="22"/>
            <w:szCs w:val="22"/>
            <w:lang w:eastAsia="en-AU"/>
          </w:rPr>
          <w:tab/>
        </w:r>
        <w:r w:rsidRPr="00EF73A8">
          <w:t>Admissibility of ASQAC evidence</w:t>
        </w:r>
        <w:r>
          <w:tab/>
        </w:r>
        <w:r>
          <w:fldChar w:fldCharType="begin"/>
        </w:r>
        <w:r>
          <w:instrText xml:space="preserve"> PAGEREF _Toc11320544 \h </w:instrText>
        </w:r>
        <w:r>
          <w:fldChar w:fldCharType="separate"/>
        </w:r>
        <w:r w:rsidR="00265041">
          <w:t>140</w:t>
        </w:r>
        <w:r>
          <w:fldChar w:fldCharType="end"/>
        </w:r>
      </w:hyperlink>
    </w:p>
    <w:p w14:paraId="46027E18" w14:textId="6FD0A371" w:rsidR="00A26AD1" w:rsidRDefault="00A26AD1" w:rsidP="00A26AD1">
      <w:pPr>
        <w:pStyle w:val="TOC5"/>
        <w:rPr>
          <w:rFonts w:asciiTheme="minorHAnsi" w:eastAsiaTheme="minorEastAsia" w:hAnsiTheme="minorHAnsi" w:cstheme="minorBidi"/>
          <w:sz w:val="22"/>
          <w:szCs w:val="22"/>
          <w:lang w:eastAsia="en-AU"/>
        </w:rPr>
      </w:pPr>
      <w:r>
        <w:tab/>
      </w:r>
      <w:hyperlink w:anchor="_Toc11320545" w:history="1">
        <w:r w:rsidRPr="00EF73A8">
          <w:t>1A.10</w:t>
        </w:r>
        <w:r>
          <w:rPr>
            <w:rFonts w:asciiTheme="minorHAnsi" w:eastAsiaTheme="minorEastAsia" w:hAnsiTheme="minorHAnsi" w:cstheme="minorBidi"/>
            <w:sz w:val="22"/>
            <w:szCs w:val="22"/>
            <w:lang w:eastAsia="en-AU"/>
          </w:rPr>
          <w:tab/>
        </w:r>
        <w:r w:rsidRPr="00EF73A8">
          <w:t>Offence—secrecy of protected information</w:t>
        </w:r>
        <w:r>
          <w:tab/>
        </w:r>
        <w:r>
          <w:fldChar w:fldCharType="begin"/>
        </w:r>
        <w:r>
          <w:instrText xml:space="preserve"> PAGEREF _Toc11320545 \h </w:instrText>
        </w:r>
        <w:r>
          <w:fldChar w:fldCharType="separate"/>
        </w:r>
        <w:r w:rsidR="00265041">
          <w:t>141</w:t>
        </w:r>
        <w:r>
          <w:fldChar w:fldCharType="end"/>
        </w:r>
      </w:hyperlink>
    </w:p>
    <w:p w14:paraId="68AC40CC" w14:textId="25C8BF79" w:rsidR="00A26AD1" w:rsidRDefault="00D404D5">
      <w:pPr>
        <w:pStyle w:val="TOC6"/>
        <w:rPr>
          <w:rFonts w:asciiTheme="minorHAnsi" w:eastAsiaTheme="minorEastAsia" w:hAnsiTheme="minorHAnsi" w:cstheme="minorBidi"/>
          <w:b w:val="0"/>
          <w:sz w:val="22"/>
          <w:szCs w:val="22"/>
          <w:lang w:eastAsia="en-AU"/>
        </w:rPr>
      </w:pPr>
      <w:hyperlink w:anchor="_Toc11320546" w:history="1">
        <w:r w:rsidR="00A26AD1" w:rsidRPr="00EF73A8">
          <w:t>Schedule 2</w:t>
        </w:r>
        <w:r w:rsidR="00A26AD1">
          <w:rPr>
            <w:rFonts w:asciiTheme="minorHAnsi" w:eastAsiaTheme="minorEastAsia" w:hAnsiTheme="minorHAnsi" w:cstheme="minorBidi"/>
            <w:b w:val="0"/>
            <w:sz w:val="22"/>
            <w:szCs w:val="22"/>
            <w:lang w:eastAsia="en-AU"/>
          </w:rPr>
          <w:tab/>
        </w:r>
        <w:r w:rsidR="00A26AD1" w:rsidRPr="00EF73A8">
          <w:t>Reviewable decisions</w:t>
        </w:r>
        <w:r w:rsidR="00A26AD1">
          <w:tab/>
        </w:r>
        <w:r w:rsidR="00A26AD1" w:rsidRPr="00A26AD1">
          <w:rPr>
            <w:b w:val="0"/>
            <w:sz w:val="20"/>
          </w:rPr>
          <w:fldChar w:fldCharType="begin"/>
        </w:r>
        <w:r w:rsidR="00A26AD1" w:rsidRPr="00A26AD1">
          <w:rPr>
            <w:b w:val="0"/>
            <w:sz w:val="20"/>
          </w:rPr>
          <w:instrText xml:space="preserve"> PAGEREF _Toc11320546 \h </w:instrText>
        </w:r>
        <w:r w:rsidR="00A26AD1" w:rsidRPr="00A26AD1">
          <w:rPr>
            <w:b w:val="0"/>
            <w:sz w:val="20"/>
          </w:rPr>
        </w:r>
        <w:r w:rsidR="00A26AD1" w:rsidRPr="00A26AD1">
          <w:rPr>
            <w:b w:val="0"/>
            <w:sz w:val="20"/>
          </w:rPr>
          <w:fldChar w:fldCharType="separate"/>
        </w:r>
        <w:r w:rsidR="00265041">
          <w:rPr>
            <w:b w:val="0"/>
            <w:sz w:val="20"/>
          </w:rPr>
          <w:t>143</w:t>
        </w:r>
        <w:r w:rsidR="00A26AD1" w:rsidRPr="00A26AD1">
          <w:rPr>
            <w:b w:val="0"/>
            <w:sz w:val="20"/>
          </w:rPr>
          <w:fldChar w:fldCharType="end"/>
        </w:r>
      </w:hyperlink>
    </w:p>
    <w:p w14:paraId="333EC965" w14:textId="3262DCEA" w:rsidR="00A26AD1" w:rsidRDefault="00D404D5">
      <w:pPr>
        <w:pStyle w:val="TOC6"/>
        <w:rPr>
          <w:sz w:val="20"/>
        </w:rPr>
      </w:pPr>
      <w:hyperlink w:anchor="_Toc11320547" w:history="1">
        <w:r w:rsidR="00A26AD1" w:rsidRPr="00EF73A8">
          <w:t>Dictionary</w:t>
        </w:r>
        <w:r w:rsidR="00A26AD1">
          <w:tab/>
        </w:r>
        <w:r w:rsidR="00A26AD1">
          <w:tab/>
        </w:r>
        <w:r w:rsidR="00A26AD1" w:rsidRPr="00A26AD1">
          <w:rPr>
            <w:b w:val="0"/>
            <w:sz w:val="20"/>
          </w:rPr>
          <w:fldChar w:fldCharType="begin"/>
        </w:r>
        <w:r w:rsidR="00A26AD1" w:rsidRPr="00A26AD1">
          <w:rPr>
            <w:b w:val="0"/>
            <w:sz w:val="20"/>
          </w:rPr>
          <w:instrText xml:space="preserve"> PAGEREF _Toc11320547 \h </w:instrText>
        </w:r>
        <w:r w:rsidR="00A26AD1" w:rsidRPr="00A26AD1">
          <w:rPr>
            <w:b w:val="0"/>
            <w:sz w:val="20"/>
          </w:rPr>
        </w:r>
        <w:r w:rsidR="00A26AD1" w:rsidRPr="00A26AD1">
          <w:rPr>
            <w:b w:val="0"/>
            <w:sz w:val="20"/>
          </w:rPr>
          <w:fldChar w:fldCharType="separate"/>
        </w:r>
        <w:r w:rsidR="00265041">
          <w:rPr>
            <w:b w:val="0"/>
            <w:sz w:val="20"/>
          </w:rPr>
          <w:t>145</w:t>
        </w:r>
        <w:r w:rsidR="00A26AD1" w:rsidRPr="00A26AD1">
          <w:rPr>
            <w:b w:val="0"/>
            <w:sz w:val="20"/>
          </w:rPr>
          <w:fldChar w:fldCharType="end"/>
        </w:r>
      </w:hyperlink>
    </w:p>
    <w:p w14:paraId="0AC10821" w14:textId="77777777" w:rsidR="00A26AD1" w:rsidRPr="00A26AD1" w:rsidRDefault="00A26AD1" w:rsidP="00A26AD1">
      <w:pPr>
        <w:pStyle w:val="PageBreak"/>
        <w:rPr>
          <w:noProof/>
        </w:rPr>
      </w:pPr>
      <w:r w:rsidRPr="00A26AD1">
        <w:rPr>
          <w:noProof/>
        </w:rPr>
        <w:br w:type="page"/>
      </w:r>
    </w:p>
    <w:p w14:paraId="2A6184B3" w14:textId="0FC9AC78" w:rsidR="00A26AD1" w:rsidRDefault="00D404D5" w:rsidP="00A26AD1">
      <w:pPr>
        <w:pStyle w:val="TOC7"/>
        <w:spacing w:before="480"/>
        <w:rPr>
          <w:rFonts w:asciiTheme="minorHAnsi" w:eastAsiaTheme="minorEastAsia" w:hAnsiTheme="minorHAnsi" w:cstheme="minorBidi"/>
          <w:b w:val="0"/>
          <w:sz w:val="22"/>
          <w:szCs w:val="22"/>
          <w:lang w:eastAsia="en-AU"/>
        </w:rPr>
      </w:pPr>
      <w:hyperlink w:anchor="_Toc11320548" w:history="1">
        <w:r w:rsidR="00A26AD1">
          <w:t>Endnotes</w:t>
        </w:r>
        <w:r w:rsidR="00A26AD1" w:rsidRPr="00A26AD1">
          <w:rPr>
            <w:vanish/>
          </w:rPr>
          <w:tab/>
        </w:r>
        <w:r w:rsidR="00A26AD1">
          <w:rPr>
            <w:vanish/>
          </w:rPr>
          <w:tab/>
        </w:r>
        <w:r w:rsidR="00A26AD1" w:rsidRPr="00A26AD1">
          <w:rPr>
            <w:b w:val="0"/>
            <w:vanish/>
          </w:rPr>
          <w:fldChar w:fldCharType="begin"/>
        </w:r>
        <w:r w:rsidR="00A26AD1" w:rsidRPr="00A26AD1">
          <w:rPr>
            <w:b w:val="0"/>
            <w:vanish/>
          </w:rPr>
          <w:instrText xml:space="preserve"> PAGEREF _Toc11320548 \h </w:instrText>
        </w:r>
        <w:r w:rsidR="00A26AD1" w:rsidRPr="00A26AD1">
          <w:rPr>
            <w:b w:val="0"/>
            <w:vanish/>
          </w:rPr>
        </w:r>
        <w:r w:rsidR="00A26AD1" w:rsidRPr="00A26AD1">
          <w:rPr>
            <w:b w:val="0"/>
            <w:vanish/>
          </w:rPr>
          <w:fldChar w:fldCharType="separate"/>
        </w:r>
        <w:r w:rsidR="00265041">
          <w:rPr>
            <w:b w:val="0"/>
            <w:vanish/>
          </w:rPr>
          <w:t>154</w:t>
        </w:r>
        <w:r w:rsidR="00A26AD1" w:rsidRPr="00A26AD1">
          <w:rPr>
            <w:b w:val="0"/>
            <w:vanish/>
          </w:rPr>
          <w:fldChar w:fldCharType="end"/>
        </w:r>
      </w:hyperlink>
    </w:p>
    <w:p w14:paraId="7A2C8F08" w14:textId="38273E10" w:rsidR="00A26AD1" w:rsidRDefault="00A26AD1" w:rsidP="00A26AD1">
      <w:pPr>
        <w:pStyle w:val="TOC5"/>
        <w:rPr>
          <w:rFonts w:asciiTheme="minorHAnsi" w:eastAsiaTheme="minorEastAsia" w:hAnsiTheme="minorHAnsi" w:cstheme="minorBidi"/>
          <w:sz w:val="22"/>
          <w:szCs w:val="22"/>
          <w:lang w:eastAsia="en-AU"/>
        </w:rPr>
      </w:pPr>
      <w:r>
        <w:tab/>
      </w:r>
      <w:hyperlink w:anchor="_Toc11320549" w:history="1">
        <w:r w:rsidRPr="00EF73A8">
          <w:t>1</w:t>
        </w:r>
        <w:r>
          <w:rPr>
            <w:rFonts w:asciiTheme="minorHAnsi" w:eastAsiaTheme="minorEastAsia" w:hAnsiTheme="minorHAnsi" w:cstheme="minorBidi"/>
            <w:sz w:val="22"/>
            <w:szCs w:val="22"/>
            <w:lang w:eastAsia="en-AU"/>
          </w:rPr>
          <w:tab/>
        </w:r>
        <w:r w:rsidRPr="00EF73A8">
          <w:t>About the endnotes</w:t>
        </w:r>
        <w:r>
          <w:tab/>
        </w:r>
        <w:r>
          <w:fldChar w:fldCharType="begin"/>
        </w:r>
        <w:r>
          <w:instrText xml:space="preserve"> PAGEREF _Toc11320549 \h </w:instrText>
        </w:r>
        <w:r>
          <w:fldChar w:fldCharType="separate"/>
        </w:r>
        <w:r w:rsidR="00265041">
          <w:t>154</w:t>
        </w:r>
        <w:r>
          <w:fldChar w:fldCharType="end"/>
        </w:r>
      </w:hyperlink>
    </w:p>
    <w:p w14:paraId="1A78151A" w14:textId="437E492E" w:rsidR="00A26AD1" w:rsidRDefault="00A26AD1" w:rsidP="00A26AD1">
      <w:pPr>
        <w:pStyle w:val="TOC5"/>
        <w:rPr>
          <w:rFonts w:asciiTheme="minorHAnsi" w:eastAsiaTheme="minorEastAsia" w:hAnsiTheme="minorHAnsi" w:cstheme="minorBidi"/>
          <w:sz w:val="22"/>
          <w:szCs w:val="22"/>
          <w:lang w:eastAsia="en-AU"/>
        </w:rPr>
      </w:pPr>
      <w:r>
        <w:tab/>
      </w:r>
      <w:hyperlink w:anchor="_Toc11320550" w:history="1">
        <w:r w:rsidRPr="00EF73A8">
          <w:t>2</w:t>
        </w:r>
        <w:r>
          <w:rPr>
            <w:rFonts w:asciiTheme="minorHAnsi" w:eastAsiaTheme="minorEastAsia" w:hAnsiTheme="minorHAnsi" w:cstheme="minorBidi"/>
            <w:sz w:val="22"/>
            <w:szCs w:val="22"/>
            <w:lang w:eastAsia="en-AU"/>
          </w:rPr>
          <w:tab/>
        </w:r>
        <w:r w:rsidRPr="00EF73A8">
          <w:t>Abbreviation key</w:t>
        </w:r>
        <w:r>
          <w:tab/>
        </w:r>
        <w:r>
          <w:fldChar w:fldCharType="begin"/>
        </w:r>
        <w:r>
          <w:instrText xml:space="preserve"> PAGEREF _Toc11320550 \h </w:instrText>
        </w:r>
        <w:r>
          <w:fldChar w:fldCharType="separate"/>
        </w:r>
        <w:r w:rsidR="00265041">
          <w:t>154</w:t>
        </w:r>
        <w:r>
          <w:fldChar w:fldCharType="end"/>
        </w:r>
      </w:hyperlink>
    </w:p>
    <w:p w14:paraId="0BCE4F34" w14:textId="1A61A079" w:rsidR="00A26AD1" w:rsidRDefault="00A26AD1" w:rsidP="00A26AD1">
      <w:pPr>
        <w:pStyle w:val="TOC5"/>
        <w:rPr>
          <w:rFonts w:asciiTheme="minorHAnsi" w:eastAsiaTheme="minorEastAsia" w:hAnsiTheme="minorHAnsi" w:cstheme="minorBidi"/>
          <w:sz w:val="22"/>
          <w:szCs w:val="22"/>
          <w:lang w:eastAsia="en-AU"/>
        </w:rPr>
      </w:pPr>
      <w:r>
        <w:tab/>
      </w:r>
      <w:hyperlink w:anchor="_Toc11320551" w:history="1">
        <w:r w:rsidRPr="00EF73A8">
          <w:t>3</w:t>
        </w:r>
        <w:r>
          <w:rPr>
            <w:rFonts w:asciiTheme="minorHAnsi" w:eastAsiaTheme="minorEastAsia" w:hAnsiTheme="minorHAnsi" w:cstheme="minorBidi"/>
            <w:sz w:val="22"/>
            <w:szCs w:val="22"/>
            <w:lang w:eastAsia="en-AU"/>
          </w:rPr>
          <w:tab/>
        </w:r>
        <w:r w:rsidRPr="00EF73A8">
          <w:t>Legislation history</w:t>
        </w:r>
        <w:r>
          <w:tab/>
        </w:r>
        <w:r>
          <w:fldChar w:fldCharType="begin"/>
        </w:r>
        <w:r>
          <w:instrText xml:space="preserve"> PAGEREF _Toc11320551 \h </w:instrText>
        </w:r>
        <w:r>
          <w:fldChar w:fldCharType="separate"/>
        </w:r>
        <w:r w:rsidR="00265041">
          <w:t>155</w:t>
        </w:r>
        <w:r>
          <w:fldChar w:fldCharType="end"/>
        </w:r>
      </w:hyperlink>
    </w:p>
    <w:p w14:paraId="04C13FAE" w14:textId="0DE39370" w:rsidR="00A26AD1" w:rsidRDefault="00A26AD1" w:rsidP="00A26AD1">
      <w:pPr>
        <w:pStyle w:val="TOC5"/>
        <w:rPr>
          <w:rFonts w:asciiTheme="minorHAnsi" w:eastAsiaTheme="minorEastAsia" w:hAnsiTheme="minorHAnsi" w:cstheme="minorBidi"/>
          <w:sz w:val="22"/>
          <w:szCs w:val="22"/>
          <w:lang w:eastAsia="en-AU"/>
        </w:rPr>
      </w:pPr>
      <w:r>
        <w:tab/>
      </w:r>
      <w:hyperlink w:anchor="_Toc11320552" w:history="1">
        <w:r w:rsidRPr="00EF73A8">
          <w:t>4</w:t>
        </w:r>
        <w:r>
          <w:rPr>
            <w:rFonts w:asciiTheme="minorHAnsi" w:eastAsiaTheme="minorEastAsia" w:hAnsiTheme="minorHAnsi" w:cstheme="minorBidi"/>
            <w:sz w:val="22"/>
            <w:szCs w:val="22"/>
            <w:lang w:eastAsia="en-AU"/>
          </w:rPr>
          <w:tab/>
        </w:r>
        <w:r w:rsidRPr="00EF73A8">
          <w:t>Amendment history</w:t>
        </w:r>
        <w:r>
          <w:tab/>
        </w:r>
        <w:r>
          <w:fldChar w:fldCharType="begin"/>
        </w:r>
        <w:r>
          <w:instrText xml:space="preserve"> PAGEREF _Toc11320552 \h </w:instrText>
        </w:r>
        <w:r>
          <w:fldChar w:fldCharType="separate"/>
        </w:r>
        <w:r w:rsidR="00265041">
          <w:t>160</w:t>
        </w:r>
        <w:r>
          <w:fldChar w:fldCharType="end"/>
        </w:r>
      </w:hyperlink>
    </w:p>
    <w:p w14:paraId="04B4BC1F" w14:textId="4466AAE9" w:rsidR="00A26AD1" w:rsidRDefault="00A26AD1" w:rsidP="00A26AD1">
      <w:pPr>
        <w:pStyle w:val="TOC5"/>
        <w:rPr>
          <w:rFonts w:asciiTheme="minorHAnsi" w:eastAsiaTheme="minorEastAsia" w:hAnsiTheme="minorHAnsi" w:cstheme="minorBidi"/>
          <w:sz w:val="22"/>
          <w:szCs w:val="22"/>
          <w:lang w:eastAsia="en-AU"/>
        </w:rPr>
      </w:pPr>
      <w:r>
        <w:tab/>
      </w:r>
      <w:hyperlink w:anchor="_Toc11320553" w:history="1">
        <w:r w:rsidRPr="00EF73A8">
          <w:t>5</w:t>
        </w:r>
        <w:r>
          <w:rPr>
            <w:rFonts w:asciiTheme="minorHAnsi" w:eastAsiaTheme="minorEastAsia" w:hAnsiTheme="minorHAnsi" w:cstheme="minorBidi"/>
            <w:sz w:val="22"/>
            <w:szCs w:val="22"/>
            <w:lang w:eastAsia="en-AU"/>
          </w:rPr>
          <w:tab/>
        </w:r>
        <w:r w:rsidRPr="00EF73A8">
          <w:t>Earlier republications</w:t>
        </w:r>
        <w:r>
          <w:tab/>
        </w:r>
        <w:r>
          <w:fldChar w:fldCharType="begin"/>
        </w:r>
        <w:r>
          <w:instrText xml:space="preserve"> PAGEREF _Toc11320553 \h </w:instrText>
        </w:r>
        <w:r>
          <w:fldChar w:fldCharType="separate"/>
        </w:r>
        <w:r w:rsidR="00265041">
          <w:t>175</w:t>
        </w:r>
        <w:r>
          <w:fldChar w:fldCharType="end"/>
        </w:r>
      </w:hyperlink>
    </w:p>
    <w:p w14:paraId="24A1B6CC" w14:textId="77777777" w:rsidR="00144C09" w:rsidRDefault="00A26AD1" w:rsidP="00144C09">
      <w:pPr>
        <w:pStyle w:val="BillBasic"/>
      </w:pPr>
      <w:r>
        <w:fldChar w:fldCharType="end"/>
      </w:r>
    </w:p>
    <w:p w14:paraId="6AEE792A" w14:textId="77777777" w:rsidR="00144C09" w:rsidRDefault="00144C09" w:rsidP="00144C09">
      <w:pPr>
        <w:pStyle w:val="01Contents"/>
        <w:sectPr w:rsidR="00144C0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9AB1DEB" w14:textId="77777777" w:rsidR="00144C09" w:rsidRDefault="00144C09" w:rsidP="00144C09">
      <w:pPr>
        <w:jc w:val="center"/>
      </w:pPr>
      <w:r>
        <w:rPr>
          <w:noProof/>
          <w:lang w:eastAsia="en-AU"/>
        </w:rPr>
        <w:lastRenderedPageBreak/>
        <w:drawing>
          <wp:inline distT="0" distB="0" distL="0" distR="0" wp14:anchorId="4940FB55" wp14:editId="5CF6D7E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A79C50" w14:textId="77777777" w:rsidR="00144C09" w:rsidRDefault="00144C09" w:rsidP="00144C09">
      <w:pPr>
        <w:jc w:val="center"/>
        <w:rPr>
          <w:rFonts w:ascii="Arial" w:hAnsi="Arial"/>
        </w:rPr>
      </w:pPr>
      <w:r>
        <w:rPr>
          <w:rFonts w:ascii="Arial" w:hAnsi="Arial"/>
        </w:rPr>
        <w:t>Australian Capital Territory</w:t>
      </w:r>
    </w:p>
    <w:p w14:paraId="7D2457AA" w14:textId="77777777" w:rsidR="00144C09" w:rsidRDefault="006E55DA" w:rsidP="00144C09">
      <w:pPr>
        <w:pStyle w:val="Billname"/>
      </w:pPr>
      <w:bookmarkStart w:id="7" w:name="Citation"/>
      <w:r>
        <w:t>Emergencies Act 2004</w:t>
      </w:r>
      <w:bookmarkEnd w:id="7"/>
    </w:p>
    <w:p w14:paraId="76441435" w14:textId="77777777" w:rsidR="00144C09" w:rsidRDefault="00144C09" w:rsidP="00144C09">
      <w:pPr>
        <w:pStyle w:val="ActNo"/>
      </w:pPr>
    </w:p>
    <w:p w14:paraId="2CC83469" w14:textId="77777777" w:rsidR="00144C09" w:rsidRDefault="00144C09" w:rsidP="00144C09">
      <w:pPr>
        <w:pStyle w:val="N-line3"/>
      </w:pPr>
    </w:p>
    <w:p w14:paraId="178F5D10" w14:textId="77777777" w:rsidR="00144C09" w:rsidRDefault="00144C09" w:rsidP="00144C09">
      <w:pPr>
        <w:pStyle w:val="LongTitle"/>
      </w:pPr>
      <w:r>
        <w:t>An Act about emergencies and fire and ambulance incidents, and for other purposes</w:t>
      </w:r>
    </w:p>
    <w:p w14:paraId="71F1FC23" w14:textId="77777777" w:rsidR="00144C09" w:rsidRDefault="00144C09" w:rsidP="00144C09">
      <w:pPr>
        <w:pStyle w:val="N-line3"/>
      </w:pPr>
    </w:p>
    <w:p w14:paraId="6B62B5EF" w14:textId="77777777" w:rsidR="00144C09" w:rsidRDefault="00144C09" w:rsidP="00144C09">
      <w:pPr>
        <w:pStyle w:val="Placeholder"/>
      </w:pPr>
      <w:r>
        <w:rPr>
          <w:rStyle w:val="charContents"/>
          <w:sz w:val="16"/>
        </w:rPr>
        <w:t xml:space="preserve">  </w:t>
      </w:r>
      <w:r>
        <w:rPr>
          <w:rStyle w:val="charPage"/>
        </w:rPr>
        <w:t xml:space="preserve">  </w:t>
      </w:r>
    </w:p>
    <w:p w14:paraId="44EA8F54" w14:textId="77777777" w:rsidR="00144C09" w:rsidRDefault="00144C09" w:rsidP="00144C09">
      <w:pPr>
        <w:pStyle w:val="Placeholder"/>
      </w:pPr>
      <w:r>
        <w:rPr>
          <w:rStyle w:val="CharChapNo"/>
        </w:rPr>
        <w:t xml:space="preserve">  </w:t>
      </w:r>
      <w:r>
        <w:rPr>
          <w:rStyle w:val="CharChapText"/>
        </w:rPr>
        <w:t xml:space="preserve">  </w:t>
      </w:r>
    </w:p>
    <w:p w14:paraId="75896CF1" w14:textId="77777777" w:rsidR="00144C09" w:rsidRDefault="00144C09" w:rsidP="00144C09">
      <w:pPr>
        <w:pStyle w:val="Placeholder"/>
      </w:pPr>
      <w:r>
        <w:rPr>
          <w:rStyle w:val="CharPartNo"/>
        </w:rPr>
        <w:t xml:space="preserve">  </w:t>
      </w:r>
      <w:r>
        <w:rPr>
          <w:rStyle w:val="CharPartText"/>
        </w:rPr>
        <w:t xml:space="preserve">  </w:t>
      </w:r>
    </w:p>
    <w:p w14:paraId="34255B2E" w14:textId="77777777" w:rsidR="00144C09" w:rsidRDefault="00144C09" w:rsidP="00144C09">
      <w:pPr>
        <w:pStyle w:val="Placeholder"/>
      </w:pPr>
      <w:r>
        <w:rPr>
          <w:rStyle w:val="CharDivNo"/>
        </w:rPr>
        <w:t xml:space="preserve">  </w:t>
      </w:r>
      <w:r>
        <w:rPr>
          <w:rStyle w:val="CharDivText"/>
        </w:rPr>
        <w:t xml:space="preserve">  </w:t>
      </w:r>
    </w:p>
    <w:p w14:paraId="1827B07B" w14:textId="77777777" w:rsidR="00144C09" w:rsidRPr="00CA74E4" w:rsidRDefault="00144C09" w:rsidP="00144C09">
      <w:pPr>
        <w:pStyle w:val="PageBreak"/>
      </w:pPr>
      <w:r w:rsidRPr="00CA74E4">
        <w:br w:type="page"/>
      </w:r>
    </w:p>
    <w:p w14:paraId="45AA1E13" w14:textId="77777777" w:rsidR="005F7785" w:rsidRPr="005A2340" w:rsidRDefault="005F7785" w:rsidP="005F7785">
      <w:pPr>
        <w:pStyle w:val="AH1Chapter"/>
      </w:pPr>
      <w:bookmarkStart w:id="8" w:name="_Toc11320284"/>
      <w:r w:rsidRPr="005A2340">
        <w:rPr>
          <w:rStyle w:val="CharChapNo"/>
        </w:rPr>
        <w:lastRenderedPageBreak/>
        <w:t>Chapter 1</w:t>
      </w:r>
      <w:r>
        <w:tab/>
      </w:r>
      <w:r w:rsidRPr="005A2340">
        <w:rPr>
          <w:rStyle w:val="CharChapText"/>
        </w:rPr>
        <w:t>Preliminary</w:t>
      </w:r>
      <w:bookmarkEnd w:id="8"/>
    </w:p>
    <w:p w14:paraId="2A508C01" w14:textId="77777777" w:rsidR="005F7785" w:rsidRDefault="005F7785" w:rsidP="005F7785">
      <w:pPr>
        <w:pStyle w:val="AH5Sec"/>
      </w:pPr>
      <w:bookmarkStart w:id="9" w:name="_Toc11320285"/>
      <w:r w:rsidRPr="005A2340">
        <w:rPr>
          <w:rStyle w:val="CharSectNo"/>
        </w:rPr>
        <w:t>1</w:t>
      </w:r>
      <w:r>
        <w:tab/>
        <w:t>Name of Act</w:t>
      </w:r>
      <w:bookmarkEnd w:id="9"/>
    </w:p>
    <w:p w14:paraId="6F17D8AE" w14:textId="77777777" w:rsidR="005F7785" w:rsidRDefault="005F7785" w:rsidP="005F7785">
      <w:pPr>
        <w:pStyle w:val="Amainreturn"/>
      </w:pPr>
      <w:r>
        <w:t xml:space="preserve">This Act is the </w:t>
      </w:r>
      <w:r>
        <w:rPr>
          <w:rStyle w:val="charItals"/>
        </w:rPr>
        <w:t>Emergencies Act 2004</w:t>
      </w:r>
      <w:r>
        <w:t>.</w:t>
      </w:r>
    </w:p>
    <w:p w14:paraId="00E06EA5" w14:textId="77777777" w:rsidR="005F7785" w:rsidRDefault="005F7785" w:rsidP="005F7785">
      <w:pPr>
        <w:pStyle w:val="AH5Sec"/>
      </w:pPr>
      <w:bookmarkStart w:id="10" w:name="_Toc11320286"/>
      <w:r w:rsidRPr="005A2340">
        <w:rPr>
          <w:rStyle w:val="CharSectNo"/>
        </w:rPr>
        <w:t>3</w:t>
      </w:r>
      <w:r>
        <w:tab/>
        <w:t>Objects of Act</w:t>
      </w:r>
      <w:bookmarkEnd w:id="10"/>
    </w:p>
    <w:p w14:paraId="3D0164EB" w14:textId="77777777" w:rsidR="005F7785" w:rsidRDefault="005F7785" w:rsidP="005F7785">
      <w:pPr>
        <w:pStyle w:val="Amainreturn"/>
      </w:pPr>
      <w:r>
        <w:t>The objects of this Act are—</w:t>
      </w:r>
    </w:p>
    <w:p w14:paraId="79894EF4" w14:textId="77777777" w:rsidR="005F7785" w:rsidRDefault="005F7785" w:rsidP="005F7785">
      <w:pPr>
        <w:pStyle w:val="Apara"/>
      </w:pPr>
      <w:r>
        <w:tab/>
        <w:t>(a)</w:t>
      </w:r>
      <w:r>
        <w:tab/>
        <w:t>to protect and preserve life, property and the environment; and</w:t>
      </w:r>
    </w:p>
    <w:p w14:paraId="23A6EC2A" w14:textId="77777777" w:rsidR="005F7785" w:rsidRPr="00A33772" w:rsidRDefault="005F7785" w:rsidP="005F7785">
      <w:pPr>
        <w:pStyle w:val="Apara"/>
      </w:pPr>
      <w:r w:rsidRPr="00A33772">
        <w:tab/>
        <w:t>(b)</w:t>
      </w:r>
      <w:r w:rsidRPr="00A33772">
        <w:tab/>
        <w:t>to provide for eff</w:t>
      </w:r>
      <w:r>
        <w:t>ective emergency management that</w:t>
      </w:r>
      <w:r w:rsidRPr="00A33772">
        <w:t>—</w:t>
      </w:r>
    </w:p>
    <w:p w14:paraId="55BED51B" w14:textId="77777777" w:rsidR="005F7785" w:rsidRPr="00A33772" w:rsidRDefault="005F7785" w:rsidP="005F7785">
      <w:pPr>
        <w:pStyle w:val="Asubpara"/>
      </w:pPr>
      <w:r w:rsidRPr="00A33772">
        <w:tab/>
        <w:t>(i)</w:t>
      </w:r>
      <w:r w:rsidRPr="00A33772">
        <w:tab/>
        <w:t>has regard to the need to prepare for, prevent, respond to and recover from emergencies; and</w:t>
      </w:r>
    </w:p>
    <w:p w14:paraId="15026273" w14:textId="77777777" w:rsidR="005F7785" w:rsidRPr="00A33772" w:rsidRDefault="005F7785" w:rsidP="005F7785">
      <w:pPr>
        <w:pStyle w:val="Asubpara"/>
      </w:pPr>
      <w:r w:rsidRPr="00A33772">
        <w:tab/>
        <w:t>(ii)</w:t>
      </w:r>
      <w:r w:rsidRPr="00A33772">
        <w:tab/>
        <w:t>takes an all-hazards approach to emergency management; and</w:t>
      </w:r>
    </w:p>
    <w:p w14:paraId="17879000" w14:textId="77777777" w:rsidR="005F7785" w:rsidRDefault="005F7785" w:rsidP="005F7785">
      <w:pPr>
        <w:pStyle w:val="Apara"/>
      </w:pPr>
      <w:r>
        <w:tab/>
        <w:t>(c)</w:t>
      </w:r>
      <w:r>
        <w:tab/>
        <w:t xml:space="preserve">to provide for the effective and cohesive management by the commissioner of the state emergency service, the ambulance service, </w:t>
      </w:r>
      <w:r w:rsidR="00154C43" w:rsidRPr="004C3CCB">
        <w:t>the fire and rescue service</w:t>
      </w:r>
      <w:r>
        <w:t xml:space="preserve"> and the rural fire service; and</w:t>
      </w:r>
    </w:p>
    <w:p w14:paraId="46AC08A5" w14:textId="77777777" w:rsidR="005F7785" w:rsidRDefault="005F7785" w:rsidP="005F7785">
      <w:pPr>
        <w:pStyle w:val="Apara"/>
      </w:pPr>
      <w:r>
        <w:tab/>
        <w:t>(d)</w:t>
      </w:r>
      <w:r>
        <w:tab/>
        <w:t>to recognise the value to the community of all emergency service members, including volunteer members</w:t>
      </w:r>
      <w:r w:rsidR="009F0256" w:rsidRPr="00805C5F">
        <w:t>, and providers of operational and administrative support to the commissioner and the services</w:t>
      </w:r>
      <w:r>
        <w:t>.</w:t>
      </w:r>
    </w:p>
    <w:p w14:paraId="50D48811" w14:textId="77777777" w:rsidR="005F7785" w:rsidRDefault="005F7785" w:rsidP="005F7785">
      <w:pPr>
        <w:pStyle w:val="AH5Sec"/>
      </w:pPr>
      <w:bookmarkStart w:id="11" w:name="_Toc11320287"/>
      <w:r w:rsidRPr="005A2340">
        <w:rPr>
          <w:rStyle w:val="CharSectNo"/>
        </w:rPr>
        <w:lastRenderedPageBreak/>
        <w:t>4</w:t>
      </w:r>
      <w:r>
        <w:tab/>
        <w:t>Dictionary</w:t>
      </w:r>
      <w:bookmarkEnd w:id="11"/>
    </w:p>
    <w:p w14:paraId="0474E41F" w14:textId="77777777" w:rsidR="005F7785" w:rsidRDefault="005F7785" w:rsidP="005F7785">
      <w:pPr>
        <w:pStyle w:val="Amainreturn"/>
        <w:keepNext/>
      </w:pPr>
      <w:r>
        <w:t>The dictionary at the end of this Act is part of this Act.</w:t>
      </w:r>
    </w:p>
    <w:p w14:paraId="13603AFA" w14:textId="77777777" w:rsidR="005F7785" w:rsidRDefault="005F7785" w:rsidP="005F7785">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6DC347C2" w14:textId="31B79685" w:rsidR="005F7785" w:rsidRDefault="005F7785" w:rsidP="00E779D7">
      <w:pPr>
        <w:pStyle w:val="aNoteTextss"/>
        <w:keepNext/>
        <w:keepLines/>
      </w:pPr>
      <w:r>
        <w:t>For example, the signpost definition ‘</w:t>
      </w:r>
      <w:r>
        <w:rPr>
          <w:rStyle w:val="charBoldItals"/>
        </w:rPr>
        <w:t>land management agreement</w:t>
      </w:r>
      <w:r>
        <w:t xml:space="preserve">—see the </w:t>
      </w:r>
      <w:hyperlink r:id="rId27" w:tooltip="A2007-24" w:history="1">
        <w:r w:rsidR="00DE189D" w:rsidRPr="00DE189D">
          <w:rPr>
            <w:rStyle w:val="charCitHyperlinkItal"/>
          </w:rPr>
          <w:t>Planning and Development Act 2007</w:t>
        </w:r>
      </w:hyperlink>
      <w:r>
        <w:t>, dictionary.’ means that the term ‘land management agreement’ is defined in that dictionary and the definition applies to this Act.</w:t>
      </w:r>
    </w:p>
    <w:p w14:paraId="77A4CD7E" w14:textId="6B16390A" w:rsidR="005F7785" w:rsidRDefault="005F7785" w:rsidP="00FF0AFA">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E189D" w:rsidRPr="00DE189D">
          <w:rPr>
            <w:rStyle w:val="charCitHyperlinkAbbrev"/>
          </w:rPr>
          <w:t>Legislation Act</w:t>
        </w:r>
      </w:hyperlink>
      <w:r>
        <w:t>, s 155 and s 156 (1)).</w:t>
      </w:r>
    </w:p>
    <w:p w14:paraId="086C49E5" w14:textId="77777777" w:rsidR="005F7785" w:rsidRDefault="005F7785" w:rsidP="005F7785">
      <w:pPr>
        <w:pStyle w:val="AH5Sec"/>
      </w:pPr>
      <w:bookmarkStart w:id="12" w:name="_Toc11320288"/>
      <w:r w:rsidRPr="005A2340">
        <w:rPr>
          <w:rStyle w:val="CharSectNo"/>
        </w:rPr>
        <w:t>5</w:t>
      </w:r>
      <w:r>
        <w:tab/>
        <w:t>Notes</w:t>
      </w:r>
      <w:bookmarkEnd w:id="12"/>
    </w:p>
    <w:p w14:paraId="3D5B980E" w14:textId="77777777" w:rsidR="005F7785" w:rsidRDefault="005F7785" w:rsidP="005F7785">
      <w:pPr>
        <w:pStyle w:val="Amainreturn"/>
        <w:keepNext/>
      </w:pPr>
      <w:r>
        <w:t>A note included in this Act is explanatory and is not part of this Act.</w:t>
      </w:r>
    </w:p>
    <w:p w14:paraId="7DE51DF5" w14:textId="4E9734D6" w:rsidR="005F7785" w:rsidRDefault="005F7785" w:rsidP="005F7785">
      <w:pPr>
        <w:pStyle w:val="aNote"/>
      </w:pPr>
      <w:r>
        <w:rPr>
          <w:rStyle w:val="charItals"/>
        </w:rPr>
        <w:t>Note</w:t>
      </w:r>
      <w:r>
        <w:rPr>
          <w:rStyle w:val="charItals"/>
        </w:rPr>
        <w:tab/>
      </w:r>
      <w:r>
        <w:t xml:space="preserve">See the </w:t>
      </w:r>
      <w:hyperlink r:id="rId29" w:tooltip="A2001-14" w:history="1">
        <w:r w:rsidR="00DE189D" w:rsidRPr="00DE189D">
          <w:rPr>
            <w:rStyle w:val="charCitHyperlinkAbbrev"/>
          </w:rPr>
          <w:t>Legislation Act</w:t>
        </w:r>
      </w:hyperlink>
      <w:r>
        <w:t>, s 127 (1), (4) and (5) for the legal status of notes.</w:t>
      </w:r>
    </w:p>
    <w:p w14:paraId="59BB4E24" w14:textId="77777777" w:rsidR="005F7785" w:rsidRDefault="005F7785" w:rsidP="005F7785">
      <w:pPr>
        <w:pStyle w:val="AH5Sec"/>
      </w:pPr>
      <w:bookmarkStart w:id="13" w:name="_Toc11320289"/>
      <w:r w:rsidRPr="005A2340">
        <w:rPr>
          <w:rStyle w:val="CharSectNo"/>
        </w:rPr>
        <w:t>6</w:t>
      </w:r>
      <w:r>
        <w:tab/>
        <w:t>Offences against Act—application of Criminal Code etc</w:t>
      </w:r>
      <w:bookmarkEnd w:id="13"/>
    </w:p>
    <w:p w14:paraId="01B1AAF3" w14:textId="77777777" w:rsidR="005F7785" w:rsidRDefault="005F7785" w:rsidP="005F7785">
      <w:pPr>
        <w:pStyle w:val="Amainreturn"/>
        <w:keepNext/>
      </w:pPr>
      <w:r>
        <w:t xml:space="preserve">Other legislation applies in relation to offences against this Act. </w:t>
      </w:r>
    </w:p>
    <w:p w14:paraId="17F7E706" w14:textId="77777777" w:rsidR="005F7785" w:rsidRDefault="005F7785" w:rsidP="005F7785">
      <w:pPr>
        <w:pStyle w:val="aNote"/>
        <w:keepNext/>
      </w:pPr>
      <w:r>
        <w:rPr>
          <w:rStyle w:val="charItals"/>
        </w:rPr>
        <w:t>Note 1</w:t>
      </w:r>
      <w:r>
        <w:tab/>
      </w:r>
      <w:r>
        <w:rPr>
          <w:rStyle w:val="charItals"/>
        </w:rPr>
        <w:t>Criminal Code</w:t>
      </w:r>
    </w:p>
    <w:p w14:paraId="1C66943F" w14:textId="19D2C77E" w:rsidR="005F7785" w:rsidRDefault="005F7785" w:rsidP="005F7785">
      <w:pPr>
        <w:pStyle w:val="aNote"/>
        <w:spacing w:before="20"/>
        <w:ind w:firstLine="0"/>
      </w:pPr>
      <w:r>
        <w:t xml:space="preserve">The </w:t>
      </w:r>
      <w:hyperlink r:id="rId30" w:tooltip="A2002-51" w:history="1">
        <w:r w:rsidR="00DE189D" w:rsidRPr="00DE189D">
          <w:rPr>
            <w:rStyle w:val="charCitHyperlinkAbbrev"/>
          </w:rPr>
          <w:t>Criminal Code</w:t>
        </w:r>
      </w:hyperlink>
      <w:r>
        <w:t xml:space="preserve">, ch 2 applies to all offences against this Act (see Code, pt 2.1).  </w:t>
      </w:r>
    </w:p>
    <w:p w14:paraId="2651EECF" w14:textId="77777777" w:rsidR="005F7785" w:rsidRDefault="005F7785" w:rsidP="005F7785">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0433E56" w14:textId="77777777" w:rsidR="005F7785" w:rsidRDefault="005F7785" w:rsidP="005F7785">
      <w:pPr>
        <w:pStyle w:val="aNote"/>
        <w:rPr>
          <w:rStyle w:val="charItals"/>
        </w:rPr>
      </w:pPr>
      <w:r>
        <w:rPr>
          <w:rStyle w:val="charItals"/>
        </w:rPr>
        <w:t>Note 2</w:t>
      </w:r>
      <w:r>
        <w:rPr>
          <w:rStyle w:val="charItals"/>
        </w:rPr>
        <w:tab/>
        <w:t>Penalty units</w:t>
      </w:r>
    </w:p>
    <w:p w14:paraId="1EBB397E" w14:textId="463BE6C5" w:rsidR="005F7785" w:rsidRDefault="005F7785" w:rsidP="005F7785">
      <w:pPr>
        <w:pStyle w:val="aNoteText"/>
      </w:pPr>
      <w:r>
        <w:t xml:space="preserve">The </w:t>
      </w:r>
      <w:hyperlink r:id="rId31" w:tooltip="A2001-14" w:history="1">
        <w:r w:rsidR="00DE189D" w:rsidRPr="00DE189D">
          <w:rPr>
            <w:rStyle w:val="charCitHyperlinkAbbrev"/>
          </w:rPr>
          <w:t>Legislation Act</w:t>
        </w:r>
      </w:hyperlink>
      <w:r>
        <w:t>, s 133 deals with the meaning of offence penalties that are expressed in penalty units.</w:t>
      </w:r>
    </w:p>
    <w:p w14:paraId="0F995EDC" w14:textId="77777777" w:rsidR="005F7785" w:rsidRDefault="005F7785" w:rsidP="005F7785">
      <w:pPr>
        <w:pStyle w:val="PageBreak"/>
      </w:pPr>
      <w:r>
        <w:br w:type="page"/>
      </w:r>
    </w:p>
    <w:p w14:paraId="09D8C75C" w14:textId="77777777" w:rsidR="005F7785" w:rsidRPr="005A2340" w:rsidRDefault="005F7785" w:rsidP="005F7785">
      <w:pPr>
        <w:pStyle w:val="AH1Chapter"/>
      </w:pPr>
      <w:bookmarkStart w:id="14" w:name="_Toc11320290"/>
      <w:r w:rsidRPr="005A2340">
        <w:rPr>
          <w:rStyle w:val="CharChapNo"/>
        </w:rPr>
        <w:lastRenderedPageBreak/>
        <w:t>Chapter 2</w:t>
      </w:r>
      <w:r>
        <w:tab/>
      </w:r>
      <w:r w:rsidRPr="005A2340">
        <w:rPr>
          <w:rStyle w:val="CharChapText"/>
        </w:rPr>
        <w:t>Emergency services commissioner</w:t>
      </w:r>
      <w:bookmarkEnd w:id="14"/>
    </w:p>
    <w:p w14:paraId="5C64D90E" w14:textId="77777777" w:rsidR="005F7785" w:rsidRDefault="005F7785" w:rsidP="005F7785">
      <w:pPr>
        <w:pStyle w:val="AH5Sec"/>
      </w:pPr>
      <w:bookmarkStart w:id="15" w:name="_Toc11320291"/>
      <w:r w:rsidRPr="005A2340">
        <w:rPr>
          <w:rStyle w:val="CharSectNo"/>
        </w:rPr>
        <w:t>7</w:t>
      </w:r>
      <w:r>
        <w:tab/>
        <w:t>Emergency services commissioner</w:t>
      </w:r>
      <w:bookmarkEnd w:id="15"/>
    </w:p>
    <w:p w14:paraId="23E7D69D" w14:textId="77777777" w:rsidR="005F7785" w:rsidRDefault="007D5305" w:rsidP="00632989">
      <w:pPr>
        <w:pStyle w:val="Amain"/>
      </w:pPr>
      <w:r>
        <w:tab/>
      </w:r>
      <w:r w:rsidR="006D3BE3">
        <w:t>(1)</w:t>
      </w:r>
      <w:r>
        <w:tab/>
      </w:r>
      <w:r w:rsidR="005F7785">
        <w:t xml:space="preserve">The </w:t>
      </w:r>
      <w:r w:rsidR="00452026">
        <w:t>director</w:t>
      </w:r>
      <w:r w:rsidR="00452026">
        <w:noBreakHyphen/>
        <w:t>general</w:t>
      </w:r>
      <w:r w:rsidR="005F7785">
        <w:t xml:space="preserve"> may appoint a public servant to be the ACT Emergency Services Commissioner (the </w:t>
      </w:r>
      <w:r w:rsidR="005F7785">
        <w:rPr>
          <w:rStyle w:val="charBoldItals"/>
        </w:rPr>
        <w:t>commissioner</w:t>
      </w:r>
      <w:r w:rsidR="005F7785">
        <w:t>).</w:t>
      </w:r>
    </w:p>
    <w:p w14:paraId="1021076D" w14:textId="0310DDAD" w:rsidR="005F7785" w:rsidRDefault="005F7785" w:rsidP="005F7785">
      <w:pPr>
        <w:pStyle w:val="aNote"/>
      </w:pPr>
      <w:r>
        <w:rPr>
          <w:rStyle w:val="charItals"/>
        </w:rPr>
        <w:t>Not</w:t>
      </w:r>
      <w:r w:rsidR="007D5305">
        <w:rPr>
          <w:rStyle w:val="charItals"/>
        </w:rPr>
        <w:t>e</w:t>
      </w:r>
      <w:r>
        <w:tab/>
        <w:t xml:space="preserve">For the making of appointments (including acting appointments), see the </w:t>
      </w:r>
      <w:hyperlink r:id="rId32" w:tooltip="A2001-14" w:history="1">
        <w:r w:rsidR="00DE189D" w:rsidRPr="00DE189D">
          <w:rPr>
            <w:rStyle w:val="charCitHyperlinkAbbrev"/>
          </w:rPr>
          <w:t>Legislation Act</w:t>
        </w:r>
      </w:hyperlink>
      <w:r>
        <w:t xml:space="preserve">, pt 19.3.  </w:t>
      </w:r>
    </w:p>
    <w:p w14:paraId="5E269186" w14:textId="77777777" w:rsidR="00632989" w:rsidRPr="008839DD" w:rsidRDefault="00632989" w:rsidP="00632989">
      <w:pPr>
        <w:pStyle w:val="Amain"/>
      </w:pPr>
      <w:r w:rsidRPr="008839DD">
        <w:tab/>
        <w:t>(2)</w:t>
      </w:r>
      <w:r w:rsidRPr="008839DD">
        <w:tab/>
        <w:t>However, the director-general may appoint a person under subsection (1) only if the person has the management, professional and technical expertise to exercise the commissioner’s functions.</w:t>
      </w:r>
    </w:p>
    <w:p w14:paraId="08A9B2FA" w14:textId="77777777" w:rsidR="005F7785" w:rsidRDefault="005F7785" w:rsidP="005F7785">
      <w:pPr>
        <w:pStyle w:val="AH5Sec"/>
      </w:pPr>
      <w:bookmarkStart w:id="16" w:name="_Toc11320292"/>
      <w:r w:rsidRPr="005A2340">
        <w:rPr>
          <w:rStyle w:val="CharSectNo"/>
        </w:rPr>
        <w:t>8</w:t>
      </w:r>
      <w:r>
        <w:tab/>
        <w:t>Commissioner’s functions</w:t>
      </w:r>
      <w:bookmarkEnd w:id="16"/>
    </w:p>
    <w:p w14:paraId="7143C682" w14:textId="77777777" w:rsidR="00844A1B" w:rsidRPr="004C3CCB" w:rsidRDefault="00844A1B" w:rsidP="00844A1B">
      <w:pPr>
        <w:pStyle w:val="Amain"/>
      </w:pPr>
      <w:r w:rsidRPr="004C3CCB">
        <w:tab/>
        <w:t>(1)</w:t>
      </w:r>
      <w:r w:rsidRPr="004C3CCB">
        <w:tab/>
        <w:t>The commissioner is responsible for—</w:t>
      </w:r>
    </w:p>
    <w:p w14:paraId="50235114" w14:textId="77777777" w:rsidR="00844A1B" w:rsidRPr="004C3CCB" w:rsidRDefault="00844A1B" w:rsidP="00844A1B">
      <w:pPr>
        <w:pStyle w:val="Apara"/>
      </w:pPr>
      <w:r w:rsidRPr="004C3CCB">
        <w:tab/>
        <w:t>(a)</w:t>
      </w:r>
      <w:r w:rsidRPr="004C3CCB">
        <w:tab/>
        <w:t xml:space="preserve">the overall strategic direction and management of the emergency services; and </w:t>
      </w:r>
    </w:p>
    <w:p w14:paraId="75EA3CD0" w14:textId="77777777" w:rsidR="00844A1B" w:rsidRPr="004C3CCB" w:rsidRDefault="00844A1B" w:rsidP="00844A1B">
      <w:pPr>
        <w:pStyle w:val="Apara"/>
      </w:pPr>
      <w:r w:rsidRPr="004C3CCB">
        <w:tab/>
        <w:t>(b)</w:t>
      </w:r>
      <w:r w:rsidRPr="004C3CCB">
        <w:tab/>
        <w:t>operational and administrative support to the services.</w:t>
      </w:r>
    </w:p>
    <w:p w14:paraId="362BDB85" w14:textId="77777777" w:rsidR="00844A1B" w:rsidRPr="004C3CCB" w:rsidRDefault="00844A1B" w:rsidP="00844A1B">
      <w:pPr>
        <w:pStyle w:val="aExamHdgss"/>
      </w:pPr>
      <w:r w:rsidRPr="004C3CCB">
        <w:t>Examples—operational and administrative support</w:t>
      </w:r>
    </w:p>
    <w:p w14:paraId="4B913CC8"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spatial services</w:t>
      </w:r>
    </w:p>
    <w:p w14:paraId="1DD598BA"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logistics and fleet management</w:t>
      </w:r>
    </w:p>
    <w:p w14:paraId="2650E9C5"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public information</w:t>
      </w:r>
    </w:p>
    <w:p w14:paraId="0924E803"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communication centre</w:t>
      </w:r>
    </w:p>
    <w:p w14:paraId="67E56C77"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risk management and planning</w:t>
      </w:r>
    </w:p>
    <w:p w14:paraId="677F05F7" w14:textId="77777777" w:rsidR="00844A1B" w:rsidRPr="004C3CCB" w:rsidRDefault="00844A1B" w:rsidP="009A0C15">
      <w:pPr>
        <w:pStyle w:val="aExamBulletss"/>
        <w:tabs>
          <w:tab w:val="left" w:pos="1500"/>
        </w:tabs>
      </w:pPr>
      <w:r w:rsidRPr="004C3CCB">
        <w:rPr>
          <w:rFonts w:ascii="Symbol" w:hAnsi="Symbol"/>
        </w:rPr>
        <w:t></w:t>
      </w:r>
      <w:r w:rsidRPr="004C3CCB">
        <w:rPr>
          <w:rFonts w:ascii="Symbol" w:hAnsi="Symbol"/>
        </w:rPr>
        <w:tab/>
      </w:r>
      <w:r w:rsidRPr="004C3CCB">
        <w:t>training</w:t>
      </w:r>
    </w:p>
    <w:p w14:paraId="0F14D4C9" w14:textId="77777777" w:rsidR="00844A1B" w:rsidRPr="004C3CCB" w:rsidRDefault="00844A1B" w:rsidP="009A0C15">
      <w:pPr>
        <w:pStyle w:val="aNote"/>
        <w:rPr>
          <w:rFonts w:ascii="Times New (W1)" w:hAnsi="Times New (W1)"/>
        </w:rPr>
      </w:pPr>
      <w:r w:rsidRPr="004C3CCB">
        <w:rPr>
          <w:rStyle w:val="charItals"/>
        </w:rPr>
        <w:t>Note 1</w:t>
      </w:r>
      <w:r w:rsidRPr="004C3CCB">
        <w:rPr>
          <w:rStyle w:val="charItals"/>
        </w:rPr>
        <w:tab/>
      </w:r>
      <w:r w:rsidRPr="004C3CCB">
        <w:t>A</w:t>
      </w:r>
      <w:r w:rsidRPr="004C3CCB">
        <w:rPr>
          <w:rFonts w:ascii="Times New (W1)" w:hAnsi="Times New (W1)"/>
        </w:rPr>
        <w:t xml:space="preserve"> chief officer of an emergency service is responsible for the general management and control of the service (see s 28 (3) (a), s 29 (3) (a), s 30 (3) (a) and s 31 (3) (a)).</w:t>
      </w:r>
    </w:p>
    <w:p w14:paraId="2D33E6C2" w14:textId="77777777" w:rsidR="00844A1B" w:rsidRPr="004C3CCB" w:rsidRDefault="00844A1B" w:rsidP="00EE4C03">
      <w:pPr>
        <w:pStyle w:val="aNote"/>
        <w:keepLines/>
      </w:pPr>
      <w:r w:rsidRPr="004C3CCB">
        <w:rPr>
          <w:rStyle w:val="charItals"/>
        </w:rPr>
        <w:t>Note 2</w:t>
      </w:r>
      <w:r w:rsidRPr="004C3CCB">
        <w:rPr>
          <w:rStyle w:val="charItals"/>
        </w:rPr>
        <w:tab/>
      </w:r>
      <w:r w:rsidRPr="004C3CCB">
        <w:t>For the effective coordination of the emergency, the commissioner may direct a chief officer to undertake response or recovery operations (see s 8A).</w:t>
      </w:r>
    </w:p>
    <w:p w14:paraId="3B285BBF" w14:textId="77777777" w:rsidR="00844A1B" w:rsidRPr="004C3CCB" w:rsidRDefault="00844A1B" w:rsidP="00EE4C03">
      <w:pPr>
        <w:pStyle w:val="Amain"/>
        <w:keepNext/>
      </w:pPr>
      <w:r w:rsidRPr="004C3CCB">
        <w:lastRenderedPageBreak/>
        <w:tab/>
        <w:t>(2)</w:t>
      </w:r>
      <w:r w:rsidRPr="004C3CCB">
        <w:tab/>
        <w:t>The commissioner is also responsible for—</w:t>
      </w:r>
    </w:p>
    <w:p w14:paraId="16547BDE" w14:textId="77777777" w:rsidR="00844A1B" w:rsidRPr="004C3CCB" w:rsidRDefault="00844A1B" w:rsidP="00844A1B">
      <w:pPr>
        <w:pStyle w:val="Apara"/>
      </w:pPr>
      <w:r w:rsidRPr="004C3CCB">
        <w:tab/>
        <w:t>(a)</w:t>
      </w:r>
      <w:r w:rsidRPr="004C3CCB">
        <w:tab/>
        <w:t>community education and awareness about emergencies; and</w:t>
      </w:r>
    </w:p>
    <w:p w14:paraId="4220A015" w14:textId="77777777" w:rsidR="00844A1B" w:rsidRPr="004C3CCB" w:rsidRDefault="00844A1B" w:rsidP="00844A1B">
      <w:pPr>
        <w:pStyle w:val="Apara"/>
      </w:pPr>
      <w:r w:rsidRPr="004C3CCB">
        <w:tab/>
        <w:t>(b)</w:t>
      </w:r>
      <w:r w:rsidRPr="004C3CCB">
        <w:tab/>
        <w:t>improving community preparedness for emergencies; and</w:t>
      </w:r>
    </w:p>
    <w:p w14:paraId="78AA1473" w14:textId="77777777" w:rsidR="00844A1B" w:rsidRPr="004C3CCB" w:rsidRDefault="00844A1B" w:rsidP="00844A1B">
      <w:pPr>
        <w:pStyle w:val="Apara"/>
      </w:pPr>
      <w:r w:rsidRPr="004C3CCB">
        <w:tab/>
        <w:t>(c)</w:t>
      </w:r>
      <w:r w:rsidRPr="004C3CCB">
        <w:tab/>
        <w:t>emergencies-related advice on planning and development matters.</w:t>
      </w:r>
    </w:p>
    <w:p w14:paraId="2FDF8347" w14:textId="77777777" w:rsidR="005F7785" w:rsidRDefault="005F7785" w:rsidP="005F7785">
      <w:pPr>
        <w:pStyle w:val="Amain"/>
      </w:pPr>
      <w:r>
        <w:tab/>
        <w:t>(3)</w:t>
      </w:r>
      <w:r>
        <w:tab/>
        <w:t>The commissioner has the functions given to the commissioner under this Act and any other territory law.</w:t>
      </w:r>
    </w:p>
    <w:p w14:paraId="2CBC0C3E" w14:textId="3914DB9D"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33" w:tooltip="A2001-14" w:history="1">
        <w:r w:rsidR="00DE189D" w:rsidRPr="00DE189D">
          <w:rPr>
            <w:rStyle w:val="charCitHyperlinkAbbrev"/>
          </w:rPr>
          <w:t>Legislation Act</w:t>
        </w:r>
      </w:hyperlink>
      <w:r>
        <w:t xml:space="preserve">, s 196 and dict, pt 1, def </w:t>
      </w:r>
      <w:r>
        <w:rPr>
          <w:rStyle w:val="charBoldItals"/>
        </w:rPr>
        <w:t>entity</w:t>
      </w:r>
      <w:r>
        <w:t>).</w:t>
      </w:r>
    </w:p>
    <w:p w14:paraId="452E6B02" w14:textId="77777777" w:rsidR="005F7785" w:rsidRDefault="005F7785" w:rsidP="005F7785">
      <w:pPr>
        <w:pStyle w:val="Amain"/>
      </w:pPr>
      <w:r>
        <w:tab/>
        <w:t>(4)</w:t>
      </w:r>
      <w:r>
        <w:tab/>
        <w:t>In the exercise of the commissioner’s functions, the commissioner must—</w:t>
      </w:r>
    </w:p>
    <w:p w14:paraId="20CC0651" w14:textId="77777777" w:rsidR="005F7785" w:rsidRDefault="005F7785" w:rsidP="005F7785">
      <w:pPr>
        <w:pStyle w:val="Apara"/>
      </w:pPr>
      <w:r>
        <w:tab/>
        <w:t>(a)</w:t>
      </w:r>
      <w:r>
        <w:tab/>
        <w:t xml:space="preserve">seek to give the </w:t>
      </w:r>
      <w:r>
        <w:rPr>
          <w:rFonts w:ascii="Times New (W1)" w:hAnsi="Times New (W1)"/>
        </w:rPr>
        <w:t>emergency</w:t>
      </w:r>
      <w:r>
        <w:t xml:space="preserve"> services a strong, cohesive, strategic and operational direction; and</w:t>
      </w:r>
    </w:p>
    <w:p w14:paraId="4E1B1C0E" w14:textId="77777777" w:rsidR="005F7785" w:rsidRDefault="005F7785" w:rsidP="005F7785">
      <w:pPr>
        <w:pStyle w:val="Apara"/>
      </w:pPr>
      <w:r>
        <w:tab/>
        <w:t>(b)</w:t>
      </w:r>
      <w:r>
        <w:tab/>
        <w:t>seek to ensure delivery of high-quality and effective service to the community by each of the emergency services; and</w:t>
      </w:r>
    </w:p>
    <w:p w14:paraId="01101BA2" w14:textId="77777777" w:rsidR="005F7785" w:rsidRDefault="005F7785" w:rsidP="005F7785">
      <w:pPr>
        <w:pStyle w:val="Apara"/>
      </w:pPr>
      <w:r>
        <w:tab/>
        <w:t>(c)</w:t>
      </w:r>
      <w:r>
        <w:tab/>
        <w:t>seek to improve the operational effectiveness and flexibility of the emergency services; and</w:t>
      </w:r>
    </w:p>
    <w:p w14:paraId="6200C175" w14:textId="77777777" w:rsidR="005F7785" w:rsidRDefault="005F7785" w:rsidP="005F7785">
      <w:pPr>
        <w:pStyle w:val="Apara"/>
      </w:pPr>
      <w:r>
        <w:tab/>
        <w:t>(d)</w:t>
      </w:r>
      <w:r>
        <w:tab/>
        <w:t>recognise the value of the individual emergency services; and</w:t>
      </w:r>
    </w:p>
    <w:p w14:paraId="520A9AC4" w14:textId="77777777" w:rsidR="009F0256" w:rsidRPr="00805C5F" w:rsidRDefault="009F0256" w:rsidP="009F0256">
      <w:pPr>
        <w:pStyle w:val="Apara"/>
      </w:pPr>
      <w:r w:rsidRPr="00805C5F">
        <w:tab/>
        <w:t>(e)</w:t>
      </w:r>
      <w:r w:rsidRPr="00805C5F">
        <w:tab/>
        <w:t>recognise the importance to the services and the community of—</w:t>
      </w:r>
    </w:p>
    <w:p w14:paraId="7BE040C5" w14:textId="77777777" w:rsidR="009F0256" w:rsidRPr="00805C5F" w:rsidRDefault="009F0256" w:rsidP="009F0256">
      <w:pPr>
        <w:pStyle w:val="Asubpara"/>
      </w:pPr>
      <w:r w:rsidRPr="00805C5F">
        <w:tab/>
        <w:t>(i)</w:t>
      </w:r>
      <w:r w:rsidRPr="00805C5F">
        <w:tab/>
        <w:t>all emergency service members, including volunteer members; and</w:t>
      </w:r>
    </w:p>
    <w:p w14:paraId="6521B129" w14:textId="77777777" w:rsidR="009F0256" w:rsidRPr="00805C5F" w:rsidRDefault="009F0256" w:rsidP="009F0256">
      <w:pPr>
        <w:pStyle w:val="Asubpara"/>
      </w:pPr>
      <w:r w:rsidRPr="00805C5F">
        <w:tab/>
        <w:t>(ii)</w:t>
      </w:r>
      <w:r w:rsidRPr="00805C5F">
        <w:tab/>
        <w:t>providers of operational and administrative support to the commissioner and the services; and</w:t>
      </w:r>
    </w:p>
    <w:p w14:paraId="58966BCD" w14:textId="77777777" w:rsidR="005F7785" w:rsidRDefault="005F7785" w:rsidP="00EE4C03">
      <w:pPr>
        <w:pStyle w:val="Apara"/>
        <w:keepNext/>
      </w:pPr>
      <w:r>
        <w:lastRenderedPageBreak/>
        <w:tab/>
        <w:t>(f)</w:t>
      </w:r>
      <w:r>
        <w:tab/>
        <w:t>recognise the diverse needs of the community, including people with special needs; and</w:t>
      </w:r>
    </w:p>
    <w:p w14:paraId="1DB2859F" w14:textId="77777777" w:rsidR="005F7785" w:rsidRDefault="005F7785" w:rsidP="005F7785">
      <w:pPr>
        <w:pStyle w:val="aExamHdgpar"/>
      </w:pPr>
      <w:r>
        <w:t>Examples of people with special needs</w:t>
      </w:r>
    </w:p>
    <w:p w14:paraId="64BCD8AF" w14:textId="77777777" w:rsidR="005F7785" w:rsidRDefault="005F7785" w:rsidP="00B5764B">
      <w:pPr>
        <w:pStyle w:val="aExamINumpar"/>
      </w:pPr>
      <w:r>
        <w:t>1</w:t>
      </w:r>
      <w:r>
        <w:tab/>
        <w:t>the frail aged</w:t>
      </w:r>
    </w:p>
    <w:p w14:paraId="3BD1AD0E" w14:textId="77777777" w:rsidR="005F7785" w:rsidRDefault="005F7785" w:rsidP="00B5764B">
      <w:pPr>
        <w:pStyle w:val="aExamINumpar"/>
      </w:pPr>
      <w:r>
        <w:t>2</w:t>
      </w:r>
      <w:r>
        <w:tab/>
        <w:t>people with a disability</w:t>
      </w:r>
    </w:p>
    <w:p w14:paraId="75E8D91C" w14:textId="77777777" w:rsidR="005F7785" w:rsidRDefault="005F7785" w:rsidP="00B5764B">
      <w:pPr>
        <w:pStyle w:val="aExamINumpar"/>
      </w:pPr>
      <w:r>
        <w:t>3</w:t>
      </w:r>
      <w:r>
        <w:tab/>
        <w:t>people in hospital</w:t>
      </w:r>
    </w:p>
    <w:p w14:paraId="00DDFE03" w14:textId="77777777" w:rsidR="005F7785" w:rsidRDefault="005F7785" w:rsidP="005F7785">
      <w:pPr>
        <w:pStyle w:val="Apara"/>
      </w:pPr>
      <w:r>
        <w:tab/>
        <w:t>(g)</w:t>
      </w:r>
      <w:r>
        <w:tab/>
        <w:t>emphasise community education and preparedness for emergencies; and</w:t>
      </w:r>
    </w:p>
    <w:p w14:paraId="5F666FDC" w14:textId="77777777" w:rsidR="005F7785" w:rsidRPr="00A33772" w:rsidRDefault="005F7785" w:rsidP="005F7785">
      <w:pPr>
        <w:pStyle w:val="Apara"/>
      </w:pPr>
      <w:r>
        <w:tab/>
        <w:t>(h</w:t>
      </w:r>
      <w:r w:rsidRPr="00A33772">
        <w:t>)</w:t>
      </w:r>
      <w:r w:rsidRPr="00A33772">
        <w:tab/>
        <w:t>emphasise the importance of communicating information</w:t>
      </w:r>
      <w:r w:rsidRPr="00102A3B">
        <w:t>, advice and warnings</w:t>
      </w:r>
      <w:r w:rsidRPr="00A33772">
        <w:t xml:space="preserve"> to the community during an emergency; and</w:t>
      </w:r>
    </w:p>
    <w:p w14:paraId="77DE42A8" w14:textId="77777777" w:rsidR="005F7785" w:rsidRDefault="005F7785" w:rsidP="005F7785">
      <w:pPr>
        <w:pStyle w:val="Apara"/>
      </w:pPr>
      <w:r>
        <w:tab/>
        <w:t>(i)</w:t>
      </w:r>
      <w:r>
        <w:tab/>
        <w:t>ensure that members of the emergency services and volunteers are properly equipped, trained and prepared; and</w:t>
      </w:r>
    </w:p>
    <w:p w14:paraId="24B01660" w14:textId="77777777" w:rsidR="009F0256" w:rsidRPr="00805C5F" w:rsidRDefault="009F0256" w:rsidP="009F0256">
      <w:pPr>
        <w:pStyle w:val="Apara"/>
      </w:pPr>
      <w:r w:rsidRPr="00805C5F">
        <w:tab/>
        <w:t>(j)</w:t>
      </w:r>
      <w:r w:rsidRPr="00805C5F">
        <w:tab/>
        <w:t>oversee and coordinate strategic and operational planning for emergencies.</w:t>
      </w:r>
    </w:p>
    <w:p w14:paraId="125737B8" w14:textId="77777777" w:rsidR="005F7785" w:rsidRDefault="005F7785" w:rsidP="005F7785">
      <w:pPr>
        <w:pStyle w:val="aExamHdgpar"/>
      </w:pPr>
      <w:r>
        <w:t>Examples of strategic and operational planning for emergencies</w:t>
      </w:r>
    </w:p>
    <w:p w14:paraId="37015554" w14:textId="77777777" w:rsidR="005F7785" w:rsidRDefault="005F7785" w:rsidP="00B5764B">
      <w:pPr>
        <w:pStyle w:val="aExamINumpar"/>
      </w:pPr>
      <w:r>
        <w:t>1</w:t>
      </w:r>
      <w:r>
        <w:tab/>
        <w:t xml:space="preserve">strategic planning for recovery from a natural disaster </w:t>
      </w:r>
    </w:p>
    <w:p w14:paraId="493335EE" w14:textId="77777777" w:rsidR="005F7785" w:rsidRDefault="005F7785" w:rsidP="00B5764B">
      <w:pPr>
        <w:pStyle w:val="aExamINumpar"/>
      </w:pPr>
      <w:r>
        <w:t>2</w:t>
      </w:r>
      <w:r>
        <w:tab/>
        <w:t>operational planning for response to a fuel shortage emergency</w:t>
      </w:r>
    </w:p>
    <w:p w14:paraId="4CA8D110" w14:textId="77777777" w:rsidR="00632989" w:rsidRPr="008839DD" w:rsidRDefault="00632989" w:rsidP="00632989">
      <w:pPr>
        <w:pStyle w:val="AH5Sec"/>
      </w:pPr>
      <w:bookmarkStart w:id="17" w:name="_Toc11320293"/>
      <w:r w:rsidRPr="005A2340">
        <w:rPr>
          <w:rStyle w:val="CharSectNo"/>
        </w:rPr>
        <w:t>8A</w:t>
      </w:r>
      <w:r w:rsidRPr="008839DD">
        <w:tab/>
        <w:t>Directions by commissioner in relation to emergencies</w:t>
      </w:r>
      <w:bookmarkEnd w:id="17"/>
    </w:p>
    <w:p w14:paraId="03693858" w14:textId="77777777" w:rsidR="00632989" w:rsidRPr="008839DD" w:rsidRDefault="00632989" w:rsidP="00632989">
      <w:pPr>
        <w:pStyle w:val="Amain"/>
      </w:pPr>
      <w:r w:rsidRPr="008839DD">
        <w:tab/>
        <w:t>(1)</w:t>
      </w:r>
      <w:r w:rsidRPr="008839DD">
        <w:tab/>
        <w:t>This section applies to an emergency other than one for which an emergency controller is appointed.</w:t>
      </w:r>
    </w:p>
    <w:p w14:paraId="76A34029" w14:textId="77777777" w:rsidR="00632989" w:rsidRPr="008839DD" w:rsidRDefault="00632989" w:rsidP="00632989">
      <w:pPr>
        <w:pStyle w:val="aNote"/>
      </w:pPr>
      <w:r w:rsidRPr="00DE189D">
        <w:rPr>
          <w:rStyle w:val="charItals"/>
        </w:rPr>
        <w:t>Note</w:t>
      </w:r>
      <w:r w:rsidRPr="00DE189D">
        <w:rPr>
          <w:rStyle w:val="charItals"/>
        </w:rPr>
        <w:tab/>
      </w:r>
      <w:r w:rsidRPr="008839DD">
        <w:t>Pt 7.3 provides for the management of an emergency for which an emergency controller is appointed or a state of emergency declared.</w:t>
      </w:r>
    </w:p>
    <w:p w14:paraId="6FE16DF0" w14:textId="77777777" w:rsidR="009F0256" w:rsidRDefault="009F0256" w:rsidP="009F0256">
      <w:pPr>
        <w:pStyle w:val="Amain"/>
      </w:pPr>
      <w:r w:rsidRPr="00805C5F">
        <w:tab/>
        <w:t>(2)</w:t>
      </w:r>
      <w:r w:rsidRPr="00805C5F">
        <w:tab/>
        <w:t>For the effective coordination of the emergency, the commissioner may direct a chief officer to undertake response or recovery operations</w:t>
      </w:r>
      <w:r>
        <w:t>.</w:t>
      </w:r>
    </w:p>
    <w:p w14:paraId="36437292" w14:textId="77777777" w:rsidR="009F0256" w:rsidRDefault="009F0256" w:rsidP="00D63B4C">
      <w:pPr>
        <w:pStyle w:val="Amain"/>
        <w:keepNext/>
      </w:pPr>
      <w:r>
        <w:lastRenderedPageBreak/>
        <w:tab/>
        <w:t>(3)</w:t>
      </w:r>
      <w:r>
        <w:tab/>
        <w:t>In this section:</w:t>
      </w:r>
    </w:p>
    <w:p w14:paraId="548F118C" w14:textId="77777777" w:rsidR="009F0256" w:rsidRPr="00805C5F" w:rsidRDefault="009F0256" w:rsidP="00903B75">
      <w:pPr>
        <w:pStyle w:val="aDef"/>
        <w:numPr>
          <w:ilvl w:val="5"/>
          <w:numId w:val="22"/>
        </w:numPr>
      </w:pPr>
      <w:r>
        <w:rPr>
          <w:b/>
          <w:i/>
        </w:rPr>
        <w:t>coordination</w:t>
      </w:r>
      <w:r>
        <w:t xml:space="preserve"> of an emergency means the bringing together of the emergency services and other agencies and resources to support the response to the emergency.</w:t>
      </w:r>
    </w:p>
    <w:p w14:paraId="0FA0FEC8" w14:textId="77777777" w:rsidR="005F7785" w:rsidRDefault="005F7785" w:rsidP="005F7785">
      <w:pPr>
        <w:pStyle w:val="AH5Sec"/>
      </w:pPr>
      <w:bookmarkStart w:id="18" w:name="_Toc11320294"/>
      <w:r w:rsidRPr="005A2340">
        <w:rPr>
          <w:rStyle w:val="CharSectNo"/>
        </w:rPr>
        <w:t>9</w:t>
      </w:r>
      <w:r>
        <w:tab/>
        <w:t>Minister and emergency coordination</w:t>
      </w:r>
      <w:bookmarkEnd w:id="18"/>
    </w:p>
    <w:p w14:paraId="2E5AE6BF" w14:textId="77777777" w:rsidR="005F7785" w:rsidRDefault="005F7785" w:rsidP="005F7785">
      <w:pPr>
        <w:pStyle w:val="Amainreturn"/>
        <w:keepNext/>
      </w:pPr>
      <w:r>
        <w:t>The Minister must, in consultation with the commissioner, ensure that—</w:t>
      </w:r>
    </w:p>
    <w:p w14:paraId="7052E7AE" w14:textId="77777777" w:rsidR="005F7785" w:rsidRDefault="005F7785" w:rsidP="005F7785">
      <w:pPr>
        <w:pStyle w:val="Apara"/>
        <w:keepNext/>
      </w:pPr>
      <w:r>
        <w:tab/>
        <w:t>(a)</w:t>
      </w:r>
      <w:r>
        <w:tab/>
        <w:t>an emergency coordination centre is established and maintained for the ACT; and</w:t>
      </w:r>
    </w:p>
    <w:p w14:paraId="378EE430" w14:textId="77777777" w:rsidR="005F7785" w:rsidRDefault="005F7785" w:rsidP="005F7785">
      <w:pPr>
        <w:pStyle w:val="Apara"/>
        <w:keepNext/>
      </w:pPr>
      <w:r>
        <w:tab/>
        <w:t>(b)</w:t>
      </w:r>
      <w:r>
        <w:tab/>
        <w:t>common planning, administrative and logistic support is provided for the emergency services (including common communications and emergency coordination centres).</w:t>
      </w:r>
    </w:p>
    <w:p w14:paraId="7FD4E784" w14:textId="77777777" w:rsidR="005F7785" w:rsidRDefault="005F7785" w:rsidP="005F7785">
      <w:pPr>
        <w:pStyle w:val="aExamHdgpar"/>
      </w:pPr>
      <w:r>
        <w:t>Example</w:t>
      </w:r>
    </w:p>
    <w:p w14:paraId="25C2AA3E" w14:textId="77777777" w:rsidR="005F7785" w:rsidRDefault="005F7785" w:rsidP="005F7785">
      <w:pPr>
        <w:pStyle w:val="aExampar"/>
        <w:keepNext/>
      </w:pPr>
      <w:r>
        <w:t>common risk management planning</w:t>
      </w:r>
    </w:p>
    <w:p w14:paraId="3809C698" w14:textId="77777777" w:rsidR="005F7785" w:rsidRDefault="005F7785" w:rsidP="005F7785">
      <w:pPr>
        <w:pStyle w:val="AH5Sec"/>
      </w:pPr>
      <w:bookmarkStart w:id="19" w:name="_Toc11320295"/>
      <w:r w:rsidRPr="005A2340">
        <w:rPr>
          <w:rStyle w:val="CharSectNo"/>
        </w:rPr>
        <w:t>10</w:t>
      </w:r>
      <w:r>
        <w:tab/>
        <w:t>Asking bushfire council’s advice</w:t>
      </w:r>
      <w:bookmarkEnd w:id="19"/>
    </w:p>
    <w:p w14:paraId="6A14864A" w14:textId="77777777" w:rsidR="005F7785" w:rsidRDefault="005F7785" w:rsidP="005F7785">
      <w:pPr>
        <w:pStyle w:val="Amain"/>
      </w:pPr>
      <w:r>
        <w:tab/>
        <w:t>(1)</w:t>
      </w:r>
      <w:r>
        <w:tab/>
        <w:t>The commissioner must ask for, and consider, the bushfire council’s advice before exercising a function relating to bushfires prescribed by regulation.</w:t>
      </w:r>
    </w:p>
    <w:p w14:paraId="3070B341" w14:textId="77777777" w:rsidR="005F7785" w:rsidRDefault="005F7785" w:rsidP="005F7785">
      <w:pPr>
        <w:pStyle w:val="Amain"/>
      </w:pPr>
      <w:r>
        <w:tab/>
        <w:t>(2)</w:t>
      </w:r>
      <w:r>
        <w:tab/>
        <w:t>The commissioner may ask for the bushfire council’s advice in relation to the exercise of any other function relating to bushfires.</w:t>
      </w:r>
    </w:p>
    <w:p w14:paraId="6E998D71" w14:textId="77777777" w:rsidR="005F7785" w:rsidRDefault="005F7785" w:rsidP="005F7785">
      <w:pPr>
        <w:pStyle w:val="AH5Sec"/>
      </w:pPr>
      <w:bookmarkStart w:id="20" w:name="_Toc11320296"/>
      <w:r w:rsidRPr="005A2340">
        <w:rPr>
          <w:rStyle w:val="CharSectNo"/>
        </w:rPr>
        <w:t>11</w:t>
      </w:r>
      <w:r>
        <w:tab/>
        <w:t xml:space="preserve">Commissioner may make </w:t>
      </w:r>
      <w:r>
        <w:rPr>
          <w:rFonts w:ascii="Arial (W1)" w:hAnsi="Arial (W1)"/>
        </w:rPr>
        <w:t>guidelines</w:t>
      </w:r>
      <w:bookmarkEnd w:id="20"/>
    </w:p>
    <w:p w14:paraId="13D4172C" w14:textId="77777777" w:rsidR="005F7785" w:rsidRDefault="005F7785" w:rsidP="00D63B4C">
      <w:pPr>
        <w:pStyle w:val="Amain"/>
        <w:keepNext/>
      </w:pPr>
      <w:r>
        <w:tab/>
        <w:t>(1)</w:t>
      </w:r>
      <w:r>
        <w:tab/>
        <w:t>T</w:t>
      </w:r>
      <w:r w:rsidR="00A11724">
        <w:t>he commissioner may</w:t>
      </w:r>
      <w:r>
        <w:t xml:space="preserve"> make guidelines for </w:t>
      </w:r>
      <w:r>
        <w:rPr>
          <w:rFonts w:ascii="Times New (W1)" w:hAnsi="Times New (W1)"/>
        </w:rPr>
        <w:t>the strategic operation of</w:t>
      </w:r>
      <w:r>
        <w:t xml:space="preserve"> each of the emergency services (the </w:t>
      </w:r>
      <w:r>
        <w:rPr>
          <w:rStyle w:val="charBoldItals"/>
        </w:rPr>
        <w:t>commissioner’s guidelines</w:t>
      </w:r>
      <w:r>
        <w:t>).</w:t>
      </w:r>
    </w:p>
    <w:p w14:paraId="4A89B4D9" w14:textId="77777777" w:rsidR="005F7785" w:rsidRDefault="005F7785" w:rsidP="005F7785">
      <w:pPr>
        <w:pStyle w:val="Amain"/>
        <w:keepNext/>
      </w:pPr>
      <w:r>
        <w:tab/>
        <w:t>(2)</w:t>
      </w:r>
      <w:r>
        <w:tab/>
        <w:t>The commissioner’s guidelines are a notifiable instrument except to the extent that the commissioner considers it is in the public interest that it not be notifiable.</w:t>
      </w:r>
    </w:p>
    <w:p w14:paraId="1FEBB5B6" w14:textId="7039DE7E" w:rsidR="005F7785" w:rsidRDefault="005F7785" w:rsidP="005F7785">
      <w:pPr>
        <w:pStyle w:val="aNote"/>
      </w:pPr>
      <w:r>
        <w:rPr>
          <w:rStyle w:val="charItals"/>
        </w:rPr>
        <w:t>Note</w:t>
      </w:r>
      <w:r>
        <w:rPr>
          <w:rStyle w:val="charItals"/>
        </w:rPr>
        <w:tab/>
      </w:r>
      <w:r>
        <w:t xml:space="preserve">A notifiable instrument must be notified under the </w:t>
      </w:r>
      <w:hyperlink r:id="rId34" w:tooltip="A2001-14" w:history="1">
        <w:r w:rsidR="00DE189D" w:rsidRPr="00DE189D">
          <w:rPr>
            <w:rStyle w:val="charCitHyperlinkAbbrev"/>
          </w:rPr>
          <w:t>Legislation Act</w:t>
        </w:r>
      </w:hyperlink>
      <w:r>
        <w:t>.</w:t>
      </w:r>
    </w:p>
    <w:p w14:paraId="30A6C888" w14:textId="77196B0D" w:rsidR="005F7785" w:rsidRDefault="005F7785" w:rsidP="005F7785">
      <w:pPr>
        <w:pStyle w:val="Amain"/>
      </w:pPr>
      <w:r>
        <w:lastRenderedPageBreak/>
        <w:tab/>
        <w:t>(3)</w:t>
      </w:r>
      <w:r>
        <w:tab/>
        <w:t xml:space="preserve">Any part of the commissioner’s guidelines that is not notified under the </w:t>
      </w:r>
      <w:hyperlink r:id="rId35" w:tooltip="A2001-14" w:history="1">
        <w:r w:rsidR="00DE189D" w:rsidRPr="00DE189D">
          <w:rPr>
            <w:rStyle w:val="charCitHyperlinkAbbrev"/>
          </w:rPr>
          <w:t>Legislation Act</w:t>
        </w:r>
      </w:hyperlink>
      <w:r>
        <w:t xml:space="preserve"> must be given to the appropriate Legislative Assembly committee.</w:t>
      </w:r>
    </w:p>
    <w:p w14:paraId="0967D2D7" w14:textId="77777777" w:rsidR="005F7785" w:rsidRDefault="005F7785" w:rsidP="005F7785">
      <w:pPr>
        <w:pStyle w:val="Amain"/>
      </w:pPr>
      <w:r>
        <w:tab/>
        <w:t>(4)</w:t>
      </w:r>
      <w:r>
        <w:tab/>
        <w:t xml:space="preserve">The </w:t>
      </w:r>
      <w:r>
        <w:rPr>
          <w:rFonts w:ascii="Times New (W1)" w:hAnsi="Times New (W1)"/>
        </w:rPr>
        <w:t>commissioner’s guidelines</w:t>
      </w:r>
      <w:r>
        <w:t xml:space="preserve"> may make provision in relation to—</w:t>
      </w:r>
    </w:p>
    <w:p w14:paraId="6F1035E1" w14:textId="77777777" w:rsidR="005F7785" w:rsidRDefault="005F7785" w:rsidP="005F7785">
      <w:pPr>
        <w:pStyle w:val="Apara"/>
      </w:pPr>
      <w:r>
        <w:tab/>
        <w:t>(a)</w:t>
      </w:r>
      <w:r>
        <w:tab/>
        <w:t>areas of the emergency services to be operated jointly; and</w:t>
      </w:r>
    </w:p>
    <w:p w14:paraId="5BEFE648" w14:textId="77777777" w:rsidR="005F7785" w:rsidRDefault="005F7785" w:rsidP="005F7785">
      <w:pPr>
        <w:pStyle w:val="Apara"/>
      </w:pPr>
      <w:r>
        <w:tab/>
        <w:t>(b)</w:t>
      </w:r>
      <w:r>
        <w:tab/>
        <w:t>operation of joint areas of the emergency services; and</w:t>
      </w:r>
    </w:p>
    <w:p w14:paraId="1D624794" w14:textId="77777777" w:rsidR="005F7785" w:rsidRDefault="005F7785" w:rsidP="005F7785">
      <w:pPr>
        <w:pStyle w:val="Apara"/>
      </w:pPr>
      <w:r>
        <w:tab/>
        <w:t>(c)</w:t>
      </w:r>
      <w:r>
        <w:tab/>
        <w:t>planning and conduct of joint operations of the emergency services; and</w:t>
      </w:r>
    </w:p>
    <w:p w14:paraId="5E60B010" w14:textId="77777777" w:rsidR="005F7785" w:rsidRDefault="005F7785" w:rsidP="005F7785">
      <w:pPr>
        <w:pStyle w:val="Apara"/>
      </w:pPr>
      <w:r>
        <w:tab/>
        <w:t>(d)</w:t>
      </w:r>
      <w:r>
        <w:tab/>
        <w:t xml:space="preserve">anything else </w:t>
      </w:r>
      <w:r>
        <w:rPr>
          <w:rFonts w:ascii="Times New (W1)" w:hAnsi="Times New (W1)"/>
        </w:rPr>
        <w:t>in relation to</w:t>
      </w:r>
      <w:r>
        <w:t xml:space="preserve"> the </w:t>
      </w:r>
      <w:r>
        <w:rPr>
          <w:rFonts w:ascii="Times New (W1)" w:hAnsi="Times New (W1)"/>
        </w:rPr>
        <w:t xml:space="preserve">strategic organisation and operation of each of the emergency services </w:t>
      </w:r>
      <w:r>
        <w:t>that the commissioner considers appropriate.</w:t>
      </w:r>
    </w:p>
    <w:p w14:paraId="3E4F319A" w14:textId="77777777" w:rsidR="005F7785" w:rsidRDefault="005F7785" w:rsidP="005F7785">
      <w:pPr>
        <w:pStyle w:val="aExamHdgss"/>
      </w:pPr>
      <w:r>
        <w:t>Examples</w:t>
      </w:r>
    </w:p>
    <w:p w14:paraId="7F2EA7F9" w14:textId="77777777" w:rsidR="005F7785" w:rsidRDefault="005F7785" w:rsidP="005F7785">
      <w:pPr>
        <w:pStyle w:val="aExamINumss"/>
      </w:pPr>
      <w:r>
        <w:t>1</w:t>
      </w:r>
      <w:r>
        <w:tab/>
        <w:t xml:space="preserve">guidelines for the operation of a joint communications area for the services </w:t>
      </w:r>
    </w:p>
    <w:p w14:paraId="3BEF0327" w14:textId="77777777" w:rsidR="005F7785" w:rsidRDefault="005F7785" w:rsidP="005F7785">
      <w:pPr>
        <w:pStyle w:val="aExamINumss"/>
      </w:pPr>
      <w:r>
        <w:t>2</w:t>
      </w:r>
      <w:r>
        <w:tab/>
        <w:t>guidelines for joint operations</w:t>
      </w:r>
    </w:p>
    <w:p w14:paraId="5B58C735" w14:textId="77777777" w:rsidR="005F7785" w:rsidRDefault="005F7785" w:rsidP="00D63B4C">
      <w:pPr>
        <w:pStyle w:val="aExamINumss"/>
        <w:ind w:left="1503" w:hanging="403"/>
      </w:pPr>
      <w:r>
        <w:t>3</w:t>
      </w:r>
      <w:r>
        <w:tab/>
        <w:t>guidelines for joint response to a major building collapse</w:t>
      </w:r>
    </w:p>
    <w:p w14:paraId="77DF2680" w14:textId="77777777" w:rsidR="005F7785" w:rsidRDefault="005F7785" w:rsidP="00D63B4C">
      <w:pPr>
        <w:pStyle w:val="aExamINumss"/>
        <w:rPr>
          <w:rFonts w:ascii="Times New (W1)" w:hAnsi="Times New (W1)"/>
        </w:rPr>
      </w:pPr>
      <w:r>
        <w:rPr>
          <w:rFonts w:ascii="Times New (W1)" w:hAnsi="Times New (W1)"/>
        </w:rPr>
        <w:t>4</w:t>
      </w:r>
      <w:r>
        <w:rPr>
          <w:rFonts w:ascii="Times New (W1)" w:hAnsi="Times New (W1)"/>
        </w:rPr>
        <w:tab/>
        <w:t>guidelines for ending appointments of volunteer members (including application of the rules of natural justice)</w:t>
      </w:r>
    </w:p>
    <w:p w14:paraId="46D4EC11" w14:textId="252CC57D" w:rsidR="005F7785" w:rsidRDefault="005F7785" w:rsidP="00D63B4C">
      <w:pPr>
        <w:pStyle w:val="aNote"/>
        <w:keepLines/>
      </w:pPr>
      <w:r>
        <w:rPr>
          <w:rStyle w:val="charItals"/>
        </w:rPr>
        <w:t>Not</w:t>
      </w:r>
      <w:r w:rsidR="009C2131">
        <w:rPr>
          <w:rStyle w:val="charItals"/>
        </w:rPr>
        <w:t>e</w:t>
      </w:r>
      <w:r>
        <w:rPr>
          <w:rStyle w:val="charItals"/>
        </w:rPr>
        <w:tab/>
      </w:r>
      <w:r>
        <w:t xml:space="preserve">An Act that authorises the making of a statutory instrument (eg guidelines) authorises an instrument to be made in relation to any matter required or permitted to be prescribed under the authorising law or that is necessary or convenient to be prescribed for carrying out or giving effect to the authorising law (see </w:t>
      </w:r>
      <w:hyperlink r:id="rId36" w:tooltip="A2001-14" w:history="1">
        <w:r w:rsidR="00DE189D" w:rsidRPr="00DE189D">
          <w:rPr>
            <w:rStyle w:val="charCitHyperlinkAbbrev"/>
          </w:rPr>
          <w:t>Legislation Act</w:t>
        </w:r>
      </w:hyperlink>
      <w:r>
        <w:t>, s 44).</w:t>
      </w:r>
    </w:p>
    <w:p w14:paraId="717133D8" w14:textId="77777777" w:rsidR="00844A1B" w:rsidRPr="004C3CCB" w:rsidRDefault="00844A1B" w:rsidP="00844A1B">
      <w:pPr>
        <w:pStyle w:val="Amain"/>
      </w:pPr>
      <w:r w:rsidRPr="004C3CCB">
        <w:tab/>
        <w:t>(</w:t>
      </w:r>
      <w:r>
        <w:t>5</w:t>
      </w:r>
      <w:r w:rsidRPr="004C3CCB">
        <w:t>)</w:t>
      </w:r>
      <w:r w:rsidRPr="004C3CCB">
        <w:tab/>
        <w:t xml:space="preserve">The commissioner must consult the bushfire council before making a guideline on the standards and protocols required for the appointment of a volunteer member of the rural fire service to a senior rank of the service. </w:t>
      </w:r>
    </w:p>
    <w:p w14:paraId="1EDEE659" w14:textId="77777777" w:rsidR="005F7785" w:rsidRDefault="005F7785" w:rsidP="005F7785">
      <w:pPr>
        <w:pStyle w:val="Amain"/>
        <w:keepNext/>
      </w:pPr>
      <w:r>
        <w:tab/>
        <w:t>(</w:t>
      </w:r>
      <w:r w:rsidR="00844A1B">
        <w:t>6</w:t>
      </w:r>
      <w:r>
        <w:t>)</w:t>
      </w:r>
      <w:r>
        <w:tab/>
        <w:t>The commissioner’s guidelines may apply, adopt or incorporate a law or instrument as in force from time to time.</w:t>
      </w:r>
    </w:p>
    <w:p w14:paraId="6837A7FD" w14:textId="41A11850" w:rsidR="005F7785" w:rsidRDefault="005F7785" w:rsidP="005F7785">
      <w:pPr>
        <w:pStyle w:val="aNote"/>
        <w:keepLines/>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(see </w:t>
      </w:r>
      <w:hyperlink r:id="rId37" w:tooltip="A2001-14" w:history="1">
        <w:r w:rsidR="00DE189D" w:rsidRPr="00DE189D">
          <w:rPr>
            <w:rStyle w:val="charCitHyperlinkAbbrev"/>
          </w:rPr>
          <w:t>Legislation Act</w:t>
        </w:r>
      </w:hyperlink>
      <w:r>
        <w:t xml:space="preserve">, </w:t>
      </w:r>
      <w:r>
        <w:rPr>
          <w:snapToGrid w:val="0"/>
        </w:rPr>
        <w:t>s 47 (5) and (6)).</w:t>
      </w:r>
    </w:p>
    <w:p w14:paraId="3A3495F0" w14:textId="77777777" w:rsidR="005F7785" w:rsidRDefault="005F7785" w:rsidP="005F7785">
      <w:pPr>
        <w:pStyle w:val="Amain"/>
      </w:pPr>
      <w:r>
        <w:lastRenderedPageBreak/>
        <w:tab/>
        <w:t>(</w:t>
      </w:r>
      <w:r w:rsidR="00844A1B">
        <w:t>7</w:t>
      </w:r>
      <w:r>
        <w:t>)</w:t>
      </w:r>
      <w:r>
        <w:tab/>
        <w:t xml:space="preserve">The chief officer of an emergency service may recommend amendments of the </w:t>
      </w:r>
      <w:r>
        <w:rPr>
          <w:rFonts w:ascii="Times New (W1)" w:hAnsi="Times New (W1)"/>
        </w:rPr>
        <w:t>commissioner’s guidelines</w:t>
      </w:r>
      <w:r>
        <w:t xml:space="preserve"> to the commissioner.</w:t>
      </w:r>
    </w:p>
    <w:p w14:paraId="0E68E9CA" w14:textId="77777777" w:rsidR="005F7785" w:rsidRDefault="005F7785" w:rsidP="00EF54E6">
      <w:pPr>
        <w:pStyle w:val="Amain"/>
        <w:keepNext/>
      </w:pPr>
      <w:r>
        <w:tab/>
        <w:t>(</w:t>
      </w:r>
      <w:r w:rsidR="00844A1B">
        <w:t>8</w:t>
      </w:r>
      <w:r>
        <w:t>)</w:t>
      </w:r>
      <w:r>
        <w:tab/>
        <w:t>For this section:</w:t>
      </w:r>
    </w:p>
    <w:p w14:paraId="69DD9670" w14:textId="77777777" w:rsidR="005F7785" w:rsidRDefault="005F7785" w:rsidP="005F7785">
      <w:pPr>
        <w:pStyle w:val="aDef"/>
      </w:pPr>
      <w:r>
        <w:rPr>
          <w:rStyle w:val="charBoldItals"/>
        </w:rPr>
        <w:t>appropriate Legislative Assembly committee</w:t>
      </w:r>
      <w:r>
        <w:t xml:space="preserve"> means the standing committee of the Legislative Assembly nominated, in writing, by the Speaker.</w:t>
      </w:r>
    </w:p>
    <w:p w14:paraId="74E13F65" w14:textId="77777777" w:rsidR="00844A1B" w:rsidRPr="004C3CCB" w:rsidRDefault="00844A1B" w:rsidP="00844A1B">
      <w:pPr>
        <w:pStyle w:val="aDef"/>
      </w:pPr>
      <w:r w:rsidRPr="004C3CCB">
        <w:rPr>
          <w:rStyle w:val="charBoldItals"/>
        </w:rPr>
        <w:t>senior rank</w:t>
      </w:r>
      <w:r w:rsidRPr="004C3CCB">
        <w:t>, for the rural fire service, means a senior rank under the commissioner’s guidelines for the service.</w:t>
      </w:r>
    </w:p>
    <w:p w14:paraId="0049F770" w14:textId="77777777" w:rsidR="005F7785" w:rsidRPr="002023B7" w:rsidRDefault="005F7785" w:rsidP="005F7785">
      <w:pPr>
        <w:pStyle w:val="AH5Sec"/>
      </w:pPr>
      <w:bookmarkStart w:id="21" w:name="_Toc11320297"/>
      <w:r w:rsidRPr="005A2340">
        <w:rPr>
          <w:rStyle w:val="CharSectNo"/>
        </w:rPr>
        <w:t>12</w:t>
      </w:r>
      <w:r w:rsidRPr="002023B7">
        <w:tab/>
        <w:t>Delegation by commissioner</w:t>
      </w:r>
      <w:bookmarkEnd w:id="21"/>
    </w:p>
    <w:p w14:paraId="30A62CF9" w14:textId="77777777" w:rsidR="005F7785" w:rsidRPr="002023B7" w:rsidRDefault="00632989" w:rsidP="00632989">
      <w:pPr>
        <w:pStyle w:val="Amain"/>
      </w:pPr>
      <w:r>
        <w:tab/>
        <w:t>(1)</w:t>
      </w:r>
      <w:r>
        <w:tab/>
      </w:r>
      <w:r w:rsidR="005F7785" w:rsidRPr="002023B7">
        <w:t>The commissioner may delegate the commissioner’s functions under this Act or another territory law to a public servant, a member of an emergency service or an emergency services support volunteer.</w:t>
      </w:r>
    </w:p>
    <w:p w14:paraId="72182984" w14:textId="5C2E8EFA" w:rsidR="005F7785" w:rsidRDefault="005F7785" w:rsidP="005F7785">
      <w:pPr>
        <w:pStyle w:val="aNote"/>
      </w:pPr>
      <w:r w:rsidRPr="000D1E61">
        <w:rPr>
          <w:rStyle w:val="charItals"/>
        </w:rPr>
        <w:t>Note</w:t>
      </w:r>
      <w:r w:rsidRPr="000D1E61">
        <w:rPr>
          <w:rStyle w:val="charItals"/>
        </w:rPr>
        <w:tab/>
      </w:r>
      <w:r w:rsidRPr="002023B7">
        <w:t xml:space="preserve">For the making of delegations and the exercise of delegated functions, see the </w:t>
      </w:r>
      <w:hyperlink r:id="rId38" w:tooltip="A2001-14" w:history="1">
        <w:r w:rsidR="00DE189D" w:rsidRPr="00DE189D">
          <w:rPr>
            <w:rStyle w:val="charCitHyperlinkAbbrev"/>
          </w:rPr>
          <w:t>Legislation Act</w:t>
        </w:r>
      </w:hyperlink>
      <w:r w:rsidRPr="002023B7">
        <w:t>, pt 19.4.</w:t>
      </w:r>
    </w:p>
    <w:p w14:paraId="23FDAC1C" w14:textId="77777777" w:rsidR="00632989" w:rsidRPr="008839DD" w:rsidRDefault="00632989" w:rsidP="00632989">
      <w:pPr>
        <w:pStyle w:val="Amain"/>
      </w:pPr>
      <w:r w:rsidRPr="008839DD">
        <w:tab/>
        <w:t>(2)</w:t>
      </w:r>
      <w:r w:rsidRPr="008839DD">
        <w:tab/>
        <w:t xml:space="preserve">However, the commissioner may delegate the commissioner’s power under section 8A only to a chief officer. </w:t>
      </w:r>
    </w:p>
    <w:p w14:paraId="55C06B16" w14:textId="77777777" w:rsidR="005F7785" w:rsidRDefault="005F7785" w:rsidP="005F7785">
      <w:pPr>
        <w:pStyle w:val="PageBreak"/>
      </w:pPr>
      <w:r>
        <w:br w:type="page"/>
      </w:r>
    </w:p>
    <w:p w14:paraId="51D91EAE" w14:textId="77777777" w:rsidR="005F7785" w:rsidRPr="005A2340" w:rsidRDefault="005F7785" w:rsidP="005F7785">
      <w:pPr>
        <w:pStyle w:val="AH1Chapter"/>
      </w:pPr>
      <w:bookmarkStart w:id="22" w:name="_Toc11320298"/>
      <w:r w:rsidRPr="005A2340">
        <w:rPr>
          <w:rStyle w:val="CharChapNo"/>
        </w:rPr>
        <w:lastRenderedPageBreak/>
        <w:t>Chapter 3</w:t>
      </w:r>
      <w:r>
        <w:tab/>
      </w:r>
      <w:r w:rsidRPr="005A2340">
        <w:rPr>
          <w:rStyle w:val="CharChapText"/>
        </w:rPr>
        <w:t>Chief officers</w:t>
      </w:r>
      <w:bookmarkEnd w:id="22"/>
    </w:p>
    <w:p w14:paraId="117AE470" w14:textId="77777777" w:rsidR="005F7785" w:rsidRPr="005A2340" w:rsidRDefault="005F7785" w:rsidP="005F7785">
      <w:pPr>
        <w:pStyle w:val="AH2Part"/>
      </w:pPr>
      <w:bookmarkStart w:id="23" w:name="_Toc11320299"/>
      <w:r w:rsidRPr="005A2340">
        <w:rPr>
          <w:rStyle w:val="CharPartNo"/>
        </w:rPr>
        <w:t>Part 3.1</w:t>
      </w:r>
      <w:r>
        <w:tab/>
      </w:r>
      <w:r w:rsidRPr="005A2340">
        <w:rPr>
          <w:rStyle w:val="CharPartText"/>
        </w:rPr>
        <w:t>Chief officers—appointments and responsibilities</w:t>
      </w:r>
      <w:bookmarkEnd w:id="23"/>
    </w:p>
    <w:p w14:paraId="329A4D64" w14:textId="77777777" w:rsidR="005F7785" w:rsidRDefault="005F7785" w:rsidP="005F7785">
      <w:pPr>
        <w:pStyle w:val="AH5Sec"/>
      </w:pPr>
      <w:bookmarkStart w:id="24" w:name="_Toc11320300"/>
      <w:r w:rsidRPr="005A2340">
        <w:rPr>
          <w:rStyle w:val="CharSectNo"/>
        </w:rPr>
        <w:t>28</w:t>
      </w:r>
      <w:r>
        <w:tab/>
        <w:t>Chief officer—ambulance service</w:t>
      </w:r>
      <w:bookmarkEnd w:id="24"/>
    </w:p>
    <w:p w14:paraId="6497D1B6" w14:textId="77777777"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chief officer of the ambulance service (the </w:t>
      </w:r>
      <w:r>
        <w:rPr>
          <w:rStyle w:val="charBoldItals"/>
        </w:rPr>
        <w:t>chief officer (ambulance service)</w:t>
      </w:r>
      <w:r>
        <w:t>).</w:t>
      </w:r>
    </w:p>
    <w:p w14:paraId="2F5531E6" w14:textId="012FE577"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39" w:tooltip="A2001-14" w:history="1">
        <w:r w:rsidR="00DE189D" w:rsidRPr="00DE189D">
          <w:rPr>
            <w:rStyle w:val="charCitHyperlinkAbbrev"/>
          </w:rPr>
          <w:t>Legislation Act</w:t>
        </w:r>
      </w:hyperlink>
      <w:r>
        <w:t>, pt 19.3.</w:t>
      </w:r>
    </w:p>
    <w:p w14:paraId="726804EA"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1B918656"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38DB5880" w14:textId="77777777" w:rsidR="005F7785" w:rsidRDefault="005F7785" w:rsidP="005F7785">
      <w:pPr>
        <w:pStyle w:val="Amain"/>
      </w:pPr>
      <w:r>
        <w:tab/>
        <w:t>(3)</w:t>
      </w:r>
      <w:r>
        <w:tab/>
        <w:t>The chief officer (ambulance service) is responsible for—</w:t>
      </w:r>
    </w:p>
    <w:p w14:paraId="51DEF65F" w14:textId="77777777" w:rsidR="005F7785" w:rsidRDefault="005F7785" w:rsidP="005F7785">
      <w:pPr>
        <w:pStyle w:val="Apara"/>
      </w:pPr>
      <w:r>
        <w:tab/>
        <w:t>(a)</w:t>
      </w:r>
      <w:r>
        <w:tab/>
        <w:t>the general management and control of the ambulance service; and</w:t>
      </w:r>
    </w:p>
    <w:p w14:paraId="719E8C7A" w14:textId="77777777" w:rsidR="005F7785" w:rsidRDefault="005F7785" w:rsidP="005F7785">
      <w:pPr>
        <w:pStyle w:val="Apara"/>
      </w:pPr>
      <w:r>
        <w:tab/>
        <w:t>(b)</w:t>
      </w:r>
      <w:r>
        <w:tab/>
        <w:t>matters relating to the professional and technical expertise of the ambulance service</w:t>
      </w:r>
      <w:r w:rsidR="00863399">
        <w:t>.</w:t>
      </w:r>
    </w:p>
    <w:p w14:paraId="6A8008B9" w14:textId="77777777" w:rsidR="005F7785" w:rsidRDefault="005F7785" w:rsidP="005F7785">
      <w:pPr>
        <w:pStyle w:val="aExamHdgpar"/>
      </w:pPr>
      <w:r>
        <w:t>Example</w:t>
      </w:r>
    </w:p>
    <w:p w14:paraId="4CDB8A55" w14:textId="77777777" w:rsidR="005F7785" w:rsidRDefault="005F7785" w:rsidP="005F7785">
      <w:pPr>
        <w:pStyle w:val="aExampar"/>
      </w:pPr>
      <w:r>
        <w:t>training and professional standards</w:t>
      </w:r>
    </w:p>
    <w:p w14:paraId="1D56B2A7" w14:textId="77777777" w:rsidR="00863399" w:rsidRPr="004C3CCB" w:rsidRDefault="00863399" w:rsidP="00EE4C03">
      <w:pPr>
        <w:pStyle w:val="AH5Sec"/>
      </w:pPr>
      <w:bookmarkStart w:id="25" w:name="_Toc11320301"/>
      <w:r w:rsidRPr="005A2340">
        <w:rPr>
          <w:rStyle w:val="CharSectNo"/>
        </w:rPr>
        <w:lastRenderedPageBreak/>
        <w:t>29</w:t>
      </w:r>
      <w:r w:rsidRPr="004C3CCB">
        <w:tab/>
        <w:t>Chief officer—fire and rescue service</w:t>
      </w:r>
      <w:bookmarkEnd w:id="25"/>
    </w:p>
    <w:p w14:paraId="221066FE" w14:textId="77777777" w:rsidR="005F7785" w:rsidRDefault="005F7785" w:rsidP="00EE4C03">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w:t>
      </w:r>
      <w:r w:rsidR="00154C43" w:rsidRPr="004C3CCB">
        <w:t>the fire and rescue service</w:t>
      </w:r>
      <w:r>
        <w:t xml:space="preserve"> (the </w:t>
      </w:r>
      <w:r>
        <w:rPr>
          <w:rStyle w:val="charBoldItals"/>
        </w:rPr>
        <w:t xml:space="preserve">chief officer </w:t>
      </w:r>
      <w:r w:rsidR="00282A68" w:rsidRPr="00282A68">
        <w:rPr>
          <w:rStyle w:val="charBoldItals"/>
        </w:rPr>
        <w:t>(fire and rescue service)</w:t>
      </w:r>
      <w:r>
        <w:t>).</w:t>
      </w:r>
    </w:p>
    <w:p w14:paraId="6A4BEC32" w14:textId="2582B523"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0" w:tooltip="A2001-14" w:history="1">
        <w:r w:rsidR="00DE189D" w:rsidRPr="00DE189D">
          <w:rPr>
            <w:rStyle w:val="charCitHyperlinkAbbrev"/>
          </w:rPr>
          <w:t>Legislation Act</w:t>
        </w:r>
      </w:hyperlink>
      <w:r>
        <w:t>, pt 19.3.</w:t>
      </w:r>
    </w:p>
    <w:p w14:paraId="7DB136C4"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128F0008"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1300EC14" w14:textId="77777777" w:rsidR="005F7785" w:rsidRDefault="005F7785" w:rsidP="005F7785">
      <w:pPr>
        <w:pStyle w:val="Amain"/>
      </w:pPr>
      <w:r>
        <w:tab/>
        <w:t>(3)</w:t>
      </w:r>
      <w:r>
        <w:tab/>
        <w:t xml:space="preserve">The chief officer </w:t>
      </w:r>
      <w:r w:rsidR="00282A68" w:rsidRPr="004C3CCB">
        <w:t>(fire and rescue service)</w:t>
      </w:r>
      <w:r>
        <w:t xml:space="preserve"> is responsible for—</w:t>
      </w:r>
    </w:p>
    <w:p w14:paraId="256D8572" w14:textId="77777777" w:rsidR="005F7785" w:rsidRDefault="005F7785" w:rsidP="005F7785">
      <w:pPr>
        <w:pStyle w:val="Apara"/>
      </w:pPr>
      <w:r>
        <w:tab/>
        <w:t>(a)</w:t>
      </w:r>
      <w:r>
        <w:tab/>
        <w:t xml:space="preserve">the general management and control of </w:t>
      </w:r>
      <w:r w:rsidR="00154C43" w:rsidRPr="004C3CCB">
        <w:t>the fire and rescue service</w:t>
      </w:r>
      <w:r>
        <w:t>; and</w:t>
      </w:r>
    </w:p>
    <w:p w14:paraId="75A53982" w14:textId="77777777" w:rsidR="005F7785" w:rsidRDefault="005F7785" w:rsidP="005F7785">
      <w:pPr>
        <w:pStyle w:val="Apara"/>
      </w:pPr>
      <w:r>
        <w:tab/>
        <w:t>(b)</w:t>
      </w:r>
      <w:r>
        <w:tab/>
        <w:t xml:space="preserve">matters relating to the professional and technical expertise of </w:t>
      </w:r>
      <w:r w:rsidR="00154C43" w:rsidRPr="004C3CCB">
        <w:t>the fire and rescue service</w:t>
      </w:r>
      <w:r>
        <w:t>; and</w:t>
      </w:r>
    </w:p>
    <w:p w14:paraId="5E9C1AEC" w14:textId="77777777" w:rsidR="005F7785" w:rsidRDefault="005F7785" w:rsidP="005F7785">
      <w:pPr>
        <w:pStyle w:val="aExamHdgpar"/>
      </w:pPr>
      <w:r>
        <w:t>Example</w:t>
      </w:r>
    </w:p>
    <w:p w14:paraId="25C1C2C0" w14:textId="77777777" w:rsidR="005F7785" w:rsidRDefault="005F7785" w:rsidP="005F7785">
      <w:pPr>
        <w:pStyle w:val="aExampar"/>
      </w:pPr>
      <w:r>
        <w:t>training and professional standards</w:t>
      </w:r>
    </w:p>
    <w:p w14:paraId="155912A0" w14:textId="77777777" w:rsidR="00863399" w:rsidRPr="004C3CCB" w:rsidRDefault="00863399" w:rsidP="00863399">
      <w:pPr>
        <w:pStyle w:val="Apara"/>
      </w:pPr>
      <w:r w:rsidRPr="004C3CCB">
        <w:tab/>
        <w:t>(c)</w:t>
      </w:r>
      <w:r w:rsidRPr="004C3CCB">
        <w:tab/>
        <w:t>operational planning for fire response in built-up areas, including fire preparedness and control; and</w:t>
      </w:r>
    </w:p>
    <w:p w14:paraId="152C338F" w14:textId="77777777" w:rsidR="005F7785" w:rsidRDefault="005F7785" w:rsidP="005F7785">
      <w:pPr>
        <w:pStyle w:val="Apara"/>
      </w:pPr>
      <w:r>
        <w:tab/>
        <w:t>(</w:t>
      </w:r>
      <w:r w:rsidR="00315D7A">
        <w:t>d</w:t>
      </w:r>
      <w:r>
        <w:t>)</w:t>
      </w:r>
      <w:r>
        <w:tab/>
        <w:t>fire</w:t>
      </w:r>
      <w:r w:rsidR="00915E56">
        <w:t xml:space="preserve"> response in built-up areas.</w:t>
      </w:r>
    </w:p>
    <w:p w14:paraId="5BC2A799" w14:textId="77777777" w:rsidR="005F7785" w:rsidRDefault="005F7785" w:rsidP="005F7785">
      <w:pPr>
        <w:pStyle w:val="AH5Sec"/>
      </w:pPr>
      <w:bookmarkStart w:id="26" w:name="_Toc11320302"/>
      <w:r w:rsidRPr="005A2340">
        <w:rPr>
          <w:rStyle w:val="CharSectNo"/>
        </w:rPr>
        <w:t>30</w:t>
      </w:r>
      <w:r>
        <w:tab/>
        <w:t>Chief officer—rural fire service</w:t>
      </w:r>
      <w:bookmarkEnd w:id="26"/>
    </w:p>
    <w:p w14:paraId="55A490B1" w14:textId="77777777"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rural fire service (the </w:t>
      </w:r>
      <w:r>
        <w:rPr>
          <w:rStyle w:val="charBoldItals"/>
        </w:rPr>
        <w:t>chief officer (rural fire service)</w:t>
      </w:r>
      <w:r>
        <w:t>).</w:t>
      </w:r>
    </w:p>
    <w:p w14:paraId="254FB6A9" w14:textId="226BCE51" w:rsidR="005F7785" w:rsidRDefault="005F7785" w:rsidP="005F7785">
      <w:pPr>
        <w:pStyle w:val="aNote"/>
        <w:keepNext/>
      </w:pPr>
      <w:r>
        <w:rPr>
          <w:rStyle w:val="charItals"/>
        </w:rPr>
        <w:t>Note 1</w:t>
      </w:r>
      <w:r>
        <w:tab/>
        <w:t xml:space="preserve">For the making of appointments (including acting appointments), see the </w:t>
      </w:r>
      <w:hyperlink r:id="rId41" w:tooltip="A2001-14" w:history="1">
        <w:r w:rsidR="00DE189D" w:rsidRPr="00DE189D">
          <w:rPr>
            <w:rStyle w:val="charCitHyperlinkAbbrev"/>
          </w:rPr>
          <w:t>Legislation Act</w:t>
        </w:r>
      </w:hyperlink>
      <w:r>
        <w:t>, pt 19.3.</w:t>
      </w:r>
    </w:p>
    <w:p w14:paraId="7E1F3B7F" w14:textId="77777777" w:rsidR="005F7785" w:rsidRDefault="005F7785" w:rsidP="005F7785">
      <w:pPr>
        <w:pStyle w:val="aNote"/>
      </w:pPr>
      <w:r>
        <w:rPr>
          <w:rStyle w:val="charItals"/>
        </w:rPr>
        <w:t>Note 2</w:t>
      </w:r>
      <w:r>
        <w:tab/>
        <w:t>In particular, an appointment may be made by naming a person or nominating the occupant of a position (see s 207).</w:t>
      </w:r>
    </w:p>
    <w:p w14:paraId="0F3A69A1" w14:textId="77777777" w:rsidR="005F7785" w:rsidRDefault="005F7785" w:rsidP="005F7785">
      <w:pPr>
        <w:pStyle w:val="Amain"/>
      </w:pPr>
      <w:r>
        <w:lastRenderedPageBreak/>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4EF30DF1" w14:textId="77777777" w:rsidR="005F7785" w:rsidRDefault="005F7785" w:rsidP="005F7785">
      <w:pPr>
        <w:pStyle w:val="Amain"/>
      </w:pPr>
      <w:r>
        <w:tab/>
        <w:t>(3)</w:t>
      </w:r>
      <w:r>
        <w:tab/>
        <w:t>The chief officer (rural fire service) is responsible for—</w:t>
      </w:r>
    </w:p>
    <w:p w14:paraId="5D6AC931" w14:textId="77777777" w:rsidR="005F7785" w:rsidRDefault="005F7785" w:rsidP="005F7785">
      <w:pPr>
        <w:pStyle w:val="Apara"/>
      </w:pPr>
      <w:r>
        <w:tab/>
        <w:t>(a)</w:t>
      </w:r>
      <w:r>
        <w:tab/>
        <w:t>the general management and control of the rural fire service; and</w:t>
      </w:r>
    </w:p>
    <w:p w14:paraId="64B53331" w14:textId="77777777" w:rsidR="005F7785" w:rsidRDefault="005F7785" w:rsidP="005F7785">
      <w:pPr>
        <w:pStyle w:val="Apara"/>
      </w:pPr>
      <w:r>
        <w:tab/>
        <w:t>(b)</w:t>
      </w:r>
      <w:r>
        <w:tab/>
        <w:t>matters relating to the professional and technical expertise of the rural fire service; and</w:t>
      </w:r>
    </w:p>
    <w:p w14:paraId="1679C934" w14:textId="77777777" w:rsidR="005F7785" w:rsidRDefault="005F7785" w:rsidP="005F7785">
      <w:pPr>
        <w:pStyle w:val="aExamHdgpar"/>
      </w:pPr>
      <w:r>
        <w:t>Example</w:t>
      </w:r>
    </w:p>
    <w:p w14:paraId="592880AB" w14:textId="77777777" w:rsidR="005F7785" w:rsidRDefault="005F7785" w:rsidP="005F7785">
      <w:pPr>
        <w:pStyle w:val="aExampar"/>
      </w:pPr>
      <w:r>
        <w:t>training and professional standards</w:t>
      </w:r>
    </w:p>
    <w:p w14:paraId="01DD037B" w14:textId="77777777" w:rsidR="006A6529" w:rsidRPr="004C3CCB" w:rsidRDefault="006A6529" w:rsidP="006A6529">
      <w:pPr>
        <w:pStyle w:val="Apara"/>
      </w:pPr>
      <w:r w:rsidRPr="004C3CCB">
        <w:tab/>
        <w:t>(c)</w:t>
      </w:r>
      <w:r w:rsidRPr="004C3CCB">
        <w:tab/>
        <w:t>operational planning for fire response in rural areas, including fire preparedness and control; and</w:t>
      </w:r>
    </w:p>
    <w:p w14:paraId="16DB339E" w14:textId="77777777" w:rsidR="005F7785" w:rsidRDefault="005F7785" w:rsidP="005F7785">
      <w:pPr>
        <w:pStyle w:val="Apara"/>
      </w:pPr>
      <w:r>
        <w:tab/>
        <w:t>(d)</w:t>
      </w:r>
      <w:r>
        <w:tab/>
        <w:t xml:space="preserve">fire </w:t>
      </w:r>
      <w:r>
        <w:rPr>
          <w:rFonts w:ascii="Times New (W1)" w:hAnsi="Times New (W1)"/>
        </w:rPr>
        <w:t>response</w:t>
      </w:r>
      <w:r>
        <w:t xml:space="preserve"> in rural areas</w:t>
      </w:r>
      <w:r w:rsidR="009D5485">
        <w:t>.</w:t>
      </w:r>
    </w:p>
    <w:p w14:paraId="7257F523" w14:textId="77777777" w:rsidR="005F7785" w:rsidRDefault="005F7785" w:rsidP="005F7785">
      <w:pPr>
        <w:pStyle w:val="AH5Sec"/>
      </w:pPr>
      <w:bookmarkStart w:id="27" w:name="_Toc11320303"/>
      <w:r w:rsidRPr="005A2340">
        <w:rPr>
          <w:rStyle w:val="CharSectNo"/>
        </w:rPr>
        <w:t>31</w:t>
      </w:r>
      <w:r>
        <w:tab/>
        <w:t>Chief officer—SES</w:t>
      </w:r>
      <w:bookmarkEnd w:id="27"/>
    </w:p>
    <w:p w14:paraId="33642E29" w14:textId="77777777"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SES (the </w:t>
      </w:r>
      <w:r>
        <w:rPr>
          <w:rStyle w:val="charBoldItals"/>
        </w:rPr>
        <w:t>chief officer (SES)</w:t>
      </w:r>
      <w:r>
        <w:t>).</w:t>
      </w:r>
    </w:p>
    <w:p w14:paraId="254BAAD8" w14:textId="1CD6CD29"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2" w:tooltip="A2001-14" w:history="1">
        <w:r w:rsidR="00DE189D" w:rsidRPr="00DE189D">
          <w:rPr>
            <w:rStyle w:val="charCitHyperlinkAbbrev"/>
          </w:rPr>
          <w:t>Legislation Act</w:t>
        </w:r>
      </w:hyperlink>
      <w:r>
        <w:t>, pt 19.3.</w:t>
      </w:r>
    </w:p>
    <w:p w14:paraId="62E5F30A"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2AA9A6EB"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49754882" w14:textId="77777777" w:rsidR="005F7785" w:rsidRDefault="005F7785" w:rsidP="00EE4C03">
      <w:pPr>
        <w:pStyle w:val="Amain"/>
        <w:keepNext/>
      </w:pPr>
      <w:r>
        <w:lastRenderedPageBreak/>
        <w:tab/>
        <w:t>(3)</w:t>
      </w:r>
      <w:r>
        <w:tab/>
        <w:t>The chief officer (SES) is responsible for—</w:t>
      </w:r>
    </w:p>
    <w:p w14:paraId="336B737A" w14:textId="77777777" w:rsidR="005F7785" w:rsidRDefault="005F7785" w:rsidP="00EE4C03">
      <w:pPr>
        <w:pStyle w:val="Apara"/>
        <w:keepNext/>
      </w:pPr>
      <w:r>
        <w:tab/>
        <w:t>(a)</w:t>
      </w:r>
      <w:r>
        <w:tab/>
        <w:t>the general management and control of the SES; and</w:t>
      </w:r>
    </w:p>
    <w:p w14:paraId="3C39D767" w14:textId="77777777" w:rsidR="005F7785" w:rsidRDefault="005F7785" w:rsidP="00EE4C03">
      <w:pPr>
        <w:pStyle w:val="Apara"/>
        <w:keepNext/>
      </w:pPr>
      <w:r>
        <w:tab/>
        <w:t>(b)</w:t>
      </w:r>
      <w:r>
        <w:tab/>
        <w:t>matters relating to the professional and tec</w:t>
      </w:r>
      <w:r w:rsidR="00502BFD">
        <w:t>hnical expertise of the SES.</w:t>
      </w:r>
    </w:p>
    <w:p w14:paraId="12095A38" w14:textId="77777777" w:rsidR="005F7785" w:rsidRDefault="005F7785" w:rsidP="005F7785">
      <w:pPr>
        <w:pStyle w:val="aExamHdgpar"/>
      </w:pPr>
      <w:r>
        <w:t>Example</w:t>
      </w:r>
    </w:p>
    <w:p w14:paraId="0BD6DAFB" w14:textId="77777777" w:rsidR="005F7785" w:rsidRDefault="005F7785" w:rsidP="005F7785">
      <w:pPr>
        <w:pStyle w:val="aExampar"/>
      </w:pPr>
      <w:r>
        <w:t>training and professional standards</w:t>
      </w:r>
    </w:p>
    <w:p w14:paraId="4C9B9158" w14:textId="77777777" w:rsidR="005F7785" w:rsidRDefault="005F7785" w:rsidP="005F7785">
      <w:pPr>
        <w:pStyle w:val="AH5Sec"/>
      </w:pPr>
      <w:bookmarkStart w:id="28" w:name="_Toc11320304"/>
      <w:r w:rsidRPr="005A2340">
        <w:rPr>
          <w:rStyle w:val="CharSectNo"/>
        </w:rPr>
        <w:t>32</w:t>
      </w:r>
      <w:r>
        <w:tab/>
        <w:t>Deputy chief officers</w:t>
      </w:r>
      <w:bookmarkEnd w:id="28"/>
    </w:p>
    <w:p w14:paraId="0723C5B9" w14:textId="77777777"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deputy chief officer of a service.</w:t>
      </w:r>
    </w:p>
    <w:p w14:paraId="0264FB24" w14:textId="77777777" w:rsidR="005F7785" w:rsidRDefault="005F7785" w:rsidP="005F7785">
      <w:pPr>
        <w:pStyle w:val="Amain"/>
        <w:keepLines/>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deputy chief officer’s functions.</w:t>
      </w:r>
    </w:p>
    <w:p w14:paraId="770338A4" w14:textId="77777777" w:rsidR="005F7785" w:rsidRDefault="005F7785" w:rsidP="005F7785">
      <w:pPr>
        <w:pStyle w:val="Amain"/>
        <w:keepNext/>
      </w:pPr>
      <w:r>
        <w:tab/>
        <w:t>(3)</w:t>
      </w:r>
      <w:r>
        <w:tab/>
        <w:t>A deputy chief officer of a service acts in the position of chief officer of the service—</w:t>
      </w:r>
    </w:p>
    <w:p w14:paraId="51A0DDFF" w14:textId="77777777" w:rsidR="005F7785" w:rsidRDefault="005F7785" w:rsidP="005F7785">
      <w:pPr>
        <w:pStyle w:val="Apara"/>
      </w:pPr>
      <w:r>
        <w:tab/>
        <w:t>(a)</w:t>
      </w:r>
      <w:r>
        <w:tab/>
        <w:t>during all vacancies in the position; and</w:t>
      </w:r>
    </w:p>
    <w:p w14:paraId="23715821" w14:textId="77777777" w:rsidR="005F7785" w:rsidRDefault="005F7785" w:rsidP="005F7785">
      <w:pPr>
        <w:pStyle w:val="Apara"/>
      </w:pPr>
      <w:r>
        <w:tab/>
        <w:t>(b)</w:t>
      </w:r>
      <w:r>
        <w:tab/>
        <w:t>during all periods when the chief officer cannot for any reason exercise the functions of the position.</w:t>
      </w:r>
    </w:p>
    <w:p w14:paraId="4E4EB152" w14:textId="778963E9" w:rsidR="005F7785" w:rsidRDefault="005F7785" w:rsidP="005F7785">
      <w:pPr>
        <w:pStyle w:val="aNote"/>
      </w:pPr>
      <w:r>
        <w:rPr>
          <w:rStyle w:val="charItals"/>
        </w:rPr>
        <w:t>Note</w:t>
      </w:r>
      <w:r>
        <w:rPr>
          <w:rStyle w:val="charItals"/>
        </w:rPr>
        <w:tab/>
      </w:r>
      <w:r>
        <w:t xml:space="preserve">The </w:t>
      </w:r>
      <w:hyperlink r:id="rId43" w:tooltip="A2001-14" w:history="1">
        <w:r w:rsidR="00DE189D" w:rsidRPr="00DE189D">
          <w:rPr>
            <w:rStyle w:val="charCitHyperlinkAbbrev"/>
          </w:rPr>
          <w:t>Legislation Act</w:t>
        </w:r>
      </w:hyperlink>
      <w:r>
        <w:t>, div 19.3.2A deals with standing acting arrangements.</w:t>
      </w:r>
    </w:p>
    <w:p w14:paraId="3BF56DA2" w14:textId="77777777" w:rsidR="005F7785" w:rsidRDefault="005F7785" w:rsidP="005F7785">
      <w:pPr>
        <w:pStyle w:val="PageBreak"/>
      </w:pPr>
      <w:r>
        <w:br w:type="page"/>
      </w:r>
    </w:p>
    <w:p w14:paraId="517BA755" w14:textId="77777777" w:rsidR="005F7785" w:rsidRPr="005A2340" w:rsidRDefault="005F7785" w:rsidP="005F7785">
      <w:pPr>
        <w:pStyle w:val="AH2Part"/>
      </w:pPr>
      <w:bookmarkStart w:id="29" w:name="_Toc11320305"/>
      <w:r w:rsidRPr="005A2340">
        <w:rPr>
          <w:rStyle w:val="CharPartNo"/>
        </w:rPr>
        <w:lastRenderedPageBreak/>
        <w:t>Part 3.2</w:t>
      </w:r>
      <w:r>
        <w:tab/>
      </w:r>
      <w:r w:rsidRPr="005A2340">
        <w:rPr>
          <w:rStyle w:val="CharPartText"/>
        </w:rPr>
        <w:t>Chief officers—functions and powers</w:t>
      </w:r>
      <w:bookmarkEnd w:id="29"/>
    </w:p>
    <w:p w14:paraId="0FCF4CA9" w14:textId="77777777" w:rsidR="005F7785" w:rsidRDefault="005F7785" w:rsidP="005F7785">
      <w:pPr>
        <w:pStyle w:val="AH5Sec"/>
      </w:pPr>
      <w:bookmarkStart w:id="30" w:name="_Toc11320306"/>
      <w:r w:rsidRPr="005A2340">
        <w:rPr>
          <w:rStyle w:val="CharSectNo"/>
        </w:rPr>
        <w:t>33</w:t>
      </w:r>
      <w:r>
        <w:tab/>
        <w:t>Functions of chief officers</w:t>
      </w:r>
      <w:bookmarkEnd w:id="30"/>
    </w:p>
    <w:p w14:paraId="1EBCAEA3" w14:textId="77777777" w:rsidR="005F7785" w:rsidRDefault="005F7785" w:rsidP="005F7785">
      <w:pPr>
        <w:pStyle w:val="Amain"/>
      </w:pPr>
      <w:r>
        <w:tab/>
        <w:t>(1)</w:t>
      </w:r>
      <w:r>
        <w:tab/>
        <w:t>The chief officer of an emergency service has the functions given to the chief officer under this Act and any other territory law.</w:t>
      </w:r>
    </w:p>
    <w:p w14:paraId="47846261" w14:textId="77777777" w:rsidR="005F7785" w:rsidRDefault="005F7785" w:rsidP="005F7785">
      <w:pPr>
        <w:pStyle w:val="Amain"/>
        <w:keepNext/>
      </w:pPr>
      <w:r>
        <w:tab/>
        <w:t>(2)</w:t>
      </w:r>
      <w:r>
        <w:tab/>
        <w:t>The chief officer of an emergency service has all the functions given to the service under this Act.</w:t>
      </w:r>
    </w:p>
    <w:p w14:paraId="3CBF01CC" w14:textId="6CCAEB2C"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44" w:tooltip="A2001-14" w:history="1">
        <w:r w:rsidR="00DE189D" w:rsidRPr="00DE189D">
          <w:rPr>
            <w:rStyle w:val="charCitHyperlinkAbbrev"/>
          </w:rPr>
          <w:t>Legislation Act</w:t>
        </w:r>
      </w:hyperlink>
      <w:r>
        <w:t xml:space="preserve">, s 196 and dict, pt 1, def </w:t>
      </w:r>
      <w:r>
        <w:rPr>
          <w:rStyle w:val="charBoldItals"/>
        </w:rPr>
        <w:t>entity</w:t>
      </w:r>
      <w:r>
        <w:t>).</w:t>
      </w:r>
    </w:p>
    <w:p w14:paraId="06B4D1CB" w14:textId="77777777" w:rsidR="005F7785" w:rsidRDefault="005F7785" w:rsidP="005F7785">
      <w:pPr>
        <w:pStyle w:val="AH5Sec"/>
      </w:pPr>
      <w:bookmarkStart w:id="31" w:name="_Toc11320307"/>
      <w:r w:rsidRPr="005A2340">
        <w:rPr>
          <w:rStyle w:val="CharSectNo"/>
        </w:rPr>
        <w:t>34</w:t>
      </w:r>
      <w:r>
        <w:tab/>
        <w:t>General powers of chief officers</w:t>
      </w:r>
      <w:bookmarkEnd w:id="31"/>
    </w:p>
    <w:p w14:paraId="61E114B0" w14:textId="77777777" w:rsidR="005F7785" w:rsidRDefault="005F7785" w:rsidP="005F7785">
      <w:pPr>
        <w:pStyle w:val="Amain"/>
      </w:pPr>
      <w:r>
        <w:tab/>
        <w:t>(1)</w:t>
      </w:r>
      <w:r>
        <w:tab/>
        <w:t xml:space="preserve">The chief officer of </w:t>
      </w:r>
      <w:r>
        <w:rPr>
          <w:rFonts w:ascii="Times New (W1)" w:hAnsi="Times New (W1)"/>
        </w:rPr>
        <w:t>an emergency</w:t>
      </w:r>
      <w:r>
        <w:t xml:space="preserve"> service may, for the protection or preservation of life, property or the environment—</w:t>
      </w:r>
    </w:p>
    <w:p w14:paraId="12E389C5" w14:textId="77777777" w:rsidR="005F7785" w:rsidRDefault="005F7785" w:rsidP="005F7785">
      <w:pPr>
        <w:pStyle w:val="Apara"/>
      </w:pPr>
      <w:r>
        <w:tab/>
        <w:t>(a)</w:t>
      </w:r>
      <w:r>
        <w:tab/>
        <w:t xml:space="preserve">with any necessary assistance and force, enter land; or </w:t>
      </w:r>
    </w:p>
    <w:p w14:paraId="3E28F846" w14:textId="77777777" w:rsidR="005F7785" w:rsidRDefault="005F7785" w:rsidP="005F7785">
      <w:pPr>
        <w:pStyle w:val="Apara"/>
      </w:pPr>
      <w:r>
        <w:tab/>
        <w:t>(b)</w:t>
      </w:r>
      <w:r>
        <w:tab/>
        <w:t>close a street or road to traffic; or</w:t>
      </w:r>
    </w:p>
    <w:p w14:paraId="44C967A0" w14:textId="77777777" w:rsidR="005F7785" w:rsidRDefault="005F7785" w:rsidP="005F7785">
      <w:pPr>
        <w:pStyle w:val="Apara"/>
      </w:pPr>
      <w:r>
        <w:tab/>
        <w:t>(c)</w:t>
      </w:r>
      <w:r>
        <w:tab/>
        <w:t>bring equipment onto land or into a structure or vehicle; or</w:t>
      </w:r>
    </w:p>
    <w:p w14:paraId="7D9948ED" w14:textId="77777777" w:rsidR="005F7785" w:rsidRDefault="005F7785" w:rsidP="005F7785">
      <w:pPr>
        <w:pStyle w:val="Apara"/>
      </w:pPr>
      <w:r>
        <w:tab/>
        <w:t>(d)</w:t>
      </w:r>
      <w:r>
        <w:tab/>
        <w:t>open a container, or dismantle equipment, using any necessary or reasonable force; or</w:t>
      </w:r>
    </w:p>
    <w:p w14:paraId="7C8FAA33" w14:textId="77777777" w:rsidR="005F7785" w:rsidRDefault="005F7785" w:rsidP="005F7785">
      <w:pPr>
        <w:pStyle w:val="Apara"/>
      </w:pPr>
      <w:r>
        <w:tab/>
        <w:t>(e)</w:t>
      </w:r>
      <w:r>
        <w:tab/>
        <w:t>remove, dismantle, demolish or destroy a structure or vehicle; or</w:t>
      </w:r>
    </w:p>
    <w:p w14:paraId="2E815B58" w14:textId="77777777" w:rsidR="005F7785" w:rsidRDefault="005F7785" w:rsidP="005F7785">
      <w:pPr>
        <w:pStyle w:val="Apara"/>
      </w:pPr>
      <w:r>
        <w:tab/>
        <w:t>(f)</w:t>
      </w:r>
      <w:r>
        <w:tab/>
        <w:t>contain an animal or substance; or</w:t>
      </w:r>
    </w:p>
    <w:p w14:paraId="3399F957" w14:textId="77777777" w:rsidR="005F7785" w:rsidRDefault="005F7785" w:rsidP="005F7785">
      <w:pPr>
        <w:pStyle w:val="Apara"/>
      </w:pPr>
      <w:r>
        <w:tab/>
        <w:t>(g)</w:t>
      </w:r>
      <w:r>
        <w:tab/>
        <w:t>remove or destroy an animal, a substance or vegetation; or</w:t>
      </w:r>
    </w:p>
    <w:p w14:paraId="34FF4530" w14:textId="77777777" w:rsidR="005F7785" w:rsidRDefault="005F7785" w:rsidP="005F7785">
      <w:pPr>
        <w:pStyle w:val="Apara"/>
      </w:pPr>
      <w:r>
        <w:tab/>
        <w:t>(h)</w:t>
      </w:r>
      <w:r>
        <w:tab/>
        <w:t>turn off, disconnect or shut down a motor or equipment; or</w:t>
      </w:r>
    </w:p>
    <w:p w14:paraId="400E2053" w14:textId="77777777" w:rsidR="005F7785" w:rsidRDefault="005F7785" w:rsidP="005F7785">
      <w:pPr>
        <w:pStyle w:val="Apara"/>
      </w:pPr>
      <w:r>
        <w:tab/>
        <w:t>(i)</w:t>
      </w:r>
      <w:r>
        <w:tab/>
        <w:t>control, shut off or disconnect a supply of fuel, gas, electricity, water or anything else; or</w:t>
      </w:r>
    </w:p>
    <w:p w14:paraId="78FADA7A" w14:textId="77777777" w:rsidR="005F7785" w:rsidRDefault="005F7785" w:rsidP="005F7785">
      <w:pPr>
        <w:pStyle w:val="Apara"/>
      </w:pPr>
      <w:r>
        <w:tab/>
        <w:t>(j)</w:t>
      </w:r>
      <w:r>
        <w:tab/>
        <w:t xml:space="preserve">use a supply of water </w:t>
      </w:r>
      <w:r>
        <w:rPr>
          <w:rFonts w:ascii="Times New (W1)" w:hAnsi="Times New (W1)"/>
        </w:rPr>
        <w:t>without charge</w:t>
      </w:r>
      <w:r>
        <w:t>; or</w:t>
      </w:r>
    </w:p>
    <w:p w14:paraId="4A9C81B7" w14:textId="77777777" w:rsidR="005F7785" w:rsidRDefault="005F7785" w:rsidP="005F7785">
      <w:pPr>
        <w:pStyle w:val="Apara"/>
      </w:pPr>
      <w:r>
        <w:lastRenderedPageBreak/>
        <w:tab/>
        <w:t>(k)</w:t>
      </w:r>
      <w:r>
        <w:tab/>
        <w:t>give directions to regulate or prohibit the movement of people, animals or vehicles; or</w:t>
      </w:r>
    </w:p>
    <w:p w14:paraId="71292C02" w14:textId="77777777" w:rsidR="005F7785" w:rsidRDefault="005F7785" w:rsidP="005F7785">
      <w:pPr>
        <w:pStyle w:val="Apara"/>
      </w:pPr>
      <w:r>
        <w:tab/>
        <w:t>(l)</w:t>
      </w:r>
      <w:r>
        <w:tab/>
        <w:t>evacuate people or animals from an area to another place; or</w:t>
      </w:r>
    </w:p>
    <w:p w14:paraId="538A4375" w14:textId="77777777" w:rsidR="009F0256" w:rsidRPr="00805C5F" w:rsidRDefault="009F0256" w:rsidP="009F0256">
      <w:pPr>
        <w:pStyle w:val="Apara"/>
      </w:pPr>
      <w:r w:rsidRPr="00805C5F">
        <w:tab/>
        <w:t>(</w:t>
      </w:r>
      <w:r w:rsidR="00880425">
        <w:t>m</w:t>
      </w:r>
      <w:r w:rsidRPr="00805C5F">
        <w:t>)</w:t>
      </w:r>
      <w:r w:rsidRPr="00805C5F">
        <w:tab/>
        <w:t xml:space="preserve">close any premises; or </w:t>
      </w:r>
    </w:p>
    <w:p w14:paraId="7A4ACDB8" w14:textId="77777777" w:rsidR="009F0256" w:rsidRPr="00805C5F" w:rsidRDefault="009F0256" w:rsidP="009F0256">
      <w:pPr>
        <w:pStyle w:val="aExamHdgpar"/>
      </w:pPr>
      <w:r w:rsidRPr="00805C5F">
        <w:t>Examples––premises</w:t>
      </w:r>
    </w:p>
    <w:p w14:paraId="22C31377" w14:textId="77777777" w:rsidR="009F0256" w:rsidRPr="00805C5F" w:rsidRDefault="009F0256" w:rsidP="009F0256">
      <w:pPr>
        <w:pStyle w:val="aExamBulletpar"/>
        <w:tabs>
          <w:tab w:val="left" w:pos="2000"/>
        </w:tabs>
      </w:pPr>
      <w:r w:rsidRPr="00805C5F">
        <w:rPr>
          <w:rFonts w:ascii="Symbol" w:hAnsi="Symbol"/>
        </w:rPr>
        <w:t></w:t>
      </w:r>
      <w:r w:rsidRPr="00805C5F">
        <w:rPr>
          <w:rFonts w:ascii="Symbol" w:hAnsi="Symbol"/>
        </w:rPr>
        <w:tab/>
      </w:r>
      <w:r w:rsidRPr="00805C5F">
        <w:t>government or independent schools</w:t>
      </w:r>
    </w:p>
    <w:p w14:paraId="30CE8D61" w14:textId="77777777" w:rsidR="009F0256" w:rsidRPr="00805C5F" w:rsidRDefault="009F0256" w:rsidP="009F0256">
      <w:pPr>
        <w:pStyle w:val="aExamBulletpar"/>
        <w:tabs>
          <w:tab w:val="left" w:pos="2000"/>
        </w:tabs>
      </w:pPr>
      <w:r w:rsidRPr="00805C5F">
        <w:rPr>
          <w:rFonts w:ascii="Symbol" w:hAnsi="Symbol"/>
        </w:rPr>
        <w:t></w:t>
      </w:r>
      <w:r w:rsidRPr="00805C5F">
        <w:rPr>
          <w:rFonts w:ascii="Symbol" w:hAnsi="Symbol"/>
        </w:rPr>
        <w:tab/>
      </w:r>
      <w:r w:rsidRPr="00805C5F">
        <w:t>child care centres</w:t>
      </w:r>
    </w:p>
    <w:p w14:paraId="7F129136"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business premises</w:t>
      </w:r>
    </w:p>
    <w:p w14:paraId="0659AFB2"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health care facilities</w:t>
      </w:r>
    </w:p>
    <w:p w14:paraId="39B5E282"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residential homes</w:t>
      </w:r>
    </w:p>
    <w:p w14:paraId="11BF5A77" w14:textId="77777777" w:rsidR="009F0256" w:rsidRPr="00805C5F" w:rsidRDefault="009F0256" w:rsidP="009F0256">
      <w:pPr>
        <w:pStyle w:val="Apara"/>
      </w:pPr>
      <w:r w:rsidRPr="00805C5F">
        <w:tab/>
        <w:t>(</w:t>
      </w:r>
      <w:r w:rsidR="00880425">
        <w:t>n</w:t>
      </w:r>
      <w:r w:rsidRPr="00805C5F">
        <w:t>)</w:t>
      </w:r>
      <w:r w:rsidRPr="00805C5F">
        <w:tab/>
        <w:t>require a person to give information, answer questions, or produce documents or anything else, reasonably needed; or</w:t>
      </w:r>
    </w:p>
    <w:p w14:paraId="74FE3469" w14:textId="3FACF371" w:rsidR="009F0256" w:rsidRPr="00805C5F" w:rsidRDefault="009F0256" w:rsidP="009F0256">
      <w:pPr>
        <w:pStyle w:val="aNotepar"/>
      </w:pPr>
      <w:r w:rsidRPr="00805C5F">
        <w:rPr>
          <w:rStyle w:val="charItals"/>
        </w:rPr>
        <w:t>Note</w:t>
      </w:r>
      <w:r w:rsidRPr="00805C5F">
        <w:rPr>
          <w:rStyle w:val="charItals"/>
        </w:rPr>
        <w:tab/>
      </w:r>
      <w:r w:rsidRPr="00805C5F">
        <w:t xml:space="preserve">The </w:t>
      </w:r>
      <w:hyperlink r:id="rId45" w:tooltip="A2001-14" w:history="1">
        <w:r w:rsidRPr="00805C5F">
          <w:rPr>
            <w:rStyle w:val="charCitHyperlinkAbbrev"/>
          </w:rPr>
          <w:t>Legislation Act</w:t>
        </w:r>
      </w:hyperlink>
      <w:r w:rsidRPr="00805C5F">
        <w:t>, s 170 and s 171 deal with the application of the privilege against self-incrimination and client legal privilege.</w:t>
      </w:r>
    </w:p>
    <w:p w14:paraId="572D8E4A" w14:textId="77777777" w:rsidR="005F7785" w:rsidRDefault="005F7785" w:rsidP="005F7785">
      <w:pPr>
        <w:pStyle w:val="Apara"/>
      </w:pPr>
      <w:r>
        <w:tab/>
        <w:t>(</w:t>
      </w:r>
      <w:r w:rsidR="00880425">
        <w:t>o</w:t>
      </w:r>
      <w:r>
        <w:t>)</w:t>
      </w:r>
      <w:r>
        <w:tab/>
        <w:t>require a person to give reasonable assistance to a member of an emergency service.</w:t>
      </w:r>
    </w:p>
    <w:p w14:paraId="09B88753" w14:textId="77777777" w:rsidR="005F7785" w:rsidRDefault="005F7785" w:rsidP="005F7785">
      <w:pPr>
        <w:pStyle w:val="Amain"/>
      </w:pPr>
      <w:r>
        <w:tab/>
        <w:t>(2)</w:t>
      </w:r>
      <w:r>
        <w:tab/>
        <w:t>A power under this section must, if practicable, be exercised in accordance with the commissioner’s guidelines.</w:t>
      </w:r>
    </w:p>
    <w:p w14:paraId="072C37D9" w14:textId="77777777" w:rsidR="005F7785" w:rsidRDefault="005F7785" w:rsidP="005F7785">
      <w:pPr>
        <w:pStyle w:val="Amain"/>
        <w:keepNext/>
      </w:pPr>
      <w:r>
        <w:tab/>
        <w:t>(3)</w:t>
      </w:r>
      <w:r>
        <w:tab/>
        <w:t>In this section:</w:t>
      </w:r>
    </w:p>
    <w:p w14:paraId="46673841" w14:textId="77777777" w:rsidR="005F7785" w:rsidRDefault="005F7785" w:rsidP="005F7785">
      <w:pPr>
        <w:pStyle w:val="aDef"/>
      </w:pPr>
      <w:r>
        <w:rPr>
          <w:rStyle w:val="charBoldItals"/>
        </w:rPr>
        <w:t>equipment</w:t>
      </w:r>
      <w:r>
        <w:t xml:space="preserve"> includes a vehicle.</w:t>
      </w:r>
    </w:p>
    <w:p w14:paraId="00E5E6D7" w14:textId="77777777" w:rsidR="005F7785" w:rsidRDefault="005F7785" w:rsidP="005F7785">
      <w:pPr>
        <w:pStyle w:val="aDef"/>
      </w:pPr>
      <w:r>
        <w:rPr>
          <w:rStyle w:val="charBoldItals"/>
        </w:rPr>
        <w:t>land</w:t>
      </w:r>
      <w:r>
        <w:t xml:space="preserve"> includes any structure or vehicle on the land.</w:t>
      </w:r>
    </w:p>
    <w:p w14:paraId="0ED575B0" w14:textId="77777777" w:rsidR="005F7785" w:rsidRDefault="005F7785" w:rsidP="005F7785">
      <w:pPr>
        <w:pStyle w:val="AH5Sec"/>
      </w:pPr>
      <w:bookmarkStart w:id="32" w:name="_Toc11320308"/>
      <w:r w:rsidRPr="005A2340">
        <w:rPr>
          <w:rStyle w:val="CharSectNo"/>
        </w:rPr>
        <w:lastRenderedPageBreak/>
        <w:t>35</w:t>
      </w:r>
      <w:r>
        <w:tab/>
        <w:t>Directions by chief officer to service members</w:t>
      </w:r>
      <w:bookmarkEnd w:id="32"/>
    </w:p>
    <w:p w14:paraId="2E10A187" w14:textId="77777777" w:rsidR="005F7785" w:rsidRDefault="005F7785" w:rsidP="00D63B4C">
      <w:pPr>
        <w:pStyle w:val="Amain"/>
        <w:keepNext/>
      </w:pPr>
      <w:r>
        <w:tab/>
        <w:t>(1)</w:t>
      </w:r>
      <w:r>
        <w:tab/>
      </w:r>
      <w:r>
        <w:rPr>
          <w:rFonts w:ascii="Times New (W1)" w:hAnsi="Times New (W1)"/>
        </w:rPr>
        <w:t>The chief officer of an emergency service may,</w:t>
      </w:r>
      <w:r>
        <w:t xml:space="preserve"> in the exercise of the chief officer’s functions, give directions to emergency service members or any entity acting for the service.</w:t>
      </w:r>
    </w:p>
    <w:p w14:paraId="4F118D0C" w14:textId="77777777" w:rsidR="00502BFD" w:rsidRPr="004C3CCB" w:rsidRDefault="00502BFD" w:rsidP="00EE4C03">
      <w:pPr>
        <w:pStyle w:val="Amain"/>
        <w:keepNext/>
      </w:pPr>
      <w:r w:rsidRPr="004C3CCB">
        <w:tab/>
        <w:t>(2)</w:t>
      </w:r>
      <w:r w:rsidRPr="004C3CCB">
        <w:tab/>
        <w:t>A direction by the chief officer (ambulance service) may be about the following:</w:t>
      </w:r>
    </w:p>
    <w:p w14:paraId="6F5CF51D" w14:textId="77777777" w:rsidR="00502BFD" w:rsidRPr="004C3CCB" w:rsidRDefault="00502BFD" w:rsidP="00502BFD">
      <w:pPr>
        <w:pStyle w:val="Apara"/>
      </w:pPr>
      <w:r w:rsidRPr="004C3CCB">
        <w:tab/>
        <w:t>(a)</w:t>
      </w:r>
      <w:r w:rsidRPr="004C3CCB">
        <w:tab/>
        <w:t xml:space="preserve">the provision of medical treatment (a </w:t>
      </w:r>
      <w:r w:rsidRPr="004C3CCB">
        <w:rPr>
          <w:rStyle w:val="charBoldItals"/>
        </w:rPr>
        <w:t>medical treatment direction</w:t>
      </w:r>
      <w:r w:rsidRPr="004C3CCB">
        <w:t>);</w:t>
      </w:r>
    </w:p>
    <w:p w14:paraId="5C344355" w14:textId="77777777" w:rsidR="00502BFD" w:rsidRPr="004C3CCB" w:rsidRDefault="00502BFD" w:rsidP="00502BFD">
      <w:pPr>
        <w:pStyle w:val="Apara"/>
      </w:pPr>
      <w:r w:rsidRPr="004C3CCB">
        <w:tab/>
        <w:t>(b)</w:t>
      </w:r>
      <w:r w:rsidRPr="004C3CCB">
        <w:tab/>
        <w:t xml:space="preserve">the scope of practice of an ambulance service member (a </w:t>
      </w:r>
      <w:r w:rsidRPr="004C3CCB">
        <w:rPr>
          <w:rStyle w:val="charBoldItals"/>
        </w:rPr>
        <w:t>scope of practice direction</w:t>
      </w:r>
      <w:r w:rsidRPr="004C3CCB">
        <w:t>).</w:t>
      </w:r>
    </w:p>
    <w:p w14:paraId="5C080000" w14:textId="77777777" w:rsidR="00502BFD" w:rsidRPr="004C3CCB" w:rsidRDefault="00502BFD" w:rsidP="00502BFD">
      <w:pPr>
        <w:pStyle w:val="Amain"/>
      </w:pPr>
      <w:r w:rsidRPr="004C3CCB">
        <w:tab/>
        <w:t>(3)</w:t>
      </w:r>
      <w:r w:rsidRPr="004C3CCB">
        <w:tab/>
        <w:t>A direction by a chief officer of an emergency service (other than a medical treatment direction or a scope of practice direction) must, if practicable, be in accordance with any direction of the commissioner and the commissioner’s guidelines.</w:t>
      </w:r>
    </w:p>
    <w:p w14:paraId="39F4DDF6" w14:textId="77777777" w:rsidR="00502BFD" w:rsidRPr="004C3CCB" w:rsidRDefault="00502BFD" w:rsidP="00502BFD">
      <w:pPr>
        <w:pStyle w:val="Amain"/>
      </w:pPr>
      <w:r w:rsidRPr="004C3CCB">
        <w:tab/>
        <w:t>(4)</w:t>
      </w:r>
      <w:r w:rsidRPr="004C3CCB">
        <w:tab/>
        <w:t>A medical treatment direction and a scope of practice direction must, if practicable, be in accordance with medical treatment standards.</w:t>
      </w:r>
    </w:p>
    <w:p w14:paraId="01F3F7AB" w14:textId="77777777" w:rsidR="00502BFD" w:rsidRPr="004C3CCB" w:rsidRDefault="00502BFD" w:rsidP="00502BFD">
      <w:pPr>
        <w:pStyle w:val="Amain"/>
      </w:pPr>
      <w:r w:rsidRPr="004C3CCB">
        <w:tab/>
        <w:t>(5)</w:t>
      </w:r>
      <w:r w:rsidRPr="004C3CCB">
        <w:tab/>
        <w:t>In this section:</w:t>
      </w:r>
    </w:p>
    <w:p w14:paraId="077111AC" w14:textId="77777777" w:rsidR="00502BFD" w:rsidRPr="004C3CCB" w:rsidRDefault="00502BFD" w:rsidP="00502BFD">
      <w:pPr>
        <w:pStyle w:val="aDef"/>
        <w:keepNext/>
        <w:keepLines/>
      </w:pPr>
      <w:r w:rsidRPr="004C3CCB">
        <w:rPr>
          <w:rStyle w:val="charBoldItals"/>
        </w:rPr>
        <w:t>scope of practice</w:t>
      </w:r>
      <w:r w:rsidRPr="004C3CCB">
        <w:t xml:space="preserve">, for an ambulance service member, means </w:t>
      </w:r>
      <w:r w:rsidRPr="004C3CCB">
        <w:rPr>
          <w:szCs w:val="24"/>
          <w:lang w:eastAsia="en-AU"/>
        </w:rPr>
        <w:t>the manner in which an ambulance service member may practise as a member, including, for example, the aspects of practice that an ambulance service member may undertake.</w:t>
      </w:r>
    </w:p>
    <w:p w14:paraId="17BFAFF5" w14:textId="77777777" w:rsidR="005F7785" w:rsidRDefault="005F7785" w:rsidP="005F7785">
      <w:pPr>
        <w:pStyle w:val="AH5Sec"/>
      </w:pPr>
      <w:bookmarkStart w:id="33" w:name="_Toc11320309"/>
      <w:r w:rsidRPr="005A2340">
        <w:rPr>
          <w:rStyle w:val="CharSectNo"/>
        </w:rPr>
        <w:t>36</w:t>
      </w:r>
      <w:r>
        <w:tab/>
        <w:t>Chief officers to advise commissioner</w:t>
      </w:r>
      <w:bookmarkEnd w:id="33"/>
    </w:p>
    <w:p w14:paraId="2FCE0484" w14:textId="77777777" w:rsidR="005F7785" w:rsidRDefault="005F7785" w:rsidP="005F7785">
      <w:pPr>
        <w:pStyle w:val="Amain"/>
        <w:keepNext/>
      </w:pPr>
      <w:r>
        <w:tab/>
        <w:t>(1)</w:t>
      </w:r>
      <w:r>
        <w:tab/>
        <w:t xml:space="preserve">The chief officer of </w:t>
      </w:r>
      <w:r>
        <w:rPr>
          <w:rFonts w:ascii="Times New (W1)" w:hAnsi="Times New (W1)"/>
        </w:rPr>
        <w:t>an emergency</w:t>
      </w:r>
      <w:r>
        <w:t xml:space="preserve"> service must advise the commissioner on the capability of the service.</w:t>
      </w:r>
    </w:p>
    <w:p w14:paraId="0D90013A" w14:textId="77777777" w:rsidR="005F7785" w:rsidRDefault="005F7785" w:rsidP="005F7785">
      <w:pPr>
        <w:pStyle w:val="Amain"/>
      </w:pPr>
      <w:r>
        <w:tab/>
        <w:t>(2)</w:t>
      </w:r>
      <w:r>
        <w:tab/>
        <w:t xml:space="preserve">The chief officer of </w:t>
      </w:r>
      <w:r>
        <w:rPr>
          <w:rFonts w:ascii="Times New (W1)" w:hAnsi="Times New (W1)"/>
        </w:rPr>
        <w:t>an emergency</w:t>
      </w:r>
      <w:r>
        <w:t xml:space="preserve"> service must report to the commissioner on the capability of the service</w:t>
      </w:r>
      <w:r>
        <w:rPr>
          <w:rFonts w:ascii="Times New (W1)" w:hAnsi="Times New (W1)"/>
        </w:rPr>
        <w:t xml:space="preserve"> if the commissioner asks.</w:t>
      </w:r>
    </w:p>
    <w:p w14:paraId="688BD1EA" w14:textId="77777777" w:rsidR="005F7785" w:rsidRDefault="005F7785" w:rsidP="005F7785">
      <w:pPr>
        <w:pStyle w:val="AH5Sec"/>
      </w:pPr>
      <w:bookmarkStart w:id="34" w:name="_Toc11320310"/>
      <w:r w:rsidRPr="005A2340">
        <w:rPr>
          <w:rStyle w:val="CharSectNo"/>
        </w:rPr>
        <w:lastRenderedPageBreak/>
        <w:t>37</w:t>
      </w:r>
      <w:r>
        <w:tab/>
        <w:t>Taking part in joint operations</w:t>
      </w:r>
      <w:bookmarkEnd w:id="34"/>
    </w:p>
    <w:p w14:paraId="5700FD46" w14:textId="77777777" w:rsidR="005F7785" w:rsidRDefault="005F7785" w:rsidP="005F7785">
      <w:pPr>
        <w:pStyle w:val="Amainreturn"/>
      </w:pPr>
      <w:r>
        <w:t xml:space="preserve">The chief officer of </w:t>
      </w:r>
      <w:r>
        <w:rPr>
          <w:rFonts w:ascii="Times New (W1)" w:hAnsi="Times New (W1)"/>
        </w:rPr>
        <w:t>an</w:t>
      </w:r>
      <w:r>
        <w:t xml:space="preserve"> emergency service must ensure that members </w:t>
      </w:r>
      <w:r>
        <w:rPr>
          <w:rFonts w:ascii="Times New (W1)" w:hAnsi="Times New (W1)"/>
        </w:rPr>
        <w:t>of the service</w:t>
      </w:r>
      <w:r>
        <w:t xml:space="preserve"> are available to take part in joint operational activities. </w:t>
      </w:r>
    </w:p>
    <w:p w14:paraId="5C0140F1" w14:textId="77777777" w:rsidR="005F7785" w:rsidRDefault="005F7785" w:rsidP="005F7785">
      <w:pPr>
        <w:pStyle w:val="AH5Sec"/>
      </w:pPr>
      <w:bookmarkStart w:id="35" w:name="_Toc11320311"/>
      <w:r w:rsidRPr="005A2340">
        <w:rPr>
          <w:rStyle w:val="CharSectNo"/>
        </w:rPr>
        <w:t>38</w:t>
      </w:r>
      <w:r>
        <w:tab/>
        <w:t>Standards and protocols for the services</w:t>
      </w:r>
      <w:bookmarkEnd w:id="35"/>
    </w:p>
    <w:p w14:paraId="37254793"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r>
      <w:r>
        <w:t xml:space="preserve">The chief officer of </w:t>
      </w:r>
      <w:r>
        <w:rPr>
          <w:rFonts w:ascii="Times New (W1)" w:hAnsi="Times New (W1)"/>
        </w:rPr>
        <w:t>an emergency</w:t>
      </w:r>
      <w:r>
        <w:t xml:space="preserve"> service may, in writing, determine standards and protocols about anything relating to the operation of the service that is not inconsistent with the commissioner’s guidelines.</w:t>
      </w:r>
    </w:p>
    <w:p w14:paraId="2C37AD11" w14:textId="77777777" w:rsidR="001D6DD0" w:rsidRPr="006C39BE" w:rsidRDefault="001D6DD0" w:rsidP="001D6DD0">
      <w:pPr>
        <w:pStyle w:val="aExamHdgss"/>
      </w:pPr>
      <w:r w:rsidRPr="006C39BE">
        <w:t>Example</w:t>
      </w:r>
    </w:p>
    <w:p w14:paraId="6EF736C5" w14:textId="77777777" w:rsidR="001D6DD0" w:rsidRPr="006C39BE" w:rsidRDefault="001D6DD0" w:rsidP="001D6DD0">
      <w:pPr>
        <w:pStyle w:val="aExamss"/>
        <w:keepNext/>
        <w:rPr>
          <w:rFonts w:ascii="Times New (W1)" w:hAnsi="Times New (W1)"/>
        </w:rPr>
      </w:pPr>
      <w:r w:rsidRPr="006C39BE">
        <w:rPr>
          <w:rFonts w:ascii="Times New (W1)" w:hAnsi="Times New (W1)"/>
        </w:rPr>
        <w:t xml:space="preserve">The chief officer </w:t>
      </w:r>
      <w:r w:rsidR="00DE56B0" w:rsidRPr="004C3CCB">
        <w:t>(fire and rescue service)</w:t>
      </w:r>
      <w:r w:rsidRPr="006C39BE">
        <w:rPr>
          <w:rFonts w:ascii="Times New (W1)" w:hAnsi="Times New (W1)"/>
        </w:rPr>
        <w:t xml:space="preserve"> may determine standards about members’ duties that are not inconsistent with the guidelines.</w:t>
      </w:r>
    </w:p>
    <w:p w14:paraId="1CFD1C5A" w14:textId="77777777" w:rsidR="005F7785" w:rsidRDefault="005F7785" w:rsidP="005F7785">
      <w:pPr>
        <w:pStyle w:val="Amain"/>
      </w:pPr>
      <w:r>
        <w:tab/>
        <w:t>(2)</w:t>
      </w:r>
      <w:r>
        <w:tab/>
        <w:t xml:space="preserve">The chief officer (ambulance service) may also determine standards and protocols for medical treatment provided by the ambulance service (the </w:t>
      </w:r>
      <w:r>
        <w:rPr>
          <w:rStyle w:val="charBoldItals"/>
        </w:rPr>
        <w:t>medical treatment standards</w:t>
      </w:r>
      <w:r>
        <w:t>).</w:t>
      </w:r>
    </w:p>
    <w:p w14:paraId="35357B0B" w14:textId="77777777" w:rsidR="005F7785" w:rsidRDefault="005F7785" w:rsidP="005F7785">
      <w:pPr>
        <w:pStyle w:val="AH5Sec"/>
      </w:pPr>
      <w:bookmarkStart w:id="36" w:name="_Toc11320312"/>
      <w:r w:rsidRPr="005A2340">
        <w:rPr>
          <w:rStyle w:val="CharSectNo"/>
        </w:rPr>
        <w:t>39</w:t>
      </w:r>
      <w:r>
        <w:tab/>
        <w:t>Delegations by chief officers</w:t>
      </w:r>
      <w:bookmarkEnd w:id="36"/>
    </w:p>
    <w:p w14:paraId="5FBE205F" w14:textId="77777777" w:rsidR="005F7785" w:rsidRDefault="005F7785" w:rsidP="005F7785">
      <w:pPr>
        <w:pStyle w:val="Amainreturn"/>
        <w:keepNext/>
      </w:pPr>
      <w:r>
        <w:rPr>
          <w:rFonts w:ascii="Times New (W1)" w:hAnsi="Times New (W1)"/>
        </w:rPr>
        <w:t>The chief officer of an emergency service</w:t>
      </w:r>
      <w:r>
        <w:t xml:space="preserve"> may delegate the chief officer’s functions under this Act or another territory law to a public servant or a member of an emergency service.</w:t>
      </w:r>
    </w:p>
    <w:p w14:paraId="1BECD260" w14:textId="690404A6" w:rsidR="005F7785" w:rsidRDefault="005F7785" w:rsidP="005F7785">
      <w:pPr>
        <w:pStyle w:val="aNote"/>
      </w:pPr>
      <w:r>
        <w:rPr>
          <w:rStyle w:val="charItals"/>
        </w:rPr>
        <w:t>Note</w:t>
      </w:r>
      <w:r>
        <w:rPr>
          <w:rStyle w:val="charItals"/>
        </w:rPr>
        <w:tab/>
      </w:r>
      <w:r>
        <w:t xml:space="preserve">For the making of delegations and the exercise of delegated functions, see the </w:t>
      </w:r>
      <w:hyperlink r:id="rId46" w:tooltip="A2001-14" w:history="1">
        <w:r w:rsidR="00DE189D" w:rsidRPr="00DE189D">
          <w:rPr>
            <w:rStyle w:val="charCitHyperlinkAbbrev"/>
          </w:rPr>
          <w:t>Legislation Act</w:t>
        </w:r>
      </w:hyperlink>
      <w:r>
        <w:t>, pt 19.4.</w:t>
      </w:r>
    </w:p>
    <w:p w14:paraId="674F7BFF" w14:textId="77777777" w:rsidR="005F7785" w:rsidRDefault="005F7785" w:rsidP="005F7785">
      <w:pPr>
        <w:pStyle w:val="PageBreak"/>
      </w:pPr>
      <w:r>
        <w:br w:type="page"/>
      </w:r>
    </w:p>
    <w:p w14:paraId="6F54DEA5" w14:textId="77777777" w:rsidR="005F7785" w:rsidRPr="005A2340" w:rsidRDefault="005F7785" w:rsidP="005F7785">
      <w:pPr>
        <w:pStyle w:val="AH1Chapter"/>
      </w:pPr>
      <w:bookmarkStart w:id="37" w:name="_Toc11320313"/>
      <w:r w:rsidRPr="005A2340">
        <w:rPr>
          <w:rStyle w:val="CharChapNo"/>
        </w:rPr>
        <w:lastRenderedPageBreak/>
        <w:t>Chapter 4</w:t>
      </w:r>
      <w:r>
        <w:tab/>
      </w:r>
      <w:r w:rsidRPr="005A2340">
        <w:rPr>
          <w:rStyle w:val="CharChapText"/>
        </w:rPr>
        <w:t>The emergency services</w:t>
      </w:r>
      <w:bookmarkEnd w:id="37"/>
    </w:p>
    <w:p w14:paraId="25EE4732" w14:textId="77777777" w:rsidR="005F7785" w:rsidRPr="005A2340" w:rsidRDefault="005F7785" w:rsidP="005F7785">
      <w:pPr>
        <w:pStyle w:val="AH2Part"/>
      </w:pPr>
      <w:bookmarkStart w:id="38" w:name="_Toc11320314"/>
      <w:r w:rsidRPr="005A2340">
        <w:rPr>
          <w:rStyle w:val="CharPartNo"/>
        </w:rPr>
        <w:t>Part 4.1</w:t>
      </w:r>
      <w:r>
        <w:tab/>
      </w:r>
      <w:r w:rsidRPr="005A2340">
        <w:rPr>
          <w:rStyle w:val="CharPartText"/>
        </w:rPr>
        <w:t>The ambulance service</w:t>
      </w:r>
      <w:bookmarkEnd w:id="38"/>
    </w:p>
    <w:p w14:paraId="412E0854" w14:textId="77777777" w:rsidR="005F7785" w:rsidRDefault="005F7785" w:rsidP="005F7785">
      <w:pPr>
        <w:pStyle w:val="AH5Sec"/>
      </w:pPr>
      <w:bookmarkStart w:id="39" w:name="_Toc11320315"/>
      <w:r w:rsidRPr="005A2340">
        <w:rPr>
          <w:rStyle w:val="CharSectNo"/>
        </w:rPr>
        <w:t>40</w:t>
      </w:r>
      <w:r>
        <w:tab/>
        <w:t>Establishment of ambulance service</w:t>
      </w:r>
      <w:bookmarkEnd w:id="39"/>
    </w:p>
    <w:p w14:paraId="1E025D14" w14:textId="77777777" w:rsidR="005F7785" w:rsidRDefault="005F7785" w:rsidP="005F7785">
      <w:pPr>
        <w:pStyle w:val="Amainreturn"/>
      </w:pPr>
      <w:r>
        <w:t>The ACT Ambulance Service</w:t>
      </w:r>
      <w:r>
        <w:rPr>
          <w:sz w:val="20"/>
        </w:rPr>
        <w:t xml:space="preserve"> </w:t>
      </w:r>
      <w:r>
        <w:t>is established.</w:t>
      </w:r>
    </w:p>
    <w:p w14:paraId="5BB98495" w14:textId="77777777" w:rsidR="005F7785" w:rsidRDefault="005F7785" w:rsidP="005F7785">
      <w:pPr>
        <w:pStyle w:val="AH5Sec"/>
      </w:pPr>
      <w:bookmarkStart w:id="40" w:name="_Toc11320316"/>
      <w:r w:rsidRPr="005A2340">
        <w:rPr>
          <w:rStyle w:val="CharSectNo"/>
        </w:rPr>
        <w:t>41</w:t>
      </w:r>
      <w:r>
        <w:tab/>
        <w:t>Functions of ambulance service</w:t>
      </w:r>
      <w:bookmarkEnd w:id="40"/>
    </w:p>
    <w:p w14:paraId="77202A6F" w14:textId="77777777" w:rsidR="005F7785" w:rsidRDefault="005F7785" w:rsidP="005F7785">
      <w:pPr>
        <w:pStyle w:val="Amain"/>
      </w:pPr>
      <w:r>
        <w:tab/>
        <w:t>(1)</w:t>
      </w:r>
      <w:r>
        <w:tab/>
        <w:t>The main function of the ambulance service is to provide ambulance services.</w:t>
      </w:r>
    </w:p>
    <w:p w14:paraId="2808CA27" w14:textId="77777777" w:rsidR="005F7785" w:rsidRDefault="005F7785" w:rsidP="005F7785">
      <w:pPr>
        <w:pStyle w:val="Amain"/>
        <w:keepNext/>
      </w:pPr>
      <w:r>
        <w:tab/>
        <w:t>(2)</w:t>
      </w:r>
      <w:r>
        <w:tab/>
        <w:t>The ambulance service has the following additional functions:</w:t>
      </w:r>
    </w:p>
    <w:p w14:paraId="74400E4F"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14:paraId="5871EC3A" w14:textId="77777777" w:rsidR="005F7785" w:rsidRDefault="005F7785" w:rsidP="005F7785">
      <w:pPr>
        <w:pStyle w:val="aExamHdgpar"/>
      </w:pPr>
      <w:r>
        <w:t>Example</w:t>
      </w:r>
    </w:p>
    <w:p w14:paraId="25804CE8" w14:textId="77777777" w:rsidR="005F7785" w:rsidRDefault="005F7785" w:rsidP="005F7785">
      <w:pPr>
        <w:pStyle w:val="aExampar"/>
      </w:pPr>
      <w:r>
        <w:t xml:space="preserve">assisting police officers or </w:t>
      </w:r>
      <w:r w:rsidR="00502BFD" w:rsidRPr="004C3CCB">
        <w:t>fire and rescue service members</w:t>
      </w:r>
      <w:r>
        <w:t xml:space="preserve"> in dealing with any incident or emergency</w:t>
      </w:r>
    </w:p>
    <w:p w14:paraId="46131FF8" w14:textId="77777777" w:rsidR="005F7785" w:rsidRDefault="005F7785" w:rsidP="005F7785">
      <w:pPr>
        <w:pStyle w:val="Apara"/>
        <w:keepNext/>
      </w:pPr>
      <w:r>
        <w:tab/>
        <w:t>(b)</w:t>
      </w:r>
      <w:r>
        <w:tab/>
        <w:t>any other function prescribed by regulation.</w:t>
      </w:r>
    </w:p>
    <w:p w14:paraId="66BE5611" w14:textId="77777777" w:rsidR="005F7785" w:rsidRDefault="005F7785" w:rsidP="005F7785">
      <w:pPr>
        <w:pStyle w:val="Amain"/>
      </w:pPr>
      <w:r>
        <w:tab/>
        <w:t>(3)</w:t>
      </w:r>
      <w:r>
        <w:tab/>
        <w:t>In exercising its functions, the ambulance service may—</w:t>
      </w:r>
    </w:p>
    <w:p w14:paraId="2EF8B660" w14:textId="77777777" w:rsidR="005F7785" w:rsidRDefault="005F7785" w:rsidP="005F7785">
      <w:pPr>
        <w:pStyle w:val="Apara"/>
      </w:pPr>
      <w:r>
        <w:tab/>
        <w:t>(a)</w:t>
      </w:r>
      <w:r>
        <w:tab/>
        <w:t xml:space="preserve">provide medical treatment and pre-hospital </w:t>
      </w:r>
      <w:r>
        <w:rPr>
          <w:rFonts w:ascii="Times New (W1)" w:hAnsi="Times New (W1)"/>
        </w:rPr>
        <w:t xml:space="preserve">or post-hospital </w:t>
      </w:r>
      <w:r>
        <w:t>patient care; or</w:t>
      </w:r>
    </w:p>
    <w:p w14:paraId="16793F71" w14:textId="77777777" w:rsidR="005F7785" w:rsidRDefault="005F7785" w:rsidP="005F7785">
      <w:pPr>
        <w:pStyle w:val="Apara"/>
      </w:pPr>
      <w:r>
        <w:tab/>
        <w:t>(b)</w:t>
      </w:r>
      <w:r>
        <w:tab/>
        <w:t>transport patients by ambulance; or</w:t>
      </w:r>
    </w:p>
    <w:p w14:paraId="44839F3A" w14:textId="77777777" w:rsidR="005F7785" w:rsidRDefault="005F7785" w:rsidP="005F7785">
      <w:pPr>
        <w:pStyle w:val="Apara"/>
      </w:pPr>
      <w:r>
        <w:tab/>
        <w:t>(c)</w:t>
      </w:r>
      <w:r>
        <w:tab/>
        <w:t>transport patients by medical rescue aircraft.</w:t>
      </w:r>
    </w:p>
    <w:p w14:paraId="0880515C" w14:textId="77777777" w:rsidR="005F7785" w:rsidRDefault="005F7785" w:rsidP="00EE4C03">
      <w:pPr>
        <w:pStyle w:val="AH5Sec"/>
      </w:pPr>
      <w:bookmarkStart w:id="41" w:name="_Toc11320317"/>
      <w:r w:rsidRPr="005A2340">
        <w:rPr>
          <w:rStyle w:val="CharSectNo"/>
        </w:rPr>
        <w:lastRenderedPageBreak/>
        <w:t>42</w:t>
      </w:r>
      <w:r>
        <w:tab/>
        <w:t>Constitution of ambulance service</w:t>
      </w:r>
      <w:bookmarkEnd w:id="41"/>
    </w:p>
    <w:p w14:paraId="3DBDEF5E" w14:textId="77777777" w:rsidR="005F7785" w:rsidRDefault="005F7785" w:rsidP="00EE4C03">
      <w:pPr>
        <w:pStyle w:val="Amainreturn"/>
        <w:keepNext/>
      </w:pPr>
      <w:r>
        <w:t>The ambulance service consists of—</w:t>
      </w:r>
    </w:p>
    <w:p w14:paraId="3A94C4C9" w14:textId="77777777" w:rsidR="005F7785" w:rsidRDefault="005F7785" w:rsidP="00EE4C03">
      <w:pPr>
        <w:pStyle w:val="Apara"/>
        <w:keepNext/>
      </w:pPr>
      <w:r>
        <w:tab/>
        <w:t>(a)</w:t>
      </w:r>
      <w:r>
        <w:tab/>
        <w:t>the chief officer (ambulance service); and</w:t>
      </w:r>
    </w:p>
    <w:p w14:paraId="784E327A" w14:textId="77777777" w:rsidR="005F7785" w:rsidRDefault="005F7785" w:rsidP="00EE4C03">
      <w:pPr>
        <w:pStyle w:val="Apara"/>
        <w:keepNext/>
      </w:pPr>
      <w:r>
        <w:tab/>
        <w:t>(b)</w:t>
      </w:r>
      <w:r>
        <w:tab/>
        <w:t>the deputy chief officer (ambulance service); and</w:t>
      </w:r>
    </w:p>
    <w:p w14:paraId="6AF35BE4" w14:textId="77777777" w:rsidR="005F7785" w:rsidRDefault="005F7785" w:rsidP="00EE4C03">
      <w:pPr>
        <w:pStyle w:val="Apara"/>
        <w:keepNext/>
      </w:pPr>
      <w:r>
        <w:tab/>
        <w:t>(c)</w:t>
      </w:r>
      <w:r>
        <w:tab/>
        <w:t>other ambulance service members; and</w:t>
      </w:r>
    </w:p>
    <w:p w14:paraId="1519377C" w14:textId="77777777" w:rsidR="005F7785" w:rsidRDefault="005F7785" w:rsidP="005F7785">
      <w:pPr>
        <w:pStyle w:val="Apara"/>
      </w:pPr>
      <w:r>
        <w:tab/>
        <w:t>(d)</w:t>
      </w:r>
      <w:r>
        <w:tab/>
        <w:t>any volunteer members.</w:t>
      </w:r>
    </w:p>
    <w:p w14:paraId="03725B0E" w14:textId="77777777" w:rsidR="005F7785" w:rsidRDefault="005F7785" w:rsidP="005F7785">
      <w:pPr>
        <w:pStyle w:val="PageBreak"/>
      </w:pPr>
      <w:r>
        <w:br w:type="page"/>
      </w:r>
    </w:p>
    <w:p w14:paraId="551BD4BE" w14:textId="77777777" w:rsidR="00502BFD" w:rsidRPr="005A2340" w:rsidRDefault="00502BFD" w:rsidP="00502BFD">
      <w:pPr>
        <w:pStyle w:val="AH2Part"/>
      </w:pPr>
      <w:bookmarkStart w:id="42" w:name="_Toc11320318"/>
      <w:r w:rsidRPr="005A2340">
        <w:rPr>
          <w:rStyle w:val="CharPartNo"/>
        </w:rPr>
        <w:lastRenderedPageBreak/>
        <w:t>Part 4.2</w:t>
      </w:r>
      <w:r w:rsidRPr="004C3CCB">
        <w:tab/>
      </w:r>
      <w:r w:rsidRPr="005A2340">
        <w:rPr>
          <w:rStyle w:val="CharPartText"/>
        </w:rPr>
        <w:t>Fire and rescue service</w:t>
      </w:r>
      <w:bookmarkEnd w:id="42"/>
    </w:p>
    <w:p w14:paraId="27BD60C1" w14:textId="77777777" w:rsidR="00502BFD" w:rsidRPr="005A2340" w:rsidRDefault="00502BFD" w:rsidP="00502BFD">
      <w:pPr>
        <w:pStyle w:val="AH3Div"/>
      </w:pPr>
      <w:bookmarkStart w:id="43" w:name="_Toc11320319"/>
      <w:r w:rsidRPr="005A2340">
        <w:rPr>
          <w:rStyle w:val="CharDivNo"/>
        </w:rPr>
        <w:t>Division 4.2.1</w:t>
      </w:r>
      <w:r w:rsidRPr="004C3CCB">
        <w:tab/>
      </w:r>
      <w:r w:rsidRPr="005A2340">
        <w:rPr>
          <w:rStyle w:val="CharDivText"/>
        </w:rPr>
        <w:t>Fire and rescue service</w:t>
      </w:r>
      <w:bookmarkEnd w:id="43"/>
    </w:p>
    <w:p w14:paraId="27359CE3" w14:textId="77777777" w:rsidR="00502BFD" w:rsidRPr="004C3CCB" w:rsidRDefault="00502BFD" w:rsidP="00502BFD">
      <w:pPr>
        <w:pStyle w:val="AH5Sec"/>
      </w:pPr>
      <w:bookmarkStart w:id="44" w:name="_Toc11320320"/>
      <w:r w:rsidRPr="005A2340">
        <w:rPr>
          <w:rStyle w:val="CharSectNo"/>
        </w:rPr>
        <w:t>43</w:t>
      </w:r>
      <w:r w:rsidRPr="004C3CCB">
        <w:tab/>
        <w:t>Establishment of fire and rescue service</w:t>
      </w:r>
      <w:bookmarkEnd w:id="44"/>
    </w:p>
    <w:p w14:paraId="4ED082F6" w14:textId="77777777" w:rsidR="00502BFD" w:rsidRPr="004C3CCB" w:rsidRDefault="00502BFD" w:rsidP="00502BFD">
      <w:pPr>
        <w:pStyle w:val="Amainreturn"/>
      </w:pPr>
      <w:r w:rsidRPr="004C3CCB">
        <w:t>The ACT Fire and Rescue Service is established.</w:t>
      </w:r>
    </w:p>
    <w:p w14:paraId="303CF0AF" w14:textId="77777777" w:rsidR="00502BFD" w:rsidRPr="004C3CCB" w:rsidRDefault="00502BFD" w:rsidP="00502BFD">
      <w:pPr>
        <w:pStyle w:val="AH5Sec"/>
      </w:pPr>
      <w:bookmarkStart w:id="45" w:name="_Toc11320321"/>
      <w:r w:rsidRPr="005A2340">
        <w:rPr>
          <w:rStyle w:val="CharSectNo"/>
        </w:rPr>
        <w:t>44</w:t>
      </w:r>
      <w:r w:rsidRPr="004C3CCB">
        <w:tab/>
        <w:t>Functions of fire and rescue service</w:t>
      </w:r>
      <w:bookmarkEnd w:id="45"/>
    </w:p>
    <w:p w14:paraId="2CEA30D5" w14:textId="77777777" w:rsidR="00502BFD" w:rsidRPr="004C3CCB" w:rsidRDefault="00502BFD" w:rsidP="00502BFD">
      <w:pPr>
        <w:pStyle w:val="Amain"/>
      </w:pPr>
      <w:r w:rsidRPr="004C3CCB">
        <w:tab/>
        <w:t>(1)</w:t>
      </w:r>
      <w:r w:rsidRPr="004C3CCB">
        <w:tab/>
        <w:t>The main function of the fire and rescue service is to protect and preserve life, property and the environment from fire in built-up areas.</w:t>
      </w:r>
    </w:p>
    <w:p w14:paraId="2F602B41" w14:textId="77777777" w:rsidR="00502BFD" w:rsidRPr="004C3CCB" w:rsidRDefault="00502BFD" w:rsidP="00502BFD">
      <w:pPr>
        <w:pStyle w:val="Amain"/>
      </w:pPr>
      <w:r w:rsidRPr="004C3CCB">
        <w:tab/>
        <w:t>(2)</w:t>
      </w:r>
      <w:r w:rsidRPr="004C3CCB">
        <w:tab/>
        <w:t>In exercising the function, the fire and rescue service is responsible for—</w:t>
      </w:r>
    </w:p>
    <w:p w14:paraId="17682838" w14:textId="77777777" w:rsidR="00502BFD" w:rsidRPr="004C3CCB" w:rsidRDefault="00502BFD" w:rsidP="00502BFD">
      <w:pPr>
        <w:pStyle w:val="Apara"/>
      </w:pPr>
      <w:r w:rsidRPr="004C3CCB">
        <w:tab/>
        <w:t>(a)</w:t>
      </w:r>
      <w:r w:rsidRPr="004C3CCB">
        <w:tab/>
        <w:t>operational planning for fire response in built-up areas, including fire preparedness; and</w:t>
      </w:r>
    </w:p>
    <w:p w14:paraId="11DBAA63" w14:textId="77777777" w:rsidR="00502BFD" w:rsidRPr="004C3CCB" w:rsidRDefault="00502BFD" w:rsidP="00502BFD">
      <w:pPr>
        <w:pStyle w:val="Apara"/>
      </w:pPr>
      <w:r w:rsidRPr="004C3CCB">
        <w:tab/>
        <w:t>(b)</w:t>
      </w:r>
      <w:r w:rsidRPr="004C3CCB">
        <w:tab/>
        <w:t>fire response in built-up areas.</w:t>
      </w:r>
    </w:p>
    <w:p w14:paraId="33245ABA" w14:textId="77777777" w:rsidR="00502BFD" w:rsidRPr="004C3CCB" w:rsidRDefault="00502BFD" w:rsidP="00502BFD">
      <w:pPr>
        <w:pStyle w:val="Amain"/>
      </w:pPr>
      <w:r w:rsidRPr="004C3CCB">
        <w:tab/>
        <w:t>(3)</w:t>
      </w:r>
      <w:r w:rsidRPr="004C3CCB">
        <w:tab/>
        <w:t>The fire and rescue service has the following additional functions:</w:t>
      </w:r>
    </w:p>
    <w:p w14:paraId="14B96558" w14:textId="77777777" w:rsidR="00502BFD" w:rsidRPr="004C3CCB" w:rsidRDefault="00502BFD" w:rsidP="00502BFD">
      <w:pPr>
        <w:pStyle w:val="Apara"/>
      </w:pPr>
      <w:r w:rsidRPr="004C3CCB">
        <w:tab/>
        <w:t>(a)</w:t>
      </w:r>
      <w:r w:rsidRPr="004C3CCB">
        <w:tab/>
        <w:t xml:space="preserve">to respond to and deal with hazardous material incidents; </w:t>
      </w:r>
    </w:p>
    <w:p w14:paraId="2771974B" w14:textId="77777777" w:rsidR="00502BFD" w:rsidRPr="004C3CCB" w:rsidRDefault="00502BFD" w:rsidP="00502BFD">
      <w:pPr>
        <w:pStyle w:val="Apara"/>
      </w:pPr>
      <w:r w:rsidRPr="004C3CCB">
        <w:tab/>
        <w:t>(b)</w:t>
      </w:r>
      <w:r w:rsidRPr="004C3CCB">
        <w:tab/>
        <w:t>to respond to rescue incidents;</w:t>
      </w:r>
    </w:p>
    <w:p w14:paraId="4BC5E62C" w14:textId="77777777" w:rsidR="00502BFD" w:rsidRPr="004C3CCB" w:rsidRDefault="00502BFD" w:rsidP="00502BFD">
      <w:pPr>
        <w:pStyle w:val="Apara"/>
      </w:pPr>
      <w:r w:rsidRPr="004C3CCB">
        <w:tab/>
        <w:t>(c)</w:t>
      </w:r>
      <w:r w:rsidRPr="004C3CCB">
        <w:tab/>
        <w:t xml:space="preserve">to respond to chemical, biological and radiological incidents; </w:t>
      </w:r>
    </w:p>
    <w:p w14:paraId="021BFC3B" w14:textId="77777777" w:rsidR="00502BFD" w:rsidRPr="004C3CCB" w:rsidRDefault="00502BFD" w:rsidP="00502BFD">
      <w:pPr>
        <w:pStyle w:val="Apara"/>
        <w:rPr>
          <w:rFonts w:ascii="Times New (W1)" w:hAnsi="Times New (W1)"/>
        </w:rPr>
      </w:pPr>
      <w:r w:rsidRPr="004C3CCB">
        <w:rPr>
          <w:rFonts w:ascii="Times New (W1)" w:hAnsi="Times New (W1)"/>
        </w:rPr>
        <w:tab/>
        <w:t>(d)</w:t>
      </w:r>
      <w:r w:rsidRPr="004C3CCB">
        <w:rPr>
          <w:rFonts w:ascii="Times New (W1)" w:hAnsi="Times New (W1)"/>
        </w:rPr>
        <w:tab/>
        <w:t>to undertake assistance operations to support other entities in the exercise of their functions under this Act;</w:t>
      </w:r>
    </w:p>
    <w:p w14:paraId="06A81989" w14:textId="77777777" w:rsidR="00502BFD" w:rsidRPr="004C3CCB" w:rsidRDefault="00502BFD" w:rsidP="00502BFD">
      <w:pPr>
        <w:pStyle w:val="Apara"/>
      </w:pPr>
      <w:r w:rsidRPr="004C3CCB">
        <w:tab/>
        <w:t>(e)</w:t>
      </w:r>
      <w:r w:rsidRPr="004C3CCB">
        <w:tab/>
        <w:t>any other function prescribed by regulation.</w:t>
      </w:r>
    </w:p>
    <w:p w14:paraId="79E855CA" w14:textId="77777777" w:rsidR="00502BFD" w:rsidRPr="004C3CCB" w:rsidRDefault="00502BFD" w:rsidP="00EE4C03">
      <w:pPr>
        <w:pStyle w:val="aExamHdgss"/>
        <w:keepNext w:val="0"/>
      </w:pPr>
      <w:r w:rsidRPr="004C3CCB">
        <w:t>Example—par (d)</w:t>
      </w:r>
    </w:p>
    <w:p w14:paraId="61301FFB" w14:textId="77777777" w:rsidR="00502BFD" w:rsidRPr="004C3CCB" w:rsidRDefault="00502BFD" w:rsidP="00EE4C03">
      <w:pPr>
        <w:pStyle w:val="aExamss"/>
      </w:pPr>
      <w:r w:rsidRPr="004C3CCB">
        <w:t>assisting police officers or ambulance service members in dealing with any incident or emergency</w:t>
      </w:r>
    </w:p>
    <w:p w14:paraId="0E47C99C" w14:textId="77777777" w:rsidR="00502BFD" w:rsidRPr="004C3CCB" w:rsidRDefault="00502BFD" w:rsidP="00EE4C03">
      <w:pPr>
        <w:pStyle w:val="Amain"/>
        <w:keepNext/>
      </w:pPr>
      <w:r w:rsidRPr="004C3CCB">
        <w:lastRenderedPageBreak/>
        <w:tab/>
        <w:t>(4)</w:t>
      </w:r>
      <w:r w:rsidRPr="004C3CCB">
        <w:tab/>
        <w:t>The fire and rescue service may also—</w:t>
      </w:r>
    </w:p>
    <w:p w14:paraId="730E2EF3" w14:textId="77777777" w:rsidR="00502BFD" w:rsidRPr="004C3CCB" w:rsidRDefault="00502BFD" w:rsidP="00EE4C03">
      <w:pPr>
        <w:pStyle w:val="Apara"/>
        <w:keepNext/>
      </w:pPr>
      <w:r w:rsidRPr="004C3CCB">
        <w:tab/>
        <w:t>(a)</w:t>
      </w:r>
      <w:r w:rsidRPr="004C3CCB">
        <w:tab/>
        <w:t>respond to a fire in a rural area; and</w:t>
      </w:r>
    </w:p>
    <w:p w14:paraId="022C12D9" w14:textId="77777777"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14:paraId="6FDBB7F7" w14:textId="77777777" w:rsidR="00502BFD" w:rsidRPr="004C3CCB" w:rsidRDefault="00502BFD" w:rsidP="00502BFD">
      <w:pPr>
        <w:pStyle w:val="AH5Sec"/>
      </w:pPr>
      <w:bookmarkStart w:id="46" w:name="_Toc11320322"/>
      <w:r w:rsidRPr="005A2340">
        <w:rPr>
          <w:rStyle w:val="CharSectNo"/>
        </w:rPr>
        <w:t>45</w:t>
      </w:r>
      <w:r w:rsidRPr="004C3CCB">
        <w:tab/>
        <w:t>Constitution of fire and rescue service</w:t>
      </w:r>
      <w:bookmarkEnd w:id="46"/>
    </w:p>
    <w:p w14:paraId="5B2D7438" w14:textId="77777777" w:rsidR="00502BFD" w:rsidRPr="004C3CCB" w:rsidRDefault="00502BFD" w:rsidP="00502BFD">
      <w:pPr>
        <w:pStyle w:val="Amainreturn"/>
      </w:pPr>
      <w:r w:rsidRPr="004C3CCB">
        <w:t>The fire and rescue service consists of—</w:t>
      </w:r>
    </w:p>
    <w:p w14:paraId="79D07210" w14:textId="77777777" w:rsidR="00502BFD" w:rsidRPr="004C3CCB" w:rsidRDefault="00502BFD" w:rsidP="00502BFD">
      <w:pPr>
        <w:pStyle w:val="Apara"/>
      </w:pPr>
      <w:r w:rsidRPr="004C3CCB">
        <w:tab/>
        <w:t>(a)</w:t>
      </w:r>
      <w:r w:rsidRPr="004C3CCB">
        <w:tab/>
        <w:t>the chief officer (fire and rescue service); and</w:t>
      </w:r>
    </w:p>
    <w:p w14:paraId="4CB4DB54" w14:textId="77777777" w:rsidR="00502BFD" w:rsidRPr="004C3CCB" w:rsidRDefault="00502BFD" w:rsidP="00502BFD">
      <w:pPr>
        <w:pStyle w:val="Apara"/>
      </w:pPr>
      <w:r w:rsidRPr="004C3CCB">
        <w:tab/>
        <w:t>(b)</w:t>
      </w:r>
      <w:r w:rsidRPr="004C3CCB">
        <w:tab/>
        <w:t>the deputy chief officer (fire and rescue service); and</w:t>
      </w:r>
    </w:p>
    <w:p w14:paraId="514F07BF" w14:textId="77777777" w:rsidR="00502BFD" w:rsidRPr="004C3CCB" w:rsidRDefault="00502BFD" w:rsidP="00502BFD">
      <w:pPr>
        <w:pStyle w:val="Apara"/>
      </w:pPr>
      <w:r w:rsidRPr="004C3CCB">
        <w:tab/>
        <w:t>(c)</w:t>
      </w:r>
      <w:r w:rsidRPr="004C3CCB">
        <w:tab/>
        <w:t>other members of the fire and rescue service; and</w:t>
      </w:r>
    </w:p>
    <w:p w14:paraId="5FE9093F" w14:textId="77777777" w:rsidR="00502BFD" w:rsidRPr="004C3CCB" w:rsidRDefault="00502BFD" w:rsidP="00502BFD">
      <w:pPr>
        <w:pStyle w:val="Apara"/>
      </w:pPr>
      <w:r w:rsidRPr="004C3CCB">
        <w:tab/>
        <w:t>(d)</w:t>
      </w:r>
      <w:r w:rsidRPr="004C3CCB">
        <w:tab/>
        <w:t>any volunteer members.</w:t>
      </w:r>
    </w:p>
    <w:p w14:paraId="0A148E15" w14:textId="77777777" w:rsidR="00502BFD" w:rsidRPr="004C3CCB" w:rsidRDefault="00502BFD" w:rsidP="00502BFD">
      <w:pPr>
        <w:pStyle w:val="AH5Sec"/>
      </w:pPr>
      <w:bookmarkStart w:id="47" w:name="_Toc11320323"/>
      <w:r w:rsidRPr="005A2340">
        <w:rPr>
          <w:rStyle w:val="CharSectNo"/>
        </w:rPr>
        <w:t>46</w:t>
      </w:r>
      <w:r w:rsidRPr="004C3CCB">
        <w:tab/>
        <w:t>Ranks for fire and rescue service members</w:t>
      </w:r>
      <w:bookmarkEnd w:id="47"/>
    </w:p>
    <w:p w14:paraId="519B6716" w14:textId="77777777" w:rsidR="00502BFD" w:rsidRPr="004C3CCB" w:rsidRDefault="00502BFD" w:rsidP="00502BFD">
      <w:pPr>
        <w:pStyle w:val="Amainreturn"/>
      </w:pPr>
      <w:r w:rsidRPr="004C3CCB">
        <w:t xml:space="preserve">The chief officer (fire and rescue service) may give members of the fire and rescue service various ranks in accordance with the </w:t>
      </w:r>
      <w:r w:rsidRPr="004C3CCB">
        <w:rPr>
          <w:rFonts w:ascii="Times New (W1)" w:hAnsi="Times New (W1)"/>
        </w:rPr>
        <w:t>standards and protocols</w:t>
      </w:r>
      <w:r w:rsidRPr="004C3CCB">
        <w:t xml:space="preserve"> for the fire and rescue service.</w:t>
      </w:r>
    </w:p>
    <w:p w14:paraId="51CE9E51" w14:textId="77777777" w:rsidR="005F7785" w:rsidRPr="005A2340" w:rsidRDefault="005F7785" w:rsidP="005F7785">
      <w:pPr>
        <w:pStyle w:val="AH3Div"/>
      </w:pPr>
      <w:bookmarkStart w:id="48" w:name="_Toc11320324"/>
      <w:r w:rsidRPr="005A2340">
        <w:rPr>
          <w:rStyle w:val="CharDivNo"/>
        </w:rPr>
        <w:t>Division 4.2.2</w:t>
      </w:r>
      <w:r>
        <w:tab/>
      </w:r>
      <w:r w:rsidRPr="005A2340">
        <w:rPr>
          <w:rStyle w:val="CharDivText"/>
        </w:rPr>
        <w:t>Community fire units</w:t>
      </w:r>
      <w:bookmarkEnd w:id="48"/>
    </w:p>
    <w:p w14:paraId="7E9C75C5" w14:textId="77777777" w:rsidR="005F7785" w:rsidRDefault="005F7785" w:rsidP="005F7785">
      <w:pPr>
        <w:pStyle w:val="AH5Sec"/>
      </w:pPr>
      <w:bookmarkStart w:id="49" w:name="_Toc11320325"/>
      <w:r w:rsidRPr="005A2340">
        <w:rPr>
          <w:rStyle w:val="CharSectNo"/>
        </w:rPr>
        <w:t>47</w:t>
      </w:r>
      <w:r>
        <w:tab/>
        <w:t>Establishment of community fire units</w:t>
      </w:r>
      <w:bookmarkEnd w:id="49"/>
    </w:p>
    <w:p w14:paraId="535EF96E" w14:textId="77777777" w:rsidR="005F7785" w:rsidRDefault="005F7785" w:rsidP="005F7785">
      <w:pPr>
        <w:pStyle w:val="Amainreturn"/>
      </w:pPr>
      <w:r>
        <w:t xml:space="preserve">The chief officer </w:t>
      </w:r>
      <w:r w:rsidR="00DE56B0" w:rsidRPr="004C3CCB">
        <w:t>(fire and rescue service)</w:t>
      </w:r>
      <w:r>
        <w:t xml:space="preserve"> may establish community fire units </w:t>
      </w:r>
      <w:r>
        <w:rPr>
          <w:rFonts w:ascii="Times New (W1)" w:hAnsi="Times New (W1)"/>
        </w:rPr>
        <w:t>and decide the areas for which they are established</w:t>
      </w:r>
      <w:r>
        <w:t>.</w:t>
      </w:r>
    </w:p>
    <w:p w14:paraId="7D93DC54" w14:textId="77777777" w:rsidR="005F7785" w:rsidRDefault="005F7785" w:rsidP="005F7785">
      <w:pPr>
        <w:pStyle w:val="AH5Sec"/>
      </w:pPr>
      <w:bookmarkStart w:id="50" w:name="_Toc11320326"/>
      <w:r w:rsidRPr="005A2340">
        <w:rPr>
          <w:rStyle w:val="CharSectNo"/>
        </w:rPr>
        <w:t>48</w:t>
      </w:r>
      <w:r>
        <w:tab/>
        <w:t>Appointment of members of units</w:t>
      </w:r>
      <w:bookmarkEnd w:id="50"/>
    </w:p>
    <w:p w14:paraId="2C788DE2" w14:textId="77777777" w:rsidR="005F7785" w:rsidRDefault="005F7785" w:rsidP="005F7785">
      <w:pPr>
        <w:pStyle w:val="Amain"/>
      </w:pPr>
      <w:r>
        <w:tab/>
        <w:t>(1)</w:t>
      </w:r>
      <w:r>
        <w:tab/>
        <w:t xml:space="preserve">The chief officer </w:t>
      </w:r>
      <w:r w:rsidR="00DE56B0" w:rsidRPr="004C3CCB">
        <w:t>(fire and rescue service)</w:t>
      </w:r>
      <w:r>
        <w:t xml:space="preserve"> may appoint a person as a member of a community fire unit.</w:t>
      </w:r>
    </w:p>
    <w:p w14:paraId="27E7EB3F" w14:textId="77777777" w:rsidR="005F7785" w:rsidRDefault="005F7785" w:rsidP="005F7785">
      <w:pPr>
        <w:pStyle w:val="Amain"/>
      </w:pPr>
      <w:r>
        <w:tab/>
        <w:t>(2)</w:t>
      </w:r>
      <w:r>
        <w:tab/>
        <w:t>The chief officer may end the appointment at any time in accordance with the commissioner’s guidelines.</w:t>
      </w:r>
    </w:p>
    <w:p w14:paraId="0738A90E" w14:textId="77777777" w:rsidR="005F7785" w:rsidRDefault="005F7785" w:rsidP="005F7785">
      <w:pPr>
        <w:pStyle w:val="AH5Sec"/>
      </w:pPr>
      <w:bookmarkStart w:id="51" w:name="_Toc11320327"/>
      <w:r w:rsidRPr="005A2340">
        <w:rPr>
          <w:rStyle w:val="CharSectNo"/>
        </w:rPr>
        <w:lastRenderedPageBreak/>
        <w:t>49</w:t>
      </w:r>
      <w:r>
        <w:tab/>
        <w:t>Objects and functions of community fire units</w:t>
      </w:r>
      <w:bookmarkEnd w:id="51"/>
    </w:p>
    <w:p w14:paraId="23BA3768" w14:textId="77777777" w:rsidR="005F7785" w:rsidRDefault="005F7785" w:rsidP="005F7785">
      <w:pPr>
        <w:pStyle w:val="Amain"/>
      </w:pPr>
      <w:r>
        <w:tab/>
        <w:t>(1)</w:t>
      </w:r>
      <w:r>
        <w:tab/>
        <w:t>The object of a community fire unit is to assist people in the area for which the unit is established to learn how to—</w:t>
      </w:r>
    </w:p>
    <w:p w14:paraId="39EC68E6" w14:textId="77777777" w:rsidR="005F7785" w:rsidRDefault="005F7785" w:rsidP="005F7785">
      <w:pPr>
        <w:pStyle w:val="Apara"/>
      </w:pPr>
      <w:r>
        <w:tab/>
        <w:t>(a)</w:t>
      </w:r>
      <w:r>
        <w:tab/>
        <w:t>assist with defensive protection of property from fire; and</w:t>
      </w:r>
    </w:p>
    <w:p w14:paraId="3D810A69" w14:textId="77777777" w:rsidR="005F7785" w:rsidRDefault="005F7785" w:rsidP="005F7785">
      <w:pPr>
        <w:pStyle w:val="Apara"/>
      </w:pPr>
      <w:r>
        <w:tab/>
        <w:t>(b)</w:t>
      </w:r>
      <w:r>
        <w:tab/>
        <w:t>use equipment for fire prevention work and fire</w:t>
      </w:r>
      <w:r w:rsidR="007E35A4">
        <w:t xml:space="preserve"> </w:t>
      </w:r>
      <w:r>
        <w:t>fighting.</w:t>
      </w:r>
    </w:p>
    <w:p w14:paraId="1A79233B" w14:textId="77777777" w:rsidR="005F7785" w:rsidRDefault="005F7785" w:rsidP="005F7785">
      <w:pPr>
        <w:pStyle w:val="Amain"/>
      </w:pPr>
      <w:r>
        <w:tab/>
        <w:t>(2)</w:t>
      </w:r>
      <w:r>
        <w:tab/>
        <w:t>The functions of a community fire unit are to—</w:t>
      </w:r>
    </w:p>
    <w:p w14:paraId="3449540B" w14:textId="77777777" w:rsidR="005F7785" w:rsidRDefault="005F7785" w:rsidP="005F7785">
      <w:pPr>
        <w:pStyle w:val="Apara"/>
      </w:pPr>
      <w:r>
        <w:tab/>
        <w:t>(a)</w:t>
      </w:r>
      <w:r>
        <w:tab/>
        <w:t>undertake fire prevention work; and</w:t>
      </w:r>
    </w:p>
    <w:p w14:paraId="7C29FA04" w14:textId="77777777" w:rsidR="005F7785" w:rsidRDefault="005F7785" w:rsidP="005F7785">
      <w:pPr>
        <w:pStyle w:val="Apara"/>
      </w:pPr>
      <w:r>
        <w:tab/>
        <w:t>(b)</w:t>
      </w:r>
      <w:r>
        <w:tab/>
        <w:t>assist with fire</w:t>
      </w:r>
      <w:r w:rsidR="007E35A4">
        <w:t xml:space="preserve"> </w:t>
      </w:r>
      <w:r>
        <w:t>fighting during a fire emergency; and</w:t>
      </w:r>
    </w:p>
    <w:p w14:paraId="71696B5A" w14:textId="77777777" w:rsidR="005F7785" w:rsidRDefault="005F7785" w:rsidP="005F7785">
      <w:pPr>
        <w:pStyle w:val="Apara"/>
      </w:pPr>
      <w:r>
        <w:tab/>
        <w:t>(c)</w:t>
      </w:r>
      <w:r>
        <w:tab/>
        <w:t>assist with recovery operations after a fire emergency.</w:t>
      </w:r>
    </w:p>
    <w:p w14:paraId="74485E4B" w14:textId="77777777" w:rsidR="005F7785" w:rsidRDefault="005F7785" w:rsidP="005F7785">
      <w:pPr>
        <w:pStyle w:val="Amain"/>
      </w:pPr>
      <w:r>
        <w:tab/>
        <w:t>(3)</w:t>
      </w:r>
      <w:r>
        <w:tab/>
        <w:t>A community fire unit must exercise its functions—</w:t>
      </w:r>
    </w:p>
    <w:p w14:paraId="1756542A"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only in the area for which the unit is established; and</w:t>
      </w:r>
    </w:p>
    <w:p w14:paraId="65E79EE8" w14:textId="77777777" w:rsidR="005F7785" w:rsidRDefault="005F7785" w:rsidP="005F7785">
      <w:pPr>
        <w:pStyle w:val="Apara"/>
      </w:pPr>
      <w:r>
        <w:tab/>
        <w:t>(b)</w:t>
      </w:r>
      <w:r>
        <w:tab/>
        <w:t xml:space="preserve">in accordance with the standards and protocols for </w:t>
      </w:r>
      <w:r w:rsidR="000E6298">
        <w:t>fire and rescue</w:t>
      </w:r>
      <w:r>
        <w:t>; and</w:t>
      </w:r>
    </w:p>
    <w:p w14:paraId="01C80759" w14:textId="77777777" w:rsidR="005F7785" w:rsidRDefault="005F7785" w:rsidP="005F7785">
      <w:pPr>
        <w:pStyle w:val="Apara"/>
      </w:pPr>
      <w:r>
        <w:tab/>
        <w:t>(c)</w:t>
      </w:r>
      <w:r>
        <w:tab/>
        <w:t xml:space="preserve">under the direction of the chief officer </w:t>
      </w:r>
      <w:r w:rsidR="00DE56B0" w:rsidRPr="004C3CCB">
        <w:t>(fire and rescue service)</w:t>
      </w:r>
      <w:r>
        <w:t>.</w:t>
      </w:r>
    </w:p>
    <w:p w14:paraId="71CE855F" w14:textId="77777777" w:rsidR="005F7785" w:rsidRDefault="005F7785" w:rsidP="005F7785">
      <w:pPr>
        <w:pStyle w:val="AH5Sec"/>
      </w:pPr>
      <w:bookmarkStart w:id="52" w:name="_Toc11320328"/>
      <w:r w:rsidRPr="005A2340">
        <w:rPr>
          <w:rStyle w:val="CharSectNo"/>
        </w:rPr>
        <w:t>50</w:t>
      </w:r>
      <w:r>
        <w:tab/>
        <w:t>Training and equipment for community fire units</w:t>
      </w:r>
      <w:bookmarkEnd w:id="52"/>
    </w:p>
    <w:p w14:paraId="1ADF7584" w14:textId="77777777" w:rsidR="005F7785" w:rsidRDefault="005F7785" w:rsidP="005F7785">
      <w:pPr>
        <w:pStyle w:val="Amainreturn"/>
      </w:pPr>
      <w:r>
        <w:t xml:space="preserve">The chief officer </w:t>
      </w:r>
      <w:r w:rsidR="00DE56B0" w:rsidRPr="004C3CCB">
        <w:t>(fire and rescue service)</w:t>
      </w:r>
      <w:r>
        <w:t xml:space="preserve"> must provide a community fire unit with training and equipment to enable the unit to exercise its functions.</w:t>
      </w:r>
    </w:p>
    <w:p w14:paraId="09AC1802" w14:textId="77777777" w:rsidR="005F7785" w:rsidRDefault="005F7785" w:rsidP="005F7785">
      <w:pPr>
        <w:pStyle w:val="PageBreak"/>
      </w:pPr>
      <w:r>
        <w:br w:type="page"/>
      </w:r>
    </w:p>
    <w:p w14:paraId="2A21AA0B" w14:textId="77777777" w:rsidR="005F7785" w:rsidRPr="005A2340" w:rsidRDefault="005F7785" w:rsidP="005F7785">
      <w:pPr>
        <w:pStyle w:val="AH2Part"/>
      </w:pPr>
      <w:bookmarkStart w:id="53" w:name="_Toc11320329"/>
      <w:r w:rsidRPr="005A2340">
        <w:rPr>
          <w:rStyle w:val="CharPartNo"/>
        </w:rPr>
        <w:lastRenderedPageBreak/>
        <w:t>Part 4.3</w:t>
      </w:r>
      <w:r>
        <w:tab/>
      </w:r>
      <w:r w:rsidRPr="005A2340">
        <w:rPr>
          <w:rStyle w:val="CharPartText"/>
        </w:rPr>
        <w:t>The rural fire service</w:t>
      </w:r>
      <w:bookmarkEnd w:id="53"/>
    </w:p>
    <w:p w14:paraId="68852D01" w14:textId="77777777" w:rsidR="005F7785" w:rsidRDefault="005F7785" w:rsidP="005F7785">
      <w:pPr>
        <w:pStyle w:val="Placeholder"/>
      </w:pPr>
      <w:r>
        <w:rPr>
          <w:rStyle w:val="CharDivNo"/>
        </w:rPr>
        <w:t xml:space="preserve">  </w:t>
      </w:r>
      <w:r>
        <w:rPr>
          <w:rStyle w:val="CharDivText"/>
        </w:rPr>
        <w:t xml:space="preserve">  </w:t>
      </w:r>
    </w:p>
    <w:p w14:paraId="581C645E" w14:textId="77777777" w:rsidR="005F7785" w:rsidRDefault="005F7785" w:rsidP="005F7785">
      <w:pPr>
        <w:pStyle w:val="AH5Sec"/>
      </w:pPr>
      <w:bookmarkStart w:id="54" w:name="_Toc11320330"/>
      <w:r w:rsidRPr="005A2340">
        <w:rPr>
          <w:rStyle w:val="CharSectNo"/>
        </w:rPr>
        <w:t>51</w:t>
      </w:r>
      <w:r>
        <w:tab/>
        <w:t xml:space="preserve">Establishment of </w:t>
      </w:r>
      <w:r>
        <w:rPr>
          <w:rFonts w:ascii="Arial (W1)" w:hAnsi="Arial (W1)"/>
        </w:rPr>
        <w:t>rural fire</w:t>
      </w:r>
      <w:r>
        <w:t xml:space="preserve"> service</w:t>
      </w:r>
      <w:bookmarkEnd w:id="54"/>
    </w:p>
    <w:p w14:paraId="54433E4B" w14:textId="77777777" w:rsidR="005F7785" w:rsidRDefault="005F7785" w:rsidP="005F7785">
      <w:pPr>
        <w:pStyle w:val="Amainreturn"/>
      </w:pPr>
      <w:r>
        <w:t>The ACT Rural Fire Service is established.</w:t>
      </w:r>
    </w:p>
    <w:p w14:paraId="32B99C69" w14:textId="77777777" w:rsidR="005F7785" w:rsidRDefault="005F7785" w:rsidP="005F7785">
      <w:pPr>
        <w:pStyle w:val="AH5Sec"/>
      </w:pPr>
      <w:bookmarkStart w:id="55" w:name="_Toc11320331"/>
      <w:r w:rsidRPr="005A2340">
        <w:rPr>
          <w:rStyle w:val="CharSectNo"/>
        </w:rPr>
        <w:t>52</w:t>
      </w:r>
      <w:r>
        <w:tab/>
        <w:t>Functions of rural fire service</w:t>
      </w:r>
      <w:bookmarkEnd w:id="55"/>
    </w:p>
    <w:p w14:paraId="15B247D5" w14:textId="77777777" w:rsidR="005F7785" w:rsidRDefault="005F7785" w:rsidP="005F7785">
      <w:pPr>
        <w:pStyle w:val="Amain"/>
      </w:pPr>
      <w:r>
        <w:tab/>
        <w:t>(1)</w:t>
      </w:r>
      <w:r>
        <w:tab/>
        <w:t xml:space="preserve">The main function of the rural fire service is to protect and preserve life, property and the environment from fire </w:t>
      </w:r>
      <w:r>
        <w:rPr>
          <w:rFonts w:ascii="Times New (W1)" w:hAnsi="Times New (W1)"/>
        </w:rPr>
        <w:t>in rural areas</w:t>
      </w:r>
      <w:r>
        <w:t>.</w:t>
      </w:r>
    </w:p>
    <w:p w14:paraId="737A6821" w14:textId="77777777" w:rsidR="00502BFD" w:rsidRPr="004C3CCB" w:rsidRDefault="00502BFD" w:rsidP="00502BFD">
      <w:pPr>
        <w:pStyle w:val="Amain"/>
      </w:pPr>
      <w:r w:rsidRPr="004C3CCB">
        <w:tab/>
        <w:t>(2)</w:t>
      </w:r>
      <w:r w:rsidRPr="004C3CCB">
        <w:tab/>
        <w:t>In exercising the function, the rural fire service is responsible for—</w:t>
      </w:r>
    </w:p>
    <w:p w14:paraId="39F9AB35" w14:textId="77777777" w:rsidR="00502BFD" w:rsidRPr="004C3CCB" w:rsidRDefault="00502BFD" w:rsidP="00502BFD">
      <w:pPr>
        <w:pStyle w:val="Apara"/>
      </w:pPr>
      <w:r w:rsidRPr="004C3CCB">
        <w:tab/>
        <w:t>(a)</w:t>
      </w:r>
      <w:r w:rsidRPr="004C3CCB">
        <w:tab/>
        <w:t>operational planning for fire response in rural areas, including fire preparedness; and</w:t>
      </w:r>
    </w:p>
    <w:p w14:paraId="3A29D56A" w14:textId="77777777" w:rsidR="00502BFD" w:rsidRPr="004C3CCB" w:rsidRDefault="00502BFD" w:rsidP="00502BFD">
      <w:pPr>
        <w:pStyle w:val="Apara"/>
      </w:pPr>
      <w:r w:rsidRPr="004C3CCB">
        <w:tab/>
        <w:t>(b)</w:t>
      </w:r>
      <w:r w:rsidRPr="004C3CCB">
        <w:tab/>
        <w:t>fire response in rural areas, other than for a fire that is in a building and at which a member of the fire and rescue service is present.</w:t>
      </w:r>
    </w:p>
    <w:p w14:paraId="71ED1015" w14:textId="77777777" w:rsidR="005F7785" w:rsidRDefault="005F7785" w:rsidP="005F7785">
      <w:pPr>
        <w:pStyle w:val="Amain"/>
        <w:keepNext/>
      </w:pPr>
      <w:r>
        <w:tab/>
        <w:t>(3)</w:t>
      </w:r>
      <w:r>
        <w:tab/>
        <w:t>The rural fire service has the following additional functions:</w:t>
      </w:r>
    </w:p>
    <w:p w14:paraId="2E8EE7E5"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14:paraId="3B63162E" w14:textId="77777777" w:rsidR="005F7785" w:rsidRDefault="005F7785" w:rsidP="005F7785">
      <w:pPr>
        <w:pStyle w:val="aExamHdgpar"/>
      </w:pPr>
      <w:r>
        <w:t>Example</w:t>
      </w:r>
    </w:p>
    <w:p w14:paraId="6356C251" w14:textId="77777777" w:rsidR="005F7785" w:rsidRDefault="005F7785" w:rsidP="005F7785">
      <w:pPr>
        <w:pStyle w:val="aExampar"/>
      </w:pPr>
      <w:r>
        <w:t xml:space="preserve">assisting members of </w:t>
      </w:r>
      <w:r w:rsidR="005644DC" w:rsidRPr="004C3CCB">
        <w:t>the fire and rescue service</w:t>
      </w:r>
      <w:r>
        <w:t xml:space="preserve"> at a fire that is in a building in a rural area</w:t>
      </w:r>
    </w:p>
    <w:p w14:paraId="126994F1" w14:textId="77777777" w:rsidR="005F7785" w:rsidRDefault="005F7785" w:rsidP="005F7785">
      <w:pPr>
        <w:pStyle w:val="Apara"/>
        <w:keepNext/>
      </w:pPr>
      <w:r>
        <w:tab/>
        <w:t>(b)</w:t>
      </w:r>
      <w:r>
        <w:tab/>
        <w:t>any other function prescribed by regulation.</w:t>
      </w:r>
    </w:p>
    <w:p w14:paraId="77838A29" w14:textId="77777777" w:rsidR="00502BFD" w:rsidRPr="004C3CCB" w:rsidRDefault="00502BFD" w:rsidP="00502BFD">
      <w:pPr>
        <w:pStyle w:val="Amain"/>
      </w:pPr>
      <w:r w:rsidRPr="004C3CCB">
        <w:tab/>
        <w:t>(4)</w:t>
      </w:r>
      <w:r w:rsidRPr="004C3CCB">
        <w:tab/>
        <w:t>The rural fire service may also—</w:t>
      </w:r>
    </w:p>
    <w:p w14:paraId="0C5831F8" w14:textId="77777777" w:rsidR="00502BFD" w:rsidRPr="004C3CCB" w:rsidRDefault="00502BFD" w:rsidP="00502BFD">
      <w:pPr>
        <w:pStyle w:val="Apara"/>
      </w:pPr>
      <w:r w:rsidRPr="004C3CCB">
        <w:tab/>
        <w:t>(a)</w:t>
      </w:r>
      <w:r w:rsidRPr="004C3CCB">
        <w:tab/>
        <w:t>respond to a fire in built-up areas; and</w:t>
      </w:r>
    </w:p>
    <w:p w14:paraId="2E81C04D" w14:textId="77777777"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14:paraId="42BB0F35" w14:textId="77777777" w:rsidR="005F7785" w:rsidRDefault="005F7785" w:rsidP="005F7785">
      <w:pPr>
        <w:pStyle w:val="AH5Sec"/>
      </w:pPr>
      <w:bookmarkStart w:id="56" w:name="_Toc11320332"/>
      <w:r w:rsidRPr="005A2340">
        <w:rPr>
          <w:rStyle w:val="CharSectNo"/>
        </w:rPr>
        <w:lastRenderedPageBreak/>
        <w:t>53</w:t>
      </w:r>
      <w:r>
        <w:tab/>
        <w:t>Constitution of rural fire service</w:t>
      </w:r>
      <w:bookmarkEnd w:id="56"/>
    </w:p>
    <w:p w14:paraId="1D4337CD" w14:textId="77777777" w:rsidR="005F7785" w:rsidRDefault="005F7785" w:rsidP="005F7785">
      <w:pPr>
        <w:pStyle w:val="Amainreturn"/>
        <w:keepNext/>
      </w:pPr>
      <w:r>
        <w:t>The rural fire service consists of—</w:t>
      </w:r>
    </w:p>
    <w:p w14:paraId="36C07B41" w14:textId="77777777" w:rsidR="005F7785" w:rsidRDefault="005F7785" w:rsidP="005F7785">
      <w:pPr>
        <w:pStyle w:val="Apara"/>
        <w:keepNext/>
      </w:pPr>
      <w:r>
        <w:tab/>
        <w:t>(a)</w:t>
      </w:r>
      <w:r>
        <w:tab/>
        <w:t>the chief officer (rural fire service); and</w:t>
      </w:r>
    </w:p>
    <w:p w14:paraId="114546E8" w14:textId="77777777" w:rsidR="005F7785" w:rsidRDefault="005F7785" w:rsidP="005F7785">
      <w:pPr>
        <w:pStyle w:val="Apara"/>
        <w:keepNext/>
      </w:pPr>
      <w:r>
        <w:tab/>
        <w:t>(b)</w:t>
      </w:r>
      <w:r>
        <w:tab/>
        <w:t>the deputy chief officer (rural fire service); and</w:t>
      </w:r>
    </w:p>
    <w:p w14:paraId="29BDE10A" w14:textId="77777777" w:rsidR="005F7785" w:rsidRDefault="005F7785" w:rsidP="005F7785">
      <w:pPr>
        <w:pStyle w:val="Apara"/>
      </w:pPr>
      <w:r>
        <w:tab/>
        <w:t>(c)</w:t>
      </w:r>
      <w:r>
        <w:tab/>
        <w:t>other rural fire service members; and</w:t>
      </w:r>
    </w:p>
    <w:p w14:paraId="746EFD4B" w14:textId="77777777" w:rsidR="005F7785" w:rsidRDefault="005F7785" w:rsidP="005F7785">
      <w:pPr>
        <w:pStyle w:val="Apara"/>
      </w:pPr>
      <w:r>
        <w:tab/>
        <w:t>(d)</w:t>
      </w:r>
      <w:r>
        <w:tab/>
        <w:t>rural fire service volunteer members.</w:t>
      </w:r>
    </w:p>
    <w:p w14:paraId="60F81D15" w14:textId="77777777" w:rsidR="005F7785" w:rsidRDefault="005F7785" w:rsidP="005F7785">
      <w:pPr>
        <w:pStyle w:val="AH5Sec"/>
      </w:pPr>
      <w:bookmarkStart w:id="57" w:name="_Toc11320333"/>
      <w:r w:rsidRPr="005A2340">
        <w:rPr>
          <w:rStyle w:val="CharSectNo"/>
        </w:rPr>
        <w:t>54</w:t>
      </w:r>
      <w:r>
        <w:tab/>
        <w:t>Rural fire brigades</w:t>
      </w:r>
      <w:bookmarkEnd w:id="57"/>
    </w:p>
    <w:p w14:paraId="29808BC4" w14:textId="77777777" w:rsidR="005F7785" w:rsidRDefault="005F7785" w:rsidP="005F7785">
      <w:pPr>
        <w:pStyle w:val="Amain"/>
      </w:pPr>
      <w:r>
        <w:tab/>
        <w:t>(1)</w:t>
      </w:r>
      <w:r>
        <w:tab/>
        <w:t>The chief officer (rural fire service) may establish rural fire brigades for the rural fire service.</w:t>
      </w:r>
    </w:p>
    <w:p w14:paraId="437EAF93" w14:textId="77777777" w:rsidR="005F7785" w:rsidRDefault="005F7785" w:rsidP="005F7785">
      <w:pPr>
        <w:pStyle w:val="Amain"/>
      </w:pPr>
      <w:r>
        <w:tab/>
        <w:t>(2)</w:t>
      </w:r>
      <w:r>
        <w:tab/>
        <w:t>The chief officer (rural fire service) must, after consulting with the bushfire council, determine the number of rural fire brigades for the</w:t>
      </w:r>
      <w:r>
        <w:rPr>
          <w:rFonts w:ascii="Times New (W1)" w:hAnsi="Times New (W1)"/>
        </w:rPr>
        <w:t xml:space="preserve"> rural fire</w:t>
      </w:r>
      <w:r>
        <w:t xml:space="preserve"> service.</w:t>
      </w:r>
    </w:p>
    <w:p w14:paraId="6E227E47" w14:textId="77777777" w:rsidR="005F7785" w:rsidRDefault="005F7785" w:rsidP="005F7785">
      <w:pPr>
        <w:pStyle w:val="Amain"/>
      </w:pPr>
      <w:r>
        <w:tab/>
        <w:t>(3)</w:t>
      </w:r>
      <w:r>
        <w:tab/>
        <w:t>The chief officer (rural fire service) may also determine names for the brigades.</w:t>
      </w:r>
    </w:p>
    <w:p w14:paraId="3C536EDE" w14:textId="77777777" w:rsidR="005F7785" w:rsidRDefault="005F7785" w:rsidP="005F7785">
      <w:pPr>
        <w:pStyle w:val="Amain"/>
        <w:keepNext/>
      </w:pPr>
      <w:r>
        <w:tab/>
        <w:t>(4)</w:t>
      </w:r>
      <w:r>
        <w:tab/>
        <w:t>A determination under this section is a notifiable instrument.</w:t>
      </w:r>
    </w:p>
    <w:p w14:paraId="67D104E6" w14:textId="5A3342E6" w:rsidR="005F7785" w:rsidRDefault="005F7785" w:rsidP="005F7785">
      <w:pPr>
        <w:pStyle w:val="aNote"/>
      </w:pPr>
      <w:r>
        <w:rPr>
          <w:rStyle w:val="charItals"/>
        </w:rPr>
        <w:t>Note</w:t>
      </w:r>
      <w:r>
        <w:rPr>
          <w:rStyle w:val="charItals"/>
        </w:rPr>
        <w:tab/>
      </w:r>
      <w:r>
        <w:t xml:space="preserve">A notifiable instrument must be notified under the </w:t>
      </w:r>
      <w:hyperlink r:id="rId47" w:tooltip="A2001-14" w:history="1">
        <w:r w:rsidR="00DE189D" w:rsidRPr="00DE189D">
          <w:rPr>
            <w:rStyle w:val="charCitHyperlinkAbbrev"/>
          </w:rPr>
          <w:t>Legislation Act</w:t>
        </w:r>
      </w:hyperlink>
      <w:r>
        <w:t>.</w:t>
      </w:r>
    </w:p>
    <w:p w14:paraId="58B5EBFB" w14:textId="77777777" w:rsidR="005F7785" w:rsidRDefault="005F7785" w:rsidP="005F7785">
      <w:pPr>
        <w:pStyle w:val="AH5Sec"/>
      </w:pPr>
      <w:bookmarkStart w:id="58" w:name="_Toc11320334"/>
      <w:r w:rsidRPr="005A2340">
        <w:rPr>
          <w:rStyle w:val="CharSectNo"/>
        </w:rPr>
        <w:t>55</w:t>
      </w:r>
      <w:r>
        <w:tab/>
        <w:t>Ranks for rural fire service members</w:t>
      </w:r>
      <w:bookmarkEnd w:id="58"/>
    </w:p>
    <w:p w14:paraId="562AE2C2" w14:textId="77777777" w:rsidR="005F7785" w:rsidRDefault="005F7785" w:rsidP="005F7785">
      <w:pPr>
        <w:pStyle w:val="Amainreturn"/>
      </w:pPr>
      <w:r>
        <w:t xml:space="preserve">The chief officer (rural fire service) may give members of the rural fire service various ranks in accordance with the </w:t>
      </w:r>
      <w:r>
        <w:rPr>
          <w:rFonts w:ascii="Times New (W1)" w:hAnsi="Times New (W1)"/>
        </w:rPr>
        <w:t>standards and protocols</w:t>
      </w:r>
      <w:r>
        <w:t xml:space="preserve"> for the rural fire service. </w:t>
      </w:r>
    </w:p>
    <w:p w14:paraId="464A1FDE" w14:textId="77777777" w:rsidR="005F7785" w:rsidRDefault="005F7785" w:rsidP="005F7785">
      <w:pPr>
        <w:pStyle w:val="PageBreak"/>
      </w:pPr>
      <w:r>
        <w:br w:type="page"/>
      </w:r>
    </w:p>
    <w:p w14:paraId="24B55700" w14:textId="77777777" w:rsidR="005F7785" w:rsidRPr="005A2340" w:rsidRDefault="005F7785" w:rsidP="005F7785">
      <w:pPr>
        <w:pStyle w:val="AH2Part"/>
      </w:pPr>
      <w:bookmarkStart w:id="59" w:name="_Toc11320335"/>
      <w:r w:rsidRPr="005A2340">
        <w:rPr>
          <w:rStyle w:val="CharPartNo"/>
        </w:rPr>
        <w:lastRenderedPageBreak/>
        <w:t>Part 4.4</w:t>
      </w:r>
      <w:r>
        <w:tab/>
      </w:r>
      <w:r w:rsidRPr="005A2340">
        <w:rPr>
          <w:rStyle w:val="CharPartText"/>
        </w:rPr>
        <w:t>The state emergency service (SES)</w:t>
      </w:r>
      <w:bookmarkEnd w:id="59"/>
    </w:p>
    <w:p w14:paraId="5BD75C30" w14:textId="77777777" w:rsidR="005F7785" w:rsidRDefault="005F7785" w:rsidP="005F7785">
      <w:pPr>
        <w:pStyle w:val="AH5Sec"/>
      </w:pPr>
      <w:bookmarkStart w:id="60" w:name="_Toc11320336"/>
      <w:r w:rsidRPr="005A2340">
        <w:rPr>
          <w:rStyle w:val="CharSectNo"/>
        </w:rPr>
        <w:t>56</w:t>
      </w:r>
      <w:r>
        <w:tab/>
        <w:t>Establishment of SES</w:t>
      </w:r>
      <w:bookmarkEnd w:id="60"/>
    </w:p>
    <w:p w14:paraId="6FF87853" w14:textId="77777777" w:rsidR="005F7785" w:rsidRDefault="005F7785" w:rsidP="005F7785">
      <w:pPr>
        <w:pStyle w:val="Amainreturn"/>
      </w:pPr>
      <w:r>
        <w:t xml:space="preserve">The ACT State Emergency Service (the </w:t>
      </w:r>
      <w:r>
        <w:rPr>
          <w:rStyle w:val="charBoldItals"/>
        </w:rPr>
        <w:t>SES</w:t>
      </w:r>
      <w:r>
        <w:t>) is established.</w:t>
      </w:r>
    </w:p>
    <w:p w14:paraId="2A2CEEA8" w14:textId="77777777" w:rsidR="005F7785" w:rsidRDefault="005F7785" w:rsidP="005F7785">
      <w:pPr>
        <w:pStyle w:val="AH5Sec"/>
      </w:pPr>
      <w:bookmarkStart w:id="61" w:name="_Toc11320337"/>
      <w:r w:rsidRPr="005A2340">
        <w:rPr>
          <w:rStyle w:val="CharSectNo"/>
        </w:rPr>
        <w:t>57</w:t>
      </w:r>
      <w:r>
        <w:tab/>
        <w:t>Functions of SES</w:t>
      </w:r>
      <w:bookmarkEnd w:id="61"/>
    </w:p>
    <w:p w14:paraId="18CC6918" w14:textId="77777777" w:rsidR="005F7785" w:rsidRDefault="005F7785" w:rsidP="005F7785">
      <w:pPr>
        <w:pStyle w:val="Amain"/>
      </w:pPr>
      <w:r>
        <w:tab/>
        <w:t>(1)</w:t>
      </w:r>
      <w:r>
        <w:tab/>
        <w:t xml:space="preserve">The main function of the SES is to </w:t>
      </w:r>
      <w:r>
        <w:rPr>
          <w:rFonts w:ascii="Times New (W1)" w:hAnsi="Times New (W1)"/>
        </w:rPr>
        <w:t>undertake</w:t>
      </w:r>
      <w:r>
        <w:t xml:space="preserve"> </w:t>
      </w:r>
      <w:r>
        <w:rPr>
          <w:rFonts w:ascii="Times New (W1)" w:hAnsi="Times New (W1)"/>
        </w:rPr>
        <w:t>planning and</w:t>
      </w:r>
      <w:r>
        <w:t xml:space="preserve"> response operations for storms and floods.</w:t>
      </w:r>
    </w:p>
    <w:p w14:paraId="74E86AD3" w14:textId="77777777" w:rsidR="005F7785" w:rsidRDefault="005F7785" w:rsidP="005F7785">
      <w:pPr>
        <w:pStyle w:val="Amain"/>
        <w:keepNext/>
      </w:pPr>
      <w:r>
        <w:tab/>
        <w:t>(2)</w:t>
      </w:r>
      <w:r>
        <w:tab/>
        <w:t>The SES has the following additional functions:</w:t>
      </w:r>
    </w:p>
    <w:p w14:paraId="135707D5" w14:textId="77777777" w:rsidR="005F7785" w:rsidRDefault="005F7785" w:rsidP="005F7785">
      <w:pPr>
        <w:pStyle w:val="Apara"/>
      </w:pPr>
      <w:r>
        <w:tab/>
        <w:t>(a)</w:t>
      </w:r>
      <w:r>
        <w:tab/>
        <w:t xml:space="preserve">to undertake civil defence planning and civil defence operations; </w:t>
      </w:r>
    </w:p>
    <w:p w14:paraId="0CD42E81" w14:textId="77777777" w:rsidR="005F7785" w:rsidRDefault="005F7785" w:rsidP="005F7785">
      <w:pPr>
        <w:pStyle w:val="Apara"/>
      </w:pPr>
      <w:r>
        <w:tab/>
        <w:t>(b)</w:t>
      </w:r>
      <w:r>
        <w:tab/>
        <w:t xml:space="preserve">to undertake assistance operations to support other entities in </w:t>
      </w:r>
      <w:r>
        <w:rPr>
          <w:rFonts w:ascii="Times New (W1)" w:hAnsi="Times New (W1)"/>
        </w:rPr>
        <w:t>the exercise of their functions under this Act;</w:t>
      </w:r>
    </w:p>
    <w:p w14:paraId="4308C036" w14:textId="77777777" w:rsidR="001D6DD0" w:rsidRPr="006C39BE" w:rsidRDefault="001D6DD0" w:rsidP="001D6DD0">
      <w:pPr>
        <w:pStyle w:val="aExamHdgpar"/>
      </w:pPr>
      <w:r w:rsidRPr="006C39BE">
        <w:t>Example</w:t>
      </w:r>
    </w:p>
    <w:p w14:paraId="41C2BE0B" w14:textId="77777777" w:rsidR="001D6DD0" w:rsidRPr="006C39BE" w:rsidRDefault="001D6DD0" w:rsidP="001D6DD0">
      <w:pPr>
        <w:pStyle w:val="aExampar"/>
      </w:pPr>
      <w:r w:rsidRPr="006C39BE">
        <w:t xml:space="preserve">assisting police officers, </w:t>
      </w:r>
      <w:r w:rsidR="00646127" w:rsidRPr="004C3CCB">
        <w:t>fire and rescue service members</w:t>
      </w:r>
      <w:r w:rsidRPr="006C39BE">
        <w:t xml:space="preserve"> or ambulance service members in dealing with any incident or emergency</w:t>
      </w:r>
    </w:p>
    <w:p w14:paraId="67019172" w14:textId="77777777" w:rsidR="005F7785" w:rsidRDefault="005F7785" w:rsidP="005F7785">
      <w:pPr>
        <w:pStyle w:val="Apara"/>
      </w:pPr>
      <w:r>
        <w:tab/>
        <w:t>(c)</w:t>
      </w:r>
      <w:r>
        <w:tab/>
        <w:t>to undertake assistance operations to support other entities in relation to searches;</w:t>
      </w:r>
    </w:p>
    <w:p w14:paraId="4235C05E" w14:textId="77777777" w:rsidR="005F7785" w:rsidRDefault="005F7785" w:rsidP="005F7785">
      <w:pPr>
        <w:pStyle w:val="aExamHdgpar"/>
        <w:rPr>
          <w:rFonts w:ascii="Arial (W1)" w:hAnsi="Arial (W1)"/>
        </w:rPr>
      </w:pPr>
      <w:r>
        <w:rPr>
          <w:rFonts w:ascii="Arial (W1)" w:hAnsi="Arial (W1)"/>
        </w:rPr>
        <w:t>Example</w:t>
      </w:r>
    </w:p>
    <w:p w14:paraId="2321BCF4" w14:textId="7B9A4F49" w:rsidR="005F7785" w:rsidRDefault="005F7785" w:rsidP="005F7785">
      <w:pPr>
        <w:pStyle w:val="aExampar"/>
      </w:pPr>
      <w:r>
        <w:t xml:space="preserve">assisting Airservices </w:t>
      </w:r>
      <w:smartTag w:uri="urn:schemas-microsoft-com:office:smarttags" w:element="place">
        <w:smartTag w:uri="urn:schemas-microsoft-com:office:smarttags" w:element="country-region">
          <w:r>
            <w:t>Australia</w:t>
          </w:r>
        </w:smartTag>
      </w:smartTag>
      <w:r>
        <w:t xml:space="preserve"> with a search and rescue service operation under the </w:t>
      </w:r>
      <w:hyperlink r:id="rId48" w:tooltip="Act 1995 No 81 (Cwlth)" w:history="1">
        <w:r w:rsidR="005F5AA2" w:rsidRPr="005F5AA2">
          <w:rPr>
            <w:rStyle w:val="charCitHyperlinkItal"/>
          </w:rPr>
          <w:t>Air Services Act 1995</w:t>
        </w:r>
      </w:hyperlink>
      <w:r>
        <w:t xml:space="preserve"> (Cwlth)</w:t>
      </w:r>
    </w:p>
    <w:p w14:paraId="605A9835" w14:textId="77777777" w:rsidR="005F7785" w:rsidRDefault="005F7785" w:rsidP="005F7785">
      <w:pPr>
        <w:pStyle w:val="Apara"/>
      </w:pPr>
      <w:r>
        <w:tab/>
        <w:t>(d)</w:t>
      </w:r>
      <w:r>
        <w:tab/>
        <w:t>to provide support for community organisations to the extent that the chief officer (SES) considers would assist the training of members of the service;</w:t>
      </w:r>
    </w:p>
    <w:p w14:paraId="0E8E129B" w14:textId="77777777" w:rsidR="005F7785" w:rsidRDefault="005F7785" w:rsidP="005F7785">
      <w:pPr>
        <w:pStyle w:val="Apara"/>
      </w:pPr>
      <w:r>
        <w:tab/>
        <w:t>(e)</w:t>
      </w:r>
      <w:r>
        <w:tab/>
        <w:t>to undertake any other operation that the chief officer (SES) considers would benefit the community;</w:t>
      </w:r>
    </w:p>
    <w:p w14:paraId="7B6C869E" w14:textId="77777777" w:rsidR="005F7785" w:rsidRDefault="005F7785" w:rsidP="00E779D7">
      <w:pPr>
        <w:pStyle w:val="Apara"/>
      </w:pPr>
      <w:r>
        <w:tab/>
        <w:t>(f)</w:t>
      </w:r>
      <w:r>
        <w:tab/>
        <w:t>to undertake an operation prescribed by regulation.</w:t>
      </w:r>
    </w:p>
    <w:p w14:paraId="0D755217" w14:textId="77777777" w:rsidR="005F7785" w:rsidRDefault="005F7785" w:rsidP="00EE4C03">
      <w:pPr>
        <w:pStyle w:val="AH5Sec"/>
      </w:pPr>
      <w:bookmarkStart w:id="62" w:name="_Toc11320338"/>
      <w:r w:rsidRPr="005A2340">
        <w:rPr>
          <w:rStyle w:val="CharSectNo"/>
        </w:rPr>
        <w:lastRenderedPageBreak/>
        <w:t>58</w:t>
      </w:r>
      <w:r>
        <w:tab/>
        <w:t>Constitution of SES</w:t>
      </w:r>
      <w:bookmarkEnd w:id="62"/>
    </w:p>
    <w:p w14:paraId="68DAE50A" w14:textId="77777777" w:rsidR="005F7785" w:rsidRDefault="005F7785" w:rsidP="00EE4C03">
      <w:pPr>
        <w:pStyle w:val="Amainreturn"/>
        <w:keepNext/>
      </w:pPr>
      <w:r>
        <w:t>The SES consists of—</w:t>
      </w:r>
    </w:p>
    <w:p w14:paraId="3091A2AD" w14:textId="77777777" w:rsidR="005F7785" w:rsidRDefault="005F7785" w:rsidP="005F7785">
      <w:pPr>
        <w:pStyle w:val="Apara"/>
      </w:pPr>
      <w:r>
        <w:tab/>
        <w:t>(a)</w:t>
      </w:r>
      <w:r>
        <w:tab/>
        <w:t>the chief officer (SES); and</w:t>
      </w:r>
    </w:p>
    <w:p w14:paraId="5E1A8BDB" w14:textId="77777777" w:rsidR="005F7785" w:rsidRDefault="005F7785" w:rsidP="005F7785">
      <w:pPr>
        <w:pStyle w:val="Apara"/>
      </w:pPr>
      <w:r>
        <w:tab/>
        <w:t>(b)</w:t>
      </w:r>
      <w:r>
        <w:tab/>
        <w:t>the deputy chief officer (SES); and</w:t>
      </w:r>
    </w:p>
    <w:p w14:paraId="3B743590" w14:textId="77777777" w:rsidR="005F7785" w:rsidRDefault="005F7785" w:rsidP="005F7785">
      <w:pPr>
        <w:pStyle w:val="Apara"/>
      </w:pPr>
      <w:r>
        <w:tab/>
        <w:t>(c)</w:t>
      </w:r>
      <w:r>
        <w:tab/>
        <w:t>other SES members; and</w:t>
      </w:r>
    </w:p>
    <w:p w14:paraId="7437A974" w14:textId="77777777" w:rsidR="005F7785" w:rsidRDefault="005F7785" w:rsidP="005F7785">
      <w:pPr>
        <w:pStyle w:val="Apara"/>
      </w:pPr>
      <w:r>
        <w:tab/>
        <w:t>(d)</w:t>
      </w:r>
      <w:r>
        <w:tab/>
        <w:t>SES volunteer members.</w:t>
      </w:r>
    </w:p>
    <w:p w14:paraId="166CC6AC" w14:textId="77777777" w:rsidR="005F7785" w:rsidRDefault="005F7785" w:rsidP="005F7785">
      <w:pPr>
        <w:pStyle w:val="AH5Sec"/>
      </w:pPr>
      <w:bookmarkStart w:id="63" w:name="_Toc11320339"/>
      <w:r w:rsidRPr="005A2340">
        <w:rPr>
          <w:rStyle w:val="CharSectNo"/>
        </w:rPr>
        <w:t>59</w:t>
      </w:r>
      <w:r>
        <w:tab/>
        <w:t>SES operational units</w:t>
      </w:r>
      <w:bookmarkEnd w:id="63"/>
    </w:p>
    <w:p w14:paraId="660E6DF4" w14:textId="77777777" w:rsidR="005F7785" w:rsidRDefault="005F7785" w:rsidP="005F7785">
      <w:pPr>
        <w:pStyle w:val="Amain"/>
      </w:pPr>
      <w:r>
        <w:tab/>
        <w:t>(1)</w:t>
      </w:r>
      <w:r>
        <w:tab/>
        <w:t>The chief officer (SES) may establish operational units for the SES.</w:t>
      </w:r>
    </w:p>
    <w:p w14:paraId="529D0FB1" w14:textId="77777777" w:rsidR="005F7785" w:rsidRDefault="005F7785" w:rsidP="005F7785">
      <w:pPr>
        <w:pStyle w:val="Amain"/>
      </w:pPr>
      <w:r>
        <w:tab/>
        <w:t>(2)</w:t>
      </w:r>
      <w:r>
        <w:tab/>
        <w:t>The chief officer (SES) must determine the number of operational units for the SES.</w:t>
      </w:r>
    </w:p>
    <w:p w14:paraId="6E6FE246" w14:textId="77777777" w:rsidR="005F7785" w:rsidRDefault="005F7785" w:rsidP="005F7785">
      <w:pPr>
        <w:pStyle w:val="Amain"/>
      </w:pPr>
      <w:r>
        <w:tab/>
        <w:t>(3)</w:t>
      </w:r>
      <w:r>
        <w:tab/>
        <w:t>The chief officer (SES) may also determine names for the operational units.</w:t>
      </w:r>
    </w:p>
    <w:p w14:paraId="554883A0" w14:textId="77777777" w:rsidR="005F7785" w:rsidRDefault="005F7785" w:rsidP="005F7785">
      <w:pPr>
        <w:pStyle w:val="Amain"/>
        <w:keepNext/>
      </w:pPr>
      <w:r>
        <w:tab/>
        <w:t>(4)</w:t>
      </w:r>
      <w:r>
        <w:tab/>
        <w:t>A determination under this section is a notifiable instrument.</w:t>
      </w:r>
    </w:p>
    <w:p w14:paraId="59EE760D" w14:textId="69E0ACA3" w:rsidR="005F7785" w:rsidRDefault="005F7785" w:rsidP="005F77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Pr>
          <w:rStyle w:val="charItals"/>
        </w:rPr>
        <w:t>Note</w:t>
      </w:r>
      <w:r>
        <w:rPr>
          <w:rStyle w:val="charItals"/>
        </w:rPr>
        <w:tab/>
      </w:r>
      <w:r>
        <w:t xml:space="preserve">A notifiable instrument must be notified under the </w:t>
      </w:r>
      <w:hyperlink r:id="rId49" w:tooltip="A2001-14" w:history="1">
        <w:r w:rsidR="00DE189D" w:rsidRPr="00DE189D">
          <w:rPr>
            <w:rStyle w:val="charCitHyperlinkAbbrev"/>
          </w:rPr>
          <w:t>Legislation Act</w:t>
        </w:r>
      </w:hyperlink>
      <w:r>
        <w:t>.</w:t>
      </w:r>
    </w:p>
    <w:p w14:paraId="2C33C443" w14:textId="77777777" w:rsidR="005F7785" w:rsidRDefault="005F7785" w:rsidP="005F7785">
      <w:pPr>
        <w:pStyle w:val="AH5Sec"/>
      </w:pPr>
      <w:bookmarkStart w:id="64" w:name="_Toc11320340"/>
      <w:r w:rsidRPr="005A2340">
        <w:rPr>
          <w:rStyle w:val="CharSectNo"/>
        </w:rPr>
        <w:t>59A</w:t>
      </w:r>
      <w:r>
        <w:tab/>
        <w:t>Ranks for SES members</w:t>
      </w:r>
      <w:bookmarkEnd w:id="64"/>
    </w:p>
    <w:p w14:paraId="58FD1BA0" w14:textId="77777777" w:rsidR="005F7785" w:rsidRDefault="005F7785" w:rsidP="005F7785">
      <w:pPr>
        <w:pStyle w:val="Amainreturn"/>
      </w:pPr>
      <w:r>
        <w:t xml:space="preserve">The chief officer (SES) may give members of the SES various ranks in accordance with the </w:t>
      </w:r>
      <w:r>
        <w:rPr>
          <w:rFonts w:ascii="Times New (W1)" w:hAnsi="Times New (W1)"/>
        </w:rPr>
        <w:t>standards and protocols</w:t>
      </w:r>
      <w:r>
        <w:t xml:space="preserve"> for the SES.</w:t>
      </w:r>
    </w:p>
    <w:p w14:paraId="0119A870" w14:textId="77777777" w:rsidR="005F7785" w:rsidRDefault="005F7785" w:rsidP="005F7785">
      <w:pPr>
        <w:pStyle w:val="PageBreak"/>
      </w:pPr>
      <w:r>
        <w:br w:type="page"/>
      </w:r>
    </w:p>
    <w:p w14:paraId="505F85F6" w14:textId="77777777" w:rsidR="005F7785" w:rsidRPr="005A2340" w:rsidRDefault="005F7785" w:rsidP="005F7785">
      <w:pPr>
        <w:pStyle w:val="AH2Part"/>
      </w:pPr>
      <w:bookmarkStart w:id="65" w:name="_Toc11320341"/>
      <w:r w:rsidRPr="005A2340">
        <w:rPr>
          <w:rStyle w:val="CharPartNo"/>
        </w:rPr>
        <w:lastRenderedPageBreak/>
        <w:t>Part 4.5</w:t>
      </w:r>
      <w:r>
        <w:tab/>
      </w:r>
      <w:r w:rsidRPr="005A2340">
        <w:rPr>
          <w:rStyle w:val="CharPartText"/>
        </w:rPr>
        <w:t>Volunteers</w:t>
      </w:r>
      <w:bookmarkEnd w:id="65"/>
    </w:p>
    <w:p w14:paraId="7BA30DD3" w14:textId="77777777" w:rsidR="005F7785" w:rsidRDefault="005F7785" w:rsidP="005F7785">
      <w:pPr>
        <w:pStyle w:val="AH5Sec"/>
      </w:pPr>
      <w:bookmarkStart w:id="66" w:name="_Toc11320342"/>
      <w:r w:rsidRPr="005A2340">
        <w:rPr>
          <w:rStyle w:val="CharSectNo"/>
        </w:rPr>
        <w:t>59B</w:t>
      </w:r>
      <w:r>
        <w:tab/>
        <w:t>Appointment of volunteer members</w:t>
      </w:r>
      <w:bookmarkEnd w:id="66"/>
    </w:p>
    <w:p w14:paraId="39564CB1" w14:textId="77777777" w:rsidR="005F7785" w:rsidRDefault="005F7785" w:rsidP="005F7785">
      <w:pPr>
        <w:pStyle w:val="Amain"/>
      </w:pPr>
      <w:r>
        <w:tab/>
        <w:t>(1)</w:t>
      </w:r>
      <w:r>
        <w:tab/>
        <w:t>The chief officer of a service may appoint a person as a volunteer member of the service.</w:t>
      </w:r>
    </w:p>
    <w:p w14:paraId="3EC8F1A6" w14:textId="77777777" w:rsidR="005F7785" w:rsidRDefault="005F7785" w:rsidP="005F7785">
      <w:pPr>
        <w:pStyle w:val="Amain"/>
      </w:pPr>
      <w:r>
        <w:tab/>
        <w:t>(2)</w:t>
      </w:r>
      <w:r>
        <w:tab/>
        <w:t xml:space="preserve">The chief officer may end the appointment at any time in accordance with the </w:t>
      </w:r>
      <w:r>
        <w:rPr>
          <w:rFonts w:ascii="Times New (W1)" w:hAnsi="Times New (W1)"/>
        </w:rPr>
        <w:t>commissioner’s guidelines</w:t>
      </w:r>
      <w:r>
        <w:t xml:space="preserve"> for the service.</w:t>
      </w:r>
    </w:p>
    <w:p w14:paraId="3DEB54DB" w14:textId="77777777" w:rsidR="005F7785" w:rsidRDefault="005F7785" w:rsidP="005F7785">
      <w:pPr>
        <w:pStyle w:val="AH5Sec"/>
      </w:pPr>
      <w:bookmarkStart w:id="67" w:name="_Toc11320343"/>
      <w:r w:rsidRPr="005A2340">
        <w:rPr>
          <w:rStyle w:val="CharSectNo"/>
        </w:rPr>
        <w:t>59C</w:t>
      </w:r>
      <w:r>
        <w:tab/>
        <w:t>Volunteer appointments in accordance with guidelines</w:t>
      </w:r>
      <w:bookmarkEnd w:id="67"/>
    </w:p>
    <w:p w14:paraId="08233073" w14:textId="77777777" w:rsidR="005F7785" w:rsidRDefault="005F7785" w:rsidP="005F7785">
      <w:pPr>
        <w:pStyle w:val="Amain"/>
      </w:pPr>
      <w:r>
        <w:tab/>
        <w:t>(1)</w:t>
      </w:r>
      <w:r>
        <w:tab/>
        <w:t xml:space="preserve">The appointment of a person as a volunteer member of a service must be in accordance with the </w:t>
      </w:r>
      <w:r>
        <w:rPr>
          <w:rFonts w:ascii="Times New (W1)" w:hAnsi="Times New (W1)"/>
        </w:rPr>
        <w:t>commissioner’s guidelines</w:t>
      </w:r>
      <w:r>
        <w:t xml:space="preserve"> for the service.</w:t>
      </w:r>
    </w:p>
    <w:p w14:paraId="49066BEA" w14:textId="77777777" w:rsidR="005F7785" w:rsidRDefault="005F7785" w:rsidP="005F7785">
      <w:pPr>
        <w:pStyle w:val="Amain"/>
      </w:pPr>
      <w:r>
        <w:tab/>
        <w:t>(2)</w:t>
      </w:r>
      <w:r>
        <w:tab/>
        <w:t>Without limiting subsection (1), the appointment of a volunteer may be made to—</w:t>
      </w:r>
    </w:p>
    <w:p w14:paraId="1666DC6F" w14:textId="77777777" w:rsidR="005F7785" w:rsidRDefault="005F7785" w:rsidP="005F7785">
      <w:pPr>
        <w:pStyle w:val="Apara"/>
      </w:pPr>
      <w:r>
        <w:tab/>
        <w:t>(a)</w:t>
      </w:r>
      <w:r>
        <w:tab/>
        <w:t>an operational unit in the service; and</w:t>
      </w:r>
    </w:p>
    <w:p w14:paraId="03233B6F" w14:textId="77777777" w:rsidR="005F7785" w:rsidRDefault="005F7785" w:rsidP="005F7785">
      <w:pPr>
        <w:pStyle w:val="Apara"/>
      </w:pPr>
      <w:r>
        <w:tab/>
        <w:t>(b)</w:t>
      </w:r>
      <w:r>
        <w:tab/>
        <w:t>a rank in the service.</w:t>
      </w:r>
    </w:p>
    <w:p w14:paraId="79ABD222" w14:textId="77777777" w:rsidR="005F7785" w:rsidRDefault="005F7785" w:rsidP="005F7785">
      <w:pPr>
        <w:pStyle w:val="Amain"/>
      </w:pPr>
      <w:r>
        <w:tab/>
        <w:t>(</w:t>
      </w:r>
      <w:r w:rsidR="00646127">
        <w:t>3</w:t>
      </w:r>
      <w:r>
        <w:t>)</w:t>
      </w:r>
      <w:r>
        <w:tab/>
        <w:t>In this section:</w:t>
      </w:r>
    </w:p>
    <w:p w14:paraId="4FA96720" w14:textId="77777777" w:rsidR="005F7785" w:rsidRDefault="005F7785" w:rsidP="005F7785">
      <w:pPr>
        <w:pStyle w:val="aDef"/>
      </w:pPr>
      <w:r>
        <w:rPr>
          <w:rStyle w:val="charBoldItals"/>
        </w:rPr>
        <w:t xml:space="preserve">operational unit </w:t>
      </w:r>
      <w:r>
        <w:t>includes a brigade.</w:t>
      </w:r>
    </w:p>
    <w:p w14:paraId="30E62273" w14:textId="77777777" w:rsidR="005F7785" w:rsidRPr="002023B7" w:rsidRDefault="005F7785" w:rsidP="005F7785">
      <w:pPr>
        <w:pStyle w:val="AH5Sec"/>
      </w:pPr>
      <w:bookmarkStart w:id="68" w:name="_Toc11320344"/>
      <w:r w:rsidRPr="005A2340">
        <w:rPr>
          <w:rStyle w:val="CharSectNo"/>
        </w:rPr>
        <w:t>59CA</w:t>
      </w:r>
      <w:r w:rsidRPr="002023B7">
        <w:tab/>
        <w:t>Appointment of emergency services support volunteers</w:t>
      </w:r>
      <w:bookmarkEnd w:id="68"/>
    </w:p>
    <w:p w14:paraId="07C457DE" w14:textId="77777777" w:rsidR="005F7785" w:rsidRPr="002023B7" w:rsidRDefault="005F7785" w:rsidP="005F7785">
      <w:pPr>
        <w:pStyle w:val="Amain"/>
      </w:pPr>
      <w:r w:rsidRPr="002023B7">
        <w:tab/>
        <w:t>(1)</w:t>
      </w:r>
      <w:r w:rsidRPr="002023B7">
        <w:tab/>
        <w:t>The commissioner may appoint a person as a volunteer (</w:t>
      </w:r>
      <w:r>
        <w:t>an </w:t>
      </w:r>
      <w:r w:rsidRPr="000D1E61">
        <w:rPr>
          <w:rStyle w:val="charBoldItals"/>
        </w:rPr>
        <w:t>emergency services support volunteer</w:t>
      </w:r>
      <w:r w:rsidRPr="002023B7">
        <w:t>)—</w:t>
      </w:r>
    </w:p>
    <w:p w14:paraId="126B9B12" w14:textId="77777777" w:rsidR="005F7785" w:rsidRPr="002023B7" w:rsidRDefault="005F7785" w:rsidP="005F7785">
      <w:pPr>
        <w:pStyle w:val="Apara"/>
      </w:pPr>
      <w:r w:rsidRPr="002023B7">
        <w:tab/>
        <w:t>(a)</w:t>
      </w:r>
      <w:r w:rsidRPr="002023B7">
        <w:tab/>
        <w:t>to assist the commissioner to perform the commissioner’s functions under this Act; or</w:t>
      </w:r>
    </w:p>
    <w:p w14:paraId="4528B697" w14:textId="77777777" w:rsidR="005F7785" w:rsidRPr="002023B7" w:rsidRDefault="005F7785" w:rsidP="00EE4C03">
      <w:pPr>
        <w:pStyle w:val="Apara"/>
        <w:keepNext/>
        <w:keepLines/>
      </w:pPr>
      <w:r w:rsidRPr="002023B7">
        <w:lastRenderedPageBreak/>
        <w:tab/>
        <w:t>(b)</w:t>
      </w:r>
      <w:r w:rsidRPr="002023B7">
        <w:tab/>
        <w:t>to assist an emergency service to perform the functions given to the service under this Act.</w:t>
      </w:r>
    </w:p>
    <w:p w14:paraId="45F18969" w14:textId="6B4BD2A3" w:rsidR="005F7785" w:rsidRPr="002023B7" w:rsidRDefault="005F7785" w:rsidP="00EE4C03">
      <w:pPr>
        <w:pStyle w:val="aNote"/>
        <w:keepNext/>
        <w:keepLines/>
      </w:pPr>
      <w:r w:rsidRPr="000D1E61">
        <w:rPr>
          <w:rStyle w:val="charItals"/>
        </w:rPr>
        <w:t>Note 1</w:t>
      </w:r>
      <w:r w:rsidRPr="000D1E61">
        <w:rPr>
          <w:rStyle w:val="charItals"/>
        </w:rPr>
        <w:tab/>
      </w:r>
      <w:r w:rsidRPr="002023B7">
        <w:t>For the making of appointments (including acting appointments), see</w:t>
      </w:r>
      <w:r>
        <w:t xml:space="preserve"> the </w:t>
      </w:r>
      <w:hyperlink r:id="rId50" w:tooltip="A2001-14" w:history="1">
        <w:r w:rsidR="00DE189D" w:rsidRPr="00DE189D">
          <w:rPr>
            <w:rStyle w:val="charCitHyperlinkAbbrev"/>
          </w:rPr>
          <w:t>Legislation Act</w:t>
        </w:r>
      </w:hyperlink>
      <w:r>
        <w:t xml:space="preserve">, pt 19.3. </w:t>
      </w:r>
    </w:p>
    <w:p w14:paraId="5E3150B8" w14:textId="69FA1246" w:rsidR="005F7785" w:rsidRPr="002023B7" w:rsidRDefault="005F7785" w:rsidP="00EE4C03">
      <w:pPr>
        <w:pStyle w:val="aNote"/>
        <w:keepNext/>
        <w:keepLines/>
      </w:pPr>
      <w:r w:rsidRPr="000D1E61">
        <w:rPr>
          <w:rStyle w:val="charItals"/>
        </w:rPr>
        <w:t>Note 2</w:t>
      </w:r>
      <w:r w:rsidRPr="002023B7">
        <w:tab/>
        <w:t xml:space="preserve">In particular, a person may be appointed for a particular provision of a law (see </w:t>
      </w:r>
      <w:hyperlink r:id="rId51" w:tooltip="A2001-14" w:history="1">
        <w:r w:rsidR="00DE189D" w:rsidRPr="00DE189D">
          <w:rPr>
            <w:rStyle w:val="charCitHyperlinkAbbrev"/>
          </w:rPr>
          <w:t>Legislation Act</w:t>
        </w:r>
      </w:hyperlink>
      <w:r w:rsidRPr="002023B7">
        <w:t xml:space="preserve">, s 7 (3)) and an appointment may be made by naming a person or nominating the occupant of a position (see </w:t>
      </w:r>
      <w:hyperlink r:id="rId52" w:tooltip="A2001-14" w:history="1">
        <w:r w:rsidR="00DE189D" w:rsidRPr="00DE189D">
          <w:rPr>
            <w:rStyle w:val="charCitHyperlinkAbbrev"/>
          </w:rPr>
          <w:t>Legislation Act</w:t>
        </w:r>
      </w:hyperlink>
      <w:r w:rsidRPr="002023B7">
        <w:t>, s 207).</w:t>
      </w:r>
    </w:p>
    <w:p w14:paraId="24F278F0" w14:textId="77777777" w:rsidR="005F7785" w:rsidRPr="002023B7" w:rsidRDefault="005F7785" w:rsidP="005F7785">
      <w:pPr>
        <w:pStyle w:val="Amain"/>
      </w:pPr>
      <w:r w:rsidRPr="002023B7">
        <w:tab/>
        <w:t>(2)</w:t>
      </w:r>
      <w:r w:rsidRPr="002023B7">
        <w:tab/>
        <w:t xml:space="preserve">However, the commissioner </w:t>
      </w:r>
      <w:r w:rsidRPr="002023B7">
        <w:rPr>
          <w:rFonts w:ascii="Times New (W1)" w:hAnsi="Times New (W1)"/>
        </w:rPr>
        <w:t>may</w:t>
      </w:r>
      <w:r w:rsidRPr="002023B7">
        <w:t xml:space="preserve"> not appoint a person under subsection (1) if it would be more appropriate for the chief officer of the service to appoint the person as a volunteer member of the service.</w:t>
      </w:r>
    </w:p>
    <w:p w14:paraId="05165DB7" w14:textId="77777777" w:rsidR="005F7785" w:rsidRPr="002023B7" w:rsidRDefault="005F7785" w:rsidP="005F7785">
      <w:pPr>
        <w:pStyle w:val="Amain"/>
      </w:pPr>
      <w:r w:rsidRPr="002023B7">
        <w:tab/>
        <w:t>(3)</w:t>
      </w:r>
      <w:r w:rsidRPr="002023B7">
        <w:tab/>
        <w:t>The appointment of a person to assist an emergency service must be in accordance with the commissioner’s guidelines for the service.</w:t>
      </w:r>
    </w:p>
    <w:p w14:paraId="4615F6BE" w14:textId="77777777" w:rsidR="005F7785" w:rsidRDefault="005F7785" w:rsidP="005F7785">
      <w:pPr>
        <w:pStyle w:val="AH5Sec"/>
      </w:pPr>
      <w:bookmarkStart w:id="69" w:name="_Toc11320345"/>
      <w:r w:rsidRPr="005A2340">
        <w:rPr>
          <w:rStyle w:val="CharSectNo"/>
        </w:rPr>
        <w:t>59D</w:t>
      </w:r>
      <w:r>
        <w:tab/>
        <w:t>Casual volunteers</w:t>
      </w:r>
      <w:bookmarkEnd w:id="69"/>
    </w:p>
    <w:p w14:paraId="53A7B8E1" w14:textId="77777777" w:rsidR="005F7785" w:rsidRDefault="005F7785" w:rsidP="005F7785">
      <w:pPr>
        <w:pStyle w:val="Amain"/>
        <w:keepNext/>
      </w:pPr>
      <w:r>
        <w:tab/>
        <w:t>(1)</w:t>
      </w:r>
      <w:r>
        <w:tab/>
        <w:t xml:space="preserve">A person in charge of an activity that is part of an operation in which an emergency service is </w:t>
      </w:r>
      <w:r>
        <w:rPr>
          <w:rFonts w:ascii="Times New (W1)" w:hAnsi="Times New (W1)"/>
        </w:rPr>
        <w:t>taking part</w:t>
      </w:r>
      <w:r>
        <w:t xml:space="preserve"> may—</w:t>
      </w:r>
    </w:p>
    <w:p w14:paraId="646C721E" w14:textId="77777777" w:rsidR="005F7785" w:rsidRDefault="005F7785" w:rsidP="005F7785">
      <w:pPr>
        <w:pStyle w:val="Apara"/>
      </w:pPr>
      <w:r>
        <w:tab/>
        <w:t>(a)</w:t>
      </w:r>
      <w:r>
        <w:tab/>
        <w:t>ask someone else to take part in the activity without remuneration or reward; or</w:t>
      </w:r>
    </w:p>
    <w:p w14:paraId="2F62D5B2" w14:textId="77777777" w:rsidR="005F7785" w:rsidRDefault="005F7785" w:rsidP="005F7785">
      <w:pPr>
        <w:pStyle w:val="Apara"/>
        <w:keepNext/>
      </w:pPr>
      <w:r>
        <w:tab/>
        <w:t>(b)</w:t>
      </w:r>
      <w:r>
        <w:tab/>
        <w:t>agree to someone else taking part in the activity without remuneration or reward.</w:t>
      </w:r>
    </w:p>
    <w:p w14:paraId="7DACDD9C" w14:textId="77777777" w:rsidR="005F7785" w:rsidRDefault="005F7785" w:rsidP="005F7785">
      <w:pPr>
        <w:pStyle w:val="aExamHdgss"/>
      </w:pPr>
      <w:r>
        <w:t>Example</w:t>
      </w:r>
    </w:p>
    <w:p w14:paraId="6BBEA29B" w14:textId="77777777" w:rsidR="005F7785" w:rsidRDefault="005F7785" w:rsidP="005F7785">
      <w:pPr>
        <w:pStyle w:val="aExamss"/>
        <w:keepNext/>
      </w:pPr>
      <w:r>
        <w:t>A member of the ambulance service may ask a volunteer to hold equipment.</w:t>
      </w:r>
    </w:p>
    <w:p w14:paraId="0B70F4BF" w14:textId="77777777" w:rsidR="005F7785" w:rsidRDefault="005F7785" w:rsidP="005F7785">
      <w:pPr>
        <w:pStyle w:val="Amain"/>
      </w:pPr>
      <w:r>
        <w:tab/>
        <w:t>(2)</w:t>
      </w:r>
      <w:r>
        <w:tab/>
        <w:t xml:space="preserve">A person who takes part in an activity under this section is a </w:t>
      </w:r>
      <w:r>
        <w:rPr>
          <w:rStyle w:val="charBoldItals"/>
        </w:rPr>
        <w:t>casual volunteer</w:t>
      </w:r>
      <w:r>
        <w:t xml:space="preserve"> for this Act.</w:t>
      </w:r>
    </w:p>
    <w:p w14:paraId="0769EE2D" w14:textId="77777777" w:rsidR="005F7785" w:rsidRDefault="005F7785" w:rsidP="005F7785">
      <w:pPr>
        <w:pStyle w:val="Amain"/>
      </w:pPr>
      <w:r>
        <w:tab/>
        <w:t>(3)</w:t>
      </w:r>
      <w:r>
        <w:tab/>
        <w:t xml:space="preserve">Subsection (2) does not apply to a member of an emergency service </w:t>
      </w:r>
      <w:r>
        <w:rPr>
          <w:rFonts w:ascii="Times New (W1)" w:hAnsi="Times New (W1)"/>
        </w:rPr>
        <w:t>or</w:t>
      </w:r>
      <w:r>
        <w:t xml:space="preserve"> a member of a support unit or a specialist acting under </w:t>
      </w:r>
      <w:r>
        <w:rPr>
          <w:rFonts w:ascii="Times New (W1)" w:hAnsi="Times New (W1)"/>
        </w:rPr>
        <w:t xml:space="preserve">a cooperative </w:t>
      </w:r>
      <w:r>
        <w:t>arrangement.</w:t>
      </w:r>
    </w:p>
    <w:p w14:paraId="05E2DCF6" w14:textId="399BE4CB" w:rsidR="005F7785" w:rsidRDefault="005F7785" w:rsidP="00EE4C03">
      <w:pPr>
        <w:pStyle w:val="Amain"/>
        <w:keepNext/>
      </w:pPr>
      <w:r>
        <w:lastRenderedPageBreak/>
        <w:tab/>
        <w:t>(4)</w:t>
      </w:r>
      <w:r>
        <w:tab/>
        <w:t xml:space="preserve">The </w:t>
      </w:r>
      <w:hyperlink r:id="rId53" w:tooltip="A2001-14" w:history="1">
        <w:r w:rsidR="00DE189D" w:rsidRPr="00DE189D">
          <w:rPr>
            <w:rStyle w:val="charCitHyperlinkAbbrev"/>
          </w:rPr>
          <w:t>Legislation Act</w:t>
        </w:r>
      </w:hyperlink>
      <w:r>
        <w:t>, part 19.3 does not apply in relation to a casual volunteer.</w:t>
      </w:r>
    </w:p>
    <w:p w14:paraId="6B438E13" w14:textId="2CA4FFA9" w:rsidR="005F7785" w:rsidRDefault="005F7785" w:rsidP="005F7785">
      <w:pPr>
        <w:pStyle w:val="aNote"/>
        <w:keepNext/>
      </w:pPr>
      <w:r>
        <w:rPr>
          <w:rStyle w:val="charItals"/>
        </w:rPr>
        <w:t>Note</w:t>
      </w:r>
      <w:r>
        <w:tab/>
        <w:t xml:space="preserve">The </w:t>
      </w:r>
      <w:hyperlink r:id="rId54" w:tooltip="A2001-14" w:history="1">
        <w:r w:rsidR="00DE189D" w:rsidRPr="00DE189D">
          <w:rPr>
            <w:rStyle w:val="charCitHyperlinkAbbrev"/>
          </w:rPr>
          <w:t>Legislation Act</w:t>
        </w:r>
      </w:hyperlink>
      <w:r>
        <w:t>, pt 19.3 deals with appointments generally.</w:t>
      </w:r>
    </w:p>
    <w:p w14:paraId="19AE5E66" w14:textId="77777777" w:rsidR="005F7785" w:rsidRDefault="005F7785" w:rsidP="005F7785">
      <w:pPr>
        <w:pStyle w:val="Amain"/>
      </w:pPr>
      <w:r>
        <w:tab/>
        <w:t>(5)</w:t>
      </w:r>
      <w:r>
        <w:tab/>
        <w:t>In this section:</w:t>
      </w:r>
    </w:p>
    <w:p w14:paraId="51682D52" w14:textId="77777777" w:rsidR="005F7785" w:rsidRPr="00DE189D" w:rsidRDefault="005F7785" w:rsidP="005F7785">
      <w:pPr>
        <w:pStyle w:val="aDef"/>
      </w:pPr>
      <w:r>
        <w:rPr>
          <w:rStyle w:val="charBoldItals"/>
        </w:rPr>
        <w:t>specialist</w:t>
      </w:r>
      <w:r>
        <w:rPr>
          <w:rFonts w:ascii="Times New (W1)" w:hAnsi="Times New (W1)"/>
        </w:rPr>
        <w:t>—see section 175.</w:t>
      </w:r>
    </w:p>
    <w:p w14:paraId="249F7A75" w14:textId="77777777" w:rsidR="005F7785" w:rsidRDefault="005F7785" w:rsidP="005F7785">
      <w:pPr>
        <w:pStyle w:val="aDef"/>
        <w:rPr>
          <w:rFonts w:ascii="Times New (W1)" w:hAnsi="Times New (W1)"/>
        </w:rPr>
      </w:pPr>
      <w:r>
        <w:rPr>
          <w:rStyle w:val="charBoldItals"/>
        </w:rPr>
        <w:t>support unit</w:t>
      </w:r>
      <w:r>
        <w:rPr>
          <w:rFonts w:ascii="Times New (W1)" w:hAnsi="Times New (W1)"/>
        </w:rPr>
        <w:t>—see section 175.</w:t>
      </w:r>
    </w:p>
    <w:p w14:paraId="1529A1EA" w14:textId="77777777" w:rsidR="005F7785" w:rsidRDefault="005F7785" w:rsidP="005F7785">
      <w:pPr>
        <w:pStyle w:val="PageBreak"/>
      </w:pPr>
      <w:r>
        <w:br w:type="page"/>
      </w:r>
    </w:p>
    <w:p w14:paraId="79354574" w14:textId="77777777" w:rsidR="005F7785" w:rsidRPr="005A2340" w:rsidRDefault="005F7785" w:rsidP="005F7785">
      <w:pPr>
        <w:pStyle w:val="AH2Part"/>
      </w:pPr>
      <w:bookmarkStart w:id="70" w:name="_Toc11320346"/>
      <w:r w:rsidRPr="005A2340">
        <w:rPr>
          <w:rStyle w:val="CharPartNo"/>
        </w:rPr>
        <w:lastRenderedPageBreak/>
        <w:t>Part 4.6</w:t>
      </w:r>
      <w:r>
        <w:tab/>
      </w:r>
      <w:r w:rsidRPr="005A2340">
        <w:rPr>
          <w:rStyle w:val="CharPartText"/>
        </w:rPr>
        <w:t>Other approved providers</w:t>
      </w:r>
      <w:bookmarkEnd w:id="70"/>
    </w:p>
    <w:p w14:paraId="0BB65CDE" w14:textId="77777777" w:rsidR="005F7785" w:rsidRDefault="005F7785" w:rsidP="005F7785">
      <w:pPr>
        <w:pStyle w:val="AH5Sec"/>
      </w:pPr>
      <w:bookmarkStart w:id="71" w:name="_Toc11320347"/>
      <w:r w:rsidRPr="005A2340">
        <w:rPr>
          <w:rStyle w:val="CharSectNo"/>
        </w:rPr>
        <w:t>60</w:t>
      </w:r>
      <w:r>
        <w:tab/>
        <w:t>Definitions—pt 4.6</w:t>
      </w:r>
      <w:bookmarkEnd w:id="71"/>
    </w:p>
    <w:p w14:paraId="6E156F83" w14:textId="77777777" w:rsidR="005F7785" w:rsidRDefault="005F7785" w:rsidP="005F7785">
      <w:pPr>
        <w:pStyle w:val="Amainreturn"/>
        <w:keepNext/>
      </w:pPr>
      <w:r>
        <w:t>In this part:</w:t>
      </w:r>
    </w:p>
    <w:p w14:paraId="4763DDA4" w14:textId="77777777" w:rsidR="005F7785" w:rsidRPr="00DE189D" w:rsidRDefault="005F7785" w:rsidP="005F7785">
      <w:pPr>
        <w:pStyle w:val="aDef"/>
      </w:pPr>
      <w:r>
        <w:rPr>
          <w:rStyle w:val="charBoldItals"/>
        </w:rPr>
        <w:t xml:space="preserve">ambulance services </w:t>
      </w:r>
      <w:r>
        <w:t>means the provision of medical treatment and pre-hospital patient care, and includes the transport of a patient by ambulance or medical rescue aircraft.</w:t>
      </w:r>
    </w:p>
    <w:p w14:paraId="5D3AA987" w14:textId="77777777" w:rsidR="005F7785" w:rsidRPr="00DE189D" w:rsidRDefault="005F7785" w:rsidP="005F7785">
      <w:pPr>
        <w:pStyle w:val="aDef"/>
      </w:pPr>
      <w:r>
        <w:rPr>
          <w:rStyle w:val="charBoldItals"/>
        </w:rPr>
        <w:t xml:space="preserve">emergency services </w:t>
      </w:r>
      <w:r>
        <w:t>means—</w:t>
      </w:r>
    </w:p>
    <w:p w14:paraId="2E868ECA" w14:textId="77777777" w:rsidR="005F7785" w:rsidRPr="00DE189D" w:rsidRDefault="005F7785" w:rsidP="005F7785">
      <w:pPr>
        <w:pStyle w:val="Apara"/>
      </w:pPr>
      <w:r>
        <w:tab/>
        <w:t>(a)</w:t>
      </w:r>
      <w:r>
        <w:tab/>
        <w:t xml:space="preserve">response operations for storms and floods; </w:t>
      </w:r>
      <w:r>
        <w:rPr>
          <w:rFonts w:ascii="Times New (W1)" w:hAnsi="Times New (W1)"/>
        </w:rPr>
        <w:t>or</w:t>
      </w:r>
    </w:p>
    <w:p w14:paraId="7B20A0B0" w14:textId="77777777" w:rsidR="005F7785" w:rsidRPr="00DE189D" w:rsidRDefault="005F7785" w:rsidP="005F7785">
      <w:pPr>
        <w:pStyle w:val="Apara"/>
      </w:pPr>
      <w:r>
        <w:tab/>
        <w:t>(b)</w:t>
      </w:r>
      <w:r>
        <w:tab/>
        <w:t>assistance operations in relation to emergencies and searches.</w:t>
      </w:r>
    </w:p>
    <w:p w14:paraId="2DC180D1" w14:textId="77777777" w:rsidR="005F7785" w:rsidRDefault="005F7785" w:rsidP="005F7785">
      <w:pPr>
        <w:pStyle w:val="aDef"/>
      </w:pPr>
      <w:r>
        <w:rPr>
          <w:rStyle w:val="charBoldItals"/>
        </w:rPr>
        <w:t>firefighting services</w:t>
      </w:r>
      <w:r>
        <w:t xml:space="preserve"> means—</w:t>
      </w:r>
    </w:p>
    <w:p w14:paraId="73779595" w14:textId="77777777" w:rsidR="005F7785" w:rsidRDefault="005F7785" w:rsidP="005F7785">
      <w:pPr>
        <w:pStyle w:val="Apara"/>
      </w:pPr>
      <w:r>
        <w:tab/>
        <w:t>(a)</w:t>
      </w:r>
      <w:r>
        <w:tab/>
        <w:t xml:space="preserve">services for the protection of life, property and the environment from fire; </w:t>
      </w:r>
      <w:r>
        <w:rPr>
          <w:rFonts w:ascii="Times New (W1)" w:hAnsi="Times New (W1)"/>
        </w:rPr>
        <w:t>or</w:t>
      </w:r>
    </w:p>
    <w:p w14:paraId="4DB27628" w14:textId="77777777" w:rsidR="005F7785" w:rsidRDefault="005F7785" w:rsidP="005F7785">
      <w:pPr>
        <w:pStyle w:val="Apara"/>
      </w:pPr>
      <w:r>
        <w:tab/>
        <w:t>(b)</w:t>
      </w:r>
      <w:r>
        <w:tab/>
        <w:t>response operations for hazardous material incidents or chemical, biological or radiological incidents.</w:t>
      </w:r>
    </w:p>
    <w:p w14:paraId="526BAE47" w14:textId="77777777" w:rsidR="005F7785" w:rsidRDefault="005F7785" w:rsidP="005F7785">
      <w:pPr>
        <w:pStyle w:val="aDef"/>
      </w:pPr>
      <w:r>
        <w:rPr>
          <w:rStyle w:val="charBoldItals"/>
        </w:rPr>
        <w:t>rescue services</w:t>
      </w:r>
      <w:r>
        <w:t xml:space="preserve"> means response operations for rescue incidents, including the release or removal to a safe place of any person, animal or property trapped or endangered because of fire, accident, hazardous material incident, explosion or similar event.</w:t>
      </w:r>
    </w:p>
    <w:p w14:paraId="0809BA28" w14:textId="77777777" w:rsidR="005F7785" w:rsidRDefault="005F7785" w:rsidP="005F7785">
      <w:pPr>
        <w:pStyle w:val="aDef"/>
      </w:pPr>
      <w:r>
        <w:rPr>
          <w:rStyle w:val="charBoldItals"/>
        </w:rPr>
        <w:t>response operation</w:t>
      </w:r>
      <w:r>
        <w:t xml:space="preserve"> means a coordinated response to an incident to which an emergency service may respond under this Act. </w:t>
      </w:r>
    </w:p>
    <w:p w14:paraId="78373445" w14:textId="77777777" w:rsidR="005F7785" w:rsidRDefault="005F7785" w:rsidP="005F7785">
      <w:pPr>
        <w:pStyle w:val="AH5Sec"/>
      </w:pPr>
      <w:bookmarkStart w:id="72" w:name="_Toc11320348"/>
      <w:r w:rsidRPr="005A2340">
        <w:rPr>
          <w:rStyle w:val="CharSectNo"/>
        </w:rPr>
        <w:t>61</w:t>
      </w:r>
      <w:r>
        <w:tab/>
        <w:t>Approval of person to provide services</w:t>
      </w:r>
      <w:bookmarkEnd w:id="72"/>
    </w:p>
    <w:p w14:paraId="78DD2D8E" w14:textId="77777777" w:rsidR="005F7785" w:rsidRDefault="005F7785" w:rsidP="005F7785">
      <w:pPr>
        <w:pStyle w:val="Amainreturn"/>
        <w:keepNext/>
      </w:pPr>
      <w:r>
        <w:t>A person may apply to the Minister for approval to provide ambulance, emergency, firefighting or rescue services.</w:t>
      </w:r>
    </w:p>
    <w:p w14:paraId="58298F67" w14:textId="77777777" w:rsidR="005F7785" w:rsidRDefault="005F7785" w:rsidP="005F7785">
      <w:pPr>
        <w:pStyle w:val="aNote"/>
        <w:keepNext/>
      </w:pPr>
      <w:r>
        <w:rPr>
          <w:rStyle w:val="charItals"/>
        </w:rPr>
        <w:t>Note 1</w:t>
      </w:r>
      <w:r>
        <w:tab/>
        <w:t>If a form is approved under s 200 for this provision, the form must be used.</w:t>
      </w:r>
    </w:p>
    <w:p w14:paraId="4D6F5522" w14:textId="77777777" w:rsidR="005F7785" w:rsidRDefault="005F7785" w:rsidP="005F7785">
      <w:pPr>
        <w:pStyle w:val="aNote"/>
      </w:pPr>
      <w:r>
        <w:rPr>
          <w:rStyle w:val="charItals"/>
        </w:rPr>
        <w:t>Note 2</w:t>
      </w:r>
      <w:r>
        <w:tab/>
        <w:t>A fee may be determined under s 201 for this provision.</w:t>
      </w:r>
    </w:p>
    <w:p w14:paraId="4321D6B6" w14:textId="77777777" w:rsidR="005F7785" w:rsidRDefault="005F7785" w:rsidP="005F7785">
      <w:pPr>
        <w:pStyle w:val="AH5Sec"/>
      </w:pPr>
      <w:bookmarkStart w:id="73" w:name="_Toc11320349"/>
      <w:r w:rsidRPr="005A2340">
        <w:rPr>
          <w:rStyle w:val="CharSectNo"/>
        </w:rPr>
        <w:lastRenderedPageBreak/>
        <w:t>62</w:t>
      </w:r>
      <w:r>
        <w:tab/>
        <w:t>Decision about approval</w:t>
      </w:r>
      <w:bookmarkEnd w:id="73"/>
    </w:p>
    <w:p w14:paraId="0436EA66" w14:textId="77777777" w:rsidR="005F7785" w:rsidRDefault="005F7785" w:rsidP="005F7785">
      <w:pPr>
        <w:pStyle w:val="Amain"/>
      </w:pPr>
      <w:r>
        <w:tab/>
        <w:t>(1</w:t>
      </w:r>
      <w:r w:rsidR="00A11724">
        <w:t>)</w:t>
      </w:r>
      <w:r w:rsidR="00A11724">
        <w:tab/>
        <w:t>The Minister must</w:t>
      </w:r>
      <w:r>
        <w:t xml:space="preserve"> approve the applicant to provide the services to which the application relates, or refuse to do so.</w:t>
      </w:r>
    </w:p>
    <w:p w14:paraId="49CAFC35" w14:textId="77777777" w:rsidR="005F7785" w:rsidRDefault="005F7785" w:rsidP="005F7785">
      <w:pPr>
        <w:pStyle w:val="Amain"/>
      </w:pPr>
      <w:r>
        <w:tab/>
        <w:t>(2)</w:t>
      </w:r>
      <w:r>
        <w:tab/>
        <w:t>Before deciding the application, the Minister must consult with the commissioner.</w:t>
      </w:r>
    </w:p>
    <w:p w14:paraId="0B3A5D17" w14:textId="77777777" w:rsidR="005F7785" w:rsidRDefault="005F7785" w:rsidP="005F7785">
      <w:pPr>
        <w:pStyle w:val="Amain"/>
      </w:pPr>
      <w:r>
        <w:tab/>
        <w:t>(3)</w:t>
      </w:r>
      <w:r>
        <w:tab/>
        <w:t>In deciding the application, the Minister must consider—</w:t>
      </w:r>
    </w:p>
    <w:p w14:paraId="5911FB0B" w14:textId="77777777" w:rsidR="005F7785" w:rsidRDefault="005F7785" w:rsidP="005F7785">
      <w:pPr>
        <w:pStyle w:val="Apara"/>
      </w:pPr>
      <w:r>
        <w:tab/>
        <w:t>(a)</w:t>
      </w:r>
      <w:r>
        <w:tab/>
        <w:t>the public interest; and</w:t>
      </w:r>
    </w:p>
    <w:p w14:paraId="21D8BDF9" w14:textId="77777777" w:rsidR="005F7785" w:rsidRDefault="005F7785" w:rsidP="005F7785">
      <w:pPr>
        <w:pStyle w:val="Apara"/>
      </w:pPr>
      <w:r>
        <w:tab/>
        <w:t>(b)</w:t>
      </w:r>
      <w:r>
        <w:tab/>
        <w:t>the impact of approval on community health and safety; and</w:t>
      </w:r>
    </w:p>
    <w:p w14:paraId="12FCBF4B"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the impact of approval on the preservation of life, property and the environment.</w:t>
      </w:r>
    </w:p>
    <w:p w14:paraId="05435ED1" w14:textId="77777777" w:rsidR="005F7785" w:rsidRDefault="005F7785" w:rsidP="005F7785">
      <w:pPr>
        <w:pStyle w:val="Amain"/>
      </w:pPr>
      <w:r>
        <w:tab/>
        <w:t>(4)</w:t>
      </w:r>
      <w:r>
        <w:tab/>
        <w:t>The Minister may impose conditions on an approval.</w:t>
      </w:r>
    </w:p>
    <w:p w14:paraId="04991EBE" w14:textId="77777777" w:rsidR="005F7785" w:rsidRDefault="005F7785" w:rsidP="005F7785">
      <w:pPr>
        <w:pStyle w:val="aExamHdgss"/>
      </w:pPr>
      <w:r>
        <w:t>Examples</w:t>
      </w:r>
    </w:p>
    <w:p w14:paraId="013D15F3" w14:textId="77777777" w:rsidR="005F7785" w:rsidRDefault="005F7785" w:rsidP="005F7785">
      <w:pPr>
        <w:pStyle w:val="aExamINumss"/>
      </w:pPr>
      <w:r>
        <w:t>1</w:t>
      </w:r>
      <w:r>
        <w:tab/>
        <w:t>conditions about quality standards for service delivery</w:t>
      </w:r>
    </w:p>
    <w:p w14:paraId="1F7FC43A" w14:textId="77777777" w:rsidR="005F7785" w:rsidRDefault="005F7785" w:rsidP="005F7785">
      <w:pPr>
        <w:pStyle w:val="aExamINumss"/>
      </w:pPr>
      <w:r>
        <w:t>2</w:t>
      </w:r>
      <w:r>
        <w:tab/>
        <w:t>conditions about training</w:t>
      </w:r>
    </w:p>
    <w:p w14:paraId="03979A59" w14:textId="77777777" w:rsidR="005F7785" w:rsidRDefault="005F7785" w:rsidP="005F7785">
      <w:pPr>
        <w:pStyle w:val="aExamINumss"/>
      </w:pPr>
      <w:r>
        <w:t>3</w:t>
      </w:r>
      <w:r>
        <w:tab/>
        <w:t>conditions about uniforms</w:t>
      </w:r>
    </w:p>
    <w:p w14:paraId="6A090CED" w14:textId="77777777" w:rsidR="005F7785" w:rsidRDefault="005F7785" w:rsidP="005F7785">
      <w:pPr>
        <w:pStyle w:val="aExamINumss"/>
        <w:keepNext/>
        <w:rPr>
          <w:rFonts w:ascii="Times New (W1)" w:hAnsi="Times New (W1)"/>
        </w:rPr>
      </w:pPr>
      <w:r>
        <w:rPr>
          <w:rFonts w:ascii="Times New (W1)" w:hAnsi="Times New (W1)"/>
        </w:rPr>
        <w:t>4</w:t>
      </w:r>
      <w:r>
        <w:rPr>
          <w:rFonts w:ascii="Times New (W1)" w:hAnsi="Times New (W1)"/>
        </w:rPr>
        <w:tab/>
        <w:t>conditions limiting the extent or range of services to be provided</w:t>
      </w:r>
    </w:p>
    <w:p w14:paraId="7841D851" w14:textId="77777777" w:rsidR="005F7785" w:rsidRDefault="005F7785" w:rsidP="005F7785">
      <w:pPr>
        <w:pStyle w:val="Amain"/>
        <w:keepNext/>
      </w:pPr>
      <w:r>
        <w:tab/>
        <w:t>(5)</w:t>
      </w:r>
      <w:r>
        <w:tab/>
        <w:t>An approval is a notifiable instrument.</w:t>
      </w:r>
    </w:p>
    <w:p w14:paraId="11149975" w14:textId="50F0CDE9" w:rsidR="005F7785" w:rsidRDefault="005F7785" w:rsidP="005F7785">
      <w:pPr>
        <w:pStyle w:val="aNote"/>
      </w:pPr>
      <w:r>
        <w:rPr>
          <w:rStyle w:val="charItals"/>
        </w:rPr>
        <w:t>Note</w:t>
      </w:r>
      <w:r>
        <w:rPr>
          <w:rStyle w:val="charItals"/>
        </w:rPr>
        <w:tab/>
      </w:r>
      <w:r>
        <w:t xml:space="preserve">A notifiable instrument must be notified under the </w:t>
      </w:r>
      <w:hyperlink r:id="rId55" w:tooltip="A2001-14" w:history="1">
        <w:r w:rsidR="00DE189D" w:rsidRPr="00DE189D">
          <w:rPr>
            <w:rStyle w:val="charCitHyperlinkAbbrev"/>
          </w:rPr>
          <w:t>Legislation Act</w:t>
        </w:r>
      </w:hyperlink>
      <w:r>
        <w:t>.</w:t>
      </w:r>
    </w:p>
    <w:p w14:paraId="5E4FE50F" w14:textId="77777777" w:rsidR="005F7785" w:rsidRDefault="005F7785" w:rsidP="005F7785">
      <w:pPr>
        <w:pStyle w:val="AH5Sec"/>
      </w:pPr>
      <w:bookmarkStart w:id="74" w:name="_Toc11320350"/>
      <w:r w:rsidRPr="005A2340">
        <w:rPr>
          <w:rStyle w:val="CharSectNo"/>
        </w:rPr>
        <w:t>63</w:t>
      </w:r>
      <w:r>
        <w:tab/>
        <w:t>Offence to provide emergency services without approval</w:t>
      </w:r>
      <w:bookmarkEnd w:id="74"/>
    </w:p>
    <w:p w14:paraId="3A135C32" w14:textId="77777777" w:rsidR="005F7785" w:rsidRDefault="005F7785" w:rsidP="005F7785">
      <w:pPr>
        <w:pStyle w:val="Amain"/>
        <w:keepNext/>
      </w:pPr>
      <w:r>
        <w:tab/>
        <w:t>(1)</w:t>
      </w:r>
      <w:r>
        <w:tab/>
        <w:t>A person commits an offence if—</w:t>
      </w:r>
    </w:p>
    <w:p w14:paraId="13C4CBA6" w14:textId="77777777" w:rsidR="005F7785" w:rsidRDefault="005F7785" w:rsidP="005F7785">
      <w:pPr>
        <w:pStyle w:val="Apara"/>
        <w:keepNext/>
      </w:pPr>
      <w:r>
        <w:tab/>
        <w:t>(a)</w:t>
      </w:r>
      <w:r>
        <w:tab/>
        <w:t xml:space="preserve">the person is not approved by the Minister under this part to provide emergency, ambulance, firefighting </w:t>
      </w:r>
      <w:r>
        <w:rPr>
          <w:rFonts w:ascii="Times New (W1)" w:hAnsi="Times New (W1)"/>
        </w:rPr>
        <w:t xml:space="preserve">or rescue </w:t>
      </w:r>
      <w:r>
        <w:t>services; and</w:t>
      </w:r>
    </w:p>
    <w:p w14:paraId="7FC55ED7" w14:textId="77777777" w:rsidR="005F7785" w:rsidRDefault="005F7785" w:rsidP="005F7785">
      <w:pPr>
        <w:pStyle w:val="Apara"/>
        <w:keepNext/>
      </w:pPr>
      <w:r>
        <w:tab/>
        <w:t>(b)</w:t>
      </w:r>
      <w:r>
        <w:tab/>
        <w:t xml:space="preserve">the person provides emergency, ambulance, firefighting </w:t>
      </w:r>
      <w:r>
        <w:rPr>
          <w:rFonts w:ascii="Times New (W1)" w:hAnsi="Times New (W1)"/>
        </w:rPr>
        <w:t>or rescue</w:t>
      </w:r>
      <w:r>
        <w:t xml:space="preserve"> services.</w:t>
      </w:r>
    </w:p>
    <w:p w14:paraId="51D45F82" w14:textId="77777777" w:rsidR="005F7785" w:rsidRDefault="005F7785" w:rsidP="005F7785">
      <w:pPr>
        <w:pStyle w:val="Penalty"/>
      </w:pPr>
      <w:r>
        <w:t>Maximum penalty:  50 penalty units, imprisonment for 6 months or both.</w:t>
      </w:r>
    </w:p>
    <w:p w14:paraId="5B60CC60" w14:textId="77777777" w:rsidR="005F7785" w:rsidRDefault="005F7785" w:rsidP="005F7785">
      <w:pPr>
        <w:pStyle w:val="Amain"/>
      </w:pPr>
      <w:r>
        <w:lastRenderedPageBreak/>
        <w:tab/>
        <w:t>(2)</w:t>
      </w:r>
      <w:r>
        <w:tab/>
        <w:t>A person commits an offence if—</w:t>
      </w:r>
    </w:p>
    <w:p w14:paraId="2B8D6A06" w14:textId="77777777" w:rsidR="005F7785" w:rsidRDefault="005F7785" w:rsidP="005F7785">
      <w:pPr>
        <w:pStyle w:val="Apara"/>
      </w:pPr>
      <w:r>
        <w:tab/>
        <w:t>(a)</w:t>
      </w:r>
      <w:r>
        <w:tab/>
        <w:t xml:space="preserve">the Minister approves the person to provide ambulance, emergency, firefighting or </w:t>
      </w:r>
      <w:r>
        <w:rPr>
          <w:rFonts w:ascii="Times New (W1)" w:hAnsi="Times New (W1)"/>
        </w:rPr>
        <w:t>rescue</w:t>
      </w:r>
      <w:r>
        <w:t xml:space="preserve"> services; and</w:t>
      </w:r>
    </w:p>
    <w:p w14:paraId="6B293847" w14:textId="77777777" w:rsidR="005F7785" w:rsidRDefault="005F7785" w:rsidP="005F7785">
      <w:pPr>
        <w:pStyle w:val="Apara"/>
        <w:keepNext/>
      </w:pPr>
      <w:r>
        <w:tab/>
        <w:t>(b)</w:t>
      </w:r>
      <w:r>
        <w:tab/>
        <w:t xml:space="preserve">the person provides ambulance, emergency, firefighting or </w:t>
      </w:r>
      <w:r>
        <w:rPr>
          <w:rFonts w:ascii="Times New (W1)" w:hAnsi="Times New (W1)"/>
        </w:rPr>
        <w:t>rescue</w:t>
      </w:r>
      <w:r>
        <w:t xml:space="preserve"> services for which they are not approved.</w:t>
      </w:r>
    </w:p>
    <w:p w14:paraId="2760DC4D" w14:textId="77777777" w:rsidR="005F7785" w:rsidRDefault="005F7785" w:rsidP="005F7785">
      <w:pPr>
        <w:pStyle w:val="Penalty"/>
        <w:keepNext/>
      </w:pPr>
      <w:r>
        <w:t>Maximum penalty:  50 penalty units, imprisonment for 6 months or both.</w:t>
      </w:r>
    </w:p>
    <w:p w14:paraId="49F04E03" w14:textId="77777777" w:rsidR="005F7785" w:rsidRDefault="005F7785" w:rsidP="005F7785">
      <w:pPr>
        <w:pStyle w:val="Amain"/>
      </w:pPr>
      <w:r>
        <w:tab/>
        <w:t>(3)</w:t>
      </w:r>
      <w:r>
        <w:tab/>
        <w:t>This section does not apply to—</w:t>
      </w:r>
    </w:p>
    <w:p w14:paraId="22EDB357" w14:textId="77777777" w:rsidR="005F7785" w:rsidRDefault="005F7785" w:rsidP="005F7785">
      <w:pPr>
        <w:pStyle w:val="Apara"/>
      </w:pPr>
      <w:r>
        <w:tab/>
        <w:t>(a)</w:t>
      </w:r>
      <w:r>
        <w:tab/>
        <w:t>a doctor in relation to the provision of medical treatment, or pre-hospital care to a patient, in the course of, or as an incident of, conducting a medical practice; or</w:t>
      </w:r>
    </w:p>
    <w:p w14:paraId="1405D9D0" w14:textId="77777777" w:rsidR="005F7785" w:rsidRDefault="005F7785" w:rsidP="005F7785">
      <w:pPr>
        <w:pStyle w:val="Apara"/>
      </w:pPr>
      <w:r>
        <w:tab/>
        <w:t>(b)</w:t>
      </w:r>
      <w:r>
        <w:tab/>
        <w:t>an entity in relation to the provision of first aid; or</w:t>
      </w:r>
    </w:p>
    <w:p w14:paraId="3F81C5CC" w14:textId="77777777" w:rsidR="005F7785" w:rsidRDefault="005F7785" w:rsidP="005F7785">
      <w:pPr>
        <w:pStyle w:val="Apara"/>
        <w:keepNext/>
      </w:pPr>
      <w:r>
        <w:tab/>
        <w:t>(c)</w:t>
      </w:r>
      <w:r>
        <w:tab/>
        <w:t>a person who, acting without expectation of payment or other consideration, comes to the aid of a person who is apparently—</w:t>
      </w:r>
    </w:p>
    <w:p w14:paraId="708DF6A7" w14:textId="77777777" w:rsidR="005F7785" w:rsidRDefault="005F7785" w:rsidP="005F7785">
      <w:pPr>
        <w:pStyle w:val="Asubpara"/>
      </w:pPr>
      <w:r>
        <w:tab/>
        <w:t>(i)</w:t>
      </w:r>
      <w:r>
        <w:tab/>
        <w:t>injured or at risk of being injured; or</w:t>
      </w:r>
    </w:p>
    <w:p w14:paraId="113C52D1" w14:textId="77777777" w:rsidR="005F7785" w:rsidRDefault="005F7785" w:rsidP="005F7785">
      <w:pPr>
        <w:pStyle w:val="Asubpara"/>
      </w:pPr>
      <w:r>
        <w:tab/>
        <w:t>(ii)</w:t>
      </w:r>
      <w:r>
        <w:tab/>
        <w:t>is in another way in need of emergency assistance; or</w:t>
      </w:r>
    </w:p>
    <w:p w14:paraId="5241D000" w14:textId="77777777" w:rsidR="005F7785" w:rsidRDefault="005F7785" w:rsidP="005F7785">
      <w:pPr>
        <w:pStyle w:val="Apara"/>
        <w:keepLines/>
      </w:pPr>
      <w:r>
        <w:tab/>
        <w:t>(d)</w:t>
      </w:r>
      <w:r>
        <w:tab/>
        <w:t xml:space="preserve">a person who, acting without expectation of payment or other consideration, does something to reduce, or attempt to reduce, the effects of an emergency before the arrival of an emergency service; or </w:t>
      </w:r>
    </w:p>
    <w:p w14:paraId="41D5730E" w14:textId="77777777" w:rsidR="005F7785" w:rsidRDefault="005F7785" w:rsidP="005F7785">
      <w:pPr>
        <w:pStyle w:val="Apara"/>
        <w:keepNext/>
      </w:pPr>
      <w:r>
        <w:tab/>
        <w:t>(e)</w:t>
      </w:r>
      <w:r>
        <w:tab/>
        <w:t>a Commonwealth or State agency.</w:t>
      </w:r>
    </w:p>
    <w:p w14:paraId="34ABBEDF" w14:textId="77777777" w:rsidR="005F7785" w:rsidRDefault="005F7785" w:rsidP="005F7785">
      <w:pPr>
        <w:pStyle w:val="aExamHdgpar"/>
      </w:pPr>
      <w:r>
        <w:t>Examples</w:t>
      </w:r>
    </w:p>
    <w:p w14:paraId="3BC6423C" w14:textId="77777777" w:rsidR="005F7785" w:rsidRDefault="005F7785" w:rsidP="005F7785">
      <w:pPr>
        <w:pStyle w:val="aExamINumpar"/>
        <w:keepNext/>
      </w:pPr>
      <w:r>
        <w:t>1</w:t>
      </w:r>
      <w:r>
        <w:tab/>
        <w:t>firefighting services provided by the Defence Force</w:t>
      </w:r>
    </w:p>
    <w:p w14:paraId="3FE7CDBD" w14:textId="4118437A" w:rsidR="005F7785" w:rsidRDefault="005F7785" w:rsidP="005F7785">
      <w:pPr>
        <w:pStyle w:val="aExamINumpar"/>
        <w:keepNext/>
      </w:pPr>
      <w:r>
        <w:t>2</w:t>
      </w:r>
      <w:r>
        <w:tab/>
        <w:t xml:space="preserve">search and rescue services provided under the </w:t>
      </w:r>
      <w:hyperlink r:id="rId56" w:tooltip="Act 1995 No 81 (Cwlth)" w:history="1">
        <w:r w:rsidR="005F5AA2" w:rsidRPr="005F5AA2">
          <w:rPr>
            <w:rStyle w:val="charCitHyperlinkItal"/>
          </w:rPr>
          <w:t>Air Services Act 1995</w:t>
        </w:r>
      </w:hyperlink>
      <w:r>
        <w:rPr>
          <w:rStyle w:val="charItals"/>
        </w:rPr>
        <w:t xml:space="preserve"> </w:t>
      </w:r>
      <w:r>
        <w:t>(Cwlth)</w:t>
      </w:r>
    </w:p>
    <w:p w14:paraId="3ACCB29D" w14:textId="77777777" w:rsidR="005F7785" w:rsidRDefault="005F7785" w:rsidP="005F7785">
      <w:pPr>
        <w:pStyle w:val="PageBreak"/>
      </w:pPr>
      <w:r>
        <w:br w:type="page"/>
      </w:r>
    </w:p>
    <w:p w14:paraId="59ECFA8A" w14:textId="77777777" w:rsidR="005F7785" w:rsidRPr="005A2340" w:rsidRDefault="005F7785" w:rsidP="005F7785">
      <w:pPr>
        <w:pStyle w:val="AH2Part"/>
      </w:pPr>
      <w:bookmarkStart w:id="75" w:name="_Toc11320351"/>
      <w:r w:rsidRPr="005A2340">
        <w:rPr>
          <w:rStyle w:val="CharPartNo"/>
        </w:rPr>
        <w:lastRenderedPageBreak/>
        <w:t>Part 4.7</w:t>
      </w:r>
      <w:r>
        <w:tab/>
      </w:r>
      <w:r w:rsidRPr="005A2340">
        <w:rPr>
          <w:rStyle w:val="CharPartText"/>
        </w:rPr>
        <w:t>Services from outside ACT</w:t>
      </w:r>
      <w:bookmarkEnd w:id="75"/>
    </w:p>
    <w:p w14:paraId="7354613D" w14:textId="77777777" w:rsidR="005F7785" w:rsidRDefault="005F7785" w:rsidP="005F7785">
      <w:pPr>
        <w:pStyle w:val="AH5Sec"/>
      </w:pPr>
      <w:bookmarkStart w:id="76" w:name="_Toc11320352"/>
      <w:r w:rsidRPr="005A2340">
        <w:rPr>
          <w:rStyle w:val="CharSectNo"/>
        </w:rPr>
        <w:t>64</w:t>
      </w:r>
      <w:r>
        <w:tab/>
        <w:t>Interstate and overseas emergency services</w:t>
      </w:r>
      <w:bookmarkEnd w:id="76"/>
    </w:p>
    <w:p w14:paraId="07234A97" w14:textId="77777777" w:rsidR="005F7785" w:rsidRDefault="005F7785" w:rsidP="005F7785">
      <w:pPr>
        <w:pStyle w:val="Amain"/>
      </w:pPr>
      <w:r>
        <w:tab/>
        <w:t>(1)</w:t>
      </w:r>
      <w:r>
        <w:tab/>
        <w:t xml:space="preserve">This section applies if an interstate or overseas emergency service responds to an emergency or incident in the ACT. </w:t>
      </w:r>
    </w:p>
    <w:p w14:paraId="6FF125D8" w14:textId="77777777" w:rsidR="005F7785" w:rsidRDefault="005F7785" w:rsidP="005F7785">
      <w:pPr>
        <w:pStyle w:val="Amain"/>
      </w:pPr>
      <w:r>
        <w:tab/>
        <w:t>(2)</w:t>
      </w:r>
      <w:r>
        <w:tab/>
        <w:t xml:space="preserve">A member of the interstate or overseas emergency service has the functions of </w:t>
      </w:r>
      <w:r>
        <w:rPr>
          <w:rFonts w:ascii="Times New (W1)" w:hAnsi="Times New (W1)"/>
        </w:rPr>
        <w:t>the chief officer of an emergency service</w:t>
      </w:r>
      <w:r>
        <w:t xml:space="preserve"> in relation to the emergency or incident if—</w:t>
      </w:r>
    </w:p>
    <w:p w14:paraId="1145C901" w14:textId="77777777" w:rsidR="005F7785" w:rsidRDefault="005F7785" w:rsidP="005F7785">
      <w:pPr>
        <w:pStyle w:val="Apara"/>
      </w:pPr>
      <w:r>
        <w:tab/>
        <w:t>(a)</w:t>
      </w:r>
      <w:r>
        <w:tab/>
        <w:t>the member has charge of other members of the interstate or overseas emergency service; and</w:t>
      </w:r>
    </w:p>
    <w:p w14:paraId="3D3CF6D1" w14:textId="77777777" w:rsidR="005F7785" w:rsidRDefault="005F7785" w:rsidP="005F7785">
      <w:pPr>
        <w:pStyle w:val="Apara"/>
        <w:keepNext/>
      </w:pPr>
      <w:r>
        <w:tab/>
        <w:t>(b)</w:t>
      </w:r>
      <w:r>
        <w:tab/>
      </w:r>
      <w:r>
        <w:rPr>
          <w:rFonts w:ascii="Times New (W1)" w:hAnsi="Times New (W1)"/>
        </w:rPr>
        <w:t>no-one else</w:t>
      </w:r>
      <w:r>
        <w:t xml:space="preserve"> present is, under this Act, in charge of the operations at the emergency or incident.</w:t>
      </w:r>
    </w:p>
    <w:p w14:paraId="66D58664" w14:textId="5AE1855F" w:rsidR="005F7785" w:rsidRDefault="005F7785" w:rsidP="005F7785">
      <w:pPr>
        <w:pStyle w:val="aNote"/>
      </w:pPr>
      <w:r>
        <w:rPr>
          <w:rStyle w:val="charItals"/>
        </w:rPr>
        <w:t>Note</w:t>
      </w:r>
      <w:r>
        <w:rPr>
          <w:rStyle w:val="charItals"/>
        </w:rPr>
        <w:tab/>
      </w:r>
      <w:r>
        <w:rPr>
          <w:rStyle w:val="charBoldItals"/>
        </w:rPr>
        <w:t>Function</w:t>
      </w:r>
      <w:r>
        <w:t xml:space="preserve"> includes authority, duty and power (see </w:t>
      </w:r>
      <w:hyperlink r:id="rId57" w:tooltip="A2001-14" w:history="1">
        <w:r w:rsidR="00DE189D" w:rsidRPr="00DE189D">
          <w:rPr>
            <w:rStyle w:val="charCitHyperlinkAbbrev"/>
          </w:rPr>
          <w:t>Legislation Act</w:t>
        </w:r>
      </w:hyperlink>
      <w:r>
        <w:t>, dict, pt 1).</w:t>
      </w:r>
    </w:p>
    <w:p w14:paraId="28919BB2" w14:textId="77777777" w:rsidR="005F7785" w:rsidRDefault="005F7785" w:rsidP="005F7785">
      <w:pPr>
        <w:pStyle w:val="Amain"/>
      </w:pPr>
      <w:r>
        <w:tab/>
        <w:t>(3)</w:t>
      </w:r>
      <w:r>
        <w:tab/>
        <w:t>If another person present at the emergency or incident is, under this Act, in charge of the operations, a member of the interstate or overseas emergency service must—</w:t>
      </w:r>
    </w:p>
    <w:p w14:paraId="750ECEAF" w14:textId="77777777" w:rsidR="005F7785" w:rsidRDefault="005F7785" w:rsidP="005F7785">
      <w:pPr>
        <w:pStyle w:val="Apara"/>
      </w:pPr>
      <w:r>
        <w:tab/>
        <w:t>(a)</w:t>
      </w:r>
      <w:r>
        <w:tab/>
        <w:t>comply with any direction given by the person in relation to the emergency or incident; and</w:t>
      </w:r>
    </w:p>
    <w:p w14:paraId="541BF34E" w14:textId="77777777" w:rsidR="005F7785" w:rsidRDefault="005F7785" w:rsidP="00EE4C03">
      <w:pPr>
        <w:pStyle w:val="Apara"/>
      </w:pPr>
      <w:r>
        <w:tab/>
        <w:t>(b)</w:t>
      </w:r>
      <w:r>
        <w:tab/>
        <w:t>place any equipment in the member’s charge at the disposal of the person.</w:t>
      </w:r>
    </w:p>
    <w:p w14:paraId="4F51C82F" w14:textId="77777777" w:rsidR="005F7785" w:rsidRDefault="005F7785" w:rsidP="00EE4C03">
      <w:pPr>
        <w:pStyle w:val="aExamHdgss"/>
        <w:keepNext w:val="0"/>
      </w:pPr>
      <w:r>
        <w:t>Examples</w:t>
      </w:r>
    </w:p>
    <w:p w14:paraId="0F798C8B" w14:textId="77777777" w:rsidR="005F7785" w:rsidRDefault="005F7785" w:rsidP="00EE4C03">
      <w:pPr>
        <w:pStyle w:val="aExamINumss"/>
        <w:keepLines/>
      </w:pPr>
      <w:r>
        <w:t>1</w:t>
      </w:r>
      <w:r>
        <w:tab/>
        <w:t>An interstate fire brigade is at a fire in a built-up area and</w:t>
      </w:r>
      <w:r>
        <w:rPr>
          <w:rFonts w:ascii="Times New (W1)" w:hAnsi="Times New (W1)"/>
        </w:rPr>
        <w:t xml:space="preserve"> no-one else </w:t>
      </w:r>
      <w:r>
        <w:t xml:space="preserve">present is, under this Act, in charge of the firefighting operations.  The member of the interstate fire brigade in charge of the brigade will have the functions of the chief officer </w:t>
      </w:r>
      <w:r w:rsidR="00DE56B0" w:rsidRPr="004C3CCB">
        <w:t>(fire and rescue service)</w:t>
      </w:r>
      <w:r>
        <w:t xml:space="preserve"> in relation to the fire.</w:t>
      </w:r>
    </w:p>
    <w:p w14:paraId="45115F54" w14:textId="77777777" w:rsidR="005F7785" w:rsidRDefault="005F7785" w:rsidP="00EE4C03">
      <w:pPr>
        <w:pStyle w:val="aExamINumss"/>
        <w:keepLines/>
      </w:pPr>
      <w:r>
        <w:t>2</w:t>
      </w:r>
      <w:r>
        <w:tab/>
        <w:t xml:space="preserve">An overseas fire brigade is at a fire in a rural area and members of the rural fire service are also at the fire.  The overseas fire brigade must follow the directions of the person in charge of the rural fire service </w:t>
      </w:r>
      <w:r>
        <w:rPr>
          <w:rFonts w:ascii="Times New (W1)" w:hAnsi="Times New (W1)"/>
        </w:rPr>
        <w:t>members</w:t>
      </w:r>
      <w:r>
        <w:t xml:space="preserve"> and allow the rural fire service to use the brigade’s equipment.</w:t>
      </w:r>
    </w:p>
    <w:p w14:paraId="4682E126" w14:textId="77777777" w:rsidR="005F7785" w:rsidRDefault="005F7785" w:rsidP="005F7785">
      <w:pPr>
        <w:pStyle w:val="Amain"/>
      </w:pPr>
      <w:r>
        <w:lastRenderedPageBreak/>
        <w:tab/>
        <w:t>(4)</w:t>
      </w:r>
      <w:r>
        <w:tab/>
        <w:t>This section is subject to any cooperative arrangement that applies to the interstate or overseas emergency service.</w:t>
      </w:r>
    </w:p>
    <w:p w14:paraId="26043B29" w14:textId="77777777" w:rsidR="005F7785" w:rsidRDefault="005F7785" w:rsidP="005F7785">
      <w:pPr>
        <w:pStyle w:val="Amain"/>
        <w:keepNext/>
      </w:pPr>
      <w:r>
        <w:tab/>
        <w:t>(5)</w:t>
      </w:r>
      <w:r>
        <w:tab/>
        <w:t>In this section:</w:t>
      </w:r>
    </w:p>
    <w:p w14:paraId="0B5E4AE5" w14:textId="77777777" w:rsidR="005F7785" w:rsidRDefault="005F7785" w:rsidP="005F7785">
      <w:pPr>
        <w:pStyle w:val="aDef"/>
      </w:pPr>
      <w:r>
        <w:rPr>
          <w:rStyle w:val="charBoldItals"/>
        </w:rPr>
        <w:t>incident</w:t>
      </w:r>
      <w:r>
        <w:t xml:space="preserve"> means a fire, an ambulance incident, a rescue or search incident, a hazardous material incident or any other incident to which, under this Act, an emergency service may respond. </w:t>
      </w:r>
    </w:p>
    <w:p w14:paraId="3B6BF31B" w14:textId="77777777" w:rsidR="005F7785" w:rsidRDefault="005F7785" w:rsidP="005F7785">
      <w:pPr>
        <w:pStyle w:val="PageBreak"/>
      </w:pPr>
      <w:r>
        <w:br w:type="page"/>
      </w:r>
    </w:p>
    <w:p w14:paraId="375A2A53" w14:textId="77777777" w:rsidR="005F7785" w:rsidRDefault="005F7785" w:rsidP="005F7785">
      <w:pPr>
        <w:pStyle w:val="PageBreak"/>
      </w:pPr>
    </w:p>
    <w:p w14:paraId="191691FD" w14:textId="77777777" w:rsidR="005F7785" w:rsidRPr="005A2340" w:rsidRDefault="005F7785" w:rsidP="005F7785">
      <w:pPr>
        <w:pStyle w:val="AH1Chapter"/>
      </w:pPr>
      <w:bookmarkStart w:id="77" w:name="_Toc11320353"/>
      <w:r w:rsidRPr="005A2340">
        <w:rPr>
          <w:rStyle w:val="CharChapNo"/>
        </w:rPr>
        <w:t>Chapter 5</w:t>
      </w:r>
      <w:r>
        <w:tab/>
      </w:r>
      <w:r w:rsidRPr="005A2340">
        <w:rPr>
          <w:rStyle w:val="CharChapText"/>
        </w:rPr>
        <w:t>Fire management</w:t>
      </w:r>
      <w:bookmarkEnd w:id="77"/>
    </w:p>
    <w:p w14:paraId="11EB569A" w14:textId="77777777" w:rsidR="005F7785" w:rsidRPr="005A2340" w:rsidRDefault="005F7785" w:rsidP="005F7785">
      <w:pPr>
        <w:pStyle w:val="AH2Part"/>
      </w:pPr>
      <w:bookmarkStart w:id="78" w:name="_Toc11320354"/>
      <w:r w:rsidRPr="005A2340">
        <w:rPr>
          <w:rStyle w:val="CharPartNo"/>
        </w:rPr>
        <w:t>Part 5.1</w:t>
      </w:r>
      <w:r>
        <w:tab/>
      </w:r>
      <w:r w:rsidRPr="005A2340">
        <w:rPr>
          <w:rStyle w:val="CharPartText"/>
        </w:rPr>
        <w:t>Interpretation for ch 5</w:t>
      </w:r>
      <w:bookmarkEnd w:id="78"/>
    </w:p>
    <w:p w14:paraId="0C66148F" w14:textId="77777777" w:rsidR="005F7785" w:rsidRDefault="005F7785" w:rsidP="005F7785">
      <w:pPr>
        <w:pStyle w:val="AH5Sec"/>
      </w:pPr>
      <w:bookmarkStart w:id="79" w:name="_Toc11320355"/>
      <w:r w:rsidRPr="005A2340">
        <w:rPr>
          <w:rStyle w:val="CharSectNo"/>
        </w:rPr>
        <w:t>65</w:t>
      </w:r>
      <w:r>
        <w:tab/>
        <w:t xml:space="preserve">What is a built-up area and a </w:t>
      </w:r>
      <w:r w:rsidRPr="00DE189D">
        <w:rPr>
          <w:rStyle w:val="charItals"/>
        </w:rPr>
        <w:t>rural area</w:t>
      </w:r>
      <w:r>
        <w:t>?</w:t>
      </w:r>
      <w:bookmarkEnd w:id="79"/>
    </w:p>
    <w:p w14:paraId="432F77C8" w14:textId="77777777" w:rsidR="005F7785" w:rsidRDefault="005F7785" w:rsidP="005F7785">
      <w:pPr>
        <w:pStyle w:val="Amain"/>
      </w:pPr>
      <w:r>
        <w:tab/>
        <w:t>(1)</w:t>
      </w:r>
      <w:r>
        <w:tab/>
        <w:t>T</w:t>
      </w:r>
      <w:r w:rsidR="0070314E">
        <w:t>he commissioner may</w:t>
      </w:r>
      <w:r>
        <w:t xml:space="preserve"> declare an area to be a built-up area.</w:t>
      </w:r>
    </w:p>
    <w:p w14:paraId="0F131897" w14:textId="77777777" w:rsidR="005F7785" w:rsidRDefault="005F7785" w:rsidP="005F7785">
      <w:pPr>
        <w:pStyle w:val="Amain"/>
      </w:pPr>
      <w:r>
        <w:tab/>
        <w:t>(2)</w:t>
      </w:r>
      <w:r>
        <w:tab/>
        <w:t xml:space="preserve">Before making a declaration, the commissioner must consult with the chief officer </w:t>
      </w:r>
      <w:r w:rsidR="00DE56B0" w:rsidRPr="004C3CCB">
        <w:t>(fire and rescue service)</w:t>
      </w:r>
      <w:r>
        <w:t xml:space="preserve"> and the chief officer (rural fire service).</w:t>
      </w:r>
    </w:p>
    <w:p w14:paraId="6AA2FFAB" w14:textId="77777777" w:rsidR="005F7785" w:rsidRDefault="005F7785" w:rsidP="005F7785">
      <w:pPr>
        <w:pStyle w:val="Amain"/>
        <w:keepNext/>
      </w:pPr>
      <w:r>
        <w:tab/>
        <w:t>(3)</w:t>
      </w:r>
      <w:r>
        <w:tab/>
        <w:t>A declaration is a notifiable instrument.</w:t>
      </w:r>
    </w:p>
    <w:p w14:paraId="0A372069" w14:textId="18C6767D" w:rsidR="005F7785" w:rsidRDefault="005F7785" w:rsidP="005F7785">
      <w:pPr>
        <w:pStyle w:val="aNote"/>
      </w:pPr>
      <w:r>
        <w:rPr>
          <w:rStyle w:val="charItals"/>
        </w:rPr>
        <w:t>Note</w:t>
      </w:r>
      <w:r>
        <w:rPr>
          <w:rStyle w:val="charItals"/>
        </w:rPr>
        <w:tab/>
      </w:r>
      <w:r>
        <w:t xml:space="preserve">A notifiable instrument must be notified under the </w:t>
      </w:r>
      <w:hyperlink r:id="rId58" w:tooltip="A2001-14" w:history="1">
        <w:r w:rsidR="00DE189D" w:rsidRPr="00DE189D">
          <w:rPr>
            <w:rStyle w:val="charCitHyperlinkAbbrev"/>
          </w:rPr>
          <w:t>Legislation Act</w:t>
        </w:r>
      </w:hyperlink>
      <w:r>
        <w:t>.</w:t>
      </w:r>
    </w:p>
    <w:p w14:paraId="7FE31516" w14:textId="77777777" w:rsidR="005F7785" w:rsidRDefault="005F7785" w:rsidP="005F7785">
      <w:pPr>
        <w:pStyle w:val="Amain"/>
        <w:keepNext/>
      </w:pPr>
      <w:r>
        <w:tab/>
        <w:t>(4)</w:t>
      </w:r>
      <w:r>
        <w:tab/>
        <w:t xml:space="preserve">An area in the ACT is a </w:t>
      </w:r>
      <w:r>
        <w:rPr>
          <w:rStyle w:val="charBoldItals"/>
        </w:rPr>
        <w:t>rural</w:t>
      </w:r>
      <w:r>
        <w:t xml:space="preserve"> </w:t>
      </w:r>
      <w:r>
        <w:rPr>
          <w:rStyle w:val="charBoldItals"/>
        </w:rPr>
        <w:t>area</w:t>
      </w:r>
      <w:r>
        <w:t xml:space="preserve"> if it is not within an area declared to be a built-up area.</w:t>
      </w:r>
    </w:p>
    <w:p w14:paraId="45ACEEFE" w14:textId="77777777" w:rsidR="005F7785" w:rsidRDefault="005F7785" w:rsidP="005F7785">
      <w:pPr>
        <w:pStyle w:val="aNote"/>
        <w:keepNext/>
        <w:rPr>
          <w:iCs/>
        </w:rPr>
      </w:pPr>
      <w:r>
        <w:rPr>
          <w:rStyle w:val="charItals"/>
        </w:rPr>
        <w:t>Note 1</w:t>
      </w:r>
      <w:r>
        <w:rPr>
          <w:rStyle w:val="charItals"/>
        </w:rPr>
        <w:tab/>
      </w:r>
      <w:r w:rsidR="00646127" w:rsidRPr="004C3CCB">
        <w:t>The fire and rescue service</w:t>
      </w:r>
      <w:r>
        <w:rPr>
          <w:iCs/>
        </w:rPr>
        <w:t xml:space="preserve"> is responsible for</w:t>
      </w:r>
      <w:r>
        <w:rPr>
          <w:rFonts w:ascii="Times New (W1)" w:hAnsi="Times New (W1)"/>
          <w:iCs/>
        </w:rPr>
        <w:t xml:space="preserve"> fire response</w:t>
      </w:r>
      <w:r>
        <w:rPr>
          <w:iCs/>
        </w:rPr>
        <w:t xml:space="preserve"> in built-up areas.  The rural fire service has </w:t>
      </w:r>
      <w:r>
        <w:rPr>
          <w:rFonts w:ascii="Times New (W1)" w:hAnsi="Times New (W1)"/>
          <w:iCs/>
        </w:rPr>
        <w:t xml:space="preserve">this responsibility </w:t>
      </w:r>
      <w:r>
        <w:rPr>
          <w:iCs/>
        </w:rPr>
        <w:t>for rural areas.</w:t>
      </w:r>
    </w:p>
    <w:p w14:paraId="165965CF" w14:textId="77777777" w:rsidR="005F7785" w:rsidRDefault="005F7785" w:rsidP="005F7785">
      <w:pPr>
        <w:pStyle w:val="aNote"/>
      </w:pPr>
      <w:r>
        <w:rPr>
          <w:rStyle w:val="charItals"/>
        </w:rPr>
        <w:t>Note 2</w:t>
      </w:r>
      <w:r>
        <w:rPr>
          <w:rStyle w:val="charItals"/>
        </w:rPr>
        <w:tab/>
      </w:r>
      <w:r>
        <w:t>Certain offences apply to owners of land in rural areas (see div 5.6.2 (Controlled activities and offences relating to fire)).</w:t>
      </w:r>
    </w:p>
    <w:p w14:paraId="7EA38060" w14:textId="77777777" w:rsidR="00646127" w:rsidRPr="00646127" w:rsidRDefault="00646127" w:rsidP="00646127">
      <w:pPr>
        <w:pStyle w:val="PageBreak"/>
      </w:pPr>
      <w:r w:rsidRPr="00646127">
        <w:br w:type="page"/>
      </w:r>
    </w:p>
    <w:p w14:paraId="6180DC55" w14:textId="77777777" w:rsidR="005F7785" w:rsidRPr="005A2340" w:rsidRDefault="005F7785" w:rsidP="005F7785">
      <w:pPr>
        <w:pStyle w:val="AH2Part"/>
      </w:pPr>
      <w:bookmarkStart w:id="80" w:name="_Toc11320356"/>
      <w:r w:rsidRPr="005A2340">
        <w:rPr>
          <w:rStyle w:val="CharPartNo"/>
        </w:rPr>
        <w:lastRenderedPageBreak/>
        <w:t>Part 5.2</w:t>
      </w:r>
      <w:r>
        <w:tab/>
      </w:r>
      <w:r w:rsidRPr="005A2340">
        <w:rPr>
          <w:rStyle w:val="CharPartText"/>
        </w:rPr>
        <w:t>Fire response and control</w:t>
      </w:r>
      <w:bookmarkEnd w:id="80"/>
    </w:p>
    <w:p w14:paraId="279193A7" w14:textId="77777777" w:rsidR="005F7785" w:rsidRDefault="005F7785" w:rsidP="005F7785">
      <w:pPr>
        <w:pStyle w:val="AH5Sec"/>
      </w:pPr>
      <w:bookmarkStart w:id="81" w:name="_Toc11320357"/>
      <w:r w:rsidRPr="005A2340">
        <w:rPr>
          <w:rStyle w:val="CharSectNo"/>
        </w:rPr>
        <w:t>67</w:t>
      </w:r>
      <w:r>
        <w:tab/>
        <w:t>Fires in built-up area</w:t>
      </w:r>
      <w:bookmarkEnd w:id="81"/>
    </w:p>
    <w:p w14:paraId="16DA414A" w14:textId="77777777" w:rsidR="005F7785" w:rsidRDefault="005F7785" w:rsidP="005F7785">
      <w:pPr>
        <w:pStyle w:val="Amain"/>
      </w:pPr>
      <w:r>
        <w:tab/>
        <w:t>(1)</w:t>
      </w:r>
      <w:r>
        <w:tab/>
        <w:t xml:space="preserve">This section applies </w:t>
      </w:r>
      <w:r>
        <w:rPr>
          <w:rFonts w:ascii="Times New (W1)" w:hAnsi="Times New (W1)"/>
        </w:rPr>
        <w:t xml:space="preserve">in relation </w:t>
      </w:r>
      <w:r>
        <w:t xml:space="preserve">to a fire </w:t>
      </w:r>
      <w:r>
        <w:rPr>
          <w:rFonts w:ascii="Times New (W1)" w:hAnsi="Times New (W1)"/>
        </w:rPr>
        <w:t>in a built-up area</w:t>
      </w:r>
      <w:r>
        <w:t xml:space="preserve">. </w:t>
      </w:r>
    </w:p>
    <w:p w14:paraId="4E0782A2" w14:textId="77777777"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(fire and rescue service) may—</w:t>
      </w:r>
    </w:p>
    <w:p w14:paraId="112B5706" w14:textId="77777777" w:rsidR="00BB08DB" w:rsidRPr="004C3CCB" w:rsidRDefault="00BB08DB" w:rsidP="00BB08DB">
      <w:pPr>
        <w:pStyle w:val="Apara"/>
      </w:pPr>
      <w:r w:rsidRPr="004C3CCB">
        <w:tab/>
        <w:t>(a)</w:t>
      </w:r>
      <w:r w:rsidRPr="004C3CCB">
        <w:tab/>
        <w:t>control and direct members of an emergency service; and</w:t>
      </w:r>
    </w:p>
    <w:p w14:paraId="46B6304F" w14:textId="77777777"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14:paraId="56682A34" w14:textId="77777777" w:rsidR="00BB08DB" w:rsidRPr="004C3CCB" w:rsidRDefault="00BB08DB" w:rsidP="00BB08DB">
      <w:pPr>
        <w:pStyle w:val="Apara"/>
      </w:pPr>
      <w:r w:rsidRPr="004C3CCB">
        <w:tab/>
        <w:t>(c)</w:t>
      </w:r>
      <w:r w:rsidRPr="004C3CCB">
        <w:tab/>
        <w:t>remove to any place the chief officer considers appropriate anything that the chief officer considers is interfering with, or may interfere with, the fire control operation; and</w:t>
      </w:r>
    </w:p>
    <w:p w14:paraId="7527EF1E" w14:textId="77777777" w:rsidR="00BB08DB" w:rsidRPr="004C3CCB" w:rsidRDefault="00BB08DB" w:rsidP="00BB08DB">
      <w:pPr>
        <w:pStyle w:val="Apara"/>
      </w:pPr>
      <w:r w:rsidRPr="004C3CCB">
        <w:tab/>
        <w:t>(d)</w:t>
      </w:r>
      <w:r w:rsidRPr="004C3CCB">
        <w:tab/>
        <w:t>do anything else the chief officer considers appropriate.</w:t>
      </w:r>
    </w:p>
    <w:p w14:paraId="180D5720" w14:textId="77777777" w:rsidR="00BB08DB" w:rsidRPr="004C3CCB" w:rsidRDefault="00BB08DB" w:rsidP="00BB08DB">
      <w:pPr>
        <w:pStyle w:val="aExamHdgpar"/>
      </w:pPr>
      <w:r w:rsidRPr="004C3CCB">
        <w:t>Examples—par (d)</w:t>
      </w:r>
    </w:p>
    <w:p w14:paraId="52D4189A" w14:textId="77777777" w:rsidR="00BB08DB" w:rsidRPr="004C3CCB" w:rsidRDefault="00BB08DB" w:rsidP="00BB08DB">
      <w:pPr>
        <w:pStyle w:val="aExamINumpar"/>
      </w:pPr>
      <w:r w:rsidRPr="004C3CCB">
        <w:t>1</w:t>
      </w:r>
      <w:r w:rsidRPr="004C3CCB">
        <w:tab/>
        <w:t>severing or pulling down a fence</w:t>
      </w:r>
    </w:p>
    <w:p w14:paraId="2DC0ABB5" w14:textId="77777777" w:rsidR="00BB08DB" w:rsidRPr="004C3CCB" w:rsidRDefault="00BB08DB" w:rsidP="00BB08DB">
      <w:pPr>
        <w:pStyle w:val="aExamINumpar"/>
      </w:pPr>
      <w:r w:rsidRPr="004C3CCB">
        <w:t>2</w:t>
      </w:r>
      <w:r w:rsidRPr="004C3CCB">
        <w:tab/>
        <w:t>burning grass or other vegetation</w:t>
      </w:r>
    </w:p>
    <w:p w14:paraId="5387F779" w14:textId="77777777" w:rsidR="005F7785" w:rsidRDefault="005F7785" w:rsidP="005F7785">
      <w:pPr>
        <w:pStyle w:val="Amain"/>
        <w:keepNext/>
      </w:pPr>
      <w:r>
        <w:tab/>
        <w:t>(3)</w:t>
      </w:r>
      <w:r>
        <w:tab/>
        <w:t xml:space="preserve">Subsection (2) is in addition to anything the chief officer </w:t>
      </w:r>
      <w:r w:rsidR="00DE56B0" w:rsidRPr="004C3CCB">
        <w:t>(fire and rescue service)</w:t>
      </w:r>
      <w:r>
        <w:t xml:space="preserve"> may do under section 34 (1) (General powers of chief officers) </w:t>
      </w:r>
      <w:r>
        <w:rPr>
          <w:rFonts w:ascii="Times New (W1)" w:hAnsi="Times New (W1)"/>
        </w:rPr>
        <w:t>or another territory law</w:t>
      </w:r>
      <w:r>
        <w:t>.</w:t>
      </w:r>
    </w:p>
    <w:p w14:paraId="222DCA0E" w14:textId="77777777" w:rsidR="005F7785" w:rsidRDefault="005F7785" w:rsidP="005F7785">
      <w:pPr>
        <w:pStyle w:val="aNote"/>
      </w:pPr>
      <w:r>
        <w:rPr>
          <w:rStyle w:val="charItals"/>
        </w:rPr>
        <w:t>Note</w:t>
      </w:r>
      <w:r>
        <w:rPr>
          <w:rStyle w:val="charItals"/>
        </w:rPr>
        <w:tab/>
      </w:r>
      <w:r>
        <w:rPr>
          <w:rFonts w:ascii="Times New (W1)" w:hAnsi="Times New (W1)"/>
        </w:rPr>
        <w:t>Under s 34 (1), the</w:t>
      </w:r>
      <w:r>
        <w:t xml:space="preserve"> chief officer has a number of general powers including to enter land, shut off a power or water supply, demolish or destroy a structure or remove or destroy an animal. </w:t>
      </w:r>
    </w:p>
    <w:p w14:paraId="51AD408B" w14:textId="77777777" w:rsidR="005F7785" w:rsidRDefault="005F7785" w:rsidP="005F7785">
      <w:pPr>
        <w:pStyle w:val="Amain"/>
      </w:pPr>
      <w:r>
        <w:tab/>
        <w:t>(4)</w:t>
      </w:r>
      <w:r>
        <w:tab/>
        <w:t xml:space="preserve">The chief officer </w:t>
      </w:r>
      <w:r w:rsidR="00DE56B0" w:rsidRPr="004C3CCB">
        <w:t>(fire and rescue service)</w:t>
      </w:r>
      <w:r>
        <w:t xml:space="preserve"> may do anything mentioned in subsection (2) at, immediately after, or in anticipation of the spread of, the fire.</w:t>
      </w:r>
    </w:p>
    <w:p w14:paraId="7E91FCF1" w14:textId="77777777" w:rsidR="005F7785" w:rsidRDefault="005F7785" w:rsidP="00F473F6">
      <w:pPr>
        <w:pStyle w:val="Amain"/>
        <w:keepNext/>
        <w:keepLines/>
        <w:rPr>
          <w:rFonts w:ascii="Times New (W1)" w:hAnsi="Times New (W1)"/>
        </w:rPr>
      </w:pPr>
      <w:r>
        <w:rPr>
          <w:rFonts w:ascii="Times New (W1)" w:hAnsi="Times New (W1)"/>
        </w:rPr>
        <w:lastRenderedPageBreak/>
        <w:tab/>
        <w:t>(5)</w:t>
      </w:r>
      <w:r>
        <w:rPr>
          <w:rFonts w:ascii="Times New (W1)" w:hAnsi="Times New (W1)"/>
        </w:rPr>
        <w:tab/>
      </w:r>
      <w:r>
        <w:t xml:space="preserve">For the protection of life or property or to control or extinguish the fire, a member of </w:t>
      </w:r>
      <w:r w:rsidR="00F25CC8" w:rsidRPr="004C3CCB">
        <w:t>the fire and rescue service</w:t>
      </w:r>
      <w:r>
        <w:t xml:space="preserve"> or a police officer may do anything the chief officer </w:t>
      </w:r>
      <w:r w:rsidR="00DE56B0" w:rsidRPr="004C3CCB">
        <w:t>(fire and rescue service)</w:t>
      </w:r>
      <w:r>
        <w:t xml:space="preserve"> may do under </w:t>
      </w:r>
      <w:r>
        <w:rPr>
          <w:rFonts w:ascii="Times New (W1)" w:hAnsi="Times New (W1)"/>
        </w:rPr>
        <w:t>an applicable provision or another territory law</w:t>
      </w:r>
      <w:r>
        <w:t xml:space="preserve"> without being directed or given authority by the chief officer if</w:t>
      </w:r>
      <w:r>
        <w:rPr>
          <w:rFonts w:ascii="Times New (W1)" w:hAnsi="Times New (W1)"/>
        </w:rPr>
        <w:t>—</w:t>
      </w:r>
    </w:p>
    <w:p w14:paraId="41A1B1B2" w14:textId="77777777" w:rsidR="005F7785" w:rsidRDefault="005F7785" w:rsidP="005F7785">
      <w:pPr>
        <w:pStyle w:val="Apara"/>
      </w:pPr>
      <w:r>
        <w:tab/>
        <w:t>(a)</w:t>
      </w:r>
      <w:r>
        <w:tab/>
        <w:t xml:space="preserve">the thing is done in accordance with the commissioner’s guidelines for </w:t>
      </w:r>
      <w:r w:rsidR="00F25CC8" w:rsidRPr="004C3CCB">
        <w:t>the fire and rescue service</w:t>
      </w:r>
      <w:r>
        <w:t>; or</w:t>
      </w:r>
    </w:p>
    <w:p w14:paraId="732AD526" w14:textId="77777777" w:rsidR="005F7785" w:rsidRDefault="005F7785" w:rsidP="005F7785">
      <w:pPr>
        <w:pStyle w:val="Apara"/>
      </w:pPr>
      <w:r>
        <w:tab/>
        <w:t>(b)</w:t>
      </w:r>
      <w:r>
        <w:tab/>
        <w:t>it is not practicable for a direction or authority to be obtained.</w:t>
      </w:r>
    </w:p>
    <w:p w14:paraId="4D400AB1" w14:textId="77777777" w:rsidR="005F7785" w:rsidRDefault="005F7785" w:rsidP="005F7785">
      <w:pPr>
        <w:pStyle w:val="Amain"/>
        <w:rPr>
          <w:rFonts w:ascii="Times New (W1)" w:hAnsi="Times New (W1)"/>
        </w:rPr>
      </w:pPr>
      <w:r>
        <w:rPr>
          <w:rFonts w:ascii="Times New (W1)" w:hAnsi="Times New (W1)"/>
        </w:rPr>
        <w:tab/>
        <w:t>(6)</w:t>
      </w:r>
      <w:r>
        <w:rPr>
          <w:rFonts w:ascii="Times New (W1)" w:hAnsi="Times New (W1)"/>
        </w:rPr>
        <w:tab/>
        <w:t xml:space="preserve">For the application of subsection (5) to a member of </w:t>
      </w:r>
      <w:r w:rsidR="00F25CC8" w:rsidRPr="004C3CCB">
        <w:t>the fire and rescue service</w:t>
      </w:r>
      <w:r>
        <w:rPr>
          <w:rFonts w:ascii="Times New (W1)" w:hAnsi="Times New (W1)"/>
        </w:rPr>
        <w:t xml:space="preserve"> or a police officer in relation to an applicable provision or another territory law, the law applies to the member or police officer as if a reference to the chief officer </w:t>
      </w:r>
      <w:r w:rsidR="001844EB" w:rsidRPr="004C3CCB">
        <w:t>(fire and rescue service)</w:t>
      </w:r>
      <w:r>
        <w:rPr>
          <w:rFonts w:ascii="Times New (W1)" w:hAnsi="Times New (W1)"/>
        </w:rPr>
        <w:t xml:space="preserve"> were a reference to the member or police officer.</w:t>
      </w:r>
    </w:p>
    <w:p w14:paraId="2CE6F3C1" w14:textId="77777777" w:rsidR="005F7785" w:rsidRDefault="005F7785" w:rsidP="005F7785">
      <w:pPr>
        <w:pStyle w:val="Amain"/>
        <w:keepNext/>
        <w:rPr>
          <w:rFonts w:ascii="Times New (W1)" w:hAnsi="Times New (W1)"/>
        </w:rPr>
      </w:pPr>
      <w:r>
        <w:rPr>
          <w:rFonts w:ascii="Times New (W1)" w:hAnsi="Times New (W1)"/>
        </w:rPr>
        <w:tab/>
        <w:t>(7)</w:t>
      </w:r>
      <w:r>
        <w:rPr>
          <w:rFonts w:ascii="Times New (W1)" w:hAnsi="Times New (W1)"/>
        </w:rPr>
        <w:tab/>
        <w:t>In this section:</w:t>
      </w:r>
    </w:p>
    <w:p w14:paraId="33220995" w14:textId="77777777"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14:paraId="3BD66422"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14:paraId="2ACC3F60"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14:paraId="78A8033D"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14:paraId="6091324B" w14:textId="77777777" w:rsidR="005F7785" w:rsidRDefault="005F7785" w:rsidP="005F7785">
      <w:pPr>
        <w:pStyle w:val="aDef"/>
      </w:pPr>
      <w:r>
        <w:rPr>
          <w:rStyle w:val="charBoldItals"/>
        </w:rPr>
        <w:t>fire</w:t>
      </w:r>
      <w:r>
        <w:t xml:space="preserve"> includes a fire the chief officer </w:t>
      </w:r>
      <w:r w:rsidR="001844EB" w:rsidRPr="004C3CCB">
        <w:t>(fire and rescue service)</w:t>
      </w:r>
      <w:r>
        <w:t xml:space="preserve"> has reasonable grounds for believing may exist.</w:t>
      </w:r>
    </w:p>
    <w:p w14:paraId="3D436041" w14:textId="77777777" w:rsidR="005F7785" w:rsidRDefault="005F7785" w:rsidP="005F7785">
      <w:pPr>
        <w:pStyle w:val="AH5Sec"/>
      </w:pPr>
      <w:bookmarkStart w:id="82" w:name="_Toc11320358"/>
      <w:r w:rsidRPr="005A2340">
        <w:rPr>
          <w:rStyle w:val="CharSectNo"/>
        </w:rPr>
        <w:t>68</w:t>
      </w:r>
      <w:r>
        <w:tab/>
        <w:t>Fires in rural areas</w:t>
      </w:r>
      <w:bookmarkEnd w:id="82"/>
    </w:p>
    <w:p w14:paraId="5CD084DD" w14:textId="77777777" w:rsidR="005F7785" w:rsidRDefault="005F7785" w:rsidP="005F7785">
      <w:pPr>
        <w:pStyle w:val="Amain"/>
      </w:pPr>
      <w:r>
        <w:tab/>
        <w:t>(1)</w:t>
      </w:r>
      <w:r>
        <w:tab/>
        <w:t>This section applies</w:t>
      </w:r>
      <w:r>
        <w:rPr>
          <w:rFonts w:ascii="Times New (W1)" w:hAnsi="Times New (W1)"/>
        </w:rPr>
        <w:t xml:space="preserve"> in relation to</w:t>
      </w:r>
      <w:r>
        <w:t xml:space="preserve"> a fire in a rural area. </w:t>
      </w:r>
    </w:p>
    <w:p w14:paraId="4685F7AA" w14:textId="77777777"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(rural fire service) may—</w:t>
      </w:r>
    </w:p>
    <w:p w14:paraId="1C7B0562" w14:textId="77777777" w:rsidR="00BB08DB" w:rsidRPr="004C3CCB" w:rsidRDefault="00BB08DB" w:rsidP="00BB08DB">
      <w:pPr>
        <w:pStyle w:val="Apara"/>
      </w:pPr>
      <w:r w:rsidRPr="004C3CCB">
        <w:tab/>
        <w:t>(a)</w:t>
      </w:r>
      <w:r w:rsidRPr="004C3CCB">
        <w:tab/>
        <w:t>control and direct members of an emergency service; and</w:t>
      </w:r>
    </w:p>
    <w:p w14:paraId="368A4529" w14:textId="77777777"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14:paraId="718C1773" w14:textId="77777777" w:rsidR="00BB08DB" w:rsidRPr="004C3CCB" w:rsidRDefault="00BB08DB" w:rsidP="00BB08DB">
      <w:pPr>
        <w:pStyle w:val="Apara"/>
      </w:pPr>
      <w:r w:rsidRPr="004C3CCB">
        <w:lastRenderedPageBreak/>
        <w:tab/>
        <w:t>(c)</w:t>
      </w:r>
      <w:r w:rsidRPr="004C3CCB">
        <w:tab/>
        <w:t>remove to any place the chief officer considers appropriate anything that the chief officer considers is interfering with, or may interfere with, the fire control operation; and</w:t>
      </w:r>
    </w:p>
    <w:p w14:paraId="266C83A6" w14:textId="77777777" w:rsidR="00BB08DB" w:rsidRPr="004C3CCB" w:rsidRDefault="00BB08DB" w:rsidP="00BB08DB">
      <w:pPr>
        <w:pStyle w:val="Apara"/>
      </w:pPr>
      <w:r w:rsidRPr="004C3CCB">
        <w:tab/>
        <w:t>(d)</w:t>
      </w:r>
      <w:r w:rsidRPr="004C3CCB">
        <w:tab/>
        <w:t>do anything else the chief officer considers appropriate.</w:t>
      </w:r>
    </w:p>
    <w:p w14:paraId="2C034E4C" w14:textId="77777777" w:rsidR="00BB08DB" w:rsidRPr="004C3CCB" w:rsidRDefault="00BB08DB" w:rsidP="00BB08DB">
      <w:pPr>
        <w:pStyle w:val="aExamHdgpar"/>
      </w:pPr>
      <w:r w:rsidRPr="004C3CCB">
        <w:t>Examples—par (d)</w:t>
      </w:r>
    </w:p>
    <w:p w14:paraId="15DF8F08" w14:textId="77777777" w:rsidR="00BB08DB" w:rsidRPr="004C3CCB" w:rsidRDefault="00BB08DB" w:rsidP="00BB08DB">
      <w:pPr>
        <w:pStyle w:val="aExamINumpar"/>
      </w:pPr>
      <w:r w:rsidRPr="004C3CCB">
        <w:t>1</w:t>
      </w:r>
      <w:r w:rsidRPr="004C3CCB">
        <w:tab/>
        <w:t>severing or pulling down a fence</w:t>
      </w:r>
    </w:p>
    <w:p w14:paraId="3C7EDC14" w14:textId="77777777" w:rsidR="00BB08DB" w:rsidRPr="004C3CCB" w:rsidRDefault="00BB08DB" w:rsidP="00BB08DB">
      <w:pPr>
        <w:pStyle w:val="aExamINumpar"/>
      </w:pPr>
      <w:r w:rsidRPr="004C3CCB">
        <w:t>2</w:t>
      </w:r>
      <w:r w:rsidRPr="004C3CCB">
        <w:tab/>
        <w:t>burning grass or other vegetation</w:t>
      </w:r>
    </w:p>
    <w:p w14:paraId="69CDD19E" w14:textId="77777777" w:rsidR="005F7785" w:rsidRDefault="005F7785" w:rsidP="005F7785">
      <w:pPr>
        <w:pStyle w:val="Amain"/>
        <w:keepNext/>
      </w:pPr>
      <w:r>
        <w:tab/>
        <w:t>(3)</w:t>
      </w:r>
      <w:r>
        <w:tab/>
        <w:t>Subsection (2) is in addition to anything the chief officer (</w:t>
      </w:r>
      <w:r>
        <w:rPr>
          <w:rFonts w:ascii="Times New (W1)" w:hAnsi="Times New (W1)"/>
        </w:rPr>
        <w:t>rural fire service</w:t>
      </w:r>
      <w:r>
        <w:t>) may do under section 34 (1) (General powers of chief officers)</w:t>
      </w:r>
      <w:r>
        <w:rPr>
          <w:rFonts w:ascii="Times New (W1)" w:hAnsi="Times New (W1)"/>
        </w:rPr>
        <w:t xml:space="preserve"> or another territory law</w:t>
      </w:r>
      <w:r>
        <w:t>.</w:t>
      </w:r>
    </w:p>
    <w:p w14:paraId="17EF78E3" w14:textId="77777777" w:rsidR="005F7785" w:rsidRDefault="005F7785" w:rsidP="005F7785">
      <w:pPr>
        <w:pStyle w:val="aNote"/>
      </w:pPr>
      <w:r>
        <w:rPr>
          <w:rStyle w:val="charItals"/>
        </w:rPr>
        <w:t>Note</w:t>
      </w:r>
      <w:r>
        <w:rPr>
          <w:rStyle w:val="charItals"/>
        </w:rPr>
        <w:tab/>
      </w:r>
      <w:r>
        <w:rPr>
          <w:rFonts w:ascii="Times New (W1)" w:hAnsi="Times New (W1)"/>
        </w:rPr>
        <w:t xml:space="preserve">Under s 34 (1), the </w:t>
      </w:r>
      <w:r>
        <w:t xml:space="preserve">chief officer has a number of general powers including to enter land, shut off a power or water supply, demolish or destroy a structure or remove or destroy an animal. </w:t>
      </w:r>
    </w:p>
    <w:p w14:paraId="58FD51D0" w14:textId="77777777" w:rsidR="005F7785" w:rsidRDefault="005F7785" w:rsidP="005F7785">
      <w:pPr>
        <w:pStyle w:val="Amain"/>
      </w:pPr>
      <w:r>
        <w:tab/>
        <w:t>(4)</w:t>
      </w:r>
      <w:r>
        <w:tab/>
        <w:t>The chief officer (</w:t>
      </w:r>
      <w:r>
        <w:rPr>
          <w:rFonts w:ascii="Times New (W1)" w:hAnsi="Times New (W1)"/>
        </w:rPr>
        <w:t>rural fire service</w:t>
      </w:r>
      <w:r>
        <w:t>) may do anything mentioned in subsection (2) at, immediately after, or in anticipation of the spread of, the fire.</w:t>
      </w:r>
    </w:p>
    <w:p w14:paraId="09387EFE" w14:textId="77777777" w:rsidR="005F7785" w:rsidRDefault="005F7785" w:rsidP="005F7785">
      <w:pPr>
        <w:pStyle w:val="Amain"/>
      </w:pPr>
      <w:r>
        <w:tab/>
        <w:t>(5)</w:t>
      </w:r>
      <w:r>
        <w:tab/>
        <w:t>If the chief officer (</w:t>
      </w:r>
      <w:r>
        <w:rPr>
          <w:rFonts w:ascii="Times New (W1)" w:hAnsi="Times New (W1)"/>
        </w:rPr>
        <w:t>rural fire service</w:t>
      </w:r>
      <w:r>
        <w:t>) removes stock from land, the chief officer must, as soon as practicable, tell the owner of the land about the removal.</w:t>
      </w:r>
    </w:p>
    <w:p w14:paraId="576C955D" w14:textId="77777777" w:rsidR="005F7785" w:rsidRDefault="005F7785" w:rsidP="005F7785">
      <w:pPr>
        <w:pStyle w:val="Amain"/>
      </w:pPr>
      <w:r>
        <w:tab/>
        <w:t>(6)</w:t>
      </w:r>
      <w:r>
        <w:tab/>
        <w:t>If the chief officer (</w:t>
      </w:r>
      <w:r>
        <w:rPr>
          <w:rFonts w:ascii="Times New (W1)" w:hAnsi="Times New (W1)"/>
        </w:rPr>
        <w:t>rural fire service</w:t>
      </w:r>
      <w:r>
        <w:t>) severs or pulls down a fence on land, the chief officer must, as soon as practicable—</w:t>
      </w:r>
    </w:p>
    <w:p w14:paraId="7BAAE85F" w14:textId="77777777" w:rsidR="005F7785" w:rsidRDefault="005F7785" w:rsidP="005F7785">
      <w:pPr>
        <w:pStyle w:val="Apara"/>
      </w:pPr>
      <w:r>
        <w:tab/>
        <w:t>(a)</w:t>
      </w:r>
      <w:r>
        <w:tab/>
        <w:t>temporarily repair the fence; and</w:t>
      </w:r>
    </w:p>
    <w:p w14:paraId="66A191AD" w14:textId="77777777" w:rsidR="005F7785" w:rsidRDefault="005F7785" w:rsidP="005F7785">
      <w:pPr>
        <w:pStyle w:val="Apara"/>
      </w:pPr>
      <w:r>
        <w:tab/>
        <w:t>(b)</w:t>
      </w:r>
      <w:r>
        <w:tab/>
        <w:t>tell the owner of the land about the temporary repair.</w:t>
      </w:r>
    </w:p>
    <w:p w14:paraId="5F5E7BC7" w14:textId="77777777" w:rsidR="005F7785" w:rsidRDefault="005F7785" w:rsidP="00F473F6">
      <w:pPr>
        <w:pStyle w:val="Amain"/>
        <w:keepNext/>
        <w:keepLines/>
        <w:rPr>
          <w:rFonts w:ascii="Times New (W1)" w:hAnsi="Times New (W1)"/>
        </w:rPr>
      </w:pPr>
      <w:r>
        <w:rPr>
          <w:rFonts w:ascii="Times New (W1)" w:hAnsi="Times New (W1)"/>
        </w:rPr>
        <w:lastRenderedPageBreak/>
        <w:tab/>
        <w:t>(7)</w:t>
      </w:r>
      <w:r>
        <w:rPr>
          <w:rFonts w:ascii="Times New (W1)" w:hAnsi="Times New (W1)"/>
        </w:rPr>
        <w:tab/>
      </w:r>
      <w:r>
        <w:t xml:space="preserve">For the protection of life or property or to control or extinguish the fire, a member of the rural fire service, a member of </w:t>
      </w:r>
      <w:r w:rsidR="00C03DF1" w:rsidRPr="004C3CCB">
        <w:t>the fire and rescue service</w:t>
      </w:r>
      <w:r>
        <w:t xml:space="preserve"> or a police officer may do anything the chief officer </w:t>
      </w:r>
      <w:r>
        <w:rPr>
          <w:rFonts w:ascii="Times New (W1)" w:hAnsi="Times New (W1)"/>
        </w:rPr>
        <w:t>(rural fire service)</w:t>
      </w:r>
      <w:r>
        <w:t xml:space="preserve"> may do under </w:t>
      </w:r>
      <w:r>
        <w:rPr>
          <w:rFonts w:ascii="Times New (W1)" w:hAnsi="Times New (W1)"/>
        </w:rPr>
        <w:t xml:space="preserve">an applicable provision or another territory law </w:t>
      </w:r>
      <w:r>
        <w:t>without being directed or given authority by the chief officer, if</w:t>
      </w:r>
      <w:r>
        <w:rPr>
          <w:rFonts w:ascii="Times New (W1)" w:hAnsi="Times New (W1)"/>
        </w:rPr>
        <w:t>—</w:t>
      </w:r>
    </w:p>
    <w:p w14:paraId="46BF6AA4"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the thing is done in accordance with the </w:t>
      </w:r>
      <w:r>
        <w:t>commissioner’s guidelines</w:t>
      </w:r>
      <w:r>
        <w:rPr>
          <w:rFonts w:ascii="Times New (W1)" w:hAnsi="Times New (W1)"/>
        </w:rPr>
        <w:t xml:space="preserve"> for the rural fire service; or</w:t>
      </w:r>
    </w:p>
    <w:p w14:paraId="386AFE41" w14:textId="77777777" w:rsidR="005F7785" w:rsidRDefault="005F7785" w:rsidP="005F7785">
      <w:pPr>
        <w:pStyle w:val="Apara"/>
      </w:pPr>
      <w:r>
        <w:tab/>
        <w:t>(b)</w:t>
      </w:r>
      <w:r>
        <w:tab/>
        <w:t>it is not practicable for a direction or authority to be obtained.</w:t>
      </w:r>
    </w:p>
    <w:p w14:paraId="7BA8D3EF" w14:textId="77777777" w:rsidR="005F7785" w:rsidRDefault="005F7785" w:rsidP="005F7785">
      <w:pPr>
        <w:pStyle w:val="Amain"/>
        <w:rPr>
          <w:rFonts w:ascii="Times New (W1)" w:hAnsi="Times New (W1)"/>
        </w:rPr>
      </w:pPr>
      <w:r>
        <w:rPr>
          <w:rFonts w:ascii="Times New (W1)" w:hAnsi="Times New (W1)"/>
        </w:rPr>
        <w:tab/>
        <w:t>(8)</w:t>
      </w:r>
      <w:r>
        <w:rPr>
          <w:rFonts w:ascii="Times New (W1)" w:hAnsi="Times New (W1)"/>
        </w:rPr>
        <w:tab/>
        <w:t xml:space="preserve">For the application of subsection (7) to a member of the rural fire service, a member of </w:t>
      </w:r>
      <w:r w:rsidR="00C03DF1" w:rsidRPr="004C3CCB">
        <w:t>the fire and rescue service</w:t>
      </w:r>
      <w:r>
        <w:rPr>
          <w:rFonts w:ascii="Times New (W1)" w:hAnsi="Times New (W1)"/>
        </w:rPr>
        <w:t xml:space="preserve"> or a police officer in relation an applicable provision or another territory law, the law applies to the member or police officer as if a reference to the chief officer (rural fire service) were a reference to the member or police officer.</w:t>
      </w:r>
    </w:p>
    <w:p w14:paraId="16D76D3D" w14:textId="77777777" w:rsidR="005F7785" w:rsidRDefault="005F7785" w:rsidP="005F7785">
      <w:pPr>
        <w:pStyle w:val="Amain"/>
        <w:keepNext/>
        <w:rPr>
          <w:rFonts w:ascii="Times New (W1)" w:hAnsi="Times New (W1)"/>
        </w:rPr>
      </w:pPr>
      <w:r>
        <w:rPr>
          <w:rFonts w:ascii="Times New (W1)" w:hAnsi="Times New (W1)"/>
        </w:rPr>
        <w:tab/>
        <w:t>(9)</w:t>
      </w:r>
      <w:r>
        <w:rPr>
          <w:rFonts w:ascii="Times New (W1)" w:hAnsi="Times New (W1)"/>
        </w:rPr>
        <w:tab/>
        <w:t>In this section:</w:t>
      </w:r>
    </w:p>
    <w:p w14:paraId="618688E9" w14:textId="77777777"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14:paraId="013F44FD"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14:paraId="7346586D"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14:paraId="6CBB487B"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14:paraId="67D877DD" w14:textId="77777777" w:rsidR="005F7785" w:rsidRDefault="005F7785" w:rsidP="005F7785">
      <w:pPr>
        <w:pStyle w:val="aDef"/>
      </w:pPr>
      <w:r>
        <w:rPr>
          <w:rStyle w:val="charBoldItals"/>
        </w:rPr>
        <w:t>fire</w:t>
      </w:r>
      <w:r>
        <w:t xml:space="preserve"> includes a fire that the chief officer (rural fire service) has reasonable grounds for believing may exist.</w:t>
      </w:r>
    </w:p>
    <w:p w14:paraId="767B49C0" w14:textId="77777777" w:rsidR="005F7785" w:rsidRDefault="005F7785" w:rsidP="005F7785">
      <w:pPr>
        <w:pStyle w:val="AH5Sec"/>
      </w:pPr>
      <w:bookmarkStart w:id="83" w:name="_Toc11320359"/>
      <w:r w:rsidRPr="005A2340">
        <w:rPr>
          <w:rStyle w:val="CharSectNo"/>
        </w:rPr>
        <w:t>69</w:t>
      </w:r>
      <w:r>
        <w:tab/>
        <w:t>Securing area at or after fire</w:t>
      </w:r>
      <w:bookmarkEnd w:id="83"/>
    </w:p>
    <w:p w14:paraId="72C93D3D"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t xml:space="preserve">The chief officer </w:t>
      </w:r>
      <w:r w:rsidR="001844EB" w:rsidRPr="004C3CCB">
        <w:t>(fire and rescue service)</w:t>
      </w:r>
      <w:r>
        <w:rPr>
          <w:rFonts w:ascii="Times New (W1)" w:hAnsi="Times New (W1)"/>
        </w:rPr>
        <w:t xml:space="preserve"> may do anything the chief officer considers necessary to make premises safe at or immediately after a fire.</w:t>
      </w:r>
    </w:p>
    <w:p w14:paraId="2D3F3BFB" w14:textId="77777777" w:rsidR="005F7785" w:rsidRDefault="005F7785" w:rsidP="005F7785">
      <w:pPr>
        <w:pStyle w:val="aExamHdgss"/>
      </w:pPr>
      <w:r>
        <w:t>Examples</w:t>
      </w:r>
    </w:p>
    <w:p w14:paraId="6DECD888" w14:textId="77777777" w:rsidR="005F7785" w:rsidRDefault="005F7785" w:rsidP="005F7785">
      <w:pPr>
        <w:pStyle w:val="aExamss"/>
      </w:pPr>
      <w:r>
        <w:t>shoring up, pulling down or destroying a wall or structure that is damaged or made insecure</w:t>
      </w:r>
    </w:p>
    <w:p w14:paraId="323BDD22" w14:textId="77777777" w:rsidR="005F7785" w:rsidRDefault="005F7785" w:rsidP="005F7785">
      <w:pPr>
        <w:pStyle w:val="Amain"/>
        <w:keepNext/>
        <w:rPr>
          <w:rFonts w:ascii="Times New (W1)" w:hAnsi="Times New (W1)"/>
        </w:rPr>
      </w:pPr>
      <w:r>
        <w:rPr>
          <w:rFonts w:ascii="Times New (W1)" w:hAnsi="Times New (W1)"/>
        </w:rPr>
        <w:lastRenderedPageBreak/>
        <w:tab/>
        <w:t>(2)</w:t>
      </w:r>
      <w:r>
        <w:rPr>
          <w:rFonts w:ascii="Times New (W1)" w:hAnsi="Times New (W1)"/>
        </w:rPr>
        <w:tab/>
        <w:t xml:space="preserve">The chief officer (rural fire service) may do anything the chief officer considers necessary to make premises safe at or immediately after a fire in a rural area, other than a fire that is in a building if a member of </w:t>
      </w:r>
      <w:r w:rsidR="00C03DF1" w:rsidRPr="004C3CCB">
        <w:t>the fire and rescue service</w:t>
      </w:r>
      <w:r>
        <w:rPr>
          <w:rFonts w:ascii="Times New (W1)" w:hAnsi="Times New (W1)"/>
        </w:rPr>
        <w:t xml:space="preserve"> is present.</w:t>
      </w:r>
    </w:p>
    <w:p w14:paraId="3D9F216A" w14:textId="77777777" w:rsidR="005F7785" w:rsidRDefault="005F7785" w:rsidP="005F7785">
      <w:pPr>
        <w:pStyle w:val="aNote"/>
        <w:keepNext/>
      </w:pPr>
      <w:r>
        <w:rPr>
          <w:rStyle w:val="charItals"/>
        </w:rPr>
        <w:t>Note</w:t>
      </w:r>
      <w:r>
        <w:tab/>
        <w:t xml:space="preserve">The rural fire service may assist </w:t>
      </w:r>
      <w:r w:rsidR="00C03DF1" w:rsidRPr="004C3CCB">
        <w:t>the fire and rescue service</w:t>
      </w:r>
      <w:r>
        <w:t xml:space="preserve"> in the exercise of its functions in relation to fires in buildings in rural areas.</w:t>
      </w:r>
    </w:p>
    <w:p w14:paraId="1CD1C4F7" w14:textId="77777777" w:rsidR="005F7785" w:rsidRDefault="005F7785" w:rsidP="005F7785">
      <w:pPr>
        <w:pStyle w:val="Amain"/>
      </w:pPr>
      <w:r>
        <w:tab/>
        <w:t>(3)</w:t>
      </w:r>
      <w:r>
        <w:tab/>
        <w:t xml:space="preserve">An amount of expenses incurred by the chief officer in doing anything mentioned in subsection (1) may be recovered by the Territory as a debt </w:t>
      </w:r>
      <w:r>
        <w:rPr>
          <w:rFonts w:ascii="Times New (W1)" w:hAnsi="Times New (W1)"/>
        </w:rPr>
        <w:t>owing</w:t>
      </w:r>
      <w:r>
        <w:t xml:space="preserve"> to the Territory by the owner of the </w:t>
      </w:r>
      <w:r>
        <w:rPr>
          <w:rFonts w:ascii="Times New (W1)" w:hAnsi="Times New (W1)"/>
        </w:rPr>
        <w:t>premises</w:t>
      </w:r>
      <w:r>
        <w:t>.</w:t>
      </w:r>
    </w:p>
    <w:p w14:paraId="367DE8F6" w14:textId="77777777" w:rsidR="005F7785" w:rsidRDefault="005F7785" w:rsidP="005F7785">
      <w:pPr>
        <w:pStyle w:val="Amain"/>
        <w:keepNext/>
      </w:pPr>
      <w:r>
        <w:tab/>
        <w:t>(4)</w:t>
      </w:r>
      <w:r>
        <w:tab/>
        <w:t>In this section:</w:t>
      </w:r>
    </w:p>
    <w:p w14:paraId="175EE5CF" w14:textId="77777777" w:rsidR="005F7785" w:rsidRDefault="005F7785" w:rsidP="005F7785">
      <w:pPr>
        <w:pStyle w:val="aDef"/>
      </w:pPr>
      <w:r>
        <w:rPr>
          <w:rStyle w:val="charBoldItals"/>
        </w:rPr>
        <w:t>owner</w:t>
      </w:r>
      <w:r>
        <w:t>, of a wall or structure, includes the occupier of the land on which the wall or structure is situated.</w:t>
      </w:r>
    </w:p>
    <w:p w14:paraId="2EA2F1C5" w14:textId="77777777" w:rsidR="005F7785" w:rsidRDefault="005F7785" w:rsidP="005F7785">
      <w:pPr>
        <w:pStyle w:val="PageBreak"/>
      </w:pPr>
      <w:r>
        <w:t>o</w:t>
      </w:r>
      <w:r>
        <w:br w:type="page"/>
      </w:r>
    </w:p>
    <w:p w14:paraId="3C21D58E" w14:textId="77777777" w:rsidR="005F7785" w:rsidRPr="005A2340" w:rsidRDefault="005F7785" w:rsidP="005F7785">
      <w:pPr>
        <w:pStyle w:val="AH2Part"/>
      </w:pPr>
      <w:bookmarkStart w:id="84" w:name="_Toc11320360"/>
      <w:r w:rsidRPr="005A2340">
        <w:rPr>
          <w:rStyle w:val="CharPartNo"/>
        </w:rPr>
        <w:lastRenderedPageBreak/>
        <w:t>Part 5.3</w:t>
      </w:r>
      <w:r>
        <w:rPr>
          <w:rFonts w:ascii="Arial (W1)" w:hAnsi="Arial (W1)"/>
        </w:rPr>
        <w:tab/>
      </w:r>
      <w:r w:rsidRPr="005A2340">
        <w:rPr>
          <w:rStyle w:val="CharPartText"/>
          <w:rFonts w:ascii="Arial (W1)" w:hAnsi="Arial (W1)"/>
        </w:rPr>
        <w:t>Bushfire prevention</w:t>
      </w:r>
      <w:bookmarkEnd w:id="84"/>
    </w:p>
    <w:p w14:paraId="790A6AE5" w14:textId="77777777" w:rsidR="005F7785" w:rsidRDefault="005F7785" w:rsidP="005F7785">
      <w:pPr>
        <w:pStyle w:val="AH5Sec"/>
      </w:pPr>
      <w:bookmarkStart w:id="85" w:name="_Toc11320361"/>
      <w:r w:rsidRPr="005A2340">
        <w:rPr>
          <w:rStyle w:val="CharSectNo"/>
        </w:rPr>
        <w:t>70</w:t>
      </w:r>
      <w:r>
        <w:tab/>
        <w:t>Definitions for pt 5.3</w:t>
      </w:r>
      <w:bookmarkEnd w:id="85"/>
    </w:p>
    <w:p w14:paraId="1FB3C9E1" w14:textId="77777777" w:rsidR="005F7785" w:rsidRDefault="005F7785" w:rsidP="005F7785">
      <w:pPr>
        <w:pStyle w:val="Amainreturn"/>
        <w:keepNext/>
      </w:pPr>
      <w:r>
        <w:t>In this part:</w:t>
      </w:r>
    </w:p>
    <w:p w14:paraId="4F548BC9" w14:textId="77777777" w:rsidR="005F7785" w:rsidRDefault="005F7785" w:rsidP="005F7785">
      <w:pPr>
        <w:pStyle w:val="aDef"/>
      </w:pPr>
      <w:r>
        <w:rPr>
          <w:rStyle w:val="charBoldItals"/>
        </w:rPr>
        <w:t>agency</w:t>
      </w:r>
      <w:r>
        <w:t xml:space="preserve"> means—</w:t>
      </w:r>
    </w:p>
    <w:p w14:paraId="7983900F" w14:textId="77777777" w:rsidR="005F7785" w:rsidRDefault="005F7785" w:rsidP="005F7785">
      <w:pPr>
        <w:pStyle w:val="Apara"/>
      </w:pPr>
      <w:r>
        <w:tab/>
        <w:t>(a)</w:t>
      </w:r>
      <w:r>
        <w:tab/>
        <w:t>an administrative unit; or</w:t>
      </w:r>
    </w:p>
    <w:p w14:paraId="473A7AD2" w14:textId="77777777" w:rsidR="005F7785" w:rsidRDefault="005F7785" w:rsidP="005F7785">
      <w:pPr>
        <w:pStyle w:val="Apara"/>
      </w:pPr>
      <w:r>
        <w:tab/>
        <w:t>(b)</w:t>
      </w:r>
      <w:r>
        <w:tab/>
        <w:t>a territory-owned corporation; or</w:t>
      </w:r>
    </w:p>
    <w:p w14:paraId="2986AF5E" w14:textId="77777777" w:rsidR="005F7785" w:rsidRDefault="005F7785" w:rsidP="005F7785">
      <w:pPr>
        <w:pStyle w:val="Apara"/>
      </w:pPr>
      <w:r>
        <w:tab/>
        <w:t>(c)</w:t>
      </w:r>
      <w:r>
        <w:tab/>
        <w:t>an entity prescribed by regulation for this definition.</w:t>
      </w:r>
    </w:p>
    <w:p w14:paraId="2F028443" w14:textId="77777777" w:rsidR="005F7785" w:rsidRDefault="005F7785" w:rsidP="005F7785">
      <w:pPr>
        <w:pStyle w:val="AH5Sec"/>
      </w:pPr>
      <w:bookmarkStart w:id="86" w:name="_Toc11320362"/>
      <w:r w:rsidRPr="005A2340">
        <w:rPr>
          <w:rStyle w:val="CharSectNo"/>
        </w:rPr>
        <w:t>71</w:t>
      </w:r>
      <w:r>
        <w:tab/>
        <w:t>Commissioner may declare bushfire abatement zone</w:t>
      </w:r>
      <w:bookmarkEnd w:id="86"/>
    </w:p>
    <w:p w14:paraId="0E98D363" w14:textId="77777777" w:rsidR="005F7785" w:rsidRDefault="005F7785" w:rsidP="005F7785">
      <w:pPr>
        <w:pStyle w:val="Amain"/>
      </w:pPr>
      <w:r>
        <w:tab/>
        <w:t>(1)</w:t>
      </w:r>
      <w:r>
        <w:tab/>
        <w:t>The commissioner may, after consulting with the conservator and the planning and land authority, declare an area to be a bushfire abatement zone.</w:t>
      </w:r>
    </w:p>
    <w:p w14:paraId="17F236AA" w14:textId="77777777" w:rsidR="005F7785" w:rsidRDefault="005F7785" w:rsidP="005F7785">
      <w:pPr>
        <w:pStyle w:val="Amain"/>
        <w:keepNext/>
      </w:pPr>
      <w:r>
        <w:tab/>
        <w:t>(2)</w:t>
      </w:r>
      <w:r>
        <w:tab/>
        <w:t>A declaration is a notifiable instrument.</w:t>
      </w:r>
    </w:p>
    <w:p w14:paraId="4227C5FD" w14:textId="10BC5F3F" w:rsidR="005F7785" w:rsidRDefault="005F7785" w:rsidP="005F7785">
      <w:pPr>
        <w:pStyle w:val="aNote"/>
      </w:pPr>
      <w:r>
        <w:rPr>
          <w:rStyle w:val="charItals"/>
        </w:rPr>
        <w:t>Note</w:t>
      </w:r>
      <w:r>
        <w:rPr>
          <w:rStyle w:val="charItals"/>
        </w:rPr>
        <w:tab/>
      </w:r>
      <w:r>
        <w:t xml:space="preserve">A notifiable instrument must be notified under the </w:t>
      </w:r>
      <w:hyperlink r:id="rId59" w:tooltip="A2001-14" w:history="1">
        <w:r w:rsidR="00DE189D" w:rsidRPr="00DE189D">
          <w:rPr>
            <w:rStyle w:val="charCitHyperlinkAbbrev"/>
          </w:rPr>
          <w:t>Legislation Act</w:t>
        </w:r>
      </w:hyperlink>
      <w:r>
        <w:t>.</w:t>
      </w:r>
    </w:p>
    <w:p w14:paraId="0AE35786" w14:textId="77777777" w:rsidR="005F7785" w:rsidRDefault="005F7785" w:rsidP="005F7785">
      <w:pPr>
        <w:pStyle w:val="AH5Sec"/>
      </w:pPr>
      <w:bookmarkStart w:id="87" w:name="_Toc11320363"/>
      <w:r w:rsidRPr="005A2340">
        <w:rPr>
          <w:rStyle w:val="CharSectNo"/>
        </w:rPr>
        <w:t>72</w:t>
      </w:r>
      <w:r>
        <w:tab/>
        <w:t>Strategic bushfire management plan</w:t>
      </w:r>
      <w:bookmarkEnd w:id="87"/>
    </w:p>
    <w:p w14:paraId="4EA176A3"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t xml:space="preserve">The </w:t>
      </w:r>
      <w:r>
        <w:t>commissioner</w:t>
      </w:r>
      <w:r>
        <w:rPr>
          <w:rFonts w:ascii="Times New (W1)" w:hAnsi="Times New (W1)"/>
        </w:rPr>
        <w:t xml:space="preserve"> must prepare, and give the Minister, a draft strategic bushfire management plan for the ACT.</w:t>
      </w:r>
    </w:p>
    <w:p w14:paraId="23512595" w14:textId="77777777" w:rsidR="00E9196C" w:rsidRPr="00805C5F" w:rsidRDefault="00E9196C" w:rsidP="00E9196C">
      <w:pPr>
        <w:pStyle w:val="Amain"/>
      </w:pPr>
      <w:r w:rsidRPr="00805C5F">
        <w:tab/>
        <w:t>(2)</w:t>
      </w:r>
      <w:r w:rsidRPr="00805C5F">
        <w:tab/>
        <w:t>In preparing the draft plan, the commissioner must—</w:t>
      </w:r>
    </w:p>
    <w:p w14:paraId="7B1B7AD9" w14:textId="77777777" w:rsidR="00E9196C" w:rsidRPr="00805C5F" w:rsidRDefault="00E9196C" w:rsidP="00E9196C">
      <w:pPr>
        <w:pStyle w:val="Apara"/>
      </w:pPr>
      <w:r w:rsidRPr="00805C5F">
        <w:tab/>
        <w:t>(a)</w:t>
      </w:r>
      <w:r w:rsidRPr="00805C5F">
        <w:tab/>
        <w:t>consult with the bushfire council; and</w:t>
      </w:r>
    </w:p>
    <w:p w14:paraId="6844E019" w14:textId="77777777" w:rsidR="00E9196C" w:rsidRPr="00805C5F" w:rsidRDefault="00E9196C" w:rsidP="00E9196C">
      <w:pPr>
        <w:pStyle w:val="Apara"/>
      </w:pPr>
      <w:r w:rsidRPr="00805C5F">
        <w:tab/>
        <w:t>(b)</w:t>
      </w:r>
      <w:r w:rsidRPr="00805C5F">
        <w:tab/>
        <w:t>consult with the conservator; and</w:t>
      </w:r>
    </w:p>
    <w:p w14:paraId="3556164B" w14:textId="77777777" w:rsidR="00E9196C" w:rsidRPr="00805C5F" w:rsidRDefault="00E9196C" w:rsidP="00F473F6">
      <w:pPr>
        <w:pStyle w:val="Apara"/>
        <w:keepNext/>
      </w:pPr>
      <w:r w:rsidRPr="00805C5F">
        <w:lastRenderedPageBreak/>
        <w:tab/>
        <w:t>(c)</w:t>
      </w:r>
      <w:r w:rsidRPr="00805C5F">
        <w:tab/>
        <w:t>consider the impact of the plan on any—</w:t>
      </w:r>
    </w:p>
    <w:p w14:paraId="42A214B6" w14:textId="77777777" w:rsidR="00E9196C" w:rsidRPr="00805C5F" w:rsidRDefault="00E9196C" w:rsidP="00F473F6">
      <w:pPr>
        <w:pStyle w:val="Asubpara"/>
        <w:keepNext/>
      </w:pPr>
      <w:r w:rsidRPr="00805C5F">
        <w:tab/>
        <w:t>(i)</w:t>
      </w:r>
      <w:r w:rsidRPr="00805C5F">
        <w:tab/>
        <w:t>land management agreement; or</w:t>
      </w:r>
    </w:p>
    <w:p w14:paraId="5F015F4F" w14:textId="77777777" w:rsidR="00E9196C" w:rsidRPr="00805C5F" w:rsidRDefault="00E9196C" w:rsidP="00F473F6">
      <w:pPr>
        <w:pStyle w:val="Asubpara"/>
        <w:keepNext/>
      </w:pPr>
      <w:r w:rsidRPr="00805C5F">
        <w:tab/>
        <w:t>(ii)</w:t>
      </w:r>
      <w:r w:rsidRPr="00805C5F">
        <w:tab/>
        <w:t>land manager; or</w:t>
      </w:r>
    </w:p>
    <w:p w14:paraId="52B247B1" w14:textId="259EB274" w:rsidR="00AB11B4" w:rsidRPr="001163FE" w:rsidRDefault="00AB11B4" w:rsidP="00AB11B4">
      <w:pPr>
        <w:pStyle w:val="Asubpara"/>
      </w:pPr>
      <w:r w:rsidRPr="001163FE">
        <w:tab/>
        <w:t>(iii)</w:t>
      </w:r>
      <w:r w:rsidRPr="001163FE">
        <w:tab/>
        <w:t xml:space="preserve">public land management plan under the </w:t>
      </w:r>
      <w:hyperlink r:id="rId60" w:tooltip="A2007-24" w:history="1">
        <w:r w:rsidRPr="001163FE">
          <w:rPr>
            <w:rStyle w:val="charCitHyperlinkItal"/>
          </w:rPr>
          <w:t>Planning and Development Act 2007</w:t>
        </w:r>
      </w:hyperlink>
      <w:r w:rsidRPr="001163FE">
        <w:t xml:space="preserve">, section 318 (What is a </w:t>
      </w:r>
      <w:r w:rsidRPr="001163FE">
        <w:rPr>
          <w:rStyle w:val="charItals"/>
        </w:rPr>
        <w:t>public land management plan</w:t>
      </w:r>
      <w:r w:rsidRPr="001163FE">
        <w:t xml:space="preserve"> for an area of public land?).</w:t>
      </w:r>
    </w:p>
    <w:p w14:paraId="1C754405" w14:textId="77777777" w:rsidR="00E9196C" w:rsidRPr="00805C5F" w:rsidRDefault="00E9196C" w:rsidP="00E9196C">
      <w:pPr>
        <w:pStyle w:val="Amain"/>
      </w:pPr>
      <w:r w:rsidRPr="00805C5F">
        <w:tab/>
        <w:t>(</w:t>
      </w:r>
      <w:r w:rsidR="00F7623F">
        <w:t>3</w:t>
      </w:r>
      <w:r w:rsidRPr="00805C5F">
        <w:t>)</w:t>
      </w:r>
      <w:r w:rsidRPr="00805C5F">
        <w:tab/>
        <w:t>The commissioner must—</w:t>
      </w:r>
    </w:p>
    <w:p w14:paraId="59BF2AD0" w14:textId="77777777" w:rsidR="00E9196C" w:rsidRPr="00805C5F" w:rsidRDefault="00E9196C" w:rsidP="00E9196C">
      <w:pPr>
        <w:pStyle w:val="Apara"/>
      </w:pPr>
      <w:r w:rsidRPr="00805C5F">
        <w:tab/>
        <w:t>(a)</w:t>
      </w:r>
      <w:r w:rsidRPr="00805C5F">
        <w:tab/>
        <w:t>prepare a written report setting out the commissioner’s response to any matters raised by the conservator, in writing, during consultation on the draft plan; and</w:t>
      </w:r>
    </w:p>
    <w:p w14:paraId="15DA53D8" w14:textId="77777777" w:rsidR="00E9196C" w:rsidRPr="00805C5F" w:rsidRDefault="00E9196C" w:rsidP="00E9196C">
      <w:pPr>
        <w:pStyle w:val="Apara"/>
      </w:pPr>
      <w:r w:rsidRPr="00805C5F">
        <w:tab/>
        <w:t>(b)</w:t>
      </w:r>
      <w:r w:rsidRPr="00805C5F">
        <w:tab/>
        <w:t>give the report to the Minister with the draft plan.</w:t>
      </w:r>
    </w:p>
    <w:p w14:paraId="73CF369E" w14:textId="77777777" w:rsidR="005F7785" w:rsidRDefault="005F7785" w:rsidP="005F7785">
      <w:pPr>
        <w:pStyle w:val="Amain"/>
      </w:pPr>
      <w:r>
        <w:tab/>
        <w:t>(</w:t>
      </w:r>
      <w:r w:rsidR="00F7623F">
        <w:t>4</w:t>
      </w:r>
      <w:r>
        <w:t>)</w:t>
      </w:r>
      <w:r>
        <w:tab/>
      </w:r>
      <w:r>
        <w:rPr>
          <w:rFonts w:ascii="Times New (W1)" w:hAnsi="Times New (W1)"/>
        </w:rPr>
        <w:t xml:space="preserve">After considering the draft plan, </w:t>
      </w:r>
      <w:r w:rsidR="0070314E">
        <w:t>the Minister must</w:t>
      </w:r>
      <w:r>
        <w:t xml:space="preserve"> make a strategic bushfire management plan for the ACT (the </w:t>
      </w:r>
      <w:r>
        <w:rPr>
          <w:rStyle w:val="charBoldItals"/>
        </w:rPr>
        <w:t>strategic bushfire management plan</w:t>
      </w:r>
      <w:r>
        <w:t>).</w:t>
      </w:r>
    </w:p>
    <w:p w14:paraId="6F6F5198" w14:textId="77777777" w:rsidR="005F7785" w:rsidRDefault="005F7785" w:rsidP="005F7785">
      <w:pPr>
        <w:pStyle w:val="Amain"/>
        <w:keepNext/>
      </w:pPr>
      <w:r>
        <w:tab/>
        <w:t>(</w:t>
      </w:r>
      <w:r w:rsidR="00F7623F">
        <w:t>5</w:t>
      </w:r>
      <w:r>
        <w:t>)</w:t>
      </w:r>
      <w:r>
        <w:tab/>
        <w:t>The plan is a disallowable instrument.</w:t>
      </w:r>
    </w:p>
    <w:p w14:paraId="1C9A1A59" w14:textId="5430D951"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61" w:tooltip="A2001-14" w:history="1">
        <w:r w:rsidR="00DE189D" w:rsidRPr="00DE189D">
          <w:rPr>
            <w:rStyle w:val="charCitHyperlinkAbbrev"/>
          </w:rPr>
          <w:t>Legislation Act</w:t>
        </w:r>
      </w:hyperlink>
      <w:r>
        <w:t>.</w:t>
      </w:r>
    </w:p>
    <w:p w14:paraId="5EF191FC" w14:textId="77777777" w:rsidR="00E9196C" w:rsidRPr="00805C5F" w:rsidRDefault="00E9196C" w:rsidP="00E9196C">
      <w:pPr>
        <w:pStyle w:val="Amain"/>
      </w:pPr>
      <w:r w:rsidRPr="00805C5F">
        <w:tab/>
        <w:t>(</w:t>
      </w:r>
      <w:r w:rsidR="00F7623F">
        <w:t>6</w:t>
      </w:r>
      <w:r w:rsidRPr="00805C5F">
        <w:t>)</w:t>
      </w:r>
      <w:r w:rsidRPr="00805C5F">
        <w:tab/>
        <w:t>If the Minister received a report under subsection (</w:t>
      </w:r>
      <w:r w:rsidR="00AD51AC">
        <w:t>3</w:t>
      </w:r>
      <w:r w:rsidRPr="00805C5F">
        <w:t>) (b) in relation to the plan, the report must be presented to the Legislative Assembly with the plan.</w:t>
      </w:r>
    </w:p>
    <w:p w14:paraId="747A5F96" w14:textId="77777777" w:rsidR="005F7785" w:rsidRDefault="005F7785" w:rsidP="005F7785">
      <w:pPr>
        <w:pStyle w:val="Amain"/>
      </w:pPr>
      <w:r>
        <w:tab/>
        <w:t>(</w:t>
      </w:r>
      <w:r w:rsidR="00F7623F">
        <w:t>7</w:t>
      </w:r>
      <w:r>
        <w:t>)</w:t>
      </w:r>
      <w:r>
        <w:tab/>
        <w:t>The commissioner must, in consultation with the bushfire council, monitor the scope and effectiveness of the plan.</w:t>
      </w:r>
    </w:p>
    <w:p w14:paraId="15B2050A" w14:textId="77777777" w:rsidR="005F7785" w:rsidRDefault="005F7785" w:rsidP="005F7785">
      <w:pPr>
        <w:pStyle w:val="Amain"/>
      </w:pPr>
      <w:r>
        <w:tab/>
        <w:t>(</w:t>
      </w:r>
      <w:r w:rsidR="00F7623F">
        <w:t>8</w:t>
      </w:r>
      <w:r>
        <w:t>)</w:t>
      </w:r>
      <w:r>
        <w:tab/>
        <w:t>The commissioner, in consultation with the bushfire council, may recommend amendments of the plan to the Minister.</w:t>
      </w:r>
    </w:p>
    <w:p w14:paraId="69781ABC" w14:textId="77777777" w:rsidR="005F7785" w:rsidRDefault="005F7785" w:rsidP="005F7785">
      <w:pPr>
        <w:pStyle w:val="AH5Sec"/>
      </w:pPr>
      <w:bookmarkStart w:id="88" w:name="_Toc11320364"/>
      <w:r w:rsidRPr="005A2340">
        <w:rPr>
          <w:rStyle w:val="CharSectNo"/>
        </w:rPr>
        <w:lastRenderedPageBreak/>
        <w:t>73</w:t>
      </w:r>
      <w:r>
        <w:tab/>
        <w:t>Bushfire management plan committee</w:t>
      </w:r>
      <w:bookmarkEnd w:id="88"/>
    </w:p>
    <w:p w14:paraId="3FA690CA" w14:textId="77777777" w:rsidR="005F7785" w:rsidRDefault="005F7785" w:rsidP="00F12678">
      <w:pPr>
        <w:pStyle w:val="Amain"/>
        <w:keepNext/>
      </w:pPr>
      <w:r>
        <w:tab/>
        <w:t>(1)</w:t>
      </w:r>
      <w:r>
        <w:tab/>
        <w:t xml:space="preserve">The commissioner may establish a committee to help </w:t>
      </w:r>
      <w:r>
        <w:rPr>
          <w:rFonts w:ascii="Times New (W1)" w:hAnsi="Times New (W1)"/>
        </w:rPr>
        <w:t xml:space="preserve">the </w:t>
      </w:r>
      <w:r>
        <w:t>commissioner</w:t>
      </w:r>
      <w:r>
        <w:rPr>
          <w:rFonts w:ascii="Times New (W1)" w:hAnsi="Times New (W1)"/>
        </w:rPr>
        <w:t xml:space="preserve"> prepare the draft strategic bushfire management plan</w:t>
      </w:r>
      <w:r>
        <w:t xml:space="preserve"> and monitor the scope and effectiveness of the plan.</w:t>
      </w:r>
    </w:p>
    <w:p w14:paraId="740D5DD6" w14:textId="77777777" w:rsidR="005F7785" w:rsidRDefault="005F7785" w:rsidP="005F7785">
      <w:pPr>
        <w:pStyle w:val="Amain"/>
      </w:pPr>
      <w:r>
        <w:tab/>
        <w:t>(2)</w:t>
      </w:r>
      <w:r>
        <w:tab/>
        <w:t>The commissioner must ensure that people with experience in land management and bushfire management are among the committee members.</w:t>
      </w:r>
    </w:p>
    <w:p w14:paraId="3FD5CD62" w14:textId="77777777" w:rsidR="005F7785" w:rsidRDefault="005F7785" w:rsidP="00950F52">
      <w:pPr>
        <w:pStyle w:val="Amain"/>
        <w:keepNext/>
      </w:pPr>
      <w:r>
        <w:tab/>
        <w:t>(3)</w:t>
      </w:r>
      <w:r>
        <w:tab/>
        <w:t>The commissioner may decide—</w:t>
      </w:r>
    </w:p>
    <w:p w14:paraId="0834FF26" w14:textId="77777777" w:rsidR="005F7785" w:rsidRDefault="005F7785" w:rsidP="005F7785">
      <w:pPr>
        <w:pStyle w:val="Apara"/>
      </w:pPr>
      <w:r>
        <w:tab/>
        <w:t>(a)</w:t>
      </w:r>
      <w:r>
        <w:tab/>
        <w:t xml:space="preserve">how </w:t>
      </w:r>
      <w:r>
        <w:rPr>
          <w:rFonts w:ascii="Times New (W1)" w:hAnsi="Times New (W1)"/>
        </w:rPr>
        <w:t>the</w:t>
      </w:r>
      <w:r>
        <w:t xml:space="preserve"> committee is to exercise its function; and</w:t>
      </w:r>
    </w:p>
    <w:p w14:paraId="742D0069" w14:textId="77777777" w:rsidR="005F7785" w:rsidRDefault="005F7785" w:rsidP="005F7785">
      <w:pPr>
        <w:pStyle w:val="Apara"/>
      </w:pPr>
      <w:r>
        <w:tab/>
        <w:t>(b)</w:t>
      </w:r>
      <w:r>
        <w:tab/>
        <w:t>the procedure to be followed for meetings of the committee.</w:t>
      </w:r>
    </w:p>
    <w:p w14:paraId="7D75B167" w14:textId="77777777" w:rsidR="005F7785" w:rsidRDefault="005F7785" w:rsidP="005F7785">
      <w:pPr>
        <w:pStyle w:val="AH5Sec"/>
      </w:pPr>
      <w:bookmarkStart w:id="89" w:name="_Toc11320365"/>
      <w:r w:rsidRPr="005A2340">
        <w:rPr>
          <w:rStyle w:val="CharSectNo"/>
        </w:rPr>
        <w:t>74</w:t>
      </w:r>
      <w:r>
        <w:tab/>
        <w:t>Content of strategic bushfire management plan</w:t>
      </w:r>
      <w:bookmarkEnd w:id="89"/>
    </w:p>
    <w:p w14:paraId="2723C6F6" w14:textId="77777777" w:rsidR="005F7785" w:rsidRDefault="005F7785" w:rsidP="005F7785">
      <w:pPr>
        <w:pStyle w:val="Amain"/>
      </w:pPr>
      <w:r>
        <w:tab/>
        <w:t>(1)</w:t>
      </w:r>
      <w:r>
        <w:tab/>
        <w:t>A strategic bushfire management plan must provide a basis for—</w:t>
      </w:r>
    </w:p>
    <w:p w14:paraId="22949FAA" w14:textId="77777777" w:rsidR="005F7785" w:rsidRDefault="005F7785" w:rsidP="005F7785">
      <w:pPr>
        <w:pStyle w:val="Apara"/>
      </w:pPr>
      <w:r>
        <w:tab/>
        <w:t>(a)</w:t>
      </w:r>
      <w:r>
        <w:tab/>
        <w:t>bushfire hazard assessment and risk analysis; and</w:t>
      </w:r>
    </w:p>
    <w:p w14:paraId="3ABDFD7F" w14:textId="77777777" w:rsidR="005F7785" w:rsidRDefault="005F7785" w:rsidP="005F7785">
      <w:pPr>
        <w:pStyle w:val="Apara"/>
      </w:pPr>
      <w:r>
        <w:tab/>
        <w:t>(b)</w:t>
      </w:r>
      <w:r>
        <w:tab/>
        <w:t>bushfire prevention, including hazard reduction; and</w:t>
      </w:r>
    </w:p>
    <w:p w14:paraId="25B2C894"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agency and community preparation and response in relation to bushfires.</w:t>
      </w:r>
    </w:p>
    <w:p w14:paraId="56C5AEA1" w14:textId="77777777" w:rsidR="005F7785" w:rsidRDefault="005F7785" w:rsidP="005F7785">
      <w:pPr>
        <w:pStyle w:val="Amain"/>
        <w:keepNext/>
      </w:pPr>
      <w:r>
        <w:tab/>
        <w:t>(2)</w:t>
      </w:r>
      <w:r>
        <w:tab/>
        <w:t>The plan must include the following:</w:t>
      </w:r>
    </w:p>
    <w:p w14:paraId="78C940A9" w14:textId="77777777" w:rsidR="005F7785" w:rsidRDefault="005F7785" w:rsidP="005F7785">
      <w:pPr>
        <w:pStyle w:val="Apara"/>
      </w:pPr>
      <w:r>
        <w:tab/>
        <w:t>(a)</w:t>
      </w:r>
      <w:r>
        <w:tab/>
        <w:t>a statement of strategic objectives for the plan;</w:t>
      </w:r>
    </w:p>
    <w:p w14:paraId="5BC27BFE" w14:textId="77777777" w:rsidR="005F7785" w:rsidRDefault="005F7785" w:rsidP="00162FEA">
      <w:pPr>
        <w:pStyle w:val="Apara"/>
        <w:keepNext/>
      </w:pPr>
      <w:r>
        <w:tab/>
        <w:t>(b)</w:t>
      </w:r>
      <w:r>
        <w:tab/>
        <w:t xml:space="preserve">a description of the bushfire environment; </w:t>
      </w:r>
    </w:p>
    <w:p w14:paraId="4F1BAEFE" w14:textId="77777777" w:rsidR="005F7785" w:rsidRDefault="005F7785" w:rsidP="005F7785">
      <w:pPr>
        <w:pStyle w:val="aExamHdgpar"/>
      </w:pPr>
      <w:r>
        <w:t>Examples</w:t>
      </w:r>
    </w:p>
    <w:p w14:paraId="74151971" w14:textId="77777777" w:rsidR="005F7785" w:rsidRDefault="005F7785" w:rsidP="0049524D">
      <w:pPr>
        <w:pStyle w:val="aExamINumpar"/>
      </w:pPr>
      <w:r>
        <w:t>1</w:t>
      </w:r>
      <w:r>
        <w:tab/>
        <w:t>weather</w:t>
      </w:r>
    </w:p>
    <w:p w14:paraId="687DF5B7" w14:textId="77777777" w:rsidR="005F7785" w:rsidRDefault="005F7785" w:rsidP="0049524D">
      <w:pPr>
        <w:pStyle w:val="aExamINumpar"/>
      </w:pPr>
      <w:r>
        <w:t>2</w:t>
      </w:r>
      <w:r>
        <w:tab/>
        <w:t>topography</w:t>
      </w:r>
    </w:p>
    <w:p w14:paraId="43485C73" w14:textId="77777777" w:rsidR="005F7785" w:rsidRDefault="005F7785" w:rsidP="0049524D">
      <w:pPr>
        <w:pStyle w:val="aExamINumpar"/>
      </w:pPr>
      <w:r>
        <w:t>3</w:t>
      </w:r>
      <w:r>
        <w:tab/>
        <w:t>fuels</w:t>
      </w:r>
    </w:p>
    <w:p w14:paraId="4A0F81FE" w14:textId="77777777" w:rsidR="005F7785" w:rsidRDefault="005F7785" w:rsidP="005F7785">
      <w:pPr>
        <w:pStyle w:val="Apara"/>
      </w:pPr>
      <w:r>
        <w:tab/>
        <w:t>(c)</w:t>
      </w:r>
      <w:r>
        <w:tab/>
        <w:t xml:space="preserve">a summary of known bushfire causes; </w:t>
      </w:r>
    </w:p>
    <w:p w14:paraId="4FFABB6C" w14:textId="77777777" w:rsidR="005F7785" w:rsidRDefault="005F7785" w:rsidP="005F7785">
      <w:pPr>
        <w:pStyle w:val="Apara"/>
      </w:pPr>
      <w:r>
        <w:tab/>
        <w:t>(d)</w:t>
      </w:r>
      <w:r>
        <w:tab/>
        <w:t xml:space="preserve">a risk assessment of factors contributing to bushfires and the spread of bushfires; </w:t>
      </w:r>
    </w:p>
    <w:p w14:paraId="60F50961" w14:textId="77777777" w:rsidR="005F7785" w:rsidRDefault="005F7785" w:rsidP="005F7785">
      <w:pPr>
        <w:pStyle w:val="Apara"/>
      </w:pPr>
      <w:r>
        <w:lastRenderedPageBreak/>
        <w:tab/>
        <w:t>(e)</w:t>
      </w:r>
      <w:r>
        <w:tab/>
        <w:t xml:space="preserve">a list of public assets (including cultural and ecological assets) vulnerable to bushfire; </w:t>
      </w:r>
    </w:p>
    <w:p w14:paraId="3375C4B3" w14:textId="77777777" w:rsidR="00AD51AC" w:rsidRPr="00805C5F" w:rsidRDefault="00AD51AC" w:rsidP="00AD51AC">
      <w:pPr>
        <w:pStyle w:val="Apara"/>
      </w:pPr>
      <w:r w:rsidRPr="00805C5F">
        <w:tab/>
        <w:t>(f)</w:t>
      </w:r>
      <w:r w:rsidRPr="00805C5F">
        <w:tab/>
        <w:t>a statement about how information is kept about privately</w:t>
      </w:r>
      <w:r w:rsidRPr="00805C5F">
        <w:noBreakHyphen/>
        <w:t xml:space="preserve">owned assets of public interest vulnerable to bushfire; </w:t>
      </w:r>
    </w:p>
    <w:p w14:paraId="4807E789" w14:textId="77777777" w:rsidR="005F7785" w:rsidRDefault="005F7785" w:rsidP="005F7785">
      <w:pPr>
        <w:pStyle w:val="Apara"/>
      </w:pPr>
      <w:r>
        <w:tab/>
        <w:t>(g)</w:t>
      </w:r>
      <w:r>
        <w:tab/>
        <w:t>strategies for prevention of, and preparedness for, bushfires;</w:t>
      </w:r>
    </w:p>
    <w:p w14:paraId="724A4ACF" w14:textId="77777777" w:rsidR="005F7785" w:rsidRDefault="005F7785" w:rsidP="005F7785">
      <w:pPr>
        <w:pStyle w:val="Apara"/>
        <w:rPr>
          <w:rFonts w:ascii="Times New (W1)" w:hAnsi="Times New (W1)"/>
        </w:rPr>
      </w:pPr>
      <w:r>
        <w:rPr>
          <w:rFonts w:ascii="Times New (W1)" w:hAnsi="Times New (W1)"/>
        </w:rPr>
        <w:tab/>
        <w:t>(h)</w:t>
      </w:r>
      <w:r>
        <w:rPr>
          <w:rFonts w:ascii="Times New (W1)" w:hAnsi="Times New (W1)"/>
        </w:rPr>
        <w:tab/>
        <w:t xml:space="preserve">strategies for access for response and fire management activities; </w:t>
      </w:r>
    </w:p>
    <w:p w14:paraId="2724D173" w14:textId="77777777" w:rsidR="005F7785" w:rsidRDefault="005F7785" w:rsidP="005F7785">
      <w:pPr>
        <w:pStyle w:val="Apara"/>
      </w:pPr>
      <w:r>
        <w:tab/>
        <w:t>(i)</w:t>
      </w:r>
      <w:r>
        <w:tab/>
        <w:t xml:space="preserve">a statement of strategies for research and monitoring of bushfire risk; </w:t>
      </w:r>
    </w:p>
    <w:p w14:paraId="4A83F222" w14:textId="77777777" w:rsidR="005F7785" w:rsidRDefault="005F7785" w:rsidP="005F7785">
      <w:pPr>
        <w:pStyle w:val="Apara"/>
      </w:pPr>
      <w:r>
        <w:tab/>
        <w:t>(j)</w:t>
      </w:r>
      <w:r>
        <w:tab/>
        <w:t xml:space="preserve">a statement of strategies for recovery after a bushfire; </w:t>
      </w:r>
    </w:p>
    <w:p w14:paraId="42ECD586" w14:textId="77777777" w:rsidR="005F7785" w:rsidRDefault="005F7785" w:rsidP="005F7785">
      <w:pPr>
        <w:pStyle w:val="Apara"/>
        <w:rPr>
          <w:rFonts w:ascii="Times New (W1)" w:hAnsi="Times New (W1)"/>
        </w:rPr>
      </w:pPr>
      <w:r>
        <w:rPr>
          <w:rFonts w:ascii="Times New (W1)" w:hAnsi="Times New (W1)"/>
        </w:rPr>
        <w:tab/>
        <w:t>(k)</w:t>
      </w:r>
      <w:r>
        <w:rPr>
          <w:rFonts w:ascii="Times New (W1)" w:hAnsi="Times New (W1)"/>
        </w:rPr>
        <w:tab/>
      </w:r>
      <w:r>
        <w:t>a statement of resources needed to meet the objectives of the plan;</w:t>
      </w:r>
    </w:p>
    <w:p w14:paraId="12C840FC" w14:textId="77777777" w:rsidR="005F7785" w:rsidRDefault="005F7785" w:rsidP="005F7785">
      <w:pPr>
        <w:pStyle w:val="Apara"/>
        <w:keepNext/>
        <w:rPr>
          <w:rFonts w:ascii="Times New (W1)" w:hAnsi="Times New (W1)"/>
        </w:rPr>
      </w:pPr>
      <w:r>
        <w:rPr>
          <w:rFonts w:ascii="Times New (W1)" w:hAnsi="Times New (W1)"/>
        </w:rPr>
        <w:tab/>
        <w:t>(l)</w:t>
      </w:r>
      <w:r>
        <w:rPr>
          <w:rFonts w:ascii="Times New (W1)" w:hAnsi="Times New (W1)"/>
        </w:rPr>
        <w:tab/>
      </w:r>
      <w:r>
        <w:t>anything else prescribed by regulation.</w:t>
      </w:r>
    </w:p>
    <w:p w14:paraId="2771CC14" w14:textId="77777777" w:rsidR="005F7785" w:rsidRDefault="005F7785" w:rsidP="000B736E">
      <w:pPr>
        <w:pStyle w:val="Amain"/>
        <w:keepNext/>
      </w:pPr>
      <w:r>
        <w:tab/>
        <w:t>(3)</w:t>
      </w:r>
      <w:r>
        <w:tab/>
        <w:t>The plan may also set out—</w:t>
      </w:r>
    </w:p>
    <w:p w14:paraId="53AEEE83" w14:textId="77777777" w:rsidR="005F7785" w:rsidRDefault="005F7785" w:rsidP="000B736E">
      <w:pPr>
        <w:pStyle w:val="Apara"/>
        <w:keepNext/>
      </w:pPr>
      <w:r>
        <w:tab/>
        <w:t>(a)</w:t>
      </w:r>
      <w:r>
        <w:tab/>
        <w:t>requirements for owners or managers of land for the prevention of, and preparedness for, bushfires; and</w:t>
      </w:r>
    </w:p>
    <w:p w14:paraId="7900E9DC" w14:textId="77777777" w:rsidR="005F7785" w:rsidRDefault="005F7785" w:rsidP="005F7785">
      <w:pPr>
        <w:pStyle w:val="aExamHdgpar"/>
      </w:pPr>
      <w:r>
        <w:t>Example</w:t>
      </w:r>
    </w:p>
    <w:p w14:paraId="331887B2" w14:textId="77777777" w:rsidR="005F7785" w:rsidRDefault="005F7785" w:rsidP="005F7785">
      <w:pPr>
        <w:pStyle w:val="aExampar"/>
      </w:pPr>
      <w:r>
        <w:t>location and maintenance of fire trails</w:t>
      </w:r>
    </w:p>
    <w:p w14:paraId="4F1A8B5C" w14:textId="77777777" w:rsidR="005F7785" w:rsidRDefault="005F7785" w:rsidP="005F7785">
      <w:pPr>
        <w:pStyle w:val="Apara"/>
      </w:pPr>
      <w:r>
        <w:tab/>
        <w:t>(b)</w:t>
      </w:r>
      <w:r>
        <w:tab/>
        <w:t xml:space="preserve">requirements for </w:t>
      </w:r>
      <w:r>
        <w:rPr>
          <w:rFonts w:ascii="Times New (W1)" w:hAnsi="Times New (W1)"/>
        </w:rPr>
        <w:t>a bushfire</w:t>
      </w:r>
      <w:r>
        <w:t xml:space="preserve"> operational plan.</w:t>
      </w:r>
    </w:p>
    <w:p w14:paraId="48611E24" w14:textId="77777777" w:rsidR="005F7785" w:rsidRDefault="005F7785" w:rsidP="005F7785">
      <w:pPr>
        <w:pStyle w:val="aExamHdgpar"/>
      </w:pPr>
      <w:r>
        <w:t>Examples</w:t>
      </w:r>
    </w:p>
    <w:p w14:paraId="50CE1D20" w14:textId="77777777" w:rsidR="005F7785" w:rsidRDefault="005F7785" w:rsidP="005F7785">
      <w:pPr>
        <w:pStyle w:val="aExamINumpar"/>
      </w:pPr>
      <w:r>
        <w:t>1</w:t>
      </w:r>
      <w:r>
        <w:tab/>
        <w:t>prevention activities</w:t>
      </w:r>
    </w:p>
    <w:p w14:paraId="0E402A7F" w14:textId="77777777" w:rsidR="005F7785" w:rsidRDefault="005F7785" w:rsidP="005F7785">
      <w:pPr>
        <w:pStyle w:val="aExamINumpar"/>
      </w:pPr>
      <w:r>
        <w:t>2</w:t>
      </w:r>
      <w:r>
        <w:tab/>
        <w:t>preparedness activities</w:t>
      </w:r>
    </w:p>
    <w:p w14:paraId="4EAB03C2" w14:textId="77777777" w:rsidR="005F7785" w:rsidRDefault="005F7785" w:rsidP="005F7785">
      <w:pPr>
        <w:pStyle w:val="aExamINumpar"/>
      </w:pPr>
      <w:r>
        <w:t>3</w:t>
      </w:r>
      <w:r>
        <w:tab/>
        <w:t>performance indicators for activities</w:t>
      </w:r>
    </w:p>
    <w:p w14:paraId="11BBF71B" w14:textId="77777777" w:rsidR="005F7785" w:rsidRDefault="005F7785" w:rsidP="00F12678">
      <w:pPr>
        <w:pStyle w:val="Amain"/>
        <w:keepNext/>
      </w:pPr>
      <w:r>
        <w:lastRenderedPageBreak/>
        <w:tab/>
        <w:t>(4)</w:t>
      </w:r>
      <w:r>
        <w:tab/>
        <w:t>A bushfire management requirement may be for—</w:t>
      </w:r>
    </w:p>
    <w:p w14:paraId="7303812D" w14:textId="77777777" w:rsidR="005F7785" w:rsidRDefault="005F7785" w:rsidP="00F12678">
      <w:pPr>
        <w:pStyle w:val="Apara"/>
        <w:keepNext/>
      </w:pPr>
      <w:r>
        <w:tab/>
        <w:t>(a)</w:t>
      </w:r>
      <w:r>
        <w:tab/>
        <w:t>a particular land manager; or</w:t>
      </w:r>
    </w:p>
    <w:p w14:paraId="687F884B" w14:textId="77777777" w:rsidR="005F7785" w:rsidRDefault="005F7785" w:rsidP="00F12678">
      <w:pPr>
        <w:pStyle w:val="Apara"/>
        <w:keepNext/>
      </w:pPr>
      <w:r>
        <w:tab/>
        <w:t>(b)</w:t>
      </w:r>
      <w:r>
        <w:tab/>
        <w:t>a particular area of land.</w:t>
      </w:r>
    </w:p>
    <w:p w14:paraId="7F9C8347" w14:textId="77777777" w:rsidR="005F7785" w:rsidRDefault="005F7785" w:rsidP="00F12678">
      <w:pPr>
        <w:pStyle w:val="aExamHdgss"/>
      </w:pPr>
      <w:r>
        <w:t>Examples</w:t>
      </w:r>
    </w:p>
    <w:p w14:paraId="3265396C" w14:textId="77777777" w:rsidR="005F7785" w:rsidRDefault="005F7785" w:rsidP="00F12678">
      <w:pPr>
        <w:pStyle w:val="aExamINumss"/>
        <w:keepNext/>
      </w:pPr>
      <w:r>
        <w:t>1</w:t>
      </w:r>
      <w:r>
        <w:tab/>
        <w:t>the manager of an area of unleased territory land</w:t>
      </w:r>
    </w:p>
    <w:p w14:paraId="7058BD2C" w14:textId="77777777" w:rsidR="005F7785" w:rsidRDefault="005F7785" w:rsidP="005F7785">
      <w:pPr>
        <w:pStyle w:val="aExamINumss"/>
      </w:pPr>
      <w:r>
        <w:t>2</w:t>
      </w:r>
      <w:r>
        <w:tab/>
        <w:t>land in a bushfire abatement zone</w:t>
      </w:r>
    </w:p>
    <w:p w14:paraId="175E3221" w14:textId="77777777" w:rsidR="005F7785" w:rsidRDefault="005F7785" w:rsidP="005F7785">
      <w:pPr>
        <w:pStyle w:val="AH5Sec"/>
      </w:pPr>
      <w:bookmarkStart w:id="90" w:name="_Toc11320366"/>
      <w:r w:rsidRPr="005A2340">
        <w:rPr>
          <w:rStyle w:val="CharSectNo"/>
        </w:rPr>
        <w:t>75</w:t>
      </w:r>
      <w:r>
        <w:tab/>
        <w:t>Public consultation for strategic bushfire management plan</w:t>
      </w:r>
      <w:bookmarkEnd w:id="90"/>
    </w:p>
    <w:p w14:paraId="13B5DA42" w14:textId="77777777" w:rsidR="005F7785" w:rsidRDefault="005F7785" w:rsidP="005F7785">
      <w:pPr>
        <w:pStyle w:val="Amain"/>
      </w:pPr>
      <w:r>
        <w:tab/>
        <w:t>(1)</w:t>
      </w:r>
      <w:r>
        <w:tab/>
        <w:t xml:space="preserve">Before making the strategic bushfire management plan, the Minister must prepare a notice (a </w:t>
      </w:r>
      <w:r>
        <w:rPr>
          <w:rStyle w:val="charBoldItals"/>
        </w:rPr>
        <w:t>consultation notice</w:t>
      </w:r>
      <w:r>
        <w:t>)—</w:t>
      </w:r>
    </w:p>
    <w:p w14:paraId="4282C748" w14:textId="77777777" w:rsidR="005F7785" w:rsidRDefault="005F7785" w:rsidP="005F7785">
      <w:pPr>
        <w:pStyle w:val="Apara"/>
      </w:pPr>
      <w:r>
        <w:tab/>
        <w:t>(a)</w:t>
      </w:r>
      <w:r>
        <w:tab/>
        <w:t>stating that copies of a draft of the plan are available for inspection during a stated period of at least 15 business days at stated places; and</w:t>
      </w:r>
    </w:p>
    <w:p w14:paraId="2E23DC90" w14:textId="77777777" w:rsidR="005F7785" w:rsidRDefault="005F7785" w:rsidP="005F7785">
      <w:pPr>
        <w:pStyle w:val="Apara"/>
      </w:pPr>
      <w:r>
        <w:tab/>
        <w:t>(b)</w:t>
      </w:r>
      <w:r>
        <w:tab/>
        <w:t>inviting interested people to give written comments about the draft plan to the commissioner at a stated address during a stated period ending at least 15 business days after the end of the period mentioned in paragraph (a).</w:t>
      </w:r>
    </w:p>
    <w:p w14:paraId="30D15E20" w14:textId="77777777" w:rsidR="005F7785" w:rsidRDefault="005F7785" w:rsidP="005F7785">
      <w:pPr>
        <w:pStyle w:val="Amain"/>
        <w:keepNext/>
      </w:pPr>
      <w:r>
        <w:tab/>
        <w:t>(2)</w:t>
      </w:r>
      <w:r>
        <w:tab/>
        <w:t>The consultation notice is a notifiable instrument.</w:t>
      </w:r>
    </w:p>
    <w:p w14:paraId="6B14B4FC" w14:textId="710DD5B5" w:rsidR="005F7785" w:rsidRDefault="005F7785" w:rsidP="005F7785">
      <w:pPr>
        <w:pStyle w:val="aNote"/>
      </w:pPr>
      <w:r>
        <w:rPr>
          <w:rStyle w:val="charItals"/>
        </w:rPr>
        <w:t>Note</w:t>
      </w:r>
      <w:r>
        <w:rPr>
          <w:rStyle w:val="charItals"/>
        </w:rPr>
        <w:tab/>
      </w:r>
      <w:r>
        <w:t xml:space="preserve">A notifiable instrument must be notified under the </w:t>
      </w:r>
      <w:hyperlink r:id="rId62" w:tooltip="A2001-14" w:history="1">
        <w:r w:rsidR="00DE189D" w:rsidRPr="00DE189D">
          <w:rPr>
            <w:rStyle w:val="charCitHyperlinkAbbrev"/>
          </w:rPr>
          <w:t>Legislation Act</w:t>
        </w:r>
      </w:hyperlink>
      <w:r>
        <w:t>.</w:t>
      </w:r>
    </w:p>
    <w:p w14:paraId="14700CB4" w14:textId="77777777" w:rsidR="00C61C5D" w:rsidRPr="0092630A" w:rsidRDefault="00C61C5D" w:rsidP="00C61C5D">
      <w:pPr>
        <w:pStyle w:val="Amain"/>
        <w:rPr>
          <w:lang w:eastAsia="en-AU"/>
        </w:rPr>
      </w:pPr>
      <w:r w:rsidRPr="0092630A">
        <w:rPr>
          <w:lang w:eastAsia="en-AU"/>
        </w:rPr>
        <w:tab/>
        <w:t>(3)</w:t>
      </w:r>
      <w:r w:rsidRPr="0092630A">
        <w:rPr>
          <w:lang w:eastAsia="en-AU"/>
        </w:rPr>
        <w:tab/>
        <w:t>The Minister must give additional public notice of the consultation notice.</w:t>
      </w:r>
    </w:p>
    <w:p w14:paraId="29A41143" w14:textId="3ACC866D" w:rsidR="00C61C5D" w:rsidRPr="0092630A" w:rsidRDefault="00C61C5D" w:rsidP="00C61C5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1636EFD7" w14:textId="77777777" w:rsidR="005F7785" w:rsidRDefault="005F7785" w:rsidP="005F7785">
      <w:pPr>
        <w:pStyle w:val="AH5Sec"/>
      </w:pPr>
      <w:bookmarkStart w:id="91" w:name="_Toc11320367"/>
      <w:r w:rsidRPr="005A2340">
        <w:rPr>
          <w:rStyle w:val="CharSectNo"/>
        </w:rPr>
        <w:lastRenderedPageBreak/>
        <w:t>76</w:t>
      </w:r>
      <w:r>
        <w:tab/>
        <w:t>Assessment of resources and capabilities</w:t>
      </w:r>
      <w:bookmarkEnd w:id="91"/>
    </w:p>
    <w:p w14:paraId="549BBCEF" w14:textId="77777777" w:rsidR="005F7785" w:rsidRDefault="005F7785" w:rsidP="00F12678">
      <w:pPr>
        <w:pStyle w:val="Amain"/>
        <w:keepLines/>
      </w:pPr>
      <w:r>
        <w:tab/>
        <w:t>(1)</w:t>
      </w:r>
      <w:r>
        <w:tab/>
        <w:t>After the Minister makes the strategic bushfire management plan, the commissioner must conduct an assessment, based on the plan, of available resources and capabilities for bushfire prevention and preparedness.</w:t>
      </w:r>
    </w:p>
    <w:p w14:paraId="75ABEEA5" w14:textId="77777777" w:rsidR="005F7785" w:rsidRDefault="005F7785" w:rsidP="005F7785">
      <w:pPr>
        <w:pStyle w:val="Amain"/>
      </w:pPr>
      <w:r>
        <w:tab/>
        <w:t>(2)</w:t>
      </w:r>
      <w:r>
        <w:tab/>
        <w:t>The commissioner must give the assessment to the bushfire council and the Minister.</w:t>
      </w:r>
    </w:p>
    <w:p w14:paraId="5FEF1744" w14:textId="77777777" w:rsidR="00AD51AC" w:rsidRPr="00805C5F" w:rsidRDefault="00AD51AC" w:rsidP="00AD51AC">
      <w:pPr>
        <w:pStyle w:val="AH5Sec"/>
      </w:pPr>
      <w:bookmarkStart w:id="92" w:name="_Toc11320368"/>
      <w:r w:rsidRPr="005A2340">
        <w:rPr>
          <w:rStyle w:val="CharSectNo"/>
        </w:rPr>
        <w:t>77</w:t>
      </w:r>
      <w:r w:rsidRPr="00805C5F">
        <w:tab/>
        <w:t>Compliance with strategic bushfire management plan</w:t>
      </w:r>
      <w:bookmarkEnd w:id="92"/>
    </w:p>
    <w:p w14:paraId="725C781F" w14:textId="77777777" w:rsidR="005F7785" w:rsidRDefault="005F7785" w:rsidP="00446EA4">
      <w:pPr>
        <w:pStyle w:val="Amain"/>
        <w:keepNext/>
      </w:pPr>
      <w:r>
        <w:tab/>
        <w:t>(1)</w:t>
      </w:r>
      <w:r>
        <w:tab/>
        <w:t>An owner of land must—</w:t>
      </w:r>
    </w:p>
    <w:p w14:paraId="60793718" w14:textId="77777777" w:rsidR="005F7785" w:rsidRDefault="005F7785" w:rsidP="005F7785">
      <w:pPr>
        <w:pStyle w:val="Apara"/>
      </w:pPr>
      <w:r>
        <w:tab/>
        <w:t>(a)</w:t>
      </w:r>
      <w:r>
        <w:tab/>
        <w:t>as far as practicable, ensure that the land is managed in accordance with the strategic bushfire management plan; and</w:t>
      </w:r>
    </w:p>
    <w:p w14:paraId="25437B0C" w14:textId="77777777" w:rsidR="005F7785" w:rsidRDefault="005F7785" w:rsidP="005F7785">
      <w:pPr>
        <w:pStyle w:val="Apara"/>
      </w:pPr>
      <w:r>
        <w:tab/>
        <w:t>(b)</w:t>
      </w:r>
      <w:r>
        <w:tab/>
        <w:t>comply with any bushfire management requirement for the land.</w:t>
      </w:r>
    </w:p>
    <w:p w14:paraId="28D44158" w14:textId="77777777" w:rsidR="005F7785" w:rsidRDefault="005F7785" w:rsidP="005F7785">
      <w:pPr>
        <w:pStyle w:val="Amain"/>
      </w:pPr>
      <w:r>
        <w:tab/>
        <w:t>(2)</w:t>
      </w:r>
      <w:r>
        <w:tab/>
        <w:t>The manager of an area of unleased territory land or land occupied by the Territory must—</w:t>
      </w:r>
    </w:p>
    <w:p w14:paraId="71DB9978" w14:textId="77777777" w:rsidR="005F7785" w:rsidRDefault="005F7785" w:rsidP="005F7785">
      <w:pPr>
        <w:pStyle w:val="Apara"/>
      </w:pPr>
      <w:r>
        <w:tab/>
        <w:t>(a)</w:t>
      </w:r>
      <w:r>
        <w:tab/>
        <w:t>as far as practicable, ensure that the area is managed in accordance with the strategic bushfire management plan; and</w:t>
      </w:r>
    </w:p>
    <w:p w14:paraId="109B7BE5" w14:textId="77777777" w:rsidR="005F7785" w:rsidRDefault="005F7785" w:rsidP="005F7785">
      <w:pPr>
        <w:pStyle w:val="Apara"/>
      </w:pPr>
      <w:r>
        <w:tab/>
        <w:t>(b)</w:t>
      </w:r>
      <w:r>
        <w:tab/>
        <w:t>comply with any bushfire management requirement for the manager or the land.</w:t>
      </w:r>
    </w:p>
    <w:p w14:paraId="37ECB7DD" w14:textId="77777777" w:rsidR="00AB11B4" w:rsidRPr="001163FE" w:rsidRDefault="00AB11B4" w:rsidP="00AB11B4">
      <w:pPr>
        <w:pStyle w:val="AH5Sec"/>
      </w:pPr>
      <w:bookmarkStart w:id="93" w:name="_Toc11320369"/>
      <w:r w:rsidRPr="005A2340">
        <w:rPr>
          <w:rStyle w:val="CharSectNo"/>
        </w:rPr>
        <w:t>77A</w:t>
      </w:r>
      <w:r w:rsidRPr="001163FE">
        <w:tab/>
        <w:t>Inconsistency between strategic bushfire management plan and public land management plan</w:t>
      </w:r>
      <w:bookmarkEnd w:id="93"/>
    </w:p>
    <w:p w14:paraId="0F56718E" w14:textId="77777777" w:rsidR="00AB11B4" w:rsidRPr="001163FE" w:rsidRDefault="00AB11B4" w:rsidP="00AB11B4">
      <w:pPr>
        <w:pStyle w:val="Amain"/>
        <w:rPr>
          <w:lang w:eastAsia="en-AU"/>
        </w:rPr>
      </w:pPr>
      <w:r w:rsidRPr="001163FE">
        <w:tab/>
        <w:t>(1)</w:t>
      </w:r>
      <w:r w:rsidRPr="001163FE">
        <w:tab/>
        <w:t>This section applies if the strategic bushfire management plan is inconsistent with a public land management plan in force for</w:t>
      </w:r>
      <w:r w:rsidRPr="001163FE">
        <w:rPr>
          <w:lang w:eastAsia="en-AU"/>
        </w:rPr>
        <w:t xml:space="preserve"> an area of unleased territory land or land occupied by the Territory.</w:t>
      </w:r>
    </w:p>
    <w:p w14:paraId="024F0704" w14:textId="77777777" w:rsidR="00AB11B4" w:rsidRPr="001163FE" w:rsidRDefault="00AB11B4" w:rsidP="00AB11B4">
      <w:pPr>
        <w:pStyle w:val="Amain"/>
      </w:pPr>
      <w:r w:rsidRPr="001163FE">
        <w:tab/>
        <w:t>(2)</w:t>
      </w:r>
      <w:r w:rsidRPr="001163FE">
        <w:tab/>
        <w:t>The public land management plan has no effect to the extent of the inconsistency.</w:t>
      </w:r>
    </w:p>
    <w:p w14:paraId="2CCCE14C" w14:textId="77777777" w:rsidR="00AB11B4" w:rsidRPr="001163FE" w:rsidRDefault="00AB11B4" w:rsidP="00F12678">
      <w:pPr>
        <w:pStyle w:val="Amain"/>
        <w:keepNext/>
      </w:pPr>
      <w:r w:rsidRPr="001163FE">
        <w:lastRenderedPageBreak/>
        <w:tab/>
        <w:t>(3)</w:t>
      </w:r>
      <w:r w:rsidRPr="001163FE">
        <w:tab/>
        <w:t>In this section:</w:t>
      </w:r>
    </w:p>
    <w:p w14:paraId="4AEBE6F8" w14:textId="534DDF3C" w:rsidR="00AB11B4" w:rsidRPr="001163FE" w:rsidRDefault="00AB11B4" w:rsidP="00AB11B4">
      <w:pPr>
        <w:pStyle w:val="aDef"/>
      </w:pPr>
      <w:r w:rsidRPr="001163FE">
        <w:rPr>
          <w:rStyle w:val="charBoldItals"/>
        </w:rPr>
        <w:t>public land management plan</w:t>
      </w:r>
      <w:r w:rsidRPr="001163FE">
        <w:t xml:space="preserve">—see the </w:t>
      </w:r>
      <w:hyperlink r:id="rId64" w:tooltip="A2007-24" w:history="1">
        <w:r w:rsidRPr="001163FE">
          <w:rPr>
            <w:rStyle w:val="charCitHyperlinkItal"/>
          </w:rPr>
          <w:t>Planning and Development Act 2007</w:t>
        </w:r>
      </w:hyperlink>
      <w:r w:rsidRPr="001163FE">
        <w:rPr>
          <w:lang w:eastAsia="en-AU"/>
        </w:rPr>
        <w:t xml:space="preserve">, </w:t>
      </w:r>
      <w:r w:rsidRPr="001163FE">
        <w:t xml:space="preserve">section 318 (What is a </w:t>
      </w:r>
      <w:r w:rsidRPr="001163FE">
        <w:rPr>
          <w:rStyle w:val="charItals"/>
        </w:rPr>
        <w:t>public land management plan</w:t>
      </w:r>
      <w:r w:rsidRPr="001163FE">
        <w:t xml:space="preserve"> for an area of public land?).</w:t>
      </w:r>
    </w:p>
    <w:p w14:paraId="57089813" w14:textId="77777777" w:rsidR="00BB08DB" w:rsidRPr="004C3CCB" w:rsidRDefault="00BB08DB" w:rsidP="00BB08DB">
      <w:pPr>
        <w:pStyle w:val="AH5Sec"/>
      </w:pPr>
      <w:bookmarkStart w:id="94" w:name="_Toc11320370"/>
      <w:r w:rsidRPr="005A2340">
        <w:rPr>
          <w:rStyle w:val="CharSectNo"/>
        </w:rPr>
        <w:t>77B</w:t>
      </w:r>
      <w:r w:rsidRPr="004C3CCB">
        <w:tab/>
        <w:t>Commissioner may make bushfire management standards</w:t>
      </w:r>
      <w:bookmarkEnd w:id="94"/>
    </w:p>
    <w:p w14:paraId="7FBF04E3" w14:textId="77777777" w:rsidR="00BB08DB" w:rsidRPr="004C3CCB" w:rsidRDefault="00BB08DB" w:rsidP="008978AE">
      <w:pPr>
        <w:pStyle w:val="Amain"/>
        <w:keepNext/>
      </w:pPr>
      <w:r w:rsidRPr="004C3CCB">
        <w:tab/>
        <w:t>(1)</w:t>
      </w:r>
      <w:r w:rsidRPr="004C3CCB">
        <w:tab/>
        <w:t xml:space="preserve">The commissioner may make standards relating to requirements under the strategic bushfire management plan (the </w:t>
      </w:r>
      <w:r w:rsidRPr="004C3CCB">
        <w:rPr>
          <w:rStyle w:val="charBoldItals"/>
        </w:rPr>
        <w:t>bushfire management standards</w:t>
      </w:r>
      <w:r w:rsidRPr="004C3CCB">
        <w:t>).</w:t>
      </w:r>
    </w:p>
    <w:p w14:paraId="5E2B7F8F" w14:textId="77777777" w:rsidR="00BB08DB" w:rsidRPr="004C3CCB" w:rsidRDefault="00BB08DB" w:rsidP="00BB08DB">
      <w:pPr>
        <w:pStyle w:val="Amain"/>
      </w:pPr>
      <w:r w:rsidRPr="004C3CCB">
        <w:tab/>
        <w:t>(2)</w:t>
      </w:r>
      <w:r w:rsidRPr="004C3CCB">
        <w:tab/>
        <w:t>In preparing the bushfire management standards the commissioner must consult with the conservator.</w:t>
      </w:r>
    </w:p>
    <w:p w14:paraId="45C97DF8" w14:textId="77777777" w:rsidR="00BB08DB" w:rsidRPr="004C3CCB" w:rsidRDefault="00BB08DB" w:rsidP="00BB08DB">
      <w:pPr>
        <w:pStyle w:val="Amain"/>
      </w:pPr>
      <w:r w:rsidRPr="004C3CCB">
        <w:tab/>
        <w:t>(3)</w:t>
      </w:r>
      <w:r w:rsidRPr="004C3CCB">
        <w:tab/>
        <w:t>The bushfire management standards may apply, adopt or incorporate a law or instrument as in force from time to time.</w:t>
      </w:r>
    </w:p>
    <w:p w14:paraId="5DF277F2" w14:textId="6D79E041" w:rsidR="00BB08DB" w:rsidRPr="004C3CCB" w:rsidRDefault="00BB08DB" w:rsidP="00BB08DB">
      <w:pPr>
        <w:pStyle w:val="aNote"/>
        <w:rPr>
          <w:snapToGrid w:val="0"/>
        </w:rPr>
      </w:pPr>
      <w:r w:rsidRPr="004C3CCB">
        <w:rPr>
          <w:rStyle w:val="charItals"/>
        </w:rPr>
        <w:t>Note</w:t>
      </w:r>
      <w:r w:rsidRPr="004C3CCB">
        <w:rPr>
          <w:i/>
          <w:snapToGrid w:val="0"/>
        </w:rPr>
        <w:tab/>
      </w:r>
      <w:r w:rsidRPr="004C3CCB">
        <w:rPr>
          <w:snapToGrid w:val="0"/>
        </w:rPr>
        <w:t xml:space="preserve">The text of an applied, adopted or incorporated law or instrument, whether applied as in force from time to time or at a particular time, is taken to be a notifiable instrument if the operation of the </w:t>
      </w:r>
      <w:hyperlink r:id="rId65" w:tooltip="A2001-14" w:history="1">
        <w:r w:rsidRPr="004C3CCB">
          <w:rPr>
            <w:rStyle w:val="charCitHyperlinkAbbrev"/>
          </w:rPr>
          <w:t>Legislation Act</w:t>
        </w:r>
      </w:hyperlink>
      <w:r w:rsidRPr="004C3CCB">
        <w:t xml:space="preserve">, </w:t>
      </w:r>
      <w:r w:rsidRPr="004C3CCB">
        <w:rPr>
          <w:snapToGrid w:val="0"/>
        </w:rPr>
        <w:t>s 47 (5) or (6) is not disapplied (see s 47 (7)).</w:t>
      </w:r>
    </w:p>
    <w:p w14:paraId="39F06B7C" w14:textId="77777777" w:rsidR="00BB08DB" w:rsidRPr="004C3CCB" w:rsidRDefault="00BB08DB" w:rsidP="00BB08DB">
      <w:pPr>
        <w:pStyle w:val="Amain"/>
      </w:pPr>
      <w:r w:rsidRPr="004C3CCB">
        <w:tab/>
        <w:t>(4)</w:t>
      </w:r>
      <w:r w:rsidRPr="004C3CCB">
        <w:tab/>
        <w:t>The bushfire management standards are a notifiable instrument.</w:t>
      </w:r>
    </w:p>
    <w:p w14:paraId="57585574" w14:textId="779D072F" w:rsidR="00BB08DB" w:rsidRPr="004C3CCB" w:rsidRDefault="00BB08DB" w:rsidP="00BB08DB">
      <w:pPr>
        <w:pStyle w:val="aNote"/>
      </w:pPr>
      <w:r w:rsidRPr="004C3CCB">
        <w:rPr>
          <w:rStyle w:val="charItals"/>
        </w:rPr>
        <w:t>Note</w:t>
      </w:r>
      <w:r w:rsidRPr="004C3CCB">
        <w:rPr>
          <w:rStyle w:val="charItals"/>
        </w:rPr>
        <w:tab/>
      </w:r>
      <w:r w:rsidRPr="004C3CCB">
        <w:t xml:space="preserve">A notifiable instrument must be notified under the </w:t>
      </w:r>
      <w:hyperlink r:id="rId66" w:tooltip="A2001-14" w:history="1">
        <w:r w:rsidRPr="004C3CCB">
          <w:rPr>
            <w:rStyle w:val="charCitHyperlinkAbbrev"/>
          </w:rPr>
          <w:t>Legislation Act</w:t>
        </w:r>
      </w:hyperlink>
      <w:r w:rsidRPr="004C3CCB">
        <w:t>.</w:t>
      </w:r>
    </w:p>
    <w:p w14:paraId="72D32212" w14:textId="5E2993BA" w:rsidR="00BB08DB" w:rsidRPr="004C3CCB" w:rsidRDefault="00BB08DB" w:rsidP="00BB08DB">
      <w:pPr>
        <w:pStyle w:val="Amain"/>
        <w:rPr>
          <w:lang w:eastAsia="en-AU"/>
        </w:rPr>
      </w:pPr>
      <w:r w:rsidRPr="004C3CCB">
        <w:rPr>
          <w:lang w:eastAsia="en-AU"/>
        </w:rPr>
        <w:tab/>
        <w:t>(5)</w:t>
      </w:r>
      <w:r w:rsidRPr="004C3CCB">
        <w:rPr>
          <w:lang w:eastAsia="en-AU"/>
        </w:rPr>
        <w:tab/>
        <w:t xml:space="preserve">The </w:t>
      </w:r>
      <w:hyperlink r:id="rId67" w:tooltip="A2001-14" w:history="1">
        <w:r w:rsidRPr="004C3CCB">
          <w:rPr>
            <w:rStyle w:val="charCitHyperlinkAbbrev"/>
          </w:rPr>
          <w:t>Legislation Act</w:t>
        </w:r>
      </w:hyperlink>
      <w:r w:rsidRPr="004C3CCB">
        <w:rPr>
          <w:lang w:eastAsia="en-AU"/>
        </w:rPr>
        <w:t xml:space="preserve">, section 47 (6) does not apply in relation to an </w:t>
      </w:r>
      <w:r w:rsidRPr="004C3CCB">
        <w:rPr>
          <w:szCs w:val="24"/>
          <w:lang w:eastAsia="en-AU"/>
        </w:rPr>
        <w:t>Australian Standard, or an Australian/New Zealand Standard, applied, adopted or incorporated as in force from time to time under the bushfire management standards.</w:t>
      </w:r>
    </w:p>
    <w:p w14:paraId="28CF1210" w14:textId="77777777" w:rsidR="005F7785" w:rsidRDefault="005F7785" w:rsidP="005F7785">
      <w:pPr>
        <w:pStyle w:val="AH5Sec"/>
      </w:pPr>
      <w:bookmarkStart w:id="95" w:name="_Toc11320371"/>
      <w:r w:rsidRPr="005A2340">
        <w:rPr>
          <w:rStyle w:val="CharSectNo"/>
        </w:rPr>
        <w:t>78</w:t>
      </w:r>
      <w:r>
        <w:tab/>
      </w:r>
      <w:r>
        <w:rPr>
          <w:rFonts w:ascii="Arial (W1)" w:hAnsi="Arial (W1)"/>
        </w:rPr>
        <w:t>Bushfire o</w:t>
      </w:r>
      <w:r>
        <w:t>perational plans</w:t>
      </w:r>
      <w:bookmarkEnd w:id="95"/>
    </w:p>
    <w:p w14:paraId="2AF4BDAA" w14:textId="77777777" w:rsidR="005F7785" w:rsidRDefault="005F7785" w:rsidP="005F7785">
      <w:pPr>
        <w:pStyle w:val="Amain"/>
      </w:pPr>
      <w:r>
        <w:tab/>
        <w:t>(1)</w:t>
      </w:r>
      <w:r>
        <w:tab/>
        <w:t>This section applies to a person who is—</w:t>
      </w:r>
    </w:p>
    <w:p w14:paraId="0A1CF209" w14:textId="77777777" w:rsidR="005F7785" w:rsidRDefault="005F7785" w:rsidP="005F7785">
      <w:pPr>
        <w:pStyle w:val="Apara"/>
      </w:pPr>
      <w:r>
        <w:tab/>
        <w:t>(a)</w:t>
      </w:r>
      <w:r>
        <w:tab/>
        <w:t>the manager of an area of unleased territory land or land occupied by the Territory, unless the land is exempt from the operation of this section under the strategic bushfire management plan; or</w:t>
      </w:r>
    </w:p>
    <w:p w14:paraId="137DFD7E" w14:textId="77777777" w:rsidR="005F7785" w:rsidRDefault="005F7785" w:rsidP="005F7785">
      <w:pPr>
        <w:pStyle w:val="Apara"/>
      </w:pPr>
      <w:r>
        <w:lastRenderedPageBreak/>
        <w:tab/>
        <w:t>(b)</w:t>
      </w:r>
      <w:r>
        <w:tab/>
        <w:t>the owner of an area of land in a bushfire abatement zone if—</w:t>
      </w:r>
    </w:p>
    <w:p w14:paraId="6372836B" w14:textId="77777777" w:rsidR="005F7785" w:rsidRDefault="005F7785" w:rsidP="005F7785">
      <w:pPr>
        <w:pStyle w:val="Asubpara"/>
      </w:pPr>
      <w:r>
        <w:tab/>
        <w:t>(i)</w:t>
      </w:r>
      <w:r>
        <w:tab/>
        <w:t xml:space="preserve">the strategic bushfire management plan sets out requirements for a </w:t>
      </w:r>
      <w:r>
        <w:rPr>
          <w:rFonts w:ascii="Times New (W1)" w:hAnsi="Times New (W1)"/>
        </w:rPr>
        <w:t xml:space="preserve">bushfire </w:t>
      </w:r>
      <w:r>
        <w:t>operational plan for the bushfire abatement zone; and</w:t>
      </w:r>
    </w:p>
    <w:p w14:paraId="3B288600" w14:textId="77777777" w:rsidR="005F7785" w:rsidRDefault="005F7785" w:rsidP="005F7785">
      <w:pPr>
        <w:pStyle w:val="Asubpara"/>
      </w:pPr>
      <w:r>
        <w:tab/>
        <w:t>(ii)</w:t>
      </w:r>
      <w:r>
        <w:tab/>
        <w:t>the land is identified in the strategic bushfire management plan as land for which a bus</w:t>
      </w:r>
      <w:r>
        <w:rPr>
          <w:rFonts w:ascii="Times New (W1)" w:hAnsi="Times New (W1)"/>
        </w:rPr>
        <w:t>hfire</w:t>
      </w:r>
      <w:r>
        <w:t xml:space="preserve"> operational plan must be prepared</w:t>
      </w:r>
      <w:r w:rsidR="00CF0E7E">
        <w:t>.</w:t>
      </w:r>
    </w:p>
    <w:p w14:paraId="1CA97795" w14:textId="77777777" w:rsidR="005F7785" w:rsidRDefault="005F7785" w:rsidP="005F7785">
      <w:pPr>
        <w:pStyle w:val="Amain"/>
      </w:pPr>
      <w:r>
        <w:tab/>
        <w:t>(2)</w:t>
      </w:r>
      <w:r>
        <w:tab/>
        <w:t>The person must</w:t>
      </w:r>
      <w:r>
        <w:rPr>
          <w:rFonts w:ascii="Times New (W1)" w:hAnsi="Times New (W1)"/>
        </w:rPr>
        <w:t xml:space="preserve"> </w:t>
      </w:r>
      <w:r>
        <w:t xml:space="preserve">give the commissioner a draft </w:t>
      </w:r>
      <w:r>
        <w:rPr>
          <w:rFonts w:ascii="Times New (W1)" w:hAnsi="Times New (W1)"/>
        </w:rPr>
        <w:t xml:space="preserve">bushfire </w:t>
      </w:r>
      <w:r>
        <w:t>operational plan for the area in accordance with the strategic bushfire management plan</w:t>
      </w:r>
      <w:r>
        <w:rPr>
          <w:rFonts w:ascii="Times New (W1)" w:hAnsi="Times New (W1)"/>
        </w:rPr>
        <w:t>.</w:t>
      </w:r>
    </w:p>
    <w:p w14:paraId="2C5D50D8" w14:textId="77777777" w:rsidR="005F7785" w:rsidRDefault="005F7785" w:rsidP="005F7785">
      <w:pPr>
        <w:pStyle w:val="Amain"/>
        <w:keepNext/>
      </w:pPr>
      <w:r>
        <w:tab/>
        <w:t>(3)</w:t>
      </w:r>
      <w:r>
        <w:tab/>
        <w:t>The commissioner may—</w:t>
      </w:r>
    </w:p>
    <w:p w14:paraId="12F32D69" w14:textId="77777777" w:rsidR="005F7785" w:rsidRDefault="005F7785" w:rsidP="005F7785">
      <w:pPr>
        <w:pStyle w:val="Apara"/>
      </w:pPr>
      <w:r>
        <w:tab/>
        <w:t>(a)</w:t>
      </w:r>
      <w:r>
        <w:tab/>
        <w:t xml:space="preserve">approve the draft </w:t>
      </w:r>
      <w:r>
        <w:rPr>
          <w:rFonts w:ascii="Times New (W1)" w:hAnsi="Times New (W1)"/>
        </w:rPr>
        <w:t xml:space="preserve">bushfire </w:t>
      </w:r>
      <w:r>
        <w:t>operational plan for the area; or</w:t>
      </w:r>
    </w:p>
    <w:p w14:paraId="1621DECD" w14:textId="77777777" w:rsidR="005F7785" w:rsidRDefault="005F7785" w:rsidP="005F7785">
      <w:pPr>
        <w:pStyle w:val="Apara"/>
      </w:pPr>
      <w:r>
        <w:tab/>
        <w:t>(b)</w:t>
      </w:r>
      <w:r>
        <w:tab/>
        <w:t>approve the draft plan for the area with stated amendments; or</w:t>
      </w:r>
    </w:p>
    <w:p w14:paraId="2C6D2728" w14:textId="77777777" w:rsidR="005F7785" w:rsidRDefault="005F7785" w:rsidP="005F7785">
      <w:pPr>
        <w:pStyle w:val="Apara"/>
      </w:pPr>
      <w:r>
        <w:tab/>
        <w:t>(c)</w:t>
      </w:r>
      <w:r>
        <w:tab/>
        <w:t>decide not to approve the draft plan.</w:t>
      </w:r>
    </w:p>
    <w:p w14:paraId="7283E459" w14:textId="77777777" w:rsidR="005F7785" w:rsidRDefault="005F7785" w:rsidP="005F7785">
      <w:pPr>
        <w:pStyle w:val="Amain"/>
      </w:pPr>
      <w:r>
        <w:tab/>
        <w:t>(4)</w:t>
      </w:r>
      <w:r>
        <w:tab/>
        <w:t xml:space="preserve">The commissioner is taken to have approved a draft </w:t>
      </w:r>
      <w:r>
        <w:rPr>
          <w:rFonts w:ascii="Times New (W1)" w:hAnsi="Times New (W1)"/>
        </w:rPr>
        <w:t xml:space="preserve">bushfire </w:t>
      </w:r>
      <w:r>
        <w:t>operational plan without amendments if the commissioner does not make a decision about the approval within 40 working days after the day the plan is given to the commissioner.</w:t>
      </w:r>
    </w:p>
    <w:p w14:paraId="48DC1AB9" w14:textId="77777777" w:rsidR="00CF0E7E" w:rsidRPr="00805C5F" w:rsidRDefault="00CF0E7E" w:rsidP="00CF0E7E">
      <w:pPr>
        <w:pStyle w:val="Amain"/>
      </w:pPr>
      <w:r w:rsidRPr="00805C5F">
        <w:tab/>
        <w:t>(5)</w:t>
      </w:r>
      <w:r w:rsidRPr="00805C5F">
        <w:tab/>
        <w:t>The person must review the bushfire operational plan and give the commissioner a draft updated bushfire operational plan at intervals of not longer than––</w:t>
      </w:r>
    </w:p>
    <w:p w14:paraId="3EFA16BB" w14:textId="77777777" w:rsidR="00CF0E7E" w:rsidRPr="00805C5F" w:rsidRDefault="00CF0E7E" w:rsidP="00CF0E7E">
      <w:pPr>
        <w:pStyle w:val="Apara"/>
      </w:pPr>
      <w:r w:rsidRPr="00805C5F">
        <w:tab/>
        <w:t>(a)</w:t>
      </w:r>
      <w:r w:rsidRPr="00805C5F">
        <w:tab/>
        <w:t>for a person mentioned in subsection (1) (a)––2 years; or</w:t>
      </w:r>
    </w:p>
    <w:p w14:paraId="1B46D083" w14:textId="77777777" w:rsidR="00CF0E7E" w:rsidRPr="00805C5F" w:rsidRDefault="00CF0E7E" w:rsidP="00CF0E7E">
      <w:pPr>
        <w:pStyle w:val="Apara"/>
      </w:pPr>
      <w:r w:rsidRPr="00805C5F">
        <w:tab/>
        <w:t>(b)</w:t>
      </w:r>
      <w:r w:rsidRPr="00805C5F">
        <w:tab/>
        <w:t>for a person mentioned in subsection (1) (b)––5 years.</w:t>
      </w:r>
    </w:p>
    <w:p w14:paraId="06B9FD7F" w14:textId="77777777" w:rsidR="005F7785" w:rsidRDefault="005F7785" w:rsidP="005F7785">
      <w:pPr>
        <w:pStyle w:val="AH5Sec"/>
      </w:pPr>
      <w:bookmarkStart w:id="96" w:name="_Toc11320372"/>
      <w:r w:rsidRPr="005A2340">
        <w:rPr>
          <w:rStyle w:val="CharSectNo"/>
        </w:rPr>
        <w:lastRenderedPageBreak/>
        <w:t>80</w:t>
      </w:r>
      <w:r>
        <w:tab/>
        <w:t>Review of strategic bushfire management plan</w:t>
      </w:r>
      <w:bookmarkEnd w:id="96"/>
    </w:p>
    <w:p w14:paraId="283EA4B0" w14:textId="77777777" w:rsidR="005F7785" w:rsidRDefault="005F7785" w:rsidP="00F12678">
      <w:pPr>
        <w:pStyle w:val="Amain"/>
        <w:keepNext/>
      </w:pPr>
      <w:r>
        <w:tab/>
        <w:t>(1)</w:t>
      </w:r>
      <w:r>
        <w:tab/>
        <w:t xml:space="preserve">The Minister must, in consultation with the bushfire council, comprehensively review the strategic bushfire management plan at intervals of not more than </w:t>
      </w:r>
      <w:r>
        <w:rPr>
          <w:rFonts w:ascii="Times New (W1)" w:hAnsi="Times New (W1)"/>
        </w:rPr>
        <w:t>5</w:t>
      </w:r>
      <w:r>
        <w:t xml:space="preserve"> years.</w:t>
      </w:r>
    </w:p>
    <w:p w14:paraId="0640CC95" w14:textId="77777777" w:rsidR="005F7785" w:rsidRDefault="005F7785" w:rsidP="005F7785">
      <w:pPr>
        <w:pStyle w:val="Amain"/>
        <w:rPr>
          <w:rFonts w:ascii="Times New (W1)" w:hAnsi="Times New (W1)"/>
        </w:rPr>
      </w:pPr>
      <w:r>
        <w:rPr>
          <w:rFonts w:ascii="Times New (W1)" w:hAnsi="Times New (W1)"/>
        </w:rPr>
        <w:tab/>
        <w:t>(2)</w:t>
      </w:r>
      <w:r>
        <w:rPr>
          <w:rFonts w:ascii="Times New (W1)" w:hAnsi="Times New (W1)"/>
        </w:rPr>
        <w:tab/>
        <w:t>The review must have regard to the 10-year period after the date of the review.</w:t>
      </w:r>
    </w:p>
    <w:p w14:paraId="7EF51F08" w14:textId="77777777" w:rsidR="005F7785" w:rsidRDefault="005F7785" w:rsidP="005F7785">
      <w:pPr>
        <w:pStyle w:val="AH5Sec"/>
      </w:pPr>
      <w:bookmarkStart w:id="97" w:name="_Toc11320373"/>
      <w:r w:rsidRPr="005A2340">
        <w:rPr>
          <w:rStyle w:val="CharSectNo"/>
        </w:rPr>
        <w:t>81</w:t>
      </w:r>
      <w:r>
        <w:tab/>
        <w:t>Directions by Minister to manager of land</w:t>
      </w:r>
      <w:bookmarkEnd w:id="97"/>
    </w:p>
    <w:p w14:paraId="1CB46ADF" w14:textId="77777777" w:rsidR="00BB08DB" w:rsidRPr="004C3CCB" w:rsidRDefault="00BB08DB" w:rsidP="00BB08DB">
      <w:pPr>
        <w:pStyle w:val="Amain"/>
      </w:pPr>
      <w:r w:rsidRPr="004C3CCB">
        <w:tab/>
        <w:t>(1)</w:t>
      </w:r>
      <w:r w:rsidRPr="004C3CCB">
        <w:tab/>
        <w:t>The Minister may give a written direction to the manager of an area of unleased territory land, or land occupied by the Territory, in relation to compliance with—</w:t>
      </w:r>
    </w:p>
    <w:p w14:paraId="5074B551" w14:textId="77777777" w:rsidR="00BB08DB" w:rsidRPr="004C3CCB" w:rsidRDefault="00BB08DB" w:rsidP="00BB08DB">
      <w:pPr>
        <w:pStyle w:val="Apara"/>
      </w:pPr>
      <w:r w:rsidRPr="004C3CCB">
        <w:tab/>
        <w:t>(a)</w:t>
      </w:r>
      <w:r w:rsidRPr="004C3CCB">
        <w:tab/>
        <w:t xml:space="preserve">a bushfire management requirement for the area; or </w:t>
      </w:r>
    </w:p>
    <w:p w14:paraId="285CC922" w14:textId="77777777" w:rsidR="00BB08DB" w:rsidRPr="004C3CCB" w:rsidRDefault="00BB08DB" w:rsidP="00BB08DB">
      <w:pPr>
        <w:pStyle w:val="Apara"/>
      </w:pPr>
      <w:r w:rsidRPr="004C3CCB">
        <w:tab/>
        <w:t>(b)</w:t>
      </w:r>
      <w:r w:rsidRPr="004C3CCB">
        <w:tab/>
        <w:t>a bushfire operational plan for the area; or</w:t>
      </w:r>
    </w:p>
    <w:p w14:paraId="0A9CD5A0" w14:textId="77777777" w:rsidR="00BB08DB" w:rsidRPr="004C3CCB" w:rsidRDefault="00BB08DB" w:rsidP="00BB08DB">
      <w:pPr>
        <w:pStyle w:val="Apara"/>
      </w:pPr>
      <w:r w:rsidRPr="004C3CCB">
        <w:tab/>
        <w:t>(c)</w:t>
      </w:r>
      <w:r w:rsidRPr="004C3CCB">
        <w:tab/>
        <w:t>a bushfire management standard for the area.</w:t>
      </w:r>
    </w:p>
    <w:p w14:paraId="3DBC1E69" w14:textId="77777777" w:rsidR="005F7785" w:rsidRDefault="005F7785" w:rsidP="005F7785">
      <w:pPr>
        <w:pStyle w:val="Amain"/>
      </w:pPr>
      <w:r>
        <w:tab/>
        <w:t>(2)</w:t>
      </w:r>
      <w:r>
        <w:tab/>
        <w:t>The manager must comply with the direction.</w:t>
      </w:r>
    </w:p>
    <w:p w14:paraId="74E78054" w14:textId="77777777" w:rsidR="005F7785" w:rsidRDefault="005F7785" w:rsidP="005F7785">
      <w:pPr>
        <w:pStyle w:val="AH5Sec"/>
      </w:pPr>
      <w:bookmarkStart w:id="98" w:name="_Toc11320374"/>
      <w:r w:rsidRPr="005A2340">
        <w:rPr>
          <w:rStyle w:val="CharSectNo"/>
        </w:rPr>
        <w:t>82</w:t>
      </w:r>
      <w:r>
        <w:tab/>
        <w:t>Directions by commissioner to owner of land</w:t>
      </w:r>
      <w:bookmarkEnd w:id="98"/>
    </w:p>
    <w:p w14:paraId="7032FCB7" w14:textId="77777777" w:rsidR="00BB08DB" w:rsidRPr="004C3CCB" w:rsidRDefault="00BB08DB" w:rsidP="00BB08DB">
      <w:pPr>
        <w:pStyle w:val="Amain"/>
      </w:pPr>
      <w:r w:rsidRPr="004C3CCB">
        <w:tab/>
        <w:t>(1)</w:t>
      </w:r>
      <w:r w:rsidRPr="004C3CCB">
        <w:tab/>
        <w:t>The commissioner may, in writing, direct an owner of land in an area to comply with—</w:t>
      </w:r>
    </w:p>
    <w:p w14:paraId="6F15EF64" w14:textId="77777777" w:rsidR="00BB08DB" w:rsidRPr="004C3CCB" w:rsidRDefault="00BB08DB" w:rsidP="00BB08DB">
      <w:pPr>
        <w:pStyle w:val="Apara"/>
      </w:pPr>
      <w:r w:rsidRPr="004C3CCB">
        <w:tab/>
        <w:t>(a)</w:t>
      </w:r>
      <w:r w:rsidRPr="004C3CCB">
        <w:tab/>
        <w:t xml:space="preserve">a bushfire management requirement for the area; or </w:t>
      </w:r>
    </w:p>
    <w:p w14:paraId="378DB35C" w14:textId="77777777" w:rsidR="00BB08DB" w:rsidRPr="004C3CCB" w:rsidRDefault="00BB08DB" w:rsidP="00BB08DB">
      <w:pPr>
        <w:pStyle w:val="Apara"/>
      </w:pPr>
      <w:r w:rsidRPr="004C3CCB">
        <w:tab/>
        <w:t>(b)</w:t>
      </w:r>
      <w:r w:rsidRPr="004C3CCB">
        <w:tab/>
        <w:t>a bushfire operational plan for the area; or</w:t>
      </w:r>
    </w:p>
    <w:p w14:paraId="522696C7" w14:textId="77777777" w:rsidR="00BB08DB" w:rsidRPr="004C3CCB" w:rsidRDefault="00BB08DB" w:rsidP="00BB08DB">
      <w:pPr>
        <w:pStyle w:val="Apara"/>
      </w:pPr>
      <w:r w:rsidRPr="004C3CCB">
        <w:tab/>
        <w:t>(c)</w:t>
      </w:r>
      <w:r w:rsidRPr="004C3CCB">
        <w:tab/>
        <w:t>a bushfire management standard for the area.</w:t>
      </w:r>
    </w:p>
    <w:p w14:paraId="2D733FA3" w14:textId="77777777" w:rsidR="005F7785" w:rsidRDefault="005F7785" w:rsidP="005F7785">
      <w:pPr>
        <w:pStyle w:val="Amain"/>
      </w:pPr>
      <w:r>
        <w:tab/>
        <w:t>(2)</w:t>
      </w:r>
      <w:r>
        <w:tab/>
        <w:t>Unless the commissioner is satisfied that there are urgent circumstances, the commissioner must consult with the conservator before giving the direction.</w:t>
      </w:r>
    </w:p>
    <w:p w14:paraId="395D26E8" w14:textId="77777777" w:rsidR="005F7785" w:rsidRDefault="005F7785" w:rsidP="005F7785">
      <w:pPr>
        <w:pStyle w:val="Amain"/>
      </w:pPr>
      <w:r>
        <w:tab/>
        <w:t>(3)</w:t>
      </w:r>
      <w:r>
        <w:tab/>
        <w:t xml:space="preserve">The commissioner may, in consultation with the conservator, make guidelines for giving directions under this section </w:t>
      </w:r>
      <w:r>
        <w:rPr>
          <w:rFonts w:ascii="Times New (W1)" w:hAnsi="Times New (W1)"/>
        </w:rPr>
        <w:t>in urgent circumstances</w:t>
      </w:r>
      <w:r>
        <w:t>.</w:t>
      </w:r>
    </w:p>
    <w:p w14:paraId="45AA7230" w14:textId="77777777" w:rsidR="005F7785" w:rsidRDefault="005F7785" w:rsidP="005F7785">
      <w:pPr>
        <w:pStyle w:val="AH5Sec"/>
      </w:pPr>
      <w:bookmarkStart w:id="99" w:name="_Toc11320375"/>
      <w:r w:rsidRPr="005A2340">
        <w:rPr>
          <w:rStyle w:val="CharSectNo"/>
        </w:rPr>
        <w:lastRenderedPageBreak/>
        <w:t>83</w:t>
      </w:r>
      <w:r>
        <w:tab/>
        <w:t>Failure to comply with direction</w:t>
      </w:r>
      <w:bookmarkEnd w:id="99"/>
    </w:p>
    <w:p w14:paraId="36EB8876" w14:textId="77777777" w:rsidR="005F7785" w:rsidRDefault="005F7785" w:rsidP="005F7785">
      <w:pPr>
        <w:pStyle w:val="Amain"/>
        <w:keepNext/>
      </w:pPr>
      <w:r>
        <w:tab/>
        <w:t>(1)</w:t>
      </w:r>
      <w:r>
        <w:tab/>
      </w:r>
      <w:r>
        <w:rPr>
          <w:caps/>
        </w:rPr>
        <w:t xml:space="preserve">a </w:t>
      </w:r>
      <w:r>
        <w:t xml:space="preserve">person commits an offence if the person fails to comply with a direction </w:t>
      </w:r>
      <w:r>
        <w:rPr>
          <w:rFonts w:ascii="Times New (W1)" w:hAnsi="Times New (W1)"/>
        </w:rPr>
        <w:t>given to the person</w:t>
      </w:r>
      <w:r>
        <w:t xml:space="preserve"> under section 82.</w:t>
      </w:r>
    </w:p>
    <w:p w14:paraId="04DED55C" w14:textId="77777777" w:rsidR="005F7785" w:rsidRDefault="005F7785" w:rsidP="005F7785">
      <w:pPr>
        <w:pStyle w:val="Penalty"/>
        <w:keepNext/>
      </w:pPr>
      <w:r>
        <w:t>Maximum penalty:  50 penalty units</w:t>
      </w:r>
    </w:p>
    <w:p w14:paraId="73ABF0A0" w14:textId="77777777" w:rsidR="005F7785" w:rsidRDefault="005F7785" w:rsidP="005F7785">
      <w:pPr>
        <w:pStyle w:val="Amain"/>
        <w:keepNext/>
      </w:pPr>
      <w:r>
        <w:tab/>
        <w:t>(2)</w:t>
      </w:r>
      <w:r>
        <w:tab/>
        <w:t>An offence against this section is a strict liability offence.</w:t>
      </w:r>
    </w:p>
    <w:p w14:paraId="263B31E6" w14:textId="77777777"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compliance with the strategic bushfire management plan and bushfire operational plans (see div 5.5.3).</w:t>
      </w:r>
    </w:p>
    <w:p w14:paraId="47F5FD20" w14:textId="77777777" w:rsidR="00BB08DB" w:rsidRPr="004C3CCB" w:rsidRDefault="00BB08DB" w:rsidP="00BB08DB">
      <w:pPr>
        <w:pStyle w:val="AH5Sec"/>
      </w:pPr>
      <w:bookmarkStart w:id="100" w:name="_Toc11320376"/>
      <w:r w:rsidRPr="005A2340">
        <w:rPr>
          <w:rStyle w:val="CharSectNo"/>
        </w:rPr>
        <w:t>84</w:t>
      </w:r>
      <w:r w:rsidRPr="004C3CCB">
        <w:tab/>
        <w:t>Fire fuel reduction</w:t>
      </w:r>
      <w:bookmarkEnd w:id="100"/>
    </w:p>
    <w:p w14:paraId="42FC93C9" w14:textId="7C1537EF" w:rsidR="00BB08DB" w:rsidRPr="004C3CCB" w:rsidRDefault="00BB08DB" w:rsidP="00BB08DB">
      <w:pPr>
        <w:pStyle w:val="Amainreturn"/>
        <w:keepLines/>
      </w:pPr>
      <w:r w:rsidRPr="004C3CCB">
        <w:t xml:space="preserve">The chief officer (fire and rescue service) and the chief officer (rural fire service) may, at any time in accordance with the strategic bushfire management plan and the </w:t>
      </w:r>
      <w:hyperlink r:id="rId68" w:tooltip="A1997-92" w:history="1">
        <w:r w:rsidRPr="004C3CCB">
          <w:rPr>
            <w:rStyle w:val="charCitHyperlinkItal"/>
          </w:rPr>
          <w:t>Environment Protection Act 1997</w:t>
        </w:r>
      </w:hyperlink>
      <w:r w:rsidRPr="004C3CCB">
        <w:t>, light a controlled fire anywhere in the ACT for the purpose of reducing the risk of bushfire or the spread of bushfire.</w:t>
      </w:r>
    </w:p>
    <w:p w14:paraId="6EBE53B8" w14:textId="77777777" w:rsidR="005F7785" w:rsidRDefault="005F7785" w:rsidP="005F7785">
      <w:pPr>
        <w:pStyle w:val="PageBreak"/>
      </w:pPr>
      <w:r>
        <w:br w:type="page"/>
      </w:r>
    </w:p>
    <w:p w14:paraId="169EA18C" w14:textId="77777777" w:rsidR="005F7785" w:rsidRPr="005A2340" w:rsidRDefault="005F7785" w:rsidP="005F7785">
      <w:pPr>
        <w:pStyle w:val="AH2Part"/>
      </w:pPr>
      <w:bookmarkStart w:id="101" w:name="_Toc11320377"/>
      <w:r w:rsidRPr="005A2340">
        <w:rPr>
          <w:rStyle w:val="CharPartNo"/>
        </w:rPr>
        <w:lastRenderedPageBreak/>
        <w:t>Part 5.4</w:t>
      </w:r>
      <w:r>
        <w:tab/>
      </w:r>
      <w:r w:rsidRPr="005A2340">
        <w:rPr>
          <w:rStyle w:val="CharPartText"/>
        </w:rPr>
        <w:t>Fire prevention—premises</w:t>
      </w:r>
      <w:bookmarkEnd w:id="101"/>
    </w:p>
    <w:p w14:paraId="5EA83A52" w14:textId="77777777" w:rsidR="005F7785" w:rsidRPr="005A2340" w:rsidRDefault="005F7785" w:rsidP="005F7785">
      <w:pPr>
        <w:pStyle w:val="AH3Div"/>
      </w:pPr>
      <w:bookmarkStart w:id="102" w:name="_Toc11320378"/>
      <w:r w:rsidRPr="005A2340">
        <w:rPr>
          <w:rStyle w:val="CharDivNo"/>
        </w:rPr>
        <w:t>Division 5.4.1</w:t>
      </w:r>
      <w:r>
        <w:tab/>
      </w:r>
      <w:r w:rsidRPr="005A2340">
        <w:rPr>
          <w:rStyle w:val="CharDivText"/>
        </w:rPr>
        <w:t>Notices and directions for premises</w:t>
      </w:r>
      <w:bookmarkEnd w:id="102"/>
    </w:p>
    <w:p w14:paraId="76D23A0C" w14:textId="77777777" w:rsidR="009809C3" w:rsidRPr="004C3CCB" w:rsidRDefault="009809C3" w:rsidP="009809C3">
      <w:pPr>
        <w:pStyle w:val="AH5Sec"/>
      </w:pPr>
      <w:bookmarkStart w:id="103" w:name="_Toc11320379"/>
      <w:r w:rsidRPr="005A2340">
        <w:rPr>
          <w:rStyle w:val="CharSectNo"/>
        </w:rPr>
        <w:t>85</w:t>
      </w:r>
      <w:r w:rsidRPr="004C3CCB">
        <w:tab/>
        <w:t xml:space="preserve">Meaning of </w:t>
      </w:r>
      <w:r w:rsidRPr="004C3CCB">
        <w:rPr>
          <w:rStyle w:val="charItals"/>
        </w:rPr>
        <w:t>relevant chief officer</w:t>
      </w:r>
      <w:r w:rsidRPr="004C3CCB">
        <w:t>—div 5.4.1</w:t>
      </w:r>
      <w:bookmarkEnd w:id="103"/>
    </w:p>
    <w:p w14:paraId="7A09CB87" w14:textId="77777777" w:rsidR="009809C3" w:rsidRPr="004C3CCB" w:rsidRDefault="009809C3" w:rsidP="009809C3">
      <w:pPr>
        <w:pStyle w:val="Amainreturn"/>
      </w:pPr>
      <w:r w:rsidRPr="004C3CCB">
        <w:t>In this division:</w:t>
      </w:r>
    </w:p>
    <w:p w14:paraId="64D1ECE8" w14:textId="77777777" w:rsidR="009809C3" w:rsidRPr="004C3CCB" w:rsidRDefault="009809C3" w:rsidP="009809C3">
      <w:pPr>
        <w:pStyle w:val="aDef"/>
      </w:pPr>
      <w:r w:rsidRPr="004C3CCB">
        <w:rPr>
          <w:rStyle w:val="charBoldItals"/>
        </w:rPr>
        <w:t>relevant chief officer</w:t>
      </w:r>
      <w:r w:rsidRPr="004C3CCB">
        <w:t xml:space="preserve"> means—</w:t>
      </w:r>
    </w:p>
    <w:p w14:paraId="647A6BA7" w14:textId="77777777" w:rsidR="009809C3" w:rsidRPr="004C3CCB" w:rsidRDefault="009809C3" w:rsidP="009809C3">
      <w:pPr>
        <w:pStyle w:val="aDefpara"/>
      </w:pPr>
      <w:r w:rsidRPr="004C3CCB">
        <w:tab/>
        <w:t>(a)</w:t>
      </w:r>
      <w:r w:rsidRPr="004C3CCB">
        <w:tab/>
        <w:t>in relation to premises in a built-up area—the chief officer (fire and rescue service); and</w:t>
      </w:r>
    </w:p>
    <w:p w14:paraId="4780CAAC" w14:textId="77777777" w:rsidR="009809C3" w:rsidRPr="004C3CCB" w:rsidRDefault="009809C3" w:rsidP="009809C3">
      <w:pPr>
        <w:pStyle w:val="aDefpara"/>
      </w:pPr>
      <w:r w:rsidRPr="004C3CCB">
        <w:tab/>
        <w:t>(b)</w:t>
      </w:r>
      <w:r w:rsidRPr="004C3CCB">
        <w:tab/>
        <w:t>in relation to premises in a rural area—the chief officer (fire and rescue service) or the chief officer (rural fire service).</w:t>
      </w:r>
    </w:p>
    <w:p w14:paraId="32EBFCA1" w14:textId="77777777" w:rsidR="005F7785" w:rsidRDefault="005F7785" w:rsidP="005F7785">
      <w:pPr>
        <w:pStyle w:val="AH5Sec"/>
      </w:pPr>
      <w:bookmarkStart w:id="104" w:name="_Toc11320380"/>
      <w:r w:rsidRPr="005A2340">
        <w:rPr>
          <w:rStyle w:val="CharSectNo"/>
        </w:rPr>
        <w:t>86</w:t>
      </w:r>
      <w:r>
        <w:tab/>
        <w:t>Notices for premises</w:t>
      </w:r>
      <w:bookmarkEnd w:id="104"/>
    </w:p>
    <w:p w14:paraId="224785A8" w14:textId="77777777" w:rsidR="005F7785" w:rsidRDefault="005F7785" w:rsidP="005F7785">
      <w:pPr>
        <w:pStyle w:val="Amain"/>
        <w:keepNext/>
      </w:pPr>
      <w:r>
        <w:tab/>
        <w:t>(1)</w:t>
      </w:r>
      <w:r>
        <w:tab/>
        <w:t xml:space="preserve">This section applies if the </w:t>
      </w:r>
      <w:r w:rsidR="009809C3" w:rsidRPr="004C3CCB">
        <w:t>relevant chief officer</w:t>
      </w:r>
      <w:r>
        <w:t xml:space="preserve"> believes, on reasonable grounds, that any of the following is or is likely to present a risk (from fire or other hazard) to public safety or to the safety of people who are or are likely to be </w:t>
      </w:r>
      <w:r>
        <w:rPr>
          <w:rFonts w:ascii="Times New (W1)" w:hAnsi="Times New (W1)"/>
        </w:rPr>
        <w:t>at</w:t>
      </w:r>
      <w:r>
        <w:t xml:space="preserve"> premises:</w:t>
      </w:r>
    </w:p>
    <w:p w14:paraId="2CDF375A" w14:textId="77777777" w:rsidR="005F7785" w:rsidRDefault="005F7785" w:rsidP="005F7785">
      <w:pPr>
        <w:pStyle w:val="Apara"/>
      </w:pPr>
      <w:r>
        <w:tab/>
        <w:t>(a)</w:t>
      </w:r>
      <w:r>
        <w:tab/>
        <w:t xml:space="preserve">the premises; </w:t>
      </w:r>
    </w:p>
    <w:p w14:paraId="0A5B4FD1" w14:textId="77777777" w:rsidR="005F7785" w:rsidRDefault="005F7785" w:rsidP="005F7785">
      <w:pPr>
        <w:pStyle w:val="Apara"/>
      </w:pPr>
      <w:r>
        <w:tab/>
        <w:t>(b)</w:t>
      </w:r>
      <w:r>
        <w:tab/>
        <w:t xml:space="preserve">anything </w:t>
      </w:r>
      <w:r>
        <w:rPr>
          <w:rFonts w:ascii="Times New (W1)" w:hAnsi="Times New (W1)"/>
        </w:rPr>
        <w:t>at</w:t>
      </w:r>
      <w:r>
        <w:t xml:space="preserve"> the premises; </w:t>
      </w:r>
    </w:p>
    <w:p w14:paraId="6C11A96A" w14:textId="77777777" w:rsidR="005F7785" w:rsidRDefault="005F7785" w:rsidP="005F7785">
      <w:pPr>
        <w:pStyle w:val="Apara"/>
      </w:pPr>
      <w:r>
        <w:tab/>
        <w:t>(c)</w:t>
      </w:r>
      <w:r>
        <w:tab/>
        <w:t xml:space="preserve">the lack or inadequacy of fire prevention measures or fire safety </w:t>
      </w:r>
      <w:r>
        <w:rPr>
          <w:rFonts w:ascii="Times New (W1)" w:hAnsi="Times New (W1)"/>
        </w:rPr>
        <w:t>systems</w:t>
      </w:r>
      <w:r>
        <w:t xml:space="preserve"> on or in relation to the premises; </w:t>
      </w:r>
    </w:p>
    <w:p w14:paraId="7C9D32F4" w14:textId="77777777" w:rsidR="005F7785" w:rsidRDefault="005F7785" w:rsidP="005F7785">
      <w:pPr>
        <w:pStyle w:val="Apara"/>
      </w:pPr>
      <w:r>
        <w:tab/>
        <w:t>(d)</w:t>
      </w:r>
      <w:r>
        <w:tab/>
        <w:t xml:space="preserve">the use to which the premises are or are likely to be put; </w:t>
      </w:r>
    </w:p>
    <w:p w14:paraId="35B8A6C3" w14:textId="77777777" w:rsidR="005F7785" w:rsidRDefault="005F7785" w:rsidP="005F7785">
      <w:pPr>
        <w:pStyle w:val="Apara"/>
        <w:keepNext/>
      </w:pPr>
      <w:r>
        <w:tab/>
        <w:t>(e)</w:t>
      </w:r>
      <w:r>
        <w:tab/>
        <w:t xml:space="preserve">the number of people likely to be </w:t>
      </w:r>
      <w:r>
        <w:rPr>
          <w:rFonts w:ascii="Times New (W1)" w:hAnsi="Times New (W1)"/>
        </w:rPr>
        <w:t>at</w:t>
      </w:r>
      <w:r>
        <w:t xml:space="preserve"> the premises at any time.</w:t>
      </w:r>
    </w:p>
    <w:p w14:paraId="07E264E1"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1344BDA5"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4F2C155E" w14:textId="77777777" w:rsidR="005F7785" w:rsidRDefault="005F7785" w:rsidP="00F473F6">
      <w:pPr>
        <w:pStyle w:val="Amain"/>
        <w:keepNext/>
      </w:pPr>
      <w:r>
        <w:lastRenderedPageBreak/>
        <w:tab/>
        <w:t>(2)</w:t>
      </w:r>
      <w:r>
        <w:tab/>
        <w:t xml:space="preserve">The </w:t>
      </w:r>
      <w:r w:rsidR="009809C3" w:rsidRPr="004C3CCB">
        <w:t>relevant chief officer</w:t>
      </w:r>
      <w:r>
        <w:t xml:space="preserve"> may issue, for the premises—</w:t>
      </w:r>
    </w:p>
    <w:p w14:paraId="693C9A5A" w14:textId="77777777" w:rsidR="005F7785" w:rsidRDefault="005F7785" w:rsidP="00F473F6">
      <w:pPr>
        <w:pStyle w:val="Apara"/>
        <w:keepNext/>
      </w:pPr>
      <w:r>
        <w:tab/>
        <w:t>(a)</w:t>
      </w:r>
      <w:r>
        <w:tab/>
        <w:t>an improvement notice; or</w:t>
      </w:r>
    </w:p>
    <w:p w14:paraId="54FA5B6A" w14:textId="77777777" w:rsidR="005F7785" w:rsidRDefault="005F7785" w:rsidP="005F7785">
      <w:pPr>
        <w:pStyle w:val="Apara"/>
      </w:pPr>
      <w:r>
        <w:tab/>
        <w:t>(b)</w:t>
      </w:r>
      <w:r>
        <w:tab/>
        <w:t>an occupancy notice; or</w:t>
      </w:r>
    </w:p>
    <w:p w14:paraId="2391E0DA" w14:textId="77777777" w:rsidR="005F7785" w:rsidRDefault="005F7785" w:rsidP="005F7785">
      <w:pPr>
        <w:pStyle w:val="Apara"/>
      </w:pPr>
      <w:r>
        <w:tab/>
        <w:t>(c)</w:t>
      </w:r>
      <w:r>
        <w:tab/>
        <w:t>a closure notice.</w:t>
      </w:r>
    </w:p>
    <w:p w14:paraId="2E6BE1E4" w14:textId="77777777" w:rsidR="005F7785" w:rsidRDefault="005F7785" w:rsidP="005F7785">
      <w:pPr>
        <w:pStyle w:val="Amain"/>
      </w:pPr>
      <w:r>
        <w:tab/>
        <w:t>(3)</w:t>
      </w:r>
      <w:r>
        <w:tab/>
        <w:t xml:space="preserve">The </w:t>
      </w:r>
      <w:r w:rsidR="009809C3" w:rsidRPr="004C3CCB">
        <w:t>relevant chief officer</w:t>
      </w:r>
      <w:r>
        <w:t xml:space="preserve"> must </w:t>
      </w:r>
      <w:r>
        <w:rPr>
          <w:rFonts w:ascii="Times New (W1)" w:hAnsi="Times New (W1)"/>
        </w:rPr>
        <w:t>give</w:t>
      </w:r>
      <w:r>
        <w:t xml:space="preserve"> a copy of the notice </w:t>
      </w:r>
      <w:r>
        <w:rPr>
          <w:rFonts w:ascii="Times New (W1)" w:hAnsi="Times New (W1)"/>
        </w:rPr>
        <w:t>to</w:t>
      </w:r>
      <w:r>
        <w:t>—</w:t>
      </w:r>
    </w:p>
    <w:p w14:paraId="7BC5A15F" w14:textId="77777777" w:rsidR="005F7785" w:rsidRDefault="005F7785" w:rsidP="005F7785">
      <w:pPr>
        <w:pStyle w:val="Apara"/>
      </w:pPr>
      <w:r>
        <w:tab/>
        <w:t>(a)</w:t>
      </w:r>
      <w:r>
        <w:tab/>
        <w:t>the person the chief officer believes, on reasonable grounds, to be the occupier of the premises; and</w:t>
      </w:r>
    </w:p>
    <w:p w14:paraId="67CCA688" w14:textId="77777777" w:rsidR="005F7785" w:rsidRDefault="005F7785" w:rsidP="005F7785">
      <w:pPr>
        <w:pStyle w:val="Apara"/>
      </w:pPr>
      <w:r>
        <w:tab/>
        <w:t>(b)</w:t>
      </w:r>
      <w:r>
        <w:tab/>
        <w:t>if that person is not the owner of the premises—the person the chief officer believes, on reasonable grounds, to be the owner of the premises.</w:t>
      </w:r>
    </w:p>
    <w:p w14:paraId="311D9456" w14:textId="77777777" w:rsidR="005F7785" w:rsidRDefault="005F7785" w:rsidP="005F7785">
      <w:pPr>
        <w:pStyle w:val="AH5Sec"/>
      </w:pPr>
      <w:bookmarkStart w:id="105" w:name="_Toc11320381"/>
      <w:r w:rsidRPr="005A2340">
        <w:rPr>
          <w:rStyle w:val="CharSectNo"/>
        </w:rPr>
        <w:t>87</w:t>
      </w:r>
      <w:r>
        <w:tab/>
        <w:t>Improvement notices</w:t>
      </w:r>
      <w:bookmarkEnd w:id="105"/>
      <w:r>
        <w:t xml:space="preserve"> </w:t>
      </w:r>
    </w:p>
    <w:p w14:paraId="56D0746B" w14:textId="77777777" w:rsidR="005F7785" w:rsidRDefault="005F7785" w:rsidP="005F7785">
      <w:pPr>
        <w:pStyle w:val="Amain"/>
      </w:pPr>
      <w:r>
        <w:tab/>
        <w:t>(1)</w:t>
      </w:r>
      <w:r>
        <w:tab/>
        <w:t>An improvement notice for premises must state—</w:t>
      </w:r>
    </w:p>
    <w:p w14:paraId="160F0A29" w14:textId="77777777" w:rsidR="005F7785" w:rsidRDefault="005F7785" w:rsidP="005F7785">
      <w:pPr>
        <w:pStyle w:val="Apara"/>
      </w:pPr>
      <w:r>
        <w:tab/>
        <w:t>(a)</w:t>
      </w:r>
      <w:r>
        <w:tab/>
        <w:t xml:space="preserve">the action the occupier of the premises must take to reduce the risk (from fire or other hazard) to public safety or to the safety of people who are or are likely to be </w:t>
      </w:r>
      <w:r>
        <w:rPr>
          <w:rFonts w:ascii="Times New (W1)" w:hAnsi="Times New (W1)"/>
        </w:rPr>
        <w:t>at</w:t>
      </w:r>
      <w:r>
        <w:t xml:space="preserve"> the premises, to a level that the </w:t>
      </w:r>
      <w:r w:rsidR="009809C3" w:rsidRPr="004C3CCB">
        <w:t>relevant chief officer</w:t>
      </w:r>
      <w:r>
        <w:t xml:space="preserve"> considers acceptable; and</w:t>
      </w:r>
    </w:p>
    <w:p w14:paraId="5A057FD7" w14:textId="77777777" w:rsidR="005F7785" w:rsidRDefault="005F7785" w:rsidP="005F7785">
      <w:pPr>
        <w:pStyle w:val="Apara"/>
      </w:pPr>
      <w:r>
        <w:tab/>
        <w:t>(b)</w:t>
      </w:r>
      <w:r>
        <w:tab/>
        <w:t>the period during which the action must be taken.</w:t>
      </w:r>
    </w:p>
    <w:p w14:paraId="200636BF" w14:textId="77777777" w:rsidR="005F7785" w:rsidRDefault="005F7785" w:rsidP="005F7785">
      <w:pPr>
        <w:pStyle w:val="Amain"/>
      </w:pPr>
      <w:r>
        <w:tab/>
        <w:t>(2)</w:t>
      </w:r>
      <w:r>
        <w:tab/>
        <w:t xml:space="preserve">Before the end of the period stated in </w:t>
      </w:r>
      <w:r>
        <w:rPr>
          <w:rFonts w:ascii="Times New (W1)" w:hAnsi="Times New (W1)"/>
        </w:rPr>
        <w:t>the</w:t>
      </w:r>
      <w:r>
        <w:t xml:space="preserve"> improvement notice, the </w:t>
      </w:r>
      <w:r w:rsidR="009809C3" w:rsidRPr="004C3CCB">
        <w:t>relevant chief officer may, on the relevant chief officer’s initiative</w:t>
      </w:r>
      <w:r>
        <w:t xml:space="preserve"> or on application from the occupier of the premises, by </w:t>
      </w:r>
      <w:r>
        <w:rPr>
          <w:rFonts w:ascii="Times New (W1)" w:hAnsi="Times New (W1)"/>
        </w:rPr>
        <w:t>written</w:t>
      </w:r>
      <w:r>
        <w:t xml:space="preserve"> notice given to the occupier, extend the period.</w:t>
      </w:r>
    </w:p>
    <w:p w14:paraId="296EF67C" w14:textId="77777777" w:rsidR="005F7785" w:rsidRDefault="005F7785" w:rsidP="005F7785">
      <w:pPr>
        <w:pStyle w:val="AH5Sec"/>
      </w:pPr>
      <w:bookmarkStart w:id="106" w:name="_Toc11320382"/>
      <w:r w:rsidRPr="005A2340">
        <w:rPr>
          <w:rStyle w:val="CharSectNo"/>
        </w:rPr>
        <w:t>88</w:t>
      </w:r>
      <w:r>
        <w:tab/>
        <w:t>Occupancy notices</w:t>
      </w:r>
      <w:bookmarkEnd w:id="106"/>
    </w:p>
    <w:p w14:paraId="20F2B643" w14:textId="77777777" w:rsidR="005F7785" w:rsidRDefault="005F7785" w:rsidP="005F7785">
      <w:pPr>
        <w:pStyle w:val="Amainreturn"/>
      </w:pPr>
      <w:r>
        <w:t xml:space="preserve">An occupancy notice for premises must direct the occupier of the premises not to allow more than the number of people stated in the notice to be </w:t>
      </w:r>
      <w:r>
        <w:rPr>
          <w:rFonts w:ascii="Times New (W1)" w:hAnsi="Times New (W1)"/>
        </w:rPr>
        <w:t>at</w:t>
      </w:r>
      <w:r>
        <w:t xml:space="preserve"> the premises at any time.</w:t>
      </w:r>
    </w:p>
    <w:p w14:paraId="1A46D932" w14:textId="77777777" w:rsidR="005F7785" w:rsidRDefault="005F7785" w:rsidP="005F7785">
      <w:pPr>
        <w:pStyle w:val="AH5Sec"/>
      </w:pPr>
      <w:bookmarkStart w:id="107" w:name="_Toc11320383"/>
      <w:r w:rsidRPr="005A2340">
        <w:rPr>
          <w:rStyle w:val="CharSectNo"/>
        </w:rPr>
        <w:lastRenderedPageBreak/>
        <w:t>89</w:t>
      </w:r>
      <w:r>
        <w:tab/>
        <w:t>Closure notices</w:t>
      </w:r>
      <w:bookmarkEnd w:id="107"/>
    </w:p>
    <w:p w14:paraId="2B071720" w14:textId="77777777" w:rsidR="005F7785" w:rsidRDefault="005F7785" w:rsidP="00446EA4">
      <w:pPr>
        <w:pStyle w:val="Amainreturn"/>
        <w:keepNext/>
      </w:pPr>
      <w:r>
        <w:t xml:space="preserve">A closure notice for premises must direct the occupier of the premises not to allow anyone other than the occupier to be </w:t>
      </w:r>
      <w:r>
        <w:rPr>
          <w:rFonts w:ascii="Times New (W1)" w:hAnsi="Times New (W1)"/>
        </w:rPr>
        <w:t>at</w:t>
      </w:r>
      <w:r>
        <w:t xml:space="preserve"> the premises except—</w:t>
      </w:r>
    </w:p>
    <w:p w14:paraId="4A0EF6CC" w14:textId="77777777" w:rsidR="005F7785" w:rsidRDefault="005F7785" w:rsidP="005F7785">
      <w:pPr>
        <w:pStyle w:val="Apara"/>
      </w:pPr>
      <w:r>
        <w:tab/>
        <w:t>(a)</w:t>
      </w:r>
      <w:r>
        <w:tab/>
        <w:t>in the course of the person’s employment with the occupier; or</w:t>
      </w:r>
    </w:p>
    <w:p w14:paraId="3B1ED796" w14:textId="77777777" w:rsidR="005F7785" w:rsidRDefault="005F7785" w:rsidP="005F7785">
      <w:pPr>
        <w:pStyle w:val="Apara"/>
      </w:pPr>
      <w:r>
        <w:tab/>
        <w:t>(b)</w:t>
      </w:r>
      <w:r>
        <w:tab/>
        <w:t>to clean, maintain, repair or alter the premises or anything on them; or</w:t>
      </w:r>
    </w:p>
    <w:p w14:paraId="2941696A" w14:textId="77777777" w:rsidR="005F7785" w:rsidRDefault="005F7785" w:rsidP="005F7785">
      <w:pPr>
        <w:pStyle w:val="Apara"/>
      </w:pPr>
      <w:r>
        <w:tab/>
        <w:t>(c)</w:t>
      </w:r>
      <w:r>
        <w:tab/>
        <w:t>for this Act.</w:t>
      </w:r>
    </w:p>
    <w:p w14:paraId="4D75CBC4" w14:textId="77777777" w:rsidR="005F7785" w:rsidRDefault="005F7785" w:rsidP="005F7785">
      <w:pPr>
        <w:pStyle w:val="AH5Sec"/>
      </w:pPr>
      <w:bookmarkStart w:id="108" w:name="_Toc11320384"/>
      <w:r w:rsidRPr="005A2340">
        <w:rPr>
          <w:rStyle w:val="CharSectNo"/>
        </w:rPr>
        <w:t>90</w:t>
      </w:r>
      <w:r>
        <w:tab/>
        <w:t xml:space="preserve">Display of </w:t>
      </w:r>
      <w:r>
        <w:rPr>
          <w:rFonts w:ascii="Arial (W1)" w:hAnsi="Arial (W1)"/>
        </w:rPr>
        <w:t>improvement</w:t>
      </w:r>
      <w:r>
        <w:t xml:space="preserve"> notices </w:t>
      </w:r>
      <w:r>
        <w:rPr>
          <w:rFonts w:ascii="Arial (W1)" w:hAnsi="Arial (W1)"/>
        </w:rPr>
        <w:t>etc</w:t>
      </w:r>
      <w:bookmarkEnd w:id="108"/>
    </w:p>
    <w:p w14:paraId="3B170A40" w14:textId="77777777" w:rsidR="005F7785" w:rsidRDefault="005F7785" w:rsidP="005F7785">
      <w:pPr>
        <w:pStyle w:val="Amain"/>
      </w:pPr>
      <w:r>
        <w:tab/>
        <w:t>(1)</w:t>
      </w:r>
      <w:r>
        <w:tab/>
        <w:t xml:space="preserve">The occupier of premises for which an improvement notice, occupancy notice or closure notice has been </w:t>
      </w:r>
      <w:r>
        <w:rPr>
          <w:rFonts w:ascii="Times New (W1)" w:hAnsi="Times New (W1)"/>
        </w:rPr>
        <w:t>given</w:t>
      </w:r>
      <w:r>
        <w:t xml:space="preserve"> must, while the notice is in force, display a copy of the notice at every entrance to the premises.</w:t>
      </w:r>
    </w:p>
    <w:p w14:paraId="7DF1103D" w14:textId="77777777" w:rsidR="005F7785" w:rsidRDefault="005F7785" w:rsidP="005F7785">
      <w:pPr>
        <w:pStyle w:val="Amain"/>
      </w:pPr>
      <w:r>
        <w:tab/>
        <w:t>(2)</w:t>
      </w:r>
      <w:r>
        <w:tab/>
        <w:t>The notice must be displayed in a way that it can be easily read by people outside the premises.</w:t>
      </w:r>
    </w:p>
    <w:p w14:paraId="2408EFF2" w14:textId="77777777" w:rsidR="005F7785" w:rsidRDefault="005F7785" w:rsidP="005F7785">
      <w:pPr>
        <w:pStyle w:val="AH5Sec"/>
      </w:pPr>
      <w:bookmarkStart w:id="109" w:name="_Toc11320385"/>
      <w:r w:rsidRPr="005A2340">
        <w:rPr>
          <w:rStyle w:val="CharSectNo"/>
        </w:rPr>
        <w:t>91</w:t>
      </w:r>
      <w:r>
        <w:tab/>
        <w:t>Ending of notices for premises</w:t>
      </w:r>
      <w:bookmarkEnd w:id="109"/>
    </w:p>
    <w:p w14:paraId="05E9CD17" w14:textId="77777777" w:rsidR="005F7785" w:rsidRDefault="005F7785" w:rsidP="005F7785">
      <w:pPr>
        <w:pStyle w:val="Amain"/>
      </w:pPr>
      <w:r>
        <w:tab/>
        <w:t>(1)</w:t>
      </w:r>
      <w:r>
        <w:tab/>
        <w:t>This section applies if an improvement notice, occupancy notice or closure notice has been given to the occupier of premises.</w:t>
      </w:r>
    </w:p>
    <w:p w14:paraId="756DAB57" w14:textId="77777777" w:rsidR="005F7785" w:rsidRDefault="005F7785" w:rsidP="005F7785">
      <w:pPr>
        <w:pStyle w:val="Amain"/>
      </w:pPr>
      <w:r>
        <w:tab/>
        <w:t>(2)</w:t>
      </w:r>
      <w:r>
        <w:tab/>
        <w:t>The notice ends when the notice is revoked under this section.</w:t>
      </w:r>
    </w:p>
    <w:p w14:paraId="0B532D75" w14:textId="77777777" w:rsidR="005F7785" w:rsidRDefault="005F7785" w:rsidP="005F7785">
      <w:pPr>
        <w:pStyle w:val="Amain"/>
        <w:rPr>
          <w:snapToGrid w:val="0"/>
        </w:rPr>
      </w:pPr>
      <w:r>
        <w:rPr>
          <w:snapToGrid w:val="0"/>
        </w:rPr>
        <w:tab/>
        <w:t>(3)</w:t>
      </w:r>
      <w:r>
        <w:rPr>
          <w:snapToGrid w:val="0"/>
        </w:rPr>
        <w:tab/>
      </w:r>
      <w:r>
        <w:t xml:space="preserve">The occupier may ask the </w:t>
      </w:r>
      <w:r w:rsidR="009809C3" w:rsidRPr="004C3CCB">
        <w:t>relevant chief officer who gave the notice</w:t>
      </w:r>
      <w:r>
        <w:t xml:space="preserve">, in writing, for </w:t>
      </w:r>
      <w:r>
        <w:rPr>
          <w:snapToGrid w:val="0"/>
        </w:rPr>
        <w:t>a reinspection of the situation or circumstances that caused the notice to be given if the occupier considers there are no grounds for the notice to continue.</w:t>
      </w:r>
    </w:p>
    <w:p w14:paraId="110396EE" w14:textId="77777777" w:rsidR="005F7785" w:rsidRDefault="005F7785" w:rsidP="005F7785">
      <w:pPr>
        <w:pStyle w:val="Amain"/>
        <w:rPr>
          <w:snapToGrid w:val="0"/>
        </w:rPr>
      </w:pPr>
      <w:r>
        <w:rPr>
          <w:snapToGrid w:val="0"/>
        </w:rPr>
        <w:tab/>
        <w:t>(4)</w:t>
      </w:r>
      <w:r>
        <w:rPr>
          <w:snapToGrid w:val="0"/>
        </w:rPr>
        <w:tab/>
        <w:t xml:space="preserve">If the </w:t>
      </w:r>
      <w:r w:rsidR="009809C3" w:rsidRPr="004C3CCB">
        <w:t>relevant chief officer</w:t>
      </w:r>
      <w:r>
        <w:rPr>
          <w:snapToGrid w:val="0"/>
        </w:rPr>
        <w:t xml:space="preserve"> is satisfied that there are no grounds for the notice to continue, the chief officer must revoke the notice by written notice given to the occupier.</w:t>
      </w:r>
    </w:p>
    <w:p w14:paraId="51C1EF7E" w14:textId="77777777" w:rsidR="005F7785" w:rsidRDefault="005F7785" w:rsidP="005F7785">
      <w:pPr>
        <w:pStyle w:val="Amain"/>
        <w:rPr>
          <w:snapToGrid w:val="0"/>
        </w:rPr>
      </w:pPr>
      <w:r>
        <w:rPr>
          <w:snapToGrid w:val="0"/>
        </w:rPr>
        <w:lastRenderedPageBreak/>
        <w:tab/>
        <w:t>(5)</w:t>
      </w:r>
      <w:r>
        <w:rPr>
          <w:snapToGrid w:val="0"/>
        </w:rPr>
        <w:tab/>
        <w:t>Also, the notice is taken to be revoked on the 3</w:t>
      </w:r>
      <w:r>
        <w:rPr>
          <w:rFonts w:ascii="Times New (W1)" w:hAnsi="Times New (W1)"/>
          <w:snapToGrid w:val="0"/>
        </w:rPr>
        <w:t>rd</w:t>
      </w:r>
      <w:r>
        <w:rPr>
          <w:snapToGrid w:val="0"/>
        </w:rPr>
        <w:t xml:space="preserve"> business day after the day the request for reinspection is received by the </w:t>
      </w:r>
      <w:r w:rsidR="009809C3" w:rsidRPr="004C3CCB">
        <w:t>relevant chief officer</w:t>
      </w:r>
      <w:r>
        <w:rPr>
          <w:snapToGrid w:val="0"/>
        </w:rPr>
        <w:t xml:space="preserve"> if—</w:t>
      </w:r>
    </w:p>
    <w:p w14:paraId="180D961C" w14:textId="77777777" w:rsidR="005F7785" w:rsidRDefault="005F7785" w:rsidP="005F7785">
      <w:pPr>
        <w:pStyle w:val="Apara"/>
        <w:rPr>
          <w:snapToGrid w:val="0"/>
        </w:rPr>
      </w:pPr>
      <w:r>
        <w:rPr>
          <w:snapToGrid w:val="0"/>
        </w:rPr>
        <w:tab/>
        <w:t>(a)</w:t>
      </w:r>
      <w:r>
        <w:rPr>
          <w:snapToGrid w:val="0"/>
        </w:rPr>
        <w:tab/>
        <w:t>the reinspection is not made within 2 business days after the day the request is received; and</w:t>
      </w:r>
    </w:p>
    <w:p w14:paraId="5C4461C6" w14:textId="77777777" w:rsidR="005F7785" w:rsidRDefault="005F7785" w:rsidP="005F7785">
      <w:pPr>
        <w:pStyle w:val="Apara"/>
        <w:keepNext/>
        <w:rPr>
          <w:snapToGrid w:val="0"/>
        </w:rPr>
      </w:pPr>
      <w:r>
        <w:rPr>
          <w:snapToGrid w:val="0"/>
        </w:rPr>
        <w:tab/>
        <w:t>(b)</w:t>
      </w:r>
      <w:r>
        <w:rPr>
          <w:snapToGrid w:val="0"/>
        </w:rPr>
        <w:tab/>
        <w:t>the person who made the request is not responsible, completely or partly, for the delay in making the reinspection.</w:t>
      </w:r>
    </w:p>
    <w:p w14:paraId="4667CC36" w14:textId="550FC535" w:rsidR="005F7785" w:rsidRDefault="005F7785" w:rsidP="005F7785">
      <w:pPr>
        <w:pStyle w:val="aNote"/>
        <w:rPr>
          <w:snapToGrid w:val="0"/>
        </w:rPr>
      </w:pPr>
      <w:r>
        <w:rPr>
          <w:rStyle w:val="charItals"/>
        </w:rPr>
        <w:t>Note</w:t>
      </w:r>
      <w:r>
        <w:rPr>
          <w:rStyle w:val="charItals"/>
        </w:rPr>
        <w:tab/>
      </w:r>
      <w:r>
        <w:rPr>
          <w:snapToGrid w:val="0"/>
        </w:rPr>
        <w:t xml:space="preserve">For the meaning of </w:t>
      </w:r>
      <w:r>
        <w:rPr>
          <w:rStyle w:val="charBoldItals"/>
        </w:rPr>
        <w:t>business day</w:t>
      </w:r>
      <w:r>
        <w:rPr>
          <w:snapToGrid w:val="0"/>
        </w:rPr>
        <w:t xml:space="preserve">, see the </w:t>
      </w:r>
      <w:hyperlink r:id="rId69" w:tooltip="A2001-14" w:history="1">
        <w:r w:rsidR="00DE189D" w:rsidRPr="00DE189D">
          <w:rPr>
            <w:rStyle w:val="charCitHyperlinkAbbrev"/>
          </w:rPr>
          <w:t>Legislation Act</w:t>
        </w:r>
      </w:hyperlink>
      <w:r>
        <w:rPr>
          <w:snapToGrid w:val="0"/>
        </w:rPr>
        <w:t>, dict, pt 1.</w:t>
      </w:r>
    </w:p>
    <w:p w14:paraId="171200F2" w14:textId="77777777" w:rsidR="005F7785" w:rsidRDefault="005F7785" w:rsidP="005F7785">
      <w:pPr>
        <w:pStyle w:val="Amain"/>
      </w:pPr>
      <w:r>
        <w:tab/>
        <w:t>(6)</w:t>
      </w:r>
      <w:r>
        <w:tab/>
      </w:r>
      <w:r>
        <w:rPr>
          <w:snapToGrid w:val="0"/>
        </w:rPr>
        <w:t>This section does not prevent an improvement notice, closure notice or occupancy notice being given to the same person in relation to the same situation or circumstance.</w:t>
      </w:r>
    </w:p>
    <w:p w14:paraId="28BB08C6" w14:textId="77777777" w:rsidR="005F7785" w:rsidRDefault="005F7785" w:rsidP="005F7785">
      <w:pPr>
        <w:pStyle w:val="AH5Sec"/>
      </w:pPr>
      <w:bookmarkStart w:id="110" w:name="_Toc11320386"/>
      <w:r w:rsidRPr="005A2340">
        <w:rPr>
          <w:rStyle w:val="CharSectNo"/>
        </w:rPr>
        <w:t>92</w:t>
      </w:r>
      <w:r>
        <w:tab/>
        <w:t xml:space="preserve">Direction to provide fire appliance </w:t>
      </w:r>
      <w:r>
        <w:rPr>
          <w:rFonts w:ascii="Arial (W1)" w:hAnsi="Arial (W1)"/>
        </w:rPr>
        <w:t>at premises</w:t>
      </w:r>
      <w:bookmarkEnd w:id="110"/>
    </w:p>
    <w:p w14:paraId="2A4C6AFF" w14:textId="77777777" w:rsidR="005F7785" w:rsidRDefault="005F7785" w:rsidP="005F7785">
      <w:pPr>
        <w:pStyle w:val="Amainreturn"/>
      </w:pPr>
      <w:r>
        <w:t xml:space="preserve">The </w:t>
      </w:r>
      <w:r w:rsidR="009809C3" w:rsidRPr="004C3CCB">
        <w:t>relevant chief officer</w:t>
      </w:r>
      <w:r>
        <w:t xml:space="preserve"> may, in writing, direct the </w:t>
      </w:r>
      <w:r>
        <w:rPr>
          <w:rFonts w:ascii="Times New (W1)" w:hAnsi="Times New (W1)"/>
        </w:rPr>
        <w:t>occupier of premises</w:t>
      </w:r>
      <w:r>
        <w:t xml:space="preserve"> for the provision or installation of a fire appliance </w:t>
      </w:r>
      <w:r>
        <w:rPr>
          <w:rFonts w:ascii="Times New (W1)" w:hAnsi="Times New (W1)"/>
        </w:rPr>
        <w:t>at</w:t>
      </w:r>
      <w:r>
        <w:t xml:space="preserve"> the </w:t>
      </w:r>
      <w:r>
        <w:rPr>
          <w:rFonts w:ascii="Times New (W1)" w:hAnsi="Times New (W1)"/>
        </w:rPr>
        <w:t>premises</w:t>
      </w:r>
      <w:r>
        <w:t>.</w:t>
      </w:r>
    </w:p>
    <w:p w14:paraId="50B19506" w14:textId="77777777" w:rsidR="005F7785" w:rsidRPr="005A2340" w:rsidRDefault="005F7785" w:rsidP="005F7785">
      <w:pPr>
        <w:pStyle w:val="AH3Div"/>
      </w:pPr>
      <w:bookmarkStart w:id="111" w:name="_Toc11320387"/>
      <w:r w:rsidRPr="005A2340">
        <w:rPr>
          <w:rStyle w:val="CharDivNo"/>
        </w:rPr>
        <w:t>Division 5.4.2</w:t>
      </w:r>
      <w:r>
        <w:tab/>
      </w:r>
      <w:r w:rsidRPr="005A2340">
        <w:rPr>
          <w:rStyle w:val="CharDivText"/>
        </w:rPr>
        <w:t>Offences relating to premises</w:t>
      </w:r>
      <w:bookmarkEnd w:id="111"/>
    </w:p>
    <w:p w14:paraId="47AEDF98" w14:textId="77777777" w:rsidR="005F7785" w:rsidRDefault="005F7785" w:rsidP="005F7785">
      <w:pPr>
        <w:pStyle w:val="AH5Sec"/>
      </w:pPr>
      <w:bookmarkStart w:id="112" w:name="_Toc11320388"/>
      <w:r w:rsidRPr="005A2340">
        <w:rPr>
          <w:rStyle w:val="CharSectNo"/>
        </w:rPr>
        <w:t>93</w:t>
      </w:r>
      <w:r>
        <w:tab/>
        <w:t>Failure to display improvement notice etc</w:t>
      </w:r>
      <w:bookmarkEnd w:id="112"/>
    </w:p>
    <w:p w14:paraId="1AC4B0F3" w14:textId="77777777" w:rsidR="005F7785" w:rsidRDefault="005F7785" w:rsidP="005F7785">
      <w:pPr>
        <w:pStyle w:val="Amain"/>
      </w:pPr>
      <w:r>
        <w:tab/>
        <w:t>(1)</w:t>
      </w:r>
      <w:r>
        <w:tab/>
        <w:t>A person commits an offence if the person—</w:t>
      </w:r>
    </w:p>
    <w:p w14:paraId="06C50EE1" w14:textId="77777777" w:rsidR="005F7785" w:rsidRDefault="005F7785" w:rsidP="005F7785">
      <w:pPr>
        <w:pStyle w:val="Apara"/>
      </w:pPr>
      <w:r>
        <w:tab/>
        <w:t>(a)</w:t>
      </w:r>
      <w:r>
        <w:tab/>
        <w:t>has been given an improvement notice, occupancy notice or closure notice; and</w:t>
      </w:r>
    </w:p>
    <w:p w14:paraId="50D894D8" w14:textId="77777777" w:rsidR="005F7785" w:rsidRDefault="005F7785" w:rsidP="005F7785">
      <w:pPr>
        <w:pStyle w:val="Apara"/>
        <w:keepNext/>
      </w:pPr>
      <w:r>
        <w:tab/>
        <w:t>(b)</w:t>
      </w:r>
      <w:r>
        <w:tab/>
        <w:t>fails to display the notice in accordance with section 90.</w:t>
      </w:r>
    </w:p>
    <w:p w14:paraId="1FD30AC5" w14:textId="77777777" w:rsidR="005F7785" w:rsidRDefault="005F7785" w:rsidP="005F7785">
      <w:pPr>
        <w:pStyle w:val="Penalty"/>
        <w:keepNext/>
      </w:pPr>
      <w:r>
        <w:t>Maximum penalty:  10 penalty units.</w:t>
      </w:r>
    </w:p>
    <w:p w14:paraId="7E50FB68" w14:textId="77777777" w:rsidR="005F7785" w:rsidRDefault="005F7785" w:rsidP="005F7785">
      <w:pPr>
        <w:pStyle w:val="Amain"/>
      </w:pPr>
      <w:r>
        <w:tab/>
        <w:t>(2)</w:t>
      </w:r>
      <w:r>
        <w:tab/>
        <w:t>An offence against this section is a strict liability offence.</w:t>
      </w:r>
    </w:p>
    <w:p w14:paraId="03C9CECE" w14:textId="77777777" w:rsidR="005F7785" w:rsidRDefault="005F7785" w:rsidP="005F7785">
      <w:pPr>
        <w:pStyle w:val="AH5Sec"/>
      </w:pPr>
      <w:bookmarkStart w:id="113" w:name="_Toc11320389"/>
      <w:r w:rsidRPr="005A2340">
        <w:rPr>
          <w:rStyle w:val="CharSectNo"/>
        </w:rPr>
        <w:lastRenderedPageBreak/>
        <w:t>94</w:t>
      </w:r>
      <w:r>
        <w:tab/>
        <w:t xml:space="preserve">Failure to comply with </w:t>
      </w:r>
      <w:r>
        <w:rPr>
          <w:rFonts w:ascii="Arial (W1)" w:hAnsi="Arial (W1)"/>
        </w:rPr>
        <w:t>improvement</w:t>
      </w:r>
      <w:r>
        <w:t xml:space="preserve"> notice </w:t>
      </w:r>
      <w:r>
        <w:rPr>
          <w:rFonts w:ascii="Arial (W1)" w:hAnsi="Arial (W1)"/>
        </w:rPr>
        <w:t>etc</w:t>
      </w:r>
      <w:bookmarkEnd w:id="113"/>
    </w:p>
    <w:p w14:paraId="700F586D" w14:textId="77777777" w:rsidR="005F7785" w:rsidRDefault="005F7785" w:rsidP="005F7785">
      <w:pPr>
        <w:pStyle w:val="Amain"/>
        <w:keepNext/>
      </w:pPr>
      <w:r>
        <w:tab/>
        <w:t>(1)</w:t>
      </w:r>
      <w:r>
        <w:tab/>
        <w:t xml:space="preserve">The occupier of premises commits an offence if the occupier fails to take all reasonable steps to comply with an improvement notice, occupancy notice or closure notice given to the </w:t>
      </w:r>
      <w:r>
        <w:rPr>
          <w:rFonts w:ascii="Times New (W1)" w:hAnsi="Times New (W1)"/>
        </w:rPr>
        <w:t>occupier</w:t>
      </w:r>
      <w:r>
        <w:t>.</w:t>
      </w:r>
    </w:p>
    <w:p w14:paraId="17C03227" w14:textId="77777777" w:rsidR="005F7785" w:rsidRDefault="005F7785" w:rsidP="005F7785">
      <w:pPr>
        <w:pStyle w:val="Penalty"/>
        <w:keepNext/>
      </w:pPr>
      <w:r>
        <w:t>Maximum penalty:  50 penalty units.</w:t>
      </w:r>
    </w:p>
    <w:p w14:paraId="4350D304" w14:textId="77777777" w:rsidR="005F7785" w:rsidRDefault="005F7785" w:rsidP="005F7785">
      <w:pPr>
        <w:pStyle w:val="Amain"/>
        <w:keepNext/>
        <w:rPr>
          <w:rFonts w:ascii="Times New (W1)" w:hAnsi="Times New (W1)"/>
        </w:rPr>
      </w:pPr>
      <w:r>
        <w:rPr>
          <w:rFonts w:ascii="Times New (W1)" w:hAnsi="Times New (W1)"/>
        </w:rPr>
        <w:tab/>
        <w:t>(2)</w:t>
      </w:r>
      <w:r>
        <w:rPr>
          <w:rFonts w:ascii="Times New (W1)" w:hAnsi="Times New (W1)"/>
        </w:rPr>
        <w:tab/>
        <w:t>An offence against this section is a strict liability offence.</w:t>
      </w:r>
    </w:p>
    <w:p w14:paraId="0EBC19EC" w14:textId="77777777"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enforcement of notices (see div 5.5.3).</w:t>
      </w:r>
    </w:p>
    <w:p w14:paraId="613B2190" w14:textId="77777777" w:rsidR="005F7785" w:rsidRDefault="005F7785" w:rsidP="005F7785">
      <w:pPr>
        <w:pStyle w:val="AH5Sec"/>
      </w:pPr>
      <w:bookmarkStart w:id="114" w:name="_Toc11320390"/>
      <w:r w:rsidRPr="005A2340">
        <w:rPr>
          <w:rStyle w:val="CharSectNo"/>
        </w:rPr>
        <w:t>95</w:t>
      </w:r>
      <w:r>
        <w:tab/>
        <w:t>Offences about fire appliances</w:t>
      </w:r>
      <w:bookmarkEnd w:id="114"/>
    </w:p>
    <w:p w14:paraId="34837F4F" w14:textId="77777777" w:rsidR="005F7785" w:rsidRDefault="005F7785" w:rsidP="005F7785">
      <w:pPr>
        <w:pStyle w:val="Amain"/>
        <w:keepNext/>
      </w:pPr>
      <w:r>
        <w:tab/>
        <w:t>(1)</w:t>
      </w:r>
      <w:r>
        <w:tab/>
        <w:t>The occupier of premises commits an offence if the occupier fails to comply with a direction given to the occupier under section 92 (Direction to provide fire appliance at premises).</w:t>
      </w:r>
    </w:p>
    <w:p w14:paraId="33B7C60D" w14:textId="77777777" w:rsidR="005F7785" w:rsidRDefault="005F7785" w:rsidP="005F7785">
      <w:pPr>
        <w:pStyle w:val="Penalty"/>
        <w:keepNext/>
      </w:pPr>
      <w:r>
        <w:t>Maximum penalty:  50 penalty units.</w:t>
      </w:r>
    </w:p>
    <w:p w14:paraId="2C35BE16" w14:textId="77777777" w:rsidR="005F7785" w:rsidRDefault="005F7785" w:rsidP="005F7785">
      <w:pPr>
        <w:pStyle w:val="Amain"/>
      </w:pPr>
      <w:r>
        <w:tab/>
        <w:t>(2)</w:t>
      </w:r>
      <w:r>
        <w:tab/>
        <w:t>The occupier of premises commits an offence if—</w:t>
      </w:r>
    </w:p>
    <w:p w14:paraId="24CA11E8"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is provided or installed at the premises under a direction under section 92; and</w:t>
      </w:r>
    </w:p>
    <w:p w14:paraId="771DC8CB" w14:textId="77777777" w:rsidR="0064711E" w:rsidRPr="00B669BF" w:rsidRDefault="0064711E" w:rsidP="005425BB">
      <w:pPr>
        <w:pStyle w:val="Apara"/>
      </w:pPr>
      <w:r w:rsidRPr="00B669BF">
        <w:tab/>
        <w:t>(b)</w:t>
      </w:r>
      <w:r w:rsidRPr="00B669BF">
        <w:tab/>
        <w:t>the occupier does not maintain the fire appliance in accordance with a proper maintenance standard.</w:t>
      </w:r>
    </w:p>
    <w:p w14:paraId="4CAD19F1" w14:textId="77777777" w:rsidR="005F7785" w:rsidRDefault="005F7785" w:rsidP="005F7785">
      <w:pPr>
        <w:pStyle w:val="Penalty"/>
        <w:keepNext/>
      </w:pPr>
      <w:r>
        <w:t>Maximum penalty:  50 penalty units.</w:t>
      </w:r>
    </w:p>
    <w:p w14:paraId="27C918AE" w14:textId="77777777" w:rsidR="005F7785" w:rsidRDefault="005F7785" w:rsidP="005F7785">
      <w:pPr>
        <w:pStyle w:val="Amain"/>
      </w:pPr>
      <w:r>
        <w:tab/>
        <w:t>(3)</w:t>
      </w:r>
      <w:r>
        <w:tab/>
        <w:t>A person commits an offence if the person removes, destroys, damages or interferes with—</w:t>
      </w:r>
    </w:p>
    <w:p w14:paraId="68C494CA" w14:textId="77777777" w:rsidR="005F7785" w:rsidRDefault="005F7785" w:rsidP="005F7785">
      <w:pPr>
        <w:pStyle w:val="Apara"/>
      </w:pPr>
      <w:r>
        <w:tab/>
        <w:t>(a)</w:t>
      </w:r>
      <w:r>
        <w:tab/>
        <w:t>a fire appliance; or</w:t>
      </w:r>
    </w:p>
    <w:p w14:paraId="588CF175" w14:textId="77777777" w:rsidR="005F7785" w:rsidRDefault="005F7785" w:rsidP="005F7785">
      <w:pPr>
        <w:pStyle w:val="Apara"/>
      </w:pPr>
      <w:r>
        <w:tab/>
        <w:t>(b)</w:t>
      </w:r>
      <w:r>
        <w:tab/>
        <w:t>a container used for housing or storing fire appliances.</w:t>
      </w:r>
    </w:p>
    <w:p w14:paraId="3217FACF" w14:textId="77777777" w:rsidR="005F7785" w:rsidRDefault="005F7785" w:rsidP="005F7785">
      <w:pPr>
        <w:pStyle w:val="Penalty"/>
        <w:keepNext/>
      </w:pPr>
      <w:r>
        <w:t>Maximum penalty:  50 penalty units.</w:t>
      </w:r>
    </w:p>
    <w:p w14:paraId="5CFDA0DA"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The occupier of premises commits an offence if—</w:t>
      </w:r>
    </w:p>
    <w:p w14:paraId="0910BA3E"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at the premises has been removed, destroyed or damaged or is defective; and</w:t>
      </w:r>
    </w:p>
    <w:p w14:paraId="61C59757" w14:textId="77777777" w:rsidR="005F7785" w:rsidRDefault="005F7785" w:rsidP="005F7785">
      <w:pPr>
        <w:pStyle w:val="Apara"/>
        <w:rPr>
          <w:rFonts w:ascii="Times New (W1)" w:hAnsi="Times New (W1)"/>
        </w:rPr>
      </w:pPr>
      <w:r>
        <w:rPr>
          <w:rFonts w:ascii="Times New (W1)" w:hAnsi="Times New (W1)"/>
        </w:rPr>
        <w:lastRenderedPageBreak/>
        <w:tab/>
        <w:t>(b)</w:t>
      </w:r>
      <w:r>
        <w:rPr>
          <w:rFonts w:ascii="Times New (W1)" w:hAnsi="Times New (W1)"/>
        </w:rPr>
        <w:tab/>
        <w:t>the occupier knows or is reckless about whether the fire appliance has been removed, destroyed or damaged or is defective; and</w:t>
      </w:r>
    </w:p>
    <w:p w14:paraId="744BD4FF" w14:textId="77777777"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occupier fails to repair or replace the fire appliance.</w:t>
      </w:r>
    </w:p>
    <w:p w14:paraId="1C372629" w14:textId="77777777" w:rsidR="005F7785" w:rsidRDefault="005F7785" w:rsidP="005F7785">
      <w:pPr>
        <w:pStyle w:val="Penalty"/>
        <w:rPr>
          <w:rFonts w:ascii="Times New (W1)" w:hAnsi="Times New (W1)"/>
        </w:rPr>
      </w:pPr>
      <w:r>
        <w:rPr>
          <w:rFonts w:ascii="Times New (W1)" w:hAnsi="Times New (W1)"/>
        </w:rPr>
        <w:t>Maximum penalty:  50 penalty units.</w:t>
      </w:r>
    </w:p>
    <w:p w14:paraId="0ABFBF8D" w14:textId="77777777" w:rsidR="005F7785" w:rsidRDefault="005F7785" w:rsidP="005F7785">
      <w:pPr>
        <w:pStyle w:val="Amain"/>
        <w:keepNext/>
      </w:pPr>
      <w:r>
        <w:tab/>
        <w:t>(5)</w:t>
      </w:r>
      <w:r>
        <w:tab/>
        <w:t>An offence against subsection (1) or (3) is a strict liability offence.</w:t>
      </w:r>
    </w:p>
    <w:p w14:paraId="792430BA" w14:textId="77777777" w:rsidR="005F7785" w:rsidRDefault="005F7785" w:rsidP="005F7785">
      <w:pPr>
        <w:pStyle w:val="Amain"/>
      </w:pPr>
      <w:r>
        <w:tab/>
        <w:t>(6)</w:t>
      </w:r>
      <w:r>
        <w:tab/>
        <w:t>Strict liability applies to subsection (4) (c).</w:t>
      </w:r>
    </w:p>
    <w:p w14:paraId="7C6E4BB9" w14:textId="77777777" w:rsidR="005425BB" w:rsidRPr="00B669BF" w:rsidRDefault="005425BB" w:rsidP="005425BB">
      <w:pPr>
        <w:pStyle w:val="Amain"/>
      </w:pPr>
      <w:r w:rsidRPr="00B669BF">
        <w:tab/>
        <w:t>(7)</w:t>
      </w:r>
      <w:r w:rsidRPr="00B669BF">
        <w:tab/>
        <w:t>In this section:</w:t>
      </w:r>
    </w:p>
    <w:p w14:paraId="2E5BF7A9" w14:textId="77777777" w:rsidR="005425BB" w:rsidRPr="00B669BF" w:rsidRDefault="005425BB" w:rsidP="005425BB">
      <w:pPr>
        <w:pStyle w:val="aDef"/>
      </w:pPr>
      <w:r w:rsidRPr="00B669BF">
        <w:rPr>
          <w:rStyle w:val="charBoldItals"/>
        </w:rPr>
        <w:t>proper maintenance standard</w:t>
      </w:r>
      <w:r w:rsidRPr="00B669BF">
        <w:t xml:space="preserve"> means—</w:t>
      </w:r>
    </w:p>
    <w:p w14:paraId="1938E730" w14:textId="77777777" w:rsidR="005425BB" w:rsidRPr="00B669BF" w:rsidRDefault="005425BB" w:rsidP="005425BB">
      <w:pPr>
        <w:pStyle w:val="aDefpara"/>
      </w:pPr>
      <w:r w:rsidRPr="00B669BF">
        <w:tab/>
        <w:t>(a)</w:t>
      </w:r>
      <w:r w:rsidRPr="00B669BF">
        <w:tab/>
        <w:t>AS 1851 (Routine service of fire protection systems and equipment) as in force from time to time; or</w:t>
      </w:r>
    </w:p>
    <w:p w14:paraId="3709D948" w14:textId="77777777" w:rsidR="005425BB" w:rsidRPr="00B669BF" w:rsidRDefault="005425BB" w:rsidP="005425BB">
      <w:pPr>
        <w:pStyle w:val="aDefpara"/>
      </w:pPr>
      <w:r w:rsidRPr="00B669BF">
        <w:tab/>
        <w:t>(b)</w:t>
      </w:r>
      <w:r w:rsidRPr="00B669BF">
        <w:tab/>
        <w:t>AS/NZS 2293.2 (Emergency evacuation lighting for buildings Inspection and maintenance) as in force from time to time; or</w:t>
      </w:r>
    </w:p>
    <w:p w14:paraId="0FE16584" w14:textId="590D65FB" w:rsidR="005425BB" w:rsidRPr="00B669BF" w:rsidRDefault="005425BB" w:rsidP="005425BB">
      <w:pPr>
        <w:pStyle w:val="aDefpara"/>
      </w:pPr>
      <w:r w:rsidRPr="00B669BF">
        <w:tab/>
        <w:t>(c)</w:t>
      </w:r>
      <w:r w:rsidRPr="00B669BF">
        <w:tab/>
        <w:t xml:space="preserve">a standard approved for the fire appliance as part of a building approval issued for the premises under the </w:t>
      </w:r>
      <w:hyperlink r:id="rId70" w:tooltip="A2004-11" w:history="1">
        <w:r w:rsidRPr="00B669BF">
          <w:rPr>
            <w:rStyle w:val="charCitHyperlinkItal"/>
          </w:rPr>
          <w:t>Building Act 2004</w:t>
        </w:r>
      </w:hyperlink>
      <w:r w:rsidRPr="00B669BF">
        <w:t>, section 28; or</w:t>
      </w:r>
    </w:p>
    <w:p w14:paraId="550041EF" w14:textId="77777777" w:rsidR="005425BB" w:rsidRPr="00B669BF" w:rsidRDefault="005425BB" w:rsidP="005425BB">
      <w:pPr>
        <w:pStyle w:val="aDefpara"/>
      </w:pPr>
      <w:r w:rsidRPr="00B669BF">
        <w:tab/>
        <w:t>(d)</w:t>
      </w:r>
      <w:r w:rsidRPr="00B669BF">
        <w:tab/>
        <w:t>a standard of maintenance prescribed by regulation.</w:t>
      </w:r>
    </w:p>
    <w:p w14:paraId="05EE4485" w14:textId="720E4551" w:rsidR="005425BB" w:rsidRPr="00B669BF" w:rsidRDefault="005425BB" w:rsidP="005425BB">
      <w:pPr>
        <w:pStyle w:val="Amain"/>
      </w:pPr>
      <w:r w:rsidRPr="00B669BF">
        <w:tab/>
        <w:t>(8)</w:t>
      </w:r>
      <w:r w:rsidRPr="00B669BF">
        <w:tab/>
        <w:t xml:space="preserve">The </w:t>
      </w:r>
      <w:hyperlink r:id="rId71" w:tooltip="A2001-14" w:history="1">
        <w:r w:rsidRPr="00B669BF">
          <w:rPr>
            <w:rStyle w:val="charCitHyperlinkAbbrev"/>
          </w:rPr>
          <w:t>Legislation Act</w:t>
        </w:r>
      </w:hyperlink>
      <w:r w:rsidRPr="00B669BF">
        <w:t>, section 47 (6) does not apply in relation to an Australian Standard, or an Australian/New Zealand Standard, applied, adopted or incorporated as in force from time to time under this section.</w:t>
      </w:r>
    </w:p>
    <w:p w14:paraId="20C75BDD" w14:textId="6E3C12DE" w:rsidR="005425BB" w:rsidRDefault="005425BB" w:rsidP="005425BB">
      <w:pPr>
        <w:pStyle w:val="aNote"/>
      </w:pPr>
      <w:r w:rsidRPr="00B669BF">
        <w:rPr>
          <w:rStyle w:val="charItals"/>
        </w:rPr>
        <w:t>Note</w:t>
      </w:r>
      <w:r w:rsidRPr="00B669BF">
        <w:rPr>
          <w:rStyle w:val="charItals"/>
        </w:rPr>
        <w:tab/>
      </w:r>
      <w:r w:rsidRPr="00B669BF">
        <w:t xml:space="preserve">The standards do not need to be notified under the </w:t>
      </w:r>
      <w:hyperlink r:id="rId72" w:tooltip="A2001-14" w:history="1">
        <w:r w:rsidRPr="00B669BF">
          <w:rPr>
            <w:rStyle w:val="charCitHyperlinkAbbrev"/>
          </w:rPr>
          <w:t>Legislation Act</w:t>
        </w:r>
      </w:hyperlink>
      <w:r w:rsidRPr="00B669BF">
        <w:t xml:space="preserve"> because s 47 (6) does not apply (see </w:t>
      </w:r>
      <w:hyperlink r:id="rId73" w:tooltip="A2001-14" w:history="1">
        <w:r w:rsidRPr="00B669BF">
          <w:rPr>
            <w:rStyle w:val="charCitHyperlinkAbbrev"/>
          </w:rPr>
          <w:t>Legislation Act</w:t>
        </w:r>
      </w:hyperlink>
      <w:r w:rsidRPr="00B669BF">
        <w:t xml:space="preserve">, s 47 (7)). The standards may be purchased at </w:t>
      </w:r>
      <w:hyperlink r:id="rId74" w:history="1">
        <w:r w:rsidRPr="00B669BF">
          <w:rPr>
            <w:rStyle w:val="charCitHyperlinkAbbrev"/>
          </w:rPr>
          <w:t>www.standards.org.au</w:t>
        </w:r>
      </w:hyperlink>
      <w:r w:rsidRPr="00B669BF">
        <w:t>.</w:t>
      </w:r>
    </w:p>
    <w:p w14:paraId="1B1BF3F2" w14:textId="77777777" w:rsidR="005F7785" w:rsidRDefault="005F7785" w:rsidP="00F473F6">
      <w:pPr>
        <w:pStyle w:val="AH5Sec"/>
        <w:rPr>
          <w:rFonts w:ascii="Arial (W1)" w:hAnsi="Arial (W1)"/>
        </w:rPr>
      </w:pPr>
      <w:bookmarkStart w:id="115" w:name="_Toc11320391"/>
      <w:r w:rsidRPr="005A2340">
        <w:rPr>
          <w:rStyle w:val="CharSectNo"/>
        </w:rPr>
        <w:lastRenderedPageBreak/>
        <w:t>96</w:t>
      </w:r>
      <w:r>
        <w:rPr>
          <w:rFonts w:ascii="Arial (W1)" w:hAnsi="Arial (W1)"/>
        </w:rPr>
        <w:tab/>
        <w:t>Obstruction of passageway, door etc</w:t>
      </w:r>
      <w:bookmarkEnd w:id="115"/>
    </w:p>
    <w:p w14:paraId="1A6A4968" w14:textId="77777777" w:rsidR="005F7785" w:rsidRDefault="005F7785" w:rsidP="00F473F6">
      <w:pPr>
        <w:pStyle w:val="Amain"/>
        <w:keepNext/>
      </w:pPr>
      <w:r>
        <w:tab/>
        <w:t>(1)</w:t>
      </w:r>
      <w:r>
        <w:tab/>
        <w:t>A person commits an offence if—</w:t>
      </w:r>
    </w:p>
    <w:p w14:paraId="7A8EE0FC" w14:textId="77777777" w:rsidR="005F7785" w:rsidRDefault="005F7785" w:rsidP="005F7785">
      <w:pPr>
        <w:pStyle w:val="Apara"/>
      </w:pPr>
      <w:r>
        <w:tab/>
        <w:t>(a)</w:t>
      </w:r>
      <w:r>
        <w:tab/>
        <w:t xml:space="preserve">the person puts anything in a passageway, stairway or exit that people may use, or intend to use, for escape from </w:t>
      </w:r>
      <w:r>
        <w:rPr>
          <w:rFonts w:ascii="Times New (W1)" w:hAnsi="Times New (W1)"/>
        </w:rPr>
        <w:t>premises</w:t>
      </w:r>
      <w:r>
        <w:t xml:space="preserve"> </w:t>
      </w:r>
      <w:r>
        <w:rPr>
          <w:rFonts w:ascii="Times New (W1)" w:hAnsi="Times New (W1)"/>
        </w:rPr>
        <w:t>if there is</w:t>
      </w:r>
      <w:r>
        <w:t xml:space="preserve"> a fire; and</w:t>
      </w:r>
    </w:p>
    <w:p w14:paraId="565A2B51" w14:textId="77777777" w:rsidR="005F7785" w:rsidRDefault="005F7785" w:rsidP="005F7785">
      <w:pPr>
        <w:pStyle w:val="Apara"/>
      </w:pPr>
      <w:r>
        <w:tab/>
        <w:t>(b)</w:t>
      </w:r>
      <w:r>
        <w:tab/>
        <w:t>the thing obstructs the passageway, stairway or exit; and</w:t>
      </w:r>
    </w:p>
    <w:p w14:paraId="5C3CA15C" w14:textId="77777777" w:rsidR="005F7785" w:rsidRDefault="005F7785" w:rsidP="005F7785">
      <w:pPr>
        <w:pStyle w:val="Apara"/>
        <w:keepNext/>
      </w:pPr>
      <w:r>
        <w:tab/>
        <w:t>(c)</w:t>
      </w:r>
      <w:r>
        <w:tab/>
        <w:t>the person is reckless about whether the thing obstructs the passageway, stairway or exit.</w:t>
      </w:r>
    </w:p>
    <w:p w14:paraId="1D072595" w14:textId="77777777" w:rsidR="005F7785" w:rsidRDefault="005F7785" w:rsidP="005F7785">
      <w:pPr>
        <w:pStyle w:val="Penalty"/>
        <w:keepNext/>
      </w:pPr>
      <w:r>
        <w:t>Maximum penalty:  50 penalty units, imprisonment for 6 months or both.</w:t>
      </w:r>
    </w:p>
    <w:p w14:paraId="363992D5" w14:textId="77777777" w:rsidR="005F7785" w:rsidRDefault="005F7785" w:rsidP="005F7785">
      <w:pPr>
        <w:pStyle w:val="Amain"/>
      </w:pPr>
      <w:r>
        <w:tab/>
        <w:t>(2)</w:t>
      </w:r>
      <w:r>
        <w:tab/>
        <w:t>A person commits an offence if the person—</w:t>
      </w:r>
    </w:p>
    <w:p w14:paraId="59C2B6B7"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does something to a door or exit in a passageway or stairway in premises that may prevent people using the door or exit to leave the premises if there is a fire; and</w:t>
      </w:r>
    </w:p>
    <w:p w14:paraId="1DE8734F" w14:textId="77777777" w:rsidR="005F7785" w:rsidRDefault="005F7785" w:rsidP="005F7785">
      <w:pPr>
        <w:pStyle w:val="Apara"/>
        <w:keepNext/>
        <w:rPr>
          <w:rFonts w:ascii="Times New (W1)" w:hAnsi="Times New (W1)"/>
        </w:rPr>
      </w:pPr>
      <w:r>
        <w:rPr>
          <w:rFonts w:ascii="Times New (W1)" w:hAnsi="Times New (W1)"/>
        </w:rPr>
        <w:tab/>
        <w:t>(b)</w:t>
      </w:r>
      <w:r>
        <w:rPr>
          <w:rFonts w:ascii="Times New (W1)" w:hAnsi="Times New (W1)"/>
        </w:rPr>
        <w:tab/>
        <w:t>is reckless about whether the thing would prevent people using the door or exit to leave the premises if there is a fire.</w:t>
      </w:r>
    </w:p>
    <w:p w14:paraId="799C5598" w14:textId="77777777" w:rsidR="005F7785" w:rsidRDefault="005F7785" w:rsidP="005F7785">
      <w:pPr>
        <w:pStyle w:val="Penalty"/>
        <w:keepNext/>
      </w:pPr>
      <w:r>
        <w:t>Maximum penalty:  50 penalty units, imprisonment for 6 months or both.</w:t>
      </w:r>
    </w:p>
    <w:p w14:paraId="7D8C9563" w14:textId="77777777" w:rsidR="005F7785" w:rsidRDefault="005F7785" w:rsidP="005F7785">
      <w:pPr>
        <w:pStyle w:val="Amain"/>
        <w:keepNext/>
      </w:pPr>
      <w:r>
        <w:tab/>
        <w:t>(3)</w:t>
      </w:r>
      <w:r>
        <w:tab/>
        <w:t xml:space="preserve">A person commits an offence if the person fixes a fire door, smoke door or exit door in an open or closed position in a way that is not approved by the chief officer </w:t>
      </w:r>
      <w:r w:rsidR="001844EB" w:rsidRPr="004C3CCB">
        <w:t>(fire and rescue service)</w:t>
      </w:r>
      <w:r>
        <w:t>.</w:t>
      </w:r>
    </w:p>
    <w:p w14:paraId="154BE9D5" w14:textId="77777777" w:rsidR="005F7785" w:rsidRDefault="005F7785" w:rsidP="005F7785">
      <w:pPr>
        <w:pStyle w:val="Penalty"/>
      </w:pPr>
      <w:r>
        <w:t>Maximum penalty:  50 penalty units.</w:t>
      </w:r>
    </w:p>
    <w:p w14:paraId="1C565564"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An offence against subsection (3) is a strict liability offence.</w:t>
      </w:r>
    </w:p>
    <w:p w14:paraId="37169BF8" w14:textId="77777777" w:rsidR="005F7785" w:rsidRDefault="005F7785" w:rsidP="005F7785">
      <w:pPr>
        <w:pStyle w:val="AH5Sec"/>
        <w:rPr>
          <w:rFonts w:ascii="Arial (W1)" w:hAnsi="Arial (W1)"/>
        </w:rPr>
      </w:pPr>
      <w:bookmarkStart w:id="116" w:name="_Toc11320392"/>
      <w:r w:rsidRPr="005A2340">
        <w:rPr>
          <w:rStyle w:val="CharSectNo"/>
        </w:rPr>
        <w:lastRenderedPageBreak/>
        <w:t>97</w:t>
      </w:r>
      <w:r>
        <w:rPr>
          <w:rFonts w:ascii="Arial (W1)" w:hAnsi="Arial (W1)"/>
        </w:rPr>
        <w:tab/>
        <w:t>Offence to store etc flammable material to cause danger</w:t>
      </w:r>
      <w:bookmarkEnd w:id="116"/>
    </w:p>
    <w:p w14:paraId="796A4D3C" w14:textId="77777777" w:rsidR="005F7785" w:rsidRDefault="005F7785" w:rsidP="005F7785">
      <w:pPr>
        <w:pStyle w:val="Amainreturn"/>
        <w:keepNext/>
      </w:pPr>
      <w:r>
        <w:t>A person commits an offence if</w:t>
      </w:r>
      <w:r>
        <w:rPr>
          <w:rFonts w:ascii="Times New (W1)" w:hAnsi="Times New (W1)"/>
        </w:rPr>
        <w:t>—</w:t>
      </w:r>
    </w:p>
    <w:p w14:paraId="7E21F652" w14:textId="77777777" w:rsidR="005F7785" w:rsidRDefault="005F7785" w:rsidP="005F7785">
      <w:pPr>
        <w:pStyle w:val="Apara"/>
        <w:keepNext/>
      </w:pPr>
      <w:r>
        <w:tab/>
        <w:t>(a)</w:t>
      </w:r>
      <w:r>
        <w:tab/>
      </w:r>
      <w:r>
        <w:rPr>
          <w:rFonts w:ascii="Times New (W1)" w:hAnsi="Times New (W1)"/>
        </w:rPr>
        <w:t xml:space="preserve">the person intentionally </w:t>
      </w:r>
      <w:r>
        <w:t xml:space="preserve">stores or deposits flammable material </w:t>
      </w:r>
      <w:r>
        <w:rPr>
          <w:rFonts w:ascii="Times New (W1)" w:hAnsi="Times New (W1)"/>
        </w:rPr>
        <w:t>at premises; and</w:t>
      </w:r>
    </w:p>
    <w:p w14:paraId="77F3ADFC" w14:textId="77777777" w:rsidR="005F7785" w:rsidRDefault="005F7785" w:rsidP="005F7785">
      <w:pPr>
        <w:pStyle w:val="Apara"/>
      </w:pPr>
      <w:r>
        <w:tab/>
        <w:t>(b)</w:t>
      </w:r>
      <w:r>
        <w:tab/>
      </w:r>
      <w:r>
        <w:rPr>
          <w:rFonts w:ascii="Times New (W1)" w:hAnsi="Times New (W1)"/>
        </w:rPr>
        <w:t xml:space="preserve">the material is stored or deposited </w:t>
      </w:r>
      <w:r>
        <w:t>in a way that causes, directly or indirectly, a danger to life or property if there is a fire</w:t>
      </w:r>
      <w:r>
        <w:rPr>
          <w:rFonts w:ascii="Times New (W1)" w:hAnsi="Times New (W1)"/>
        </w:rPr>
        <w:t>; and</w:t>
      </w:r>
    </w:p>
    <w:p w14:paraId="5A6682AC" w14:textId="77777777"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person is reckless about whether the material causes a danger to life or property if there is a fire.</w:t>
      </w:r>
    </w:p>
    <w:p w14:paraId="29AFF081" w14:textId="77777777" w:rsidR="005F7785" w:rsidRDefault="005F7785" w:rsidP="005F7785">
      <w:pPr>
        <w:pStyle w:val="Penalty"/>
      </w:pPr>
      <w:r>
        <w:t>Maximum penalty:  50 penalty units, imprisonment for 6 months or both.</w:t>
      </w:r>
    </w:p>
    <w:p w14:paraId="5DAA4D8B" w14:textId="77777777" w:rsidR="005F7785" w:rsidRDefault="005F7785" w:rsidP="005F7785">
      <w:pPr>
        <w:pStyle w:val="PageBreak"/>
      </w:pPr>
      <w:r>
        <w:br w:type="page"/>
      </w:r>
    </w:p>
    <w:p w14:paraId="696DAEAD" w14:textId="77777777" w:rsidR="005F7785" w:rsidRPr="005A2340" w:rsidRDefault="005F7785" w:rsidP="005F7785">
      <w:pPr>
        <w:pStyle w:val="AH2Part"/>
      </w:pPr>
      <w:bookmarkStart w:id="117" w:name="_Toc11320393"/>
      <w:r w:rsidRPr="005A2340">
        <w:rPr>
          <w:rStyle w:val="CharPartNo"/>
        </w:rPr>
        <w:lastRenderedPageBreak/>
        <w:t>Part 5.5</w:t>
      </w:r>
      <w:r>
        <w:tab/>
      </w:r>
      <w:r w:rsidRPr="005A2340">
        <w:rPr>
          <w:rStyle w:val="CharPartText"/>
        </w:rPr>
        <w:t>Inspectors and investigators</w:t>
      </w:r>
      <w:bookmarkEnd w:id="117"/>
    </w:p>
    <w:p w14:paraId="2FD3133E" w14:textId="77777777" w:rsidR="005F7785" w:rsidRPr="005A2340" w:rsidRDefault="005F7785" w:rsidP="005F7785">
      <w:pPr>
        <w:pStyle w:val="AH3Div"/>
      </w:pPr>
      <w:bookmarkStart w:id="118" w:name="_Toc11320394"/>
      <w:r w:rsidRPr="005A2340">
        <w:rPr>
          <w:rStyle w:val="CharDivNo"/>
        </w:rPr>
        <w:t>Division 5.5.1</w:t>
      </w:r>
      <w:r>
        <w:tab/>
      </w:r>
      <w:r w:rsidRPr="005A2340">
        <w:rPr>
          <w:rStyle w:val="CharDivText"/>
        </w:rPr>
        <w:t>Definitions for pt 5.5</w:t>
      </w:r>
      <w:bookmarkEnd w:id="118"/>
    </w:p>
    <w:p w14:paraId="4F95F6AE" w14:textId="77777777" w:rsidR="005F7785" w:rsidRDefault="005F7785" w:rsidP="005F7785">
      <w:pPr>
        <w:pStyle w:val="AH5Sec"/>
      </w:pPr>
      <w:bookmarkStart w:id="119" w:name="_Toc11320395"/>
      <w:r w:rsidRPr="005A2340">
        <w:rPr>
          <w:rStyle w:val="CharSectNo"/>
        </w:rPr>
        <w:t>98</w:t>
      </w:r>
      <w:r>
        <w:tab/>
        <w:t>Definitions for pt 5.5</w:t>
      </w:r>
      <w:bookmarkEnd w:id="119"/>
    </w:p>
    <w:p w14:paraId="47256427" w14:textId="77777777" w:rsidR="005F7785" w:rsidRDefault="005F7785" w:rsidP="005F7785">
      <w:pPr>
        <w:pStyle w:val="Amainreturn"/>
        <w:keepNext/>
      </w:pPr>
      <w:r>
        <w:t>In this part:</w:t>
      </w:r>
    </w:p>
    <w:p w14:paraId="007FF813" w14:textId="77777777" w:rsidR="005F7785" w:rsidRDefault="005F7785" w:rsidP="005F7785">
      <w:pPr>
        <w:pStyle w:val="aDef"/>
      </w:pPr>
      <w:r>
        <w:rPr>
          <w:rStyle w:val="charBoldItals"/>
        </w:rPr>
        <w:t>occupier</w:t>
      </w:r>
      <w:r>
        <w:rPr>
          <w:bCs/>
          <w:iCs/>
        </w:rPr>
        <w:t>, of land or premises, includes a person in charge of the land or premises.</w:t>
      </w:r>
    </w:p>
    <w:p w14:paraId="485CA474" w14:textId="77777777" w:rsidR="005F7785" w:rsidRDefault="005F7785" w:rsidP="005F7785">
      <w:pPr>
        <w:pStyle w:val="aDef"/>
      </w:pPr>
      <w:r>
        <w:rPr>
          <w:rStyle w:val="charBoldItals"/>
        </w:rPr>
        <w:t>person in charge</w:t>
      </w:r>
      <w:r>
        <w:t>, of land or premises, includes—</w:t>
      </w:r>
    </w:p>
    <w:p w14:paraId="251DCEC9" w14:textId="77777777" w:rsidR="005F7785" w:rsidRDefault="005F7785" w:rsidP="005F7785">
      <w:pPr>
        <w:pStyle w:val="Apara"/>
      </w:pPr>
      <w:r>
        <w:tab/>
        <w:t>(a)</w:t>
      </w:r>
      <w:r>
        <w:tab/>
        <w:t>a person believed, on reasonable grounds, to be a person in charge of, or the occupier of, the land or premises and a person apparently in charge of, or the occupier of, the land or premises; and</w:t>
      </w:r>
    </w:p>
    <w:p w14:paraId="0392AF65" w14:textId="77777777" w:rsidR="005F7785" w:rsidRDefault="005F7785" w:rsidP="005F7785">
      <w:pPr>
        <w:pStyle w:val="Apara"/>
      </w:pPr>
      <w:r>
        <w:tab/>
        <w:t>(b)</w:t>
      </w:r>
      <w:r>
        <w:tab/>
        <w:t>anyone else in control of the land or premises.</w:t>
      </w:r>
    </w:p>
    <w:p w14:paraId="2D5F55E9" w14:textId="77777777" w:rsidR="005F7785" w:rsidRPr="005A2340" w:rsidRDefault="005F7785" w:rsidP="005F7785">
      <w:pPr>
        <w:pStyle w:val="AH3Div"/>
      </w:pPr>
      <w:bookmarkStart w:id="120" w:name="_Toc11320396"/>
      <w:r w:rsidRPr="005A2340">
        <w:rPr>
          <w:rStyle w:val="CharDivNo"/>
        </w:rPr>
        <w:t>Division 5.5.2</w:t>
      </w:r>
      <w:r>
        <w:tab/>
      </w:r>
      <w:r w:rsidRPr="005A2340">
        <w:rPr>
          <w:rStyle w:val="CharDivText"/>
        </w:rPr>
        <w:t>Appointment and general powers</w:t>
      </w:r>
      <w:bookmarkEnd w:id="120"/>
    </w:p>
    <w:p w14:paraId="3D6FA988" w14:textId="77777777" w:rsidR="005F7785" w:rsidRDefault="005F7785" w:rsidP="005F7785">
      <w:pPr>
        <w:pStyle w:val="AH5Sec"/>
      </w:pPr>
      <w:bookmarkStart w:id="121" w:name="_Toc11320397"/>
      <w:r w:rsidRPr="005A2340">
        <w:rPr>
          <w:rStyle w:val="CharSectNo"/>
        </w:rPr>
        <w:t>99</w:t>
      </w:r>
      <w:r>
        <w:tab/>
        <w:t>Appointment of inspectors</w:t>
      </w:r>
      <w:bookmarkEnd w:id="121"/>
      <w:r>
        <w:t xml:space="preserve"> </w:t>
      </w:r>
    </w:p>
    <w:p w14:paraId="7FC790BB" w14:textId="77777777"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inspectors for this Act.</w:t>
      </w:r>
    </w:p>
    <w:p w14:paraId="26085D55" w14:textId="77777777"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inspector for this Act.</w:t>
      </w:r>
    </w:p>
    <w:p w14:paraId="29F1420C" w14:textId="77777777" w:rsidR="005F7785" w:rsidRDefault="005F7785" w:rsidP="005F7785">
      <w:pPr>
        <w:pStyle w:val="Amain"/>
        <w:keepNext/>
      </w:pPr>
      <w:r>
        <w:tab/>
        <w:t>(3)</w:t>
      </w:r>
      <w:r>
        <w:tab/>
        <w:t xml:space="preserve">The chief officer (rural fire service) may appoint a member of the rural fire service as an inspector for this Act. </w:t>
      </w:r>
    </w:p>
    <w:p w14:paraId="277F9ABB" w14:textId="11ACC0C4"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75" w:tooltip="A2001-14" w:history="1">
        <w:r w:rsidR="00DE189D" w:rsidRPr="00DE189D">
          <w:rPr>
            <w:rStyle w:val="charCitHyperlinkAbbrev"/>
          </w:rPr>
          <w:t>Legislation Act</w:t>
        </w:r>
      </w:hyperlink>
      <w:r>
        <w:t xml:space="preserve">, pt 19.3. </w:t>
      </w:r>
    </w:p>
    <w:p w14:paraId="655FBFA3" w14:textId="2B6BEB42"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76" w:tooltip="A2001-14" w:history="1">
        <w:r w:rsidR="00DE189D" w:rsidRPr="00DE189D">
          <w:rPr>
            <w:rStyle w:val="charCitHyperlinkAbbrev"/>
          </w:rPr>
          <w:t>Legislation Act</w:t>
        </w:r>
      </w:hyperlink>
      <w:r>
        <w:t>, s 7 (3)) and an appointment may be made by naming a person or nominating the occupant of a position (see s 207).</w:t>
      </w:r>
    </w:p>
    <w:p w14:paraId="2547C9E6" w14:textId="77777777" w:rsidR="005F7785" w:rsidRDefault="005F7785" w:rsidP="005F7785">
      <w:pPr>
        <w:pStyle w:val="AH5Sec"/>
      </w:pPr>
      <w:bookmarkStart w:id="122" w:name="_Toc11320398"/>
      <w:r w:rsidRPr="005A2340">
        <w:rPr>
          <w:rStyle w:val="CharSectNo"/>
        </w:rPr>
        <w:lastRenderedPageBreak/>
        <w:t>100</w:t>
      </w:r>
      <w:r>
        <w:tab/>
        <w:t>Appointment of investigators</w:t>
      </w:r>
      <w:bookmarkEnd w:id="122"/>
      <w:r>
        <w:t xml:space="preserve"> </w:t>
      </w:r>
    </w:p>
    <w:p w14:paraId="4E1955CB" w14:textId="77777777"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investigators for this Act.</w:t>
      </w:r>
    </w:p>
    <w:p w14:paraId="3CFD3366" w14:textId="77777777"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investigator for this Act.</w:t>
      </w:r>
    </w:p>
    <w:p w14:paraId="58A9A40C" w14:textId="77777777" w:rsidR="005F7785" w:rsidRDefault="005F7785" w:rsidP="005F7785">
      <w:pPr>
        <w:pStyle w:val="Amain"/>
        <w:keepNext/>
      </w:pPr>
      <w:r>
        <w:tab/>
        <w:t>(3)</w:t>
      </w:r>
      <w:r>
        <w:tab/>
        <w:t xml:space="preserve">The chief officer (rural fire service) may appoint a member of the rural fire service as an investigator for this Act. </w:t>
      </w:r>
    </w:p>
    <w:p w14:paraId="7F0751F2" w14:textId="662D0476"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77" w:tooltip="A2001-14" w:history="1">
        <w:r w:rsidR="00DE189D" w:rsidRPr="00DE189D">
          <w:rPr>
            <w:rStyle w:val="charCitHyperlinkAbbrev"/>
          </w:rPr>
          <w:t>Legislation Act</w:t>
        </w:r>
      </w:hyperlink>
      <w:r>
        <w:t xml:space="preserve">, pt 19.3. </w:t>
      </w:r>
    </w:p>
    <w:p w14:paraId="56DFBF34" w14:textId="681119A0"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78" w:tooltip="A2001-14" w:history="1">
        <w:r w:rsidR="00DE189D" w:rsidRPr="00DE189D">
          <w:rPr>
            <w:rStyle w:val="charCitHyperlinkAbbrev"/>
          </w:rPr>
          <w:t>Legislation Act</w:t>
        </w:r>
      </w:hyperlink>
      <w:r>
        <w:t>, s 7 (3)) and an appointment may be made by naming a person or nominating the occupant of a position (see s 207).</w:t>
      </w:r>
    </w:p>
    <w:p w14:paraId="60B70555" w14:textId="77777777" w:rsidR="005F7785" w:rsidRDefault="005F7785" w:rsidP="005F7785">
      <w:pPr>
        <w:pStyle w:val="AH5Sec"/>
      </w:pPr>
      <w:bookmarkStart w:id="123" w:name="_Toc11320399"/>
      <w:r w:rsidRPr="005A2340">
        <w:rPr>
          <w:rStyle w:val="CharSectNo"/>
        </w:rPr>
        <w:t>101</w:t>
      </w:r>
      <w:r>
        <w:tab/>
        <w:t>General powers of inspectors and investigators</w:t>
      </w:r>
      <w:bookmarkEnd w:id="123"/>
    </w:p>
    <w:p w14:paraId="685466BE" w14:textId="77777777" w:rsidR="005F7785" w:rsidRDefault="005F7785" w:rsidP="005F7785">
      <w:pPr>
        <w:pStyle w:val="Amainreturn"/>
        <w:keepNext/>
      </w:pPr>
      <w:r>
        <w:t xml:space="preserve">An inspector or investigator who enters land or premises under this part may, for the exercise of a function under this Act, do 1 or more of the following </w:t>
      </w:r>
      <w:r>
        <w:rPr>
          <w:rFonts w:ascii="Times New (W1)" w:hAnsi="Times New (W1)"/>
        </w:rPr>
        <w:t>in relation to the land or premises or anything at the land or premises</w:t>
      </w:r>
      <w:r>
        <w:t>:</w:t>
      </w:r>
    </w:p>
    <w:p w14:paraId="08F67133" w14:textId="77777777" w:rsidR="005F7785" w:rsidRDefault="005F7785" w:rsidP="005F7785">
      <w:pPr>
        <w:pStyle w:val="Apara"/>
      </w:pPr>
      <w:r>
        <w:tab/>
        <w:t>(a)</w:t>
      </w:r>
      <w:r>
        <w:tab/>
      </w:r>
      <w:r>
        <w:rPr>
          <w:rFonts w:ascii="Times New (W1)" w:hAnsi="Times New (W1)"/>
        </w:rPr>
        <w:t xml:space="preserve">inspect or </w:t>
      </w:r>
      <w:r>
        <w:t>examine;</w:t>
      </w:r>
    </w:p>
    <w:p w14:paraId="716173C3"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take measurements or conduct tests;</w:t>
      </w:r>
    </w:p>
    <w:p w14:paraId="42A2EF8F"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 xml:space="preserve">take samples of water, soil or anything else; </w:t>
      </w:r>
    </w:p>
    <w:p w14:paraId="7FCD1431" w14:textId="77777777" w:rsidR="005F7785" w:rsidRDefault="005F7785" w:rsidP="005F7785">
      <w:pPr>
        <w:pStyle w:val="Apara"/>
      </w:pPr>
      <w:r>
        <w:tab/>
        <w:t>(d)</w:t>
      </w:r>
      <w:r>
        <w:tab/>
        <w:t>make sketches, drawings or any other kind of record (including photographs, films, or audio, video or other recordings);</w:t>
      </w:r>
    </w:p>
    <w:p w14:paraId="798C946F" w14:textId="77777777" w:rsidR="005F7785" w:rsidRDefault="005F7785" w:rsidP="005F7785">
      <w:pPr>
        <w:pStyle w:val="Apara"/>
      </w:pPr>
      <w:r>
        <w:tab/>
        <w:t>(e)</w:t>
      </w:r>
      <w:r>
        <w:tab/>
        <w:t>take onto the land or premises any people, equipment or material the inspector or investigator reasonably needs;</w:t>
      </w:r>
    </w:p>
    <w:p w14:paraId="21275140" w14:textId="77777777" w:rsidR="005F7785" w:rsidRDefault="005F7785" w:rsidP="005F7785">
      <w:pPr>
        <w:pStyle w:val="Apara"/>
      </w:pPr>
      <w:r>
        <w:tab/>
        <w:t>(f)</w:t>
      </w:r>
      <w:r>
        <w:tab/>
        <w:t>require the occupier</w:t>
      </w:r>
      <w:r>
        <w:rPr>
          <w:rFonts w:ascii="Times New (W1)" w:hAnsi="Times New (W1)"/>
        </w:rPr>
        <w:t>, or anyone at the premises,</w:t>
      </w:r>
      <w:r>
        <w:t xml:space="preserve"> to give information, answer questions, or produce documents or anything else, reasonably needed;</w:t>
      </w:r>
    </w:p>
    <w:p w14:paraId="7C64BF84" w14:textId="77777777" w:rsidR="005F7785" w:rsidRDefault="005F7785" w:rsidP="005F7785">
      <w:pPr>
        <w:pStyle w:val="Apara"/>
        <w:keepNext/>
      </w:pPr>
      <w:r>
        <w:lastRenderedPageBreak/>
        <w:tab/>
        <w:t>(g)</w:t>
      </w:r>
      <w:r>
        <w:tab/>
        <w:t>require the occupier</w:t>
      </w:r>
      <w:r>
        <w:rPr>
          <w:rFonts w:ascii="Times New (W1)" w:hAnsi="Times New (W1)"/>
        </w:rPr>
        <w:t>, or anyone at the premises,</w:t>
      </w:r>
      <w:r>
        <w:t xml:space="preserve"> to give the inspector </w:t>
      </w:r>
      <w:r>
        <w:rPr>
          <w:rFonts w:ascii="Times New (W1)" w:hAnsi="Times New (W1)"/>
        </w:rPr>
        <w:t xml:space="preserve">or investigator </w:t>
      </w:r>
      <w:r>
        <w:t>reasonable assistance.</w:t>
      </w:r>
    </w:p>
    <w:p w14:paraId="40141ECB" w14:textId="73110B81" w:rsidR="005F7785" w:rsidRDefault="005F7785" w:rsidP="005F7785">
      <w:pPr>
        <w:pStyle w:val="aNote"/>
        <w:keepNext/>
      </w:pPr>
      <w:r>
        <w:rPr>
          <w:rStyle w:val="charItals"/>
        </w:rPr>
        <w:t>Note</w:t>
      </w:r>
      <w:r w:rsidR="00B87325">
        <w:rPr>
          <w:rStyle w:val="charItals"/>
        </w:rPr>
        <w:t xml:space="preserve"> 1</w:t>
      </w:r>
      <w:r>
        <w:rPr>
          <w:rStyle w:val="charItals"/>
        </w:rPr>
        <w:tab/>
      </w:r>
      <w:r>
        <w:t xml:space="preserve">The </w:t>
      </w:r>
      <w:hyperlink r:id="rId79" w:tooltip="A2001-14" w:history="1">
        <w:r w:rsidR="00DE189D" w:rsidRPr="00DE189D">
          <w:rPr>
            <w:rStyle w:val="charCitHyperlinkAbbrev"/>
          </w:rPr>
          <w:t>Legislation Act</w:t>
        </w:r>
      </w:hyperlink>
      <w:r>
        <w:t>, s 170 and s 171 deal with the application of the privilege against self</w:t>
      </w:r>
      <w:r w:rsidR="00235224">
        <w:t>-</w:t>
      </w:r>
      <w:r>
        <w:t>incrimination and client legal privilege.</w:t>
      </w:r>
    </w:p>
    <w:p w14:paraId="5EEE24B1" w14:textId="77777777" w:rsidR="005F7785" w:rsidRDefault="005F7785" w:rsidP="005F7785">
      <w:pPr>
        <w:pStyle w:val="aNote"/>
      </w:pPr>
      <w:r>
        <w:rPr>
          <w:rStyle w:val="charItals"/>
        </w:rPr>
        <w:t>Note</w:t>
      </w:r>
      <w:r w:rsidR="00B87325">
        <w:rPr>
          <w:rStyle w:val="charItals"/>
        </w:rPr>
        <w:t xml:space="preserve"> 2</w:t>
      </w:r>
      <w:r>
        <w:rPr>
          <w:rStyle w:val="charItals"/>
        </w:rPr>
        <w:tab/>
      </w:r>
      <w:r>
        <w:rPr>
          <w:rStyle w:val="charBoldItals"/>
        </w:rPr>
        <w:t>Premises</w:t>
      </w:r>
      <w:r>
        <w:t xml:space="preserve"> includes any land, structure or vehicle and any part of an area of land, a structure or vehicle (see dict).</w:t>
      </w:r>
    </w:p>
    <w:p w14:paraId="7102770F" w14:textId="77777777" w:rsidR="005F7785" w:rsidRDefault="005F7785" w:rsidP="005F7785">
      <w:pPr>
        <w:pStyle w:val="AH5Sec"/>
      </w:pPr>
      <w:bookmarkStart w:id="124" w:name="_Toc11320400"/>
      <w:r w:rsidRPr="005A2340">
        <w:rPr>
          <w:rStyle w:val="CharSectNo"/>
        </w:rPr>
        <w:t>102</w:t>
      </w:r>
      <w:r>
        <w:tab/>
        <w:t>Contravention of requirement by inspector or investigator</w:t>
      </w:r>
      <w:bookmarkEnd w:id="124"/>
      <w:r>
        <w:t xml:space="preserve"> </w:t>
      </w:r>
    </w:p>
    <w:p w14:paraId="069E75B6" w14:textId="77777777" w:rsidR="005F7785" w:rsidRDefault="005F7785" w:rsidP="005F7785">
      <w:pPr>
        <w:pStyle w:val="Amainreturn"/>
        <w:keepNext/>
      </w:pPr>
      <w:r>
        <w:t xml:space="preserve">A person must take all reasonable steps to comply with a requirement made of the person under section 101 </w:t>
      </w:r>
      <w:r>
        <w:rPr>
          <w:rFonts w:ascii="Times New (W1)" w:hAnsi="Times New (W1)"/>
        </w:rPr>
        <w:t>(f) or (g)</w:t>
      </w:r>
      <w:r>
        <w:t xml:space="preserve">. </w:t>
      </w:r>
    </w:p>
    <w:p w14:paraId="081672F4" w14:textId="77777777" w:rsidR="005F7785" w:rsidRDefault="005F7785" w:rsidP="0008388C">
      <w:pPr>
        <w:pStyle w:val="Penalty"/>
      </w:pPr>
      <w:r>
        <w:t>Maximum penalty:  50 penalty units.</w:t>
      </w:r>
    </w:p>
    <w:p w14:paraId="6044B815" w14:textId="77777777" w:rsidR="005F7785" w:rsidRPr="005A2340" w:rsidRDefault="005F7785" w:rsidP="005F7785">
      <w:pPr>
        <w:pStyle w:val="AH3Div"/>
      </w:pPr>
      <w:bookmarkStart w:id="125" w:name="_Toc11320401"/>
      <w:r w:rsidRPr="005A2340">
        <w:rPr>
          <w:rStyle w:val="CharDivNo"/>
        </w:rPr>
        <w:t>Division 5.5.3</w:t>
      </w:r>
      <w:r>
        <w:tab/>
      </w:r>
      <w:r w:rsidRPr="005A2340">
        <w:rPr>
          <w:rStyle w:val="CharDivText"/>
        </w:rPr>
        <w:t>Inspectors</w:t>
      </w:r>
      <w:bookmarkEnd w:id="125"/>
    </w:p>
    <w:p w14:paraId="4756D55F" w14:textId="77777777" w:rsidR="005F7785" w:rsidRDefault="005F7785" w:rsidP="005F7785">
      <w:pPr>
        <w:pStyle w:val="AH5Sec"/>
      </w:pPr>
      <w:bookmarkStart w:id="126" w:name="_Toc11320402"/>
      <w:r w:rsidRPr="005A2340">
        <w:rPr>
          <w:rStyle w:val="CharSectNo"/>
        </w:rPr>
        <w:t>103</w:t>
      </w:r>
      <w:r>
        <w:tab/>
        <w:t>Inspector may enter land</w:t>
      </w:r>
      <w:bookmarkEnd w:id="126"/>
    </w:p>
    <w:p w14:paraId="69446BE2" w14:textId="77777777" w:rsidR="005F7785" w:rsidRDefault="005F7785" w:rsidP="005F7785">
      <w:pPr>
        <w:pStyle w:val="Amain"/>
      </w:pPr>
      <w:r>
        <w:tab/>
        <w:t>(1)</w:t>
      </w:r>
      <w:r>
        <w:tab/>
        <w:t>An inspector may enter land—</w:t>
      </w:r>
    </w:p>
    <w:p w14:paraId="00EBBD28"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to conduct a compliance audit for the land of—</w:t>
      </w:r>
    </w:p>
    <w:p w14:paraId="6EC46B44" w14:textId="77777777" w:rsidR="005F7785" w:rsidRDefault="005F7785" w:rsidP="005F7785">
      <w:pPr>
        <w:pStyle w:val="Asubpara"/>
        <w:rPr>
          <w:rFonts w:ascii="Times New (W1)" w:hAnsi="Times New (W1)"/>
        </w:rPr>
      </w:pPr>
      <w:r>
        <w:rPr>
          <w:rFonts w:ascii="Times New (W1)" w:hAnsi="Times New (W1)"/>
        </w:rPr>
        <w:tab/>
        <w:t>(i)</w:t>
      </w:r>
      <w:r>
        <w:rPr>
          <w:rFonts w:ascii="Times New (W1)" w:hAnsi="Times New (W1)"/>
        </w:rPr>
        <w:tab/>
        <w:t>the strategic bushfire management plan (including any bushfire operational plan approved under the plan); or</w:t>
      </w:r>
    </w:p>
    <w:p w14:paraId="0053F157" w14:textId="77777777" w:rsidR="005F7785" w:rsidRDefault="005F7785" w:rsidP="005F7785">
      <w:pPr>
        <w:pStyle w:val="Asubpara"/>
        <w:rPr>
          <w:rFonts w:ascii="Times New (W1)" w:hAnsi="Times New (W1)"/>
        </w:rPr>
      </w:pPr>
      <w:r>
        <w:rPr>
          <w:rFonts w:ascii="Times New (W1)" w:hAnsi="Times New (W1)"/>
        </w:rPr>
        <w:tab/>
        <w:t>(ii)</w:t>
      </w:r>
      <w:r>
        <w:rPr>
          <w:rFonts w:ascii="Times New (W1)" w:hAnsi="Times New (W1)"/>
        </w:rPr>
        <w:tab/>
        <w:t>the parts of a land management agreement that relate to fire fuel management; or</w:t>
      </w:r>
    </w:p>
    <w:p w14:paraId="2F5E4955" w14:textId="77777777" w:rsidR="005F7785" w:rsidRDefault="005F7785" w:rsidP="005F7785">
      <w:pPr>
        <w:pStyle w:val="Apara"/>
      </w:pPr>
      <w:r>
        <w:tab/>
        <w:t>(b)</w:t>
      </w:r>
      <w:r>
        <w:tab/>
      </w:r>
      <w:r>
        <w:rPr>
          <w:rFonts w:ascii="Times New (W1)" w:hAnsi="Times New (W1)"/>
        </w:rPr>
        <w:t>if</w:t>
      </w:r>
      <w:r>
        <w:t xml:space="preserve"> the inspector believes, on reasonable grounds, that section 120 (Fire prevention—obligations of rural land owners </w:t>
      </w:r>
      <w:r>
        <w:rPr>
          <w:rFonts w:ascii="Times New (W1)" w:hAnsi="Times New (W1)"/>
        </w:rPr>
        <w:t>or managers</w:t>
      </w:r>
      <w:r>
        <w:t>)</w:t>
      </w:r>
      <w:r>
        <w:rPr>
          <w:rFonts w:ascii="Times New (W1)" w:hAnsi="Times New (W1)"/>
        </w:rPr>
        <w:t xml:space="preserve"> is not being complied with in relation to the land</w:t>
      </w:r>
      <w:r>
        <w:t xml:space="preserve">; or </w:t>
      </w:r>
    </w:p>
    <w:p w14:paraId="4F301A98" w14:textId="77777777" w:rsidR="005F7785" w:rsidRDefault="005F7785" w:rsidP="005F7785">
      <w:pPr>
        <w:pStyle w:val="Apara"/>
      </w:pPr>
      <w:r>
        <w:tab/>
        <w:t>(c)</w:t>
      </w:r>
      <w:r>
        <w:tab/>
      </w:r>
      <w:r>
        <w:rPr>
          <w:rFonts w:ascii="Times New (W1)" w:hAnsi="Times New (W1)"/>
        </w:rPr>
        <w:t>if</w:t>
      </w:r>
      <w:r>
        <w:t xml:space="preserve"> the inspector believes, on reasonable grounds, that a bushfire management requirement, or </w:t>
      </w:r>
      <w:r>
        <w:rPr>
          <w:rFonts w:ascii="Times New (W1)" w:hAnsi="Times New (W1)"/>
        </w:rPr>
        <w:t xml:space="preserve">bushfire </w:t>
      </w:r>
      <w:r>
        <w:t>operational plan, under the strategic bushfire management plan</w:t>
      </w:r>
      <w:r>
        <w:rPr>
          <w:rFonts w:ascii="Times New (W1)" w:hAnsi="Times New (W1)"/>
        </w:rPr>
        <w:t xml:space="preserve"> for the land is not being complied with</w:t>
      </w:r>
      <w:r>
        <w:t>.</w:t>
      </w:r>
    </w:p>
    <w:p w14:paraId="037923D9" w14:textId="77777777" w:rsidR="005F7785" w:rsidRDefault="005F7785" w:rsidP="005F7785">
      <w:pPr>
        <w:pStyle w:val="Amain"/>
      </w:pPr>
      <w:r>
        <w:tab/>
        <w:t>(2)</w:t>
      </w:r>
      <w:r>
        <w:tab/>
        <w:t>The inspector must give the owner or manager of the land written notice of the proposed entry stating the time and purpose of the entry.</w:t>
      </w:r>
    </w:p>
    <w:p w14:paraId="5960DB27" w14:textId="77777777" w:rsidR="005F7785" w:rsidRDefault="005F7785" w:rsidP="005F7785">
      <w:pPr>
        <w:pStyle w:val="Amain"/>
      </w:pPr>
      <w:r>
        <w:lastRenderedPageBreak/>
        <w:tab/>
        <w:t>(3)</w:t>
      </w:r>
      <w:r>
        <w:tab/>
        <w:t>The time of the proposed entry must be at least 24 hours after the notice is given.</w:t>
      </w:r>
    </w:p>
    <w:p w14:paraId="73C43E28" w14:textId="77777777" w:rsidR="005F7785" w:rsidRDefault="005F7785" w:rsidP="005F7785">
      <w:pPr>
        <w:pStyle w:val="Amain"/>
      </w:pPr>
      <w:r>
        <w:tab/>
        <w:t>(4)</w:t>
      </w:r>
      <w:r>
        <w:tab/>
      </w:r>
      <w:r>
        <w:rPr>
          <w:rFonts w:ascii="Times New (W1)" w:hAnsi="Times New (W1)"/>
        </w:rPr>
        <w:t>However, the inspector</w:t>
      </w:r>
      <w:r>
        <w:t xml:space="preserve"> must not remain on the land if the inspector does not produce his or her identity card for inspection when asked by the occupier of the land.</w:t>
      </w:r>
    </w:p>
    <w:p w14:paraId="4A918050" w14:textId="77777777" w:rsidR="005F7785" w:rsidRDefault="005F7785" w:rsidP="005F7785">
      <w:pPr>
        <w:pStyle w:val="AH5Sec"/>
      </w:pPr>
      <w:bookmarkStart w:id="127" w:name="_Toc11320403"/>
      <w:r w:rsidRPr="005A2340">
        <w:rPr>
          <w:rStyle w:val="CharSectNo"/>
        </w:rPr>
        <w:t>104</w:t>
      </w:r>
      <w:r>
        <w:tab/>
        <w:t>Inspector may enter premises</w:t>
      </w:r>
      <w:bookmarkEnd w:id="127"/>
    </w:p>
    <w:p w14:paraId="4AF45999" w14:textId="77777777" w:rsidR="005F7785" w:rsidRDefault="005F7785" w:rsidP="005F7785">
      <w:pPr>
        <w:pStyle w:val="Amain"/>
      </w:pPr>
      <w:r>
        <w:tab/>
        <w:t>(1)</w:t>
      </w:r>
      <w:r>
        <w:tab/>
        <w:t>An inspector may, at any time, enter premises—</w:t>
      </w:r>
    </w:p>
    <w:p w14:paraId="1B1E28F0" w14:textId="77777777" w:rsidR="005F7785" w:rsidRDefault="005F7785" w:rsidP="005F7785">
      <w:pPr>
        <w:pStyle w:val="Apara"/>
      </w:pPr>
      <w:r>
        <w:tab/>
        <w:t>(a)</w:t>
      </w:r>
      <w:r>
        <w:tab/>
        <w:t xml:space="preserve">if the inspector believes, on reasonable grounds that there is something </w:t>
      </w:r>
      <w:r>
        <w:rPr>
          <w:rFonts w:ascii="Times New (W1)" w:hAnsi="Times New (W1)"/>
        </w:rPr>
        <w:t>at</w:t>
      </w:r>
      <w:r>
        <w:t xml:space="preserve"> the premises that is, or is likely to be, a danger to life or property if there is a fire; or</w:t>
      </w:r>
    </w:p>
    <w:p w14:paraId="6F15374E" w14:textId="77777777" w:rsidR="005F7785" w:rsidRDefault="005F7785" w:rsidP="005F7785">
      <w:pPr>
        <w:pStyle w:val="Apara"/>
      </w:pPr>
      <w:r>
        <w:tab/>
        <w:t>(b)</w:t>
      </w:r>
      <w:r>
        <w:tab/>
        <w:t>to find out whether grounds exist for an improvement notice, occupancy notice or closure notice; or</w:t>
      </w:r>
    </w:p>
    <w:p w14:paraId="1BF7AD6A" w14:textId="77777777" w:rsidR="005F7785" w:rsidRDefault="005F7785" w:rsidP="005F7785">
      <w:pPr>
        <w:pStyle w:val="Apara"/>
        <w:keepNext/>
      </w:pPr>
      <w:r>
        <w:tab/>
        <w:t>(c)</w:t>
      </w:r>
      <w:r>
        <w:tab/>
        <w:t>to find out whether the premises comply with any relevant fire and safety requirements, maintenance or testing requirements in the building code or any standard applying to the premises under a territory law.</w:t>
      </w:r>
    </w:p>
    <w:p w14:paraId="07C47B93"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17C5757F"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0D393A5E" w14:textId="6FF341C8" w:rsidR="005F7785" w:rsidRDefault="005F7785" w:rsidP="005F7785">
      <w:pPr>
        <w:pStyle w:val="Amain"/>
      </w:pPr>
      <w:r>
        <w:tab/>
        <w:t>(2)</w:t>
      </w:r>
      <w:r>
        <w:tab/>
        <w:t xml:space="preserve">For subsection (1) (c) a requirement is relevant if it was a requirement for a certificate of occupancy or regularisation for the premises under the </w:t>
      </w:r>
      <w:hyperlink r:id="rId80" w:tooltip="A2004-11" w:history="1">
        <w:r w:rsidR="00DE189D" w:rsidRPr="00DE189D">
          <w:rPr>
            <w:rStyle w:val="charCitHyperlinkItal"/>
          </w:rPr>
          <w:t>Building Act 2004</w:t>
        </w:r>
      </w:hyperlink>
      <w:r>
        <w:t xml:space="preserve">. </w:t>
      </w:r>
    </w:p>
    <w:p w14:paraId="6780E896" w14:textId="77777777" w:rsidR="005F7785" w:rsidRDefault="005F7785" w:rsidP="005F7785">
      <w:pPr>
        <w:pStyle w:val="Amain"/>
      </w:pPr>
      <w:r>
        <w:tab/>
        <w:t>(3)</w:t>
      </w:r>
      <w:r>
        <w:tab/>
      </w:r>
      <w:r>
        <w:rPr>
          <w:rFonts w:ascii="Times New (W1)" w:hAnsi="Times New (W1)"/>
        </w:rPr>
        <w:t>However, the inspector</w:t>
      </w:r>
      <w:r>
        <w:t xml:space="preserve"> must not remain </w:t>
      </w:r>
      <w:r>
        <w:rPr>
          <w:rFonts w:ascii="Times New (W1)" w:hAnsi="Times New (W1)"/>
        </w:rPr>
        <w:t>at</w:t>
      </w:r>
      <w:r>
        <w:t xml:space="preserve"> the premises if the inspector does not produce his or her identity card for inspection when asked by the occupier of the premises.</w:t>
      </w:r>
    </w:p>
    <w:p w14:paraId="5767A46C" w14:textId="77777777" w:rsidR="005F7785" w:rsidRDefault="005F7785" w:rsidP="005F7785">
      <w:pPr>
        <w:pStyle w:val="AH5Sec"/>
      </w:pPr>
      <w:bookmarkStart w:id="128" w:name="_Toc11320404"/>
      <w:r w:rsidRPr="005A2340">
        <w:rPr>
          <w:rStyle w:val="CharSectNo"/>
        </w:rPr>
        <w:lastRenderedPageBreak/>
        <w:t>105</w:t>
      </w:r>
      <w:r>
        <w:tab/>
        <w:t>Enforcement of improvement, occupancy and closure notices</w:t>
      </w:r>
      <w:bookmarkEnd w:id="128"/>
    </w:p>
    <w:p w14:paraId="3E1BAC96" w14:textId="77777777" w:rsidR="005F7785" w:rsidRDefault="005F7785" w:rsidP="005F7785">
      <w:pPr>
        <w:pStyle w:val="Amain"/>
      </w:pPr>
      <w:r>
        <w:tab/>
        <w:t>(1)</w:t>
      </w:r>
      <w:r>
        <w:tab/>
        <w:t>An inspector may take all reasonable steps to ensure that an improvement notice, occupancy notice or closure notice is complied with.</w:t>
      </w:r>
    </w:p>
    <w:p w14:paraId="46B8B8CE" w14:textId="77777777" w:rsidR="005F7785" w:rsidRDefault="005F7785" w:rsidP="005F7785">
      <w:pPr>
        <w:pStyle w:val="Amain"/>
        <w:keepNext/>
      </w:pPr>
      <w:r>
        <w:tab/>
        <w:t>(2)</w:t>
      </w:r>
      <w:r>
        <w:tab/>
        <w:t>Without limiting subsection (1), the inspector may do any of the following if he or she believes on reasonable grounds that a person has contravened the notice:</w:t>
      </w:r>
    </w:p>
    <w:p w14:paraId="37968729" w14:textId="77777777" w:rsidR="005F7785" w:rsidRDefault="005F7785" w:rsidP="005F7785">
      <w:pPr>
        <w:pStyle w:val="Apara"/>
      </w:pPr>
      <w:r>
        <w:tab/>
        <w:t>(a)</w:t>
      </w:r>
      <w:r>
        <w:tab/>
        <w:t xml:space="preserve">enter the premises using the force and assistance that is necessary and reasonable; </w:t>
      </w:r>
    </w:p>
    <w:p w14:paraId="24CBFEF2" w14:textId="77777777" w:rsidR="005F7785" w:rsidRDefault="005F7785" w:rsidP="005F7785">
      <w:pPr>
        <w:pStyle w:val="Apara"/>
      </w:pPr>
      <w:r>
        <w:tab/>
        <w:t>(b)</w:t>
      </w:r>
      <w:r>
        <w:tab/>
        <w:t xml:space="preserve">prevent a person from entering the premises; </w:t>
      </w:r>
    </w:p>
    <w:p w14:paraId="41005598" w14:textId="77777777" w:rsidR="005F7785" w:rsidRDefault="005F7785" w:rsidP="005F7785">
      <w:pPr>
        <w:pStyle w:val="Apara"/>
      </w:pPr>
      <w:r>
        <w:tab/>
        <w:t>(c)</w:t>
      </w:r>
      <w:r>
        <w:tab/>
        <w:t>remove a person from the premises.</w:t>
      </w:r>
    </w:p>
    <w:p w14:paraId="44E06D3A" w14:textId="77777777" w:rsidR="005F7785" w:rsidRDefault="005F7785" w:rsidP="005F7785">
      <w:pPr>
        <w:pStyle w:val="Amain"/>
      </w:pPr>
      <w:r>
        <w:tab/>
        <w:t>(3)</w:t>
      </w:r>
      <w:r>
        <w:tab/>
        <w:t xml:space="preserve">An amount of expenses incurred by an inspector in doing anything mentioned in subsection </w:t>
      </w:r>
      <w:r>
        <w:rPr>
          <w:rFonts w:ascii="Times New (W1)" w:hAnsi="Times New (W1)"/>
        </w:rPr>
        <w:t>(1)</w:t>
      </w:r>
      <w:r>
        <w:t xml:space="preserve"> may be recovered by the Territory as a debt </w:t>
      </w:r>
      <w:r>
        <w:rPr>
          <w:rFonts w:ascii="Times New (W1)" w:hAnsi="Times New (W1)"/>
        </w:rPr>
        <w:t>owing</w:t>
      </w:r>
      <w:r>
        <w:t xml:space="preserve"> to the Territory by the </w:t>
      </w:r>
      <w:r>
        <w:rPr>
          <w:rFonts w:ascii="Times New (W1)" w:hAnsi="Times New (W1)"/>
        </w:rPr>
        <w:t>owner</w:t>
      </w:r>
      <w:r>
        <w:t xml:space="preserve"> of the premises.</w:t>
      </w:r>
    </w:p>
    <w:p w14:paraId="70CB2F12" w14:textId="77777777" w:rsidR="005F7785" w:rsidRDefault="005F7785" w:rsidP="005F7785">
      <w:pPr>
        <w:pStyle w:val="AH5Sec"/>
      </w:pPr>
      <w:bookmarkStart w:id="129" w:name="_Toc11320405"/>
      <w:r w:rsidRPr="005A2340">
        <w:rPr>
          <w:rStyle w:val="CharSectNo"/>
        </w:rPr>
        <w:t>106</w:t>
      </w:r>
      <w:r>
        <w:tab/>
        <w:t>Direction to remove</w:t>
      </w:r>
      <w:r>
        <w:rPr>
          <w:rFonts w:ascii="Arial (W1)" w:hAnsi="Arial (W1)"/>
        </w:rPr>
        <w:t xml:space="preserve"> flammable material </w:t>
      </w:r>
      <w:r>
        <w:t>from premises</w:t>
      </w:r>
      <w:bookmarkEnd w:id="129"/>
    </w:p>
    <w:p w14:paraId="3DD9C00C" w14:textId="77777777" w:rsidR="005F7785" w:rsidRDefault="005F7785" w:rsidP="005F7785">
      <w:pPr>
        <w:pStyle w:val="Amain"/>
      </w:pPr>
      <w:r>
        <w:tab/>
        <w:t>(1)</w:t>
      </w:r>
      <w:r>
        <w:tab/>
        <w:t xml:space="preserve">If an inspector believes, on reasonable grounds, that flammable material is kept on particular premises in a way that may cause, directly or indirectly, a danger to life or property </w:t>
      </w:r>
      <w:r>
        <w:rPr>
          <w:rFonts w:ascii="Times New (W1)" w:hAnsi="Times New (W1)"/>
        </w:rPr>
        <w:t>if there is a</w:t>
      </w:r>
      <w:r>
        <w:t xml:space="preserve"> fire, the inspector may direct the owner of the premises to take stated action to remove the danger.</w:t>
      </w:r>
    </w:p>
    <w:p w14:paraId="65A96599" w14:textId="77777777" w:rsidR="005F7785" w:rsidRDefault="005F7785" w:rsidP="005F7785">
      <w:pPr>
        <w:pStyle w:val="Amain"/>
        <w:keepNext/>
      </w:pPr>
      <w:r>
        <w:tab/>
        <w:t>(2)</w:t>
      </w:r>
      <w:r>
        <w:tab/>
        <w:t xml:space="preserve">In deciding whether to give </w:t>
      </w:r>
      <w:r>
        <w:rPr>
          <w:rFonts w:ascii="Times New (W1)" w:hAnsi="Times New (W1)"/>
        </w:rPr>
        <w:t>the</w:t>
      </w:r>
      <w:r>
        <w:t xml:space="preserve"> direction, the inspector must </w:t>
      </w:r>
      <w:r>
        <w:rPr>
          <w:rFonts w:ascii="Times New (W1)" w:hAnsi="Times New (W1)"/>
        </w:rPr>
        <w:t>consider</w:t>
      </w:r>
      <w:r>
        <w:t xml:space="preserve"> the following:</w:t>
      </w:r>
    </w:p>
    <w:p w14:paraId="2EAB853C" w14:textId="77777777" w:rsidR="005F7785" w:rsidRDefault="005F7785" w:rsidP="005F7785">
      <w:pPr>
        <w:pStyle w:val="Apara"/>
      </w:pPr>
      <w:r>
        <w:tab/>
        <w:t>(a)</w:t>
      </w:r>
      <w:r>
        <w:tab/>
        <w:t xml:space="preserve">the amount and kind of flammable material </w:t>
      </w:r>
      <w:r>
        <w:rPr>
          <w:rFonts w:ascii="Times New (W1)" w:hAnsi="Times New (W1)"/>
        </w:rPr>
        <w:t>at</w:t>
      </w:r>
      <w:r>
        <w:t xml:space="preserve"> the premises;</w:t>
      </w:r>
    </w:p>
    <w:p w14:paraId="052322CC"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climatic conditions affecting the premises and nearby area;</w:t>
      </w:r>
    </w:p>
    <w:p w14:paraId="2FFA90FA" w14:textId="77777777" w:rsidR="005F7785" w:rsidRDefault="005F7785" w:rsidP="005F7785">
      <w:pPr>
        <w:pStyle w:val="Apara"/>
      </w:pPr>
      <w:r>
        <w:tab/>
        <w:t>(c)</w:t>
      </w:r>
      <w:r>
        <w:tab/>
        <w:t>the nature, location and use of the premises and nearby premises;</w:t>
      </w:r>
    </w:p>
    <w:p w14:paraId="3A988862" w14:textId="77777777" w:rsidR="005F7785" w:rsidRDefault="005F7785" w:rsidP="005F7785">
      <w:pPr>
        <w:pStyle w:val="Apara"/>
      </w:pPr>
      <w:r>
        <w:lastRenderedPageBreak/>
        <w:tab/>
        <w:t>(d)</w:t>
      </w:r>
      <w:r>
        <w:tab/>
        <w:t xml:space="preserve">the possible effect of any fire </w:t>
      </w:r>
      <w:r>
        <w:rPr>
          <w:rFonts w:ascii="Times New (W1)" w:hAnsi="Times New (W1)"/>
        </w:rPr>
        <w:t>at</w:t>
      </w:r>
      <w:r>
        <w:t xml:space="preserve"> the premises and nearby premises;</w:t>
      </w:r>
    </w:p>
    <w:p w14:paraId="08B4EEF9" w14:textId="77777777" w:rsidR="005F7785" w:rsidRDefault="005F7785" w:rsidP="005F7785">
      <w:pPr>
        <w:pStyle w:val="Apara"/>
      </w:pPr>
      <w:r>
        <w:tab/>
        <w:t>(e)</w:t>
      </w:r>
      <w:r>
        <w:tab/>
        <w:t>the availability of firefighting facilities;</w:t>
      </w:r>
    </w:p>
    <w:p w14:paraId="204071FE" w14:textId="77777777" w:rsidR="005F7785" w:rsidRDefault="005F7785" w:rsidP="005F7785">
      <w:pPr>
        <w:pStyle w:val="Apara"/>
      </w:pPr>
      <w:r>
        <w:tab/>
        <w:t>(f)</w:t>
      </w:r>
      <w:r>
        <w:tab/>
        <w:t>the action the inspector believes, on reasonable grounds, is necessary to remove the danger;</w:t>
      </w:r>
    </w:p>
    <w:p w14:paraId="6361E534" w14:textId="77777777" w:rsidR="005F7785" w:rsidRDefault="005F7785" w:rsidP="005F7785">
      <w:pPr>
        <w:pStyle w:val="Apara"/>
        <w:keepNext/>
      </w:pPr>
      <w:r>
        <w:tab/>
        <w:t>(g)</w:t>
      </w:r>
      <w:r>
        <w:tab/>
        <w:t>the period within which the inspector believes it is necessary for the action to be taken.</w:t>
      </w:r>
    </w:p>
    <w:p w14:paraId="3DA2E41E"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2D161FC7"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44CDD6B5" w14:textId="77777777" w:rsidR="005F7785" w:rsidRDefault="005F7785" w:rsidP="005F7785">
      <w:pPr>
        <w:pStyle w:val="Amain"/>
        <w:rPr>
          <w:rFonts w:ascii="Times New (W1)" w:hAnsi="Times New (W1)"/>
        </w:rPr>
      </w:pPr>
      <w:r>
        <w:rPr>
          <w:rFonts w:ascii="Times New (W1)" w:hAnsi="Times New (W1)"/>
        </w:rPr>
        <w:tab/>
        <w:t>(3)</w:t>
      </w:r>
      <w:r>
        <w:rPr>
          <w:rFonts w:ascii="Times New (W1)" w:hAnsi="Times New (W1)"/>
        </w:rPr>
        <w:tab/>
        <w:t>The inspector may also consider any other relevant matter.</w:t>
      </w:r>
    </w:p>
    <w:p w14:paraId="27B2A72F" w14:textId="77777777" w:rsidR="005F7785" w:rsidRDefault="005F7785" w:rsidP="005F7785">
      <w:pPr>
        <w:pStyle w:val="Amain"/>
      </w:pPr>
      <w:r>
        <w:tab/>
        <w:t>(4)</w:t>
      </w:r>
      <w:r>
        <w:tab/>
      </w:r>
      <w:r>
        <w:rPr>
          <w:rFonts w:ascii="Times New (W1)" w:hAnsi="Times New (W1)"/>
        </w:rPr>
        <w:t>The</w:t>
      </w:r>
      <w:r>
        <w:t xml:space="preserve"> direction must be in writing and must state—</w:t>
      </w:r>
    </w:p>
    <w:p w14:paraId="0BC49037" w14:textId="77777777" w:rsidR="005F7785" w:rsidRDefault="005F7785" w:rsidP="005F7785">
      <w:pPr>
        <w:pStyle w:val="Apara"/>
      </w:pPr>
      <w:r>
        <w:tab/>
        <w:t>(a)</w:t>
      </w:r>
      <w:r>
        <w:tab/>
        <w:t>the action the owner must take to remove the danger; and</w:t>
      </w:r>
    </w:p>
    <w:p w14:paraId="0EDD552A" w14:textId="77777777" w:rsidR="005F7785" w:rsidRDefault="005F7785" w:rsidP="005F7785">
      <w:pPr>
        <w:pStyle w:val="Apara"/>
      </w:pPr>
      <w:r>
        <w:tab/>
        <w:t>(b)</w:t>
      </w:r>
      <w:r>
        <w:tab/>
        <w:t xml:space="preserve">the period (not shorter than 14 days </w:t>
      </w:r>
      <w:r>
        <w:rPr>
          <w:rFonts w:ascii="Times New (W1)" w:hAnsi="Times New (W1)"/>
        </w:rPr>
        <w:t>after the day the direction is given to the owner</w:t>
      </w:r>
      <w:r>
        <w:t>) within which the action must be taken; and</w:t>
      </w:r>
    </w:p>
    <w:p w14:paraId="5C18F529" w14:textId="77777777" w:rsidR="005F7785" w:rsidRDefault="005F7785" w:rsidP="005F7785">
      <w:pPr>
        <w:pStyle w:val="Apara"/>
      </w:pPr>
      <w:r>
        <w:tab/>
        <w:t>(c)</w:t>
      </w:r>
      <w:r>
        <w:tab/>
        <w:t>that, if the owner fails to comply with the direction, the inspector may arrange for the removal of the danger at the owner’s expense; and</w:t>
      </w:r>
    </w:p>
    <w:p w14:paraId="44821BFB" w14:textId="622F817A" w:rsidR="005F7785" w:rsidRDefault="005F7785" w:rsidP="005F7785">
      <w:pPr>
        <w:pStyle w:val="Apara"/>
      </w:pPr>
      <w:r>
        <w:tab/>
        <w:t>(d)</w:t>
      </w:r>
      <w:r>
        <w:tab/>
        <w:t xml:space="preserve">if the direction requires material to be burnt—that the burning must be done in accordance with this Act and the </w:t>
      </w:r>
      <w:hyperlink r:id="rId81" w:tooltip="A1997-92" w:history="1">
        <w:r w:rsidR="00DE189D" w:rsidRPr="00DE189D">
          <w:rPr>
            <w:rStyle w:val="charCitHyperlinkItal"/>
          </w:rPr>
          <w:t>Environment Protection Act 1997</w:t>
        </w:r>
      </w:hyperlink>
      <w:r>
        <w:t>.</w:t>
      </w:r>
    </w:p>
    <w:p w14:paraId="4E785036" w14:textId="53870DD8" w:rsidR="005F7785" w:rsidRDefault="005F7785" w:rsidP="005F7785">
      <w:pPr>
        <w:pStyle w:val="Amain"/>
      </w:pPr>
      <w:r>
        <w:tab/>
        <w:t>(5)</w:t>
      </w:r>
      <w:r>
        <w:tab/>
      </w:r>
      <w:r>
        <w:rPr>
          <w:rFonts w:ascii="Times New (W1)" w:hAnsi="Times New (W1)"/>
        </w:rPr>
        <w:t>The</w:t>
      </w:r>
      <w:r>
        <w:t xml:space="preserve"> direction must not be inconsistent with the </w:t>
      </w:r>
      <w:hyperlink r:id="rId82" w:tooltip="A1997-92" w:history="1">
        <w:r w:rsidR="00DE189D" w:rsidRPr="00DE189D">
          <w:rPr>
            <w:rStyle w:val="charCitHyperlinkItal"/>
          </w:rPr>
          <w:t>Environment Protection Act 1997</w:t>
        </w:r>
      </w:hyperlink>
      <w:r>
        <w:t>.</w:t>
      </w:r>
    </w:p>
    <w:p w14:paraId="78AA1443" w14:textId="77777777" w:rsidR="005F7785" w:rsidRDefault="005F7785" w:rsidP="005F7785">
      <w:pPr>
        <w:pStyle w:val="AH5Sec"/>
      </w:pPr>
      <w:bookmarkStart w:id="130" w:name="_Toc11320406"/>
      <w:r w:rsidRPr="005A2340">
        <w:rPr>
          <w:rStyle w:val="CharSectNo"/>
        </w:rPr>
        <w:lastRenderedPageBreak/>
        <w:t>107</w:t>
      </w:r>
      <w:r>
        <w:tab/>
        <w:t>Contravention of direction to remove</w:t>
      </w:r>
      <w:r>
        <w:rPr>
          <w:rFonts w:ascii="Arial (W1)" w:hAnsi="Arial (W1)"/>
        </w:rPr>
        <w:t xml:space="preserve"> flammable material </w:t>
      </w:r>
      <w:r>
        <w:t>from premises</w:t>
      </w:r>
      <w:bookmarkEnd w:id="130"/>
    </w:p>
    <w:p w14:paraId="2FD836B7" w14:textId="77777777" w:rsidR="005F7785" w:rsidRDefault="005F7785" w:rsidP="00E779D7">
      <w:pPr>
        <w:pStyle w:val="Amain"/>
        <w:keepNext/>
      </w:pPr>
      <w:r>
        <w:tab/>
        <w:t>(1)</w:t>
      </w:r>
      <w:r>
        <w:tab/>
        <w:t>This section applies if an inspector believes, on reasonable grounds, that a person has contravened a direction under section 106.</w:t>
      </w:r>
    </w:p>
    <w:p w14:paraId="14B7E55F" w14:textId="77777777" w:rsidR="005F7785" w:rsidRDefault="005F7785" w:rsidP="00E779D7">
      <w:pPr>
        <w:pStyle w:val="Amain"/>
        <w:keepNext/>
      </w:pPr>
      <w:r>
        <w:tab/>
        <w:t>(2)</w:t>
      </w:r>
      <w:r>
        <w:tab/>
        <w:t>The inspector may—</w:t>
      </w:r>
    </w:p>
    <w:p w14:paraId="6DE72DA6" w14:textId="77777777" w:rsidR="005F7785" w:rsidRDefault="005F7785" w:rsidP="005F7785">
      <w:pPr>
        <w:pStyle w:val="Apara"/>
      </w:pPr>
      <w:r>
        <w:tab/>
        <w:t>(a)</w:t>
      </w:r>
      <w:r>
        <w:tab/>
        <w:t>enter the premises using the force and assistance that is necessary and reasonable; and</w:t>
      </w:r>
    </w:p>
    <w:p w14:paraId="58CF25BA" w14:textId="77777777" w:rsidR="005F7785" w:rsidRDefault="005F7785" w:rsidP="005F7785">
      <w:pPr>
        <w:pStyle w:val="Apara"/>
      </w:pPr>
      <w:r>
        <w:tab/>
        <w:t>(b)</w:t>
      </w:r>
      <w:r>
        <w:tab/>
        <w:t>arrange for the action to be taken that is necessary to remove the danger.</w:t>
      </w:r>
    </w:p>
    <w:p w14:paraId="1DE7241E" w14:textId="77777777" w:rsidR="005F7785" w:rsidRDefault="005F7785" w:rsidP="005F7785">
      <w:pPr>
        <w:pStyle w:val="Amain"/>
      </w:pPr>
      <w:r>
        <w:tab/>
        <w:t>(3)</w:t>
      </w:r>
      <w:r>
        <w:tab/>
        <w:t>At least 24 hours before the inspector enters the premises, the inspector must give written notice to the owner and occupier of the premises stating the time and purpose of entry.</w:t>
      </w:r>
    </w:p>
    <w:p w14:paraId="47615AAE" w14:textId="77777777" w:rsidR="005F7785" w:rsidRDefault="005F7785" w:rsidP="005F7785">
      <w:pPr>
        <w:pStyle w:val="Amain"/>
      </w:pPr>
      <w:r>
        <w:tab/>
        <w:t>(4)</w:t>
      </w:r>
      <w:r>
        <w:tab/>
        <w:t xml:space="preserve">An amount of expenses incurred in taking action under subsection (2) (b) may be recovered by the Territory as a debt </w:t>
      </w:r>
      <w:r>
        <w:rPr>
          <w:rFonts w:ascii="Times New (W1)" w:hAnsi="Times New (W1)"/>
        </w:rPr>
        <w:t>owing</w:t>
      </w:r>
      <w:r>
        <w:t xml:space="preserve"> to the Territory by the owner of the premises.</w:t>
      </w:r>
    </w:p>
    <w:p w14:paraId="7CE09F7F" w14:textId="77777777" w:rsidR="005F7785" w:rsidRDefault="005F7785" w:rsidP="005F7785">
      <w:pPr>
        <w:pStyle w:val="AH5Sec"/>
      </w:pPr>
      <w:bookmarkStart w:id="131" w:name="_Toc11320407"/>
      <w:r w:rsidRPr="005A2340">
        <w:rPr>
          <w:rStyle w:val="CharSectNo"/>
        </w:rPr>
        <w:t>108</w:t>
      </w:r>
      <w:r>
        <w:tab/>
        <w:t>Emergency direction to remove</w:t>
      </w:r>
      <w:r>
        <w:rPr>
          <w:rFonts w:ascii="Arial (W1)" w:hAnsi="Arial (W1)"/>
        </w:rPr>
        <w:t xml:space="preserve"> flammable material</w:t>
      </w:r>
      <w:r>
        <w:t xml:space="preserve"> from premises</w:t>
      </w:r>
      <w:bookmarkEnd w:id="131"/>
    </w:p>
    <w:p w14:paraId="5053C69E" w14:textId="77777777" w:rsidR="005F7785" w:rsidRDefault="005F7785" w:rsidP="005F7785">
      <w:pPr>
        <w:pStyle w:val="Amain"/>
      </w:pPr>
      <w:r>
        <w:tab/>
        <w:t>(1)</w:t>
      </w:r>
      <w:r>
        <w:tab/>
        <w:t>This section applies if an inspector believes, on reasonable grounds, that—</w:t>
      </w:r>
    </w:p>
    <w:p w14:paraId="38F7826D" w14:textId="77777777" w:rsidR="005F7785" w:rsidRDefault="005F7785" w:rsidP="005F7785">
      <w:pPr>
        <w:pStyle w:val="Apara"/>
      </w:pPr>
      <w:r>
        <w:tab/>
        <w:t>(a)</w:t>
      </w:r>
      <w:r>
        <w:tab/>
        <w:t xml:space="preserve">a fire emergency </w:t>
      </w:r>
      <w:r>
        <w:rPr>
          <w:rFonts w:ascii="Times New (W1)" w:hAnsi="Times New (W1)"/>
        </w:rPr>
        <w:t>applies to</w:t>
      </w:r>
      <w:r>
        <w:t xml:space="preserve"> particular premises; and</w:t>
      </w:r>
    </w:p>
    <w:p w14:paraId="0A536013" w14:textId="77777777" w:rsidR="005F7785" w:rsidRDefault="005F7785" w:rsidP="005F7785">
      <w:pPr>
        <w:pStyle w:val="Apara"/>
      </w:pPr>
      <w:r>
        <w:tab/>
        <w:t>(b)</w:t>
      </w:r>
      <w:r>
        <w:tab/>
        <w:t xml:space="preserve">flammable material kept </w:t>
      </w:r>
      <w:r>
        <w:rPr>
          <w:rFonts w:ascii="Times New (W1)" w:hAnsi="Times New (W1)"/>
        </w:rPr>
        <w:t>at</w:t>
      </w:r>
      <w:r>
        <w:t xml:space="preserve"> the premises </w:t>
      </w:r>
      <w:r>
        <w:rPr>
          <w:rFonts w:ascii="Times New (W1)" w:hAnsi="Times New (W1)"/>
        </w:rPr>
        <w:t>is</w:t>
      </w:r>
      <w:r>
        <w:t xml:space="preserve"> an immediate and serious danger to life or property </w:t>
      </w:r>
      <w:r>
        <w:rPr>
          <w:rFonts w:ascii="Times New (W1)" w:hAnsi="Times New (W1)"/>
        </w:rPr>
        <w:t>if there is a</w:t>
      </w:r>
      <w:r>
        <w:t xml:space="preserve"> fire; and</w:t>
      </w:r>
    </w:p>
    <w:p w14:paraId="3B996F87" w14:textId="77777777" w:rsidR="005F7785" w:rsidRDefault="005F7785" w:rsidP="005F7785">
      <w:pPr>
        <w:pStyle w:val="Apara"/>
      </w:pPr>
      <w:r>
        <w:tab/>
        <w:t>(c)</w:t>
      </w:r>
      <w:r>
        <w:tab/>
      </w:r>
      <w:r>
        <w:rPr>
          <w:rFonts w:ascii="Times New (W1)" w:hAnsi="Times New (W1)"/>
        </w:rPr>
        <w:t>having regard to the danger, it is not appropriate</w:t>
      </w:r>
      <w:r>
        <w:t xml:space="preserve"> to give a direction under section 106 (Direction to remove flammable material from premises) to eliminate the danger.</w:t>
      </w:r>
    </w:p>
    <w:p w14:paraId="0858517B" w14:textId="77777777" w:rsidR="005F7785" w:rsidRDefault="005F7785" w:rsidP="005F7785">
      <w:pPr>
        <w:pStyle w:val="Amain"/>
        <w:keepNext/>
      </w:pPr>
      <w:r>
        <w:lastRenderedPageBreak/>
        <w:tab/>
        <w:t>(2)</w:t>
      </w:r>
      <w:r>
        <w:tab/>
        <w:t>The inspector may—</w:t>
      </w:r>
    </w:p>
    <w:p w14:paraId="3F3AA171" w14:textId="77777777" w:rsidR="005F7785" w:rsidRDefault="005F7785" w:rsidP="005F7785">
      <w:pPr>
        <w:pStyle w:val="Apara"/>
        <w:keepNext/>
      </w:pPr>
      <w:r>
        <w:tab/>
        <w:t>(a)</w:t>
      </w:r>
      <w:r>
        <w:tab/>
        <w:t>enter the premises using the force and assistance that is necessary and reasonable; and</w:t>
      </w:r>
    </w:p>
    <w:p w14:paraId="47504A03" w14:textId="77777777" w:rsidR="005F7785" w:rsidRDefault="005F7785" w:rsidP="005F7785">
      <w:pPr>
        <w:pStyle w:val="Apara"/>
      </w:pPr>
      <w:r>
        <w:tab/>
        <w:t>(b)</w:t>
      </w:r>
      <w:r>
        <w:tab/>
        <w:t>either—</w:t>
      </w:r>
    </w:p>
    <w:p w14:paraId="6E342662" w14:textId="77777777" w:rsidR="005F7785" w:rsidRDefault="005F7785" w:rsidP="005F7785">
      <w:pPr>
        <w:pStyle w:val="Asubpara"/>
      </w:pPr>
      <w:r>
        <w:tab/>
        <w:t>(i)</w:t>
      </w:r>
      <w:r>
        <w:tab/>
        <w:t>direct the occupier to take stated action; or</w:t>
      </w:r>
    </w:p>
    <w:p w14:paraId="61B180E0" w14:textId="77777777" w:rsidR="005F7785" w:rsidRDefault="005F7785" w:rsidP="005F7785">
      <w:pPr>
        <w:pStyle w:val="Asubpara"/>
      </w:pPr>
      <w:r>
        <w:tab/>
        <w:t>(ii)</w:t>
      </w:r>
      <w:r>
        <w:tab/>
        <w:t>arrange for the action to be taken.</w:t>
      </w:r>
    </w:p>
    <w:p w14:paraId="71A9F434" w14:textId="77777777" w:rsidR="005F7785" w:rsidRDefault="005F7785" w:rsidP="005F7785">
      <w:pPr>
        <w:pStyle w:val="Amain"/>
      </w:pPr>
      <w:r>
        <w:tab/>
        <w:t>(3)</w:t>
      </w:r>
      <w:r>
        <w:tab/>
        <w:t>A direction may be given orally or in writing.</w:t>
      </w:r>
    </w:p>
    <w:p w14:paraId="200A5F23" w14:textId="77777777" w:rsidR="005F7785" w:rsidRDefault="005F7785" w:rsidP="005F7785">
      <w:pPr>
        <w:pStyle w:val="Amain"/>
      </w:pPr>
      <w:r>
        <w:tab/>
        <w:t>(4)</w:t>
      </w:r>
      <w:r>
        <w:tab/>
        <w:t>A direction must state—</w:t>
      </w:r>
    </w:p>
    <w:p w14:paraId="48F07916" w14:textId="77777777" w:rsidR="005F7785" w:rsidRDefault="005F7785" w:rsidP="005F7785">
      <w:pPr>
        <w:pStyle w:val="Apara"/>
      </w:pPr>
      <w:r>
        <w:tab/>
        <w:t>(a)</w:t>
      </w:r>
      <w:r>
        <w:tab/>
        <w:t>the action the inspector believes, on reasonable grounds, is necessary and reasonable for the occupier to take in the emergency to remove the danger; and</w:t>
      </w:r>
    </w:p>
    <w:p w14:paraId="4C6223BF" w14:textId="77777777" w:rsidR="005F7785" w:rsidRDefault="005F7785" w:rsidP="005F7785">
      <w:pPr>
        <w:pStyle w:val="Apara"/>
      </w:pPr>
      <w:r>
        <w:tab/>
        <w:t>(b)</w:t>
      </w:r>
      <w:r>
        <w:tab/>
        <w:t>the period within which the action must be taken.</w:t>
      </w:r>
    </w:p>
    <w:p w14:paraId="6C023FA9" w14:textId="77777777" w:rsidR="005F7785" w:rsidRDefault="005F7785" w:rsidP="005F7785">
      <w:pPr>
        <w:pStyle w:val="Amain"/>
      </w:pPr>
      <w:r>
        <w:tab/>
        <w:t>(5)</w:t>
      </w:r>
      <w:r>
        <w:tab/>
        <w:t xml:space="preserve">An amount of expenses incurred in taking action under subsection (2) (b) (ii) may be recovered by the Territory as a debt </w:t>
      </w:r>
      <w:r>
        <w:rPr>
          <w:rFonts w:ascii="Times New (W1)" w:hAnsi="Times New (W1)"/>
        </w:rPr>
        <w:t>owing</w:t>
      </w:r>
      <w:r>
        <w:t xml:space="preserve"> to the Territory by the owner of the premises.</w:t>
      </w:r>
    </w:p>
    <w:p w14:paraId="2D51181A" w14:textId="77777777" w:rsidR="005F7785" w:rsidRDefault="005F7785" w:rsidP="005F7785">
      <w:pPr>
        <w:pStyle w:val="Amain"/>
        <w:keepNext/>
      </w:pPr>
      <w:r>
        <w:tab/>
        <w:t>(6)</w:t>
      </w:r>
      <w:r>
        <w:tab/>
        <w:t>In this section:</w:t>
      </w:r>
    </w:p>
    <w:p w14:paraId="1B1671E4" w14:textId="77777777" w:rsidR="005F7785" w:rsidRDefault="005F7785" w:rsidP="005F7785">
      <w:pPr>
        <w:pStyle w:val="aDef"/>
        <w:keepNext/>
      </w:pPr>
      <w:r>
        <w:rPr>
          <w:rStyle w:val="charBoldItals"/>
        </w:rPr>
        <w:t>fire emergency</w:t>
      </w:r>
      <w:r>
        <w:t xml:space="preserve"> means—</w:t>
      </w:r>
    </w:p>
    <w:p w14:paraId="471C0681" w14:textId="77777777" w:rsidR="005F7785" w:rsidRDefault="005F7785" w:rsidP="005F7785">
      <w:pPr>
        <w:pStyle w:val="aDefpara"/>
      </w:pPr>
      <w:r>
        <w:tab/>
        <w:t>(a)</w:t>
      </w:r>
      <w:r>
        <w:tab/>
        <w:t>a total fire ban; or</w:t>
      </w:r>
    </w:p>
    <w:p w14:paraId="19325211" w14:textId="77777777" w:rsidR="005F7785" w:rsidRDefault="005F7785" w:rsidP="005F7785">
      <w:pPr>
        <w:pStyle w:val="aDefpara"/>
      </w:pPr>
      <w:r>
        <w:tab/>
        <w:t>(b)</w:t>
      </w:r>
      <w:r>
        <w:tab/>
        <w:t>a situation in which there is an immediate and serious danger to life or property from the outbreak or spread of fire.</w:t>
      </w:r>
    </w:p>
    <w:p w14:paraId="3A83096D" w14:textId="77777777" w:rsidR="005F7785" w:rsidRDefault="005F7785" w:rsidP="005F7785">
      <w:pPr>
        <w:pStyle w:val="AH5Sec"/>
      </w:pPr>
      <w:bookmarkStart w:id="132" w:name="_Toc11320408"/>
      <w:r w:rsidRPr="005A2340">
        <w:rPr>
          <w:rStyle w:val="CharSectNo"/>
        </w:rPr>
        <w:t>109</w:t>
      </w:r>
      <w:r>
        <w:tab/>
        <w:t>Directions to comply with fire prevention obligations etc</w:t>
      </w:r>
      <w:bookmarkEnd w:id="132"/>
    </w:p>
    <w:p w14:paraId="500D7DBA" w14:textId="77777777" w:rsidR="005F7785" w:rsidRDefault="005F7785" w:rsidP="005F7785">
      <w:pPr>
        <w:pStyle w:val="Amain"/>
      </w:pPr>
      <w:r>
        <w:tab/>
        <w:t>(1)</w:t>
      </w:r>
      <w:r>
        <w:tab/>
        <w:t>This section applies if an inspector believes, on reasonable grounds, that a person is in breach of—</w:t>
      </w:r>
    </w:p>
    <w:p w14:paraId="309D2E53" w14:textId="77777777" w:rsidR="005F7785" w:rsidRDefault="005F7785" w:rsidP="005F7785">
      <w:pPr>
        <w:pStyle w:val="Apara"/>
      </w:pPr>
      <w:r>
        <w:tab/>
        <w:t>(a)</w:t>
      </w:r>
      <w:r>
        <w:tab/>
        <w:t xml:space="preserve">section 120 (Fire prevention—obligations of rural land owners </w:t>
      </w:r>
      <w:r>
        <w:rPr>
          <w:rFonts w:ascii="Times New (W1)" w:hAnsi="Times New (W1)"/>
        </w:rPr>
        <w:t>or managers</w:t>
      </w:r>
      <w:r>
        <w:t xml:space="preserve">); or </w:t>
      </w:r>
    </w:p>
    <w:p w14:paraId="1906F342" w14:textId="77777777" w:rsidR="005F7785" w:rsidRDefault="005F7785" w:rsidP="005F7785">
      <w:pPr>
        <w:pStyle w:val="Apara"/>
      </w:pPr>
      <w:r>
        <w:lastRenderedPageBreak/>
        <w:tab/>
        <w:t>(b)</w:t>
      </w:r>
      <w:r>
        <w:tab/>
        <w:t xml:space="preserve">a bushfire management requirement, or </w:t>
      </w:r>
      <w:r>
        <w:rPr>
          <w:rFonts w:ascii="Times New (W1)" w:hAnsi="Times New (W1)"/>
        </w:rPr>
        <w:t xml:space="preserve">bushfire </w:t>
      </w:r>
      <w:r>
        <w:t>operational plan, under the strategic bushfire management plan</w:t>
      </w:r>
      <w:r w:rsidR="00EE6A29">
        <w:t>; or</w:t>
      </w:r>
    </w:p>
    <w:p w14:paraId="3AAEDAEE" w14:textId="77777777" w:rsidR="00EE6A29" w:rsidRPr="004C3CCB" w:rsidRDefault="00EE6A29" w:rsidP="00EE6A29">
      <w:pPr>
        <w:pStyle w:val="Apara"/>
      </w:pPr>
      <w:r w:rsidRPr="004C3CCB">
        <w:tab/>
        <w:t>(c)</w:t>
      </w:r>
      <w:r w:rsidRPr="004C3CCB">
        <w:tab/>
        <w:t>a bushfire management standard.</w:t>
      </w:r>
    </w:p>
    <w:p w14:paraId="6111BFE4" w14:textId="77777777" w:rsidR="005F7785" w:rsidRDefault="005F7785" w:rsidP="005F7785">
      <w:pPr>
        <w:pStyle w:val="Amain"/>
      </w:pPr>
      <w:r>
        <w:tab/>
        <w:t>(2)</w:t>
      </w:r>
      <w:r>
        <w:tab/>
        <w:t>The inspector may direct the person, in writing, to comply with section 120, the bushfire management requirement or the bushfire operational plan.</w:t>
      </w:r>
    </w:p>
    <w:p w14:paraId="00FB6918" w14:textId="77777777" w:rsidR="005F7785" w:rsidRDefault="005F7785" w:rsidP="005F7785">
      <w:pPr>
        <w:pStyle w:val="Amain"/>
        <w:keepNext/>
      </w:pPr>
      <w:r>
        <w:tab/>
        <w:t>(3)</w:t>
      </w:r>
      <w:r>
        <w:tab/>
        <w:t xml:space="preserve">In </w:t>
      </w:r>
      <w:r>
        <w:rPr>
          <w:rFonts w:ascii="Times New (W1)" w:hAnsi="Times New (W1)"/>
        </w:rPr>
        <w:t>deciding whether to give</w:t>
      </w:r>
      <w:r>
        <w:t xml:space="preserve"> the direction, the inspector must consider—</w:t>
      </w:r>
    </w:p>
    <w:p w14:paraId="47FB7A56" w14:textId="77777777" w:rsidR="005F7785" w:rsidRDefault="005F7785" w:rsidP="005F7785">
      <w:pPr>
        <w:pStyle w:val="Apara"/>
      </w:pPr>
      <w:r>
        <w:tab/>
        <w:t>(a)</w:t>
      </w:r>
      <w:r>
        <w:tab/>
        <w:t xml:space="preserve">the amount and </w:t>
      </w:r>
      <w:r>
        <w:rPr>
          <w:rFonts w:ascii="Times New (W1)" w:hAnsi="Times New (W1)"/>
        </w:rPr>
        <w:t>kind</w:t>
      </w:r>
      <w:r>
        <w:t xml:space="preserve"> of litter, timber or vegetation on the land </w:t>
      </w:r>
      <w:r>
        <w:rPr>
          <w:rFonts w:ascii="Times New (W1)" w:hAnsi="Times New (W1)"/>
        </w:rPr>
        <w:t>(whether alive or dead)</w:t>
      </w:r>
      <w:r>
        <w:t>; and</w:t>
      </w:r>
    </w:p>
    <w:p w14:paraId="15910D10" w14:textId="77777777" w:rsidR="005F7785" w:rsidRDefault="005F7785" w:rsidP="005F7785">
      <w:pPr>
        <w:pStyle w:val="Apara"/>
      </w:pPr>
      <w:r>
        <w:tab/>
        <w:t>(b)</w:t>
      </w:r>
      <w:r>
        <w:tab/>
        <w:t xml:space="preserve">the amount and </w:t>
      </w:r>
      <w:r>
        <w:rPr>
          <w:rFonts w:ascii="Times New (W1)" w:hAnsi="Times New (W1)"/>
        </w:rPr>
        <w:t>kind</w:t>
      </w:r>
      <w:r>
        <w:t xml:space="preserve"> of other flammable materials on the land; and</w:t>
      </w:r>
    </w:p>
    <w:p w14:paraId="78AED941" w14:textId="77777777" w:rsidR="005F7785" w:rsidRDefault="005F7785" w:rsidP="005F7785">
      <w:pPr>
        <w:pStyle w:val="Apara"/>
      </w:pPr>
      <w:r>
        <w:tab/>
        <w:t>(c)</w:t>
      </w:r>
      <w:r>
        <w:tab/>
        <w:t>climatic conditions affecting the land; and</w:t>
      </w:r>
    </w:p>
    <w:p w14:paraId="66D18686" w14:textId="77777777" w:rsidR="005F7785" w:rsidRDefault="005F7785" w:rsidP="005F7785">
      <w:pPr>
        <w:pStyle w:val="Apara"/>
      </w:pPr>
      <w:r>
        <w:tab/>
        <w:t>(d)</w:t>
      </w:r>
      <w:r>
        <w:tab/>
        <w:t>the</w:t>
      </w:r>
      <w:r>
        <w:rPr>
          <w:rFonts w:ascii="Times New (W1)" w:hAnsi="Times New (W1)"/>
        </w:rPr>
        <w:t xml:space="preserve"> nature,</w:t>
      </w:r>
      <w:r>
        <w:t xml:space="preserve"> location and use of the land and nearby land; and</w:t>
      </w:r>
    </w:p>
    <w:p w14:paraId="0F22C2E3" w14:textId="77777777" w:rsidR="005F7785" w:rsidRDefault="005F7785" w:rsidP="005F7785">
      <w:pPr>
        <w:pStyle w:val="Apara"/>
      </w:pPr>
      <w:r>
        <w:tab/>
        <w:t>(e)</w:t>
      </w:r>
      <w:r>
        <w:tab/>
        <w:t xml:space="preserve">the possible effect of </w:t>
      </w:r>
      <w:r>
        <w:rPr>
          <w:rFonts w:ascii="Times New (W1)" w:hAnsi="Times New (W1)"/>
        </w:rPr>
        <w:t>any</w:t>
      </w:r>
      <w:r>
        <w:t xml:space="preserve"> fire on the land and nearby land.</w:t>
      </w:r>
    </w:p>
    <w:p w14:paraId="439B29C6" w14:textId="77777777" w:rsidR="005F7785" w:rsidRDefault="005F7785" w:rsidP="005F7785">
      <w:pPr>
        <w:pStyle w:val="Amain"/>
      </w:pPr>
      <w:r>
        <w:tab/>
        <w:t>(4)</w:t>
      </w:r>
      <w:r>
        <w:tab/>
        <w:t xml:space="preserve">The inspector may </w:t>
      </w:r>
      <w:r>
        <w:rPr>
          <w:rFonts w:ascii="Times New (W1)" w:hAnsi="Times New (W1)"/>
        </w:rPr>
        <w:t>also</w:t>
      </w:r>
      <w:r>
        <w:t xml:space="preserve"> consider any other relevant matter.</w:t>
      </w:r>
    </w:p>
    <w:p w14:paraId="329E6A52" w14:textId="77777777" w:rsidR="005F7785" w:rsidRDefault="005F7785" w:rsidP="005F7785">
      <w:pPr>
        <w:pStyle w:val="Amain"/>
      </w:pPr>
      <w:r>
        <w:tab/>
        <w:t>(5)</w:t>
      </w:r>
      <w:r>
        <w:tab/>
      </w:r>
      <w:r>
        <w:rPr>
          <w:rFonts w:ascii="Times New (W1)" w:hAnsi="Times New (W1)"/>
        </w:rPr>
        <w:t>The</w:t>
      </w:r>
      <w:r>
        <w:t xml:space="preserve"> direction must state—</w:t>
      </w:r>
    </w:p>
    <w:p w14:paraId="02619A05" w14:textId="77777777" w:rsidR="005F7785" w:rsidRDefault="005F7785" w:rsidP="005F7785">
      <w:pPr>
        <w:pStyle w:val="Apara"/>
      </w:pPr>
      <w:r>
        <w:tab/>
        <w:t>(a)</w:t>
      </w:r>
      <w:r>
        <w:tab/>
        <w:t xml:space="preserve">a period </w:t>
      </w:r>
      <w:r>
        <w:rPr>
          <w:rFonts w:ascii="Times New (W1)" w:hAnsi="Times New (W1)"/>
        </w:rPr>
        <w:t>within which</w:t>
      </w:r>
      <w:r>
        <w:t xml:space="preserve"> the direction </w:t>
      </w:r>
      <w:r>
        <w:rPr>
          <w:rFonts w:ascii="Times New (W1)" w:hAnsi="Times New (W1)"/>
        </w:rPr>
        <w:t>must be complied with</w:t>
      </w:r>
      <w:r>
        <w:t>; and</w:t>
      </w:r>
    </w:p>
    <w:p w14:paraId="755E5734" w14:textId="77777777" w:rsidR="005F7785" w:rsidRDefault="005F7785" w:rsidP="005F7785">
      <w:pPr>
        <w:pStyle w:val="Apara"/>
      </w:pPr>
      <w:r>
        <w:tab/>
        <w:t>(b)</w:t>
      </w:r>
      <w:r>
        <w:tab/>
        <w:t>the penalty for failure to comply with the direction.</w:t>
      </w:r>
    </w:p>
    <w:p w14:paraId="3F44583C" w14:textId="77777777" w:rsidR="005F7785" w:rsidRDefault="005F7785" w:rsidP="005F7785">
      <w:pPr>
        <w:pStyle w:val="Amain"/>
      </w:pPr>
      <w:r>
        <w:tab/>
        <w:t>(6)</w:t>
      </w:r>
      <w:r>
        <w:tab/>
        <w:t>Unless the direction is given on a day or during a period when a total fire ban is in force, the period for compliance must be at least 14 days</w:t>
      </w:r>
      <w:r>
        <w:rPr>
          <w:rFonts w:ascii="Times New (W1)" w:hAnsi="Times New (W1)"/>
        </w:rPr>
        <w:t xml:space="preserve"> after the day the direction is given to the person</w:t>
      </w:r>
      <w:r>
        <w:t>.</w:t>
      </w:r>
    </w:p>
    <w:p w14:paraId="3BF9C765" w14:textId="77777777" w:rsidR="005F7785" w:rsidRDefault="005F7785" w:rsidP="005F7785">
      <w:pPr>
        <w:pStyle w:val="AH5Sec"/>
      </w:pPr>
      <w:bookmarkStart w:id="133" w:name="_Toc11320409"/>
      <w:r w:rsidRPr="005A2340">
        <w:rPr>
          <w:rStyle w:val="CharSectNo"/>
        </w:rPr>
        <w:lastRenderedPageBreak/>
        <w:t>110</w:t>
      </w:r>
      <w:r>
        <w:tab/>
        <w:t>Contravention of direction</w:t>
      </w:r>
      <w:bookmarkEnd w:id="133"/>
    </w:p>
    <w:p w14:paraId="7863401C" w14:textId="77777777" w:rsidR="005F7785" w:rsidRDefault="005F7785" w:rsidP="005F7785">
      <w:pPr>
        <w:pStyle w:val="Amain"/>
        <w:keepNext/>
      </w:pPr>
      <w:r>
        <w:tab/>
        <w:t>(1)</w:t>
      </w:r>
      <w:r>
        <w:tab/>
        <w:t>A person commits an offence if the person fails to comply with a direction under section 109 (2) (Directions to comply with fire prevention obligations etc).</w:t>
      </w:r>
    </w:p>
    <w:p w14:paraId="129F6AE2" w14:textId="77777777" w:rsidR="005F7785" w:rsidRDefault="005F7785" w:rsidP="005F7785">
      <w:pPr>
        <w:pStyle w:val="Penalty"/>
        <w:keepNext/>
      </w:pPr>
      <w:r>
        <w:t>Maximum penalty:  50 penalty units.</w:t>
      </w:r>
    </w:p>
    <w:p w14:paraId="08D42B8F" w14:textId="77777777" w:rsidR="005F7785" w:rsidRDefault="005F7785" w:rsidP="005F7785">
      <w:pPr>
        <w:pStyle w:val="Amain"/>
      </w:pPr>
      <w:r>
        <w:tab/>
        <w:t>(2)</w:t>
      </w:r>
      <w:r>
        <w:tab/>
        <w:t>An offence against this section is a strict liability offence.</w:t>
      </w:r>
    </w:p>
    <w:p w14:paraId="4E97BD0D" w14:textId="77777777" w:rsidR="005F7785" w:rsidRPr="005A2340" w:rsidRDefault="005F7785" w:rsidP="005F7785">
      <w:pPr>
        <w:pStyle w:val="AH3Div"/>
      </w:pPr>
      <w:bookmarkStart w:id="134" w:name="_Toc11320410"/>
      <w:r w:rsidRPr="005A2340">
        <w:rPr>
          <w:rStyle w:val="CharDivNo"/>
        </w:rPr>
        <w:t>Division 5.5.4</w:t>
      </w:r>
      <w:r>
        <w:tab/>
      </w:r>
      <w:r w:rsidRPr="005A2340">
        <w:rPr>
          <w:rStyle w:val="CharDivText"/>
        </w:rPr>
        <w:t>Investigators</w:t>
      </w:r>
      <w:bookmarkEnd w:id="134"/>
    </w:p>
    <w:p w14:paraId="2E3C8D17" w14:textId="77777777" w:rsidR="005F7785" w:rsidRDefault="005F7785" w:rsidP="005F7785">
      <w:pPr>
        <w:pStyle w:val="AH5Sec"/>
      </w:pPr>
      <w:bookmarkStart w:id="135" w:name="_Toc11320411"/>
      <w:r w:rsidRPr="005A2340">
        <w:rPr>
          <w:rStyle w:val="CharSectNo"/>
        </w:rPr>
        <w:t>111</w:t>
      </w:r>
      <w:r>
        <w:tab/>
        <w:t>Investigator may enter land or premises</w:t>
      </w:r>
      <w:bookmarkEnd w:id="135"/>
    </w:p>
    <w:p w14:paraId="63FD7E60" w14:textId="77777777" w:rsidR="005F7785" w:rsidRDefault="005F7785" w:rsidP="005F7785">
      <w:pPr>
        <w:pStyle w:val="Amain"/>
      </w:pPr>
      <w:r>
        <w:tab/>
        <w:t>(1)</w:t>
      </w:r>
      <w:r>
        <w:tab/>
      </w:r>
      <w:r>
        <w:rPr>
          <w:rFonts w:ascii="Times New (W1)" w:hAnsi="Times New (W1)"/>
        </w:rPr>
        <w:t>To investigate the cause or origin of a fire, an investigator may</w:t>
      </w:r>
      <w:r>
        <w:t xml:space="preserve"> at any time enter land or premises where, or near where, the fire happened. </w:t>
      </w:r>
    </w:p>
    <w:p w14:paraId="0EE60C9C" w14:textId="77777777" w:rsidR="005F7785" w:rsidRDefault="005F7785" w:rsidP="005F7785">
      <w:pPr>
        <w:pStyle w:val="Amain"/>
      </w:pPr>
      <w:r>
        <w:tab/>
        <w:t>(2)</w:t>
      </w:r>
      <w:r>
        <w:tab/>
      </w:r>
      <w:r>
        <w:rPr>
          <w:rFonts w:ascii="Times New (W1)" w:hAnsi="Times New (W1)"/>
        </w:rPr>
        <w:t>However, the</w:t>
      </w:r>
      <w:r>
        <w:t xml:space="preserve"> investigator must not remain on the land or premises if the investigator does not produce his or her identity card for inspection when asked by the occupier of the land or premises.</w:t>
      </w:r>
    </w:p>
    <w:p w14:paraId="2A7E6715" w14:textId="77777777" w:rsidR="005F7785" w:rsidRDefault="005F7785" w:rsidP="005F7785">
      <w:pPr>
        <w:pStyle w:val="AH5Sec"/>
      </w:pPr>
      <w:bookmarkStart w:id="136" w:name="_Toc11320412"/>
      <w:r w:rsidRPr="005A2340">
        <w:rPr>
          <w:rStyle w:val="CharSectNo"/>
        </w:rPr>
        <w:t>112</w:t>
      </w:r>
      <w:r>
        <w:tab/>
        <w:t>Investigation of fires</w:t>
      </w:r>
      <w:bookmarkEnd w:id="136"/>
    </w:p>
    <w:p w14:paraId="4E456320" w14:textId="77777777" w:rsidR="005F7785" w:rsidRDefault="005F7785" w:rsidP="005F7785">
      <w:pPr>
        <w:pStyle w:val="Amain"/>
      </w:pPr>
      <w:r>
        <w:tab/>
        <w:t>(1)</w:t>
      </w:r>
      <w:r>
        <w:tab/>
        <w:t>To investigate the cause or origin of a fire an investigator may—</w:t>
      </w:r>
    </w:p>
    <w:p w14:paraId="56F89BF0" w14:textId="77777777" w:rsidR="005F7785" w:rsidRDefault="005F7785" w:rsidP="005F7785">
      <w:pPr>
        <w:pStyle w:val="Apara"/>
      </w:pPr>
      <w:r>
        <w:tab/>
        <w:t>(a)</w:t>
      </w:r>
      <w:r>
        <w:tab/>
        <w:t>search land or premises where, or near where, the fire happened; and</w:t>
      </w:r>
    </w:p>
    <w:p w14:paraId="1A8333CF" w14:textId="77777777" w:rsidR="005F7785" w:rsidRDefault="005F7785" w:rsidP="005F7785">
      <w:pPr>
        <w:pStyle w:val="Apara"/>
      </w:pPr>
      <w:r>
        <w:tab/>
        <w:t>(b)</w:t>
      </w:r>
      <w:r>
        <w:tab/>
        <w:t>take possession of the land or premises and of anything on the land or premises; and</w:t>
      </w:r>
    </w:p>
    <w:p w14:paraId="36675C13" w14:textId="77777777" w:rsidR="005F7785" w:rsidRDefault="005F7785" w:rsidP="005F7785">
      <w:pPr>
        <w:pStyle w:val="Apara"/>
      </w:pPr>
      <w:r>
        <w:tab/>
        <w:t>(c)</w:t>
      </w:r>
      <w:r>
        <w:tab/>
        <w:t>remove anything from the land or premises; and</w:t>
      </w:r>
    </w:p>
    <w:p w14:paraId="36441082" w14:textId="77777777" w:rsidR="005F7785" w:rsidRDefault="005F7785" w:rsidP="005F7785">
      <w:pPr>
        <w:pStyle w:val="Apara"/>
      </w:pPr>
      <w:r>
        <w:tab/>
        <w:t>(d)</w:t>
      </w:r>
      <w:r>
        <w:tab/>
        <w:t xml:space="preserve">prevent anyone from entering or remaining </w:t>
      </w:r>
      <w:r>
        <w:rPr>
          <w:rFonts w:ascii="Times New (W1)" w:hAnsi="Times New (W1)"/>
        </w:rPr>
        <w:t>at</w:t>
      </w:r>
      <w:r>
        <w:t xml:space="preserve"> the premises; and</w:t>
      </w:r>
    </w:p>
    <w:p w14:paraId="6C3A0944" w14:textId="77777777" w:rsidR="005F7785" w:rsidRDefault="005F7785" w:rsidP="005F7785">
      <w:pPr>
        <w:pStyle w:val="Apara"/>
      </w:pPr>
      <w:r>
        <w:tab/>
        <w:t>(e)</w:t>
      </w:r>
      <w:r>
        <w:tab/>
        <w:t>remove someone from the premises; and</w:t>
      </w:r>
    </w:p>
    <w:p w14:paraId="09825ED5" w14:textId="77777777" w:rsidR="005F7785" w:rsidRDefault="005F7785" w:rsidP="005F7785">
      <w:pPr>
        <w:pStyle w:val="Apara"/>
      </w:pPr>
      <w:r>
        <w:tab/>
        <w:t>(f)</w:t>
      </w:r>
      <w:r>
        <w:tab/>
        <w:t>prevent someone from taking anything from the premises.</w:t>
      </w:r>
    </w:p>
    <w:p w14:paraId="697CBEDC" w14:textId="77777777" w:rsidR="005F7785" w:rsidRDefault="005F7785" w:rsidP="00E779D7">
      <w:pPr>
        <w:pStyle w:val="Amain"/>
        <w:keepNext/>
      </w:pPr>
      <w:r>
        <w:lastRenderedPageBreak/>
        <w:tab/>
        <w:t>(2)</w:t>
      </w:r>
      <w:r>
        <w:tab/>
        <w:t>The investigator may also do anything the investigator considers necessary to make the premises or land, or nearby areas, safe.</w:t>
      </w:r>
    </w:p>
    <w:p w14:paraId="71B2E193" w14:textId="77777777" w:rsidR="005F7785" w:rsidRDefault="005F7785" w:rsidP="005F7785">
      <w:pPr>
        <w:pStyle w:val="aExamHdgss"/>
      </w:pPr>
      <w:r>
        <w:t>Example</w:t>
      </w:r>
    </w:p>
    <w:p w14:paraId="7684B491" w14:textId="77777777" w:rsidR="005F7785" w:rsidRDefault="005F7785" w:rsidP="005F7785">
      <w:pPr>
        <w:pStyle w:val="aExamss"/>
        <w:keepNext/>
      </w:pPr>
      <w:r>
        <w:t>in investigating the cause of a fire, an investigator may also remove dangerous materials</w:t>
      </w:r>
    </w:p>
    <w:p w14:paraId="5C101BBB" w14:textId="77777777" w:rsidR="005F7785" w:rsidRDefault="005F7785" w:rsidP="005F7785">
      <w:pPr>
        <w:pStyle w:val="Amain"/>
      </w:pPr>
      <w:r>
        <w:tab/>
        <w:t>(3)</w:t>
      </w:r>
      <w:r>
        <w:tab/>
        <w:t>Subsections (1) and (2) are in addition to anything the investigator may do under section 101 (General powers of inspectors and investigators).</w:t>
      </w:r>
    </w:p>
    <w:p w14:paraId="7104B4EA" w14:textId="77777777" w:rsidR="005F7785" w:rsidRDefault="005F7785" w:rsidP="005F7785">
      <w:pPr>
        <w:pStyle w:val="Amain"/>
      </w:pPr>
      <w:r>
        <w:tab/>
        <w:t>(4)</w:t>
      </w:r>
      <w:r>
        <w:tab/>
        <w:t xml:space="preserve">The investigator may keep possession of the land or premises and anything on, or removed by the </w:t>
      </w:r>
      <w:r>
        <w:rPr>
          <w:rFonts w:ascii="Times New (W1)" w:hAnsi="Times New (W1)"/>
        </w:rPr>
        <w:t>investigator</w:t>
      </w:r>
      <w:r>
        <w:t xml:space="preserve"> from, the land or premises—</w:t>
      </w:r>
    </w:p>
    <w:p w14:paraId="5C9D68FF" w14:textId="7F2B0037" w:rsidR="005F7785" w:rsidRDefault="005F7785" w:rsidP="005F7785">
      <w:pPr>
        <w:pStyle w:val="Apara"/>
      </w:pPr>
      <w:r>
        <w:tab/>
        <w:t>(a)</w:t>
      </w:r>
      <w:r>
        <w:tab/>
        <w:t xml:space="preserve">if there is, or the investigator believes there may be, an inquiry under the </w:t>
      </w:r>
      <w:hyperlink r:id="rId83" w:tooltip="A1997-57" w:history="1">
        <w:r w:rsidR="00DE189D" w:rsidRPr="00DE189D">
          <w:rPr>
            <w:rStyle w:val="charCitHyperlinkItal"/>
          </w:rPr>
          <w:t>Coroners Act 1997</w:t>
        </w:r>
      </w:hyperlink>
      <w:r>
        <w:t xml:space="preserve"> in relation to the fire—until the end of the inquiry or until the investigator is satisfied there will </w:t>
      </w:r>
      <w:r>
        <w:rPr>
          <w:rFonts w:ascii="Times New (W1)" w:hAnsi="Times New (W1)"/>
        </w:rPr>
        <w:t>not be</w:t>
      </w:r>
      <w:r>
        <w:t xml:space="preserve"> an inquiry; and</w:t>
      </w:r>
    </w:p>
    <w:p w14:paraId="1DD1DF5F" w14:textId="77777777" w:rsidR="005F7785" w:rsidRDefault="005F7785" w:rsidP="005F7785">
      <w:pPr>
        <w:pStyle w:val="Apara"/>
      </w:pPr>
      <w:r>
        <w:tab/>
        <w:t>(b)</w:t>
      </w:r>
      <w:r>
        <w:tab/>
        <w:t xml:space="preserve">in any other case—for the time the investigator considers appropriate. </w:t>
      </w:r>
    </w:p>
    <w:p w14:paraId="17730619" w14:textId="77777777" w:rsidR="005F7785" w:rsidRDefault="005F7785" w:rsidP="005F7785">
      <w:pPr>
        <w:pStyle w:val="AH5Sec"/>
      </w:pPr>
      <w:bookmarkStart w:id="137" w:name="_Toc11320413"/>
      <w:r w:rsidRPr="005A2340">
        <w:rPr>
          <w:rStyle w:val="CharSectNo"/>
        </w:rPr>
        <w:t>113</w:t>
      </w:r>
      <w:r>
        <w:tab/>
        <w:t>Investigator’s power to require name and address</w:t>
      </w:r>
      <w:bookmarkEnd w:id="137"/>
    </w:p>
    <w:p w14:paraId="32BDA49B" w14:textId="77777777" w:rsidR="005F7785" w:rsidRDefault="005F7785" w:rsidP="005F7785">
      <w:pPr>
        <w:pStyle w:val="Amain"/>
      </w:pPr>
      <w:r>
        <w:tab/>
        <w:t>(1)</w:t>
      </w:r>
      <w:r>
        <w:tab/>
        <w:t>An investigator may require a person to state the person’s name and home address if the investigator believes, on reasonable grounds, that the person may be able to assist the investigator in investigating the cause of a fire.</w:t>
      </w:r>
    </w:p>
    <w:p w14:paraId="306098A4" w14:textId="77777777" w:rsidR="005F7785" w:rsidRDefault="005F7785" w:rsidP="005F7785">
      <w:pPr>
        <w:pStyle w:val="Amain"/>
      </w:pPr>
      <w:r>
        <w:tab/>
        <w:t>(2)</w:t>
      </w:r>
      <w:r>
        <w:tab/>
        <w:t>If an investigator makes a requirement of a person under subsection (1), the investigator must—</w:t>
      </w:r>
    </w:p>
    <w:p w14:paraId="04CC8640" w14:textId="77777777" w:rsidR="005F7785" w:rsidRDefault="005F7785" w:rsidP="005F7785">
      <w:pPr>
        <w:pStyle w:val="Apara"/>
      </w:pPr>
      <w:r>
        <w:tab/>
        <w:t>(a)</w:t>
      </w:r>
      <w:r>
        <w:tab/>
        <w:t>tell the person the reasons for the requirement; and</w:t>
      </w:r>
    </w:p>
    <w:p w14:paraId="35470158" w14:textId="77777777" w:rsidR="005F7785" w:rsidRDefault="005F7785" w:rsidP="005F7785">
      <w:pPr>
        <w:pStyle w:val="Apara"/>
      </w:pPr>
      <w:r>
        <w:tab/>
        <w:t>(b)</w:t>
      </w:r>
      <w:r>
        <w:tab/>
        <w:t>as soon as practicable, record those reasons.</w:t>
      </w:r>
    </w:p>
    <w:p w14:paraId="000B5A60" w14:textId="77777777" w:rsidR="005F7785" w:rsidRDefault="005F7785" w:rsidP="005F7785">
      <w:pPr>
        <w:pStyle w:val="Amain"/>
        <w:keepNext/>
      </w:pPr>
      <w:r>
        <w:lastRenderedPageBreak/>
        <w:tab/>
        <w:t>(3)</w:t>
      </w:r>
      <w:r>
        <w:tab/>
        <w:t>A person commits an offence if the person contravenes a requirement under subsection (1).</w:t>
      </w:r>
    </w:p>
    <w:p w14:paraId="4E96BA57" w14:textId="77777777" w:rsidR="005F7785" w:rsidRDefault="005F7785" w:rsidP="005F7785">
      <w:pPr>
        <w:pStyle w:val="Penalty"/>
        <w:keepNext/>
      </w:pPr>
      <w:r>
        <w:t>Maximum penalty:  50 penalty units.</w:t>
      </w:r>
    </w:p>
    <w:p w14:paraId="07776E8E" w14:textId="77777777" w:rsidR="005F7785" w:rsidRDefault="005F7785" w:rsidP="005F7785">
      <w:pPr>
        <w:pStyle w:val="Amain"/>
      </w:pPr>
      <w:r>
        <w:tab/>
        <w:t>(4)</w:t>
      </w:r>
      <w:r>
        <w:tab/>
        <w:t>However, a person is not required to comply with a requirement under subsection (1) if, when asked by the person, the investigator does not produce his or her identity card for inspection by the person.</w:t>
      </w:r>
    </w:p>
    <w:p w14:paraId="0BD901A0" w14:textId="77777777" w:rsidR="005F7785" w:rsidRDefault="005F7785" w:rsidP="005F7785">
      <w:pPr>
        <w:pStyle w:val="Amain"/>
      </w:pPr>
      <w:r>
        <w:tab/>
        <w:t>(5)</w:t>
      </w:r>
      <w:r>
        <w:tab/>
        <w:t>Subsection (4) does not apply in relation to an investigator who is a member of an emergency service, or a police officer, in uniform.</w:t>
      </w:r>
    </w:p>
    <w:p w14:paraId="1F2007E8" w14:textId="77777777" w:rsidR="005F7785" w:rsidRDefault="005F7785" w:rsidP="005F7785">
      <w:pPr>
        <w:pStyle w:val="Amain"/>
      </w:pPr>
      <w:r>
        <w:tab/>
        <w:t>(6)</w:t>
      </w:r>
      <w:r>
        <w:tab/>
        <w:t>An offence against this section is a strict liability offence.</w:t>
      </w:r>
    </w:p>
    <w:p w14:paraId="2ADC0C46" w14:textId="77777777" w:rsidR="005F7785" w:rsidRDefault="005F7785" w:rsidP="005F7785">
      <w:pPr>
        <w:pStyle w:val="PageBreak"/>
      </w:pPr>
      <w:r>
        <w:br w:type="page"/>
      </w:r>
    </w:p>
    <w:p w14:paraId="56CFADB9" w14:textId="77777777" w:rsidR="005F7785" w:rsidRPr="005A2340" w:rsidRDefault="005F7785" w:rsidP="005F7785">
      <w:pPr>
        <w:pStyle w:val="AH2Part"/>
      </w:pPr>
      <w:bookmarkStart w:id="138" w:name="_Toc11320414"/>
      <w:r w:rsidRPr="005A2340">
        <w:rPr>
          <w:rStyle w:val="CharPartNo"/>
        </w:rPr>
        <w:lastRenderedPageBreak/>
        <w:t>Part 5.6</w:t>
      </w:r>
      <w:r>
        <w:tab/>
      </w:r>
      <w:r w:rsidRPr="005A2340">
        <w:rPr>
          <w:rStyle w:val="CharPartText"/>
        </w:rPr>
        <w:t>Total fire bans, controlled activities and related offences</w:t>
      </w:r>
      <w:bookmarkEnd w:id="138"/>
    </w:p>
    <w:p w14:paraId="7848794E" w14:textId="77777777" w:rsidR="005F7785" w:rsidRPr="005A2340" w:rsidRDefault="005F7785" w:rsidP="005F7785">
      <w:pPr>
        <w:pStyle w:val="AH3Div"/>
      </w:pPr>
      <w:bookmarkStart w:id="139" w:name="_Toc11320415"/>
      <w:r w:rsidRPr="005A2340">
        <w:rPr>
          <w:rStyle w:val="CharDivNo"/>
        </w:rPr>
        <w:t>Division 5.6.1</w:t>
      </w:r>
      <w:r>
        <w:tab/>
      </w:r>
      <w:r w:rsidRPr="005A2340">
        <w:rPr>
          <w:rStyle w:val="CharDivText"/>
        </w:rPr>
        <w:t>Total fire bans</w:t>
      </w:r>
      <w:bookmarkEnd w:id="139"/>
    </w:p>
    <w:p w14:paraId="0F62A325" w14:textId="77777777" w:rsidR="005F7785" w:rsidRDefault="005F7785" w:rsidP="005F7785">
      <w:pPr>
        <w:pStyle w:val="AH5Sec"/>
      </w:pPr>
      <w:bookmarkStart w:id="140" w:name="_Toc11320416"/>
      <w:r w:rsidRPr="005A2340">
        <w:rPr>
          <w:rStyle w:val="CharSectNo"/>
        </w:rPr>
        <w:t>114</w:t>
      </w:r>
      <w:r>
        <w:tab/>
        <w:t>Declaration of total fire ban</w:t>
      </w:r>
      <w:bookmarkEnd w:id="140"/>
    </w:p>
    <w:p w14:paraId="56197504" w14:textId="77777777" w:rsidR="005F7785" w:rsidRDefault="005F7785" w:rsidP="005F7785">
      <w:pPr>
        <w:pStyle w:val="Amain"/>
      </w:pPr>
      <w:r>
        <w:tab/>
        <w:t>(1)</w:t>
      </w:r>
      <w:r>
        <w:tab/>
        <w:t>This section applies if the commissioner is satisfied that—</w:t>
      </w:r>
    </w:p>
    <w:p w14:paraId="29AB0B99" w14:textId="77777777" w:rsidR="005F7785" w:rsidRDefault="005F7785" w:rsidP="005F7785">
      <w:pPr>
        <w:pStyle w:val="Apara"/>
      </w:pPr>
      <w:r>
        <w:tab/>
        <w:t>(a)</w:t>
      </w:r>
      <w:r>
        <w:tab/>
      </w:r>
      <w:r>
        <w:rPr>
          <w:rFonts w:ascii="Times New (W1)" w:hAnsi="Times New (W1)"/>
        </w:rPr>
        <w:t>severe</w:t>
      </w:r>
      <w:r>
        <w:t xml:space="preserve"> weather conditions conducive to the spread of fire exist or are likely; or</w:t>
      </w:r>
    </w:p>
    <w:p w14:paraId="21E8AAB3"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because of the number, nature or location of any existing fires, it is appropriate to declare a total fire ban.</w:t>
      </w:r>
    </w:p>
    <w:p w14:paraId="75E95EC1" w14:textId="77777777" w:rsidR="005F7785" w:rsidRDefault="005F7785" w:rsidP="005F7785">
      <w:pPr>
        <w:pStyle w:val="Amain"/>
      </w:pPr>
      <w:r>
        <w:tab/>
        <w:t>(2)</w:t>
      </w:r>
      <w:r>
        <w:tab/>
        <w:t>The commissioner may, in writing, declare a total fire ban for the period stated in the declaration.</w:t>
      </w:r>
    </w:p>
    <w:p w14:paraId="14E50821" w14:textId="77777777" w:rsidR="005F7785" w:rsidRDefault="005F7785" w:rsidP="005F7785">
      <w:pPr>
        <w:pStyle w:val="Amain"/>
      </w:pPr>
      <w:r>
        <w:tab/>
        <w:t>(3)</w:t>
      </w:r>
      <w:r>
        <w:tab/>
        <w:t>A declaration may be expressed to apply to all or part of the ACT.</w:t>
      </w:r>
    </w:p>
    <w:p w14:paraId="317590C3" w14:textId="77777777" w:rsidR="005F7785" w:rsidRDefault="005F7785" w:rsidP="005F7785">
      <w:pPr>
        <w:pStyle w:val="AH5Sec"/>
      </w:pPr>
      <w:bookmarkStart w:id="141" w:name="_Toc11320417"/>
      <w:r w:rsidRPr="005A2340">
        <w:rPr>
          <w:rStyle w:val="CharSectNo"/>
        </w:rPr>
        <w:t>115</w:t>
      </w:r>
      <w:r>
        <w:tab/>
        <w:t>Publication of total fire ban</w:t>
      </w:r>
      <w:bookmarkEnd w:id="141"/>
    </w:p>
    <w:p w14:paraId="063F5A37" w14:textId="77777777" w:rsidR="005F7785" w:rsidRDefault="005F7785" w:rsidP="005F7785">
      <w:pPr>
        <w:pStyle w:val="Amain"/>
      </w:pPr>
      <w:r>
        <w:tab/>
        <w:t>(1)</w:t>
      </w:r>
      <w:r>
        <w:tab/>
        <w:t>As soon as possible after declaring a total fire ban, the commissioner must ensure that notice of the total fire ban is—</w:t>
      </w:r>
    </w:p>
    <w:p w14:paraId="4774AD7F" w14:textId="77777777" w:rsidR="005F7785" w:rsidRDefault="005F7785" w:rsidP="005F7785">
      <w:pPr>
        <w:pStyle w:val="Apara"/>
      </w:pPr>
      <w:r>
        <w:tab/>
        <w:t>(a)</w:t>
      </w:r>
      <w:r>
        <w:tab/>
        <w:t>broadcast in the ACT by television or radio; and</w:t>
      </w:r>
    </w:p>
    <w:p w14:paraId="6230BFD8" w14:textId="77777777" w:rsidR="00C61C5D" w:rsidRPr="0092630A" w:rsidRDefault="00C61C5D" w:rsidP="00C61C5D">
      <w:pPr>
        <w:pStyle w:val="Apara"/>
      </w:pPr>
      <w:r w:rsidRPr="0092630A">
        <w:tab/>
        <w:t>(b)</w:t>
      </w:r>
      <w:r w:rsidRPr="0092630A">
        <w:tab/>
        <w:t>given in a public notice.</w:t>
      </w:r>
    </w:p>
    <w:p w14:paraId="033CB217" w14:textId="2FB43BA3" w:rsidR="00C61C5D" w:rsidRPr="0092630A" w:rsidRDefault="00C61C5D" w:rsidP="00C61C5D">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4" w:tooltip="A2001-14" w:history="1">
        <w:r w:rsidRPr="0092630A">
          <w:rPr>
            <w:rStyle w:val="charCitHyperlinkAbbrev"/>
          </w:rPr>
          <w:t>Legislation Act</w:t>
        </w:r>
      </w:hyperlink>
      <w:r w:rsidRPr="0092630A">
        <w:rPr>
          <w:lang w:eastAsia="en-AU"/>
        </w:rPr>
        <w:t>, dict, pt 1).</w:t>
      </w:r>
    </w:p>
    <w:p w14:paraId="4A88D00E" w14:textId="77777777" w:rsidR="005F7785" w:rsidRDefault="005F7785" w:rsidP="005F7785">
      <w:pPr>
        <w:pStyle w:val="Amain"/>
      </w:pPr>
      <w:r>
        <w:tab/>
        <w:t>(2)</w:t>
      </w:r>
      <w:r>
        <w:tab/>
        <w:t>A failure to comply with subsection (1) does not affect the validity of the declaration.</w:t>
      </w:r>
    </w:p>
    <w:p w14:paraId="7DA28FA9" w14:textId="77777777" w:rsidR="005F7785" w:rsidRDefault="005F7785" w:rsidP="005F7785">
      <w:pPr>
        <w:pStyle w:val="AH5Sec"/>
      </w:pPr>
      <w:bookmarkStart w:id="142" w:name="_Toc11320418"/>
      <w:r w:rsidRPr="005A2340">
        <w:rPr>
          <w:rStyle w:val="CharSectNo"/>
        </w:rPr>
        <w:lastRenderedPageBreak/>
        <w:t>116</w:t>
      </w:r>
      <w:r>
        <w:tab/>
        <w:t>Offence—lighting etc fire during total fire ban</w:t>
      </w:r>
      <w:bookmarkEnd w:id="142"/>
    </w:p>
    <w:p w14:paraId="606E50C9" w14:textId="77777777" w:rsidR="005F7785" w:rsidRDefault="005F7785" w:rsidP="005F7785">
      <w:pPr>
        <w:pStyle w:val="Amain"/>
        <w:keepNext/>
      </w:pPr>
      <w:r>
        <w:tab/>
        <w:t>(1)</w:t>
      </w:r>
      <w:r>
        <w:tab/>
        <w:t>A person commits an offence if—</w:t>
      </w:r>
    </w:p>
    <w:p w14:paraId="031E1BBF" w14:textId="77777777" w:rsidR="005F7785" w:rsidRDefault="005F7785" w:rsidP="005F7785">
      <w:pPr>
        <w:pStyle w:val="Apara"/>
        <w:keepNext/>
      </w:pPr>
      <w:r>
        <w:tab/>
        <w:t>(a)</w:t>
      </w:r>
      <w:r>
        <w:tab/>
        <w:t>the person lights, maintains or uses a fire, or uses fireworks, in the open air in an area; and</w:t>
      </w:r>
    </w:p>
    <w:p w14:paraId="351B1101" w14:textId="77777777" w:rsidR="005F7785" w:rsidRDefault="005F7785" w:rsidP="005F7785">
      <w:pPr>
        <w:pStyle w:val="Apara"/>
        <w:keepNext/>
      </w:pPr>
      <w:r>
        <w:tab/>
        <w:t>(b)</w:t>
      </w:r>
      <w:r>
        <w:tab/>
        <w:t>a total fire ban is in force for the area.</w:t>
      </w:r>
    </w:p>
    <w:p w14:paraId="6A682A0E" w14:textId="77777777" w:rsidR="00EE6A29" w:rsidRPr="004C3CCB" w:rsidRDefault="00EE6A29" w:rsidP="00EE6A29">
      <w:pPr>
        <w:pStyle w:val="Penalty"/>
      </w:pPr>
      <w:r w:rsidRPr="004C3CCB">
        <w:t>Maximum penalty:  200 penalty units, imprisonment for 2 years or both.</w:t>
      </w:r>
    </w:p>
    <w:p w14:paraId="392251FF" w14:textId="77777777" w:rsidR="005F7785" w:rsidRDefault="005F7785" w:rsidP="005F7785">
      <w:pPr>
        <w:pStyle w:val="Amain"/>
      </w:pPr>
      <w:r>
        <w:tab/>
        <w:t>(2)</w:t>
      </w:r>
      <w:r>
        <w:tab/>
        <w:t>Strict liability applies to paragraph (1) (b).</w:t>
      </w:r>
    </w:p>
    <w:p w14:paraId="74B08797" w14:textId="77777777" w:rsidR="005F7785" w:rsidRDefault="005F7785" w:rsidP="005F7785">
      <w:pPr>
        <w:pStyle w:val="Amain"/>
      </w:pPr>
      <w:r>
        <w:tab/>
        <w:t>(3)</w:t>
      </w:r>
      <w:r>
        <w:tab/>
        <w:t>Subsection (1) does not apply to—</w:t>
      </w:r>
    </w:p>
    <w:p w14:paraId="334E9189" w14:textId="77777777" w:rsidR="005F7785" w:rsidRDefault="005F7785" w:rsidP="005F7785">
      <w:pPr>
        <w:pStyle w:val="Apara"/>
      </w:pPr>
      <w:r>
        <w:tab/>
        <w:t>(a)</w:t>
      </w:r>
      <w:r>
        <w:tab/>
        <w:t>a fire lit, maintained or used for fire prevention by anyone acting under this Act; or</w:t>
      </w:r>
    </w:p>
    <w:p w14:paraId="6831FAFA" w14:textId="77777777" w:rsidR="005F7785" w:rsidRDefault="005F7785" w:rsidP="005F7785">
      <w:pPr>
        <w:pStyle w:val="Apara"/>
      </w:pPr>
      <w:r>
        <w:tab/>
        <w:t>(b)</w:t>
      </w:r>
      <w:r>
        <w:tab/>
        <w:t>the maintenance of a fire declared by the commissioner under section 117 to be an exempt fire; or</w:t>
      </w:r>
    </w:p>
    <w:p w14:paraId="60762A3A" w14:textId="77777777" w:rsidR="005F7785" w:rsidRDefault="005F7785" w:rsidP="005F7785">
      <w:pPr>
        <w:pStyle w:val="Apara"/>
      </w:pPr>
      <w:r>
        <w:tab/>
        <w:t>(c)</w:t>
      </w:r>
      <w:r>
        <w:tab/>
        <w:t>the lighting, maintenance or use of a fire, or the use of fireworks, in accordance with a permit issued under section 118; or</w:t>
      </w:r>
    </w:p>
    <w:p w14:paraId="303ED201" w14:textId="77777777" w:rsidR="005F7785" w:rsidRDefault="005F7785" w:rsidP="005F7785">
      <w:pPr>
        <w:pStyle w:val="Apara"/>
      </w:pPr>
      <w:r>
        <w:tab/>
        <w:t>(d)</w:t>
      </w:r>
      <w:r>
        <w:tab/>
        <w:t>a fire prescribed by regulation that is lit, maintained or used in accordance with a regulation.</w:t>
      </w:r>
    </w:p>
    <w:p w14:paraId="750B4F85" w14:textId="77777777" w:rsidR="00EE6A29" w:rsidRPr="004C3CCB" w:rsidRDefault="00EE6A29" w:rsidP="00EE6A29">
      <w:pPr>
        <w:pStyle w:val="AH5Sec"/>
      </w:pPr>
      <w:bookmarkStart w:id="143" w:name="_Toc11320419"/>
      <w:r w:rsidRPr="005A2340">
        <w:rPr>
          <w:rStyle w:val="CharSectNo"/>
        </w:rPr>
        <w:t>116A</w:t>
      </w:r>
      <w:r w:rsidRPr="004C3CCB">
        <w:tab/>
        <w:t>Offence—high risk activity during total fire ban</w:t>
      </w:r>
      <w:bookmarkEnd w:id="143"/>
    </w:p>
    <w:p w14:paraId="4DF69561" w14:textId="77777777" w:rsidR="00EE6A29" w:rsidRPr="004C3CCB" w:rsidRDefault="00EE6A29" w:rsidP="00EE6A29">
      <w:pPr>
        <w:pStyle w:val="Amain"/>
      </w:pPr>
      <w:r w:rsidRPr="004C3CCB">
        <w:tab/>
        <w:t>(1)</w:t>
      </w:r>
      <w:r w:rsidRPr="004C3CCB">
        <w:tab/>
        <w:t>A person commits an offence if—</w:t>
      </w:r>
    </w:p>
    <w:p w14:paraId="07CD9205" w14:textId="77777777" w:rsidR="00EE6A29" w:rsidRPr="004C3CCB" w:rsidRDefault="00EE6A29" w:rsidP="00EE6A29">
      <w:pPr>
        <w:pStyle w:val="Apara"/>
      </w:pPr>
      <w:r w:rsidRPr="004C3CCB">
        <w:tab/>
        <w:t>(a)</w:t>
      </w:r>
      <w:r w:rsidRPr="004C3CCB">
        <w:tab/>
        <w:t>the person undertakes a high risk activity in the open air in an area; and</w:t>
      </w:r>
    </w:p>
    <w:p w14:paraId="74676CE1" w14:textId="77777777" w:rsidR="00EE6A29" w:rsidRPr="004C3CCB" w:rsidRDefault="00EE6A29" w:rsidP="00EE6A29">
      <w:pPr>
        <w:pStyle w:val="Apara"/>
      </w:pPr>
      <w:r w:rsidRPr="004C3CCB">
        <w:tab/>
        <w:t>(b)</w:t>
      </w:r>
      <w:r w:rsidRPr="004C3CCB">
        <w:tab/>
        <w:t>a total fire ban is in force for the area.</w:t>
      </w:r>
    </w:p>
    <w:p w14:paraId="3EC8F43E" w14:textId="77777777" w:rsidR="00EE6A29" w:rsidRPr="004C3CCB" w:rsidRDefault="00EE6A29" w:rsidP="00EE6A29">
      <w:pPr>
        <w:pStyle w:val="Penalty"/>
      </w:pPr>
      <w:r w:rsidRPr="004C3CCB">
        <w:t>Maximum penalty:  100 penalty units, imprisonment for 1 year or both.</w:t>
      </w:r>
    </w:p>
    <w:p w14:paraId="3E4EB5C8" w14:textId="77777777" w:rsidR="00EE6A29" w:rsidRPr="004C3CCB" w:rsidRDefault="00EE6A29" w:rsidP="00F473F6">
      <w:pPr>
        <w:pStyle w:val="Amain"/>
        <w:keepNext/>
      </w:pPr>
      <w:r w:rsidRPr="004C3CCB">
        <w:lastRenderedPageBreak/>
        <w:tab/>
        <w:t>(2)</w:t>
      </w:r>
      <w:r w:rsidRPr="004C3CCB">
        <w:tab/>
        <w:t>Strict liability applies to subsection (1) (b).</w:t>
      </w:r>
    </w:p>
    <w:p w14:paraId="6CA08987" w14:textId="77777777" w:rsidR="00EE6A29" w:rsidRPr="004C3CCB" w:rsidRDefault="00EE6A29" w:rsidP="00E779D7">
      <w:pPr>
        <w:pStyle w:val="Amain"/>
        <w:keepNext/>
      </w:pPr>
      <w:r w:rsidRPr="004C3CCB">
        <w:tab/>
        <w:t>(3)</w:t>
      </w:r>
      <w:r w:rsidRPr="004C3CCB">
        <w:tab/>
        <w:t>Subsection (1) does not apply to—</w:t>
      </w:r>
    </w:p>
    <w:p w14:paraId="65C8F202" w14:textId="77777777" w:rsidR="00EE6A29" w:rsidRPr="004C3CCB" w:rsidRDefault="00EE6A29" w:rsidP="00EE6A29">
      <w:pPr>
        <w:pStyle w:val="Apara"/>
      </w:pPr>
      <w:r w:rsidRPr="004C3CCB">
        <w:tab/>
        <w:t>(a)</w:t>
      </w:r>
      <w:r w:rsidRPr="004C3CCB">
        <w:tab/>
        <w:t>a high risk activity undertaken for fire prevention by anyone acting under this Act; or</w:t>
      </w:r>
    </w:p>
    <w:p w14:paraId="68F91B34" w14:textId="77777777" w:rsidR="00EE6A29" w:rsidRPr="004C3CCB" w:rsidRDefault="00EE6A29" w:rsidP="00EE6A29">
      <w:pPr>
        <w:pStyle w:val="Apara"/>
      </w:pPr>
      <w:r w:rsidRPr="004C3CCB">
        <w:tab/>
        <w:t>(b)</w:t>
      </w:r>
      <w:r w:rsidRPr="004C3CCB">
        <w:tab/>
        <w:t>a high risk activity undertaken in accordance with a permit issued under section 118; or</w:t>
      </w:r>
    </w:p>
    <w:p w14:paraId="379589FC" w14:textId="77777777" w:rsidR="00EE6A29" w:rsidRPr="004C3CCB" w:rsidRDefault="00EE6A29" w:rsidP="00EE6A29">
      <w:pPr>
        <w:pStyle w:val="Apara"/>
      </w:pPr>
      <w:r w:rsidRPr="004C3CCB">
        <w:tab/>
        <w:t>(c)</w:t>
      </w:r>
      <w:r w:rsidRPr="004C3CCB">
        <w:tab/>
        <w:t>a high risk activity prescribed by regulation as an exempt high risk activity and undertaken in accordance with a regulation.</w:t>
      </w:r>
    </w:p>
    <w:p w14:paraId="7EDB5831" w14:textId="77777777" w:rsidR="00EE6A29" w:rsidRPr="004C3CCB" w:rsidRDefault="00EE6A29" w:rsidP="00EE6A29">
      <w:pPr>
        <w:pStyle w:val="Amain"/>
      </w:pPr>
      <w:r w:rsidRPr="004C3CCB">
        <w:tab/>
        <w:t>(4)</w:t>
      </w:r>
      <w:r w:rsidRPr="004C3CCB">
        <w:tab/>
        <w:t>In this section:</w:t>
      </w:r>
    </w:p>
    <w:p w14:paraId="3FD3533A" w14:textId="77777777" w:rsidR="00EE6A29" w:rsidRPr="004C3CCB" w:rsidRDefault="00EE6A29" w:rsidP="00EE6A29">
      <w:pPr>
        <w:pStyle w:val="aDef"/>
      </w:pPr>
      <w:r w:rsidRPr="004C3CCB">
        <w:rPr>
          <w:rStyle w:val="charBoldItals"/>
        </w:rPr>
        <w:t xml:space="preserve">high risk activity </w:t>
      </w:r>
      <w:r w:rsidRPr="004C3CCB">
        <w:t>means the following:</w:t>
      </w:r>
    </w:p>
    <w:p w14:paraId="292CA2A0" w14:textId="77777777" w:rsidR="00EE6A29" w:rsidRPr="004C3CCB" w:rsidRDefault="00EE6A29" w:rsidP="00EE6A29">
      <w:pPr>
        <w:pStyle w:val="aDefpara"/>
      </w:pPr>
      <w:r w:rsidRPr="004C3CCB">
        <w:tab/>
        <w:t>(a)</w:t>
      </w:r>
      <w:r w:rsidRPr="004C3CCB">
        <w:tab/>
        <w:t>welding;</w:t>
      </w:r>
    </w:p>
    <w:p w14:paraId="3067A3B3" w14:textId="77777777" w:rsidR="00EE6A29" w:rsidRPr="004C3CCB" w:rsidRDefault="00EE6A29" w:rsidP="00EE6A29">
      <w:pPr>
        <w:pStyle w:val="aDefpara"/>
      </w:pPr>
      <w:r w:rsidRPr="004C3CCB">
        <w:tab/>
        <w:t>(b)</w:t>
      </w:r>
      <w:r w:rsidRPr="004C3CCB">
        <w:tab/>
        <w:t>grinding;</w:t>
      </w:r>
    </w:p>
    <w:p w14:paraId="12FFE01F" w14:textId="77777777" w:rsidR="00EE6A29" w:rsidRPr="004C3CCB" w:rsidRDefault="00EE6A29" w:rsidP="00EE6A29">
      <w:pPr>
        <w:pStyle w:val="aDefpara"/>
      </w:pPr>
      <w:r w:rsidRPr="004C3CCB">
        <w:tab/>
        <w:t>(c)</w:t>
      </w:r>
      <w:r w:rsidRPr="004C3CCB">
        <w:tab/>
        <w:t>soldering;</w:t>
      </w:r>
    </w:p>
    <w:p w14:paraId="7D45D3C8" w14:textId="77777777" w:rsidR="00EE6A29" w:rsidRPr="004C3CCB" w:rsidRDefault="00EE6A29" w:rsidP="00EE6A29">
      <w:pPr>
        <w:pStyle w:val="aDefpara"/>
      </w:pPr>
      <w:r w:rsidRPr="004C3CCB">
        <w:tab/>
        <w:t>(d)</w:t>
      </w:r>
      <w:r w:rsidRPr="004C3CCB">
        <w:tab/>
        <w:t>gas cutting;</w:t>
      </w:r>
    </w:p>
    <w:p w14:paraId="7ADAADA4" w14:textId="77777777" w:rsidR="00EE6A29" w:rsidRPr="004C3CCB" w:rsidRDefault="00EE6A29" w:rsidP="00EE6A29">
      <w:pPr>
        <w:pStyle w:val="aDefpara"/>
      </w:pPr>
      <w:r w:rsidRPr="004C3CCB">
        <w:tab/>
        <w:t>(e)</w:t>
      </w:r>
      <w:r w:rsidRPr="004C3CCB">
        <w:tab/>
        <w:t>any other activity prescribed by regulation as a high risk activity.</w:t>
      </w:r>
    </w:p>
    <w:p w14:paraId="324474E0" w14:textId="77777777" w:rsidR="005F7785" w:rsidRDefault="005F7785" w:rsidP="005F7785">
      <w:pPr>
        <w:pStyle w:val="AH5Sec"/>
      </w:pPr>
      <w:bookmarkStart w:id="144" w:name="_Toc11320420"/>
      <w:r w:rsidRPr="005A2340">
        <w:rPr>
          <w:rStyle w:val="CharSectNo"/>
        </w:rPr>
        <w:t>117</w:t>
      </w:r>
      <w:r>
        <w:tab/>
        <w:t>Declaration of exempt fires</w:t>
      </w:r>
      <w:bookmarkEnd w:id="144"/>
    </w:p>
    <w:p w14:paraId="07447871" w14:textId="77777777" w:rsidR="005F7785" w:rsidRDefault="005F7785" w:rsidP="005F7785">
      <w:pPr>
        <w:pStyle w:val="Amain"/>
      </w:pPr>
      <w:r>
        <w:tab/>
        <w:t>(1)</w:t>
      </w:r>
      <w:r>
        <w:tab/>
        <w:t>T</w:t>
      </w:r>
      <w:r w:rsidR="0070314E">
        <w:t>he commissioner may</w:t>
      </w:r>
      <w:r>
        <w:t xml:space="preserve"> declare a fire to be an exempt fire if—</w:t>
      </w:r>
    </w:p>
    <w:p w14:paraId="68CD29F7" w14:textId="77777777" w:rsidR="005F7785" w:rsidRDefault="005F7785" w:rsidP="005F7785">
      <w:pPr>
        <w:pStyle w:val="Apara"/>
      </w:pPr>
      <w:r>
        <w:tab/>
        <w:t>(a)</w:t>
      </w:r>
      <w:r>
        <w:tab/>
        <w:t>the fire is maintained for a ceremonial or commemorative purpose; and</w:t>
      </w:r>
    </w:p>
    <w:p w14:paraId="21CFDB4C" w14:textId="77777777" w:rsidR="005F7785" w:rsidRDefault="005F7785" w:rsidP="005F7785">
      <w:pPr>
        <w:pStyle w:val="Apara"/>
      </w:pPr>
      <w:r>
        <w:tab/>
        <w:t>(b)</w:t>
      </w:r>
      <w:r>
        <w:tab/>
        <w:t>the fire is less than 1m</w:t>
      </w:r>
      <w:r>
        <w:rPr>
          <w:vertAlign w:val="superscript"/>
        </w:rPr>
        <w:t>3</w:t>
      </w:r>
      <w:r>
        <w:t xml:space="preserve"> in volume; and</w:t>
      </w:r>
    </w:p>
    <w:p w14:paraId="3E1CC209" w14:textId="77777777" w:rsidR="005F7785" w:rsidRDefault="005F7785" w:rsidP="005F7785">
      <w:pPr>
        <w:pStyle w:val="Apara"/>
      </w:pPr>
      <w:r>
        <w:tab/>
        <w:t>(c)</w:t>
      </w:r>
      <w:r>
        <w:tab/>
        <w:t>the area for at least 3m around the fire is clear of flammable material; and</w:t>
      </w:r>
    </w:p>
    <w:p w14:paraId="704C9B6C" w14:textId="77777777" w:rsidR="005F7785" w:rsidRDefault="005F7785" w:rsidP="005F7785">
      <w:pPr>
        <w:pStyle w:val="Apara"/>
      </w:pPr>
      <w:r>
        <w:tab/>
        <w:t>(d)</w:t>
      </w:r>
      <w:r>
        <w:tab/>
        <w:t>reasonable steps have been taken to prevent the fire escaping.</w:t>
      </w:r>
    </w:p>
    <w:p w14:paraId="45F37B5D" w14:textId="77777777" w:rsidR="005F7785" w:rsidRDefault="005F7785" w:rsidP="005F7785">
      <w:pPr>
        <w:pStyle w:val="Amain"/>
        <w:keepNext/>
      </w:pPr>
      <w:r>
        <w:tab/>
        <w:t>(2)</w:t>
      </w:r>
      <w:r>
        <w:tab/>
        <w:t xml:space="preserve">A declaration is a notifiable instrument. </w:t>
      </w:r>
    </w:p>
    <w:p w14:paraId="28D085D0" w14:textId="3060A738" w:rsidR="005F7785" w:rsidRDefault="005F7785" w:rsidP="005F7785">
      <w:pPr>
        <w:pStyle w:val="aNote"/>
      </w:pPr>
      <w:r>
        <w:rPr>
          <w:rStyle w:val="charItals"/>
        </w:rPr>
        <w:t>Note</w:t>
      </w:r>
      <w:r>
        <w:rPr>
          <w:rStyle w:val="charItals"/>
        </w:rPr>
        <w:tab/>
      </w:r>
      <w:r>
        <w:t xml:space="preserve">A notifiable instrument must be notified under the </w:t>
      </w:r>
      <w:hyperlink r:id="rId85" w:tooltip="A2001-14" w:history="1">
        <w:r w:rsidR="00DE189D" w:rsidRPr="00DE189D">
          <w:rPr>
            <w:rStyle w:val="charCitHyperlinkAbbrev"/>
          </w:rPr>
          <w:t>Legislation Act</w:t>
        </w:r>
      </w:hyperlink>
      <w:r>
        <w:rPr>
          <w:rStyle w:val="charItals"/>
        </w:rPr>
        <w:t>.</w:t>
      </w:r>
    </w:p>
    <w:p w14:paraId="62AA4D09" w14:textId="77777777" w:rsidR="005F7785" w:rsidRDefault="005F7785" w:rsidP="005F7785">
      <w:pPr>
        <w:pStyle w:val="AH5Sec"/>
      </w:pPr>
      <w:bookmarkStart w:id="145" w:name="_Toc11320421"/>
      <w:r w:rsidRPr="005A2340">
        <w:rPr>
          <w:rStyle w:val="CharSectNo"/>
        </w:rPr>
        <w:lastRenderedPageBreak/>
        <w:t>118</w:t>
      </w:r>
      <w:r>
        <w:tab/>
        <w:t>Fire permits</w:t>
      </w:r>
      <w:bookmarkEnd w:id="145"/>
      <w:r>
        <w:t xml:space="preserve"> </w:t>
      </w:r>
    </w:p>
    <w:p w14:paraId="3A5A2F42" w14:textId="77777777" w:rsidR="005F7785" w:rsidRDefault="005F7785" w:rsidP="005F7785">
      <w:pPr>
        <w:pStyle w:val="Amain"/>
      </w:pPr>
      <w:r>
        <w:tab/>
        <w:t>(1)</w:t>
      </w:r>
      <w:r>
        <w:tab/>
        <w:t>The commissioner may, in writing, issue a permit to a person to light, maintain or use a fire</w:t>
      </w:r>
      <w:r w:rsidR="00EE6A29" w:rsidRPr="004C3CCB">
        <w:t>, use fireworks, or undertake a high risk activity,</w:t>
      </w:r>
      <w:r>
        <w:t xml:space="preserve"> (the </w:t>
      </w:r>
      <w:r>
        <w:rPr>
          <w:rStyle w:val="charBoldItals"/>
        </w:rPr>
        <w:t>proposed activity</w:t>
      </w:r>
      <w:r>
        <w:t>) during a total fire ban.</w:t>
      </w:r>
    </w:p>
    <w:p w14:paraId="30D3BA6A" w14:textId="77777777" w:rsidR="005F7785" w:rsidRDefault="005F7785" w:rsidP="005F7785">
      <w:pPr>
        <w:pStyle w:val="Amain"/>
      </w:pPr>
      <w:r>
        <w:tab/>
        <w:t>(2)</w:t>
      </w:r>
      <w:r>
        <w:tab/>
        <w:t>An application for a permit must state—</w:t>
      </w:r>
    </w:p>
    <w:p w14:paraId="45A33A44" w14:textId="77777777" w:rsidR="005F7785" w:rsidRDefault="005F7785" w:rsidP="005F7785">
      <w:pPr>
        <w:pStyle w:val="Apara"/>
      </w:pPr>
      <w:r>
        <w:tab/>
        <w:t>(a)</w:t>
      </w:r>
      <w:r>
        <w:tab/>
        <w:t>the location of the proposed activity; and</w:t>
      </w:r>
    </w:p>
    <w:p w14:paraId="21FF20AA" w14:textId="77777777" w:rsidR="005F7785" w:rsidRDefault="005F7785" w:rsidP="005F7785">
      <w:pPr>
        <w:pStyle w:val="Apara"/>
      </w:pPr>
      <w:r>
        <w:tab/>
        <w:t>(b)</w:t>
      </w:r>
      <w:r>
        <w:tab/>
        <w:t>the nature of the proposed activity; and</w:t>
      </w:r>
    </w:p>
    <w:p w14:paraId="5394EB0E" w14:textId="77777777" w:rsidR="005F7785" w:rsidRDefault="005F7785" w:rsidP="005F7785">
      <w:pPr>
        <w:pStyle w:val="Apara"/>
      </w:pPr>
      <w:r>
        <w:tab/>
        <w:t>(c)</w:t>
      </w:r>
      <w:r>
        <w:tab/>
        <w:t>the date and time of the proposed activity; and</w:t>
      </w:r>
    </w:p>
    <w:p w14:paraId="130A5500" w14:textId="77777777" w:rsidR="005F7785" w:rsidRDefault="005F7785" w:rsidP="005F7785">
      <w:pPr>
        <w:pStyle w:val="Apara"/>
        <w:keepNext/>
      </w:pPr>
      <w:r>
        <w:tab/>
        <w:t>(d)</w:t>
      </w:r>
      <w:r>
        <w:tab/>
        <w:t>the safety precautions to be undertaken in relation to the proposed activity.</w:t>
      </w:r>
    </w:p>
    <w:p w14:paraId="0E6B9D78" w14:textId="77777777" w:rsidR="005F7785" w:rsidRDefault="005F7785" w:rsidP="005F7785">
      <w:pPr>
        <w:pStyle w:val="aNote"/>
        <w:keepNext/>
      </w:pPr>
      <w:r>
        <w:rPr>
          <w:rStyle w:val="charItals"/>
        </w:rPr>
        <w:t>Note 1</w:t>
      </w:r>
      <w:r>
        <w:tab/>
        <w:t>If a form is approved under s 200 for this provision, the form must be used.</w:t>
      </w:r>
    </w:p>
    <w:p w14:paraId="5184CE79" w14:textId="77777777" w:rsidR="005F7785" w:rsidRDefault="005F7785" w:rsidP="005F7785">
      <w:pPr>
        <w:pStyle w:val="aNote"/>
      </w:pPr>
      <w:r>
        <w:rPr>
          <w:rStyle w:val="charItals"/>
        </w:rPr>
        <w:t>Note 2</w:t>
      </w:r>
      <w:r>
        <w:tab/>
        <w:t>A fee may be determined under s 201 for this provision.</w:t>
      </w:r>
    </w:p>
    <w:p w14:paraId="6EF1D58A" w14:textId="77777777" w:rsidR="005F7785" w:rsidRDefault="005F7785" w:rsidP="005F7785">
      <w:pPr>
        <w:pStyle w:val="Amain"/>
      </w:pPr>
      <w:r>
        <w:tab/>
        <w:t>(3)</w:t>
      </w:r>
      <w:r>
        <w:tab/>
        <w:t xml:space="preserve">In deciding whether to issue a permit, the commissioner must </w:t>
      </w:r>
      <w:r>
        <w:rPr>
          <w:rFonts w:ascii="Times New (W1)" w:hAnsi="Times New (W1)"/>
        </w:rPr>
        <w:t>consider</w:t>
      </w:r>
      <w:r>
        <w:t>—</w:t>
      </w:r>
    </w:p>
    <w:p w14:paraId="4E9A0A50" w14:textId="77777777" w:rsidR="005F7785" w:rsidRDefault="005F7785" w:rsidP="005F7785">
      <w:pPr>
        <w:pStyle w:val="Apara"/>
      </w:pPr>
      <w:r>
        <w:tab/>
        <w:t>(a)</w:t>
      </w:r>
      <w:r>
        <w:tab/>
        <w:t>the matters stated in the application; and</w:t>
      </w:r>
    </w:p>
    <w:p w14:paraId="068A9095" w14:textId="77777777" w:rsidR="005F7785" w:rsidRDefault="005F7785" w:rsidP="005F7785">
      <w:pPr>
        <w:pStyle w:val="Apara"/>
      </w:pPr>
      <w:r>
        <w:tab/>
        <w:t>(b)</w:t>
      </w:r>
      <w:r>
        <w:tab/>
        <w:t>the weather conditions forecast for the time of the proposed activity; and</w:t>
      </w:r>
    </w:p>
    <w:p w14:paraId="0CD95EBA" w14:textId="77777777" w:rsidR="005F7785" w:rsidRDefault="005F7785" w:rsidP="005F7785">
      <w:pPr>
        <w:pStyle w:val="Apara"/>
      </w:pPr>
      <w:r>
        <w:tab/>
        <w:t>(c)</w:t>
      </w:r>
      <w:r>
        <w:tab/>
        <w:t>the availability of the Territory’s firefighting resources for the time of the proposed activity.</w:t>
      </w:r>
    </w:p>
    <w:p w14:paraId="0A13BAB3"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 xml:space="preserve">The </w:t>
      </w:r>
      <w:r>
        <w:t>commissioner</w:t>
      </w:r>
      <w:r>
        <w:rPr>
          <w:rFonts w:ascii="Times New (W1)" w:hAnsi="Times New (W1)"/>
        </w:rPr>
        <w:t xml:space="preserve"> may also consider any other relevant matter.</w:t>
      </w:r>
    </w:p>
    <w:p w14:paraId="31EE1030" w14:textId="77777777" w:rsidR="005F7785" w:rsidRDefault="005F7785" w:rsidP="005F7785">
      <w:pPr>
        <w:pStyle w:val="Amain"/>
      </w:pPr>
      <w:r>
        <w:tab/>
        <w:t>(5)</w:t>
      </w:r>
      <w:r>
        <w:tab/>
        <w:t>A permit is subject to the conditions (if any) stated in the permit.</w:t>
      </w:r>
    </w:p>
    <w:p w14:paraId="14EFCCE5" w14:textId="77777777" w:rsidR="005F7785" w:rsidRDefault="005F7785" w:rsidP="005F7785">
      <w:pPr>
        <w:pStyle w:val="Amain"/>
      </w:pPr>
      <w:r>
        <w:tab/>
        <w:t>(6)</w:t>
      </w:r>
      <w:r>
        <w:tab/>
        <w:t>A permit must state the period to which it applies.</w:t>
      </w:r>
    </w:p>
    <w:p w14:paraId="4E941D4B" w14:textId="77777777" w:rsidR="00EE6A29" w:rsidRPr="004C3CCB" w:rsidRDefault="00EE6A29" w:rsidP="00EE6A29">
      <w:pPr>
        <w:pStyle w:val="Amain"/>
      </w:pPr>
      <w:r w:rsidRPr="004C3CCB">
        <w:tab/>
        <w:t>(7)</w:t>
      </w:r>
      <w:r w:rsidRPr="004C3CCB">
        <w:tab/>
        <w:t>In this section:</w:t>
      </w:r>
    </w:p>
    <w:p w14:paraId="2334B79D" w14:textId="77777777" w:rsidR="00EE6A29" w:rsidRPr="004C3CCB" w:rsidRDefault="00EE6A29" w:rsidP="00EE6A29">
      <w:pPr>
        <w:pStyle w:val="aDef"/>
      </w:pPr>
      <w:r w:rsidRPr="004C3CCB">
        <w:rPr>
          <w:rStyle w:val="charBoldItals"/>
        </w:rPr>
        <w:t>high risk activity</w:t>
      </w:r>
      <w:r w:rsidRPr="004C3CCB">
        <w:t>—see section 116A (4).</w:t>
      </w:r>
    </w:p>
    <w:p w14:paraId="3874D50E" w14:textId="77777777" w:rsidR="005F7785" w:rsidRPr="005A2340" w:rsidRDefault="005F7785" w:rsidP="005F7785">
      <w:pPr>
        <w:pStyle w:val="AH3Div"/>
      </w:pPr>
      <w:bookmarkStart w:id="146" w:name="_Toc11320422"/>
      <w:r w:rsidRPr="005A2340">
        <w:rPr>
          <w:rStyle w:val="CharDivNo"/>
        </w:rPr>
        <w:lastRenderedPageBreak/>
        <w:t>Division 5.6.2</w:t>
      </w:r>
      <w:r>
        <w:tab/>
      </w:r>
      <w:r w:rsidRPr="005A2340">
        <w:rPr>
          <w:rStyle w:val="CharDivText"/>
        </w:rPr>
        <w:t>Controlled activities and offences relating to fire</w:t>
      </w:r>
      <w:bookmarkEnd w:id="146"/>
    </w:p>
    <w:p w14:paraId="751E5DD0" w14:textId="77777777" w:rsidR="005F7785" w:rsidRDefault="005F7785" w:rsidP="005F7785">
      <w:pPr>
        <w:pStyle w:val="AH5Sec"/>
      </w:pPr>
      <w:bookmarkStart w:id="147" w:name="_Toc11320423"/>
      <w:r w:rsidRPr="005A2340">
        <w:rPr>
          <w:rStyle w:val="CharSectNo"/>
        </w:rPr>
        <w:t>119</w:t>
      </w:r>
      <w:r>
        <w:tab/>
        <w:t>Bushfire season</w:t>
      </w:r>
      <w:bookmarkEnd w:id="147"/>
    </w:p>
    <w:p w14:paraId="2901EBB3" w14:textId="77777777" w:rsidR="005F7785" w:rsidRDefault="005F7785" w:rsidP="005F7785">
      <w:pPr>
        <w:pStyle w:val="Amain"/>
      </w:pPr>
      <w:r>
        <w:tab/>
        <w:t>(1)</w:t>
      </w:r>
      <w:r>
        <w:tab/>
        <w:t xml:space="preserve">For this division, the </w:t>
      </w:r>
      <w:r>
        <w:rPr>
          <w:rStyle w:val="charBoldItals"/>
        </w:rPr>
        <w:t>bushfire season</w:t>
      </w:r>
      <w:r>
        <w:t xml:space="preserve"> is the period from the beginning of October in a year to the end of March in the next year.</w:t>
      </w:r>
    </w:p>
    <w:p w14:paraId="49BC04AC" w14:textId="77777777" w:rsidR="005F7785" w:rsidRDefault="005F7785" w:rsidP="005F7785">
      <w:pPr>
        <w:pStyle w:val="Amain"/>
      </w:pPr>
      <w:r>
        <w:tab/>
        <w:t>(2)</w:t>
      </w:r>
      <w:r>
        <w:tab/>
        <w:t>However, t</w:t>
      </w:r>
      <w:r w:rsidR="0070314E">
        <w:t>he commissioner may</w:t>
      </w:r>
      <w:r>
        <w:t xml:space="preserve"> declare a different date to be the beginning or end of a particular bushfire season.</w:t>
      </w:r>
    </w:p>
    <w:p w14:paraId="4D0C21BC" w14:textId="77777777" w:rsidR="005F7785" w:rsidRDefault="005F7785" w:rsidP="005F7785">
      <w:pPr>
        <w:pStyle w:val="Amain"/>
      </w:pPr>
      <w:r>
        <w:tab/>
        <w:t>(3)</w:t>
      </w:r>
      <w:r>
        <w:tab/>
        <w:t>Before making a declaration, the commissioner must consult with the bushfire council.</w:t>
      </w:r>
    </w:p>
    <w:p w14:paraId="65770EAC" w14:textId="77777777" w:rsidR="005F7785" w:rsidRDefault="005F7785" w:rsidP="005F7785">
      <w:pPr>
        <w:pStyle w:val="Amain"/>
        <w:keepNext/>
      </w:pPr>
      <w:r>
        <w:tab/>
        <w:t>(4)</w:t>
      </w:r>
      <w:r>
        <w:tab/>
        <w:t>A declaration is a notifiable instrument.</w:t>
      </w:r>
    </w:p>
    <w:p w14:paraId="237AD379" w14:textId="06FBE25E" w:rsidR="005F7785" w:rsidRDefault="005F7785" w:rsidP="005F7785">
      <w:pPr>
        <w:pStyle w:val="aNote"/>
      </w:pPr>
      <w:r>
        <w:rPr>
          <w:rStyle w:val="charItals"/>
        </w:rPr>
        <w:t>Note</w:t>
      </w:r>
      <w:r>
        <w:rPr>
          <w:rStyle w:val="charItals"/>
        </w:rPr>
        <w:tab/>
      </w:r>
      <w:r>
        <w:t xml:space="preserve">A notifiable instrument must be notified under the </w:t>
      </w:r>
      <w:hyperlink r:id="rId86" w:tooltip="A2001-14" w:history="1">
        <w:r w:rsidR="00DE189D" w:rsidRPr="00DE189D">
          <w:rPr>
            <w:rStyle w:val="charCitHyperlinkAbbrev"/>
          </w:rPr>
          <w:t>Legislation Act</w:t>
        </w:r>
      </w:hyperlink>
      <w:r>
        <w:t>.</w:t>
      </w:r>
    </w:p>
    <w:p w14:paraId="3A0F8D84" w14:textId="77777777" w:rsidR="005F7785" w:rsidRDefault="005F7785" w:rsidP="005F7785">
      <w:pPr>
        <w:pStyle w:val="AH5Sec"/>
      </w:pPr>
      <w:bookmarkStart w:id="148" w:name="_Toc11320424"/>
      <w:r w:rsidRPr="005A2340">
        <w:rPr>
          <w:rStyle w:val="CharSectNo"/>
        </w:rPr>
        <w:t>120</w:t>
      </w:r>
      <w:r>
        <w:tab/>
        <w:t xml:space="preserve">Fire prevention—obligations of rural land owners </w:t>
      </w:r>
      <w:r>
        <w:rPr>
          <w:rFonts w:ascii="Arial (W1)" w:hAnsi="Arial (W1)"/>
        </w:rPr>
        <w:t>or managers</w:t>
      </w:r>
      <w:bookmarkEnd w:id="148"/>
    </w:p>
    <w:p w14:paraId="01B4E284" w14:textId="77777777" w:rsidR="005F7785" w:rsidRDefault="005F7785" w:rsidP="005F7785">
      <w:pPr>
        <w:pStyle w:val="Amain"/>
      </w:pPr>
      <w:r>
        <w:tab/>
        <w:t>(1)</w:t>
      </w:r>
      <w:r>
        <w:tab/>
        <w:t>The owner or manager of land in a rural area must take all reasonable steps—</w:t>
      </w:r>
    </w:p>
    <w:p w14:paraId="1362821A" w14:textId="77777777" w:rsidR="005F7785" w:rsidRDefault="005F7785" w:rsidP="005F7785">
      <w:pPr>
        <w:pStyle w:val="Apara"/>
      </w:pPr>
      <w:r>
        <w:tab/>
        <w:t>(a)</w:t>
      </w:r>
      <w:r>
        <w:tab/>
        <w:t>to prevent and inhibit the outbreak and spread of fire on the land; and</w:t>
      </w:r>
    </w:p>
    <w:p w14:paraId="4525D000" w14:textId="77777777" w:rsidR="005F7785" w:rsidRDefault="005F7785" w:rsidP="005F7785">
      <w:pPr>
        <w:pStyle w:val="Apara"/>
      </w:pPr>
      <w:r>
        <w:tab/>
        <w:t>(b)</w:t>
      </w:r>
      <w:r>
        <w:tab/>
        <w:t>to protect property from fire on the land or spreading from the land.</w:t>
      </w:r>
    </w:p>
    <w:p w14:paraId="56A97574" w14:textId="77777777" w:rsidR="005F7785" w:rsidRDefault="005F7785" w:rsidP="005F7785">
      <w:pPr>
        <w:pStyle w:val="Amain"/>
        <w:keepNext/>
      </w:pPr>
      <w:r>
        <w:tab/>
        <w:t>(2)</w:t>
      </w:r>
      <w:r>
        <w:tab/>
        <w:t xml:space="preserve">For subsection (1), in deciding what steps are </w:t>
      </w:r>
      <w:r>
        <w:rPr>
          <w:rStyle w:val="charBoldItals"/>
        </w:rPr>
        <w:t>reasonable</w:t>
      </w:r>
      <w:r>
        <w:t xml:space="preserve"> regard must be had to the following:</w:t>
      </w:r>
    </w:p>
    <w:p w14:paraId="3E0BBABB" w14:textId="77777777" w:rsidR="005F7785" w:rsidRDefault="005F7785" w:rsidP="005F7785">
      <w:pPr>
        <w:pStyle w:val="Apara"/>
      </w:pPr>
      <w:r>
        <w:tab/>
        <w:t>(a)</w:t>
      </w:r>
      <w:r>
        <w:tab/>
        <w:t>the amount and kind of litter, timber or vegetation on the land (whether alive or dead);</w:t>
      </w:r>
    </w:p>
    <w:p w14:paraId="63077EBC" w14:textId="77777777" w:rsidR="005F7785" w:rsidRDefault="005F7785" w:rsidP="005F7785">
      <w:pPr>
        <w:pStyle w:val="Apara"/>
      </w:pPr>
      <w:r>
        <w:tab/>
        <w:t>(b)</w:t>
      </w:r>
      <w:r>
        <w:tab/>
        <w:t>the amount and kind of other flammable material on the land;</w:t>
      </w:r>
    </w:p>
    <w:p w14:paraId="3195D43B" w14:textId="77777777" w:rsidR="005F7785" w:rsidRDefault="005F7785" w:rsidP="005F7785">
      <w:pPr>
        <w:pStyle w:val="Apara"/>
      </w:pPr>
      <w:r>
        <w:tab/>
        <w:t>(c)</w:t>
      </w:r>
      <w:r>
        <w:tab/>
        <w:t>climatic conditions affecting the land;</w:t>
      </w:r>
    </w:p>
    <w:p w14:paraId="5BFB9E6B" w14:textId="77777777" w:rsidR="005F7785" w:rsidRDefault="005F7785" w:rsidP="00F473F6">
      <w:pPr>
        <w:pStyle w:val="Apara"/>
        <w:keepNext/>
      </w:pPr>
      <w:r>
        <w:lastRenderedPageBreak/>
        <w:tab/>
        <w:t>(d)</w:t>
      </w:r>
      <w:r>
        <w:tab/>
        <w:t>the location and use of the land and nearby land;</w:t>
      </w:r>
    </w:p>
    <w:p w14:paraId="5EF9578B" w14:textId="77777777" w:rsidR="005F7785" w:rsidRDefault="005F7785" w:rsidP="005F7785">
      <w:pPr>
        <w:pStyle w:val="Apara"/>
      </w:pPr>
      <w:r>
        <w:tab/>
        <w:t>(e)</w:t>
      </w:r>
      <w:r>
        <w:tab/>
        <w:t>the possible effect of any fire on the land and nearby land.</w:t>
      </w:r>
    </w:p>
    <w:p w14:paraId="1EA0662F" w14:textId="77777777" w:rsidR="005F7785" w:rsidRDefault="005F7785" w:rsidP="005F7785">
      <w:pPr>
        <w:pStyle w:val="Amain"/>
      </w:pPr>
      <w:r>
        <w:tab/>
        <w:t>(3)</w:t>
      </w:r>
      <w:r>
        <w:tab/>
        <w:t>Subsection (2) does not limit the matters to which regard must be had.</w:t>
      </w:r>
    </w:p>
    <w:p w14:paraId="0A7CE821" w14:textId="77777777" w:rsidR="005F7785" w:rsidRDefault="005F7785" w:rsidP="005F7785">
      <w:pPr>
        <w:pStyle w:val="Amain"/>
        <w:keepNext/>
      </w:pPr>
      <w:r>
        <w:tab/>
        <w:t>(4)</w:t>
      </w:r>
      <w:r>
        <w:tab/>
        <w:t>A person commits an offence if the person fails to comply with subsection (1).</w:t>
      </w:r>
    </w:p>
    <w:p w14:paraId="74E1DF4D" w14:textId="77777777" w:rsidR="005F7785" w:rsidRDefault="005F7785" w:rsidP="005F7785">
      <w:pPr>
        <w:pStyle w:val="Penalty"/>
        <w:keepNext/>
      </w:pPr>
      <w:r>
        <w:t>Maximum penalty:</w:t>
      </w:r>
    </w:p>
    <w:p w14:paraId="18407859" w14:textId="77777777" w:rsidR="005F7785" w:rsidRDefault="005F7785" w:rsidP="005F7785">
      <w:pPr>
        <w:pStyle w:val="PenaltyPara"/>
      </w:pPr>
      <w:r>
        <w:tab/>
        <w:t>(a)</w:t>
      </w:r>
      <w:r>
        <w:tab/>
        <w:t>if the offence is committed in the bushfire season—100 penalty units; and</w:t>
      </w:r>
    </w:p>
    <w:p w14:paraId="7C55AD0B" w14:textId="77777777" w:rsidR="005F7785" w:rsidRDefault="005F7785" w:rsidP="005F7785">
      <w:pPr>
        <w:pStyle w:val="PenaltyPara"/>
      </w:pPr>
      <w:r>
        <w:tab/>
        <w:t>(b)</w:t>
      </w:r>
      <w:r>
        <w:tab/>
        <w:t>in any other case—50 penalty units</w:t>
      </w:r>
    </w:p>
    <w:p w14:paraId="7DDC8078" w14:textId="77777777" w:rsidR="005F7785" w:rsidRDefault="005F7785" w:rsidP="005F7785">
      <w:pPr>
        <w:pStyle w:val="Amain"/>
      </w:pPr>
      <w:r>
        <w:tab/>
        <w:t>(5)</w:t>
      </w:r>
      <w:r>
        <w:tab/>
        <w:t>An offence against this section is a strict liability offence.</w:t>
      </w:r>
    </w:p>
    <w:p w14:paraId="0F397701" w14:textId="77777777" w:rsidR="005F7785" w:rsidRDefault="005F7785" w:rsidP="005F7785">
      <w:pPr>
        <w:pStyle w:val="AH5Sec"/>
      </w:pPr>
      <w:bookmarkStart w:id="149" w:name="_Toc11320425"/>
      <w:r w:rsidRPr="005A2340">
        <w:rPr>
          <w:rStyle w:val="CharSectNo"/>
        </w:rPr>
        <w:t>121</w:t>
      </w:r>
      <w:r>
        <w:tab/>
        <w:t>Notification of fire etc—obligations of owners or occupiers of rural land</w:t>
      </w:r>
      <w:bookmarkEnd w:id="149"/>
    </w:p>
    <w:p w14:paraId="2A971B22" w14:textId="77777777" w:rsidR="005F7785" w:rsidRDefault="005F7785" w:rsidP="005F7785">
      <w:pPr>
        <w:pStyle w:val="Amain"/>
      </w:pPr>
      <w:r>
        <w:tab/>
        <w:t>(1)</w:t>
      </w:r>
      <w:r>
        <w:tab/>
        <w:t>If a person who is the owner or occupier of rural land becomes aware of an outbreak of uncontrolled fire on the land (or on unleased Commonwealth or territory land adjacent to the land), the person must—</w:t>
      </w:r>
    </w:p>
    <w:p w14:paraId="01F8C2EB" w14:textId="77777777" w:rsidR="005F7785" w:rsidRDefault="005F7785" w:rsidP="005F7785">
      <w:pPr>
        <w:pStyle w:val="Apara"/>
      </w:pPr>
      <w:r>
        <w:tab/>
        <w:t>(a)</w:t>
      </w:r>
      <w:r>
        <w:tab/>
        <w:t xml:space="preserve">immediately take all reasonable steps to tell the commissioner, a member of </w:t>
      </w:r>
      <w:r w:rsidR="00C03DF1" w:rsidRPr="004C3CCB">
        <w:t>the fire and rescue service</w:t>
      </w:r>
      <w:r>
        <w:t xml:space="preserve"> or rural fire service, or a police officer, of the outbreak; and</w:t>
      </w:r>
    </w:p>
    <w:p w14:paraId="3F5A6380" w14:textId="77777777" w:rsidR="005F7785" w:rsidRDefault="005F7785" w:rsidP="005F7785">
      <w:pPr>
        <w:pStyle w:val="aExamHdgpar"/>
      </w:pPr>
      <w:r>
        <w:t>Example</w:t>
      </w:r>
    </w:p>
    <w:p w14:paraId="09A7ECD6" w14:textId="77777777" w:rsidR="005F7785" w:rsidRDefault="005F7785" w:rsidP="005F7785">
      <w:pPr>
        <w:pStyle w:val="aExampar"/>
      </w:pPr>
      <w:r>
        <w:t>immediately telephoning 000 emergency about the outbreak</w:t>
      </w:r>
    </w:p>
    <w:p w14:paraId="0A35953A" w14:textId="77777777" w:rsidR="005F7785" w:rsidRDefault="005F7785" w:rsidP="005F7785">
      <w:pPr>
        <w:pStyle w:val="Apara"/>
        <w:keepNext/>
      </w:pPr>
      <w:r>
        <w:lastRenderedPageBreak/>
        <w:tab/>
        <w:t>(b)</w:t>
      </w:r>
      <w:r>
        <w:tab/>
        <w:t>if the outbreak is on the land owned or occupied by the person and it is not beyond the person’s capacity to extinguish the fire—take all reasonable steps to extinguish it.</w:t>
      </w:r>
    </w:p>
    <w:p w14:paraId="44AA907C" w14:textId="77777777" w:rsidR="005F7785" w:rsidRDefault="005F7785" w:rsidP="005F7785">
      <w:pPr>
        <w:pStyle w:val="Amain"/>
        <w:keepNext/>
      </w:pPr>
      <w:r>
        <w:tab/>
        <w:t>(2)</w:t>
      </w:r>
      <w:r>
        <w:tab/>
        <w:t>A person commits an offence if the person fails to comply with subsection (1).</w:t>
      </w:r>
    </w:p>
    <w:p w14:paraId="5E75CAA6" w14:textId="77777777" w:rsidR="005F7785" w:rsidRDefault="005F7785" w:rsidP="005F7785">
      <w:pPr>
        <w:pStyle w:val="Penalty"/>
        <w:keepNext/>
      </w:pPr>
      <w:r>
        <w:t>Maximum penalty:</w:t>
      </w:r>
    </w:p>
    <w:p w14:paraId="67EC27D5" w14:textId="77777777" w:rsidR="005F7785" w:rsidRDefault="005F7785" w:rsidP="005F7785">
      <w:pPr>
        <w:pStyle w:val="PenaltyPara"/>
      </w:pPr>
      <w:r>
        <w:tab/>
        <w:t>(a)</w:t>
      </w:r>
      <w:r>
        <w:tab/>
        <w:t>if the offence is committed in the bushfire season—100 penalty units; and</w:t>
      </w:r>
    </w:p>
    <w:p w14:paraId="69C0F4F0" w14:textId="77777777" w:rsidR="005F7785" w:rsidRDefault="005F7785" w:rsidP="005F7785">
      <w:pPr>
        <w:pStyle w:val="PenaltyPara"/>
      </w:pPr>
      <w:r>
        <w:tab/>
        <w:t>(b)</w:t>
      </w:r>
      <w:r>
        <w:tab/>
        <w:t>in any other case—50 penalty units</w:t>
      </w:r>
    </w:p>
    <w:p w14:paraId="2A817DDF" w14:textId="77777777" w:rsidR="005F7785" w:rsidRDefault="005F7785" w:rsidP="005F7785">
      <w:pPr>
        <w:pStyle w:val="Amain"/>
      </w:pPr>
      <w:r>
        <w:tab/>
        <w:t>(3)</w:t>
      </w:r>
      <w:r>
        <w:tab/>
        <w:t>An offence against this section is a strict liability offence.</w:t>
      </w:r>
    </w:p>
    <w:p w14:paraId="44C68FF4" w14:textId="77777777" w:rsidR="005F7785" w:rsidRDefault="005F7785" w:rsidP="005F7785">
      <w:pPr>
        <w:pStyle w:val="AH5Sec"/>
      </w:pPr>
      <w:bookmarkStart w:id="150" w:name="_Toc11320426"/>
      <w:r w:rsidRPr="005A2340">
        <w:rPr>
          <w:rStyle w:val="CharSectNo"/>
        </w:rPr>
        <w:t>122</w:t>
      </w:r>
      <w:r>
        <w:tab/>
        <w:t>Using fires and appliances for cooking etc in open air</w:t>
      </w:r>
      <w:bookmarkEnd w:id="150"/>
    </w:p>
    <w:p w14:paraId="108D6979" w14:textId="77777777" w:rsidR="005F7785" w:rsidRDefault="005F7785" w:rsidP="005F7785">
      <w:pPr>
        <w:pStyle w:val="Amain"/>
      </w:pPr>
      <w:r>
        <w:tab/>
        <w:t>(1)</w:t>
      </w:r>
      <w:r>
        <w:tab/>
        <w:t>This section does not apply if a total fire ban is in force.</w:t>
      </w:r>
    </w:p>
    <w:p w14:paraId="1C13F4AA" w14:textId="77777777" w:rsidR="005F7785" w:rsidRDefault="005F7785" w:rsidP="005F7785">
      <w:pPr>
        <w:pStyle w:val="Amain"/>
      </w:pPr>
      <w:r>
        <w:tab/>
        <w:t>(2)</w:t>
      </w:r>
      <w:r>
        <w:tab/>
        <w:t>A person may use an electric or gas heating appliance to cook food or heat liquids in the open air on any land if the area around the appliance is cleared of flammable material for at least 3m in every direction.</w:t>
      </w:r>
    </w:p>
    <w:p w14:paraId="449DEFF4" w14:textId="77777777" w:rsidR="005F7785" w:rsidRDefault="005F7785" w:rsidP="005F7785">
      <w:pPr>
        <w:pStyle w:val="Amain"/>
      </w:pPr>
      <w:r>
        <w:tab/>
        <w:t>(3)</w:t>
      </w:r>
      <w:r>
        <w:tab/>
        <w:t>A person may light, maintain or use a fire in the open air on unleased Territory or Commonwealth land in the fireplaces provided by the Territory or Commonwealth.</w:t>
      </w:r>
    </w:p>
    <w:p w14:paraId="7A0B4771" w14:textId="77777777" w:rsidR="005F7785" w:rsidRDefault="005F7785" w:rsidP="005F7785">
      <w:pPr>
        <w:pStyle w:val="Amain"/>
      </w:pPr>
      <w:r>
        <w:tab/>
        <w:t>(4)</w:t>
      </w:r>
      <w:r>
        <w:tab/>
        <w:t>A person may light, maintain or use a fire in the open air on unleased Territory or Commonwealth land in a rural area to cook food or heat liquids if—</w:t>
      </w:r>
    </w:p>
    <w:p w14:paraId="1DC0B828" w14:textId="77777777" w:rsidR="005F7785" w:rsidRDefault="005F7785" w:rsidP="005F7785">
      <w:pPr>
        <w:pStyle w:val="Apara"/>
      </w:pPr>
      <w:r>
        <w:tab/>
        <w:t>(a)</w:t>
      </w:r>
      <w:r>
        <w:tab/>
        <w:t>the person does so in accordance with a permit given by the commissioner under section 124; and</w:t>
      </w:r>
    </w:p>
    <w:p w14:paraId="0565A4FC" w14:textId="77777777" w:rsidR="005F7785" w:rsidRDefault="005F7785" w:rsidP="005F7785">
      <w:pPr>
        <w:pStyle w:val="Apara"/>
      </w:pPr>
      <w:r>
        <w:tab/>
        <w:t>(b)</w:t>
      </w:r>
      <w:r>
        <w:tab/>
        <w:t>the area around the place where the fire is to be lit, maintained or used is cleared of flammable material for at least 3m in every direction; and</w:t>
      </w:r>
    </w:p>
    <w:p w14:paraId="277711D8" w14:textId="77777777" w:rsidR="005F7785" w:rsidRDefault="005F7785" w:rsidP="005F7785">
      <w:pPr>
        <w:pStyle w:val="Apara"/>
      </w:pPr>
      <w:r>
        <w:tab/>
        <w:t>(c)</w:t>
      </w:r>
      <w:r>
        <w:tab/>
        <w:t>the fire is under the control of a responsible adult; and</w:t>
      </w:r>
    </w:p>
    <w:p w14:paraId="1DF44B16" w14:textId="77777777" w:rsidR="005F7785" w:rsidRDefault="005F7785" w:rsidP="005F7785">
      <w:pPr>
        <w:pStyle w:val="Apara"/>
        <w:keepNext/>
      </w:pPr>
      <w:r>
        <w:lastRenderedPageBreak/>
        <w:tab/>
        <w:t>(d)</w:t>
      </w:r>
      <w:r>
        <w:tab/>
        <w:t>an adequate means of putting out the fire is available for use.</w:t>
      </w:r>
    </w:p>
    <w:p w14:paraId="3FF146A3" w14:textId="77777777" w:rsidR="005F7785" w:rsidRDefault="005F7785" w:rsidP="005F7785">
      <w:pPr>
        <w:pStyle w:val="aExamHdgss"/>
      </w:pPr>
      <w:r>
        <w:t>Examples</w:t>
      </w:r>
    </w:p>
    <w:p w14:paraId="262FA52C" w14:textId="77777777" w:rsidR="005F7785" w:rsidRDefault="005F7785" w:rsidP="005F7785">
      <w:pPr>
        <w:pStyle w:val="aExamBulletss"/>
        <w:keepNext/>
        <w:tabs>
          <w:tab w:val="left" w:pos="1500"/>
        </w:tabs>
      </w:pPr>
      <w:r>
        <w:rPr>
          <w:rFonts w:ascii="Symbol" w:hAnsi="Symbol"/>
        </w:rPr>
        <w:t></w:t>
      </w:r>
      <w:r>
        <w:rPr>
          <w:rFonts w:ascii="Symbol" w:hAnsi="Symbol"/>
        </w:rPr>
        <w:tab/>
      </w:r>
      <w:r>
        <w:t>a fire extinguisher</w:t>
      </w:r>
    </w:p>
    <w:p w14:paraId="0CE0472E" w14:textId="77777777" w:rsidR="005F7785" w:rsidRDefault="005F7785" w:rsidP="005F7785">
      <w:pPr>
        <w:pStyle w:val="aExamBulletss"/>
        <w:keepNext/>
        <w:tabs>
          <w:tab w:val="left" w:pos="1500"/>
        </w:tabs>
      </w:pPr>
      <w:r>
        <w:rPr>
          <w:rFonts w:ascii="Symbol" w:hAnsi="Symbol"/>
        </w:rPr>
        <w:t></w:t>
      </w:r>
      <w:r>
        <w:rPr>
          <w:rFonts w:ascii="Symbol" w:hAnsi="Symbol"/>
        </w:rPr>
        <w:tab/>
      </w:r>
      <w:r>
        <w:t>a fire blanket</w:t>
      </w:r>
    </w:p>
    <w:p w14:paraId="13175A0C" w14:textId="77777777" w:rsidR="005F7785" w:rsidRDefault="005F7785" w:rsidP="005F7785">
      <w:pPr>
        <w:pStyle w:val="aExamBulletss"/>
        <w:keepNext/>
        <w:tabs>
          <w:tab w:val="left" w:pos="1500"/>
        </w:tabs>
      </w:pPr>
      <w:r>
        <w:rPr>
          <w:rFonts w:ascii="Symbol" w:hAnsi="Symbol"/>
        </w:rPr>
        <w:t></w:t>
      </w:r>
      <w:r>
        <w:rPr>
          <w:rFonts w:ascii="Symbol" w:hAnsi="Symbol"/>
        </w:rPr>
        <w:tab/>
      </w:r>
      <w:r>
        <w:t>a continuous stream of water</w:t>
      </w:r>
    </w:p>
    <w:p w14:paraId="01E649E4" w14:textId="77777777" w:rsidR="009869C2" w:rsidRPr="007C07C6" w:rsidRDefault="009869C2" w:rsidP="009869C2">
      <w:pPr>
        <w:pStyle w:val="Amain"/>
      </w:pPr>
      <w:r w:rsidRPr="007C07C6">
        <w:tab/>
        <w:t>(5)</w:t>
      </w:r>
      <w:r w:rsidRPr="007C07C6">
        <w:tab/>
        <w:t>A person may light, maintain or use a fire in the open air on residential land for heating or to cook food or heat liquids if—</w:t>
      </w:r>
    </w:p>
    <w:p w14:paraId="7AAD66E6" w14:textId="77777777" w:rsidR="009869C2" w:rsidRPr="007C07C6" w:rsidRDefault="009869C2" w:rsidP="009869C2">
      <w:pPr>
        <w:pStyle w:val="Apara"/>
      </w:pPr>
      <w:r w:rsidRPr="007C07C6">
        <w:tab/>
        <w:t>(a)</w:t>
      </w:r>
      <w:r w:rsidRPr="007C07C6">
        <w:tab/>
        <w:t>the area around the place where the fire is to be lit, maintained or used is cleared of flammable material for at least 3m in every direction; and</w:t>
      </w:r>
    </w:p>
    <w:p w14:paraId="695172CD" w14:textId="77777777" w:rsidR="009869C2" w:rsidRPr="007C07C6" w:rsidRDefault="009869C2" w:rsidP="009869C2">
      <w:pPr>
        <w:pStyle w:val="Apara"/>
      </w:pPr>
      <w:r w:rsidRPr="007C07C6">
        <w:tab/>
        <w:t>(b)</w:t>
      </w:r>
      <w:r w:rsidRPr="007C07C6">
        <w:tab/>
        <w:t>the fire is under the control of a responsible adult; and</w:t>
      </w:r>
    </w:p>
    <w:p w14:paraId="74AE0CF1" w14:textId="77777777" w:rsidR="009869C2" w:rsidRPr="007C07C6" w:rsidRDefault="009869C2" w:rsidP="009869C2">
      <w:pPr>
        <w:pStyle w:val="Apara"/>
      </w:pPr>
      <w:r w:rsidRPr="007C07C6">
        <w:tab/>
        <w:t>(c)</w:t>
      </w:r>
      <w:r w:rsidRPr="007C07C6">
        <w:tab/>
        <w:t>an adequate means of putting out the fire is available for use.</w:t>
      </w:r>
    </w:p>
    <w:p w14:paraId="54337E06" w14:textId="77777777" w:rsidR="009869C2" w:rsidRPr="007C07C6" w:rsidRDefault="009869C2" w:rsidP="009869C2">
      <w:pPr>
        <w:pStyle w:val="Amain"/>
      </w:pPr>
      <w:r w:rsidRPr="007C07C6">
        <w:tab/>
        <w:t>(6)</w:t>
      </w:r>
      <w:r w:rsidRPr="007C07C6">
        <w:tab/>
        <w:t>In this section:</w:t>
      </w:r>
    </w:p>
    <w:p w14:paraId="56768B6A" w14:textId="77777777" w:rsidR="009869C2" w:rsidRPr="007C07C6" w:rsidRDefault="009869C2" w:rsidP="009869C2">
      <w:pPr>
        <w:pStyle w:val="aDef"/>
      </w:pPr>
      <w:r w:rsidRPr="00DE189D">
        <w:rPr>
          <w:rStyle w:val="charBoldItals"/>
        </w:rPr>
        <w:t xml:space="preserve">residential land </w:t>
      </w:r>
      <w:r w:rsidRPr="007C07C6">
        <w:t xml:space="preserve">means land leased for a residential purpose. </w:t>
      </w:r>
    </w:p>
    <w:p w14:paraId="1CCF362E" w14:textId="77777777" w:rsidR="005F7785" w:rsidRDefault="005F7785" w:rsidP="005F7785">
      <w:pPr>
        <w:pStyle w:val="AH5Sec"/>
      </w:pPr>
      <w:bookmarkStart w:id="151" w:name="_Toc11320427"/>
      <w:r w:rsidRPr="005A2340">
        <w:rPr>
          <w:rStyle w:val="CharSectNo"/>
        </w:rPr>
        <w:t>123</w:t>
      </w:r>
      <w:r>
        <w:tab/>
        <w:t>Lighting fires for burning off</w:t>
      </w:r>
      <w:bookmarkEnd w:id="151"/>
    </w:p>
    <w:p w14:paraId="545E3FED" w14:textId="77777777" w:rsidR="005F7785" w:rsidRDefault="005F7785" w:rsidP="005F7785">
      <w:pPr>
        <w:pStyle w:val="Amain"/>
      </w:pPr>
      <w:r>
        <w:tab/>
        <w:t>(1)</w:t>
      </w:r>
      <w:r>
        <w:tab/>
        <w:t>This section does not apply if a total fire ban is in force.</w:t>
      </w:r>
    </w:p>
    <w:p w14:paraId="3EC7504C" w14:textId="77777777" w:rsidR="005F7785" w:rsidRDefault="005F7785" w:rsidP="005F7785">
      <w:pPr>
        <w:pStyle w:val="Amain"/>
      </w:pPr>
      <w:r>
        <w:tab/>
        <w:t>(2)</w:t>
      </w:r>
      <w:r>
        <w:tab/>
        <w:t>The owner of land may burn any material (including wood, straw, stubble, grass and herbage) on the land on any day outside the bushfire season if—</w:t>
      </w:r>
    </w:p>
    <w:p w14:paraId="7F604E58" w14:textId="77777777" w:rsidR="005F7785" w:rsidRDefault="005F7785" w:rsidP="005F7785">
      <w:pPr>
        <w:pStyle w:val="Apara"/>
      </w:pPr>
      <w:r>
        <w:tab/>
        <w:t>(a)</w:t>
      </w:r>
      <w:r>
        <w:tab/>
        <w:t xml:space="preserve">the land around the material to be burnt is clear of flammable material for at least 5m in every direction; </w:t>
      </w:r>
      <w:r>
        <w:rPr>
          <w:rFonts w:ascii="Times New (W1)" w:hAnsi="Times New (W1)"/>
        </w:rPr>
        <w:t>and</w:t>
      </w:r>
    </w:p>
    <w:p w14:paraId="2CAA84E6" w14:textId="77777777" w:rsidR="005F7785" w:rsidRDefault="005F7785" w:rsidP="005F7785">
      <w:pPr>
        <w:pStyle w:val="Apara"/>
      </w:pPr>
      <w:r>
        <w:tab/>
        <w:t>(b)</w:t>
      </w:r>
      <w:r>
        <w:tab/>
        <w:t>at least 24 hours before burning the material, the owner has given notice of the intended burning to every occupier of land adjacent to the land where the material is to be burnt.</w:t>
      </w:r>
    </w:p>
    <w:p w14:paraId="24B93A02" w14:textId="77777777" w:rsidR="005F7785" w:rsidRDefault="005F7785" w:rsidP="005F7785">
      <w:pPr>
        <w:pStyle w:val="Amain"/>
      </w:pPr>
      <w:r>
        <w:tab/>
        <w:t>(3)</w:t>
      </w:r>
      <w:r>
        <w:tab/>
        <w:t>The owner of land may burn any material (including wood, straw, stubble, grass and herbage) on the land on any day in the bushfire season if the owner does so in accordance with a written permit given by the commissioner under section 124.</w:t>
      </w:r>
    </w:p>
    <w:p w14:paraId="70F31905" w14:textId="77777777" w:rsidR="005F7785" w:rsidRDefault="005F7785" w:rsidP="005F7785">
      <w:pPr>
        <w:pStyle w:val="Amain"/>
      </w:pPr>
      <w:r>
        <w:lastRenderedPageBreak/>
        <w:tab/>
        <w:t>(4)</w:t>
      </w:r>
      <w:r>
        <w:tab/>
        <w:t>The owner of land may also burn material on any day (whether in or outside the bushfire season) in accordance with the commissioner’s oral approval.</w:t>
      </w:r>
    </w:p>
    <w:p w14:paraId="3913BACB" w14:textId="77777777" w:rsidR="005F7785" w:rsidRDefault="005F7785" w:rsidP="005F7785">
      <w:pPr>
        <w:pStyle w:val="Amain"/>
      </w:pPr>
      <w:r>
        <w:tab/>
        <w:t>(5)</w:t>
      </w:r>
      <w:r>
        <w:tab/>
        <w:t>The commissioner may give an approval for subsection (4) if the commissioner considers it is reasonable because of the nature or small amount of the material to be burned.</w:t>
      </w:r>
    </w:p>
    <w:p w14:paraId="44F1DFD4" w14:textId="77777777" w:rsidR="009869C2" w:rsidRPr="007C07C6" w:rsidRDefault="009869C2" w:rsidP="009869C2">
      <w:pPr>
        <w:pStyle w:val="Amain"/>
      </w:pPr>
      <w:r w:rsidRPr="007C07C6">
        <w:tab/>
        <w:t>(6)</w:t>
      </w:r>
      <w:r w:rsidRPr="007C07C6">
        <w:tab/>
        <w:t>This section does not affect—</w:t>
      </w:r>
    </w:p>
    <w:p w14:paraId="0E2498F1" w14:textId="0827ED85" w:rsidR="009869C2" w:rsidRPr="007C07C6" w:rsidRDefault="009869C2" w:rsidP="009869C2">
      <w:pPr>
        <w:pStyle w:val="Apara"/>
      </w:pPr>
      <w:r w:rsidRPr="007C07C6">
        <w:tab/>
        <w:t>(a)</w:t>
      </w:r>
      <w:r w:rsidRPr="007C07C6">
        <w:tab/>
        <w:t xml:space="preserve">the duties of a person under the </w:t>
      </w:r>
      <w:hyperlink r:id="rId87" w:tooltip="A1997-92" w:history="1">
        <w:r w:rsidR="00DE189D" w:rsidRPr="00DE189D">
          <w:rPr>
            <w:rStyle w:val="charCitHyperlinkItal"/>
          </w:rPr>
          <w:t>Environment Protection Act 1997</w:t>
        </w:r>
      </w:hyperlink>
      <w:r w:rsidRPr="007C07C6">
        <w:t>, section 22 (General environmental duty); or</w:t>
      </w:r>
    </w:p>
    <w:p w14:paraId="2D0C0F9F" w14:textId="77777777" w:rsidR="009869C2" w:rsidRPr="007C07C6" w:rsidRDefault="009869C2" w:rsidP="009869C2">
      <w:pPr>
        <w:pStyle w:val="Apara"/>
      </w:pPr>
      <w:r w:rsidRPr="007C07C6">
        <w:tab/>
        <w:t>(b)</w:t>
      </w:r>
      <w:r w:rsidRPr="007C07C6">
        <w:tab/>
        <w:t>any obligation to hold an authorisation under that Act, section 42 (Conducting prescribed classes of activities); or</w:t>
      </w:r>
    </w:p>
    <w:p w14:paraId="42C017D6" w14:textId="77777777" w:rsidR="009869C2" w:rsidRPr="007C07C6" w:rsidRDefault="009869C2" w:rsidP="009869C2">
      <w:pPr>
        <w:pStyle w:val="Apara"/>
      </w:pPr>
      <w:r w:rsidRPr="007C07C6">
        <w:tab/>
        <w:t>(c)</w:t>
      </w:r>
      <w:r w:rsidRPr="007C07C6">
        <w:tab/>
        <w:t>any other obligation under that Act.</w:t>
      </w:r>
    </w:p>
    <w:p w14:paraId="5E5F34BF" w14:textId="77777777" w:rsidR="005F7785" w:rsidRDefault="005F7785" w:rsidP="005F7785">
      <w:pPr>
        <w:pStyle w:val="AH5Sec"/>
      </w:pPr>
      <w:bookmarkStart w:id="152" w:name="_Toc11320428"/>
      <w:r w:rsidRPr="005A2340">
        <w:rPr>
          <w:rStyle w:val="CharSectNo"/>
        </w:rPr>
        <w:t>124</w:t>
      </w:r>
      <w:r>
        <w:tab/>
        <w:t>Permits for div 5.6.2</w:t>
      </w:r>
      <w:bookmarkEnd w:id="152"/>
    </w:p>
    <w:p w14:paraId="05777296" w14:textId="77777777" w:rsidR="005F7785" w:rsidRDefault="005F7785" w:rsidP="005F7785">
      <w:pPr>
        <w:pStyle w:val="Amain"/>
        <w:keepNext/>
      </w:pPr>
      <w:r>
        <w:tab/>
        <w:t>(1)</w:t>
      </w:r>
      <w:r>
        <w:tab/>
        <w:t>The commissioner may, on written application, issue a permit mentioned in section 122 (4) (Using fires and appliances for cooking etc in open air) or section 123 (3) (Lighting fires for burning off).</w:t>
      </w:r>
    </w:p>
    <w:p w14:paraId="527386E2" w14:textId="77777777" w:rsidR="005F7785" w:rsidRDefault="005F7785" w:rsidP="005F7785">
      <w:pPr>
        <w:pStyle w:val="aNote"/>
        <w:keepNext/>
      </w:pPr>
      <w:r>
        <w:rPr>
          <w:rStyle w:val="charItals"/>
        </w:rPr>
        <w:t>Note 1</w:t>
      </w:r>
      <w:r>
        <w:tab/>
        <w:t>If a form is approved under s 200 for this provision, the form must be used.</w:t>
      </w:r>
    </w:p>
    <w:p w14:paraId="350A7441" w14:textId="77777777" w:rsidR="005F7785" w:rsidRDefault="005F7785" w:rsidP="005F7785">
      <w:pPr>
        <w:pStyle w:val="aNote"/>
      </w:pPr>
      <w:r>
        <w:rPr>
          <w:rStyle w:val="charItals"/>
        </w:rPr>
        <w:t>Note 2</w:t>
      </w:r>
      <w:r>
        <w:tab/>
        <w:t>A fee may be determined under s 201 for this provision.</w:t>
      </w:r>
    </w:p>
    <w:p w14:paraId="6D1AA785" w14:textId="77777777" w:rsidR="005F7785" w:rsidRDefault="005F7785" w:rsidP="005F7785">
      <w:pPr>
        <w:pStyle w:val="Amain"/>
      </w:pPr>
      <w:r>
        <w:tab/>
        <w:t>(2)</w:t>
      </w:r>
      <w:r>
        <w:tab/>
        <w:t>A permit may be given subject to the conditions stated in the permit.</w:t>
      </w:r>
    </w:p>
    <w:p w14:paraId="32998537" w14:textId="77777777" w:rsidR="005F7785" w:rsidRDefault="005F7785" w:rsidP="005F7785">
      <w:pPr>
        <w:pStyle w:val="AH5Sec"/>
      </w:pPr>
      <w:bookmarkStart w:id="153" w:name="_Toc11320429"/>
      <w:r w:rsidRPr="005A2340">
        <w:rPr>
          <w:rStyle w:val="CharSectNo"/>
        </w:rPr>
        <w:t>125</w:t>
      </w:r>
      <w:r>
        <w:tab/>
        <w:t>Offence—lighting unauthorised fire</w:t>
      </w:r>
      <w:bookmarkEnd w:id="153"/>
    </w:p>
    <w:p w14:paraId="46985809" w14:textId="77777777" w:rsidR="005F7785" w:rsidRDefault="005F7785" w:rsidP="0041540A">
      <w:pPr>
        <w:pStyle w:val="Amain"/>
        <w:keepNext/>
      </w:pPr>
      <w:r>
        <w:tab/>
        <w:t>(1)</w:t>
      </w:r>
      <w:r>
        <w:tab/>
        <w:t>A person commits an offence if—</w:t>
      </w:r>
    </w:p>
    <w:p w14:paraId="5D762EEE" w14:textId="77777777" w:rsidR="005F7785" w:rsidRDefault="005F7785" w:rsidP="0041540A">
      <w:pPr>
        <w:pStyle w:val="Apara"/>
        <w:keepNext/>
      </w:pPr>
      <w:r>
        <w:tab/>
        <w:t>(a)</w:t>
      </w:r>
      <w:r>
        <w:tab/>
        <w:t>the person—</w:t>
      </w:r>
    </w:p>
    <w:p w14:paraId="19F33C40" w14:textId="77777777" w:rsidR="005F7785" w:rsidRDefault="005F7785" w:rsidP="005F7785">
      <w:pPr>
        <w:pStyle w:val="Asubpara"/>
      </w:pPr>
      <w:r>
        <w:tab/>
        <w:t>(i)</w:t>
      </w:r>
      <w:r>
        <w:tab/>
        <w:t>intentionally lights, maintains or uses a fire in the open air, or burns flammable material, on any land; or</w:t>
      </w:r>
    </w:p>
    <w:p w14:paraId="235B2A49" w14:textId="77777777" w:rsidR="005F7785" w:rsidRDefault="005F7785" w:rsidP="005F7785">
      <w:pPr>
        <w:pStyle w:val="Asubpara"/>
      </w:pPr>
      <w:r>
        <w:lastRenderedPageBreak/>
        <w:tab/>
        <w:t>(ii)</w:t>
      </w:r>
      <w:r>
        <w:tab/>
        <w:t>engages in conduct reckless about whether the conduct would cause a fire to be lit or maintained in the open air, or flammable material to be burnt, on any land; and</w:t>
      </w:r>
    </w:p>
    <w:p w14:paraId="7B71ED7C" w14:textId="77777777" w:rsidR="005F7785" w:rsidRDefault="005F7785" w:rsidP="005F7785">
      <w:pPr>
        <w:pStyle w:val="Apara"/>
        <w:keepNext/>
      </w:pPr>
      <w:r>
        <w:tab/>
        <w:t>(b)</w:t>
      </w:r>
      <w:r>
        <w:tab/>
        <w:t>the lighting or burning is not permitted under this Act or done for fire prevention by anyone acting under this Act.</w:t>
      </w:r>
    </w:p>
    <w:p w14:paraId="5CB0AC60" w14:textId="77777777" w:rsidR="005F7785" w:rsidRDefault="005F7785" w:rsidP="005F7785">
      <w:pPr>
        <w:pStyle w:val="Penalty"/>
        <w:keepNext/>
      </w:pPr>
      <w:r>
        <w:t xml:space="preserve">Maximum penalty: </w:t>
      </w:r>
    </w:p>
    <w:p w14:paraId="00D1C24F" w14:textId="77777777" w:rsidR="005F7785" w:rsidRDefault="005F7785" w:rsidP="005F7785">
      <w:pPr>
        <w:pStyle w:val="PenaltyPara"/>
      </w:pPr>
      <w:r>
        <w:tab/>
        <w:t>(a)</w:t>
      </w:r>
      <w:r>
        <w:tab/>
        <w:t>if the offence is committed in the bushfire season—100 penalty units, imprisonment for 1 year or both; and</w:t>
      </w:r>
    </w:p>
    <w:p w14:paraId="0A18059A" w14:textId="77777777" w:rsidR="005F7785" w:rsidRDefault="005F7785" w:rsidP="005F7785">
      <w:pPr>
        <w:pStyle w:val="PenaltyPara"/>
      </w:pPr>
      <w:r>
        <w:tab/>
        <w:t>(b)</w:t>
      </w:r>
      <w:r>
        <w:tab/>
        <w:t>in any other case—50 penalty units, imprisonment for 6 months or both.</w:t>
      </w:r>
    </w:p>
    <w:p w14:paraId="569BA190" w14:textId="77777777" w:rsidR="005F7785" w:rsidRDefault="005F7785" w:rsidP="005F7785">
      <w:pPr>
        <w:pStyle w:val="Amain"/>
        <w:keepNext/>
      </w:pPr>
      <w:r>
        <w:tab/>
        <w:t>(2)</w:t>
      </w:r>
      <w:r>
        <w:tab/>
        <w:t>In this section:</w:t>
      </w:r>
    </w:p>
    <w:p w14:paraId="2B91F4A2" w14:textId="77777777" w:rsidR="005F7785" w:rsidRDefault="005F7785" w:rsidP="005F7785">
      <w:pPr>
        <w:pStyle w:val="aDef"/>
      </w:pPr>
      <w:r>
        <w:rPr>
          <w:rStyle w:val="charBoldItals"/>
        </w:rPr>
        <w:t>flammable material</w:t>
      </w:r>
      <w:r>
        <w:t xml:space="preserve"> includes wood, straw, stubble, grass and herbage.</w:t>
      </w:r>
    </w:p>
    <w:p w14:paraId="1962A872" w14:textId="77777777" w:rsidR="005F7785" w:rsidRDefault="005F7785" w:rsidP="005F7785">
      <w:pPr>
        <w:pStyle w:val="AH5Sec"/>
      </w:pPr>
      <w:bookmarkStart w:id="154" w:name="_Toc11320430"/>
      <w:r w:rsidRPr="005A2340">
        <w:rPr>
          <w:rStyle w:val="CharSectNo"/>
        </w:rPr>
        <w:t>126</w:t>
      </w:r>
      <w:r>
        <w:tab/>
        <w:t>Offence—leaving fire without extinguishing it</w:t>
      </w:r>
      <w:bookmarkEnd w:id="154"/>
      <w:r>
        <w:t xml:space="preserve"> </w:t>
      </w:r>
    </w:p>
    <w:p w14:paraId="78E4DCBA" w14:textId="77777777" w:rsidR="005F7785" w:rsidRDefault="005F7785" w:rsidP="005F7785">
      <w:pPr>
        <w:pStyle w:val="Amain"/>
      </w:pPr>
      <w:r>
        <w:tab/>
        <w:t>(1)</w:t>
      </w:r>
      <w:r>
        <w:tab/>
        <w:t>A person commits an offence if the person—</w:t>
      </w:r>
    </w:p>
    <w:p w14:paraId="7EF4B810" w14:textId="77777777" w:rsidR="005F7785" w:rsidRDefault="005F7785" w:rsidP="005F7785">
      <w:pPr>
        <w:pStyle w:val="Apara"/>
      </w:pPr>
      <w:r>
        <w:tab/>
        <w:t>(a)</w:t>
      </w:r>
      <w:r>
        <w:tab/>
        <w:t xml:space="preserve">lights, maintains or uses a fire in the open air on any land; and </w:t>
      </w:r>
    </w:p>
    <w:p w14:paraId="0D463E9E" w14:textId="77777777" w:rsidR="005F7785" w:rsidRDefault="005F7785" w:rsidP="005F7785">
      <w:pPr>
        <w:pStyle w:val="Apara"/>
      </w:pPr>
      <w:r>
        <w:tab/>
        <w:t>(b)</w:t>
      </w:r>
      <w:r>
        <w:tab/>
        <w:t>leaves the fire (whether temporarily or not) without extinguishing it.</w:t>
      </w:r>
    </w:p>
    <w:p w14:paraId="5ADCF02A" w14:textId="77777777" w:rsidR="005F7785" w:rsidRDefault="005F7785" w:rsidP="005F7785">
      <w:pPr>
        <w:pStyle w:val="Penalty"/>
        <w:keepNext/>
      </w:pPr>
      <w:r>
        <w:t>Maximum penalty:</w:t>
      </w:r>
    </w:p>
    <w:p w14:paraId="68F66102" w14:textId="77777777" w:rsidR="005F7785" w:rsidRDefault="005F7785" w:rsidP="005F7785">
      <w:pPr>
        <w:pStyle w:val="PenaltyPara"/>
      </w:pPr>
      <w:r>
        <w:tab/>
        <w:t>(a)</w:t>
      </w:r>
      <w:r>
        <w:tab/>
        <w:t>if the offence is committed in the bushfire season—100 penalty units; and</w:t>
      </w:r>
    </w:p>
    <w:p w14:paraId="4EF47D31" w14:textId="77777777" w:rsidR="005F7785" w:rsidRDefault="005F7785" w:rsidP="005F7785">
      <w:pPr>
        <w:pStyle w:val="PenaltyPara"/>
      </w:pPr>
      <w:r>
        <w:tab/>
        <w:t>(b)</w:t>
      </w:r>
      <w:r>
        <w:tab/>
        <w:t>in any other case—50 penalty units.</w:t>
      </w:r>
    </w:p>
    <w:p w14:paraId="1473971F" w14:textId="77777777" w:rsidR="005F7785" w:rsidRDefault="005F7785" w:rsidP="005F7785">
      <w:pPr>
        <w:pStyle w:val="Amain"/>
      </w:pPr>
      <w:r>
        <w:tab/>
        <w:t>(2)</w:t>
      </w:r>
      <w:r>
        <w:tab/>
        <w:t>Subsection (1) does not apply if the person leaves the fire under the control of a responsible adult.</w:t>
      </w:r>
    </w:p>
    <w:p w14:paraId="31793D54" w14:textId="77777777" w:rsidR="005F7785" w:rsidRDefault="005F7785" w:rsidP="005F7785">
      <w:pPr>
        <w:pStyle w:val="Amain"/>
        <w:keepNext/>
      </w:pPr>
      <w:r>
        <w:lastRenderedPageBreak/>
        <w:tab/>
        <w:t>(3)</w:t>
      </w:r>
      <w:r>
        <w:tab/>
        <w:t>Subsection (1) does not apply to a fire lit, maintained or used for fire prevention by anyone acting under this Act.</w:t>
      </w:r>
    </w:p>
    <w:p w14:paraId="13329AC8" w14:textId="77777777" w:rsidR="005F7785" w:rsidRDefault="005F7785" w:rsidP="005F7785">
      <w:pPr>
        <w:pStyle w:val="aExamHdgss"/>
      </w:pPr>
      <w:r>
        <w:t>Example</w:t>
      </w:r>
    </w:p>
    <w:p w14:paraId="1768A747" w14:textId="77777777" w:rsidR="005F7785" w:rsidRDefault="005F7785" w:rsidP="005F7785">
      <w:pPr>
        <w:pStyle w:val="aExamss"/>
        <w:keepNext/>
      </w:pPr>
      <w:r>
        <w:t>lighting a controlled fire in a rural area to reduce the risk of bushfire under section 84 (Fire fuel reduction)</w:t>
      </w:r>
    </w:p>
    <w:p w14:paraId="24E6003F" w14:textId="77777777" w:rsidR="005F7785" w:rsidRDefault="005F7785" w:rsidP="005F7785">
      <w:pPr>
        <w:pStyle w:val="Amain"/>
      </w:pPr>
      <w:r>
        <w:tab/>
        <w:t>(4)</w:t>
      </w:r>
      <w:r>
        <w:tab/>
        <w:t>An offence against this section is a strict liability offence.</w:t>
      </w:r>
    </w:p>
    <w:p w14:paraId="26A4463B" w14:textId="77777777" w:rsidR="005F7785" w:rsidRDefault="005F7785" w:rsidP="005F7785">
      <w:pPr>
        <w:pStyle w:val="PageBreak"/>
      </w:pPr>
      <w:r>
        <w:br w:type="page"/>
      </w:r>
    </w:p>
    <w:p w14:paraId="07271B01" w14:textId="77777777" w:rsidR="005F7785" w:rsidRPr="005A2340" w:rsidRDefault="005F7785" w:rsidP="005F7785">
      <w:pPr>
        <w:pStyle w:val="AH1Chapter"/>
      </w:pPr>
      <w:bookmarkStart w:id="155" w:name="_Toc11320431"/>
      <w:r w:rsidRPr="005A2340">
        <w:rPr>
          <w:rStyle w:val="CharChapNo"/>
        </w:rPr>
        <w:lastRenderedPageBreak/>
        <w:t>Chapter 6</w:t>
      </w:r>
      <w:r>
        <w:tab/>
      </w:r>
      <w:r w:rsidRPr="005A2340">
        <w:rPr>
          <w:rStyle w:val="CharChapText"/>
        </w:rPr>
        <w:t>The bushfire council</w:t>
      </w:r>
      <w:bookmarkEnd w:id="155"/>
    </w:p>
    <w:p w14:paraId="0243B97A" w14:textId="77777777" w:rsidR="005F7785" w:rsidRDefault="005F7785" w:rsidP="005F7785">
      <w:pPr>
        <w:pStyle w:val="Placeholder"/>
      </w:pPr>
      <w:r>
        <w:rPr>
          <w:rStyle w:val="CharPartNo"/>
        </w:rPr>
        <w:t xml:space="preserve">  </w:t>
      </w:r>
      <w:r>
        <w:rPr>
          <w:rStyle w:val="CharPartText"/>
        </w:rPr>
        <w:t xml:space="preserve">  </w:t>
      </w:r>
    </w:p>
    <w:p w14:paraId="7B2F3510" w14:textId="77777777" w:rsidR="005F7785" w:rsidRDefault="005F7785" w:rsidP="005F7785">
      <w:pPr>
        <w:pStyle w:val="Placeholder"/>
      </w:pPr>
      <w:r>
        <w:rPr>
          <w:rStyle w:val="CharDivNo"/>
        </w:rPr>
        <w:t xml:space="preserve">  </w:t>
      </w:r>
      <w:r>
        <w:rPr>
          <w:rStyle w:val="CharDivText"/>
        </w:rPr>
        <w:t xml:space="preserve">  </w:t>
      </w:r>
    </w:p>
    <w:p w14:paraId="5D13AC69" w14:textId="77777777" w:rsidR="005F7785" w:rsidRDefault="005F7785" w:rsidP="005F7785">
      <w:pPr>
        <w:pStyle w:val="AH5Sec"/>
      </w:pPr>
      <w:bookmarkStart w:id="156" w:name="_Toc11320432"/>
      <w:r w:rsidRPr="005A2340">
        <w:rPr>
          <w:rStyle w:val="CharSectNo"/>
        </w:rPr>
        <w:t>127</w:t>
      </w:r>
      <w:r>
        <w:tab/>
        <w:t>Establishment of bushfire council</w:t>
      </w:r>
      <w:bookmarkEnd w:id="156"/>
      <w:r>
        <w:t xml:space="preserve"> </w:t>
      </w:r>
    </w:p>
    <w:p w14:paraId="56CA23D1" w14:textId="77777777" w:rsidR="005F7785" w:rsidRDefault="005F7785" w:rsidP="005F7785">
      <w:pPr>
        <w:pStyle w:val="Amainreturn"/>
      </w:pPr>
      <w:r>
        <w:t>The ACT Bushfire Council is established.</w:t>
      </w:r>
    </w:p>
    <w:p w14:paraId="23CCE371" w14:textId="77777777" w:rsidR="005F7785" w:rsidRDefault="005F7785" w:rsidP="005F7785">
      <w:pPr>
        <w:pStyle w:val="AH5Sec"/>
      </w:pPr>
      <w:bookmarkStart w:id="157" w:name="_Toc11320433"/>
      <w:r w:rsidRPr="005A2340">
        <w:rPr>
          <w:rStyle w:val="CharSectNo"/>
        </w:rPr>
        <w:t>128</w:t>
      </w:r>
      <w:r>
        <w:tab/>
        <w:t>Constitution of bushfire council</w:t>
      </w:r>
      <w:bookmarkEnd w:id="157"/>
      <w:r>
        <w:t xml:space="preserve"> </w:t>
      </w:r>
    </w:p>
    <w:p w14:paraId="063E29B7" w14:textId="77777777" w:rsidR="005F7785" w:rsidRDefault="005F7785" w:rsidP="005F7785">
      <w:pPr>
        <w:pStyle w:val="Amain"/>
      </w:pPr>
      <w:r>
        <w:tab/>
        <w:t>(1)</w:t>
      </w:r>
      <w:r>
        <w:tab/>
        <w:t>The bushfire council consists of—</w:t>
      </w:r>
    </w:p>
    <w:p w14:paraId="19D305C8" w14:textId="77777777" w:rsidR="005F7785" w:rsidRDefault="005F7785" w:rsidP="005F7785">
      <w:pPr>
        <w:pStyle w:val="Apara"/>
      </w:pPr>
      <w:r>
        <w:tab/>
        <w:t>(a)</w:t>
      </w:r>
      <w:r>
        <w:tab/>
        <w:t>a chairperson; and</w:t>
      </w:r>
    </w:p>
    <w:p w14:paraId="4F919B41" w14:textId="77777777" w:rsidR="005F7785" w:rsidRDefault="005F7785" w:rsidP="005F7785">
      <w:pPr>
        <w:pStyle w:val="Apara"/>
      </w:pPr>
      <w:r>
        <w:tab/>
        <w:t>(b)</w:t>
      </w:r>
      <w:r>
        <w:tab/>
        <w:t>a deputy chairperson; and</w:t>
      </w:r>
    </w:p>
    <w:p w14:paraId="1FFDDF09" w14:textId="77777777" w:rsidR="005F7785" w:rsidRDefault="005F7785" w:rsidP="005F7785">
      <w:pPr>
        <w:pStyle w:val="Apara"/>
      </w:pPr>
      <w:r>
        <w:tab/>
        <w:t>(c)</w:t>
      </w:r>
      <w:r>
        <w:tab/>
        <w:t>at least 3, and not more than 10, other members.</w:t>
      </w:r>
    </w:p>
    <w:p w14:paraId="69622E9D" w14:textId="77777777" w:rsidR="005F7785" w:rsidRDefault="005F7785" w:rsidP="005F7785">
      <w:pPr>
        <w:pStyle w:val="Amain"/>
      </w:pPr>
      <w:r>
        <w:tab/>
        <w:t>(2)</w:t>
      </w:r>
      <w:r>
        <w:tab/>
        <w:t>The deputy chairperson acts in the position of chairperson—</w:t>
      </w:r>
    </w:p>
    <w:p w14:paraId="76A32EC6" w14:textId="77777777" w:rsidR="005F7785" w:rsidRDefault="005F7785" w:rsidP="005F7785">
      <w:pPr>
        <w:pStyle w:val="Apara"/>
      </w:pPr>
      <w:r>
        <w:tab/>
        <w:t>(a)</w:t>
      </w:r>
      <w:r>
        <w:tab/>
        <w:t>during all vacancies in the position; and</w:t>
      </w:r>
    </w:p>
    <w:p w14:paraId="6D4657CA" w14:textId="77777777" w:rsidR="005F7785" w:rsidRDefault="005F7785" w:rsidP="005F7785">
      <w:pPr>
        <w:pStyle w:val="Apara"/>
        <w:keepNext/>
      </w:pPr>
      <w:r>
        <w:tab/>
        <w:t>(b)</w:t>
      </w:r>
      <w:r>
        <w:tab/>
        <w:t>during all periods when the chairperson cannot for any reason exercise the functions of the position.</w:t>
      </w:r>
    </w:p>
    <w:p w14:paraId="3EA2D5F2" w14:textId="7ECFB1B9" w:rsidR="005F7785" w:rsidRDefault="005F7785" w:rsidP="005F7785">
      <w:pPr>
        <w:pStyle w:val="aNote"/>
      </w:pPr>
      <w:r>
        <w:rPr>
          <w:rStyle w:val="charItals"/>
        </w:rPr>
        <w:t>Note</w:t>
      </w:r>
      <w:r>
        <w:rPr>
          <w:rStyle w:val="charItals"/>
        </w:rPr>
        <w:tab/>
      </w:r>
      <w:r>
        <w:t xml:space="preserve">The </w:t>
      </w:r>
      <w:hyperlink r:id="rId88" w:tooltip="A2001-14" w:history="1">
        <w:r w:rsidR="00DE189D" w:rsidRPr="00DE189D">
          <w:rPr>
            <w:rStyle w:val="charCitHyperlinkAbbrev"/>
          </w:rPr>
          <w:t>Legislation Act</w:t>
        </w:r>
      </w:hyperlink>
      <w:r>
        <w:t xml:space="preserve">, </w:t>
      </w:r>
      <w:r>
        <w:rPr>
          <w:rFonts w:ascii="Times New (W1)" w:hAnsi="Times New (W1)"/>
        </w:rPr>
        <w:t>div</w:t>
      </w:r>
      <w:r>
        <w:t xml:space="preserve"> 19.3.2 deals with acting appointments</w:t>
      </w:r>
      <w:r>
        <w:rPr>
          <w:rFonts w:ascii="Times New (W1)" w:hAnsi="Times New (W1)"/>
        </w:rPr>
        <w:t xml:space="preserve"> and div 19.3.2A with standing acting arrangements</w:t>
      </w:r>
      <w:r>
        <w:t>.</w:t>
      </w:r>
    </w:p>
    <w:p w14:paraId="07F67E9B" w14:textId="77777777" w:rsidR="005F7785" w:rsidRDefault="005F7785" w:rsidP="005F7785">
      <w:pPr>
        <w:pStyle w:val="AH5Sec"/>
      </w:pPr>
      <w:bookmarkStart w:id="158" w:name="_Toc11320434"/>
      <w:r w:rsidRPr="005A2340">
        <w:rPr>
          <w:rStyle w:val="CharSectNo"/>
        </w:rPr>
        <w:t>129</w:t>
      </w:r>
      <w:r>
        <w:tab/>
        <w:t>Bushfire council members</w:t>
      </w:r>
      <w:bookmarkEnd w:id="158"/>
    </w:p>
    <w:p w14:paraId="1663C40C" w14:textId="77777777" w:rsidR="005F7785" w:rsidRDefault="005F7785" w:rsidP="005F7785">
      <w:pPr>
        <w:pStyle w:val="Amain"/>
        <w:keepNext/>
      </w:pPr>
      <w:r>
        <w:tab/>
        <w:t>(1)</w:t>
      </w:r>
      <w:r>
        <w:tab/>
        <w:t>The Minister must appoint the bushfire council members.</w:t>
      </w:r>
    </w:p>
    <w:p w14:paraId="0C64BBA2" w14:textId="00E1FF12" w:rsidR="005F7785" w:rsidRDefault="005F7785" w:rsidP="005F7785">
      <w:pPr>
        <w:pStyle w:val="aNote"/>
        <w:keepNext/>
      </w:pPr>
      <w:r>
        <w:rPr>
          <w:rStyle w:val="charItals"/>
        </w:rPr>
        <w:t>Note 1</w:t>
      </w:r>
      <w:r>
        <w:tab/>
        <w:t xml:space="preserve">For the making of appointments generally, see the </w:t>
      </w:r>
      <w:hyperlink r:id="rId89" w:tooltip="A2001-14" w:history="1">
        <w:r w:rsidR="00DE189D" w:rsidRPr="00DE189D">
          <w:rPr>
            <w:rStyle w:val="charCitHyperlinkAbbrev"/>
          </w:rPr>
          <w:t>Legislation Act</w:t>
        </w:r>
      </w:hyperlink>
      <w:r>
        <w:t>, pt 19.3.</w:t>
      </w:r>
    </w:p>
    <w:p w14:paraId="0F7EDCF8" w14:textId="046C70E8" w:rsidR="005F7785" w:rsidRDefault="005F7785" w:rsidP="005F7785">
      <w:pPr>
        <w:pStyle w:val="aNote"/>
        <w:keepNext/>
      </w:pPr>
      <w:r>
        <w:rPr>
          <w:rStyle w:val="charItals"/>
        </w:rPr>
        <w:t>Note 2</w:t>
      </w:r>
      <w:r>
        <w:tab/>
        <w:t xml:space="preserve">Certain Ministerial appointments require consultation with an Assembly committee and are disallowable (see </w:t>
      </w:r>
      <w:hyperlink r:id="rId90" w:tooltip="A2001-14" w:history="1">
        <w:r w:rsidR="00DE189D" w:rsidRPr="00DE189D">
          <w:rPr>
            <w:rStyle w:val="charCitHyperlinkAbbrev"/>
          </w:rPr>
          <w:t>Legislation Act</w:t>
        </w:r>
      </w:hyperlink>
      <w:r>
        <w:t xml:space="preserve">, </w:t>
      </w:r>
      <w:r>
        <w:rPr>
          <w:rFonts w:ascii="Times New (W1)" w:hAnsi="Times New (W1)"/>
        </w:rPr>
        <w:t>div</w:t>
      </w:r>
      <w:r>
        <w:t xml:space="preserve"> 19.3.3).  The appointment of someone other than a public servant for more than 6 months under this section would require consultation and be disallowable (see </w:t>
      </w:r>
      <w:hyperlink r:id="rId91" w:tooltip="A2001-14" w:history="1">
        <w:r w:rsidR="00DE189D" w:rsidRPr="00DE189D">
          <w:rPr>
            <w:rStyle w:val="charCitHyperlinkAbbrev"/>
          </w:rPr>
          <w:t>Legislation Act</w:t>
        </w:r>
      </w:hyperlink>
      <w:r>
        <w:t>, s 227).</w:t>
      </w:r>
    </w:p>
    <w:p w14:paraId="10EFC288" w14:textId="4F342535" w:rsidR="005F7785" w:rsidRDefault="005F7785" w:rsidP="005F7785">
      <w:pPr>
        <w:pStyle w:val="aNote"/>
      </w:pPr>
      <w:r>
        <w:rPr>
          <w:rStyle w:val="charItals"/>
        </w:rPr>
        <w:t>Note 3</w:t>
      </w:r>
      <w:r>
        <w:tab/>
        <w:t xml:space="preserve">A power to appoint a person to a position includes power to appoint a person to act in the position (see </w:t>
      </w:r>
      <w:hyperlink r:id="rId92" w:tooltip="A2001-14" w:history="1">
        <w:r w:rsidR="00DE189D" w:rsidRPr="00DE189D">
          <w:rPr>
            <w:rStyle w:val="charCitHyperlinkAbbrev"/>
          </w:rPr>
          <w:t>Legislation Act</w:t>
        </w:r>
      </w:hyperlink>
      <w:r>
        <w:t>, s 209).</w:t>
      </w:r>
    </w:p>
    <w:p w14:paraId="590683DE" w14:textId="77777777" w:rsidR="00E66C13" w:rsidRPr="004C3CCB" w:rsidRDefault="00E66C13" w:rsidP="00AD4E1E">
      <w:pPr>
        <w:pStyle w:val="Amain"/>
        <w:keepNext/>
        <w:rPr>
          <w:lang w:eastAsia="en-AU"/>
        </w:rPr>
      </w:pPr>
      <w:r w:rsidRPr="004C3CCB">
        <w:rPr>
          <w:lang w:eastAsia="en-AU"/>
        </w:rPr>
        <w:lastRenderedPageBreak/>
        <w:tab/>
        <w:t>(2)</w:t>
      </w:r>
      <w:r w:rsidRPr="004C3CCB">
        <w:rPr>
          <w:lang w:eastAsia="en-AU"/>
        </w:rPr>
        <w:tab/>
        <w:t>The following must be appointed under subsection (1):</w:t>
      </w:r>
    </w:p>
    <w:p w14:paraId="69FDB8C8" w14:textId="77777777" w:rsidR="00E66C13" w:rsidRPr="004C3CCB" w:rsidRDefault="00E66C13" w:rsidP="00E66C13">
      <w:pPr>
        <w:pStyle w:val="Apara"/>
        <w:rPr>
          <w:lang w:eastAsia="en-AU"/>
        </w:rPr>
      </w:pPr>
      <w:r w:rsidRPr="004C3CCB">
        <w:rPr>
          <w:lang w:eastAsia="en-AU"/>
        </w:rPr>
        <w:tab/>
        <w:t>(a)</w:t>
      </w:r>
      <w:r w:rsidRPr="004C3CCB">
        <w:rPr>
          <w:lang w:eastAsia="en-AU"/>
        </w:rPr>
        <w:tab/>
        <w:t xml:space="preserve">a person to represent the interests of rural lessees; </w:t>
      </w:r>
    </w:p>
    <w:p w14:paraId="45A6C864" w14:textId="77777777" w:rsidR="00E66C13" w:rsidRPr="004C3CCB" w:rsidRDefault="00E66C13" w:rsidP="00E66C13">
      <w:pPr>
        <w:pStyle w:val="Apara"/>
        <w:rPr>
          <w:lang w:eastAsia="en-AU"/>
        </w:rPr>
      </w:pPr>
      <w:r w:rsidRPr="004C3CCB">
        <w:rPr>
          <w:lang w:eastAsia="en-AU"/>
        </w:rPr>
        <w:tab/>
        <w:t>(b)</w:t>
      </w:r>
      <w:r w:rsidRPr="004C3CCB">
        <w:rPr>
          <w:lang w:eastAsia="en-AU"/>
        </w:rPr>
        <w:tab/>
        <w:t xml:space="preserve">a person with relevant skills or experience to represent the community’s interest in the environment; </w:t>
      </w:r>
    </w:p>
    <w:p w14:paraId="2A628836" w14:textId="77777777" w:rsidR="00E66C13" w:rsidRPr="004C3CCB" w:rsidRDefault="00E66C13" w:rsidP="00E66C13">
      <w:pPr>
        <w:pStyle w:val="Apara"/>
        <w:rPr>
          <w:lang w:eastAsia="en-AU"/>
        </w:rPr>
      </w:pPr>
      <w:r w:rsidRPr="004C3CCB">
        <w:rPr>
          <w:lang w:eastAsia="en-AU"/>
        </w:rPr>
        <w:tab/>
        <w:t>(c)</w:t>
      </w:r>
      <w:r w:rsidRPr="004C3CCB">
        <w:rPr>
          <w:lang w:eastAsia="en-AU"/>
        </w:rPr>
        <w:tab/>
        <w:t>a person to represent the community’s interests generally.</w:t>
      </w:r>
    </w:p>
    <w:p w14:paraId="211037F7" w14:textId="77777777" w:rsidR="00E66C13" w:rsidRPr="004C3CCB" w:rsidRDefault="00E66C13" w:rsidP="00E66C13">
      <w:pPr>
        <w:pStyle w:val="Amain"/>
        <w:rPr>
          <w:lang w:eastAsia="en-AU"/>
        </w:rPr>
      </w:pPr>
      <w:r w:rsidRPr="004C3CCB">
        <w:rPr>
          <w:lang w:eastAsia="en-AU"/>
        </w:rPr>
        <w:tab/>
        <w:t>(</w:t>
      </w:r>
      <w:r w:rsidR="00C636E0">
        <w:rPr>
          <w:lang w:eastAsia="en-AU"/>
        </w:rPr>
        <w:t>3</w:t>
      </w:r>
      <w:r w:rsidRPr="004C3CCB">
        <w:rPr>
          <w:lang w:eastAsia="en-AU"/>
        </w:rPr>
        <w:t>)</w:t>
      </w:r>
      <w:r w:rsidRPr="004C3CCB">
        <w:rPr>
          <w:lang w:eastAsia="en-AU"/>
        </w:rPr>
        <w:tab/>
        <w:t>The Minister must try to ensure that the following are among the other members appointed:</w:t>
      </w:r>
    </w:p>
    <w:p w14:paraId="063FC8FD" w14:textId="77777777" w:rsidR="00E66C13" w:rsidRPr="004C3CCB" w:rsidRDefault="00E66C13" w:rsidP="00E66C13">
      <w:pPr>
        <w:pStyle w:val="Apara"/>
        <w:rPr>
          <w:lang w:eastAsia="en-AU"/>
        </w:rPr>
      </w:pPr>
      <w:r w:rsidRPr="004C3CCB">
        <w:rPr>
          <w:lang w:eastAsia="en-AU"/>
        </w:rPr>
        <w:tab/>
        <w:t>(a)</w:t>
      </w:r>
      <w:r w:rsidRPr="004C3CCB">
        <w:rPr>
          <w:lang w:eastAsia="en-AU"/>
        </w:rPr>
        <w:tab/>
        <w:t>a person with skills or experience in fire sciences;</w:t>
      </w:r>
    </w:p>
    <w:p w14:paraId="580E459C" w14:textId="77777777" w:rsidR="00E66C13" w:rsidRPr="004C3CCB" w:rsidRDefault="00E66C13" w:rsidP="00E66C13">
      <w:pPr>
        <w:pStyle w:val="Apara"/>
        <w:rPr>
          <w:lang w:eastAsia="en-AU"/>
        </w:rPr>
      </w:pPr>
      <w:r w:rsidRPr="004C3CCB">
        <w:rPr>
          <w:lang w:eastAsia="en-AU"/>
        </w:rPr>
        <w:tab/>
        <w:t>(b)</w:t>
      </w:r>
      <w:r w:rsidRPr="004C3CCB">
        <w:rPr>
          <w:lang w:eastAsia="en-AU"/>
        </w:rPr>
        <w:tab/>
        <w:t>a person with experience in land management;</w:t>
      </w:r>
    </w:p>
    <w:p w14:paraId="36915840" w14:textId="77777777" w:rsidR="00E66C13" w:rsidRPr="004C3CCB" w:rsidRDefault="00E66C13" w:rsidP="00E66C13">
      <w:pPr>
        <w:pStyle w:val="Apara"/>
        <w:rPr>
          <w:lang w:eastAsia="en-AU"/>
        </w:rPr>
      </w:pPr>
      <w:r w:rsidRPr="004C3CCB">
        <w:rPr>
          <w:lang w:eastAsia="en-AU"/>
        </w:rPr>
        <w:tab/>
        <w:t>(c)</w:t>
      </w:r>
      <w:r w:rsidRPr="004C3CCB">
        <w:rPr>
          <w:lang w:eastAsia="en-AU"/>
        </w:rPr>
        <w:tab/>
        <w:t>a person to with experience in fighting fires in built-up areas;</w:t>
      </w:r>
    </w:p>
    <w:p w14:paraId="00F35C48" w14:textId="77777777" w:rsidR="00E66C13" w:rsidRPr="004C3CCB" w:rsidRDefault="00E66C13" w:rsidP="00E66C13">
      <w:pPr>
        <w:pStyle w:val="Apara"/>
        <w:rPr>
          <w:lang w:eastAsia="en-AU"/>
        </w:rPr>
      </w:pPr>
      <w:r w:rsidRPr="004C3CCB">
        <w:rPr>
          <w:lang w:eastAsia="en-AU"/>
        </w:rPr>
        <w:tab/>
        <w:t>(d)</w:t>
      </w:r>
      <w:r w:rsidRPr="004C3CCB">
        <w:rPr>
          <w:lang w:eastAsia="en-AU"/>
        </w:rPr>
        <w:tab/>
        <w:t>a person to with experience in fighting fires in rural areas;</w:t>
      </w:r>
    </w:p>
    <w:p w14:paraId="1327DF25" w14:textId="77777777" w:rsidR="00E66C13" w:rsidRPr="004C3CCB" w:rsidRDefault="00E66C13" w:rsidP="00E66C13">
      <w:pPr>
        <w:pStyle w:val="Apara"/>
        <w:rPr>
          <w:lang w:eastAsia="en-AU"/>
        </w:rPr>
      </w:pPr>
      <w:r w:rsidRPr="004C3CCB">
        <w:rPr>
          <w:lang w:eastAsia="en-AU"/>
        </w:rPr>
        <w:tab/>
        <w:t>(e)</w:t>
      </w:r>
      <w:r w:rsidRPr="004C3CCB">
        <w:rPr>
          <w:lang w:eastAsia="en-AU"/>
        </w:rPr>
        <w:tab/>
        <w:t>a person with experience in indigenous land management.</w:t>
      </w:r>
    </w:p>
    <w:p w14:paraId="7BA84FA0" w14:textId="77777777" w:rsidR="005F7785" w:rsidRDefault="005F7785" w:rsidP="005F7785">
      <w:pPr>
        <w:pStyle w:val="Amain"/>
        <w:keepNext/>
      </w:pPr>
      <w:r>
        <w:tab/>
        <w:t>(</w:t>
      </w:r>
      <w:r w:rsidR="00C636E0">
        <w:t>4</w:t>
      </w:r>
      <w:r>
        <w:t>)</w:t>
      </w:r>
      <w:r>
        <w:tab/>
        <w:t>The following must not be appointed under subsection (1):</w:t>
      </w:r>
    </w:p>
    <w:p w14:paraId="0303B9E2" w14:textId="77777777" w:rsidR="005F7785" w:rsidRDefault="005F7785" w:rsidP="005F7785">
      <w:pPr>
        <w:pStyle w:val="Apara"/>
      </w:pPr>
      <w:r>
        <w:tab/>
        <w:t>(a)</w:t>
      </w:r>
      <w:r>
        <w:tab/>
        <w:t>the commissioner;</w:t>
      </w:r>
    </w:p>
    <w:p w14:paraId="40FEBBA3" w14:textId="77777777" w:rsidR="005F7785" w:rsidRDefault="005F7785" w:rsidP="005F7785">
      <w:pPr>
        <w:pStyle w:val="Apara"/>
      </w:pPr>
      <w:r>
        <w:tab/>
        <w:t>(b)</w:t>
      </w:r>
      <w:r>
        <w:tab/>
        <w:t>the chief officer of an emergency service.</w:t>
      </w:r>
    </w:p>
    <w:p w14:paraId="07714053" w14:textId="77777777" w:rsidR="005F7785" w:rsidRDefault="005F7785" w:rsidP="005F7785">
      <w:pPr>
        <w:pStyle w:val="Amain"/>
        <w:keepNext/>
      </w:pPr>
      <w:r>
        <w:tab/>
        <w:t>(</w:t>
      </w:r>
      <w:r w:rsidR="00C636E0">
        <w:t>5</w:t>
      </w:r>
      <w:r>
        <w:t>)</w:t>
      </w:r>
      <w:r>
        <w:tab/>
        <w:t>An appointment must be for a term of not longer than 4 years.</w:t>
      </w:r>
    </w:p>
    <w:p w14:paraId="1EBD6E0C" w14:textId="77777777" w:rsidR="00E66C13" w:rsidRPr="004C3CCB" w:rsidRDefault="00E66C13" w:rsidP="00C636E0">
      <w:pPr>
        <w:pStyle w:val="Amain"/>
        <w:rPr>
          <w:lang w:eastAsia="en-AU"/>
        </w:rPr>
      </w:pPr>
      <w:r w:rsidRPr="004C3CCB">
        <w:rPr>
          <w:lang w:eastAsia="en-AU"/>
        </w:rPr>
        <w:tab/>
        <w:t>(</w:t>
      </w:r>
      <w:r w:rsidR="00C636E0">
        <w:rPr>
          <w:lang w:eastAsia="en-AU"/>
        </w:rPr>
        <w:t>6</w:t>
      </w:r>
      <w:r w:rsidRPr="004C3CCB">
        <w:rPr>
          <w:lang w:eastAsia="en-AU"/>
        </w:rPr>
        <w:t>)</w:t>
      </w:r>
      <w:r w:rsidRPr="004C3CCB">
        <w:rPr>
          <w:lang w:eastAsia="en-AU"/>
        </w:rPr>
        <w:tab/>
        <w:t>A person must not be appointed for more than 2 consecutive terms.</w:t>
      </w:r>
    </w:p>
    <w:p w14:paraId="6433772F" w14:textId="77777777" w:rsidR="00E66C13" w:rsidRPr="004C3CCB" w:rsidRDefault="00E66C13" w:rsidP="00C636E0">
      <w:pPr>
        <w:pStyle w:val="Amain"/>
        <w:rPr>
          <w:lang w:eastAsia="en-AU"/>
        </w:rPr>
      </w:pPr>
      <w:r w:rsidRPr="004C3CCB">
        <w:rPr>
          <w:lang w:eastAsia="en-AU"/>
        </w:rPr>
        <w:tab/>
        <w:t>(</w:t>
      </w:r>
      <w:r w:rsidR="00C636E0">
        <w:rPr>
          <w:lang w:eastAsia="en-AU"/>
        </w:rPr>
        <w:t>7</w:t>
      </w:r>
      <w:r w:rsidRPr="004C3CCB">
        <w:rPr>
          <w:lang w:eastAsia="en-AU"/>
        </w:rPr>
        <w:t>)</w:t>
      </w:r>
      <w:r w:rsidRPr="004C3CCB">
        <w:rPr>
          <w:lang w:eastAsia="en-AU"/>
        </w:rPr>
        <w:tab/>
        <w:t>Subsection (</w:t>
      </w:r>
      <w:r w:rsidR="00C636E0">
        <w:rPr>
          <w:lang w:eastAsia="en-AU"/>
        </w:rPr>
        <w:t>6</w:t>
      </w:r>
      <w:r w:rsidRPr="004C3CCB">
        <w:rPr>
          <w:lang w:eastAsia="en-AU"/>
        </w:rPr>
        <w:t>) does not apply to a person who is a member of the council immediately before the subsection commences.</w:t>
      </w:r>
    </w:p>
    <w:p w14:paraId="25702217" w14:textId="77777777" w:rsidR="00E66C13" w:rsidRPr="004C3CCB" w:rsidRDefault="00E66C13" w:rsidP="00C636E0">
      <w:pPr>
        <w:pStyle w:val="Amain"/>
        <w:rPr>
          <w:lang w:eastAsia="en-AU"/>
        </w:rPr>
      </w:pPr>
      <w:r w:rsidRPr="004C3CCB">
        <w:rPr>
          <w:lang w:eastAsia="en-AU"/>
        </w:rPr>
        <w:tab/>
        <w:t>(</w:t>
      </w:r>
      <w:r w:rsidR="00C636E0">
        <w:rPr>
          <w:lang w:eastAsia="en-AU"/>
        </w:rPr>
        <w:t>8</w:t>
      </w:r>
      <w:r w:rsidRPr="004C3CCB">
        <w:rPr>
          <w:lang w:eastAsia="en-AU"/>
        </w:rPr>
        <w:t>)</w:t>
      </w:r>
      <w:r w:rsidRPr="004C3CCB">
        <w:rPr>
          <w:lang w:eastAsia="en-AU"/>
        </w:rPr>
        <w:tab/>
        <w:t>Subsection (</w:t>
      </w:r>
      <w:r w:rsidR="00C636E0">
        <w:rPr>
          <w:lang w:eastAsia="en-AU"/>
        </w:rPr>
        <w:t>7</w:t>
      </w:r>
      <w:r w:rsidRPr="004C3CCB">
        <w:rPr>
          <w:lang w:eastAsia="en-AU"/>
        </w:rPr>
        <w:t>) and this subsection expire 8 years after the day this subsection commences.</w:t>
      </w:r>
    </w:p>
    <w:p w14:paraId="59D881EE" w14:textId="77777777" w:rsidR="005F7785" w:rsidRDefault="005F7785" w:rsidP="005F7785">
      <w:pPr>
        <w:pStyle w:val="AH5Sec"/>
      </w:pPr>
      <w:bookmarkStart w:id="159" w:name="_Toc11320435"/>
      <w:r w:rsidRPr="005A2340">
        <w:rPr>
          <w:rStyle w:val="CharSectNo"/>
        </w:rPr>
        <w:lastRenderedPageBreak/>
        <w:t>130</w:t>
      </w:r>
      <w:r>
        <w:tab/>
        <w:t>Functions of bushfire council</w:t>
      </w:r>
      <w:bookmarkEnd w:id="159"/>
    </w:p>
    <w:p w14:paraId="61FD5C6E" w14:textId="77777777" w:rsidR="005F7785" w:rsidRDefault="005F7785" w:rsidP="003C7900">
      <w:pPr>
        <w:pStyle w:val="Amain"/>
        <w:keepNext/>
      </w:pPr>
      <w:r>
        <w:tab/>
        <w:t>(1)</w:t>
      </w:r>
      <w:r>
        <w:tab/>
        <w:t>The bushfire council has the function of advising the Minister about matters relating to bushfires.</w:t>
      </w:r>
    </w:p>
    <w:p w14:paraId="4FCFC10D" w14:textId="77777777" w:rsidR="005F7785" w:rsidRDefault="005F7785" w:rsidP="003C7900">
      <w:pPr>
        <w:pStyle w:val="Amain"/>
        <w:keepNext/>
        <w:keepLines/>
      </w:pPr>
      <w:r>
        <w:tab/>
        <w:t>(2)</w:t>
      </w:r>
      <w:r>
        <w:tab/>
        <w:t>If the commissioner asks for the bushfire council’s advice before exercising a function relating to bushfires, the council also has the function of advising the commissioner about the exercise of the function.</w:t>
      </w:r>
    </w:p>
    <w:p w14:paraId="702DE86F" w14:textId="77777777" w:rsidR="005F7785" w:rsidRDefault="005F7785" w:rsidP="005F7785">
      <w:pPr>
        <w:pStyle w:val="aNote"/>
      </w:pPr>
      <w:r>
        <w:rPr>
          <w:rStyle w:val="charItals"/>
        </w:rPr>
        <w:t>Note</w:t>
      </w:r>
      <w:r>
        <w:rPr>
          <w:rStyle w:val="charItals"/>
        </w:rPr>
        <w:tab/>
      </w:r>
      <w:r>
        <w:t>The commissioner must ask for the bushfire council’s advice before exercising certain functions (see s 10).</w:t>
      </w:r>
    </w:p>
    <w:p w14:paraId="2C3AECED" w14:textId="77777777" w:rsidR="002A35B9" w:rsidRPr="004C3CCB" w:rsidRDefault="002A35B9" w:rsidP="002A35B9">
      <w:pPr>
        <w:pStyle w:val="Amain"/>
        <w:rPr>
          <w:lang w:eastAsia="en-AU"/>
        </w:rPr>
      </w:pPr>
      <w:r w:rsidRPr="004C3CCB">
        <w:rPr>
          <w:lang w:eastAsia="en-AU"/>
        </w:rPr>
        <w:tab/>
        <w:t>(</w:t>
      </w:r>
      <w:r>
        <w:rPr>
          <w:lang w:eastAsia="en-AU"/>
        </w:rPr>
        <w:t>3</w:t>
      </w:r>
      <w:r w:rsidRPr="004C3CCB">
        <w:rPr>
          <w:lang w:eastAsia="en-AU"/>
        </w:rPr>
        <w:t>)</w:t>
      </w:r>
      <w:r w:rsidRPr="004C3CCB">
        <w:rPr>
          <w:lang w:eastAsia="en-AU"/>
        </w:rPr>
        <w:tab/>
        <w:t>The council may publish advice given under subsection (1) or (2) if the council first consults the commissioner about publishing the advice.</w:t>
      </w:r>
    </w:p>
    <w:p w14:paraId="6BA00AA6" w14:textId="77777777" w:rsidR="005F7785" w:rsidRDefault="005F7785" w:rsidP="00276BDC">
      <w:pPr>
        <w:pStyle w:val="Amain"/>
        <w:keepNext/>
      </w:pPr>
      <w:r>
        <w:tab/>
        <w:t>(</w:t>
      </w:r>
      <w:r w:rsidR="002A35B9">
        <w:t>4</w:t>
      </w:r>
      <w:r>
        <w:t>)</w:t>
      </w:r>
      <w:r>
        <w:tab/>
        <w:t>The bushfire council may exercise any other function given to it under this Act or another territory law.</w:t>
      </w:r>
    </w:p>
    <w:p w14:paraId="75C5783D" w14:textId="1E84538C" w:rsidR="005F7785" w:rsidRDefault="005F7785" w:rsidP="005F7785">
      <w:pPr>
        <w:pStyle w:val="aNote"/>
      </w:pPr>
      <w:r>
        <w:rPr>
          <w:rStyle w:val="charItals"/>
        </w:rPr>
        <w:t>Note</w:t>
      </w:r>
      <w:r>
        <w:rPr>
          <w:rStyle w:val="charItals"/>
        </w:rPr>
        <w:tab/>
      </w:r>
      <w:r>
        <w:t xml:space="preserve">A provision of a law that gives an entity a function also gives the entity powers necessary and convenient to exercise the function (see </w:t>
      </w:r>
      <w:hyperlink r:id="rId93" w:tooltip="A2001-14" w:history="1">
        <w:r w:rsidR="00DE189D" w:rsidRPr="00DE189D">
          <w:rPr>
            <w:rStyle w:val="charCitHyperlinkAbbrev"/>
          </w:rPr>
          <w:t>Legislation Act</w:t>
        </w:r>
      </w:hyperlink>
      <w:r>
        <w:t xml:space="preserve">, s 196 and dict, pt 1, def </w:t>
      </w:r>
      <w:r>
        <w:rPr>
          <w:rStyle w:val="charBoldItals"/>
        </w:rPr>
        <w:t>entity</w:t>
      </w:r>
      <w:r>
        <w:t>).</w:t>
      </w:r>
    </w:p>
    <w:p w14:paraId="33A2B8C4" w14:textId="77777777" w:rsidR="005F7785" w:rsidRDefault="005F7785" w:rsidP="005F7785">
      <w:pPr>
        <w:pStyle w:val="AH5Sec"/>
      </w:pPr>
      <w:bookmarkStart w:id="160" w:name="_Toc11320436"/>
      <w:r w:rsidRPr="005A2340">
        <w:rPr>
          <w:rStyle w:val="CharSectNo"/>
        </w:rPr>
        <w:t>131</w:t>
      </w:r>
      <w:r>
        <w:tab/>
      </w:r>
      <w:r w:rsidR="00A32767">
        <w:t>Director</w:t>
      </w:r>
      <w:r w:rsidR="00A32767">
        <w:noBreakHyphen/>
        <w:t>general</w:t>
      </w:r>
      <w:r>
        <w:t xml:space="preserve"> to give support to bushfire council</w:t>
      </w:r>
      <w:bookmarkEnd w:id="160"/>
    </w:p>
    <w:p w14:paraId="049713BE" w14:textId="77777777" w:rsidR="005F7785" w:rsidRDefault="005F7785" w:rsidP="005F7785">
      <w:pPr>
        <w:pStyle w:val="Amainreturn"/>
      </w:pPr>
      <w:r>
        <w:t xml:space="preserve">The </w:t>
      </w:r>
      <w:r w:rsidR="00A32767">
        <w:t>director</w:t>
      </w:r>
      <w:r w:rsidR="00A32767">
        <w:noBreakHyphen/>
        <w:t>general</w:t>
      </w:r>
      <w:r>
        <w:t xml:space="preserve"> must provide administrative support and facilities for the bushfire council.</w:t>
      </w:r>
    </w:p>
    <w:p w14:paraId="32DD2003" w14:textId="77777777" w:rsidR="005F7785" w:rsidRDefault="005F7785" w:rsidP="005F7785">
      <w:pPr>
        <w:pStyle w:val="AH5Sec"/>
      </w:pPr>
      <w:bookmarkStart w:id="161" w:name="_Toc11320437"/>
      <w:r w:rsidRPr="005A2340">
        <w:rPr>
          <w:rStyle w:val="CharSectNo"/>
        </w:rPr>
        <w:t>132</w:t>
      </w:r>
      <w:r>
        <w:tab/>
        <w:t>Ending of bushfire council members’ appointments</w:t>
      </w:r>
      <w:bookmarkEnd w:id="161"/>
    </w:p>
    <w:p w14:paraId="6821F193" w14:textId="77777777" w:rsidR="005F7785" w:rsidRDefault="005F7785" w:rsidP="005F7785">
      <w:pPr>
        <w:pStyle w:val="Amainreturn"/>
      </w:pPr>
      <w:r>
        <w:t>The Minister may end the appointment of a bushfire council member—</w:t>
      </w:r>
    </w:p>
    <w:p w14:paraId="793D701D" w14:textId="77777777" w:rsidR="005F7785" w:rsidRDefault="005F7785" w:rsidP="005F7785">
      <w:pPr>
        <w:pStyle w:val="Apara"/>
      </w:pPr>
      <w:r>
        <w:tab/>
        <w:t>(a)</w:t>
      </w:r>
      <w:r>
        <w:tab/>
        <w:t>for misbehaviour; or</w:t>
      </w:r>
    </w:p>
    <w:p w14:paraId="4502EEF6" w14:textId="77777777" w:rsidR="005F7785" w:rsidRDefault="005F7785" w:rsidP="005F7785">
      <w:pPr>
        <w:pStyle w:val="Apara"/>
      </w:pPr>
      <w:r>
        <w:tab/>
        <w:t>(b)</w:t>
      </w:r>
      <w:r>
        <w:tab/>
        <w:t>for physical or mental incapacity, if the incapacity affects the exercise of the member’s functions; or</w:t>
      </w:r>
    </w:p>
    <w:p w14:paraId="1C9638E6" w14:textId="77777777" w:rsidR="005F7785" w:rsidRDefault="005F7785" w:rsidP="005F7785">
      <w:pPr>
        <w:pStyle w:val="Apara"/>
        <w:keepNext/>
      </w:pPr>
      <w:r>
        <w:lastRenderedPageBreak/>
        <w:tab/>
        <w:t>(c)</w:t>
      </w:r>
      <w:r>
        <w:tab/>
        <w:t>if the member—</w:t>
      </w:r>
    </w:p>
    <w:p w14:paraId="4A1187C0" w14:textId="77777777" w:rsidR="005F7785" w:rsidRDefault="005F7785" w:rsidP="00AD4E1E">
      <w:pPr>
        <w:pStyle w:val="Asubpara"/>
        <w:keepNext/>
      </w:pPr>
      <w:r>
        <w:tab/>
        <w:t>(i)</w:t>
      </w:r>
      <w:r>
        <w:tab/>
        <w:t>becomes bankrupt or personally insolvent; or</w:t>
      </w:r>
    </w:p>
    <w:p w14:paraId="1D91B36F" w14:textId="77777777" w:rsidR="005F7785" w:rsidRDefault="005F7785" w:rsidP="005F7785">
      <w:pPr>
        <w:pStyle w:val="Asubpara"/>
      </w:pPr>
      <w:r>
        <w:tab/>
        <w:t>(ii)</w:t>
      </w:r>
      <w:r>
        <w:tab/>
        <w:t>is absent, other than on leave approved by the Minister, from 3 consecutive meetings of the bushfire council; or</w:t>
      </w:r>
    </w:p>
    <w:p w14:paraId="799D6543" w14:textId="77777777" w:rsidR="005F7785" w:rsidRDefault="005F7785" w:rsidP="005F7785">
      <w:pPr>
        <w:pStyle w:val="Asubpara"/>
      </w:pPr>
      <w:r>
        <w:tab/>
        <w:t>(iii)</w:t>
      </w:r>
      <w:r>
        <w:tab/>
        <w:t>contravenes section 139 (Disclosure of interests by bushfire council members) without reasonable excuse; or</w:t>
      </w:r>
    </w:p>
    <w:p w14:paraId="2642C788" w14:textId="77777777" w:rsidR="005F7785" w:rsidRDefault="005F7785" w:rsidP="005F7785">
      <w:pPr>
        <w:pStyle w:val="Asubpara"/>
      </w:pPr>
      <w:r>
        <w:tab/>
        <w:t>(iv)</w:t>
      </w:r>
      <w:r>
        <w:tab/>
        <w:t xml:space="preserve">commits, in </w:t>
      </w:r>
      <w:smartTag w:uri="urn:schemas-microsoft-com:office:smarttags" w:element="place">
        <w:smartTag w:uri="urn:schemas-microsoft-com:office:smarttags" w:element="country-region">
          <w:r>
            <w:t>Australia</w:t>
          </w:r>
        </w:smartTag>
      </w:smartTag>
      <w:r>
        <w:t xml:space="preserve"> or elsewhere, an offence punishable by imprisonment for at least 1 year; or</w:t>
      </w:r>
    </w:p>
    <w:p w14:paraId="6AED808C" w14:textId="77777777" w:rsidR="005F7785" w:rsidRDefault="005F7785" w:rsidP="005F7785">
      <w:pPr>
        <w:pStyle w:val="Apara"/>
        <w:keepNext/>
      </w:pPr>
      <w:r>
        <w:tab/>
        <w:t>(d)</w:t>
      </w:r>
      <w:r>
        <w:tab/>
        <w:t>if the Minister is satisfied that the member’s ability to function as a member is affected by an interest disclosed under section 139.</w:t>
      </w:r>
    </w:p>
    <w:p w14:paraId="34697A63" w14:textId="5585EDE9" w:rsidR="005F7785" w:rsidRDefault="005F7785" w:rsidP="005F7785">
      <w:pPr>
        <w:pStyle w:val="aNote"/>
      </w:pPr>
      <w:r>
        <w:rPr>
          <w:rStyle w:val="charItals"/>
        </w:rPr>
        <w:t>Note</w:t>
      </w:r>
      <w:r>
        <w:rPr>
          <w:rStyle w:val="charItals"/>
        </w:rPr>
        <w:tab/>
      </w:r>
      <w:r>
        <w:t xml:space="preserve">The appointment of a member also ends if the member resigns (see </w:t>
      </w:r>
      <w:hyperlink r:id="rId94" w:tooltip="A2001-14" w:history="1">
        <w:r w:rsidR="00DE189D" w:rsidRPr="00DE189D">
          <w:rPr>
            <w:rStyle w:val="charCitHyperlinkAbbrev"/>
          </w:rPr>
          <w:t>Legislation Act</w:t>
        </w:r>
      </w:hyperlink>
      <w:r>
        <w:t>, s 210).</w:t>
      </w:r>
    </w:p>
    <w:p w14:paraId="4D8907CC" w14:textId="77777777" w:rsidR="005F7785" w:rsidRDefault="005F7785" w:rsidP="005F7785">
      <w:pPr>
        <w:pStyle w:val="AH5Sec"/>
      </w:pPr>
      <w:bookmarkStart w:id="162" w:name="_Toc11320438"/>
      <w:r w:rsidRPr="005A2340">
        <w:rPr>
          <w:rStyle w:val="CharSectNo"/>
        </w:rPr>
        <w:t>133</w:t>
      </w:r>
      <w:r>
        <w:tab/>
        <w:t>Calling bushfire council meetings</w:t>
      </w:r>
      <w:bookmarkEnd w:id="162"/>
    </w:p>
    <w:p w14:paraId="1CFD032A" w14:textId="77777777" w:rsidR="005F7785" w:rsidRDefault="005F7785" w:rsidP="005F7785">
      <w:pPr>
        <w:pStyle w:val="Amain"/>
      </w:pPr>
      <w:r>
        <w:tab/>
        <w:t>(1)</w:t>
      </w:r>
      <w:r>
        <w:tab/>
        <w:t xml:space="preserve">The bushfire council is to meet at the times and places the </w:t>
      </w:r>
      <w:r>
        <w:rPr>
          <w:rFonts w:ascii="Times New (W1)" w:hAnsi="Times New (W1)"/>
        </w:rPr>
        <w:t>council</w:t>
      </w:r>
      <w:r>
        <w:t xml:space="preserve"> chairperson decides.</w:t>
      </w:r>
    </w:p>
    <w:p w14:paraId="316F24DF" w14:textId="77777777" w:rsidR="005F7785" w:rsidRDefault="005F7785" w:rsidP="005F7785">
      <w:pPr>
        <w:pStyle w:val="Amain"/>
      </w:pPr>
      <w:r>
        <w:tab/>
        <w:t>(2)</w:t>
      </w:r>
      <w:r>
        <w:tab/>
        <w:t>The bushfire council chairperson must ensure that members have reasonable notice of meetings.</w:t>
      </w:r>
    </w:p>
    <w:p w14:paraId="0FE644D9" w14:textId="77777777" w:rsidR="005F7785" w:rsidRDefault="005F7785" w:rsidP="005F7785">
      <w:pPr>
        <w:pStyle w:val="Amain"/>
      </w:pPr>
      <w:r>
        <w:tab/>
        <w:t>(3)</w:t>
      </w:r>
      <w:r>
        <w:tab/>
        <w:t xml:space="preserve">The </w:t>
      </w:r>
      <w:r>
        <w:rPr>
          <w:rFonts w:ascii="Times New (W1)" w:hAnsi="Times New (W1)"/>
        </w:rPr>
        <w:t>bushfire council</w:t>
      </w:r>
      <w:r>
        <w:t xml:space="preserve"> chairperson must ensure that, as far as practicable, the council meets at least </w:t>
      </w:r>
      <w:r>
        <w:rPr>
          <w:rFonts w:ascii="Times New (W1)" w:hAnsi="Times New (W1)"/>
        </w:rPr>
        <w:t>every 2 months</w:t>
      </w:r>
      <w:r>
        <w:t>.</w:t>
      </w:r>
    </w:p>
    <w:p w14:paraId="0FEBF767" w14:textId="77777777" w:rsidR="005F7785" w:rsidRDefault="005F7785" w:rsidP="005F7785">
      <w:pPr>
        <w:pStyle w:val="AH5Sec"/>
      </w:pPr>
      <w:bookmarkStart w:id="163" w:name="_Toc11320439"/>
      <w:r w:rsidRPr="005A2340">
        <w:rPr>
          <w:rStyle w:val="CharSectNo"/>
        </w:rPr>
        <w:t>134</w:t>
      </w:r>
      <w:r>
        <w:tab/>
        <w:t>Bushfire council meetings</w:t>
      </w:r>
      <w:bookmarkEnd w:id="163"/>
    </w:p>
    <w:p w14:paraId="6A7ED13B" w14:textId="77777777" w:rsidR="005F7785" w:rsidRDefault="005F7785" w:rsidP="005F7785">
      <w:pPr>
        <w:pStyle w:val="Amain"/>
      </w:pPr>
      <w:r>
        <w:tab/>
        <w:t>(1)</w:t>
      </w:r>
      <w:r>
        <w:tab/>
        <w:t>The bushfire council chairperson presides at meetings of the council.</w:t>
      </w:r>
    </w:p>
    <w:p w14:paraId="1E2DA1B9" w14:textId="77777777" w:rsidR="005F7785" w:rsidRDefault="005F7785" w:rsidP="005F7785">
      <w:pPr>
        <w:pStyle w:val="Amain"/>
      </w:pPr>
      <w:r>
        <w:tab/>
        <w:t>(2)</w:t>
      </w:r>
      <w:r>
        <w:tab/>
        <w:t>The bushfire council may decide its own procedure in relation to anything for which a procedure is not provided under this Act.</w:t>
      </w:r>
    </w:p>
    <w:p w14:paraId="57A1EF27" w14:textId="77777777" w:rsidR="005F7785" w:rsidRDefault="005F7785" w:rsidP="00E779D7">
      <w:pPr>
        <w:pStyle w:val="Amain"/>
        <w:keepNext/>
        <w:keepLines/>
      </w:pPr>
      <w:r>
        <w:lastRenderedPageBreak/>
        <w:tab/>
        <w:t>(3)</w:t>
      </w:r>
      <w:r>
        <w:tab/>
        <w:t>A meeting may be held by means of a method of communication, or a combination of methods of communication, that allows the bushfire council members taking part to hear what each other member says without being in each other’s presence.</w:t>
      </w:r>
    </w:p>
    <w:p w14:paraId="7A6086CD" w14:textId="77777777" w:rsidR="005F7785" w:rsidRDefault="005F7785" w:rsidP="005F7785">
      <w:pPr>
        <w:pStyle w:val="aExamHdgss"/>
      </w:pPr>
      <w:r>
        <w:t>Examples</w:t>
      </w:r>
    </w:p>
    <w:p w14:paraId="64206C4B" w14:textId="77777777" w:rsidR="005F7785" w:rsidRDefault="005F7785" w:rsidP="005F7785">
      <w:pPr>
        <w:pStyle w:val="aExamss"/>
        <w:keepNext/>
      </w:pPr>
      <w:r>
        <w:t>a phone link, a satellite link, an internet or intranet link</w:t>
      </w:r>
    </w:p>
    <w:p w14:paraId="4AE762F8" w14:textId="77777777" w:rsidR="005F7785" w:rsidRDefault="005F7785" w:rsidP="005F7785">
      <w:pPr>
        <w:pStyle w:val="Amain"/>
      </w:pPr>
      <w:r>
        <w:tab/>
        <w:t>(4)</w:t>
      </w:r>
      <w:r>
        <w:tab/>
        <w:t>A bushfire council member who takes part in a meeting conducted under subsection (3) is taken, for all purposes, to be present at the meeting.</w:t>
      </w:r>
    </w:p>
    <w:p w14:paraId="29CCA940" w14:textId="77777777" w:rsidR="005F7785" w:rsidRDefault="005F7785" w:rsidP="005F7785">
      <w:pPr>
        <w:pStyle w:val="AH5Sec"/>
      </w:pPr>
      <w:bookmarkStart w:id="164" w:name="_Toc11320440"/>
      <w:r w:rsidRPr="005A2340">
        <w:rPr>
          <w:rStyle w:val="CharSectNo"/>
        </w:rPr>
        <w:t>135</w:t>
      </w:r>
      <w:r>
        <w:tab/>
        <w:t>Minimum number for bushfire council meetings</w:t>
      </w:r>
      <w:bookmarkEnd w:id="164"/>
    </w:p>
    <w:p w14:paraId="2B85B7F8" w14:textId="77777777" w:rsidR="005F7785" w:rsidRDefault="005F7785" w:rsidP="005F7785">
      <w:pPr>
        <w:pStyle w:val="Amainreturn"/>
      </w:pPr>
      <w:r>
        <w:t xml:space="preserve">Business may be conducted at a bushfire council meeting only if at least </w:t>
      </w:r>
      <w:r>
        <w:rPr>
          <w:rFonts w:ascii="Times New (W1)" w:hAnsi="Times New (W1)"/>
        </w:rPr>
        <w:t>4</w:t>
      </w:r>
      <w:r>
        <w:t> members are present.</w:t>
      </w:r>
    </w:p>
    <w:p w14:paraId="43EF7604" w14:textId="77777777" w:rsidR="005F7785" w:rsidRDefault="005F7785" w:rsidP="005F7785">
      <w:pPr>
        <w:pStyle w:val="AH5Sec"/>
      </w:pPr>
      <w:bookmarkStart w:id="165" w:name="_Toc11320441"/>
      <w:r w:rsidRPr="005A2340">
        <w:rPr>
          <w:rStyle w:val="CharSectNo"/>
        </w:rPr>
        <w:t>136</w:t>
      </w:r>
      <w:r>
        <w:tab/>
        <w:t>Voting at bushfire council meetings</w:t>
      </w:r>
      <w:bookmarkEnd w:id="165"/>
    </w:p>
    <w:p w14:paraId="548F57E3" w14:textId="77777777" w:rsidR="005F7785" w:rsidRDefault="005F7785" w:rsidP="005F7785">
      <w:pPr>
        <w:pStyle w:val="Amain"/>
      </w:pPr>
      <w:r>
        <w:tab/>
        <w:t>(1)</w:t>
      </w:r>
      <w:r>
        <w:tab/>
        <w:t>Questions arising at a bushfire council meeting may be decided by a majority of the votes of the members present and voting.</w:t>
      </w:r>
    </w:p>
    <w:p w14:paraId="1A2B708A" w14:textId="77777777" w:rsidR="005F7785" w:rsidRDefault="005F7785" w:rsidP="005F7785">
      <w:pPr>
        <w:pStyle w:val="Amain"/>
      </w:pPr>
      <w:r>
        <w:tab/>
        <w:t>(2)</w:t>
      </w:r>
      <w:r>
        <w:tab/>
        <w:t>If the votes of bushfire council members on a question are equally divided, the decision of the chairperson is the decision of the bushfire council on the question.</w:t>
      </w:r>
    </w:p>
    <w:p w14:paraId="0F892624" w14:textId="77777777" w:rsidR="005F7785" w:rsidRDefault="005F7785" w:rsidP="005F7785">
      <w:pPr>
        <w:pStyle w:val="AH5Sec"/>
      </w:pPr>
      <w:bookmarkStart w:id="166" w:name="_Toc11320442"/>
      <w:r w:rsidRPr="005A2340">
        <w:rPr>
          <w:rStyle w:val="CharSectNo"/>
        </w:rPr>
        <w:t>137</w:t>
      </w:r>
      <w:r>
        <w:tab/>
        <w:t>Bushfire council resolutions</w:t>
      </w:r>
      <w:bookmarkEnd w:id="166"/>
    </w:p>
    <w:p w14:paraId="1B88FBE9" w14:textId="77777777" w:rsidR="005F7785" w:rsidRDefault="005F7785" w:rsidP="005F7785">
      <w:pPr>
        <w:pStyle w:val="Amainreturn"/>
      </w:pPr>
      <w:r>
        <w:t>A resolution is a valid resolution of the bushfire council if—</w:t>
      </w:r>
    </w:p>
    <w:p w14:paraId="7134E266" w14:textId="77777777" w:rsidR="005F7785" w:rsidRDefault="005F7785" w:rsidP="005F7785">
      <w:pPr>
        <w:pStyle w:val="Apara"/>
      </w:pPr>
      <w:r>
        <w:tab/>
        <w:t>(a)</w:t>
      </w:r>
      <w:r>
        <w:tab/>
        <w:t>it is passed at a meeting of the council; or</w:t>
      </w:r>
    </w:p>
    <w:p w14:paraId="14DE4B35" w14:textId="77777777" w:rsidR="005F7785" w:rsidRDefault="005F7785" w:rsidP="005F7785">
      <w:pPr>
        <w:pStyle w:val="Apara"/>
      </w:pPr>
      <w:r>
        <w:tab/>
        <w:t>(b)</w:t>
      </w:r>
      <w:r>
        <w:tab/>
        <w:t>notice of the resolution is given under procedures decided by the council and all members agree, in writing, to the resolution.</w:t>
      </w:r>
    </w:p>
    <w:p w14:paraId="2EF7F650" w14:textId="77777777" w:rsidR="005F7785" w:rsidRDefault="005F7785" w:rsidP="005F7785">
      <w:pPr>
        <w:pStyle w:val="AH5Sec"/>
      </w:pPr>
      <w:bookmarkStart w:id="167" w:name="_Toc11320443"/>
      <w:r w:rsidRPr="005A2340">
        <w:rPr>
          <w:rStyle w:val="CharSectNo"/>
        </w:rPr>
        <w:t>138</w:t>
      </w:r>
      <w:r>
        <w:tab/>
        <w:t>Minutes of bushfire council proceedings</w:t>
      </w:r>
      <w:bookmarkEnd w:id="167"/>
    </w:p>
    <w:p w14:paraId="79B12E88" w14:textId="77777777" w:rsidR="005F7785" w:rsidRDefault="005F7785" w:rsidP="005F7785">
      <w:pPr>
        <w:pStyle w:val="Amain"/>
      </w:pPr>
      <w:r>
        <w:tab/>
        <w:t>(1)</w:t>
      </w:r>
      <w:r>
        <w:tab/>
        <w:t>The bushfire council must keep minutes of its proceedings.</w:t>
      </w:r>
    </w:p>
    <w:p w14:paraId="1D52FE96" w14:textId="77777777" w:rsidR="005F7785" w:rsidRDefault="005F7785" w:rsidP="005F7785">
      <w:pPr>
        <w:pStyle w:val="Amain"/>
      </w:pPr>
      <w:r>
        <w:tab/>
        <w:t>(2)</w:t>
      </w:r>
      <w:r>
        <w:tab/>
        <w:t>At a bushfire council meeting the chairperson must ensure that the council considers the minutes of its last meeting.</w:t>
      </w:r>
    </w:p>
    <w:p w14:paraId="13FD789E" w14:textId="77777777" w:rsidR="005F7785" w:rsidRDefault="005F7785" w:rsidP="005F7785">
      <w:pPr>
        <w:pStyle w:val="Amain"/>
      </w:pPr>
      <w:r>
        <w:lastRenderedPageBreak/>
        <w:tab/>
        <w:t>(3)</w:t>
      </w:r>
      <w:r>
        <w:tab/>
        <w:t>The bushfire council must publish the minutes of its proceedings within 7 days after the day the minutes are confirmed by the bushfire council.</w:t>
      </w:r>
    </w:p>
    <w:p w14:paraId="7E08FABE" w14:textId="77777777" w:rsidR="005F7785" w:rsidRDefault="005F7785" w:rsidP="005F7785">
      <w:pPr>
        <w:pStyle w:val="aExamHdgss"/>
      </w:pPr>
      <w:r>
        <w:t>Example</w:t>
      </w:r>
    </w:p>
    <w:p w14:paraId="398857D0" w14:textId="77777777" w:rsidR="005F7785" w:rsidRDefault="005F7785" w:rsidP="005F7785">
      <w:pPr>
        <w:pStyle w:val="aExam"/>
        <w:keepNext/>
      </w:pPr>
      <w:r>
        <w:t>The council may put the minutes of its proceedings on a web site.</w:t>
      </w:r>
    </w:p>
    <w:p w14:paraId="3E9DAC17" w14:textId="77777777" w:rsidR="005F7785" w:rsidRDefault="005F7785" w:rsidP="005F7785">
      <w:pPr>
        <w:pStyle w:val="AH5Sec"/>
      </w:pPr>
      <w:bookmarkStart w:id="168" w:name="_Toc11320444"/>
      <w:r w:rsidRPr="005A2340">
        <w:rPr>
          <w:rStyle w:val="CharSectNo"/>
        </w:rPr>
        <w:t>139</w:t>
      </w:r>
      <w:r>
        <w:tab/>
        <w:t>Disclosure of interests by bushfire council members</w:t>
      </w:r>
      <w:bookmarkEnd w:id="168"/>
    </w:p>
    <w:p w14:paraId="41DFCCEA" w14:textId="77777777" w:rsidR="005F7785" w:rsidRDefault="005F7785" w:rsidP="005F7785">
      <w:pPr>
        <w:pStyle w:val="Amain"/>
        <w:keepLines/>
      </w:pPr>
      <w:r>
        <w:tab/>
        <w:t>(1)</w:t>
      </w:r>
      <w:r>
        <w:tab/>
        <w:t>A bushfire council member who has a relevant interest in an issue being considered, or about to be considered, by the council must, as soon as practicable after the relevant facts have come to the member’s knowledge, disclose the nature of the interest at a meeting of the council.</w:t>
      </w:r>
    </w:p>
    <w:p w14:paraId="41C50FB0" w14:textId="77777777" w:rsidR="005F7785" w:rsidRDefault="005F7785" w:rsidP="005F7785">
      <w:pPr>
        <w:pStyle w:val="Amain"/>
      </w:pPr>
      <w:r>
        <w:tab/>
        <w:t>(2)</w:t>
      </w:r>
      <w:r>
        <w:tab/>
        <w:t>The disclosure must be recorded in the bushfire council’s minutes and, unless the council otherwise decides, the member must not—</w:t>
      </w:r>
    </w:p>
    <w:p w14:paraId="3FF7B53E" w14:textId="77777777" w:rsidR="005F7785" w:rsidRDefault="005F7785" w:rsidP="005F7785">
      <w:pPr>
        <w:pStyle w:val="Apara"/>
      </w:pPr>
      <w:r>
        <w:tab/>
        <w:t>(a)</w:t>
      </w:r>
      <w:r>
        <w:tab/>
        <w:t>be present when the council considers the issue; or</w:t>
      </w:r>
    </w:p>
    <w:p w14:paraId="1CF0F15A" w14:textId="77777777" w:rsidR="005F7785" w:rsidRDefault="005F7785" w:rsidP="005F7785">
      <w:pPr>
        <w:pStyle w:val="Apara"/>
      </w:pPr>
      <w:r>
        <w:tab/>
        <w:t>(b)</w:t>
      </w:r>
      <w:r>
        <w:tab/>
        <w:t>take part in a decision of the council on the issue.</w:t>
      </w:r>
    </w:p>
    <w:p w14:paraId="6267DDC3" w14:textId="77777777" w:rsidR="005F7785" w:rsidRDefault="005F7785" w:rsidP="005F7785">
      <w:pPr>
        <w:pStyle w:val="Amain"/>
      </w:pPr>
      <w:r>
        <w:tab/>
        <w:t>(3)</w:t>
      </w:r>
      <w:r>
        <w:tab/>
        <w:t>Any other bushfire council member who also has a relevant interest in the issue must not—</w:t>
      </w:r>
    </w:p>
    <w:p w14:paraId="45B37A66" w14:textId="77777777" w:rsidR="005F7785" w:rsidRDefault="005F7785" w:rsidP="005F7785">
      <w:pPr>
        <w:pStyle w:val="Apara"/>
      </w:pPr>
      <w:r>
        <w:tab/>
        <w:t>(a)</w:t>
      </w:r>
      <w:r>
        <w:tab/>
        <w:t>be present when the council is considering its decision under subsection (2); or</w:t>
      </w:r>
    </w:p>
    <w:p w14:paraId="116B7EDD" w14:textId="77777777" w:rsidR="005F7785" w:rsidRDefault="005F7785" w:rsidP="005F7785">
      <w:pPr>
        <w:pStyle w:val="Apara"/>
      </w:pPr>
      <w:r>
        <w:tab/>
        <w:t>(b)</w:t>
      </w:r>
      <w:r>
        <w:tab/>
        <w:t>take part in the decision.</w:t>
      </w:r>
    </w:p>
    <w:p w14:paraId="63EE95A9" w14:textId="77777777" w:rsidR="005F7785" w:rsidRDefault="005F7785" w:rsidP="005F7785">
      <w:pPr>
        <w:pStyle w:val="Amain"/>
        <w:keepNext/>
      </w:pPr>
      <w:r>
        <w:tab/>
        <w:t>(4)</w:t>
      </w:r>
      <w:r>
        <w:tab/>
        <w:t>In this section:</w:t>
      </w:r>
    </w:p>
    <w:p w14:paraId="52F06922" w14:textId="77777777" w:rsidR="005F7785" w:rsidRDefault="005F7785" w:rsidP="005F7785">
      <w:pPr>
        <w:pStyle w:val="aDef"/>
      </w:pPr>
      <w:r>
        <w:rPr>
          <w:rStyle w:val="charBoldItals"/>
        </w:rPr>
        <w:t>relevant interest</w:t>
      </w:r>
      <w:r>
        <w:t>, in an issue, means—</w:t>
      </w:r>
    </w:p>
    <w:p w14:paraId="6BFE170A" w14:textId="77777777" w:rsidR="005F7785" w:rsidRDefault="005F7785" w:rsidP="005F7785">
      <w:pPr>
        <w:pStyle w:val="Apara"/>
      </w:pPr>
      <w:r>
        <w:tab/>
        <w:t>(a)</w:t>
      </w:r>
      <w:r>
        <w:tab/>
        <w:t>a direct or indirect financial interest in the issue; or</w:t>
      </w:r>
    </w:p>
    <w:p w14:paraId="0DC6C4BC" w14:textId="77777777" w:rsidR="005F7785" w:rsidRDefault="005F7785" w:rsidP="003C7900">
      <w:pPr>
        <w:pStyle w:val="Apara"/>
        <w:keepLines/>
      </w:pPr>
      <w:r>
        <w:tab/>
        <w:t>(b)</w:t>
      </w:r>
      <w:r>
        <w:tab/>
        <w:t>a direct or indirect interest of any other kind if the interest could conflict with the proper exercise of the bushfire council member’s functions in relation to the council’s consideration of the issue.</w:t>
      </w:r>
    </w:p>
    <w:p w14:paraId="1D761B91" w14:textId="77777777" w:rsidR="005F7785" w:rsidRDefault="005F7785" w:rsidP="005F7785">
      <w:pPr>
        <w:pStyle w:val="AH5Sec"/>
      </w:pPr>
      <w:bookmarkStart w:id="169" w:name="_Toc11320445"/>
      <w:r w:rsidRPr="005A2340">
        <w:rPr>
          <w:rStyle w:val="CharSectNo"/>
        </w:rPr>
        <w:lastRenderedPageBreak/>
        <w:t>140</w:t>
      </w:r>
      <w:r>
        <w:tab/>
        <w:t>Reporting of disclosed interests to Minister</w:t>
      </w:r>
      <w:bookmarkEnd w:id="169"/>
    </w:p>
    <w:p w14:paraId="570C5727" w14:textId="77777777" w:rsidR="005F7785" w:rsidRDefault="005F7785" w:rsidP="005F7785">
      <w:pPr>
        <w:pStyle w:val="Amain"/>
        <w:keepNext/>
      </w:pPr>
      <w:r>
        <w:tab/>
        <w:t>(1)</w:t>
      </w:r>
      <w:r>
        <w:tab/>
        <w:t>Within 14 days after the disclosure of an interest under section 139 (1), the bushfire council chairperson must report to the Minister in writing about—</w:t>
      </w:r>
    </w:p>
    <w:p w14:paraId="0F7845F8" w14:textId="77777777" w:rsidR="005F7785" w:rsidRDefault="005F7785" w:rsidP="005F7785">
      <w:pPr>
        <w:pStyle w:val="Apara"/>
        <w:keepNext/>
      </w:pPr>
      <w:r>
        <w:tab/>
        <w:t>(a)</w:t>
      </w:r>
      <w:r>
        <w:tab/>
        <w:t>the disclosure; and</w:t>
      </w:r>
    </w:p>
    <w:p w14:paraId="1420E38F" w14:textId="77777777" w:rsidR="005F7785" w:rsidRDefault="005F7785" w:rsidP="005F7785">
      <w:pPr>
        <w:pStyle w:val="Apara"/>
      </w:pPr>
      <w:r>
        <w:tab/>
        <w:t>(b)</w:t>
      </w:r>
      <w:r>
        <w:tab/>
        <w:t>the nature of the interest disclosed; and</w:t>
      </w:r>
    </w:p>
    <w:p w14:paraId="4CC69BB9" w14:textId="77777777" w:rsidR="005F7785" w:rsidRDefault="005F7785" w:rsidP="005F7785">
      <w:pPr>
        <w:pStyle w:val="Apara"/>
      </w:pPr>
      <w:r>
        <w:tab/>
        <w:t>(c)</w:t>
      </w:r>
      <w:r>
        <w:tab/>
        <w:t>any decision by the council under section 139 (2).</w:t>
      </w:r>
    </w:p>
    <w:p w14:paraId="7A50D993" w14:textId="77777777" w:rsidR="005F7785" w:rsidRDefault="005F7785" w:rsidP="005F7785">
      <w:pPr>
        <w:pStyle w:val="Amain"/>
      </w:pPr>
      <w:r>
        <w:tab/>
        <w:t>(2)</w:t>
      </w:r>
      <w:r>
        <w:tab/>
        <w:t>The bushfire council chairperson must give the Minister, by 31 July each year, a statement that sets out the information given to the Minister in reports under subsection (1) that relate to disclosures made during the previous financial year.</w:t>
      </w:r>
    </w:p>
    <w:p w14:paraId="0AB7E6A6" w14:textId="77777777" w:rsidR="005F7785" w:rsidRDefault="005F7785" w:rsidP="005F7785">
      <w:pPr>
        <w:pStyle w:val="Amain"/>
      </w:pPr>
      <w:r>
        <w:tab/>
        <w:t>(3)</w:t>
      </w:r>
      <w:r>
        <w:tab/>
        <w:t>The Minister must give a copy of the statement to the relevant committee of the Legislative Assembly within 14 days after the day the Minister receives the statement.</w:t>
      </w:r>
    </w:p>
    <w:p w14:paraId="4C1826BA" w14:textId="77777777" w:rsidR="005F7785" w:rsidRDefault="005F7785" w:rsidP="005F7785">
      <w:pPr>
        <w:pStyle w:val="Amain"/>
        <w:keepNext/>
      </w:pPr>
      <w:r>
        <w:tab/>
        <w:t>(4)</w:t>
      </w:r>
      <w:r>
        <w:tab/>
        <w:t>In this section:</w:t>
      </w:r>
    </w:p>
    <w:p w14:paraId="55927ECB" w14:textId="77777777" w:rsidR="005F7785" w:rsidRDefault="005F7785" w:rsidP="005F7785">
      <w:pPr>
        <w:pStyle w:val="aDef"/>
        <w:keepNext/>
      </w:pPr>
      <w:r>
        <w:rPr>
          <w:rStyle w:val="charBoldItals"/>
        </w:rPr>
        <w:t>relevant committee</w:t>
      </w:r>
      <w:r>
        <w:t xml:space="preserve"> means—</w:t>
      </w:r>
    </w:p>
    <w:p w14:paraId="701707B0" w14:textId="77777777" w:rsidR="005F7785" w:rsidRDefault="005F7785" w:rsidP="005F7785">
      <w:pPr>
        <w:pStyle w:val="Apara"/>
        <w:keepNext/>
      </w:pPr>
      <w:r>
        <w:tab/>
        <w:t>(a)</w:t>
      </w:r>
      <w:r>
        <w:tab/>
        <w:t>a standing committee of the Legislative Assembly nominated by the Speaker for subsection (3); or</w:t>
      </w:r>
    </w:p>
    <w:p w14:paraId="3E8ED1E4" w14:textId="77777777" w:rsidR="005F7785" w:rsidRDefault="005F7785" w:rsidP="005F7785">
      <w:pPr>
        <w:pStyle w:val="Apara"/>
      </w:pPr>
      <w:r>
        <w:tab/>
        <w:t>(b)</w:t>
      </w:r>
      <w:r>
        <w:tab/>
        <w:t>if no nomination under paragraph (a) is in effect—the standing committee of the Legislative Assembly responsible for public accounts.</w:t>
      </w:r>
    </w:p>
    <w:p w14:paraId="0816E17D" w14:textId="77777777" w:rsidR="005F7785" w:rsidRDefault="005F7785" w:rsidP="005F7785">
      <w:pPr>
        <w:pStyle w:val="PageBreak"/>
      </w:pPr>
      <w:r>
        <w:br w:type="page"/>
      </w:r>
    </w:p>
    <w:p w14:paraId="70D51ABA" w14:textId="77777777" w:rsidR="005F7785" w:rsidRPr="005A2340" w:rsidRDefault="005F7785" w:rsidP="005F7785">
      <w:pPr>
        <w:pStyle w:val="AH1Chapter"/>
      </w:pPr>
      <w:bookmarkStart w:id="170" w:name="_Toc11320446"/>
      <w:r w:rsidRPr="005A2340">
        <w:rPr>
          <w:rStyle w:val="CharChapNo"/>
        </w:rPr>
        <w:lastRenderedPageBreak/>
        <w:t>Chapter 7</w:t>
      </w:r>
      <w:r>
        <w:tab/>
      </w:r>
      <w:r w:rsidRPr="005A2340">
        <w:rPr>
          <w:rStyle w:val="CharChapText"/>
        </w:rPr>
        <w:t>Emergency management</w:t>
      </w:r>
      <w:bookmarkEnd w:id="170"/>
    </w:p>
    <w:p w14:paraId="3A6F32C1" w14:textId="77777777" w:rsidR="005F7785" w:rsidRPr="005A2340" w:rsidRDefault="005F7785" w:rsidP="005F7785">
      <w:pPr>
        <w:pStyle w:val="AH2Part"/>
      </w:pPr>
      <w:bookmarkStart w:id="171" w:name="_Toc11320447"/>
      <w:r w:rsidRPr="005A2340">
        <w:rPr>
          <w:rStyle w:val="CharPartNo"/>
        </w:rPr>
        <w:t>Part 7.1</w:t>
      </w:r>
      <w:r w:rsidRPr="00A33772">
        <w:tab/>
      </w:r>
      <w:r w:rsidRPr="005A2340">
        <w:rPr>
          <w:rStyle w:val="CharPartText"/>
        </w:rPr>
        <w:t>Security and Emergency Management Senior Officials Group</w:t>
      </w:r>
      <w:bookmarkEnd w:id="171"/>
    </w:p>
    <w:p w14:paraId="56FAE037" w14:textId="77777777" w:rsidR="005F7785" w:rsidRPr="00A33772" w:rsidRDefault="005F7785" w:rsidP="005F7785">
      <w:pPr>
        <w:pStyle w:val="AH5Sec"/>
      </w:pPr>
      <w:bookmarkStart w:id="172" w:name="_Toc11320448"/>
      <w:r w:rsidRPr="005A2340">
        <w:rPr>
          <w:rStyle w:val="CharSectNo"/>
        </w:rPr>
        <w:t>141</w:t>
      </w:r>
      <w:r w:rsidRPr="00A33772">
        <w:tab/>
        <w:t>Security and Emergency Management Senior Officials Group</w:t>
      </w:r>
      <w:bookmarkEnd w:id="172"/>
    </w:p>
    <w:p w14:paraId="71789078" w14:textId="77777777" w:rsidR="005F7785" w:rsidRPr="00A33772" w:rsidRDefault="005F7785" w:rsidP="005F7785">
      <w:pPr>
        <w:pStyle w:val="Amainreturn"/>
      </w:pPr>
      <w:r w:rsidRPr="00A33772">
        <w:t>The Security and Emergency Management Senior Officials Group (</w:t>
      </w:r>
      <w:r w:rsidRPr="003A199F">
        <w:rPr>
          <w:rStyle w:val="charBoldItals"/>
        </w:rPr>
        <w:t>SEMSOG</w:t>
      </w:r>
      <w:r w:rsidRPr="00A33772">
        <w:t>) is established.</w:t>
      </w:r>
    </w:p>
    <w:p w14:paraId="394B3A6A" w14:textId="77777777" w:rsidR="005F7785" w:rsidRDefault="005F7785" w:rsidP="005F7785">
      <w:pPr>
        <w:pStyle w:val="AH5Sec"/>
      </w:pPr>
      <w:bookmarkStart w:id="173" w:name="_Toc11320449"/>
      <w:r w:rsidRPr="005A2340">
        <w:rPr>
          <w:rStyle w:val="CharSectNo"/>
        </w:rPr>
        <w:t>142</w:t>
      </w:r>
      <w:r>
        <w:tab/>
      </w:r>
      <w:r w:rsidRPr="00A33772">
        <w:t>Constitution of SEMSOG</w:t>
      </w:r>
      <w:bookmarkEnd w:id="173"/>
    </w:p>
    <w:p w14:paraId="160CC0DD" w14:textId="77777777" w:rsidR="005F7785" w:rsidRDefault="005F7785" w:rsidP="005F7785">
      <w:pPr>
        <w:pStyle w:val="Amain"/>
      </w:pPr>
      <w:r>
        <w:tab/>
        <w:t>(1)</w:t>
      </w:r>
      <w:r>
        <w:tab/>
        <w:t>The SEMSOG consists of—</w:t>
      </w:r>
    </w:p>
    <w:p w14:paraId="024F9549" w14:textId="77777777" w:rsidR="0072384A" w:rsidRPr="00557F14" w:rsidRDefault="0072384A" w:rsidP="0082098E">
      <w:pPr>
        <w:pStyle w:val="Apara"/>
      </w:pPr>
      <w:r w:rsidRPr="00557F14">
        <w:tab/>
        <w:t>(a)</w:t>
      </w:r>
      <w:r w:rsidRPr="00557F14">
        <w:tab/>
        <w:t>the director-general of each administrative unit; and</w:t>
      </w:r>
    </w:p>
    <w:p w14:paraId="421ED16F" w14:textId="77777777" w:rsidR="0072384A" w:rsidRPr="00557F14" w:rsidRDefault="0082098E" w:rsidP="0082098E">
      <w:pPr>
        <w:pStyle w:val="Apara"/>
      </w:pPr>
      <w:r>
        <w:tab/>
        <w:t>(b</w:t>
      </w:r>
      <w:r w:rsidR="0072384A" w:rsidRPr="00557F14">
        <w:t>)</w:t>
      </w:r>
      <w:r w:rsidR="0072384A" w:rsidRPr="00557F14">
        <w:tab/>
        <w:t>the under treasurer; and</w:t>
      </w:r>
    </w:p>
    <w:p w14:paraId="335566D8" w14:textId="77777777" w:rsidR="005F7785" w:rsidRDefault="0082098E" w:rsidP="005F7785">
      <w:pPr>
        <w:pStyle w:val="Apara"/>
      </w:pPr>
      <w:r>
        <w:tab/>
        <w:t>(c</w:t>
      </w:r>
      <w:r w:rsidR="005F7785">
        <w:t>)</w:t>
      </w:r>
      <w:r w:rsidR="005F7785">
        <w:tab/>
        <w:t>the commissioner; and</w:t>
      </w:r>
    </w:p>
    <w:p w14:paraId="6E573CF0" w14:textId="77777777" w:rsidR="005F7785" w:rsidRDefault="0082098E" w:rsidP="005F7785">
      <w:pPr>
        <w:pStyle w:val="Apara"/>
      </w:pPr>
      <w:r>
        <w:tab/>
        <w:t>(d</w:t>
      </w:r>
      <w:r w:rsidR="005F7785">
        <w:t>)</w:t>
      </w:r>
      <w:r w:rsidR="005F7785">
        <w:tab/>
        <w:t>the chief officer (ambulance service); and</w:t>
      </w:r>
    </w:p>
    <w:p w14:paraId="23C9C68A" w14:textId="77777777" w:rsidR="005F7785" w:rsidRDefault="0082098E" w:rsidP="005F7785">
      <w:pPr>
        <w:pStyle w:val="Apara"/>
      </w:pPr>
      <w:r>
        <w:tab/>
        <w:t>(e</w:t>
      </w:r>
      <w:r w:rsidR="005F7785">
        <w:t>)</w:t>
      </w:r>
      <w:r w:rsidR="005F7785">
        <w:tab/>
        <w:t xml:space="preserve">the chief officer </w:t>
      </w:r>
      <w:r w:rsidR="001844EB" w:rsidRPr="004C3CCB">
        <w:t>(fire and rescue service)</w:t>
      </w:r>
      <w:r w:rsidR="005F7785">
        <w:t>; and</w:t>
      </w:r>
    </w:p>
    <w:p w14:paraId="0ED25FA6" w14:textId="77777777" w:rsidR="005F7785" w:rsidRDefault="0082098E" w:rsidP="005F7785">
      <w:pPr>
        <w:pStyle w:val="Apara"/>
      </w:pPr>
      <w:r>
        <w:tab/>
        <w:t>(f</w:t>
      </w:r>
      <w:r w:rsidR="005F7785">
        <w:t>)</w:t>
      </w:r>
      <w:r w:rsidR="005F7785">
        <w:tab/>
        <w:t>the chief officer (rural fire service); and</w:t>
      </w:r>
    </w:p>
    <w:p w14:paraId="37AC09AB" w14:textId="77777777" w:rsidR="005F7785" w:rsidRDefault="0082098E" w:rsidP="005F7785">
      <w:pPr>
        <w:pStyle w:val="Apara"/>
      </w:pPr>
      <w:r>
        <w:tab/>
        <w:t>(g</w:t>
      </w:r>
      <w:r w:rsidR="005F7785">
        <w:t>)</w:t>
      </w:r>
      <w:r w:rsidR="005F7785">
        <w:tab/>
        <w:t>the chief officer (SES); and</w:t>
      </w:r>
    </w:p>
    <w:p w14:paraId="5DFBBEF5" w14:textId="77777777" w:rsidR="005F7785" w:rsidRDefault="0082098E" w:rsidP="005F7785">
      <w:pPr>
        <w:pStyle w:val="Apara"/>
      </w:pPr>
      <w:r>
        <w:tab/>
        <w:t>(h</w:t>
      </w:r>
      <w:r w:rsidR="005F7785">
        <w:t>)</w:t>
      </w:r>
      <w:r w:rsidR="005F7785">
        <w:tab/>
        <w:t>the chief police officer; and</w:t>
      </w:r>
    </w:p>
    <w:p w14:paraId="1DD9B50B" w14:textId="77777777" w:rsidR="005F7785" w:rsidRDefault="0082098E" w:rsidP="005F7785">
      <w:pPr>
        <w:pStyle w:val="Apara"/>
      </w:pPr>
      <w:r>
        <w:tab/>
        <w:t>(i</w:t>
      </w:r>
      <w:r w:rsidR="005F7785">
        <w:t>)</w:t>
      </w:r>
      <w:r w:rsidR="005F7785">
        <w:tab/>
        <w:t>the chief health officer; and</w:t>
      </w:r>
    </w:p>
    <w:p w14:paraId="44031A06" w14:textId="77777777" w:rsidR="005F7785" w:rsidRDefault="0082098E" w:rsidP="005F7785">
      <w:pPr>
        <w:pStyle w:val="Apara"/>
      </w:pPr>
      <w:r>
        <w:tab/>
        <w:t>(j</w:t>
      </w:r>
      <w:r w:rsidR="005F7785">
        <w:t>)</w:t>
      </w:r>
      <w:r w:rsidR="005F7785">
        <w:tab/>
        <w:t>the other members appointed under subsection (2).</w:t>
      </w:r>
    </w:p>
    <w:p w14:paraId="460A2668" w14:textId="77777777" w:rsidR="005F7785" w:rsidRDefault="005F7785" w:rsidP="005F7785">
      <w:pPr>
        <w:pStyle w:val="Amain"/>
        <w:keepNext/>
      </w:pPr>
      <w:r>
        <w:lastRenderedPageBreak/>
        <w:tab/>
        <w:t>(2)</w:t>
      </w:r>
      <w:r>
        <w:tab/>
        <w:t xml:space="preserve">The Minister may appoint other </w:t>
      </w:r>
      <w:r w:rsidRPr="00A33772">
        <w:t>members of the SEMSOG</w:t>
      </w:r>
      <w:r>
        <w:t>.</w:t>
      </w:r>
    </w:p>
    <w:p w14:paraId="0E702F89" w14:textId="0E04EB80" w:rsidR="005F7785" w:rsidRDefault="005F7785" w:rsidP="005F7785">
      <w:pPr>
        <w:pStyle w:val="aNote"/>
        <w:keepNext/>
      </w:pPr>
      <w:r>
        <w:rPr>
          <w:rStyle w:val="charItals"/>
        </w:rPr>
        <w:t>Note 1</w:t>
      </w:r>
      <w:r>
        <w:tab/>
        <w:t xml:space="preserve">For the making of appointments generally, see the </w:t>
      </w:r>
      <w:hyperlink r:id="rId95" w:tooltip="A2001-14" w:history="1">
        <w:r w:rsidR="00DE189D" w:rsidRPr="00DE189D">
          <w:rPr>
            <w:rStyle w:val="charCitHyperlinkAbbrev"/>
          </w:rPr>
          <w:t>Legislation Act</w:t>
        </w:r>
      </w:hyperlink>
      <w:r>
        <w:t>, pt 19.3.</w:t>
      </w:r>
    </w:p>
    <w:p w14:paraId="00DC66C0" w14:textId="281E58CA" w:rsidR="005F7785" w:rsidRDefault="005F7785" w:rsidP="0041540A">
      <w:pPr>
        <w:pStyle w:val="aNote"/>
        <w:keepNext/>
        <w:keepLines/>
      </w:pPr>
      <w:r>
        <w:rPr>
          <w:rStyle w:val="charItals"/>
        </w:rPr>
        <w:t>Note 2</w:t>
      </w:r>
      <w:r>
        <w:tab/>
        <w:t xml:space="preserve">Certain Ministerial appointments require consultation with an Assembly committee and are disallowable (see </w:t>
      </w:r>
      <w:hyperlink r:id="rId96" w:tooltip="A2001-14" w:history="1">
        <w:r w:rsidR="00DE189D" w:rsidRPr="00DE189D">
          <w:rPr>
            <w:rStyle w:val="charCitHyperlinkAbbrev"/>
          </w:rPr>
          <w:t>Legislation Act</w:t>
        </w:r>
      </w:hyperlink>
      <w:r>
        <w:t xml:space="preserve">, </w:t>
      </w:r>
      <w:r>
        <w:rPr>
          <w:rFonts w:ascii="Times New (W1)" w:hAnsi="Times New (W1)"/>
        </w:rPr>
        <w:t>div</w:t>
      </w:r>
      <w:r>
        <w:t xml:space="preserve"> 19.3.3).  The appointment of someone other than a public servant for more than 6 months under this section would require consultation and be disallowable (see </w:t>
      </w:r>
      <w:hyperlink r:id="rId97" w:tooltip="A2001-14" w:history="1">
        <w:r w:rsidR="00DE189D" w:rsidRPr="00DE189D">
          <w:rPr>
            <w:rStyle w:val="charCitHyperlinkAbbrev"/>
          </w:rPr>
          <w:t>Legislation Act</w:t>
        </w:r>
      </w:hyperlink>
      <w:r>
        <w:t>, s 227).</w:t>
      </w:r>
    </w:p>
    <w:p w14:paraId="225E8E45" w14:textId="2F4104F1" w:rsidR="005F7785" w:rsidRDefault="005F7785" w:rsidP="005F7785">
      <w:pPr>
        <w:pStyle w:val="aNote"/>
      </w:pPr>
      <w:r>
        <w:rPr>
          <w:rStyle w:val="charItals"/>
        </w:rPr>
        <w:t>Note 3</w:t>
      </w:r>
      <w:r>
        <w:tab/>
        <w:t xml:space="preserve">A power to appoint a person to a position includes power to appoint a person to act in the position (see </w:t>
      </w:r>
      <w:hyperlink r:id="rId98" w:tooltip="A2001-14" w:history="1">
        <w:r w:rsidR="00DE189D" w:rsidRPr="00DE189D">
          <w:rPr>
            <w:rStyle w:val="charCitHyperlinkAbbrev"/>
          </w:rPr>
          <w:t>Legislation Act</w:t>
        </w:r>
      </w:hyperlink>
      <w:r>
        <w:t>, s 209).</w:t>
      </w:r>
    </w:p>
    <w:p w14:paraId="2084C197" w14:textId="77777777" w:rsidR="005F7785" w:rsidRDefault="005F7785" w:rsidP="005F7785">
      <w:pPr>
        <w:pStyle w:val="Amain"/>
      </w:pPr>
      <w:r w:rsidRPr="00691507">
        <w:tab/>
        <w:t>(3)</w:t>
      </w:r>
      <w:r w:rsidRPr="00691507">
        <w:tab/>
        <w:t xml:space="preserve">The </w:t>
      </w:r>
      <w:r w:rsidR="00A32767">
        <w:t>director</w:t>
      </w:r>
      <w:r w:rsidR="00A32767">
        <w:noBreakHyphen/>
        <w:t>general</w:t>
      </w:r>
      <w:r w:rsidRPr="00691507">
        <w:t xml:space="preserve"> is the chair of the SEMSOG.</w:t>
      </w:r>
    </w:p>
    <w:p w14:paraId="200378A4" w14:textId="77777777" w:rsidR="0082098E" w:rsidRPr="00557F14" w:rsidRDefault="0082098E" w:rsidP="0082098E">
      <w:pPr>
        <w:pStyle w:val="Amain"/>
      </w:pPr>
      <w:r w:rsidRPr="00557F14">
        <w:tab/>
        <w:t>(4)</w:t>
      </w:r>
      <w:r w:rsidRPr="00557F14">
        <w:tab/>
        <w:t>In this section:</w:t>
      </w:r>
    </w:p>
    <w:p w14:paraId="4037DEF1" w14:textId="6C6756EF" w:rsidR="0082098E" w:rsidRPr="00557F14" w:rsidRDefault="0082098E" w:rsidP="0082098E">
      <w:pPr>
        <w:pStyle w:val="aDef"/>
      </w:pPr>
      <w:r w:rsidRPr="00557F14">
        <w:rPr>
          <w:rStyle w:val="charBoldItals"/>
        </w:rPr>
        <w:t>under treasurer</w:t>
      </w:r>
      <w:r w:rsidRPr="00557F14">
        <w:t xml:space="preserve">—see the </w:t>
      </w:r>
      <w:hyperlink r:id="rId99" w:tooltip="A1996-22" w:history="1">
        <w:r w:rsidRPr="00557F14">
          <w:rPr>
            <w:rStyle w:val="charCitHyperlinkItal"/>
          </w:rPr>
          <w:t>Financial Management Act 1996</w:t>
        </w:r>
      </w:hyperlink>
      <w:r w:rsidRPr="00557F14">
        <w:t>, dictionary.</w:t>
      </w:r>
    </w:p>
    <w:p w14:paraId="3A709DF4" w14:textId="77777777" w:rsidR="005F7785" w:rsidRDefault="005F7785" w:rsidP="005F7785">
      <w:pPr>
        <w:pStyle w:val="AH5Sec"/>
      </w:pPr>
      <w:bookmarkStart w:id="174" w:name="_Toc11320450"/>
      <w:r w:rsidRPr="005A2340">
        <w:rPr>
          <w:rStyle w:val="CharSectNo"/>
        </w:rPr>
        <w:t>143</w:t>
      </w:r>
      <w:r>
        <w:tab/>
        <w:t xml:space="preserve">Functions of </w:t>
      </w:r>
      <w:r w:rsidRPr="00691507">
        <w:t>SEMSOG</w:t>
      </w:r>
      <w:bookmarkEnd w:id="174"/>
    </w:p>
    <w:p w14:paraId="0D686612" w14:textId="77777777" w:rsidR="005F7785" w:rsidRDefault="005F7785" w:rsidP="005F7785">
      <w:pPr>
        <w:pStyle w:val="Amain"/>
      </w:pPr>
      <w:r>
        <w:tab/>
        <w:t>(1)</w:t>
      </w:r>
      <w:r>
        <w:tab/>
        <w:t xml:space="preserve">The main function of the </w:t>
      </w:r>
      <w:r w:rsidRPr="00691507">
        <w:t>SEMSOG</w:t>
      </w:r>
      <w:r>
        <w:t xml:space="preserve"> is to provide for liaison between entities in relation to </w:t>
      </w:r>
      <w:r w:rsidR="0082098E" w:rsidRPr="00557F14">
        <w:t>security and</w:t>
      </w:r>
      <w:r w:rsidR="0082098E">
        <w:t xml:space="preserve"> </w:t>
      </w:r>
      <w:r>
        <w:t>emergency management.</w:t>
      </w:r>
    </w:p>
    <w:p w14:paraId="79207E80" w14:textId="77777777" w:rsidR="005F7785" w:rsidRDefault="005F7785" w:rsidP="005F7785">
      <w:pPr>
        <w:pStyle w:val="Amain"/>
      </w:pPr>
      <w:r>
        <w:tab/>
        <w:t>(2)</w:t>
      </w:r>
      <w:r>
        <w:tab/>
        <w:t xml:space="preserve">In exercising the function, the </w:t>
      </w:r>
      <w:r w:rsidRPr="00691507">
        <w:t>SEMSOG</w:t>
      </w:r>
      <w:r>
        <w:t xml:space="preserve"> must seek to—</w:t>
      </w:r>
    </w:p>
    <w:p w14:paraId="6EA1FD04" w14:textId="77777777" w:rsidR="005F7785" w:rsidRDefault="005F7785" w:rsidP="005F7785">
      <w:pPr>
        <w:pStyle w:val="Apara"/>
      </w:pPr>
      <w:r>
        <w:tab/>
        <w:t>(a)</w:t>
      </w:r>
      <w:r>
        <w:tab/>
        <w:t xml:space="preserve">enhance </w:t>
      </w:r>
      <w:r w:rsidR="0082098E" w:rsidRPr="00557F14">
        <w:t>security and</w:t>
      </w:r>
      <w:r w:rsidR="0082098E">
        <w:t xml:space="preserve"> </w:t>
      </w:r>
      <w:r>
        <w:t>emergency management capabilities; and</w:t>
      </w:r>
    </w:p>
    <w:p w14:paraId="577480DB" w14:textId="77777777" w:rsidR="005F7785" w:rsidRDefault="005F7785" w:rsidP="005F7785">
      <w:pPr>
        <w:pStyle w:val="Apara"/>
      </w:pPr>
      <w:r>
        <w:tab/>
        <w:t>(b)</w:t>
      </w:r>
      <w:r>
        <w:tab/>
        <w:t>reduce community vulnerability to the effects of emergencies; and</w:t>
      </w:r>
    </w:p>
    <w:p w14:paraId="2B803BE2" w14:textId="77777777" w:rsidR="005F7785" w:rsidRDefault="005F7785" w:rsidP="005F7785">
      <w:pPr>
        <w:pStyle w:val="Apara"/>
      </w:pPr>
      <w:r>
        <w:tab/>
        <w:t>(c)</w:t>
      </w:r>
      <w:r>
        <w:tab/>
        <w:t xml:space="preserve">improve </w:t>
      </w:r>
      <w:r w:rsidR="0082098E" w:rsidRPr="00557F14">
        <w:t>security and</w:t>
      </w:r>
      <w:r w:rsidR="0082098E">
        <w:t xml:space="preserve"> </w:t>
      </w:r>
      <w:r>
        <w:t>emergency management awareness and training.</w:t>
      </w:r>
    </w:p>
    <w:p w14:paraId="71861D46" w14:textId="77777777" w:rsidR="005F7785" w:rsidRDefault="005F7785" w:rsidP="005F7785">
      <w:pPr>
        <w:pStyle w:val="Amain"/>
        <w:keepNext/>
      </w:pPr>
      <w:r>
        <w:tab/>
        <w:t>(3)</w:t>
      </w:r>
      <w:r>
        <w:tab/>
        <w:t xml:space="preserve">The </w:t>
      </w:r>
      <w:r w:rsidRPr="00691507">
        <w:t>SEMSOG</w:t>
      </w:r>
      <w:r>
        <w:t xml:space="preserve"> has the following additional functions:</w:t>
      </w:r>
    </w:p>
    <w:p w14:paraId="411DEDE8" w14:textId="77777777" w:rsidR="005F7785" w:rsidRDefault="005F7785" w:rsidP="005F7785">
      <w:pPr>
        <w:pStyle w:val="Apara"/>
      </w:pPr>
      <w:r>
        <w:tab/>
        <w:t>(a)</w:t>
      </w:r>
      <w:r>
        <w:tab/>
        <w:t xml:space="preserve">to advise the Minister and the Chief Minister about </w:t>
      </w:r>
      <w:r w:rsidR="0082098E" w:rsidRPr="00557F14">
        <w:t>security and</w:t>
      </w:r>
      <w:r w:rsidR="0082098E">
        <w:t xml:space="preserve"> </w:t>
      </w:r>
      <w:r>
        <w:t>emergency management;</w:t>
      </w:r>
    </w:p>
    <w:p w14:paraId="343CB147" w14:textId="77777777" w:rsidR="005F7785" w:rsidRDefault="005F7785" w:rsidP="005F7785">
      <w:pPr>
        <w:pStyle w:val="Apara"/>
        <w:rPr>
          <w:lang w:eastAsia="en-AU"/>
        </w:rPr>
      </w:pPr>
      <w:r w:rsidRPr="00691507">
        <w:tab/>
        <w:t>(b)</w:t>
      </w:r>
      <w:r w:rsidRPr="00691507">
        <w:tab/>
      </w:r>
      <w:r w:rsidRPr="00691507">
        <w:rPr>
          <w:lang w:eastAsia="en-AU"/>
        </w:rPr>
        <w:t xml:space="preserve">to support the commissioner in </w:t>
      </w:r>
      <w:r w:rsidR="0082098E" w:rsidRPr="00557F14">
        <w:t>security and</w:t>
      </w:r>
      <w:r w:rsidR="0082098E" w:rsidRPr="00691507">
        <w:rPr>
          <w:lang w:eastAsia="en-AU"/>
        </w:rPr>
        <w:t xml:space="preserve"> </w:t>
      </w:r>
      <w:r w:rsidRPr="00691507">
        <w:rPr>
          <w:lang w:eastAsia="en-AU"/>
        </w:rPr>
        <w:t>emergency management, including the preparation of the emergency plan</w:t>
      </w:r>
      <w:r>
        <w:rPr>
          <w:lang w:eastAsia="en-AU"/>
        </w:rPr>
        <w:t xml:space="preserve"> </w:t>
      </w:r>
      <w:r w:rsidRPr="00102A3B">
        <w:rPr>
          <w:lang w:eastAsia="en-AU"/>
        </w:rPr>
        <w:t>or any part of the plan</w:t>
      </w:r>
      <w:r>
        <w:rPr>
          <w:lang w:eastAsia="en-AU"/>
        </w:rPr>
        <w:t>;</w:t>
      </w:r>
    </w:p>
    <w:p w14:paraId="1769BC06" w14:textId="77777777" w:rsidR="0082098E" w:rsidRPr="00557F14" w:rsidRDefault="0082098E" w:rsidP="00701798">
      <w:pPr>
        <w:pStyle w:val="Apara"/>
      </w:pPr>
      <w:r>
        <w:lastRenderedPageBreak/>
        <w:tab/>
        <w:t>(c</w:t>
      </w:r>
      <w:r w:rsidRPr="00557F14">
        <w:t>)</w:t>
      </w:r>
      <w:r w:rsidRPr="00557F14">
        <w:tab/>
        <w:t>to support the Minister in the preparation of an emergency sub</w:t>
      </w:r>
      <w:r w:rsidRPr="00557F14">
        <w:noBreakHyphen/>
        <w:t>plan;</w:t>
      </w:r>
    </w:p>
    <w:p w14:paraId="4E5EF3BE" w14:textId="77777777" w:rsidR="005F7785" w:rsidRDefault="0082098E" w:rsidP="005F7785">
      <w:pPr>
        <w:pStyle w:val="Apara"/>
        <w:keepNext/>
      </w:pPr>
      <w:r>
        <w:tab/>
        <w:t>(d</w:t>
      </w:r>
      <w:r w:rsidR="005F7785">
        <w:t>)</w:t>
      </w:r>
      <w:r w:rsidR="005F7785">
        <w:tab/>
        <w:t>any other function prescribed by regulation.</w:t>
      </w:r>
    </w:p>
    <w:p w14:paraId="2BB99764" w14:textId="537EF04E" w:rsidR="005F7785" w:rsidRDefault="005F7785" w:rsidP="005F7785">
      <w:pPr>
        <w:pStyle w:val="aNote"/>
      </w:pPr>
      <w:r>
        <w:rPr>
          <w:rStyle w:val="charItals"/>
        </w:rPr>
        <w:t>Note</w:t>
      </w:r>
      <w:r>
        <w:rPr>
          <w:rStyle w:val="charItals"/>
        </w:rPr>
        <w:tab/>
      </w:r>
      <w:r>
        <w:t xml:space="preserve">A provision of a law that gives an entity (including a person) a function also gives the entity powers necessary and convenient to exercise the function (see </w:t>
      </w:r>
      <w:hyperlink r:id="rId100" w:tooltip="A2001-14" w:history="1">
        <w:r w:rsidR="00DE189D" w:rsidRPr="00DE189D">
          <w:rPr>
            <w:rStyle w:val="charCitHyperlinkAbbrev"/>
          </w:rPr>
          <w:t>Legislation Act</w:t>
        </w:r>
      </w:hyperlink>
      <w:r>
        <w:t xml:space="preserve">, s 196 and dict, pt 1, def </w:t>
      </w:r>
      <w:r>
        <w:rPr>
          <w:rStyle w:val="charBoldItals"/>
        </w:rPr>
        <w:t>entity</w:t>
      </w:r>
      <w:r>
        <w:t>).</w:t>
      </w:r>
    </w:p>
    <w:p w14:paraId="09F1A93A" w14:textId="77777777" w:rsidR="005F7785" w:rsidRDefault="005F7785" w:rsidP="005F7785">
      <w:pPr>
        <w:pStyle w:val="PageBreak"/>
      </w:pPr>
      <w:r>
        <w:br w:type="page"/>
      </w:r>
    </w:p>
    <w:p w14:paraId="16F5DE01" w14:textId="77777777" w:rsidR="005F7785" w:rsidRPr="005A2340" w:rsidRDefault="005F7785" w:rsidP="005F7785">
      <w:pPr>
        <w:pStyle w:val="AH2Part"/>
      </w:pPr>
      <w:bookmarkStart w:id="175" w:name="_Toc11320451"/>
      <w:r w:rsidRPr="005A2340">
        <w:rPr>
          <w:rStyle w:val="CharPartNo"/>
        </w:rPr>
        <w:lastRenderedPageBreak/>
        <w:t>Part 7.2</w:t>
      </w:r>
      <w:r>
        <w:tab/>
      </w:r>
      <w:r w:rsidRPr="005A2340">
        <w:rPr>
          <w:rStyle w:val="CharPartText"/>
        </w:rPr>
        <w:t>Emergency plan</w:t>
      </w:r>
      <w:bookmarkEnd w:id="175"/>
    </w:p>
    <w:p w14:paraId="71528E39" w14:textId="77777777" w:rsidR="005F7785" w:rsidRDefault="005F7785" w:rsidP="005F7785">
      <w:pPr>
        <w:pStyle w:val="AH5Sec"/>
      </w:pPr>
      <w:bookmarkStart w:id="176" w:name="_Toc11320452"/>
      <w:r w:rsidRPr="005A2340">
        <w:rPr>
          <w:rStyle w:val="CharSectNo"/>
        </w:rPr>
        <w:t>147</w:t>
      </w:r>
      <w:r>
        <w:tab/>
        <w:t>Emergency plan</w:t>
      </w:r>
      <w:bookmarkEnd w:id="176"/>
    </w:p>
    <w:p w14:paraId="072713F3"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t>The commissioner must prepare, and give the Minister, a draft emergency plan for the ACT.</w:t>
      </w:r>
    </w:p>
    <w:p w14:paraId="013512D8" w14:textId="77777777" w:rsidR="005F7785" w:rsidRDefault="005F7785" w:rsidP="005F7785">
      <w:pPr>
        <w:pStyle w:val="Amain"/>
      </w:pPr>
      <w:r>
        <w:tab/>
        <w:t>(2)</w:t>
      </w:r>
      <w:r>
        <w:tab/>
      </w:r>
      <w:r>
        <w:rPr>
          <w:rFonts w:ascii="Times New (W1)" w:hAnsi="Times New (W1)"/>
        </w:rPr>
        <w:t xml:space="preserve">After considering the draft plan, </w:t>
      </w:r>
      <w:r>
        <w:t>the Minister must, in writing, make an emergency plan for the ACT.</w:t>
      </w:r>
    </w:p>
    <w:p w14:paraId="6C209978" w14:textId="77777777" w:rsidR="005F7785" w:rsidRDefault="005F7785" w:rsidP="005F7785">
      <w:pPr>
        <w:pStyle w:val="Amain"/>
      </w:pPr>
      <w:r>
        <w:tab/>
        <w:t>(3)</w:t>
      </w:r>
      <w:r>
        <w:tab/>
        <w:t>The emergency plan must provide a basis for—</w:t>
      </w:r>
    </w:p>
    <w:p w14:paraId="39AC88DB" w14:textId="77777777" w:rsidR="005F7785" w:rsidRDefault="005F7785" w:rsidP="005F7785">
      <w:pPr>
        <w:pStyle w:val="Apara"/>
      </w:pPr>
      <w:r>
        <w:tab/>
        <w:t>(a)</w:t>
      </w:r>
      <w:r>
        <w:tab/>
        <w:t>emergency management; and</w:t>
      </w:r>
    </w:p>
    <w:p w14:paraId="2B0B0D1B" w14:textId="77777777" w:rsidR="005F7785" w:rsidRDefault="005F7785" w:rsidP="005F7785">
      <w:pPr>
        <w:pStyle w:val="Apara"/>
      </w:pPr>
      <w:r>
        <w:tab/>
        <w:t>(b)</w:t>
      </w:r>
      <w:r>
        <w:tab/>
        <w:t>coordination of emergency service agencies; and</w:t>
      </w:r>
    </w:p>
    <w:p w14:paraId="62028C97" w14:textId="77777777" w:rsidR="005F7785" w:rsidRDefault="005F7785" w:rsidP="005F7785">
      <w:pPr>
        <w:pStyle w:val="Apara"/>
      </w:pPr>
      <w:r>
        <w:tab/>
        <w:t>(c)</w:t>
      </w:r>
      <w:r>
        <w:tab/>
        <w:t>coordination of Territory, Commonwealth and State agencies; and</w:t>
      </w:r>
    </w:p>
    <w:p w14:paraId="16D85726" w14:textId="77777777" w:rsidR="005F7785" w:rsidRDefault="005F7785" w:rsidP="005F7785">
      <w:pPr>
        <w:pStyle w:val="Apara"/>
      </w:pPr>
      <w:r>
        <w:tab/>
        <w:t>(d)</w:t>
      </w:r>
      <w:r>
        <w:tab/>
        <w:t>coordination of other entities.</w:t>
      </w:r>
    </w:p>
    <w:p w14:paraId="0493FB90" w14:textId="77777777" w:rsidR="005F7785" w:rsidRDefault="005F7785" w:rsidP="005F7785">
      <w:pPr>
        <w:pStyle w:val="Amain"/>
      </w:pPr>
      <w:r>
        <w:tab/>
        <w:t>(4)</w:t>
      </w:r>
      <w:r>
        <w:tab/>
        <w:t xml:space="preserve">The </w:t>
      </w:r>
      <w:r>
        <w:rPr>
          <w:rFonts w:ascii="Times New (W1)" w:hAnsi="Times New (W1)"/>
        </w:rPr>
        <w:t>commissioner</w:t>
      </w:r>
      <w:r>
        <w:t xml:space="preserve"> must monitor—</w:t>
      </w:r>
    </w:p>
    <w:p w14:paraId="3C2683FA" w14:textId="77777777" w:rsidR="005F7785" w:rsidRDefault="005F7785" w:rsidP="005F7785">
      <w:pPr>
        <w:pStyle w:val="Apara"/>
      </w:pPr>
      <w:r>
        <w:tab/>
        <w:t>(a)</w:t>
      </w:r>
      <w:r>
        <w:tab/>
        <w:t>the scope of the emergency plan in relation to the range of emergencies to which it relates; and</w:t>
      </w:r>
    </w:p>
    <w:p w14:paraId="2CA1DE4B" w14:textId="77777777" w:rsidR="005F7785" w:rsidRDefault="005F7785" w:rsidP="005F7785">
      <w:pPr>
        <w:pStyle w:val="Apara"/>
      </w:pPr>
      <w:r>
        <w:tab/>
        <w:t>(b)</w:t>
      </w:r>
      <w:r>
        <w:tab/>
        <w:t>the effectiveness of the emergency plan in relation to each kind of emergency.</w:t>
      </w:r>
    </w:p>
    <w:p w14:paraId="58D9C03B" w14:textId="77777777" w:rsidR="005F7785" w:rsidRDefault="005F7785" w:rsidP="005F7785">
      <w:pPr>
        <w:pStyle w:val="Amain"/>
      </w:pPr>
      <w:r>
        <w:tab/>
        <w:t>(5)</w:t>
      </w:r>
      <w:r>
        <w:tab/>
        <w:t xml:space="preserve">The </w:t>
      </w:r>
      <w:r>
        <w:rPr>
          <w:rFonts w:ascii="Times New (W1)" w:hAnsi="Times New (W1)"/>
        </w:rPr>
        <w:t>commissioner</w:t>
      </w:r>
      <w:r>
        <w:t xml:space="preserve"> may recommend amendments of the emergency plan to the Minister.</w:t>
      </w:r>
    </w:p>
    <w:p w14:paraId="34B0813C" w14:textId="77777777" w:rsidR="00701798" w:rsidRPr="00557F14" w:rsidRDefault="00701798" w:rsidP="0000222F">
      <w:pPr>
        <w:pStyle w:val="AH5Sec"/>
      </w:pPr>
      <w:bookmarkStart w:id="177" w:name="_Toc11320453"/>
      <w:r w:rsidRPr="005A2340">
        <w:rPr>
          <w:rStyle w:val="CharSectNo"/>
        </w:rPr>
        <w:lastRenderedPageBreak/>
        <w:t>148</w:t>
      </w:r>
      <w:r w:rsidRPr="00557F14">
        <w:tab/>
        <w:t>Emergency sub-plans</w:t>
      </w:r>
      <w:bookmarkEnd w:id="177"/>
    </w:p>
    <w:p w14:paraId="725AA08D" w14:textId="77777777" w:rsidR="00701798" w:rsidRPr="00557F14" w:rsidRDefault="00701798" w:rsidP="0000222F">
      <w:pPr>
        <w:pStyle w:val="Amain"/>
        <w:keepNext/>
      </w:pPr>
      <w:r w:rsidRPr="00557F14">
        <w:tab/>
        <w:t>(1)</w:t>
      </w:r>
      <w:r w:rsidRPr="00557F14">
        <w:tab/>
        <w:t xml:space="preserve">The Minister may make a plan for a hazard specific emergency for the ACT (an </w:t>
      </w:r>
      <w:r w:rsidRPr="00557F14">
        <w:rPr>
          <w:rStyle w:val="charBoldItals"/>
        </w:rPr>
        <w:t>emergency sub-plan</w:t>
      </w:r>
      <w:r w:rsidRPr="00557F14">
        <w:t>).</w:t>
      </w:r>
    </w:p>
    <w:p w14:paraId="19CE458C" w14:textId="77777777" w:rsidR="00701798" w:rsidRPr="00557F14" w:rsidRDefault="00701798" w:rsidP="0000222F">
      <w:pPr>
        <w:pStyle w:val="aExamHdgss"/>
        <w:rPr>
          <w:spacing w:val="2"/>
        </w:rPr>
      </w:pPr>
      <w:r w:rsidRPr="00557F14">
        <w:rPr>
          <w:spacing w:val="2"/>
        </w:rPr>
        <w:t>Examples—hazard specific emergency</w:t>
      </w:r>
    </w:p>
    <w:p w14:paraId="194EDD4F"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terrorist attack</w:t>
      </w:r>
    </w:p>
    <w:p w14:paraId="018CE430"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flood emergency</w:t>
      </w:r>
    </w:p>
    <w:p w14:paraId="151AB9AA"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storm emergency</w:t>
      </w:r>
    </w:p>
    <w:p w14:paraId="3D517963"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bushfire emergency</w:t>
      </w:r>
    </w:p>
    <w:p w14:paraId="79AAAD01"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urban fire emergency</w:t>
      </w:r>
    </w:p>
    <w:p w14:paraId="23BC0663"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chemical or hazardous material incident</w:t>
      </w:r>
    </w:p>
    <w:p w14:paraId="7F4DC3BA"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disease or epidemic emergency</w:t>
      </w:r>
    </w:p>
    <w:p w14:paraId="655AA683" w14:textId="77777777" w:rsidR="00701798" w:rsidRPr="00557F14" w:rsidRDefault="00701798" w:rsidP="00701798">
      <w:pPr>
        <w:pStyle w:val="Amain"/>
      </w:pPr>
      <w:r w:rsidRPr="00557F14">
        <w:tab/>
        <w:t>(2)</w:t>
      </w:r>
      <w:r w:rsidRPr="00557F14">
        <w:tab/>
        <w:t>An emergency sub-plan may provide a basis for coordination of—</w:t>
      </w:r>
    </w:p>
    <w:p w14:paraId="61B2D7D0" w14:textId="77777777" w:rsidR="00701798" w:rsidRPr="00557F14" w:rsidRDefault="00701798" w:rsidP="00701798">
      <w:pPr>
        <w:pStyle w:val="Apara"/>
      </w:pPr>
      <w:r w:rsidRPr="00557F14">
        <w:tab/>
        <w:t>(a)</w:t>
      </w:r>
      <w:r w:rsidRPr="00557F14">
        <w:tab/>
        <w:t>emergency service agencies; and</w:t>
      </w:r>
    </w:p>
    <w:p w14:paraId="250E39CE" w14:textId="77777777" w:rsidR="00701798" w:rsidRPr="00557F14" w:rsidRDefault="00701798" w:rsidP="00701798">
      <w:pPr>
        <w:pStyle w:val="Apara"/>
      </w:pPr>
      <w:r w:rsidRPr="00557F14">
        <w:tab/>
        <w:t>(b)</w:t>
      </w:r>
      <w:r w:rsidRPr="00557F14">
        <w:tab/>
        <w:t>Territory, Commonwealth and State agencies; and</w:t>
      </w:r>
    </w:p>
    <w:p w14:paraId="2DCC5540" w14:textId="77777777" w:rsidR="00701798" w:rsidRPr="00557F14" w:rsidRDefault="00701798" w:rsidP="00701798">
      <w:pPr>
        <w:pStyle w:val="Apara"/>
      </w:pPr>
      <w:r w:rsidRPr="00557F14">
        <w:tab/>
        <w:t>(c)</w:t>
      </w:r>
      <w:r w:rsidRPr="00557F14">
        <w:tab/>
        <w:t>other entities.</w:t>
      </w:r>
    </w:p>
    <w:p w14:paraId="12EF41AF" w14:textId="77777777" w:rsidR="00701798" w:rsidRPr="00557F14" w:rsidRDefault="00701798" w:rsidP="00701798">
      <w:pPr>
        <w:pStyle w:val="Amain"/>
      </w:pPr>
      <w:r w:rsidRPr="00557F14">
        <w:tab/>
        <w:t>(3)</w:t>
      </w:r>
      <w:r w:rsidRPr="00557F14">
        <w:tab/>
        <w:t>An emergency sub-plan must not be inconsistent with the emergency plan.</w:t>
      </w:r>
    </w:p>
    <w:p w14:paraId="7FB78A59" w14:textId="77777777" w:rsidR="005F7785" w:rsidRDefault="005F7785" w:rsidP="0000222F">
      <w:pPr>
        <w:pStyle w:val="AH5Sec"/>
      </w:pPr>
      <w:bookmarkStart w:id="178" w:name="_Toc11320454"/>
      <w:r w:rsidRPr="005A2340">
        <w:rPr>
          <w:rStyle w:val="CharSectNo"/>
        </w:rPr>
        <w:t>149</w:t>
      </w:r>
      <w:r>
        <w:tab/>
      </w:r>
      <w:r w:rsidR="005034D1" w:rsidRPr="00552242">
        <w:t>Community communication and information plan</w:t>
      </w:r>
      <w:bookmarkEnd w:id="178"/>
    </w:p>
    <w:p w14:paraId="3F4365E1" w14:textId="77777777" w:rsidR="00701798" w:rsidRPr="00557F14" w:rsidRDefault="00701798" w:rsidP="0000222F">
      <w:pPr>
        <w:pStyle w:val="Amain"/>
        <w:keepNext/>
      </w:pPr>
      <w:r w:rsidRPr="00557F14">
        <w:tab/>
        <w:t>(1)</w:t>
      </w:r>
      <w:r w:rsidRPr="00557F14">
        <w:tab/>
        <w:t>The Minister must make a community communication and information plan for communicating information to the community during an emergency.</w:t>
      </w:r>
    </w:p>
    <w:p w14:paraId="17A831CC" w14:textId="77777777" w:rsidR="005F7785" w:rsidRDefault="005F7785" w:rsidP="0000222F">
      <w:pPr>
        <w:pStyle w:val="Amain"/>
        <w:keepNext/>
      </w:pPr>
      <w:r>
        <w:tab/>
        <w:t>(2)</w:t>
      </w:r>
      <w:r>
        <w:tab/>
        <w:t>The community communication and information plan must include—</w:t>
      </w:r>
    </w:p>
    <w:p w14:paraId="2A8B1668" w14:textId="77777777" w:rsidR="005F7785" w:rsidRDefault="005F7785" w:rsidP="0000222F">
      <w:pPr>
        <w:pStyle w:val="Apara"/>
        <w:keepNext/>
      </w:pPr>
      <w:r>
        <w:tab/>
        <w:t>(a)</w:t>
      </w:r>
      <w:r>
        <w:tab/>
        <w:t>provisions about when and how reports must be given to the community, and the kinds of reports that must be given; and</w:t>
      </w:r>
    </w:p>
    <w:p w14:paraId="34E76F92" w14:textId="77777777" w:rsidR="005F7785" w:rsidRDefault="005F7785" w:rsidP="0000222F">
      <w:pPr>
        <w:pStyle w:val="aExamHdgpar"/>
      </w:pPr>
      <w:r>
        <w:t>Examples</w:t>
      </w:r>
    </w:p>
    <w:p w14:paraId="2DAFFB13" w14:textId="77777777" w:rsidR="005F7785" w:rsidRDefault="005F7785" w:rsidP="00784B75">
      <w:pPr>
        <w:pStyle w:val="aExamINumpar"/>
      </w:pPr>
      <w:r>
        <w:t>1</w:t>
      </w:r>
      <w:r>
        <w:tab/>
        <w:t>incident reports</w:t>
      </w:r>
    </w:p>
    <w:p w14:paraId="533FC2DF" w14:textId="77777777" w:rsidR="005F7785" w:rsidRDefault="005F7785" w:rsidP="00784B75">
      <w:pPr>
        <w:pStyle w:val="aExamINumpar"/>
      </w:pPr>
      <w:r>
        <w:t>2</w:t>
      </w:r>
      <w:r>
        <w:tab/>
        <w:t>situation reports</w:t>
      </w:r>
    </w:p>
    <w:p w14:paraId="5023BCFA" w14:textId="77777777" w:rsidR="005F7785" w:rsidRDefault="005F7785" w:rsidP="005F7785">
      <w:pPr>
        <w:pStyle w:val="Apara"/>
        <w:keepNext/>
      </w:pPr>
      <w:r>
        <w:lastRenderedPageBreak/>
        <w:tab/>
        <w:t>(b)</w:t>
      </w:r>
      <w:r>
        <w:tab/>
        <w:t>provisions to ensure—</w:t>
      </w:r>
    </w:p>
    <w:p w14:paraId="0615A61B" w14:textId="77777777" w:rsidR="005F7785" w:rsidRDefault="005F7785" w:rsidP="005F7785">
      <w:pPr>
        <w:pStyle w:val="Asubpara"/>
      </w:pPr>
      <w:r>
        <w:tab/>
        <w:t>(i)</w:t>
      </w:r>
      <w:r>
        <w:tab/>
        <w:t>that arrangements are made with a number of media organisations to establish adequate and reliable communications; and</w:t>
      </w:r>
    </w:p>
    <w:p w14:paraId="079200C6" w14:textId="77777777" w:rsidR="005F7785" w:rsidRDefault="005F7785" w:rsidP="00162FEA">
      <w:pPr>
        <w:pStyle w:val="Asubpara"/>
        <w:keepNext/>
      </w:pPr>
      <w:r>
        <w:tab/>
        <w:t>(ii)</w:t>
      </w:r>
      <w:r>
        <w:tab/>
        <w:t>that the media has appropriate training.</w:t>
      </w:r>
    </w:p>
    <w:p w14:paraId="073470CB" w14:textId="77777777" w:rsidR="005F7785" w:rsidRDefault="005F7785" w:rsidP="005F7785">
      <w:pPr>
        <w:pStyle w:val="aExamHdgsubpar"/>
      </w:pPr>
      <w:r>
        <w:t>Example</w:t>
      </w:r>
    </w:p>
    <w:p w14:paraId="01D7CC74" w14:textId="77777777" w:rsidR="005F7785" w:rsidRDefault="005F7785" w:rsidP="005F7785">
      <w:pPr>
        <w:pStyle w:val="aExamsubpar"/>
        <w:keepNext/>
      </w:pPr>
      <w:r>
        <w:t>involving the media in regular emergency exercises</w:t>
      </w:r>
    </w:p>
    <w:p w14:paraId="4ECB342A" w14:textId="77777777" w:rsidR="005F7785" w:rsidRDefault="005F7785" w:rsidP="005F7785">
      <w:pPr>
        <w:pStyle w:val="Amain"/>
      </w:pPr>
      <w:r>
        <w:tab/>
        <w:t>(3)</w:t>
      </w:r>
      <w:r>
        <w:tab/>
        <w:t>The commissioner must ensure that information about the community communication and information plan is given to the community.</w:t>
      </w:r>
    </w:p>
    <w:p w14:paraId="649D07AC" w14:textId="77777777" w:rsidR="005F7785" w:rsidRDefault="005F7785" w:rsidP="005F7785">
      <w:pPr>
        <w:pStyle w:val="PageBreak"/>
      </w:pPr>
      <w:r>
        <w:br w:type="page"/>
      </w:r>
    </w:p>
    <w:p w14:paraId="773C4F36" w14:textId="77777777" w:rsidR="005F7785" w:rsidRDefault="005F7785" w:rsidP="005F7785">
      <w:pPr>
        <w:pStyle w:val="PageBreak"/>
      </w:pPr>
    </w:p>
    <w:p w14:paraId="5FB7C2E0" w14:textId="77777777" w:rsidR="005F7785" w:rsidRPr="005A2340" w:rsidRDefault="005F7785" w:rsidP="005F7785">
      <w:pPr>
        <w:pStyle w:val="AH2Part"/>
      </w:pPr>
      <w:bookmarkStart w:id="179" w:name="_Toc11320455"/>
      <w:r w:rsidRPr="005A2340">
        <w:rPr>
          <w:rStyle w:val="CharPartNo"/>
        </w:rPr>
        <w:t>Part 7.3</w:t>
      </w:r>
      <w:r>
        <w:tab/>
      </w:r>
      <w:r w:rsidRPr="005A2340">
        <w:rPr>
          <w:rStyle w:val="CharPartText"/>
        </w:rPr>
        <w:t>Management of emergencies</w:t>
      </w:r>
      <w:bookmarkEnd w:id="179"/>
    </w:p>
    <w:p w14:paraId="27BBF9BF" w14:textId="77777777" w:rsidR="005F7785" w:rsidRPr="005A2340" w:rsidRDefault="005F7785" w:rsidP="005F7785">
      <w:pPr>
        <w:pStyle w:val="AH3Div"/>
      </w:pPr>
      <w:bookmarkStart w:id="180" w:name="_Toc11320456"/>
      <w:r w:rsidRPr="005A2340">
        <w:rPr>
          <w:rStyle w:val="CharDivNo"/>
        </w:rPr>
        <w:t>Division 7.3.1</w:t>
      </w:r>
      <w:r>
        <w:tab/>
      </w:r>
      <w:r w:rsidRPr="005A2340">
        <w:rPr>
          <w:rStyle w:val="CharDivText"/>
        </w:rPr>
        <w:t>Application—pt 7.3</w:t>
      </w:r>
      <w:bookmarkEnd w:id="180"/>
    </w:p>
    <w:p w14:paraId="7168DD37" w14:textId="77777777" w:rsidR="005F7785" w:rsidRDefault="005F7785" w:rsidP="005F7785">
      <w:pPr>
        <w:pStyle w:val="AH5Sec"/>
      </w:pPr>
      <w:bookmarkStart w:id="181" w:name="_Toc11320457"/>
      <w:r w:rsidRPr="005A2340">
        <w:rPr>
          <w:rStyle w:val="CharSectNo"/>
        </w:rPr>
        <w:t>150</w:t>
      </w:r>
      <w:r>
        <w:tab/>
      </w:r>
      <w:r w:rsidRPr="00A33772">
        <w:t>Application—pt 7.3</w:t>
      </w:r>
      <w:bookmarkEnd w:id="181"/>
    </w:p>
    <w:p w14:paraId="5EFB7619" w14:textId="77777777" w:rsidR="005F7785" w:rsidRDefault="005F7785" w:rsidP="005F7785">
      <w:pPr>
        <w:pStyle w:val="Amain"/>
      </w:pPr>
      <w:r>
        <w:tab/>
        <w:t>(1)</w:t>
      </w:r>
      <w:r>
        <w:tab/>
        <w:t>This part applies to an emergency that, because of its scale or nature—</w:t>
      </w:r>
    </w:p>
    <w:p w14:paraId="6FEE854E" w14:textId="77777777" w:rsidR="005F7785" w:rsidRDefault="005F7785" w:rsidP="005F7785">
      <w:pPr>
        <w:pStyle w:val="Apara"/>
      </w:pPr>
      <w:r>
        <w:tab/>
        <w:t>(a)</w:t>
      </w:r>
      <w:r>
        <w:tab/>
        <w:t xml:space="preserve">presents a significant danger to the health or safety of people, </w:t>
      </w:r>
      <w:r>
        <w:rPr>
          <w:rFonts w:ascii="Times New (W1)" w:hAnsi="Times New (W1)"/>
        </w:rPr>
        <w:t>animals</w:t>
      </w:r>
      <w:r>
        <w:t xml:space="preserve"> or property in the ACT or to the environment of the ACT; or</w:t>
      </w:r>
    </w:p>
    <w:p w14:paraId="2C7CF494" w14:textId="77777777" w:rsidR="005F7785" w:rsidRDefault="005F7785" w:rsidP="005F7785">
      <w:pPr>
        <w:pStyle w:val="Apara"/>
      </w:pPr>
      <w:r>
        <w:tab/>
        <w:t>(b)</w:t>
      </w:r>
      <w:r>
        <w:tab/>
      </w:r>
      <w:r>
        <w:rPr>
          <w:rFonts w:ascii="Times New (W1)" w:hAnsi="Times New (W1)"/>
        </w:rPr>
        <w:t>presents a significant risk of</w:t>
      </w:r>
      <w:r>
        <w:t xml:space="preserve"> disruption of essential services in the ACT.</w:t>
      </w:r>
    </w:p>
    <w:p w14:paraId="50BF9354" w14:textId="77777777" w:rsidR="005F7785" w:rsidRDefault="005F7785" w:rsidP="005F7785">
      <w:pPr>
        <w:pStyle w:val="Amain"/>
      </w:pPr>
      <w:r>
        <w:tab/>
        <w:t>(2)</w:t>
      </w:r>
      <w:r>
        <w:tab/>
        <w:t>To remove any doubt, this part applies to an emergency even if events or circumstances giving rise to the emergency exist or happen outside the ACT.</w:t>
      </w:r>
    </w:p>
    <w:p w14:paraId="6083D4E1" w14:textId="77777777" w:rsidR="005F7785" w:rsidRDefault="005F7785" w:rsidP="005F7785">
      <w:pPr>
        <w:pStyle w:val="Amain"/>
      </w:pPr>
      <w:r>
        <w:tab/>
        <w:t>(3)</w:t>
      </w:r>
      <w:r>
        <w:tab/>
        <w:t>This part does not authorise the taking of measures directed at—</w:t>
      </w:r>
    </w:p>
    <w:p w14:paraId="3C8AB400" w14:textId="77777777" w:rsidR="005F7785" w:rsidRDefault="005F7785" w:rsidP="005F7785">
      <w:pPr>
        <w:pStyle w:val="Apara"/>
      </w:pPr>
      <w:r>
        <w:tab/>
        <w:t>(a)</w:t>
      </w:r>
      <w:r>
        <w:tab/>
        <w:t>ending an industrial dispute; or</w:t>
      </w:r>
    </w:p>
    <w:p w14:paraId="30282BEF" w14:textId="77777777" w:rsidR="005F7785" w:rsidRDefault="005F7785" w:rsidP="005F7785">
      <w:pPr>
        <w:pStyle w:val="Apara"/>
      </w:pPr>
      <w:r>
        <w:tab/>
        <w:t>(b)</w:t>
      </w:r>
      <w:r>
        <w:tab/>
        <w:t>dealing with a riot or other civil disturbance.</w:t>
      </w:r>
    </w:p>
    <w:p w14:paraId="102A31B0" w14:textId="77777777" w:rsidR="005F7785" w:rsidRPr="005A2340" w:rsidRDefault="005F7785" w:rsidP="005F7785">
      <w:pPr>
        <w:pStyle w:val="AH3Div"/>
      </w:pPr>
      <w:bookmarkStart w:id="182" w:name="_Toc11320458"/>
      <w:r w:rsidRPr="005A2340">
        <w:rPr>
          <w:rStyle w:val="CharDivNo"/>
        </w:rPr>
        <w:t>Division 7.3.1A</w:t>
      </w:r>
      <w:r w:rsidRPr="00A33772">
        <w:tab/>
      </w:r>
      <w:r w:rsidRPr="005A2340">
        <w:rPr>
          <w:rStyle w:val="CharDivText"/>
        </w:rPr>
        <w:t>Emergency controller––no declared state of emergency</w:t>
      </w:r>
      <w:bookmarkEnd w:id="182"/>
    </w:p>
    <w:p w14:paraId="3DC0F9D0" w14:textId="77777777" w:rsidR="005F7785" w:rsidRPr="00A33772" w:rsidRDefault="005F7785" w:rsidP="005F7785">
      <w:pPr>
        <w:pStyle w:val="AH5Sec"/>
      </w:pPr>
      <w:bookmarkStart w:id="183" w:name="_Toc11320459"/>
      <w:r w:rsidRPr="005A2340">
        <w:rPr>
          <w:rStyle w:val="CharSectNo"/>
        </w:rPr>
        <w:t>150A</w:t>
      </w:r>
      <w:r w:rsidRPr="00A33772">
        <w:tab/>
        <w:t>Appointment of emergency controller––no declared state of emergency</w:t>
      </w:r>
      <w:bookmarkEnd w:id="183"/>
    </w:p>
    <w:p w14:paraId="2F3C8857" w14:textId="77777777" w:rsidR="005F7785" w:rsidRPr="00A33772" w:rsidRDefault="005F7785" w:rsidP="005F7785">
      <w:pPr>
        <w:pStyle w:val="Amain"/>
      </w:pPr>
      <w:r w:rsidRPr="00A33772">
        <w:tab/>
        <w:t>(1)</w:t>
      </w:r>
      <w:r w:rsidRPr="00A33772">
        <w:tab/>
        <w:t>This section applies if the Chief Minister is satisfied that––</w:t>
      </w:r>
    </w:p>
    <w:p w14:paraId="40473B09" w14:textId="77777777" w:rsidR="005F7785" w:rsidRPr="00A33772" w:rsidRDefault="005F7785" w:rsidP="005F7785">
      <w:pPr>
        <w:pStyle w:val="Apara"/>
      </w:pPr>
      <w:r w:rsidRPr="00A33772">
        <w:tab/>
        <w:t>(a)</w:t>
      </w:r>
      <w:r w:rsidRPr="00A33772">
        <w:tab/>
        <w:t>an emergency has happened, is happening or is likely to happen; but</w:t>
      </w:r>
    </w:p>
    <w:p w14:paraId="07B0A269" w14:textId="77777777" w:rsidR="005F7785" w:rsidRPr="00A33772" w:rsidRDefault="005F7785" w:rsidP="005F7785">
      <w:pPr>
        <w:pStyle w:val="Apara"/>
      </w:pPr>
      <w:r w:rsidRPr="00A33772">
        <w:tab/>
        <w:t>(b)</w:t>
      </w:r>
      <w:r w:rsidRPr="00A33772">
        <w:tab/>
        <w:t>it is not necessary to declare a state of emergency.</w:t>
      </w:r>
    </w:p>
    <w:p w14:paraId="1E535D54" w14:textId="77777777" w:rsidR="005F7785" w:rsidRPr="00A33772" w:rsidRDefault="005F7785" w:rsidP="005F7785">
      <w:pPr>
        <w:pStyle w:val="Amain"/>
        <w:keepNext/>
      </w:pPr>
      <w:r w:rsidRPr="00A33772">
        <w:lastRenderedPageBreak/>
        <w:tab/>
        <w:t>(2)</w:t>
      </w:r>
      <w:r w:rsidRPr="00A33772">
        <w:tab/>
        <w:t>The Chief Minister may appoint a person to be the emergency controller for the emergency.</w:t>
      </w:r>
    </w:p>
    <w:p w14:paraId="7F30286B" w14:textId="47D5C650" w:rsidR="005F7785" w:rsidRPr="00A33772" w:rsidRDefault="005F7785" w:rsidP="005F7785">
      <w:pPr>
        <w:pStyle w:val="aNote"/>
        <w:keepNext/>
      </w:pPr>
      <w:r w:rsidRPr="003A199F">
        <w:rPr>
          <w:rStyle w:val="charItals"/>
        </w:rPr>
        <w:t>Note 1</w:t>
      </w:r>
      <w:r w:rsidRPr="00A33772">
        <w:tab/>
        <w:t xml:space="preserve">For the making of appointments (including acting appointments), see the </w:t>
      </w:r>
      <w:hyperlink r:id="rId101" w:tooltip="A2001-14" w:history="1">
        <w:r w:rsidR="00DE189D" w:rsidRPr="00DE189D">
          <w:rPr>
            <w:rStyle w:val="charCitHyperlinkAbbrev"/>
          </w:rPr>
          <w:t>Legislation Act</w:t>
        </w:r>
      </w:hyperlink>
      <w:r w:rsidRPr="00A33772">
        <w:t xml:space="preserve">, pt 19.3.  </w:t>
      </w:r>
    </w:p>
    <w:p w14:paraId="758B86F5" w14:textId="6F25CD11" w:rsidR="005F7785" w:rsidRDefault="005F7785" w:rsidP="005F7785">
      <w:pPr>
        <w:pStyle w:val="aNote"/>
      </w:pPr>
      <w:r w:rsidRPr="003A199F">
        <w:rPr>
          <w:rStyle w:val="charItals"/>
        </w:rPr>
        <w:t>Note 2</w:t>
      </w:r>
      <w:r w:rsidRPr="00A33772">
        <w:tab/>
        <w:t xml:space="preserve">In particular, an appointment may be made by naming a person or nominating the occupant of a position (see </w:t>
      </w:r>
      <w:hyperlink r:id="rId102" w:tooltip="A2001-14" w:history="1">
        <w:r w:rsidR="00DE189D" w:rsidRPr="00DE189D">
          <w:rPr>
            <w:rStyle w:val="charCitHyperlinkAbbrev"/>
          </w:rPr>
          <w:t>Legislation Act</w:t>
        </w:r>
      </w:hyperlink>
      <w:r w:rsidRPr="00A33772">
        <w:t>, s 207).</w:t>
      </w:r>
    </w:p>
    <w:p w14:paraId="04C5490A" w14:textId="1838F57F" w:rsidR="00701798" w:rsidRDefault="00701798" w:rsidP="00701798">
      <w:pPr>
        <w:pStyle w:val="aNote"/>
      </w:pPr>
      <w:r w:rsidRPr="00557F14">
        <w:rPr>
          <w:rStyle w:val="charItals"/>
        </w:rPr>
        <w:t>Note 3</w:t>
      </w:r>
      <w:r w:rsidRPr="00557F14">
        <w:rPr>
          <w:rStyle w:val="charItals"/>
        </w:rPr>
        <w:tab/>
      </w:r>
      <w:r w:rsidRPr="00557F14">
        <w:t xml:space="preserve">If the Chief Minister is absent from duty or otherwise unable to exercise the powers of Chief Minister, the Deputy Chief Minister acts as Chief Minister (see </w:t>
      </w:r>
      <w:hyperlink r:id="rId103" w:tooltip="Act 1988 No 106 (Cwlth)" w:history="1">
        <w:r w:rsidRPr="00557F14">
          <w:rPr>
            <w:rStyle w:val="charCitHyperlinkItal"/>
          </w:rPr>
          <w:t>Australian Capital Territory (Self</w:t>
        </w:r>
        <w:r w:rsidRPr="00557F14">
          <w:rPr>
            <w:rStyle w:val="charCitHyperlinkItal"/>
          </w:rPr>
          <w:noBreakHyphen/>
          <w:t>Government) Act 1988</w:t>
        </w:r>
      </w:hyperlink>
      <w:r w:rsidRPr="00557F14">
        <w:t xml:space="preserve"> (Cwlth), s 44).</w:t>
      </w:r>
    </w:p>
    <w:p w14:paraId="1F8FA4A1" w14:textId="5C2EC767" w:rsidR="00701798" w:rsidRPr="00557F14" w:rsidRDefault="00714AA4" w:rsidP="00701798">
      <w:pPr>
        <w:pStyle w:val="Amain"/>
      </w:pPr>
      <w:r>
        <w:tab/>
        <w:t>(3</w:t>
      </w:r>
      <w:r w:rsidR="00701798" w:rsidRPr="00557F14">
        <w:t>)</w:t>
      </w:r>
      <w:r w:rsidR="00701798" w:rsidRPr="00557F14">
        <w:tab/>
        <w:t xml:space="preserve">The </w:t>
      </w:r>
      <w:hyperlink r:id="rId104" w:tooltip="A2001-14" w:history="1">
        <w:r w:rsidR="00701798" w:rsidRPr="00557F14">
          <w:rPr>
            <w:rStyle w:val="charCitHyperlinkAbbrev"/>
          </w:rPr>
          <w:t>Legislation Act</w:t>
        </w:r>
      </w:hyperlink>
      <w:r w:rsidR="00701798" w:rsidRPr="00557F14">
        <w:t>, division 19.3.3 (Appointments—Assembly consultation) does not apply to an appointment under this section.</w:t>
      </w:r>
    </w:p>
    <w:p w14:paraId="64AB7D77" w14:textId="77777777" w:rsidR="005F7785" w:rsidRPr="00A33772" w:rsidRDefault="005F7785" w:rsidP="005F7785">
      <w:pPr>
        <w:pStyle w:val="Amain"/>
      </w:pPr>
      <w:r w:rsidRPr="00A33772">
        <w:tab/>
      </w:r>
      <w:r w:rsidR="00714AA4">
        <w:t>(4</w:t>
      </w:r>
      <w:r w:rsidRPr="00A33772">
        <w:t>)</w:t>
      </w:r>
      <w:r w:rsidRPr="00A33772">
        <w:tab/>
        <w:t>The Chief Minister must review the appointment of the emergency controller not later than 48 hours after the appointment was made.</w:t>
      </w:r>
    </w:p>
    <w:p w14:paraId="21F93B4A" w14:textId="77777777" w:rsidR="00714AA4" w:rsidRPr="00557F14" w:rsidRDefault="00714AA4" w:rsidP="00714AA4">
      <w:pPr>
        <w:pStyle w:val="IMain"/>
      </w:pPr>
      <w:r>
        <w:tab/>
        <w:t>(5</w:t>
      </w:r>
      <w:r w:rsidRPr="00557F14">
        <w:t>)</w:t>
      </w:r>
      <w:r w:rsidRPr="00557F14">
        <w:tab/>
        <w:t>The appointment of a person for an emergency under this section ends on the earliest of the following occurring:</w:t>
      </w:r>
    </w:p>
    <w:p w14:paraId="71643F6D" w14:textId="77777777" w:rsidR="00714AA4" w:rsidRPr="00557F14" w:rsidRDefault="00714AA4" w:rsidP="00714AA4">
      <w:pPr>
        <w:pStyle w:val="Ipara"/>
      </w:pPr>
      <w:r w:rsidRPr="00557F14">
        <w:tab/>
        <w:t>(a)</w:t>
      </w:r>
      <w:r w:rsidRPr="00557F14">
        <w:tab/>
        <w:t>the appointment is revoked;</w:t>
      </w:r>
    </w:p>
    <w:p w14:paraId="2DE2259F" w14:textId="77777777" w:rsidR="00714AA4" w:rsidRPr="00557F14" w:rsidRDefault="00714AA4" w:rsidP="00714AA4">
      <w:pPr>
        <w:pStyle w:val="Ipara"/>
      </w:pPr>
      <w:r w:rsidRPr="00557F14">
        <w:tab/>
        <w:t>(b)</w:t>
      </w:r>
      <w:r w:rsidRPr="00557F14">
        <w:tab/>
        <w:t>the person is taken to be the emergency controller for a declared state of emergency under section 159 (2);</w:t>
      </w:r>
    </w:p>
    <w:p w14:paraId="57CA0353" w14:textId="77777777" w:rsidR="00714AA4" w:rsidRPr="00557F14" w:rsidRDefault="00714AA4" w:rsidP="00714AA4">
      <w:pPr>
        <w:pStyle w:val="Ipara"/>
        <w:keepNext/>
      </w:pPr>
      <w:r w:rsidRPr="00557F14">
        <w:tab/>
        <w:t>(c)</w:t>
      </w:r>
      <w:r w:rsidRPr="00557F14">
        <w:tab/>
        <w:t>another person is appointed to be the emergency controller for a declared state of emergency under section 159 (3);</w:t>
      </w:r>
    </w:p>
    <w:p w14:paraId="7BEE7AB0" w14:textId="77777777" w:rsidR="00714AA4" w:rsidRPr="00557F14" w:rsidRDefault="00714AA4" w:rsidP="00714AA4">
      <w:pPr>
        <w:pStyle w:val="Ipara"/>
      </w:pPr>
      <w:r w:rsidRPr="00557F14">
        <w:tab/>
        <w:t>(d)</w:t>
      </w:r>
      <w:r w:rsidRPr="00557F14">
        <w:tab/>
        <w:t>7 days have elapsed since the day the appointment was made.</w:t>
      </w:r>
    </w:p>
    <w:p w14:paraId="06E5B597" w14:textId="77777777" w:rsidR="005F7785" w:rsidRPr="00A33772" w:rsidRDefault="00714AA4" w:rsidP="005F7785">
      <w:pPr>
        <w:pStyle w:val="Amain"/>
      </w:pPr>
      <w:r>
        <w:tab/>
        <w:t>(6</w:t>
      </w:r>
      <w:r w:rsidR="005F7785" w:rsidRPr="00A33772">
        <w:t>)</w:t>
      </w:r>
      <w:r w:rsidR="005F7785" w:rsidRPr="00A33772">
        <w:tab/>
        <w:t>The Chief Minister may be satisfied that an emergency is likely to happen if the Chief Minister is satisfied that an event that has happened or is happening, or a circumstance that exists, gives rise to the likelihood of an emergency.</w:t>
      </w:r>
    </w:p>
    <w:p w14:paraId="35741AE0" w14:textId="77777777" w:rsidR="005F7785" w:rsidRPr="00A33772" w:rsidRDefault="005F7785" w:rsidP="0000222F">
      <w:pPr>
        <w:pStyle w:val="AH5Sec"/>
      </w:pPr>
      <w:bookmarkStart w:id="184" w:name="_Toc11320460"/>
      <w:r w:rsidRPr="005A2340">
        <w:rPr>
          <w:rStyle w:val="CharSectNo"/>
        </w:rPr>
        <w:lastRenderedPageBreak/>
        <w:t>150B</w:t>
      </w:r>
      <w:r w:rsidRPr="00A33772">
        <w:tab/>
        <w:t>Functions of emergency controller—no declared state of emergency</w:t>
      </w:r>
      <w:bookmarkEnd w:id="184"/>
    </w:p>
    <w:p w14:paraId="4237E5FB" w14:textId="77777777" w:rsidR="005F7785" w:rsidRPr="00A33772" w:rsidRDefault="005F7785" w:rsidP="0000222F">
      <w:pPr>
        <w:pStyle w:val="Amain"/>
        <w:keepNext/>
      </w:pPr>
      <w:r w:rsidRPr="00A33772">
        <w:tab/>
        <w:t>(1)</w:t>
      </w:r>
      <w:r w:rsidRPr="00A33772">
        <w:tab/>
        <w:t>An emergency controller appointed under section 150A for an emergency has the following functions in relation to the emergency:</w:t>
      </w:r>
    </w:p>
    <w:p w14:paraId="757EA985" w14:textId="77777777" w:rsidR="005F7785" w:rsidRPr="00A33772" w:rsidRDefault="005F7785" w:rsidP="005F7785">
      <w:pPr>
        <w:pStyle w:val="Apara"/>
      </w:pPr>
      <w:r w:rsidRPr="00A33772">
        <w:tab/>
        <w:t>(a)</w:t>
      </w:r>
      <w:r w:rsidRPr="00A33772">
        <w:tab/>
        <w:t>to manage the response to, and the recovery from, the emergency by ensuring that entities dealing with the emerge</w:t>
      </w:r>
      <w:r>
        <w:t>ncy are appropriately deployed;</w:t>
      </w:r>
    </w:p>
    <w:p w14:paraId="173A3D45" w14:textId="77777777" w:rsidR="005F7785" w:rsidRPr="00A33772" w:rsidRDefault="005F7785" w:rsidP="005F7785">
      <w:pPr>
        <w:pStyle w:val="Apara"/>
      </w:pPr>
      <w:r w:rsidRPr="00A33772">
        <w:tab/>
        <w:t>(b)</w:t>
      </w:r>
      <w:r w:rsidRPr="00A33772">
        <w:tab/>
        <w:t>to coordinate the disposition of other resources to manage the emergency;</w:t>
      </w:r>
    </w:p>
    <w:p w14:paraId="304D2D8D" w14:textId="77777777" w:rsidR="005F7785" w:rsidRPr="00A33772" w:rsidRDefault="005F7785" w:rsidP="005F7785">
      <w:pPr>
        <w:pStyle w:val="Apara"/>
      </w:pPr>
      <w:r w:rsidRPr="00A33772">
        <w:tab/>
        <w:t>(c)</w:t>
      </w:r>
      <w:r w:rsidRPr="00A33772">
        <w:tab/>
        <w:t xml:space="preserve">to advise the </w:t>
      </w:r>
      <w:r w:rsidRPr="00A33772">
        <w:rPr>
          <w:rFonts w:ascii="Times New (W1)" w:hAnsi="Times New (W1)"/>
        </w:rPr>
        <w:t>Minister and the Chief Minister</w:t>
      </w:r>
      <w:r w:rsidRPr="00A33772">
        <w:t xml:space="preserve"> about the emergency;</w:t>
      </w:r>
    </w:p>
    <w:p w14:paraId="1BD93784" w14:textId="77777777" w:rsidR="005F7785" w:rsidRPr="00A33772" w:rsidRDefault="005F7785" w:rsidP="005F7785">
      <w:pPr>
        <w:pStyle w:val="Apara"/>
        <w:rPr>
          <w:rFonts w:ascii="Times New (W1)" w:hAnsi="Times New (W1)"/>
        </w:rPr>
      </w:pPr>
      <w:r w:rsidRPr="00A33772">
        <w:rPr>
          <w:rFonts w:ascii="Times New (W1)" w:hAnsi="Times New (W1)"/>
        </w:rPr>
        <w:tab/>
      </w:r>
      <w:r w:rsidRPr="00691507">
        <w:rPr>
          <w:rFonts w:ascii="Times New (W1)" w:hAnsi="Times New (W1)"/>
        </w:rPr>
        <w:t>(d)</w:t>
      </w:r>
      <w:r w:rsidRPr="00691507">
        <w:rPr>
          <w:rFonts w:ascii="Times New (W1)" w:hAnsi="Times New (W1)"/>
        </w:rPr>
        <w:tab/>
        <w:t>to advise the community on anything relating to the emergency</w:t>
      </w:r>
      <w:r w:rsidRPr="00A33772">
        <w:rPr>
          <w:rFonts w:ascii="Times New (W1)" w:hAnsi="Times New (W1)"/>
        </w:rPr>
        <w:t xml:space="preserve"> that the emergency controller considers appropriate;</w:t>
      </w:r>
    </w:p>
    <w:p w14:paraId="77338CC1" w14:textId="77777777" w:rsidR="005F7785" w:rsidRPr="00A33772" w:rsidRDefault="005F7785" w:rsidP="005F7785">
      <w:pPr>
        <w:pStyle w:val="Apara"/>
        <w:rPr>
          <w:rFonts w:ascii="Times New (W1)" w:hAnsi="Times New (W1)"/>
        </w:rPr>
      </w:pPr>
      <w:r w:rsidRPr="00A33772">
        <w:rPr>
          <w:rFonts w:ascii="Times New (W1)" w:hAnsi="Times New (W1)"/>
        </w:rPr>
        <w:tab/>
        <w:t>(e)</w:t>
      </w:r>
      <w:r w:rsidRPr="00A33772">
        <w:rPr>
          <w:rFonts w:ascii="Times New (W1)" w:hAnsi="Times New (W1)"/>
        </w:rPr>
        <w:tab/>
        <w:t xml:space="preserve">any other </w:t>
      </w:r>
      <w:r w:rsidRPr="00A33772">
        <w:t>function</w:t>
      </w:r>
      <w:r w:rsidRPr="00A33772">
        <w:rPr>
          <w:rFonts w:ascii="Times New (W1)" w:hAnsi="Times New (W1)"/>
        </w:rPr>
        <w:t xml:space="preserve"> given to the emergency controller under this Act or another territory law.</w:t>
      </w:r>
    </w:p>
    <w:p w14:paraId="0FABC519" w14:textId="77777777" w:rsidR="005F7785" w:rsidRPr="00A33772" w:rsidRDefault="005F7785" w:rsidP="005F7785">
      <w:pPr>
        <w:pStyle w:val="Amain"/>
      </w:pPr>
      <w:r w:rsidRPr="00A33772">
        <w:rPr>
          <w:rFonts w:ascii="Times New (W1)" w:hAnsi="Times New (W1)"/>
        </w:rPr>
        <w:tab/>
        <w:t>(2)</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14:paraId="4BB502A9" w14:textId="77777777"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function (or part of a function) mentioned in subsection (1); or</w:t>
      </w:r>
    </w:p>
    <w:p w14:paraId="7A33D82B" w14:textId="77777777" w:rsidR="005F7785" w:rsidRPr="00A33772" w:rsidRDefault="005F7785" w:rsidP="005F7785">
      <w:pPr>
        <w:pStyle w:val="Apara"/>
        <w:keepNext/>
      </w:pPr>
      <w:r w:rsidRPr="00A33772">
        <w:tab/>
        <w:t>(b)</w:t>
      </w:r>
      <w:r w:rsidRPr="00A33772">
        <w:tab/>
        <w:t>that the emergency controller has another stated function.</w:t>
      </w:r>
    </w:p>
    <w:p w14:paraId="31F8F477" w14:textId="09A49216"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05" w:tooltip="A2001-14" w:history="1">
        <w:r w:rsidR="00DE189D" w:rsidRPr="00DE189D">
          <w:rPr>
            <w:rStyle w:val="charCitHyperlinkAbbrev"/>
          </w:rPr>
          <w:t>Legislation Act</w:t>
        </w:r>
      </w:hyperlink>
      <w:r w:rsidRPr="00A33772">
        <w:t>, s 49).</w:t>
      </w:r>
    </w:p>
    <w:p w14:paraId="36C74309" w14:textId="77777777" w:rsidR="005F7785" w:rsidRPr="00A33772" w:rsidRDefault="005F7785" w:rsidP="005F7785">
      <w:pPr>
        <w:pStyle w:val="Amain"/>
      </w:pPr>
      <w:r w:rsidRPr="00A33772">
        <w:tab/>
        <w:t>(3)</w:t>
      </w:r>
      <w:r w:rsidRPr="00A33772">
        <w:tab/>
        <w:t>As far as practicable, the emergency controller must exercise the emergency controller’s functions in accordance with the emergency plan</w:t>
      </w:r>
      <w:r w:rsidR="00714AA4" w:rsidRPr="00714AA4">
        <w:t xml:space="preserve"> </w:t>
      </w:r>
      <w:r w:rsidR="00714AA4" w:rsidRPr="00557F14">
        <w:t>and any relevant emergency sub-plan</w:t>
      </w:r>
      <w:r w:rsidRPr="00A33772">
        <w:t>.</w:t>
      </w:r>
    </w:p>
    <w:p w14:paraId="156386E4" w14:textId="77777777" w:rsidR="005F7785" w:rsidRPr="00A33772" w:rsidRDefault="005F7785" w:rsidP="0000222F">
      <w:pPr>
        <w:pStyle w:val="AH5Sec"/>
      </w:pPr>
      <w:bookmarkStart w:id="185" w:name="_Toc11320461"/>
      <w:r w:rsidRPr="005A2340">
        <w:rPr>
          <w:rStyle w:val="CharSectNo"/>
        </w:rPr>
        <w:lastRenderedPageBreak/>
        <w:t>150C</w:t>
      </w:r>
      <w:r w:rsidRPr="00A33772">
        <w:tab/>
        <w:t>Emergency powers—no declared state of emergency</w:t>
      </w:r>
      <w:bookmarkEnd w:id="185"/>
    </w:p>
    <w:p w14:paraId="263A8B68" w14:textId="77777777" w:rsidR="005F7785" w:rsidRPr="00A33772" w:rsidRDefault="005F7785" w:rsidP="0000222F">
      <w:pPr>
        <w:pStyle w:val="Amain"/>
        <w:keepNext/>
      </w:pPr>
      <w:r w:rsidRPr="00A33772">
        <w:tab/>
        <w:t>(1)</w:t>
      </w:r>
      <w:r w:rsidRPr="00A33772">
        <w:tab/>
        <w:t>This section applies if an emergency controller is appointed under section 150A for an emergency.</w:t>
      </w:r>
    </w:p>
    <w:p w14:paraId="2F02DF90" w14:textId="77777777" w:rsidR="005F7785" w:rsidRPr="00A33772" w:rsidRDefault="005F7785" w:rsidP="005F7785">
      <w:pPr>
        <w:pStyle w:val="Amain"/>
      </w:pPr>
      <w:r w:rsidRPr="00A33772">
        <w:tab/>
        <w:t>(2)</w:t>
      </w:r>
      <w:r w:rsidRPr="00A33772">
        <w:tab/>
        <w:t>For the management of the emergency, the emergency controller may––</w:t>
      </w:r>
    </w:p>
    <w:p w14:paraId="1C47556E" w14:textId="77777777" w:rsidR="005F7785" w:rsidRPr="00A33772" w:rsidRDefault="005F7785" w:rsidP="005F7785">
      <w:pPr>
        <w:pStyle w:val="Apara"/>
      </w:pPr>
      <w:r w:rsidRPr="00A33772">
        <w:tab/>
        <w:t>(a)</w:t>
      </w:r>
      <w:r w:rsidRPr="00A33772">
        <w:tab/>
        <w:t xml:space="preserve">direct the movement of people, animals or vehicles within, into or around the area to which the emergency applies (the </w:t>
      </w:r>
      <w:r w:rsidRPr="003A199F">
        <w:rPr>
          <w:rStyle w:val="charBoldItals"/>
        </w:rPr>
        <w:t>emergency area</w:t>
      </w:r>
      <w:r w:rsidRPr="00A33772">
        <w:t>); and</w:t>
      </w:r>
    </w:p>
    <w:p w14:paraId="77A526B0" w14:textId="77777777" w:rsidR="005F7785" w:rsidRPr="00A33772" w:rsidRDefault="005F7785" w:rsidP="005F7785">
      <w:pPr>
        <w:pStyle w:val="Apara"/>
      </w:pPr>
      <w:r w:rsidRPr="00A33772">
        <w:tab/>
        <w:t>(b)</w:t>
      </w:r>
      <w:r w:rsidRPr="00A33772">
        <w:tab/>
        <w:t xml:space="preserve">give directions regulating or prohibiting the movement of </w:t>
      </w:r>
      <w:r w:rsidRPr="00A33772">
        <w:rPr>
          <w:rFonts w:ascii="Times New (W1)" w:hAnsi="Times New (W1)"/>
        </w:rPr>
        <w:t>people</w:t>
      </w:r>
      <w:r w:rsidRPr="00A33772">
        <w:t>, animals or vehicles within, into or around the emergency area; and</w:t>
      </w:r>
    </w:p>
    <w:p w14:paraId="15CA23F4" w14:textId="77777777" w:rsidR="005F7785" w:rsidRPr="00A33772" w:rsidRDefault="005F7785" w:rsidP="005F7785">
      <w:pPr>
        <w:pStyle w:val="Apara"/>
      </w:pPr>
      <w:r w:rsidRPr="00A33772">
        <w:tab/>
        <w:t>(c)</w:t>
      </w:r>
      <w:r w:rsidRPr="00A33772">
        <w:tab/>
        <w:t>d</w:t>
      </w:r>
      <w:r w:rsidRPr="00A33772">
        <w:rPr>
          <w:rFonts w:ascii="Times New (W1)" w:hAnsi="Times New (W1)"/>
        </w:rPr>
        <w:t>i</w:t>
      </w:r>
      <w:r w:rsidRPr="00A33772">
        <w:t>rec</w:t>
      </w:r>
      <w:r w:rsidRPr="00A33772">
        <w:rPr>
          <w:rFonts w:ascii="Times New (W1)" w:hAnsi="Times New (W1)"/>
        </w:rPr>
        <w:t>t</w:t>
      </w:r>
      <w:r w:rsidRPr="00A33772">
        <w:t>, in writing, the owner of property in or near the emergency area to place the property under the control, or at the disposal, of an emergency controller; and</w:t>
      </w:r>
    </w:p>
    <w:p w14:paraId="06D1FE6B" w14:textId="77777777" w:rsidR="00CF0E7E" w:rsidRPr="00805C5F" w:rsidRDefault="00CF0E7E" w:rsidP="00CF0E7E">
      <w:pPr>
        <w:pStyle w:val="Apara"/>
      </w:pPr>
      <w:r w:rsidRPr="00805C5F">
        <w:tab/>
        <w:t>(</w:t>
      </w:r>
      <w:r>
        <w:t>d</w:t>
      </w:r>
      <w:r w:rsidRPr="00805C5F">
        <w:t>)</w:t>
      </w:r>
      <w:r w:rsidRPr="00805C5F">
        <w:tab/>
        <w:t>direct a person to give information, answer questions, or produce documents or anything else, reasonably needed; and</w:t>
      </w:r>
    </w:p>
    <w:p w14:paraId="4119F9E1" w14:textId="09851D67" w:rsidR="00CF0E7E" w:rsidRPr="00805C5F" w:rsidRDefault="00CF0E7E" w:rsidP="00CF0E7E">
      <w:pPr>
        <w:pStyle w:val="aNotepar"/>
      </w:pPr>
      <w:r w:rsidRPr="00805C5F">
        <w:rPr>
          <w:rStyle w:val="charItals"/>
        </w:rPr>
        <w:t>Note</w:t>
      </w:r>
      <w:r w:rsidRPr="00805C5F">
        <w:rPr>
          <w:rStyle w:val="charItals"/>
        </w:rPr>
        <w:tab/>
      </w:r>
      <w:r w:rsidRPr="00805C5F">
        <w:t xml:space="preserve">The </w:t>
      </w:r>
      <w:hyperlink r:id="rId106" w:tooltip="A2001-14" w:history="1">
        <w:r w:rsidRPr="00805C5F">
          <w:rPr>
            <w:rStyle w:val="charCitHyperlinkAbbrev"/>
          </w:rPr>
          <w:t>Legislation Act</w:t>
        </w:r>
      </w:hyperlink>
      <w:r w:rsidRPr="00805C5F">
        <w:t>, s 170 and s 171 deal with the application of the privilege against self-incrimination and client legal privilege.</w:t>
      </w:r>
    </w:p>
    <w:p w14:paraId="1C94109F" w14:textId="77777777" w:rsidR="005F7785" w:rsidRPr="00A33772" w:rsidRDefault="005F7785" w:rsidP="005F7785">
      <w:pPr>
        <w:pStyle w:val="Apara"/>
      </w:pPr>
      <w:r w:rsidRPr="00A33772">
        <w:tab/>
        <w:t>(</w:t>
      </w:r>
      <w:r w:rsidR="00CF0E7E">
        <w:t>e</w:t>
      </w:r>
      <w:r w:rsidRPr="00A33772">
        <w:t>)</w:t>
      </w:r>
      <w:r w:rsidRPr="00A33772">
        <w:tab/>
        <w:t xml:space="preserve">take </w:t>
      </w:r>
      <w:r w:rsidRPr="00A33772">
        <w:rPr>
          <w:rFonts w:ascii="Times New (W1)" w:hAnsi="Times New (W1)"/>
        </w:rPr>
        <w:t>possession</w:t>
      </w:r>
      <w:r w:rsidRPr="00A33772">
        <w:t xml:space="preserve"> of any </w:t>
      </w:r>
      <w:r w:rsidRPr="00A33772">
        <w:rPr>
          <w:rFonts w:ascii="Times New (W1)" w:hAnsi="Times New (W1)"/>
        </w:rPr>
        <w:t>premises</w:t>
      </w:r>
      <w:r w:rsidRPr="00A33772">
        <w:t>, animal substance or thing i</w:t>
      </w:r>
      <w:r>
        <w:t>n or near the emergency area; and</w:t>
      </w:r>
    </w:p>
    <w:p w14:paraId="774E5C1B" w14:textId="77777777" w:rsidR="005F7785" w:rsidRPr="00A33772" w:rsidRDefault="005F7785" w:rsidP="005F7785">
      <w:pPr>
        <w:pStyle w:val="Apara"/>
      </w:pPr>
      <w:r w:rsidRPr="00A33772">
        <w:tab/>
        <w:t>(</w:t>
      </w:r>
      <w:r w:rsidR="00CF0E7E">
        <w:t>f</w:t>
      </w:r>
      <w:r w:rsidRPr="00A33772">
        <w:t>)</w:t>
      </w:r>
      <w:r w:rsidRPr="00A33772">
        <w:tab/>
      </w:r>
      <w:r w:rsidRPr="00A33772">
        <w:rPr>
          <w:rFonts w:ascii="Times New (W1)" w:hAnsi="Times New (W1)"/>
        </w:rPr>
        <w:t>excavate</w:t>
      </w:r>
      <w:r w:rsidRPr="00A33772">
        <w:t xml:space="preserve"> land, form tunnels or construct earthworks, barriers or temporary structures in or near the emergency area; and</w:t>
      </w:r>
    </w:p>
    <w:p w14:paraId="1430686E" w14:textId="77777777" w:rsidR="005F7785" w:rsidRPr="00A33772" w:rsidRDefault="005F7785" w:rsidP="005F7785">
      <w:pPr>
        <w:pStyle w:val="Apara"/>
      </w:pPr>
      <w:r w:rsidRPr="00A33772">
        <w:tab/>
        <w:t>(</w:t>
      </w:r>
      <w:r w:rsidR="00CF0E7E">
        <w:t>g</w:t>
      </w:r>
      <w:r w:rsidRPr="00A33772">
        <w:t>)</w:t>
      </w:r>
      <w:r w:rsidRPr="00A33772">
        <w:tab/>
      </w:r>
      <w:r w:rsidRPr="00A33772">
        <w:rPr>
          <w:rFonts w:ascii="Times New (W1)" w:hAnsi="Times New (W1)"/>
        </w:rPr>
        <w:t>control</w:t>
      </w:r>
      <w:r w:rsidRPr="00A33772">
        <w:t>, use, close off or block a drainage facility in or near the emergency area; and</w:t>
      </w:r>
    </w:p>
    <w:p w14:paraId="2022F7BD" w14:textId="77777777" w:rsidR="00CF0E7E" w:rsidRPr="00805C5F" w:rsidRDefault="00CF0E7E" w:rsidP="0000222F">
      <w:pPr>
        <w:pStyle w:val="Apara"/>
        <w:keepNext/>
      </w:pPr>
      <w:r w:rsidRPr="00805C5F">
        <w:lastRenderedPageBreak/>
        <w:tab/>
        <w:t>(</w:t>
      </w:r>
      <w:r>
        <w:t>h</w:t>
      </w:r>
      <w:r w:rsidRPr="00805C5F">
        <w:t>)</w:t>
      </w:r>
      <w:r w:rsidRPr="00805C5F">
        <w:tab/>
        <w:t>in relation to essential services––</w:t>
      </w:r>
    </w:p>
    <w:p w14:paraId="7886D4D7" w14:textId="77777777" w:rsidR="00CF0E7E" w:rsidRPr="00805C5F" w:rsidRDefault="00CF0E7E" w:rsidP="0000222F">
      <w:pPr>
        <w:pStyle w:val="Asubpara"/>
        <w:keepNext/>
      </w:pPr>
      <w:r w:rsidRPr="00805C5F">
        <w:tab/>
        <w:t>(i)</w:t>
      </w:r>
      <w:r w:rsidRPr="00805C5F">
        <w:tab/>
        <w:t>maintain, restore or prevent disruption of the services; and</w:t>
      </w:r>
    </w:p>
    <w:p w14:paraId="67A02B5F" w14:textId="77777777" w:rsidR="00CF0E7E" w:rsidRPr="00805C5F" w:rsidRDefault="00CF0E7E" w:rsidP="0000222F">
      <w:pPr>
        <w:pStyle w:val="Asubpara"/>
        <w:keepNext/>
      </w:pPr>
      <w:r w:rsidRPr="00805C5F">
        <w:tab/>
        <w:t>(ii)</w:t>
      </w:r>
      <w:r w:rsidRPr="00805C5F">
        <w:tab/>
        <w:t>control and coordinate the distribution of services; and</w:t>
      </w:r>
    </w:p>
    <w:p w14:paraId="06ACD1AD" w14:textId="77777777" w:rsidR="00CF0E7E" w:rsidRPr="00805C5F" w:rsidRDefault="00CF0E7E" w:rsidP="00CF0E7E">
      <w:pPr>
        <w:pStyle w:val="aExamHdgpar"/>
      </w:pPr>
      <w:r w:rsidRPr="00805C5F">
        <w:t>Examples––essential services</w:t>
      </w:r>
    </w:p>
    <w:p w14:paraId="2EF49E7C" w14:textId="77777777"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water</w:t>
      </w:r>
    </w:p>
    <w:p w14:paraId="7970BD35" w14:textId="77777777"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electricity</w:t>
      </w:r>
    </w:p>
    <w:p w14:paraId="75178300"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gas</w:t>
      </w:r>
    </w:p>
    <w:p w14:paraId="220994CF"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fuel</w:t>
      </w:r>
    </w:p>
    <w:p w14:paraId="649E7BC6"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food</w:t>
      </w:r>
    </w:p>
    <w:p w14:paraId="2EFF4C13"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health</w:t>
      </w:r>
    </w:p>
    <w:p w14:paraId="13163305"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waste disposal</w:t>
      </w:r>
    </w:p>
    <w:p w14:paraId="55B0108B"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sanitation</w:t>
      </w:r>
    </w:p>
    <w:p w14:paraId="5E779A82"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freight</w:t>
      </w:r>
    </w:p>
    <w:p w14:paraId="2D6F4A4A"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public transport</w:t>
      </w:r>
    </w:p>
    <w:p w14:paraId="2181C34A"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correctional facilities</w:t>
      </w:r>
    </w:p>
    <w:p w14:paraId="0A2DAF86" w14:textId="77777777" w:rsidR="005F7785" w:rsidRPr="00A33772" w:rsidRDefault="005F7785" w:rsidP="005F7785">
      <w:pPr>
        <w:pStyle w:val="Apara"/>
        <w:keepNext/>
      </w:pPr>
      <w:r w:rsidRPr="00A33772">
        <w:tab/>
        <w:t>(</w:t>
      </w:r>
      <w:r w:rsidR="00CF0E7E">
        <w:t>i</w:t>
      </w:r>
      <w:r w:rsidRPr="00A33772">
        <w:t>)</w:t>
      </w:r>
      <w:r w:rsidRPr="00A33772">
        <w:tab/>
        <w:t xml:space="preserve">do anything else that </w:t>
      </w:r>
      <w:r w:rsidRPr="00A33772">
        <w:rPr>
          <w:rFonts w:ascii="Times New (W1)" w:hAnsi="Times New (W1)"/>
        </w:rPr>
        <w:t>the chief officer of an emergency service</w:t>
      </w:r>
      <w:r w:rsidRPr="00A33772">
        <w:t xml:space="preserve"> may do under section 34 (General powers of chief officers).</w:t>
      </w:r>
    </w:p>
    <w:p w14:paraId="15B35FA7" w14:textId="77777777" w:rsidR="005F7785" w:rsidRPr="00A33772" w:rsidRDefault="005F7785" w:rsidP="005F7785">
      <w:pPr>
        <w:pStyle w:val="aNote"/>
      </w:pPr>
      <w:r w:rsidRPr="003A199F">
        <w:rPr>
          <w:rStyle w:val="charItals"/>
        </w:rPr>
        <w:t>Note</w:t>
      </w:r>
      <w:r w:rsidRPr="003A199F">
        <w:rPr>
          <w:rStyle w:val="charItals"/>
        </w:rPr>
        <w:tab/>
      </w:r>
      <w:r w:rsidRPr="00A33772">
        <w:t xml:space="preserve">A chief officer has a number of general powers including to enter land, shut off a power or water supply, demolish or destroy a structure or remove or destroy an animal. </w:t>
      </w:r>
    </w:p>
    <w:p w14:paraId="1D695772" w14:textId="77777777" w:rsidR="005F7785" w:rsidRPr="00A33772" w:rsidRDefault="005F7785" w:rsidP="005F7785">
      <w:pPr>
        <w:pStyle w:val="Amain"/>
      </w:pPr>
      <w:r w:rsidRPr="00A33772">
        <w:tab/>
        <w:t>(3)</w:t>
      </w:r>
      <w:r w:rsidRPr="00A33772">
        <w:tab/>
        <w:t>Subsection (</w:t>
      </w:r>
      <w:r w:rsidR="003D409B">
        <w:t>2</w:t>
      </w:r>
      <w:r w:rsidRPr="00A33772">
        <w:t>) operates despite any other territory law.</w:t>
      </w:r>
    </w:p>
    <w:p w14:paraId="6D4C78B8" w14:textId="77777777" w:rsidR="005F7785" w:rsidRPr="00A33772" w:rsidRDefault="005F7785" w:rsidP="005F7785">
      <w:pPr>
        <w:pStyle w:val="Amain"/>
        <w:rPr>
          <w:rFonts w:ascii="Times New (W1)" w:hAnsi="Times New (W1)"/>
        </w:rPr>
      </w:pPr>
      <w:r w:rsidRPr="00A33772">
        <w:rPr>
          <w:rFonts w:ascii="Times New (W1)" w:hAnsi="Times New (W1)"/>
        </w:rPr>
        <w:tab/>
        <w:t>(4)</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14:paraId="29C00F8D" w14:textId="77777777"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power (or part of a power) mentioned in subsection (</w:t>
      </w:r>
      <w:r w:rsidR="003D409B">
        <w:rPr>
          <w:rFonts w:ascii="Times New (W1)" w:hAnsi="Times New (W1)"/>
        </w:rPr>
        <w:t>2</w:t>
      </w:r>
      <w:r w:rsidRPr="00A33772">
        <w:rPr>
          <w:rFonts w:ascii="Times New (W1)" w:hAnsi="Times New (W1)"/>
        </w:rPr>
        <w:t>); or</w:t>
      </w:r>
    </w:p>
    <w:p w14:paraId="48214C7E" w14:textId="77777777" w:rsidR="005F7785" w:rsidRPr="00A33772" w:rsidRDefault="005F7785" w:rsidP="005F7785">
      <w:pPr>
        <w:pStyle w:val="Apara"/>
        <w:keepNext/>
      </w:pPr>
      <w:r w:rsidRPr="00A33772">
        <w:tab/>
        <w:t>(b)</w:t>
      </w:r>
      <w:r w:rsidRPr="00A33772">
        <w:tab/>
        <w:t>that the emergency controller has another stated power.</w:t>
      </w:r>
    </w:p>
    <w:p w14:paraId="4080676C" w14:textId="52C5AFDD"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07" w:tooltip="A2001-14" w:history="1">
        <w:r w:rsidR="00DE189D" w:rsidRPr="00DE189D">
          <w:rPr>
            <w:rStyle w:val="charCitHyperlinkAbbrev"/>
          </w:rPr>
          <w:t>Legislation Act</w:t>
        </w:r>
      </w:hyperlink>
      <w:r w:rsidRPr="00A33772">
        <w:t>, s 49).</w:t>
      </w:r>
    </w:p>
    <w:p w14:paraId="190C786C" w14:textId="77777777" w:rsidR="005F7785" w:rsidRPr="00A33772" w:rsidRDefault="005F7785" w:rsidP="005F7785">
      <w:pPr>
        <w:pStyle w:val="Amain"/>
      </w:pPr>
      <w:r w:rsidRPr="00A33772">
        <w:tab/>
        <w:t>(5)</w:t>
      </w:r>
      <w:r w:rsidRPr="00A33772">
        <w:tab/>
        <w:t>The emergency controller may delegate a function mentioned in subsection (</w:t>
      </w:r>
      <w:r w:rsidR="003D409B">
        <w:t>2</w:t>
      </w:r>
      <w:r w:rsidRPr="00A33772">
        <w:t xml:space="preserve">) to the head of an entity. </w:t>
      </w:r>
    </w:p>
    <w:p w14:paraId="0E748714" w14:textId="77777777" w:rsidR="005F7785" w:rsidRPr="00A33772" w:rsidRDefault="005F7785" w:rsidP="005F7785">
      <w:pPr>
        <w:pStyle w:val="Amain"/>
        <w:keepNext/>
      </w:pPr>
      <w:r w:rsidRPr="00A33772">
        <w:lastRenderedPageBreak/>
        <w:tab/>
        <w:t>(6)</w:t>
      </w:r>
      <w:r w:rsidRPr="00A33772">
        <w:tab/>
        <w:t xml:space="preserve">A person who is delegated a function under subsection (5) may delegate the function to another member, officer, employee or contractor of the entity. </w:t>
      </w:r>
    </w:p>
    <w:p w14:paraId="276EB474" w14:textId="04F89B03" w:rsidR="005F7785" w:rsidRPr="00A33772" w:rsidRDefault="005F7785" w:rsidP="005F7785">
      <w:pPr>
        <w:pStyle w:val="aNote"/>
      </w:pPr>
      <w:r w:rsidRPr="003A199F">
        <w:rPr>
          <w:rStyle w:val="charItals"/>
        </w:rPr>
        <w:t>Note</w:t>
      </w:r>
      <w:r w:rsidRPr="003A199F">
        <w:rPr>
          <w:rStyle w:val="charItals"/>
        </w:rPr>
        <w:tab/>
      </w:r>
      <w:r w:rsidRPr="00A33772">
        <w:t xml:space="preserve">For the making of delegations and the exercise of delegated functions, see the </w:t>
      </w:r>
      <w:hyperlink r:id="rId108" w:tooltip="A2001-14" w:history="1">
        <w:r w:rsidR="00DE189D" w:rsidRPr="00DE189D">
          <w:rPr>
            <w:rStyle w:val="charCitHyperlinkAbbrev"/>
          </w:rPr>
          <w:t>Legislation Act</w:t>
        </w:r>
      </w:hyperlink>
      <w:r w:rsidRPr="00A33772">
        <w:t>, pt 19.4.</w:t>
      </w:r>
    </w:p>
    <w:p w14:paraId="5D0D83BB" w14:textId="77777777" w:rsidR="005F7785" w:rsidRPr="00A33772" w:rsidRDefault="005F7785" w:rsidP="005F7785">
      <w:pPr>
        <w:pStyle w:val="Amain"/>
        <w:keepNext/>
      </w:pPr>
      <w:r w:rsidRPr="00A33772">
        <w:tab/>
        <w:t>(7)</w:t>
      </w:r>
      <w:r w:rsidRPr="00A33772">
        <w:tab/>
        <w:t>In this section:</w:t>
      </w:r>
    </w:p>
    <w:p w14:paraId="6A83829C" w14:textId="77777777" w:rsidR="005F7785" w:rsidRDefault="005F7785" w:rsidP="005F7785">
      <w:pPr>
        <w:pStyle w:val="aDef"/>
        <w:rPr>
          <w:bCs/>
          <w:iCs/>
        </w:rPr>
      </w:pPr>
      <w:r w:rsidRPr="003A199F">
        <w:rPr>
          <w:rStyle w:val="charBoldItals"/>
        </w:rPr>
        <w:t>owner</w:t>
      </w:r>
      <w:r w:rsidRPr="00A33772">
        <w:rPr>
          <w:bCs/>
          <w:iCs/>
        </w:rPr>
        <w:t>, of property, includes an occupier or someone apparently in charge of the property.</w:t>
      </w:r>
    </w:p>
    <w:p w14:paraId="5236872B" w14:textId="77777777" w:rsidR="005F7785" w:rsidRPr="005A2340" w:rsidRDefault="005F7785" w:rsidP="005F7785">
      <w:pPr>
        <w:pStyle w:val="AH3Div"/>
      </w:pPr>
      <w:bookmarkStart w:id="186" w:name="_Toc11320462"/>
      <w:r w:rsidRPr="005A2340">
        <w:rPr>
          <w:rStyle w:val="CharDivNo"/>
        </w:rPr>
        <w:t>Division 7.3.1B</w:t>
      </w:r>
      <w:r w:rsidRPr="00A33772">
        <w:tab/>
      </w:r>
      <w:r w:rsidRPr="005A2340">
        <w:rPr>
          <w:rStyle w:val="CharDivText"/>
        </w:rPr>
        <w:t>Declared emergencies</w:t>
      </w:r>
      <w:bookmarkEnd w:id="186"/>
    </w:p>
    <w:p w14:paraId="10EC5710" w14:textId="77777777" w:rsidR="005F7785" w:rsidRDefault="005F7785" w:rsidP="005F7785">
      <w:pPr>
        <w:pStyle w:val="AH5Sec"/>
      </w:pPr>
      <w:bookmarkStart w:id="187" w:name="_Toc11320463"/>
      <w:r w:rsidRPr="005A2340">
        <w:rPr>
          <w:rStyle w:val="CharSectNo"/>
        </w:rPr>
        <w:t>151</w:t>
      </w:r>
      <w:r>
        <w:tab/>
        <w:t>Declaration of state of alert</w:t>
      </w:r>
      <w:bookmarkEnd w:id="187"/>
    </w:p>
    <w:p w14:paraId="55D4BD81" w14:textId="77777777" w:rsidR="005F7785" w:rsidRDefault="005F7785" w:rsidP="005F7785">
      <w:pPr>
        <w:pStyle w:val="Amain"/>
      </w:pPr>
      <w:r>
        <w:tab/>
        <w:t>(1)</w:t>
      </w:r>
      <w:r>
        <w:tab/>
        <w:t>This section applies if—</w:t>
      </w:r>
    </w:p>
    <w:p w14:paraId="5D76DCA5" w14:textId="77777777" w:rsidR="005F7785" w:rsidRDefault="005F7785" w:rsidP="005F7785">
      <w:pPr>
        <w:pStyle w:val="Apara"/>
      </w:pPr>
      <w:r>
        <w:tab/>
        <w:t>(a)</w:t>
      </w:r>
      <w:r>
        <w:tab/>
        <w:t>the Minister is satisfied that an emergency is likely to happen; and</w:t>
      </w:r>
    </w:p>
    <w:p w14:paraId="33FB9D87" w14:textId="77777777" w:rsidR="005F7785" w:rsidRDefault="005F7785" w:rsidP="005F7785">
      <w:pPr>
        <w:pStyle w:val="Apara"/>
      </w:pPr>
      <w:r>
        <w:tab/>
        <w:t>(b)</w:t>
      </w:r>
      <w:r>
        <w:tab/>
        <w:t>the Chief Minister has not declared that a state of emergency exists in relation to the emergency.</w:t>
      </w:r>
    </w:p>
    <w:p w14:paraId="56D719FC" w14:textId="77777777" w:rsidR="005F7785" w:rsidRDefault="005F7785" w:rsidP="005F7785">
      <w:pPr>
        <w:pStyle w:val="Amain"/>
      </w:pPr>
      <w:r>
        <w:tab/>
        <w:t>(2)</w:t>
      </w:r>
      <w:r>
        <w:tab/>
        <w:t>The Minister may, in writing, declare that a state of alert exists.</w:t>
      </w:r>
    </w:p>
    <w:p w14:paraId="150CBF80" w14:textId="77777777" w:rsidR="005F7785" w:rsidRDefault="005F7785" w:rsidP="005F7785">
      <w:pPr>
        <w:pStyle w:val="Amain"/>
      </w:pPr>
      <w:r>
        <w:tab/>
        <w:t>(3)</w:t>
      </w:r>
      <w:r>
        <w:tab/>
        <w:t>A declaration may be made for all or part of the ACT.</w:t>
      </w:r>
    </w:p>
    <w:p w14:paraId="251B5B02" w14:textId="77777777" w:rsidR="005F7785" w:rsidRDefault="005F7785" w:rsidP="0000222F">
      <w:pPr>
        <w:pStyle w:val="Amain"/>
        <w:keepNext/>
        <w:keepLines/>
      </w:pPr>
      <w:r>
        <w:tab/>
        <w:t>(4)</w:t>
      </w:r>
      <w:r>
        <w:tab/>
        <w:t>The Minister may be satisfied that an emergency is likely to happen if the Minister is satisfied that an event that has happened or is happening, or a circumstance that exists, gives rise to the likelihood of an emergency.</w:t>
      </w:r>
    </w:p>
    <w:p w14:paraId="257F1679" w14:textId="77777777" w:rsidR="005F7785" w:rsidRDefault="005F7785" w:rsidP="005F7785">
      <w:pPr>
        <w:pStyle w:val="aExamHdgss"/>
      </w:pPr>
      <w:r>
        <w:t>Example</w:t>
      </w:r>
    </w:p>
    <w:p w14:paraId="178DE305" w14:textId="77777777" w:rsidR="005F7785" w:rsidRDefault="005F7785" w:rsidP="005F7785">
      <w:pPr>
        <w:pStyle w:val="aExamss"/>
        <w:keepNext/>
      </w:pPr>
      <w:r>
        <w:t>declaration of a state of alert for an impending</w:t>
      </w:r>
      <w:r>
        <w:rPr>
          <w:rFonts w:ascii="Times New (W1)" w:hAnsi="Times New (W1)"/>
        </w:rPr>
        <w:t xml:space="preserve"> major outbreak of disease</w:t>
      </w:r>
      <w:r>
        <w:t xml:space="preserve"> or impending flooding</w:t>
      </w:r>
    </w:p>
    <w:p w14:paraId="394B0019" w14:textId="77777777" w:rsidR="005F7785" w:rsidRDefault="005F7785" w:rsidP="005F7785">
      <w:pPr>
        <w:pStyle w:val="AH5Sec"/>
      </w:pPr>
      <w:bookmarkStart w:id="188" w:name="_Toc11320464"/>
      <w:r w:rsidRPr="005A2340">
        <w:rPr>
          <w:rStyle w:val="CharSectNo"/>
        </w:rPr>
        <w:t>152</w:t>
      </w:r>
      <w:r>
        <w:tab/>
        <w:t>Declaration of state of alert commences immediately</w:t>
      </w:r>
      <w:bookmarkEnd w:id="188"/>
    </w:p>
    <w:p w14:paraId="0D4F8B4A" w14:textId="77777777" w:rsidR="005F7785" w:rsidRDefault="005F7785" w:rsidP="005F7785">
      <w:pPr>
        <w:pStyle w:val="Amainreturn"/>
      </w:pPr>
      <w:r>
        <w:t>A declaration of a state of alert commences immediately after the Minister makes the declaration.</w:t>
      </w:r>
    </w:p>
    <w:p w14:paraId="3F9F3EF2" w14:textId="77777777" w:rsidR="005F7785" w:rsidRDefault="005F7785" w:rsidP="005F7785">
      <w:pPr>
        <w:pStyle w:val="AH5Sec"/>
      </w:pPr>
      <w:bookmarkStart w:id="189" w:name="_Toc11320465"/>
      <w:r w:rsidRPr="005A2340">
        <w:rPr>
          <w:rStyle w:val="CharSectNo"/>
        </w:rPr>
        <w:lastRenderedPageBreak/>
        <w:t>153</w:t>
      </w:r>
      <w:r>
        <w:tab/>
        <w:t>Publication of state of alert declaration</w:t>
      </w:r>
      <w:bookmarkEnd w:id="189"/>
    </w:p>
    <w:p w14:paraId="5B3E9212" w14:textId="77777777" w:rsidR="005F7785" w:rsidRDefault="005F7785" w:rsidP="005F7785">
      <w:pPr>
        <w:pStyle w:val="Amain"/>
      </w:pPr>
      <w:r>
        <w:tab/>
        <w:t>(1)</w:t>
      </w:r>
      <w:r>
        <w:tab/>
        <w:t>As soon as possible after declaring that a state of alert exists, the Minister must ensure that notice of the declaration is—</w:t>
      </w:r>
    </w:p>
    <w:p w14:paraId="0A76934F" w14:textId="77777777" w:rsidR="005F7785" w:rsidRDefault="005F7785" w:rsidP="005F7785">
      <w:pPr>
        <w:pStyle w:val="Apara"/>
      </w:pPr>
      <w:r>
        <w:tab/>
        <w:t>(a)</w:t>
      </w:r>
      <w:r>
        <w:tab/>
        <w:t>broadcast in the ACT by television or radio; and</w:t>
      </w:r>
    </w:p>
    <w:p w14:paraId="01FDFE37" w14:textId="505F80E1" w:rsidR="005F7785" w:rsidRDefault="005F7785" w:rsidP="005F7785">
      <w:pPr>
        <w:pStyle w:val="Apara"/>
      </w:pPr>
      <w:r>
        <w:tab/>
        <w:t>(b)</w:t>
      </w:r>
      <w:r>
        <w:tab/>
        <w:t xml:space="preserve">notified under the </w:t>
      </w:r>
      <w:hyperlink r:id="rId109" w:tooltip="A2001-14" w:history="1">
        <w:r w:rsidR="00DE189D" w:rsidRPr="00DE189D">
          <w:rPr>
            <w:rStyle w:val="charCitHyperlinkAbbrev"/>
          </w:rPr>
          <w:t>Legislation Act</w:t>
        </w:r>
      </w:hyperlink>
      <w:r>
        <w:t xml:space="preserve"> as if it were a notifiable instrument.</w:t>
      </w:r>
    </w:p>
    <w:p w14:paraId="080E4685" w14:textId="77777777" w:rsidR="005F7785" w:rsidRDefault="005F7785" w:rsidP="005F7785">
      <w:pPr>
        <w:pStyle w:val="Amain"/>
      </w:pPr>
      <w:r>
        <w:tab/>
        <w:t>(2)</w:t>
      </w:r>
      <w:r>
        <w:tab/>
        <w:t>A failure to comply with subsection (1) does not affect the validity of the declaration.</w:t>
      </w:r>
    </w:p>
    <w:p w14:paraId="26B41B2F" w14:textId="77777777" w:rsidR="005F7785" w:rsidRDefault="005F7785" w:rsidP="005F7785">
      <w:pPr>
        <w:pStyle w:val="AH5Sec"/>
      </w:pPr>
      <w:bookmarkStart w:id="190" w:name="_Toc11320466"/>
      <w:r w:rsidRPr="005A2340">
        <w:rPr>
          <w:rStyle w:val="CharSectNo"/>
        </w:rPr>
        <w:t>154</w:t>
      </w:r>
      <w:r>
        <w:tab/>
        <w:t>Minister to give reports to community during state of alert</w:t>
      </w:r>
      <w:bookmarkEnd w:id="190"/>
    </w:p>
    <w:p w14:paraId="6683B3C1" w14:textId="77777777" w:rsidR="005F7785" w:rsidRDefault="005F7785" w:rsidP="005F7785">
      <w:pPr>
        <w:pStyle w:val="Amainreturn"/>
        <w:keepNext/>
      </w:pPr>
      <w:r>
        <w:t>During a state of alert, the Minister must give the community regular situation reports, and other reports, in accordance with the community communication and information plan.</w:t>
      </w:r>
    </w:p>
    <w:p w14:paraId="6593CDF6" w14:textId="77777777" w:rsidR="005F7785" w:rsidRDefault="005F7785" w:rsidP="005F7785">
      <w:pPr>
        <w:pStyle w:val="aExamHdgss"/>
      </w:pPr>
      <w:r>
        <w:t>Examples</w:t>
      </w:r>
    </w:p>
    <w:p w14:paraId="72514C9A" w14:textId="77777777" w:rsidR="005F7785" w:rsidRDefault="005F7785" w:rsidP="005F7785">
      <w:pPr>
        <w:pStyle w:val="aExamINumss"/>
        <w:keepNext/>
      </w:pPr>
      <w:r>
        <w:t>1</w:t>
      </w:r>
      <w:r>
        <w:tab/>
        <w:t>community vulnerability to the effects of the emergency that is likely to happen</w:t>
      </w:r>
    </w:p>
    <w:p w14:paraId="33F4A1EA" w14:textId="77777777" w:rsidR="005F7785" w:rsidRDefault="005F7785" w:rsidP="005F7785">
      <w:pPr>
        <w:pStyle w:val="aExamINumss"/>
        <w:keepNext/>
      </w:pPr>
      <w:r>
        <w:t>2</w:t>
      </w:r>
      <w:r>
        <w:tab/>
        <w:t>preparation for the emergency that is likely to happen</w:t>
      </w:r>
    </w:p>
    <w:p w14:paraId="4AF44C1F" w14:textId="77777777" w:rsidR="005F7785" w:rsidRDefault="005F7785" w:rsidP="005F7785">
      <w:pPr>
        <w:pStyle w:val="AH5Sec"/>
      </w:pPr>
      <w:bookmarkStart w:id="191" w:name="_Toc11320467"/>
      <w:r w:rsidRPr="005A2340">
        <w:rPr>
          <w:rStyle w:val="CharSectNo"/>
        </w:rPr>
        <w:t>155</w:t>
      </w:r>
      <w:r>
        <w:tab/>
        <w:t>State of emergency ends state of alert</w:t>
      </w:r>
      <w:bookmarkEnd w:id="191"/>
    </w:p>
    <w:p w14:paraId="1919315B" w14:textId="77777777" w:rsidR="005F7785" w:rsidRDefault="005F7785" w:rsidP="005F7785">
      <w:pPr>
        <w:pStyle w:val="Amain"/>
      </w:pPr>
      <w:r>
        <w:tab/>
        <w:t>(1)</w:t>
      </w:r>
      <w:r>
        <w:tab/>
        <w:t>This section applies if—</w:t>
      </w:r>
    </w:p>
    <w:p w14:paraId="76873FB4" w14:textId="77777777" w:rsidR="005F7785" w:rsidRDefault="005F7785" w:rsidP="005F7785">
      <w:pPr>
        <w:pStyle w:val="Apara"/>
      </w:pPr>
      <w:r>
        <w:tab/>
        <w:t>(a)</w:t>
      </w:r>
      <w:r>
        <w:tab/>
        <w:t>a declaration that a state of alert is in force for the ACT or a part of the ACT; and</w:t>
      </w:r>
    </w:p>
    <w:p w14:paraId="3DA3DFD1" w14:textId="77777777" w:rsidR="005F7785" w:rsidRDefault="005F7785" w:rsidP="005F7785">
      <w:pPr>
        <w:pStyle w:val="Apara"/>
      </w:pPr>
      <w:r>
        <w:tab/>
        <w:t>(b)</w:t>
      </w:r>
      <w:r>
        <w:tab/>
        <w:t>the Chief Minister declares that a state of emergency exists for the ACT or the part of the ACT.</w:t>
      </w:r>
    </w:p>
    <w:p w14:paraId="52CE1F7B" w14:textId="77777777" w:rsidR="005F7785" w:rsidRDefault="005F7785" w:rsidP="005F7785">
      <w:pPr>
        <w:pStyle w:val="Amain"/>
      </w:pPr>
      <w:r>
        <w:tab/>
        <w:t>(2)</w:t>
      </w:r>
      <w:r>
        <w:tab/>
        <w:t>The state of alert ends when the state of emergency is declared.</w:t>
      </w:r>
    </w:p>
    <w:p w14:paraId="489A8142" w14:textId="77777777" w:rsidR="005F7785" w:rsidRDefault="005F7785" w:rsidP="005F7785">
      <w:pPr>
        <w:pStyle w:val="AH5Sec"/>
      </w:pPr>
      <w:bookmarkStart w:id="192" w:name="_Toc11320468"/>
      <w:r w:rsidRPr="005A2340">
        <w:rPr>
          <w:rStyle w:val="CharSectNo"/>
        </w:rPr>
        <w:lastRenderedPageBreak/>
        <w:t>156</w:t>
      </w:r>
      <w:r>
        <w:tab/>
        <w:t>Declaration of state of emergency</w:t>
      </w:r>
      <w:bookmarkEnd w:id="192"/>
    </w:p>
    <w:p w14:paraId="6A5D9711" w14:textId="77777777" w:rsidR="005F7785" w:rsidRDefault="005F7785" w:rsidP="00FB1CBA">
      <w:pPr>
        <w:pStyle w:val="Amain"/>
        <w:keepNext/>
      </w:pPr>
      <w:r>
        <w:tab/>
        <w:t>(1)</w:t>
      </w:r>
      <w:r>
        <w:tab/>
        <w:t>This section applies if the Chief Minister is satisfied that an emergency has happened, is happening or is likely to happen.</w:t>
      </w:r>
    </w:p>
    <w:p w14:paraId="23795C11" w14:textId="77777777" w:rsidR="005F7785" w:rsidRDefault="005F7785" w:rsidP="005F7785">
      <w:pPr>
        <w:pStyle w:val="Amain"/>
      </w:pPr>
      <w:r>
        <w:tab/>
        <w:t>(2)</w:t>
      </w:r>
      <w:r>
        <w:tab/>
        <w:t>The Chief Minister may, in writing, declare that a state of emergency exists.</w:t>
      </w:r>
    </w:p>
    <w:p w14:paraId="01CDB971" w14:textId="7AE019D1" w:rsidR="00714AA4" w:rsidRPr="00557F14" w:rsidRDefault="00714AA4" w:rsidP="00714AA4">
      <w:pPr>
        <w:pStyle w:val="aNote"/>
      </w:pPr>
      <w:r w:rsidRPr="00557F14">
        <w:rPr>
          <w:rStyle w:val="charItals"/>
        </w:rPr>
        <w:t>Note</w:t>
      </w:r>
      <w:r w:rsidRPr="00557F14">
        <w:rPr>
          <w:rStyle w:val="charItals"/>
        </w:rPr>
        <w:tab/>
      </w:r>
      <w:r w:rsidRPr="00557F14">
        <w:t xml:space="preserve">If the Chief Minister is absent from duty or otherwise unable to exercise the powers of Chief Minister, the Deputy Chief Minister acts as Chief Minister (see </w:t>
      </w:r>
      <w:hyperlink r:id="rId110" w:tooltip="Act 1988 No 106 (Cwlth)" w:history="1">
        <w:r w:rsidRPr="00557F14">
          <w:rPr>
            <w:rStyle w:val="charCitHyperlinkItal"/>
          </w:rPr>
          <w:t>Australian Capital Territory (Self</w:t>
        </w:r>
        <w:r w:rsidRPr="00557F14">
          <w:rPr>
            <w:rStyle w:val="charCitHyperlinkItal"/>
          </w:rPr>
          <w:noBreakHyphen/>
          <w:t>Government) Act 1988</w:t>
        </w:r>
      </w:hyperlink>
      <w:r w:rsidRPr="00557F14">
        <w:t xml:space="preserve"> (Cwlth), s 44).</w:t>
      </w:r>
    </w:p>
    <w:p w14:paraId="4C4FDF8B" w14:textId="77777777" w:rsidR="005F7785" w:rsidRDefault="005F7785" w:rsidP="005F7785">
      <w:pPr>
        <w:pStyle w:val="Amain"/>
      </w:pPr>
      <w:r>
        <w:tab/>
        <w:t>(3)</w:t>
      </w:r>
      <w:r>
        <w:tab/>
        <w:t>A declaration may be made for all or part of the ACT.</w:t>
      </w:r>
    </w:p>
    <w:p w14:paraId="2F3FB9E1" w14:textId="77777777" w:rsidR="005F7785" w:rsidRDefault="005F7785" w:rsidP="005F7785">
      <w:pPr>
        <w:pStyle w:val="Amain"/>
        <w:keepLines/>
      </w:pPr>
      <w:r>
        <w:tab/>
        <w:t>(4)</w:t>
      </w:r>
      <w:r>
        <w:tab/>
        <w:t>The Chief Minister may be satisfied that an emergency is likely to happen if the Chief Minister is satisfied that an event that has happened or is happening, or a circumstance that exists, gives rise to the likelihood of an emergency.</w:t>
      </w:r>
    </w:p>
    <w:p w14:paraId="3ACACA2D" w14:textId="77777777" w:rsidR="005F7785" w:rsidRDefault="005F7785" w:rsidP="005F7785">
      <w:pPr>
        <w:pStyle w:val="AH5Sec"/>
      </w:pPr>
      <w:bookmarkStart w:id="193" w:name="_Toc11320469"/>
      <w:r w:rsidRPr="005A2340">
        <w:rPr>
          <w:rStyle w:val="CharSectNo"/>
        </w:rPr>
        <w:t>157</w:t>
      </w:r>
      <w:r>
        <w:tab/>
        <w:t>Declaration of state of emergency commences immediately</w:t>
      </w:r>
      <w:bookmarkEnd w:id="193"/>
    </w:p>
    <w:p w14:paraId="10BAE73C" w14:textId="77777777" w:rsidR="005F7785" w:rsidRDefault="005F7785" w:rsidP="005F7785">
      <w:pPr>
        <w:pStyle w:val="Amainreturn"/>
      </w:pPr>
      <w:r>
        <w:t>A declaration of a state of emergency commences immediately after the Chief Minister makes the declaration.</w:t>
      </w:r>
    </w:p>
    <w:p w14:paraId="6D4595D4" w14:textId="77777777" w:rsidR="005F7785" w:rsidRDefault="005F7785" w:rsidP="005F7785">
      <w:pPr>
        <w:pStyle w:val="AH5Sec"/>
      </w:pPr>
      <w:bookmarkStart w:id="194" w:name="_Toc11320470"/>
      <w:r w:rsidRPr="005A2340">
        <w:rPr>
          <w:rStyle w:val="CharSectNo"/>
        </w:rPr>
        <w:t>158</w:t>
      </w:r>
      <w:r>
        <w:tab/>
        <w:t>Publication of declaration of state of emergency</w:t>
      </w:r>
      <w:bookmarkEnd w:id="194"/>
    </w:p>
    <w:p w14:paraId="2191C63A" w14:textId="77777777" w:rsidR="005F7785" w:rsidRDefault="005F7785" w:rsidP="005F7785">
      <w:pPr>
        <w:pStyle w:val="Amain"/>
      </w:pPr>
      <w:r>
        <w:tab/>
        <w:t>(1)</w:t>
      </w:r>
      <w:r>
        <w:tab/>
        <w:t>As soon as possible after declaring that a state of emergency exists, the Chief Minister must ensure that notice of the declaration is—</w:t>
      </w:r>
    </w:p>
    <w:p w14:paraId="706E5B3C" w14:textId="77777777" w:rsidR="005F7785" w:rsidRDefault="005F7785" w:rsidP="005F7785">
      <w:pPr>
        <w:pStyle w:val="Apara"/>
      </w:pPr>
      <w:r>
        <w:tab/>
        <w:t>(a)</w:t>
      </w:r>
      <w:r>
        <w:tab/>
        <w:t>broadcast in the ACT by television or radio; and</w:t>
      </w:r>
    </w:p>
    <w:p w14:paraId="54AF0787" w14:textId="024B5E37" w:rsidR="005F7785" w:rsidRDefault="005F7785" w:rsidP="005F7785">
      <w:pPr>
        <w:pStyle w:val="Apara"/>
      </w:pPr>
      <w:r>
        <w:tab/>
        <w:t>(b)</w:t>
      </w:r>
      <w:r>
        <w:tab/>
        <w:t xml:space="preserve">notified under the </w:t>
      </w:r>
      <w:hyperlink r:id="rId111" w:tooltip="A2001-14" w:history="1">
        <w:r w:rsidR="00DE189D" w:rsidRPr="00DE189D">
          <w:rPr>
            <w:rStyle w:val="charCitHyperlinkAbbrev"/>
          </w:rPr>
          <w:t>Legislation Act</w:t>
        </w:r>
      </w:hyperlink>
      <w:r>
        <w:t xml:space="preserve"> as if it were a notifiable instrument.</w:t>
      </w:r>
    </w:p>
    <w:p w14:paraId="59C0B443" w14:textId="77777777" w:rsidR="005F7785" w:rsidRDefault="005F7785" w:rsidP="005F7785">
      <w:pPr>
        <w:pStyle w:val="Amain"/>
      </w:pPr>
      <w:r>
        <w:tab/>
        <w:t>(2)</w:t>
      </w:r>
      <w:r>
        <w:tab/>
        <w:t>A failure to comply with subsection (1) does not affect the validity, of the declaration.</w:t>
      </w:r>
    </w:p>
    <w:p w14:paraId="50D04F99" w14:textId="77777777" w:rsidR="005F7785" w:rsidRDefault="005F7785" w:rsidP="00F473F6">
      <w:pPr>
        <w:pStyle w:val="AH5Sec"/>
      </w:pPr>
      <w:bookmarkStart w:id="195" w:name="_Toc11320471"/>
      <w:r w:rsidRPr="005A2340">
        <w:rPr>
          <w:rStyle w:val="CharSectNo"/>
        </w:rPr>
        <w:lastRenderedPageBreak/>
        <w:t>159</w:t>
      </w:r>
      <w:r>
        <w:tab/>
        <w:t>Appointment of emergency controller for declared state of emergency</w:t>
      </w:r>
      <w:bookmarkEnd w:id="195"/>
    </w:p>
    <w:p w14:paraId="628A7194" w14:textId="77777777" w:rsidR="005F7785" w:rsidRDefault="00714AA4" w:rsidP="00F473F6">
      <w:pPr>
        <w:pStyle w:val="Amain"/>
        <w:keepNext/>
      </w:pPr>
      <w:r>
        <w:tab/>
        <w:t>(1)</w:t>
      </w:r>
      <w:r>
        <w:tab/>
      </w:r>
      <w:r w:rsidR="005F7785">
        <w:t>The Chief Minister must appoint a person to be the emergency controller for a declared state of emergency.</w:t>
      </w:r>
    </w:p>
    <w:p w14:paraId="7434222A" w14:textId="206A1E0D" w:rsidR="005F7785" w:rsidRDefault="005F7785" w:rsidP="005F7785">
      <w:pPr>
        <w:pStyle w:val="aNote"/>
        <w:keepNext/>
        <w:rPr>
          <w:rFonts w:ascii="Times New (W1)" w:hAnsi="Times New (W1)"/>
        </w:rPr>
      </w:pPr>
      <w:r>
        <w:rPr>
          <w:rStyle w:val="charItals"/>
        </w:rPr>
        <w:t>Note 1</w:t>
      </w:r>
      <w:r>
        <w:rPr>
          <w:rFonts w:ascii="Times New (W1)" w:hAnsi="Times New (W1)"/>
        </w:rPr>
        <w:tab/>
        <w:t xml:space="preserve">For the making of appointments generally, see the </w:t>
      </w:r>
      <w:hyperlink r:id="rId112" w:tooltip="A2001-14" w:history="1">
        <w:r w:rsidR="00DE189D" w:rsidRPr="00DE189D">
          <w:rPr>
            <w:rStyle w:val="charCitHyperlinkAbbrev"/>
          </w:rPr>
          <w:t>Legislation Act</w:t>
        </w:r>
      </w:hyperlink>
      <w:r>
        <w:rPr>
          <w:rFonts w:ascii="Times New (W1)" w:hAnsi="Times New (W1)"/>
        </w:rPr>
        <w:t>, pt 19.3.</w:t>
      </w:r>
    </w:p>
    <w:p w14:paraId="0F0F9893" w14:textId="220FA9CD" w:rsidR="005F7785" w:rsidRDefault="005F7785" w:rsidP="005F7785">
      <w:pPr>
        <w:pStyle w:val="aNote"/>
        <w:rPr>
          <w:rFonts w:ascii="Times New (W1)" w:hAnsi="Times New (W1)"/>
        </w:rPr>
      </w:pPr>
      <w:r>
        <w:rPr>
          <w:rStyle w:val="charItals"/>
        </w:rPr>
        <w:t>Note 2</w:t>
      </w:r>
      <w:r>
        <w:rPr>
          <w:rFonts w:ascii="Times New (W1)" w:hAnsi="Times New (W1)"/>
        </w:rPr>
        <w:tab/>
        <w:t xml:space="preserve">A power to appoint a person to a position includes power to appoint a person to act in the position (see </w:t>
      </w:r>
      <w:hyperlink r:id="rId113" w:tooltip="A2001-14" w:history="1">
        <w:r w:rsidR="00DE189D" w:rsidRPr="00DE189D">
          <w:rPr>
            <w:rStyle w:val="charCitHyperlinkAbbrev"/>
          </w:rPr>
          <w:t>Legislation Act</w:t>
        </w:r>
      </w:hyperlink>
      <w:r>
        <w:rPr>
          <w:rFonts w:ascii="Times New (W1)" w:hAnsi="Times New (W1)"/>
        </w:rPr>
        <w:t>, s 209).</w:t>
      </w:r>
    </w:p>
    <w:p w14:paraId="645D07DB" w14:textId="4DF1D61E" w:rsidR="00714AA4" w:rsidRDefault="00714AA4" w:rsidP="00714AA4">
      <w:pPr>
        <w:pStyle w:val="aNote"/>
      </w:pPr>
      <w:r w:rsidRPr="00557F14">
        <w:rPr>
          <w:rStyle w:val="charItals"/>
        </w:rPr>
        <w:t>Note 3</w:t>
      </w:r>
      <w:r w:rsidRPr="00557F14">
        <w:rPr>
          <w:rStyle w:val="charItals"/>
        </w:rPr>
        <w:tab/>
      </w:r>
      <w:r w:rsidRPr="00557F14">
        <w:t xml:space="preserve">If the Chief Minister is absent from duty or otherwise unable to exercise the powers of Chief Minister, the Deputy Chief Minister acts as Chief Minister (see </w:t>
      </w:r>
      <w:hyperlink r:id="rId114" w:tooltip="Act 1988 No 106 (Cwlth)" w:history="1">
        <w:r w:rsidRPr="00557F14">
          <w:rPr>
            <w:rStyle w:val="charCitHyperlinkItal"/>
          </w:rPr>
          <w:t>Australian Capital Territory (Self</w:t>
        </w:r>
        <w:r w:rsidRPr="00557F14">
          <w:rPr>
            <w:rStyle w:val="charCitHyperlinkItal"/>
          </w:rPr>
          <w:noBreakHyphen/>
          <w:t>Government) Act 1988</w:t>
        </w:r>
      </w:hyperlink>
      <w:r w:rsidRPr="00557F14">
        <w:t xml:space="preserve"> (Cwlth), s 44).</w:t>
      </w:r>
    </w:p>
    <w:p w14:paraId="60034F32" w14:textId="77777777" w:rsidR="00714AA4" w:rsidRPr="00557F14" w:rsidRDefault="00714AA4" w:rsidP="00714AA4">
      <w:pPr>
        <w:pStyle w:val="Amain"/>
      </w:pPr>
      <w:r w:rsidRPr="00557F14">
        <w:tab/>
        <w:t>(2)</w:t>
      </w:r>
      <w:r w:rsidRPr="00557F14">
        <w:tab/>
        <w:t>If a person is appointed as the emergency controller for an emergency under section 150A, the person is taken to be the emergency controller for the emergency under this section.</w:t>
      </w:r>
    </w:p>
    <w:p w14:paraId="7A022DEB" w14:textId="77777777" w:rsidR="00714AA4" w:rsidRPr="00557F14" w:rsidRDefault="00714AA4" w:rsidP="00714AA4">
      <w:pPr>
        <w:pStyle w:val="Amain"/>
      </w:pPr>
      <w:r w:rsidRPr="00557F14">
        <w:tab/>
        <w:t>(3)</w:t>
      </w:r>
      <w:r w:rsidRPr="00557F14">
        <w:tab/>
        <w:t>However, the Chief Minister may appoint someone else to be the emergency controller for the emergency.</w:t>
      </w:r>
    </w:p>
    <w:p w14:paraId="40A87AC5" w14:textId="51B02306" w:rsidR="00714AA4" w:rsidRPr="00557F14" w:rsidRDefault="00714AA4" w:rsidP="00714AA4">
      <w:pPr>
        <w:pStyle w:val="Amain"/>
      </w:pPr>
      <w:r w:rsidRPr="00557F14">
        <w:tab/>
        <w:t>(4)</w:t>
      </w:r>
      <w:r w:rsidRPr="00557F14">
        <w:tab/>
        <w:t xml:space="preserve">The </w:t>
      </w:r>
      <w:hyperlink r:id="rId115" w:tooltip="A2001-14" w:history="1">
        <w:r w:rsidRPr="00557F14">
          <w:rPr>
            <w:rStyle w:val="charCitHyperlinkAbbrev"/>
          </w:rPr>
          <w:t>Legislation Act</w:t>
        </w:r>
      </w:hyperlink>
      <w:r w:rsidRPr="00557F14">
        <w:t>, division 19.3.3 (Appointments—Assembly consultation) does not apply to an appointment under this section.</w:t>
      </w:r>
    </w:p>
    <w:p w14:paraId="1A7AAEB6" w14:textId="77777777" w:rsidR="005F7785" w:rsidRDefault="005F7785" w:rsidP="005F7785">
      <w:pPr>
        <w:pStyle w:val="AH5Sec"/>
      </w:pPr>
      <w:bookmarkStart w:id="196" w:name="_Toc11320472"/>
      <w:r w:rsidRPr="005A2340">
        <w:rPr>
          <w:rStyle w:val="CharSectNo"/>
        </w:rPr>
        <w:t>160</w:t>
      </w:r>
      <w:r>
        <w:tab/>
        <w:t>Functions of emergency controller</w:t>
      </w:r>
      <w:bookmarkEnd w:id="196"/>
    </w:p>
    <w:p w14:paraId="6F8D391B" w14:textId="77777777" w:rsidR="005F7785" w:rsidRDefault="005F7785" w:rsidP="005F7785">
      <w:pPr>
        <w:pStyle w:val="Amain"/>
        <w:keepNext/>
      </w:pPr>
      <w:r>
        <w:tab/>
        <w:t>(1)</w:t>
      </w:r>
      <w:r>
        <w:tab/>
      </w:r>
      <w:r>
        <w:rPr>
          <w:rFonts w:ascii="Times New (W1)" w:hAnsi="Times New (W1)"/>
        </w:rPr>
        <w:t>The</w:t>
      </w:r>
      <w:r>
        <w:t xml:space="preserve"> emergency controller has the following functions in relation to a declared state of emergency:</w:t>
      </w:r>
    </w:p>
    <w:p w14:paraId="17D4BB78" w14:textId="77777777" w:rsidR="005F7785" w:rsidRDefault="005F7785" w:rsidP="005F7785">
      <w:pPr>
        <w:pStyle w:val="Apara"/>
      </w:pPr>
      <w:r>
        <w:tab/>
        <w:t>(a)</w:t>
      </w:r>
      <w:r>
        <w:tab/>
        <w:t>to manage the response to, and the recovery from, the emergency by ensuring that entities dealing with the emergency are appropriately deployed; and</w:t>
      </w:r>
    </w:p>
    <w:p w14:paraId="5728AB68" w14:textId="77777777" w:rsidR="005F7785" w:rsidRDefault="005F7785" w:rsidP="005F7785">
      <w:pPr>
        <w:pStyle w:val="Apara"/>
      </w:pPr>
      <w:r>
        <w:tab/>
        <w:t>(b)</w:t>
      </w:r>
      <w:r>
        <w:tab/>
        <w:t>to coordinate the disposition of other resources to manage the emergency; and</w:t>
      </w:r>
    </w:p>
    <w:p w14:paraId="4E449331" w14:textId="77777777" w:rsidR="005F7785" w:rsidRDefault="005F7785" w:rsidP="005F7785">
      <w:pPr>
        <w:pStyle w:val="Apara"/>
      </w:pPr>
      <w:r>
        <w:tab/>
        <w:t>(c)</w:t>
      </w:r>
      <w:r>
        <w:tab/>
        <w:t xml:space="preserve">to advise the </w:t>
      </w:r>
      <w:r>
        <w:rPr>
          <w:rFonts w:ascii="Times New (W1)" w:hAnsi="Times New (W1)"/>
        </w:rPr>
        <w:t>Minister and the Chief Minister</w:t>
      </w:r>
      <w:r>
        <w:t xml:space="preserve"> about the emergency; and</w:t>
      </w:r>
    </w:p>
    <w:p w14:paraId="37CF938C" w14:textId="77777777" w:rsidR="005F7785" w:rsidRDefault="005F7785" w:rsidP="005F7785">
      <w:pPr>
        <w:pStyle w:val="Apara"/>
        <w:rPr>
          <w:rFonts w:ascii="Times New (W1)" w:hAnsi="Times New (W1)"/>
        </w:rPr>
      </w:pPr>
      <w:r>
        <w:rPr>
          <w:rFonts w:ascii="Times New (W1)" w:hAnsi="Times New (W1)"/>
        </w:rPr>
        <w:lastRenderedPageBreak/>
        <w:tab/>
        <w:t>(d)</w:t>
      </w:r>
      <w:r>
        <w:rPr>
          <w:rFonts w:ascii="Times New (W1)" w:hAnsi="Times New (W1)"/>
        </w:rPr>
        <w:tab/>
        <w:t>to advise the community on anything relating to the state of emergency that the emergency controller considers appropriate; and</w:t>
      </w:r>
    </w:p>
    <w:p w14:paraId="315C260C" w14:textId="77777777" w:rsidR="005F7785" w:rsidRDefault="005F7785" w:rsidP="005F7785">
      <w:pPr>
        <w:pStyle w:val="Apara"/>
        <w:rPr>
          <w:rFonts w:ascii="Times New (W1)" w:hAnsi="Times New (W1)"/>
        </w:rPr>
      </w:pPr>
      <w:r>
        <w:rPr>
          <w:rFonts w:ascii="Times New (W1)" w:hAnsi="Times New (W1)"/>
        </w:rPr>
        <w:tab/>
        <w:t>(e)</w:t>
      </w:r>
      <w:r>
        <w:rPr>
          <w:rFonts w:ascii="Times New (W1)" w:hAnsi="Times New (W1)"/>
        </w:rPr>
        <w:tab/>
        <w:t xml:space="preserve">any other function given to the </w:t>
      </w:r>
      <w:r>
        <w:t xml:space="preserve">emergency </w:t>
      </w:r>
      <w:r>
        <w:rPr>
          <w:rFonts w:ascii="Times New (W1)" w:hAnsi="Times New (W1)"/>
        </w:rPr>
        <w:t>controller under this Act or another territory law.</w:t>
      </w:r>
    </w:p>
    <w:p w14:paraId="372C5913" w14:textId="77777777" w:rsidR="005F7785" w:rsidRDefault="005F7785" w:rsidP="005F7785">
      <w:pPr>
        <w:pStyle w:val="Amain"/>
        <w:rPr>
          <w:rFonts w:ascii="Times New (W1)" w:hAnsi="Times New (W1)"/>
        </w:rPr>
      </w:pPr>
      <w:r>
        <w:rPr>
          <w:rFonts w:ascii="Times New (W1)" w:hAnsi="Times New (W1)"/>
        </w:rPr>
        <w:tab/>
        <w:t>(2)</w:t>
      </w:r>
      <w:r>
        <w:rPr>
          <w:rFonts w:ascii="Times New (W1)" w:hAnsi="Times New (W1)"/>
        </w:rPr>
        <w:tab/>
        <w:t>However, the Chief Minister may direct, in writing—</w:t>
      </w:r>
    </w:p>
    <w:p w14:paraId="3B620904"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that the </w:t>
      </w:r>
      <w:r>
        <w:t xml:space="preserve">emergency </w:t>
      </w:r>
      <w:r>
        <w:rPr>
          <w:rFonts w:ascii="Times New (W1)" w:hAnsi="Times New (W1)"/>
        </w:rPr>
        <w:t>controller is not to have a function (or part of a function) mentioned in subsection (1); or</w:t>
      </w:r>
    </w:p>
    <w:p w14:paraId="3B00B37F" w14:textId="77777777" w:rsidR="005F7785" w:rsidRDefault="005F7785" w:rsidP="005F7785">
      <w:pPr>
        <w:pStyle w:val="Apara"/>
        <w:keepNext/>
        <w:rPr>
          <w:rFonts w:ascii="Times New (W1)" w:hAnsi="Times New (W1)"/>
        </w:rPr>
      </w:pPr>
      <w:r>
        <w:rPr>
          <w:rFonts w:ascii="Times New (W1)" w:hAnsi="Times New (W1)"/>
        </w:rPr>
        <w:tab/>
        <w:t>(b)</w:t>
      </w:r>
      <w:r>
        <w:rPr>
          <w:rFonts w:ascii="Times New (W1)" w:hAnsi="Times New (W1)"/>
        </w:rPr>
        <w:tab/>
        <w:t xml:space="preserve">that the </w:t>
      </w:r>
      <w:r>
        <w:t xml:space="preserve">emergency </w:t>
      </w:r>
      <w:r>
        <w:rPr>
          <w:rFonts w:ascii="Times New (W1)" w:hAnsi="Times New (W1)"/>
        </w:rPr>
        <w:t>controller has another stated function.</w:t>
      </w:r>
    </w:p>
    <w:p w14:paraId="24F2EF32" w14:textId="6D3C8D1F" w:rsidR="005F7785" w:rsidRDefault="005F7785" w:rsidP="005F7785">
      <w:pPr>
        <w:pStyle w:val="aNote"/>
      </w:pPr>
      <w:r>
        <w:rPr>
          <w:rStyle w:val="charItals"/>
        </w:rPr>
        <w:t>Note</w:t>
      </w:r>
      <w:r>
        <w:rPr>
          <w:rStyle w:val="charItals"/>
        </w:rPr>
        <w:tab/>
      </w:r>
      <w:r>
        <w:t xml:space="preserve">A direction may be included in the instrument of appointment (see </w:t>
      </w:r>
      <w:hyperlink r:id="rId116" w:tooltip="A2001-14" w:history="1">
        <w:r w:rsidR="00DE189D" w:rsidRPr="00DE189D">
          <w:rPr>
            <w:rStyle w:val="charCitHyperlinkAbbrev"/>
          </w:rPr>
          <w:t>Legislation Act</w:t>
        </w:r>
      </w:hyperlink>
      <w:r>
        <w:t>, s 49).</w:t>
      </w:r>
    </w:p>
    <w:p w14:paraId="16CF25C3" w14:textId="77777777" w:rsidR="005F7785" w:rsidRDefault="005F7785" w:rsidP="005F7785">
      <w:pPr>
        <w:pStyle w:val="Amain"/>
      </w:pPr>
      <w:r>
        <w:tab/>
        <w:t>(3)</w:t>
      </w:r>
      <w:r>
        <w:tab/>
        <w:t>As far as practicable, the emergency controller must exercise the emergency controller’s functions in accordance with the emergency plan</w:t>
      </w:r>
      <w:r w:rsidR="00714AA4" w:rsidRPr="00714AA4">
        <w:t xml:space="preserve"> </w:t>
      </w:r>
      <w:r w:rsidR="00714AA4" w:rsidRPr="00557F14">
        <w:t>and any relevant emergency sub-plan</w:t>
      </w:r>
      <w:r>
        <w:t>.</w:t>
      </w:r>
    </w:p>
    <w:p w14:paraId="23E86017" w14:textId="77777777" w:rsidR="005F7785" w:rsidRDefault="005F7785" w:rsidP="005F7785">
      <w:pPr>
        <w:pStyle w:val="AH5Sec"/>
      </w:pPr>
      <w:bookmarkStart w:id="197" w:name="_Toc11320473"/>
      <w:r w:rsidRPr="005A2340">
        <w:rPr>
          <w:rStyle w:val="CharSectNo"/>
        </w:rPr>
        <w:t>160A</w:t>
      </w:r>
      <w:r>
        <w:tab/>
        <w:t>Emergency powers—declared state of emergency</w:t>
      </w:r>
      <w:bookmarkEnd w:id="197"/>
    </w:p>
    <w:p w14:paraId="24BB1951" w14:textId="77777777" w:rsidR="005F7785" w:rsidRDefault="005F7785" w:rsidP="009869C2">
      <w:pPr>
        <w:pStyle w:val="Amain"/>
        <w:keepNext/>
      </w:pPr>
      <w:r>
        <w:tab/>
        <w:t>(1)</w:t>
      </w:r>
      <w:r>
        <w:tab/>
        <w:t>This section applies if a declaration of a state of emergency is in force.</w:t>
      </w:r>
    </w:p>
    <w:p w14:paraId="38C6EC6D" w14:textId="77777777" w:rsidR="005F7785" w:rsidRDefault="005F7785" w:rsidP="005F7785">
      <w:pPr>
        <w:pStyle w:val="Amain"/>
      </w:pPr>
      <w:r>
        <w:tab/>
        <w:t>(2)</w:t>
      </w:r>
      <w:r>
        <w:tab/>
        <w:t>For the management of the declared state of emergency, the emergency controller may—</w:t>
      </w:r>
    </w:p>
    <w:p w14:paraId="4268EDAF" w14:textId="77777777" w:rsidR="005F7785" w:rsidRDefault="005F7785" w:rsidP="005F7785">
      <w:pPr>
        <w:pStyle w:val="Apara"/>
      </w:pPr>
      <w:r>
        <w:tab/>
        <w:t>(a)</w:t>
      </w:r>
      <w:r>
        <w:tab/>
        <w:t xml:space="preserve">direct the movement of people, animals or vehicles within, into or around the area to which the state of emergency applies (the </w:t>
      </w:r>
      <w:r>
        <w:rPr>
          <w:rStyle w:val="charBoldItals"/>
        </w:rPr>
        <w:t>emergency area</w:t>
      </w:r>
      <w:r>
        <w:t>); and</w:t>
      </w:r>
    </w:p>
    <w:p w14:paraId="4E73357B" w14:textId="77777777" w:rsidR="005F7785" w:rsidRDefault="005F7785" w:rsidP="005F7785">
      <w:pPr>
        <w:pStyle w:val="Apara"/>
      </w:pPr>
      <w:r>
        <w:tab/>
        <w:t>(b)</w:t>
      </w:r>
      <w:r>
        <w:tab/>
        <w:t>give directions regulating or prohibiting the movement of people, animals or vehicles within, into or around the emergency area; and</w:t>
      </w:r>
    </w:p>
    <w:p w14:paraId="34D78088" w14:textId="77777777" w:rsidR="005F7785" w:rsidRDefault="005F7785" w:rsidP="005F7785">
      <w:pPr>
        <w:pStyle w:val="Apara"/>
      </w:pPr>
      <w:r>
        <w:tab/>
        <w:t>(c)</w:t>
      </w:r>
      <w:r>
        <w:tab/>
        <w:t>direct, in writing, the owner of property in or near the emergency area to place the property under the control, or at the disposal, of the emergency controller; and</w:t>
      </w:r>
    </w:p>
    <w:p w14:paraId="4A6ABADF" w14:textId="77777777" w:rsidR="0076706A" w:rsidRPr="00805C5F" w:rsidRDefault="0076706A" w:rsidP="00F473F6">
      <w:pPr>
        <w:pStyle w:val="Apara"/>
        <w:keepNext/>
      </w:pPr>
      <w:r w:rsidRPr="00805C5F">
        <w:lastRenderedPageBreak/>
        <w:tab/>
        <w:t>(</w:t>
      </w:r>
      <w:r w:rsidR="00DF5688">
        <w:t>d</w:t>
      </w:r>
      <w:r w:rsidRPr="00805C5F">
        <w:t>)</w:t>
      </w:r>
      <w:r w:rsidRPr="00805C5F">
        <w:tab/>
        <w:t>direct a person to give information, answer questions, or produce documents or anything else, reasonably needed; and</w:t>
      </w:r>
    </w:p>
    <w:p w14:paraId="7B8FD234" w14:textId="46FEC656" w:rsidR="0076706A" w:rsidRPr="00805C5F" w:rsidRDefault="0076706A" w:rsidP="0076706A">
      <w:pPr>
        <w:pStyle w:val="aNotepar"/>
      </w:pPr>
      <w:r w:rsidRPr="00805C5F">
        <w:rPr>
          <w:rStyle w:val="charItals"/>
        </w:rPr>
        <w:t>Note</w:t>
      </w:r>
      <w:r w:rsidRPr="00805C5F">
        <w:rPr>
          <w:rStyle w:val="charItals"/>
        </w:rPr>
        <w:tab/>
      </w:r>
      <w:r w:rsidRPr="00805C5F">
        <w:t xml:space="preserve">The </w:t>
      </w:r>
      <w:hyperlink r:id="rId117" w:tooltip="A2001-14" w:history="1">
        <w:r w:rsidRPr="00805C5F">
          <w:rPr>
            <w:rStyle w:val="charCitHyperlinkAbbrev"/>
          </w:rPr>
          <w:t>Legislation Act</w:t>
        </w:r>
      </w:hyperlink>
      <w:r w:rsidRPr="00805C5F">
        <w:t>, s 170 and s 171 deal with the application of the privilege against self-incrimination and client legal privilege.</w:t>
      </w:r>
    </w:p>
    <w:p w14:paraId="578002E2" w14:textId="77777777" w:rsidR="005F7785" w:rsidRDefault="005F7785" w:rsidP="005F7785">
      <w:pPr>
        <w:pStyle w:val="Apara"/>
      </w:pPr>
      <w:r>
        <w:tab/>
        <w:t>(</w:t>
      </w:r>
      <w:r w:rsidR="00DF5688">
        <w:t>e</w:t>
      </w:r>
      <w:r>
        <w:t>)</w:t>
      </w:r>
      <w:r>
        <w:tab/>
        <w:t xml:space="preserve">take possession of any </w:t>
      </w:r>
      <w:r>
        <w:rPr>
          <w:rFonts w:ascii="Times New (W1)" w:hAnsi="Times New (W1)"/>
        </w:rPr>
        <w:t>premises</w:t>
      </w:r>
      <w:r>
        <w:t>, animal</w:t>
      </w:r>
      <w:r w:rsidR="007E5252">
        <w:t>,</w:t>
      </w:r>
      <w:r>
        <w:t xml:space="preserve"> substance or thing in or near the emergency area; or</w:t>
      </w:r>
    </w:p>
    <w:p w14:paraId="64FB8AD1" w14:textId="77777777" w:rsidR="005F7785" w:rsidRDefault="005F7785" w:rsidP="005F7785">
      <w:pPr>
        <w:pStyle w:val="Apara"/>
      </w:pPr>
      <w:r>
        <w:tab/>
        <w:t>(</w:t>
      </w:r>
      <w:r w:rsidR="00DF5688">
        <w:t>f</w:t>
      </w:r>
      <w:r>
        <w:t>)</w:t>
      </w:r>
      <w:r>
        <w:tab/>
        <w:t>excavate land, form tunnels or construct earthworks, barriers or temporary structures in or near the emergency area; and</w:t>
      </w:r>
    </w:p>
    <w:p w14:paraId="2109514A" w14:textId="77777777" w:rsidR="005F7785" w:rsidRDefault="005F7785" w:rsidP="005F7785">
      <w:pPr>
        <w:pStyle w:val="Apara"/>
      </w:pPr>
      <w:r>
        <w:tab/>
        <w:t>(</w:t>
      </w:r>
      <w:r w:rsidR="00DF5688">
        <w:t>g</w:t>
      </w:r>
      <w:r>
        <w:t>)</w:t>
      </w:r>
      <w:r>
        <w:tab/>
        <w:t>control, use, close off or block a drainage facility in or near the emergency area; and</w:t>
      </w:r>
    </w:p>
    <w:p w14:paraId="7D8043CB" w14:textId="77777777" w:rsidR="0076706A" w:rsidRPr="00805C5F" w:rsidRDefault="0076706A" w:rsidP="0000222F">
      <w:pPr>
        <w:pStyle w:val="Apara"/>
        <w:keepNext/>
      </w:pPr>
      <w:r w:rsidRPr="00805C5F">
        <w:tab/>
        <w:t>(</w:t>
      </w:r>
      <w:r w:rsidR="00DF5688">
        <w:t>h</w:t>
      </w:r>
      <w:r w:rsidRPr="00805C5F">
        <w:t>)</w:t>
      </w:r>
      <w:r w:rsidRPr="00805C5F">
        <w:tab/>
        <w:t>in relation to essential services––</w:t>
      </w:r>
    </w:p>
    <w:p w14:paraId="3CB5C0A0" w14:textId="77777777" w:rsidR="0076706A" w:rsidRPr="00805C5F" w:rsidRDefault="0076706A" w:rsidP="0000222F">
      <w:pPr>
        <w:pStyle w:val="Asubpara"/>
        <w:keepNext/>
      </w:pPr>
      <w:r w:rsidRPr="00805C5F">
        <w:tab/>
        <w:t>(i)</w:t>
      </w:r>
      <w:r w:rsidRPr="00805C5F">
        <w:tab/>
        <w:t>maintain, restore or prevent disruption of the services; and</w:t>
      </w:r>
    </w:p>
    <w:p w14:paraId="23AB99F6" w14:textId="77777777" w:rsidR="0076706A" w:rsidRPr="00805C5F" w:rsidRDefault="0076706A" w:rsidP="0076706A">
      <w:pPr>
        <w:pStyle w:val="Asubpara"/>
      </w:pPr>
      <w:r w:rsidRPr="00805C5F">
        <w:tab/>
        <w:t>(ii)</w:t>
      </w:r>
      <w:r w:rsidRPr="00805C5F">
        <w:tab/>
        <w:t>control and coordinate the distribution of services; and</w:t>
      </w:r>
    </w:p>
    <w:p w14:paraId="093E320F" w14:textId="77777777" w:rsidR="0076706A" w:rsidRPr="00805C5F" w:rsidRDefault="0076706A" w:rsidP="0076706A">
      <w:pPr>
        <w:pStyle w:val="aExamHdgpar"/>
      </w:pPr>
      <w:r w:rsidRPr="00805C5F">
        <w:t>Examples––essential services</w:t>
      </w:r>
    </w:p>
    <w:p w14:paraId="32132C10" w14:textId="77777777"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water</w:t>
      </w:r>
    </w:p>
    <w:p w14:paraId="248E27A6" w14:textId="77777777"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electricity</w:t>
      </w:r>
    </w:p>
    <w:p w14:paraId="7C93C9DE" w14:textId="77777777"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gas</w:t>
      </w:r>
    </w:p>
    <w:p w14:paraId="4CB43D30" w14:textId="77777777"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fuel</w:t>
      </w:r>
    </w:p>
    <w:p w14:paraId="399C37E0" w14:textId="77777777"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food</w:t>
      </w:r>
    </w:p>
    <w:p w14:paraId="39185342" w14:textId="77777777"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health</w:t>
      </w:r>
    </w:p>
    <w:p w14:paraId="753EDE5E" w14:textId="77777777"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waste disposal</w:t>
      </w:r>
    </w:p>
    <w:p w14:paraId="07E5C2B9" w14:textId="77777777"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sanitation</w:t>
      </w:r>
    </w:p>
    <w:p w14:paraId="146BEF61" w14:textId="77777777"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freight</w:t>
      </w:r>
    </w:p>
    <w:p w14:paraId="0BCB0A3F" w14:textId="77777777" w:rsidR="0076706A" w:rsidRPr="00805C5F" w:rsidRDefault="0076706A" w:rsidP="00AD4E1E">
      <w:pPr>
        <w:pStyle w:val="aExamBulletpar"/>
        <w:keepNext/>
        <w:tabs>
          <w:tab w:val="left" w:pos="2000"/>
        </w:tabs>
      </w:pPr>
      <w:r w:rsidRPr="00805C5F">
        <w:rPr>
          <w:rFonts w:ascii="Symbol" w:hAnsi="Symbol"/>
        </w:rPr>
        <w:t></w:t>
      </w:r>
      <w:r w:rsidRPr="00805C5F">
        <w:rPr>
          <w:rFonts w:ascii="Symbol" w:hAnsi="Symbol"/>
        </w:rPr>
        <w:tab/>
      </w:r>
      <w:r w:rsidRPr="00805C5F">
        <w:t>public transport</w:t>
      </w:r>
    </w:p>
    <w:p w14:paraId="0754DA99" w14:textId="77777777" w:rsidR="0076706A" w:rsidRPr="00805C5F" w:rsidRDefault="0076706A" w:rsidP="00AD4E1E">
      <w:pPr>
        <w:pStyle w:val="aExamBulletpar"/>
        <w:keepNext/>
        <w:tabs>
          <w:tab w:val="left" w:pos="2000"/>
        </w:tabs>
      </w:pPr>
      <w:r w:rsidRPr="00805C5F">
        <w:rPr>
          <w:rFonts w:ascii="Symbol" w:hAnsi="Symbol"/>
        </w:rPr>
        <w:t></w:t>
      </w:r>
      <w:r w:rsidRPr="00805C5F">
        <w:rPr>
          <w:rFonts w:ascii="Symbol" w:hAnsi="Symbol"/>
        </w:rPr>
        <w:tab/>
      </w:r>
      <w:r w:rsidRPr="00805C5F">
        <w:t>correctional facilities</w:t>
      </w:r>
    </w:p>
    <w:p w14:paraId="5D52CC8A" w14:textId="77777777" w:rsidR="005F7785" w:rsidRDefault="005F7785" w:rsidP="005F7785">
      <w:pPr>
        <w:pStyle w:val="Apara"/>
        <w:keepNext/>
      </w:pPr>
      <w:r>
        <w:tab/>
        <w:t>(</w:t>
      </w:r>
      <w:r w:rsidR="00DF5688">
        <w:t>i</w:t>
      </w:r>
      <w:r>
        <w:t>)</w:t>
      </w:r>
      <w:r>
        <w:tab/>
        <w:t xml:space="preserve">do anything else that </w:t>
      </w:r>
      <w:r>
        <w:rPr>
          <w:rFonts w:ascii="Times New (W1)" w:hAnsi="Times New (W1)"/>
        </w:rPr>
        <w:t>the chief officer of an emergency service</w:t>
      </w:r>
      <w:r>
        <w:t xml:space="preserve"> may do under section 34 (General powers of chief officers).</w:t>
      </w:r>
    </w:p>
    <w:p w14:paraId="4C7DA35F" w14:textId="77777777" w:rsidR="005F7785" w:rsidRDefault="005F7785" w:rsidP="005F7785">
      <w:pPr>
        <w:pStyle w:val="aNote"/>
      </w:pPr>
      <w:r>
        <w:rPr>
          <w:rStyle w:val="charItals"/>
        </w:rPr>
        <w:t>Note</w:t>
      </w:r>
      <w:r>
        <w:rPr>
          <w:rStyle w:val="charItals"/>
        </w:rPr>
        <w:tab/>
      </w:r>
      <w:r>
        <w:t xml:space="preserve">A chief officer has a number of general powers including to enter land, shut off a power or water supply, demolish or destroy a structure or remove or destroy an animal. </w:t>
      </w:r>
    </w:p>
    <w:p w14:paraId="0AF15A2B" w14:textId="77777777" w:rsidR="005F7785" w:rsidRDefault="005F7785" w:rsidP="005F7785">
      <w:pPr>
        <w:pStyle w:val="Amain"/>
      </w:pPr>
      <w:r>
        <w:lastRenderedPageBreak/>
        <w:tab/>
        <w:t>(3)</w:t>
      </w:r>
      <w:r>
        <w:tab/>
        <w:t>Subsection (2) operates despite any other territory law.</w:t>
      </w:r>
    </w:p>
    <w:p w14:paraId="681CD140" w14:textId="77777777" w:rsidR="009869C2" w:rsidRPr="007C07C6" w:rsidRDefault="00F42613" w:rsidP="009869C2">
      <w:pPr>
        <w:pStyle w:val="Amain"/>
        <w:keepNext/>
      </w:pPr>
      <w:r>
        <w:tab/>
        <w:t>(4</w:t>
      </w:r>
      <w:r w:rsidR="009869C2" w:rsidRPr="007C07C6">
        <w:t>)</w:t>
      </w:r>
      <w:r w:rsidR="009869C2" w:rsidRPr="007C07C6">
        <w:tab/>
        <w:t>However, the Chief Minister may direct, in writing—</w:t>
      </w:r>
    </w:p>
    <w:p w14:paraId="349475D8" w14:textId="77777777" w:rsidR="009869C2" w:rsidRPr="007C07C6" w:rsidRDefault="009869C2" w:rsidP="009869C2">
      <w:pPr>
        <w:pStyle w:val="Apara"/>
      </w:pPr>
      <w:r w:rsidRPr="007C07C6">
        <w:tab/>
        <w:t>(a)</w:t>
      </w:r>
      <w:r w:rsidRPr="007C07C6">
        <w:tab/>
        <w:t>that the emergency controller is not to have a power (or part of a power) mentioned in subsection (2); or</w:t>
      </w:r>
    </w:p>
    <w:p w14:paraId="3E79A108" w14:textId="77777777" w:rsidR="009869C2" w:rsidRPr="007C07C6" w:rsidRDefault="009869C2" w:rsidP="009869C2">
      <w:pPr>
        <w:pStyle w:val="Apara"/>
      </w:pPr>
      <w:r w:rsidRPr="007C07C6">
        <w:tab/>
        <w:t>(b)</w:t>
      </w:r>
      <w:r w:rsidRPr="007C07C6">
        <w:tab/>
        <w:t>that the emergency controller has another stated power.</w:t>
      </w:r>
    </w:p>
    <w:p w14:paraId="5B238745" w14:textId="370BB69F" w:rsidR="009869C2" w:rsidRPr="007C07C6" w:rsidRDefault="009869C2" w:rsidP="009869C2">
      <w:pPr>
        <w:pStyle w:val="aNote"/>
      </w:pPr>
      <w:r w:rsidRPr="00DE189D">
        <w:rPr>
          <w:rStyle w:val="charItals"/>
        </w:rPr>
        <w:t>Note</w:t>
      </w:r>
      <w:r w:rsidRPr="00DE189D">
        <w:rPr>
          <w:rStyle w:val="charItals"/>
        </w:rPr>
        <w:tab/>
      </w:r>
      <w:r w:rsidRPr="007C07C6">
        <w:t xml:space="preserve">A direction may be included in the instrument of appointment (see </w:t>
      </w:r>
      <w:hyperlink r:id="rId118" w:tooltip="A2001-14" w:history="1">
        <w:r w:rsidR="00DE189D" w:rsidRPr="00DE189D">
          <w:rPr>
            <w:rStyle w:val="charCitHyperlinkAbbrev"/>
          </w:rPr>
          <w:t>Legislation Act</w:t>
        </w:r>
      </w:hyperlink>
      <w:r w:rsidRPr="007C07C6">
        <w:t>, s 49).</w:t>
      </w:r>
    </w:p>
    <w:p w14:paraId="7D095A53" w14:textId="77777777" w:rsidR="005F7785" w:rsidRDefault="00F42613" w:rsidP="005F7785">
      <w:pPr>
        <w:pStyle w:val="Amain"/>
      </w:pPr>
      <w:r>
        <w:tab/>
        <w:t>(5</w:t>
      </w:r>
      <w:r w:rsidR="005F7785">
        <w:t>)</w:t>
      </w:r>
      <w:r w:rsidR="005F7785">
        <w:tab/>
        <w:t xml:space="preserve">The emergency controller may delegate a function mentioned in subsection (2) to the head of an entity. </w:t>
      </w:r>
    </w:p>
    <w:p w14:paraId="6ADB1072" w14:textId="77777777" w:rsidR="005F7785" w:rsidRDefault="00F42613" w:rsidP="005F7785">
      <w:pPr>
        <w:pStyle w:val="Amain"/>
        <w:keepNext/>
      </w:pPr>
      <w:r>
        <w:tab/>
        <w:t>(6</w:t>
      </w:r>
      <w:r w:rsidR="005F7785">
        <w:t>)</w:t>
      </w:r>
      <w:r w:rsidR="005F7785">
        <w:tab/>
        <w:t>A person who is delegate</w:t>
      </w:r>
      <w:r>
        <w:t>d a function under subsection (5</w:t>
      </w:r>
      <w:r w:rsidR="005F7785">
        <w:t xml:space="preserve">) may delegate the function to another member, officer, employee or contractor of the entity. </w:t>
      </w:r>
    </w:p>
    <w:p w14:paraId="7112CDA3" w14:textId="5769C262" w:rsidR="005F7785" w:rsidRDefault="005F7785" w:rsidP="005F7785">
      <w:pPr>
        <w:pStyle w:val="aNote"/>
      </w:pPr>
      <w:r>
        <w:rPr>
          <w:rStyle w:val="charItals"/>
        </w:rPr>
        <w:t>Note</w:t>
      </w:r>
      <w:r>
        <w:rPr>
          <w:rStyle w:val="charItals"/>
        </w:rPr>
        <w:tab/>
      </w:r>
      <w:r>
        <w:t xml:space="preserve">For the making of delegations and the exercise of delegated functions, see the </w:t>
      </w:r>
      <w:hyperlink r:id="rId119" w:tooltip="A2001-14" w:history="1">
        <w:r w:rsidR="00DE189D" w:rsidRPr="00DE189D">
          <w:rPr>
            <w:rStyle w:val="charCitHyperlinkAbbrev"/>
          </w:rPr>
          <w:t>Legislation Act</w:t>
        </w:r>
      </w:hyperlink>
      <w:r>
        <w:t>, pt 19.4.</w:t>
      </w:r>
    </w:p>
    <w:p w14:paraId="7967D987" w14:textId="77777777" w:rsidR="005F7785" w:rsidRDefault="00F42613" w:rsidP="005F7785">
      <w:pPr>
        <w:pStyle w:val="Amain"/>
        <w:keepNext/>
      </w:pPr>
      <w:r>
        <w:tab/>
        <w:t>(7</w:t>
      </w:r>
      <w:r w:rsidR="005F7785">
        <w:t>)</w:t>
      </w:r>
      <w:r w:rsidR="005F7785">
        <w:tab/>
        <w:t>In this section:</w:t>
      </w:r>
    </w:p>
    <w:p w14:paraId="2010FEDD" w14:textId="77777777" w:rsidR="005F7785" w:rsidRDefault="005F7785" w:rsidP="005F7785">
      <w:pPr>
        <w:pStyle w:val="aDef"/>
      </w:pPr>
      <w:r>
        <w:rPr>
          <w:rStyle w:val="charBoldItals"/>
        </w:rPr>
        <w:t>owner</w:t>
      </w:r>
      <w:r>
        <w:rPr>
          <w:bCs/>
          <w:iCs/>
        </w:rPr>
        <w:t>, of property, includes an occupier or someone apparently in charge of the property.</w:t>
      </w:r>
      <w:r>
        <w:t xml:space="preserve"> </w:t>
      </w:r>
    </w:p>
    <w:p w14:paraId="470E30A3" w14:textId="77777777" w:rsidR="005F7785" w:rsidRPr="005A2340" w:rsidRDefault="005F7785" w:rsidP="005F7785">
      <w:pPr>
        <w:pStyle w:val="AH3Div"/>
      </w:pPr>
      <w:bookmarkStart w:id="198" w:name="_Toc11320474"/>
      <w:r w:rsidRPr="005A2340">
        <w:rPr>
          <w:rStyle w:val="CharDivNo"/>
        </w:rPr>
        <w:t>Division 7.3.1C</w:t>
      </w:r>
      <w:r w:rsidRPr="00A33772">
        <w:tab/>
      </w:r>
      <w:r w:rsidRPr="005A2340">
        <w:rPr>
          <w:rStyle w:val="CharDivText"/>
        </w:rPr>
        <w:t>General provisions applying if emergency controller appointed</w:t>
      </w:r>
      <w:bookmarkEnd w:id="198"/>
    </w:p>
    <w:p w14:paraId="066CBA94" w14:textId="77777777" w:rsidR="005F7785" w:rsidRDefault="005F7785" w:rsidP="005F7785">
      <w:pPr>
        <w:pStyle w:val="AH5Sec"/>
      </w:pPr>
      <w:bookmarkStart w:id="199" w:name="_Toc11320475"/>
      <w:r w:rsidRPr="005A2340">
        <w:rPr>
          <w:rStyle w:val="CharSectNo"/>
        </w:rPr>
        <w:t>161</w:t>
      </w:r>
      <w:r>
        <w:tab/>
        <w:t>Management executive for emergency</w:t>
      </w:r>
      <w:bookmarkEnd w:id="199"/>
    </w:p>
    <w:p w14:paraId="143E7FAF" w14:textId="77777777" w:rsidR="005F7785" w:rsidRPr="00A33772" w:rsidRDefault="005F7785" w:rsidP="005F7785">
      <w:pPr>
        <w:pStyle w:val="Amain"/>
      </w:pPr>
      <w:r w:rsidRPr="00A33772">
        <w:tab/>
        <w:t>(1)</w:t>
      </w:r>
      <w:r w:rsidRPr="00A33772">
        <w:tab/>
        <w:t>As soon as possible after an emergency controller is appointed, the emergency controller must establish a management executive for the emergency.</w:t>
      </w:r>
    </w:p>
    <w:p w14:paraId="3CB50DBA" w14:textId="77777777" w:rsidR="005F7785" w:rsidRPr="00A33772" w:rsidRDefault="005F7785" w:rsidP="005F7785">
      <w:pPr>
        <w:pStyle w:val="Amain"/>
      </w:pPr>
      <w:r w:rsidRPr="00A33772">
        <w:tab/>
        <w:t>(2)</w:t>
      </w:r>
      <w:r w:rsidRPr="00A33772">
        <w:tab/>
        <w:t>The management executive consists of people nominated by the emergency controller and may include members of the SEMSOG.</w:t>
      </w:r>
    </w:p>
    <w:p w14:paraId="08DC7868" w14:textId="77777777" w:rsidR="005F7785" w:rsidRPr="00A33772" w:rsidRDefault="005F7785" w:rsidP="005F7785">
      <w:pPr>
        <w:pStyle w:val="Amain"/>
      </w:pPr>
      <w:r w:rsidRPr="00A33772">
        <w:tab/>
        <w:t>(3)</w:t>
      </w:r>
      <w:r w:rsidRPr="00A33772">
        <w:tab/>
        <w:t>The management executive must provide support to the emergency controller in the exercise of the emergency controller’s functions.</w:t>
      </w:r>
    </w:p>
    <w:p w14:paraId="0D03ED79" w14:textId="77777777" w:rsidR="005F7785" w:rsidRPr="00A33772" w:rsidRDefault="005F7785" w:rsidP="005F7785">
      <w:pPr>
        <w:pStyle w:val="Amain"/>
      </w:pPr>
      <w:r w:rsidRPr="00A33772">
        <w:lastRenderedPageBreak/>
        <w:tab/>
        <w:t>(4)</w:t>
      </w:r>
      <w:r w:rsidRPr="00A33772">
        <w:tab/>
        <w:t>The emergency controller is not required to consult with the management executive before exercising a function.</w:t>
      </w:r>
    </w:p>
    <w:p w14:paraId="6AB9FD91" w14:textId="77777777" w:rsidR="005F7785" w:rsidRDefault="005F7785" w:rsidP="005F7785">
      <w:pPr>
        <w:pStyle w:val="Amain"/>
      </w:pPr>
      <w:r>
        <w:tab/>
        <w:t>(5)</w:t>
      </w:r>
      <w:r>
        <w:tab/>
        <w:t>The management executive may decide its own procedure in relation to anything for which a procedure is not provided under this Act.</w:t>
      </w:r>
    </w:p>
    <w:p w14:paraId="7C418FDE" w14:textId="77777777" w:rsidR="005F7785" w:rsidRDefault="005F7785" w:rsidP="0000222F">
      <w:pPr>
        <w:pStyle w:val="Amain"/>
        <w:keepNext/>
        <w:keepLines/>
      </w:pPr>
      <w:r>
        <w:tab/>
        <w:t>(6)</w:t>
      </w:r>
      <w:r>
        <w:tab/>
        <w:t>The management executive may hold its meetings by means of a method of communication, or a combination of methods of communication, that allows the members taking part to hear what each other member says without being in each other’s presence.</w:t>
      </w:r>
    </w:p>
    <w:p w14:paraId="7A3942F0" w14:textId="77777777" w:rsidR="005F7785" w:rsidRDefault="005F7785" w:rsidP="005F7785">
      <w:pPr>
        <w:pStyle w:val="aExamHdgss"/>
      </w:pPr>
      <w:r>
        <w:t>Examples</w:t>
      </w:r>
    </w:p>
    <w:p w14:paraId="01C9E4CE" w14:textId="77777777" w:rsidR="005F7785" w:rsidRDefault="005F7785" w:rsidP="005F7785">
      <w:pPr>
        <w:pStyle w:val="aExamss"/>
        <w:keepNext/>
      </w:pPr>
      <w:r>
        <w:t>a phone link, a satellite link, an internet or intranet link</w:t>
      </w:r>
    </w:p>
    <w:p w14:paraId="395B70CD" w14:textId="77777777" w:rsidR="005F7785" w:rsidRPr="00A33772" w:rsidRDefault="005F7785" w:rsidP="005F7785">
      <w:pPr>
        <w:pStyle w:val="AH5Sec"/>
      </w:pPr>
      <w:bookmarkStart w:id="200" w:name="_Toc11320476"/>
      <w:r w:rsidRPr="005A2340">
        <w:rPr>
          <w:rStyle w:val="CharSectNo"/>
        </w:rPr>
        <w:t>162</w:t>
      </w:r>
      <w:r w:rsidRPr="00A33772">
        <w:tab/>
        <w:t>Management of emergency</w:t>
      </w:r>
      <w:bookmarkEnd w:id="200"/>
    </w:p>
    <w:p w14:paraId="04034AA3" w14:textId="77777777" w:rsidR="005F7785" w:rsidRPr="00A33772" w:rsidRDefault="005F7785" w:rsidP="008978AE">
      <w:pPr>
        <w:pStyle w:val="Amain"/>
        <w:keepNext/>
      </w:pPr>
      <w:r w:rsidRPr="00A33772">
        <w:tab/>
        <w:t>(1)</w:t>
      </w:r>
      <w:r w:rsidRPr="00A33772">
        <w:tab/>
        <w:t>For the management of an emergency for which an emergency controller is appointed, the emergency controller may direct the commissioner or the head of an entity to undertake response or recovery operations.</w:t>
      </w:r>
    </w:p>
    <w:p w14:paraId="0D52F163" w14:textId="77777777" w:rsidR="005F7785" w:rsidRPr="00A33772" w:rsidRDefault="005F7785" w:rsidP="005F7785">
      <w:pPr>
        <w:pStyle w:val="Amain"/>
      </w:pPr>
      <w:r w:rsidRPr="00A33772">
        <w:tab/>
        <w:t>(2)</w:t>
      </w:r>
      <w:r w:rsidRPr="00A33772">
        <w:tab/>
        <w:t>The emergency controller may not direct the person to undertake an operation in a particular way.</w:t>
      </w:r>
    </w:p>
    <w:p w14:paraId="42030FD9" w14:textId="77777777" w:rsidR="005F7785" w:rsidRDefault="005F7785" w:rsidP="005F7785">
      <w:pPr>
        <w:pStyle w:val="AH5Sec"/>
      </w:pPr>
      <w:bookmarkStart w:id="201" w:name="_Toc11320477"/>
      <w:r w:rsidRPr="005A2340">
        <w:rPr>
          <w:rStyle w:val="CharSectNo"/>
        </w:rPr>
        <w:t>164</w:t>
      </w:r>
      <w:r>
        <w:tab/>
        <w:t>Failure to comply with direction given under emergency powers</w:t>
      </w:r>
      <w:bookmarkEnd w:id="201"/>
    </w:p>
    <w:p w14:paraId="0A83CA1B" w14:textId="77777777" w:rsidR="005F7785" w:rsidRDefault="005F7785" w:rsidP="005F7785">
      <w:pPr>
        <w:pStyle w:val="Amain"/>
        <w:keepNext/>
      </w:pPr>
      <w:r>
        <w:tab/>
        <w:t>(1)</w:t>
      </w:r>
      <w:r>
        <w:tab/>
        <w:t>A person commits an offence if the person fails to comply with a direction given to the person under section 150C (2</w:t>
      </w:r>
      <w:r w:rsidRPr="00A33772">
        <w:t>) (a), (b)</w:t>
      </w:r>
      <w:r w:rsidR="00DF5688" w:rsidRPr="00805C5F">
        <w:t>, (c) or (</w:t>
      </w:r>
      <w:r w:rsidR="00200183">
        <w:t>d</w:t>
      </w:r>
      <w:r w:rsidR="00DF5688" w:rsidRPr="00805C5F">
        <w:t>)</w:t>
      </w:r>
      <w:r w:rsidRPr="00A33772">
        <w:t xml:space="preserve"> or section 160A (2) (a), (b)</w:t>
      </w:r>
      <w:r w:rsidR="00DF5688" w:rsidRPr="00805C5F">
        <w:t>, (c) or (</w:t>
      </w:r>
      <w:r w:rsidR="00200183">
        <w:t>d</w:t>
      </w:r>
      <w:r w:rsidR="00DF5688" w:rsidRPr="00805C5F">
        <w:t>)</w:t>
      </w:r>
      <w:r>
        <w:t>.</w:t>
      </w:r>
    </w:p>
    <w:p w14:paraId="7CED3237" w14:textId="77777777" w:rsidR="005F7785" w:rsidRDefault="005F7785" w:rsidP="005F7785">
      <w:pPr>
        <w:pStyle w:val="Penalty"/>
      </w:pPr>
      <w:r>
        <w:t>Maximum penalty: 50 penalty units.</w:t>
      </w:r>
    </w:p>
    <w:p w14:paraId="32AC61F7" w14:textId="77777777" w:rsidR="005F7785" w:rsidRDefault="005F7785" w:rsidP="005F7785">
      <w:pPr>
        <w:pStyle w:val="Amain"/>
      </w:pPr>
      <w:r>
        <w:tab/>
        <w:t>(2)</w:t>
      </w:r>
      <w:r>
        <w:tab/>
        <w:t>An offence against this section is a strict liability offence.</w:t>
      </w:r>
    </w:p>
    <w:p w14:paraId="1A370F7C" w14:textId="77777777" w:rsidR="005F7785" w:rsidRPr="00A33772" w:rsidRDefault="005F7785" w:rsidP="005F7785">
      <w:pPr>
        <w:pStyle w:val="AH5Sec"/>
      </w:pPr>
      <w:bookmarkStart w:id="202" w:name="_Toc11320478"/>
      <w:r w:rsidRPr="005A2340">
        <w:rPr>
          <w:rStyle w:val="CharSectNo"/>
        </w:rPr>
        <w:t>165</w:t>
      </w:r>
      <w:r w:rsidRPr="00A33772">
        <w:tab/>
        <w:t>Chief Minister’s directions to emergency controller</w:t>
      </w:r>
      <w:bookmarkEnd w:id="202"/>
    </w:p>
    <w:p w14:paraId="4D59B7DA" w14:textId="77777777" w:rsidR="005F7785" w:rsidRPr="00A33772" w:rsidRDefault="005F7785" w:rsidP="005F7785">
      <w:pPr>
        <w:pStyle w:val="Amain"/>
      </w:pPr>
      <w:r w:rsidRPr="00A33772">
        <w:tab/>
        <w:t>(1)</w:t>
      </w:r>
      <w:r w:rsidRPr="00A33772">
        <w:tab/>
        <w:t>The Chief Minister may give an emergency controller written directions about the exercise of the controller’s functions.</w:t>
      </w:r>
    </w:p>
    <w:p w14:paraId="05EEFBB1" w14:textId="77777777" w:rsidR="005F7785" w:rsidRPr="00A33772" w:rsidRDefault="005F7785" w:rsidP="005F7785">
      <w:pPr>
        <w:pStyle w:val="Amain"/>
      </w:pPr>
      <w:r w:rsidRPr="00A33772">
        <w:tab/>
        <w:t>(2)</w:t>
      </w:r>
      <w:r w:rsidRPr="00A33772">
        <w:tab/>
        <w:t>The emergency controller must give effect to a direction.</w:t>
      </w:r>
    </w:p>
    <w:p w14:paraId="3C3A7271" w14:textId="77777777" w:rsidR="005F7785" w:rsidRDefault="005F7785" w:rsidP="005F7785">
      <w:pPr>
        <w:pStyle w:val="AH5Sec"/>
      </w:pPr>
      <w:bookmarkStart w:id="203" w:name="_Toc11320479"/>
      <w:r w:rsidRPr="005A2340">
        <w:rPr>
          <w:rStyle w:val="CharSectNo"/>
        </w:rPr>
        <w:lastRenderedPageBreak/>
        <w:t>166</w:t>
      </w:r>
      <w:r>
        <w:tab/>
      </w:r>
      <w:r w:rsidRPr="00A33772">
        <w:t>Emergency controller to give information about controller’s operations</w:t>
      </w:r>
      <w:bookmarkEnd w:id="203"/>
    </w:p>
    <w:p w14:paraId="29453B49" w14:textId="77777777" w:rsidR="005F7785" w:rsidRDefault="00D83672" w:rsidP="005F7785">
      <w:pPr>
        <w:pStyle w:val="Amainreturn"/>
      </w:pPr>
      <w:r>
        <w:t>An</w:t>
      </w:r>
      <w:r w:rsidR="005F7785">
        <w:t xml:space="preserve"> </w:t>
      </w:r>
      <w:r w:rsidR="005F7785" w:rsidRPr="00A33772">
        <w:t xml:space="preserve">emergency </w:t>
      </w:r>
      <w:r w:rsidR="005F7785">
        <w:t>controller must give the Chief Minister or the Minister the information about the controller’s operations that the Chief Minister or Minister asks for.</w:t>
      </w:r>
    </w:p>
    <w:p w14:paraId="60001804" w14:textId="77777777" w:rsidR="005F7785" w:rsidRPr="00A33772" w:rsidRDefault="005F7785" w:rsidP="005F7785">
      <w:pPr>
        <w:pStyle w:val="AH5Sec"/>
      </w:pPr>
      <w:bookmarkStart w:id="204" w:name="_Toc11320480"/>
      <w:r w:rsidRPr="005A2340">
        <w:rPr>
          <w:rStyle w:val="CharSectNo"/>
        </w:rPr>
        <w:t>167</w:t>
      </w:r>
      <w:r w:rsidRPr="00A33772">
        <w:tab/>
        <w:t>Deployment of resources outside ACT in emergency</w:t>
      </w:r>
      <w:bookmarkEnd w:id="204"/>
    </w:p>
    <w:p w14:paraId="7EA629A4" w14:textId="77777777" w:rsidR="005F7785" w:rsidRPr="00A33772" w:rsidRDefault="005F7785" w:rsidP="008978AE">
      <w:pPr>
        <w:pStyle w:val="Amainreturn"/>
        <w:keepLines/>
      </w:pPr>
      <w:r w:rsidRPr="00A33772">
        <w:t>During an emergency for which an emergency controller is appointed, a person must not deploy Territory resources outside the ACT, in relation to an emergency outside the ACT, without the approval of the emergency controller.</w:t>
      </w:r>
    </w:p>
    <w:p w14:paraId="479870C3" w14:textId="77777777" w:rsidR="005F7785" w:rsidRDefault="005F7785" w:rsidP="005F7785">
      <w:pPr>
        <w:pStyle w:val="AH5Sec"/>
      </w:pPr>
      <w:bookmarkStart w:id="205" w:name="_Toc11320481"/>
      <w:r w:rsidRPr="005A2340">
        <w:rPr>
          <w:rStyle w:val="CharSectNo"/>
        </w:rPr>
        <w:t>168</w:t>
      </w:r>
      <w:r>
        <w:tab/>
        <w:t>Power to remove person obstructing response operations etc</w:t>
      </w:r>
      <w:bookmarkEnd w:id="205"/>
    </w:p>
    <w:p w14:paraId="3E2AD02B" w14:textId="77777777" w:rsidR="005F7785" w:rsidRPr="00A33772" w:rsidRDefault="005F7785" w:rsidP="005F7785">
      <w:pPr>
        <w:pStyle w:val="Amain"/>
        <w:keepLines/>
      </w:pPr>
      <w:r w:rsidRPr="00A33772">
        <w:tab/>
        <w:t>(1)</w:t>
      </w:r>
      <w:r w:rsidRPr="00A33772">
        <w:tab/>
        <w:t>If an emergency controller believes, on reasonable grounds, that a person is obstructing, or threatening to obstruct, response or recovery operations in an emergency, the controller may remove the person to another place.</w:t>
      </w:r>
    </w:p>
    <w:p w14:paraId="0B80C79C" w14:textId="77777777" w:rsidR="005F7785" w:rsidRDefault="005F7785" w:rsidP="005F7785">
      <w:pPr>
        <w:pStyle w:val="Amain"/>
      </w:pPr>
      <w:r>
        <w:tab/>
        <w:t>(2)</w:t>
      </w:r>
      <w:r>
        <w:tab/>
        <w:t xml:space="preserve">The controller may use any necessary and reasonable force. </w:t>
      </w:r>
    </w:p>
    <w:p w14:paraId="667651CF" w14:textId="77777777" w:rsidR="005F7785" w:rsidRDefault="005F7785" w:rsidP="005F7785">
      <w:pPr>
        <w:pStyle w:val="Amain"/>
      </w:pPr>
      <w:r>
        <w:tab/>
        <w:t>(3)</w:t>
      </w:r>
      <w:r>
        <w:tab/>
        <w:t>This section does not authorise the detention of a person except for the purpose of the removal.</w:t>
      </w:r>
    </w:p>
    <w:p w14:paraId="642D5D7F" w14:textId="77777777" w:rsidR="005F7785" w:rsidRDefault="005F7785" w:rsidP="005F7785">
      <w:pPr>
        <w:pStyle w:val="AH5Sec"/>
        <w:rPr>
          <w:snapToGrid w:val="0"/>
        </w:rPr>
      </w:pPr>
      <w:bookmarkStart w:id="206" w:name="_Toc11320482"/>
      <w:r w:rsidRPr="005A2340">
        <w:rPr>
          <w:rStyle w:val="CharSectNo"/>
        </w:rPr>
        <w:t>169</w:t>
      </w:r>
      <w:r>
        <w:rPr>
          <w:snapToGrid w:val="0"/>
        </w:rPr>
        <w:tab/>
        <w:t>Compensation—emergencies</w:t>
      </w:r>
      <w:bookmarkEnd w:id="206"/>
    </w:p>
    <w:p w14:paraId="3B68AF2C" w14:textId="77777777" w:rsidR="005F7785" w:rsidRDefault="005F7785" w:rsidP="005F7785">
      <w:pPr>
        <w:pStyle w:val="Amain"/>
      </w:pPr>
      <w:r>
        <w:tab/>
        <w:t>(1)</w:t>
      </w:r>
      <w:r>
        <w:tab/>
      </w:r>
      <w:r w:rsidRPr="00A33772">
        <w:t>A person who suffers loss because of an act or omission of an emergency controller under section 150C (Emergency powers—no declared state of emergency) or section 160A (Emergency powers—declared state of emergency) is entitled to be paid reasonable compensation by the Territory for the loss.</w:t>
      </w:r>
    </w:p>
    <w:p w14:paraId="3A150340" w14:textId="77777777" w:rsidR="005F7785" w:rsidRDefault="005F7785" w:rsidP="00F473F6">
      <w:pPr>
        <w:pStyle w:val="Amain"/>
        <w:keepNext/>
      </w:pPr>
      <w:r>
        <w:lastRenderedPageBreak/>
        <w:tab/>
        <w:t>(2)</w:t>
      </w:r>
      <w:r>
        <w:tab/>
        <w:t>Compensation is not payable to a person for a loss to the extent—</w:t>
      </w:r>
    </w:p>
    <w:p w14:paraId="532A870A" w14:textId="77777777" w:rsidR="005F7785" w:rsidRDefault="005F7785" w:rsidP="00F473F6">
      <w:pPr>
        <w:pStyle w:val="Apara"/>
        <w:keepNext/>
      </w:pPr>
      <w:r>
        <w:tab/>
        <w:t>(a)</w:t>
      </w:r>
      <w:r>
        <w:tab/>
        <w:t>of any amount recovered or recoverable by the person under a policy of insurance; or</w:t>
      </w:r>
    </w:p>
    <w:p w14:paraId="218B6DD7" w14:textId="77777777" w:rsidR="005F7785" w:rsidRDefault="005F7785" w:rsidP="005F7785">
      <w:pPr>
        <w:pStyle w:val="Apara"/>
      </w:pPr>
      <w:r>
        <w:tab/>
        <w:t>(b)</w:t>
      </w:r>
      <w:r>
        <w:tab/>
        <w:t>that the conduct of the person contributed to the loss.</w:t>
      </w:r>
    </w:p>
    <w:p w14:paraId="7D019776" w14:textId="77777777" w:rsidR="005F7785" w:rsidRDefault="005F7785" w:rsidP="005F7785">
      <w:pPr>
        <w:pStyle w:val="Amain"/>
        <w:rPr>
          <w:snapToGrid w:val="0"/>
        </w:rPr>
      </w:pPr>
      <w:r>
        <w:rPr>
          <w:snapToGrid w:val="0"/>
        </w:rPr>
        <w:tab/>
        <w:t>(3)</w:t>
      </w:r>
      <w:r>
        <w:rPr>
          <w:snapToGrid w:val="0"/>
        </w:rPr>
        <w:tab/>
      </w:r>
      <w:r>
        <w:t xml:space="preserve">Compensation is not payable to a person for a loss if the loss would have arisen despite the act or omission of the </w:t>
      </w:r>
      <w:r w:rsidRPr="00A33772">
        <w:t>emergency</w:t>
      </w:r>
      <w:r>
        <w:t xml:space="preserve"> controller. </w:t>
      </w:r>
    </w:p>
    <w:p w14:paraId="411C7936" w14:textId="77777777" w:rsidR="005F7785" w:rsidRDefault="005F7785" w:rsidP="005F7785">
      <w:pPr>
        <w:pStyle w:val="Amain"/>
        <w:keepNext/>
        <w:rPr>
          <w:snapToGrid w:val="0"/>
        </w:rPr>
      </w:pPr>
      <w:r>
        <w:rPr>
          <w:snapToGrid w:val="0"/>
        </w:rPr>
        <w:tab/>
        <w:t>(4)</w:t>
      </w:r>
      <w:r>
        <w:rPr>
          <w:snapToGrid w:val="0"/>
        </w:rPr>
        <w:tab/>
        <w:t>The person may apply, in writing, to the Minister for compensation.</w:t>
      </w:r>
    </w:p>
    <w:p w14:paraId="7C62E375" w14:textId="77777777" w:rsidR="005F7785" w:rsidRDefault="005F7785" w:rsidP="005F7785">
      <w:pPr>
        <w:pStyle w:val="aNote"/>
      </w:pPr>
      <w:r>
        <w:rPr>
          <w:rStyle w:val="charItals"/>
        </w:rPr>
        <w:t>Note</w:t>
      </w:r>
      <w:r>
        <w:tab/>
        <w:t>If a form is approved under s 200 for this provision, the form must be used.</w:t>
      </w:r>
    </w:p>
    <w:p w14:paraId="78BCED58" w14:textId="77777777" w:rsidR="005F7785" w:rsidRDefault="005F7785" w:rsidP="005F7785">
      <w:pPr>
        <w:pStyle w:val="Amain"/>
        <w:rPr>
          <w:snapToGrid w:val="0"/>
        </w:rPr>
      </w:pPr>
      <w:r>
        <w:rPr>
          <w:snapToGrid w:val="0"/>
        </w:rPr>
        <w:tab/>
        <w:t>(5)</w:t>
      </w:r>
      <w:r>
        <w:rPr>
          <w:snapToGrid w:val="0"/>
        </w:rPr>
        <w:tab/>
        <w:t>The application must state particulars of the loss, the amount claimed and the basis for the amount claimed.</w:t>
      </w:r>
    </w:p>
    <w:p w14:paraId="02EA5444" w14:textId="77777777" w:rsidR="005F7785" w:rsidRDefault="005F7785" w:rsidP="005F7785">
      <w:pPr>
        <w:pStyle w:val="AH5Sec"/>
        <w:rPr>
          <w:snapToGrid w:val="0"/>
        </w:rPr>
      </w:pPr>
      <w:bookmarkStart w:id="207" w:name="_Toc11320483"/>
      <w:r w:rsidRPr="005A2340">
        <w:rPr>
          <w:rStyle w:val="CharSectNo"/>
        </w:rPr>
        <w:t>170</w:t>
      </w:r>
      <w:r>
        <w:rPr>
          <w:snapToGrid w:val="0"/>
        </w:rPr>
        <w:tab/>
        <w:t>Minister’s decision on claim for compensation</w:t>
      </w:r>
      <w:bookmarkEnd w:id="207"/>
    </w:p>
    <w:p w14:paraId="72AF5B97" w14:textId="77777777" w:rsidR="005F7785" w:rsidRDefault="005F7785" w:rsidP="005F7785">
      <w:pPr>
        <w:pStyle w:val="Amain"/>
      </w:pPr>
      <w:r>
        <w:tab/>
        <w:t>(1)</w:t>
      </w:r>
      <w:r>
        <w:tab/>
        <w:t>If the Minister is satisfied that an applicant is entitled to compensation under section 169, the Minister must accept the claim by giving written notice of acceptance to the claimant setting out—</w:t>
      </w:r>
    </w:p>
    <w:p w14:paraId="4C59941D" w14:textId="77777777" w:rsidR="005F7785" w:rsidRDefault="005F7785" w:rsidP="005F7785">
      <w:pPr>
        <w:pStyle w:val="Apara"/>
      </w:pPr>
      <w:r>
        <w:tab/>
        <w:t>(a)</w:t>
      </w:r>
      <w:r>
        <w:tab/>
        <w:t>an offer to the claimant of the amount of compensation to which the Minister considers the claimant is entitled; and</w:t>
      </w:r>
    </w:p>
    <w:p w14:paraId="2393E871" w14:textId="77777777" w:rsidR="005F7785" w:rsidRDefault="005F7785" w:rsidP="005F7785">
      <w:pPr>
        <w:pStyle w:val="Apara"/>
      </w:pPr>
      <w:r>
        <w:tab/>
        <w:t>(b)</w:t>
      </w:r>
      <w:r>
        <w:tab/>
        <w:t>an explanation of how the amount was worked out.</w:t>
      </w:r>
    </w:p>
    <w:p w14:paraId="7C48EA99" w14:textId="77777777" w:rsidR="005F7785" w:rsidRDefault="005F7785" w:rsidP="005F7785">
      <w:pPr>
        <w:pStyle w:val="Amain"/>
        <w:rPr>
          <w:snapToGrid w:val="0"/>
        </w:rPr>
      </w:pPr>
      <w:r>
        <w:rPr>
          <w:snapToGrid w:val="0"/>
        </w:rPr>
        <w:tab/>
        <w:t>(2)</w:t>
      </w:r>
      <w:r>
        <w:rPr>
          <w:snapToGrid w:val="0"/>
        </w:rPr>
        <w:tab/>
        <w:t>If the Minister does not decide the application within 28 days after the day the Minister receives the application, the Minister is taken to have refused to pay compensation.</w:t>
      </w:r>
    </w:p>
    <w:p w14:paraId="145CEE97" w14:textId="77777777" w:rsidR="005F7785" w:rsidRDefault="005F7785" w:rsidP="005F7785">
      <w:pPr>
        <w:pStyle w:val="AH5Sec"/>
        <w:rPr>
          <w:snapToGrid w:val="0"/>
        </w:rPr>
      </w:pPr>
      <w:bookmarkStart w:id="208" w:name="_Toc11320484"/>
      <w:r w:rsidRPr="005A2340">
        <w:rPr>
          <w:rStyle w:val="CharSectNo"/>
        </w:rPr>
        <w:t>171</w:t>
      </w:r>
      <w:r>
        <w:rPr>
          <w:snapToGrid w:val="0"/>
        </w:rPr>
        <w:tab/>
        <w:t>Acceptance or rejection of offer of compensation</w:t>
      </w:r>
      <w:bookmarkEnd w:id="208"/>
    </w:p>
    <w:p w14:paraId="4C39C5D6" w14:textId="77777777" w:rsidR="005F7785" w:rsidRDefault="005F7785" w:rsidP="005F7785">
      <w:pPr>
        <w:pStyle w:val="Amain"/>
      </w:pPr>
      <w:r>
        <w:tab/>
        <w:t>(1)</w:t>
      </w:r>
      <w:r>
        <w:tab/>
        <w:t>A person to whom an offer has been made under section 170 may, in writing—</w:t>
      </w:r>
    </w:p>
    <w:p w14:paraId="5F67784F" w14:textId="77777777" w:rsidR="005F7785" w:rsidRDefault="005F7785" w:rsidP="005F7785">
      <w:pPr>
        <w:pStyle w:val="Apara"/>
      </w:pPr>
      <w:r>
        <w:tab/>
        <w:t>(a)</w:t>
      </w:r>
      <w:r>
        <w:tab/>
        <w:t xml:space="preserve">accept the offer; or </w:t>
      </w:r>
    </w:p>
    <w:p w14:paraId="1F7F592D" w14:textId="77777777" w:rsidR="005F7785" w:rsidRDefault="005F7785" w:rsidP="005F7785">
      <w:pPr>
        <w:pStyle w:val="Apara"/>
      </w:pPr>
      <w:r>
        <w:tab/>
        <w:t>(b)</w:t>
      </w:r>
      <w:r>
        <w:tab/>
        <w:t>reject the offer.</w:t>
      </w:r>
    </w:p>
    <w:p w14:paraId="738CCB17" w14:textId="77777777" w:rsidR="005F7785" w:rsidRDefault="005F7785" w:rsidP="005F7785">
      <w:pPr>
        <w:pStyle w:val="Amain"/>
      </w:pPr>
      <w:r>
        <w:lastRenderedPageBreak/>
        <w:tab/>
        <w:t>(2)</w:t>
      </w:r>
      <w:r>
        <w:tab/>
        <w:t>If the person accepts the offer, the Territory must pay the amount to the person.</w:t>
      </w:r>
    </w:p>
    <w:p w14:paraId="7B5836F3" w14:textId="77777777" w:rsidR="005F7785" w:rsidRDefault="005F7785" w:rsidP="005F7785">
      <w:pPr>
        <w:pStyle w:val="AH5Sec"/>
        <w:rPr>
          <w:rFonts w:ascii="Arial (W1)" w:hAnsi="Arial (W1)"/>
        </w:rPr>
      </w:pPr>
      <w:bookmarkStart w:id="209" w:name="_Toc11320485"/>
      <w:r w:rsidRPr="005A2340">
        <w:rPr>
          <w:rStyle w:val="CharSectNo"/>
        </w:rPr>
        <w:t>172</w:t>
      </w:r>
      <w:r>
        <w:rPr>
          <w:rFonts w:ascii="Arial (W1)" w:hAnsi="Arial (W1)"/>
        </w:rPr>
        <w:tab/>
      </w:r>
      <w:r>
        <w:t>Recovery of compensation in court</w:t>
      </w:r>
      <w:bookmarkEnd w:id="209"/>
    </w:p>
    <w:p w14:paraId="02410363" w14:textId="77777777" w:rsidR="005F7785" w:rsidRDefault="005F7785" w:rsidP="008978AE">
      <w:pPr>
        <w:pStyle w:val="Amainreturn"/>
        <w:keepLines/>
      </w:pPr>
      <w:r>
        <w:t>If the Territory and the person to whom compensation is payable under section 169 (Compensation—emergencies) do not agree on the amount of compensation, the person may, by proceeding in a court of competent jurisdiction, recover from the Territory the reasonable compensation that the court decides.</w:t>
      </w:r>
    </w:p>
    <w:p w14:paraId="132BB13A" w14:textId="77777777" w:rsidR="005F7785" w:rsidRPr="005A2340" w:rsidRDefault="005F7785" w:rsidP="005F7785">
      <w:pPr>
        <w:pStyle w:val="AH3Div"/>
      </w:pPr>
      <w:bookmarkStart w:id="210" w:name="_Toc11320486"/>
      <w:r w:rsidRPr="005A2340">
        <w:rPr>
          <w:rStyle w:val="CharDivNo"/>
        </w:rPr>
        <w:t>Division 7.3.2</w:t>
      </w:r>
      <w:r>
        <w:tab/>
      </w:r>
      <w:r w:rsidRPr="005A2340">
        <w:rPr>
          <w:rStyle w:val="CharDivText"/>
        </w:rPr>
        <w:t>Other emergencies</w:t>
      </w:r>
      <w:bookmarkEnd w:id="210"/>
    </w:p>
    <w:p w14:paraId="0E3AC3C2" w14:textId="77777777" w:rsidR="005F7785" w:rsidRPr="000528B0" w:rsidRDefault="005F7785" w:rsidP="005F7785">
      <w:pPr>
        <w:pStyle w:val="AH5Sec"/>
      </w:pPr>
      <w:bookmarkStart w:id="211" w:name="_Toc11320487"/>
      <w:r w:rsidRPr="005A2340">
        <w:rPr>
          <w:rStyle w:val="CharSectNo"/>
        </w:rPr>
        <w:t>173</w:t>
      </w:r>
      <w:r w:rsidRPr="000528B0">
        <w:tab/>
        <w:t>Application—div 7.3.2</w:t>
      </w:r>
      <w:bookmarkEnd w:id="211"/>
    </w:p>
    <w:p w14:paraId="7F74B11B" w14:textId="77777777" w:rsidR="005F7785" w:rsidRPr="00A33772" w:rsidRDefault="005F7785" w:rsidP="005F7785">
      <w:pPr>
        <w:pStyle w:val="Amainreturn"/>
      </w:pPr>
      <w:r w:rsidRPr="00A33772">
        <w:t>This division applies to an emergency other than an emergency for which an emergency controller is appointed.</w:t>
      </w:r>
    </w:p>
    <w:p w14:paraId="3ABB4B86" w14:textId="77777777" w:rsidR="005F7785" w:rsidRDefault="005F7785" w:rsidP="005F7785">
      <w:pPr>
        <w:pStyle w:val="AH5Sec"/>
      </w:pPr>
      <w:bookmarkStart w:id="212" w:name="_Toc11320488"/>
      <w:r w:rsidRPr="005A2340">
        <w:rPr>
          <w:rStyle w:val="CharSectNo"/>
        </w:rPr>
        <w:t>174</w:t>
      </w:r>
      <w:r>
        <w:tab/>
        <w:t>Commissioner must assist recovery for other emergencies</w:t>
      </w:r>
      <w:bookmarkEnd w:id="212"/>
    </w:p>
    <w:p w14:paraId="3E4D311E" w14:textId="77777777" w:rsidR="005F7785" w:rsidRDefault="005F7785" w:rsidP="005F7785">
      <w:pPr>
        <w:pStyle w:val="Amain"/>
      </w:pPr>
      <w:r>
        <w:tab/>
        <w:t>(1)</w:t>
      </w:r>
      <w:r>
        <w:tab/>
        <w:t>The commissioner must assist in recovery from the effects of an emergency by supporting the activities of any entity working in the area of recovery and welfare in the role of assisting the community to recover.</w:t>
      </w:r>
    </w:p>
    <w:p w14:paraId="326212C8" w14:textId="77777777" w:rsidR="005F7785" w:rsidRDefault="005F7785" w:rsidP="005F7785">
      <w:pPr>
        <w:pStyle w:val="Amain"/>
        <w:keepNext/>
      </w:pPr>
      <w:r>
        <w:tab/>
        <w:t>(2)</w:t>
      </w:r>
      <w:r>
        <w:tab/>
        <w:t>Without limiting subsection (1), the commissioner must give support by—</w:t>
      </w:r>
    </w:p>
    <w:p w14:paraId="7777560C" w14:textId="77777777" w:rsidR="005F7785" w:rsidRDefault="005F7785" w:rsidP="005F7785">
      <w:pPr>
        <w:pStyle w:val="Apara"/>
        <w:keepNext/>
      </w:pPr>
      <w:r>
        <w:tab/>
        <w:t>(a)</w:t>
      </w:r>
      <w:r>
        <w:tab/>
        <w:t>identifying people in the community to act as contacts in relation to the activities; and</w:t>
      </w:r>
    </w:p>
    <w:p w14:paraId="382D10EE" w14:textId="77777777" w:rsidR="005F7785" w:rsidRDefault="005F7785" w:rsidP="005F7785">
      <w:pPr>
        <w:pStyle w:val="Apara"/>
      </w:pPr>
      <w:r>
        <w:tab/>
        <w:t>(b)</w:t>
      </w:r>
      <w:r>
        <w:tab/>
        <w:t>together with relevant entities—</w:t>
      </w:r>
    </w:p>
    <w:p w14:paraId="33EF5CFE" w14:textId="77777777" w:rsidR="005F7785" w:rsidRDefault="005F7785" w:rsidP="005F7785">
      <w:pPr>
        <w:pStyle w:val="Asubpara"/>
      </w:pPr>
      <w:r>
        <w:tab/>
        <w:t>(i)</w:t>
      </w:r>
      <w:r>
        <w:tab/>
        <w:t>establishing priorities for the short-term recovery of infrastructure; and</w:t>
      </w:r>
    </w:p>
    <w:p w14:paraId="00CF50A6" w14:textId="77777777" w:rsidR="005F7785" w:rsidRDefault="005F7785" w:rsidP="005F7785">
      <w:pPr>
        <w:pStyle w:val="Asubpara"/>
      </w:pPr>
      <w:r>
        <w:tab/>
        <w:t>(ii)</w:t>
      </w:r>
      <w:r>
        <w:tab/>
        <w:t>assisting in the re-establishment of infrastructure.</w:t>
      </w:r>
    </w:p>
    <w:p w14:paraId="2C5591A6" w14:textId="77777777" w:rsidR="005F7785" w:rsidRDefault="005F7785" w:rsidP="005F7785">
      <w:pPr>
        <w:pStyle w:val="PageBreak"/>
      </w:pPr>
      <w:r>
        <w:br w:type="page"/>
      </w:r>
    </w:p>
    <w:p w14:paraId="69C160A0" w14:textId="77777777" w:rsidR="005F7785" w:rsidRDefault="005F7785" w:rsidP="005F7785">
      <w:pPr>
        <w:pStyle w:val="PageBreak"/>
      </w:pPr>
    </w:p>
    <w:p w14:paraId="3AA4BEDE" w14:textId="77777777" w:rsidR="005F7785" w:rsidRPr="005A2340" w:rsidRDefault="005F7785" w:rsidP="005F7785">
      <w:pPr>
        <w:pStyle w:val="AH2Part"/>
      </w:pPr>
      <w:bookmarkStart w:id="213" w:name="_Toc11320489"/>
      <w:r w:rsidRPr="005A2340">
        <w:rPr>
          <w:rStyle w:val="CharPartNo"/>
        </w:rPr>
        <w:t>Part 7.4</w:t>
      </w:r>
      <w:r>
        <w:tab/>
      </w:r>
      <w:r w:rsidRPr="005A2340">
        <w:rPr>
          <w:rStyle w:val="CharPartText"/>
        </w:rPr>
        <w:t>Commonwealth, interstate and overseas cooperation</w:t>
      </w:r>
      <w:bookmarkEnd w:id="213"/>
    </w:p>
    <w:p w14:paraId="5D3B199F" w14:textId="77777777" w:rsidR="005F7785" w:rsidRDefault="005F7785" w:rsidP="005F7785">
      <w:pPr>
        <w:pStyle w:val="Placeholder"/>
      </w:pPr>
      <w:r>
        <w:rPr>
          <w:rStyle w:val="CharDivNo"/>
        </w:rPr>
        <w:t xml:space="preserve">  </w:t>
      </w:r>
      <w:r>
        <w:rPr>
          <w:rStyle w:val="CharDivText"/>
        </w:rPr>
        <w:t xml:space="preserve">  </w:t>
      </w:r>
    </w:p>
    <w:p w14:paraId="3F52D3D6" w14:textId="77777777" w:rsidR="005F7785" w:rsidRDefault="005F7785" w:rsidP="005F7785">
      <w:pPr>
        <w:pStyle w:val="AH5Sec"/>
      </w:pPr>
      <w:bookmarkStart w:id="214" w:name="_Toc11320490"/>
      <w:r w:rsidRPr="005A2340">
        <w:rPr>
          <w:rStyle w:val="CharSectNo"/>
        </w:rPr>
        <w:t>175</w:t>
      </w:r>
      <w:r>
        <w:tab/>
        <w:t>Definitions for pt 7.4</w:t>
      </w:r>
      <w:bookmarkEnd w:id="214"/>
    </w:p>
    <w:p w14:paraId="679581DF" w14:textId="77777777" w:rsidR="005F7785" w:rsidRDefault="005F7785" w:rsidP="005F7785">
      <w:pPr>
        <w:pStyle w:val="Amainreturn"/>
        <w:keepNext/>
      </w:pPr>
      <w:r>
        <w:t>In this part:</w:t>
      </w:r>
    </w:p>
    <w:p w14:paraId="6DA42CA3" w14:textId="77777777" w:rsidR="005F7785" w:rsidRPr="00DE189D" w:rsidRDefault="005F7785" w:rsidP="005F7785">
      <w:pPr>
        <w:pStyle w:val="aDef"/>
      </w:pPr>
      <w:r>
        <w:rPr>
          <w:rStyle w:val="charBoldItals"/>
        </w:rPr>
        <w:t xml:space="preserve">specialist </w:t>
      </w:r>
      <w:r>
        <w:t>means a person who has a skill appropriate for dealing with an aspect of an emergency (whether or not the skill is in a recognised field of expertise).</w:t>
      </w:r>
    </w:p>
    <w:p w14:paraId="4E51673E" w14:textId="77777777" w:rsidR="005F7785" w:rsidRDefault="005F7785" w:rsidP="005F7785">
      <w:pPr>
        <w:pStyle w:val="aDef"/>
      </w:pPr>
      <w:r>
        <w:rPr>
          <w:rStyle w:val="charBoldItals"/>
        </w:rPr>
        <w:t xml:space="preserve">support unit </w:t>
      </w:r>
      <w:r>
        <w:t>means a unit (however described) of 1 or more people and associated equipment forming part of an entity that has a function relating to emergencies.</w:t>
      </w:r>
    </w:p>
    <w:p w14:paraId="23F2A372" w14:textId="77777777" w:rsidR="005F7785" w:rsidRDefault="005F7785" w:rsidP="005F7785">
      <w:pPr>
        <w:pStyle w:val="aExamHdgss"/>
      </w:pPr>
      <w:r>
        <w:t>Example</w:t>
      </w:r>
    </w:p>
    <w:p w14:paraId="2E7511CD" w14:textId="77777777" w:rsidR="005F7785" w:rsidRDefault="005F7785" w:rsidP="005F7785">
      <w:pPr>
        <w:pStyle w:val="aExamss"/>
        <w:keepNext/>
      </w:pPr>
      <w:r>
        <w:t>members of the ambulance service and an ambulance</w:t>
      </w:r>
    </w:p>
    <w:p w14:paraId="5C38A097" w14:textId="77777777" w:rsidR="005F7785" w:rsidRDefault="005F7785" w:rsidP="005F7785">
      <w:pPr>
        <w:pStyle w:val="AH5Sec"/>
      </w:pPr>
      <w:bookmarkStart w:id="215" w:name="_Toc11320491"/>
      <w:r w:rsidRPr="005A2340">
        <w:rPr>
          <w:rStyle w:val="CharSectNo"/>
        </w:rPr>
        <w:t>176</w:t>
      </w:r>
      <w:r>
        <w:tab/>
        <w:t>Cooperative arrangements with Commonwealth, State or overseas agencies</w:t>
      </w:r>
      <w:bookmarkEnd w:id="215"/>
    </w:p>
    <w:p w14:paraId="0375A6C3" w14:textId="77777777" w:rsidR="005F7785" w:rsidRDefault="005F7785" w:rsidP="005F7785">
      <w:pPr>
        <w:pStyle w:val="Amain"/>
      </w:pPr>
      <w:r>
        <w:tab/>
        <w:t>(1)</w:t>
      </w:r>
      <w:r>
        <w:tab/>
        <w:t xml:space="preserve">The Minister may enter into a written arrangement with a Commonwealth or State agency, or an agency of a foreign country, (a </w:t>
      </w:r>
      <w:r>
        <w:rPr>
          <w:rStyle w:val="charBoldItals"/>
        </w:rPr>
        <w:t>cooperative arrangement</w:t>
      </w:r>
      <w:r>
        <w:t>) to facilitate cooperation—</w:t>
      </w:r>
    </w:p>
    <w:p w14:paraId="538B3B83" w14:textId="77777777" w:rsidR="005F7785" w:rsidRDefault="005F7785" w:rsidP="005F7785">
      <w:pPr>
        <w:pStyle w:val="Apara"/>
      </w:pPr>
      <w:r>
        <w:tab/>
        <w:t>(a)</w:t>
      </w:r>
      <w:r>
        <w:tab/>
        <w:t>in emergency management; or</w:t>
      </w:r>
    </w:p>
    <w:p w14:paraId="1F770508" w14:textId="77777777" w:rsidR="005F7785" w:rsidRDefault="005F7785" w:rsidP="005F7785">
      <w:pPr>
        <w:pStyle w:val="Apara"/>
      </w:pPr>
      <w:r>
        <w:tab/>
        <w:t>(b)</w:t>
      </w:r>
      <w:r>
        <w:tab/>
        <w:t>in the day-to-day operations of a territory agency if the operations involve the provision of emergency services outside the ACT or the provision of emergency services in the ACT by a Commonwealth or State agency.</w:t>
      </w:r>
    </w:p>
    <w:p w14:paraId="3408C1B9" w14:textId="77777777" w:rsidR="005F7785" w:rsidRDefault="005F7785" w:rsidP="00F473F6">
      <w:pPr>
        <w:pStyle w:val="Amain"/>
        <w:keepNext/>
      </w:pPr>
      <w:r>
        <w:lastRenderedPageBreak/>
        <w:tab/>
        <w:t>(2)</w:t>
      </w:r>
      <w:r>
        <w:tab/>
        <w:t>In this section:</w:t>
      </w:r>
    </w:p>
    <w:p w14:paraId="4EFCAA6D" w14:textId="77777777" w:rsidR="005F7785" w:rsidRDefault="005F7785" w:rsidP="00F473F6">
      <w:pPr>
        <w:pStyle w:val="aDef"/>
        <w:keepNext/>
      </w:pPr>
      <w:r>
        <w:rPr>
          <w:rStyle w:val="charBoldItals"/>
        </w:rPr>
        <w:t>territory agency</w:t>
      </w:r>
      <w:r>
        <w:t xml:space="preserve"> means—</w:t>
      </w:r>
    </w:p>
    <w:p w14:paraId="4E22F7BB" w14:textId="77777777" w:rsidR="005F7785" w:rsidRDefault="005F7785" w:rsidP="00F473F6">
      <w:pPr>
        <w:pStyle w:val="Apara"/>
        <w:keepNext/>
      </w:pPr>
      <w:r>
        <w:tab/>
        <w:t>(a)</w:t>
      </w:r>
      <w:r>
        <w:tab/>
        <w:t>an administrative unit; or</w:t>
      </w:r>
    </w:p>
    <w:p w14:paraId="2E869C7F" w14:textId="77777777" w:rsidR="005F7785" w:rsidRDefault="005F7785" w:rsidP="005F7785">
      <w:pPr>
        <w:pStyle w:val="Apara"/>
      </w:pPr>
      <w:r>
        <w:tab/>
        <w:t>(b)</w:t>
      </w:r>
      <w:r>
        <w:tab/>
        <w:t>a territory-owned corporation; or</w:t>
      </w:r>
    </w:p>
    <w:p w14:paraId="7D2E8CA0" w14:textId="77777777" w:rsidR="005F7785" w:rsidRDefault="005F7785" w:rsidP="005F7785">
      <w:pPr>
        <w:pStyle w:val="Apara"/>
      </w:pPr>
      <w:r>
        <w:tab/>
        <w:t>(c)</w:t>
      </w:r>
      <w:r>
        <w:tab/>
        <w:t>a statutory office-holder; or</w:t>
      </w:r>
    </w:p>
    <w:p w14:paraId="7DD5C3D1" w14:textId="77777777" w:rsidR="005F7785" w:rsidRDefault="005F7785" w:rsidP="005F7785">
      <w:pPr>
        <w:pStyle w:val="Apara"/>
      </w:pPr>
      <w:r>
        <w:tab/>
        <w:t>(d)</w:t>
      </w:r>
      <w:r>
        <w:tab/>
        <w:t>an entity prescribed by regulation for this definition.</w:t>
      </w:r>
    </w:p>
    <w:p w14:paraId="0CC62622" w14:textId="77777777" w:rsidR="005F7785" w:rsidRDefault="005F7785" w:rsidP="005F7785">
      <w:pPr>
        <w:pStyle w:val="AH5Sec"/>
      </w:pPr>
      <w:bookmarkStart w:id="216" w:name="_Toc11320492"/>
      <w:r w:rsidRPr="005A2340">
        <w:rPr>
          <w:rStyle w:val="CharSectNo"/>
        </w:rPr>
        <w:t>177</w:t>
      </w:r>
      <w:r>
        <w:tab/>
        <w:t>Cooperative arrangements about resources</w:t>
      </w:r>
      <w:bookmarkEnd w:id="216"/>
    </w:p>
    <w:p w14:paraId="28B1ADE9" w14:textId="77777777" w:rsidR="005F7785" w:rsidRDefault="005F7785" w:rsidP="005F7785">
      <w:pPr>
        <w:pStyle w:val="Amain"/>
      </w:pPr>
      <w:r>
        <w:tab/>
        <w:t>(1)</w:t>
      </w:r>
      <w:r>
        <w:tab/>
        <w:t xml:space="preserve">A cooperative arrangement may provide for the commissioner or an emergency controller to decide the nature and amount of resources </w:t>
      </w:r>
      <w:r>
        <w:rPr>
          <w:rFonts w:ascii="Times New (W1)" w:hAnsi="Times New (W1)"/>
        </w:rPr>
        <w:t>needed</w:t>
      </w:r>
      <w:r>
        <w:t xml:space="preserve"> from outside the ACT to deal with an emergency within the ACT and to ask the other party to the arrangement to provide the resources to the Territory.</w:t>
      </w:r>
    </w:p>
    <w:p w14:paraId="43698907" w14:textId="77777777" w:rsidR="005F7785" w:rsidRDefault="005F7785" w:rsidP="005F7785">
      <w:pPr>
        <w:pStyle w:val="Amain"/>
      </w:pPr>
      <w:r>
        <w:tab/>
        <w:t>(2)</w:t>
      </w:r>
      <w:r>
        <w:tab/>
        <w:t>An arrangement may provide for the commissioner or an emergency controller to decide and coordinate the deployment of Territory resources for an emergency outside the ACT.</w:t>
      </w:r>
    </w:p>
    <w:p w14:paraId="42BAB306" w14:textId="77777777" w:rsidR="005F7785" w:rsidRDefault="005F7785" w:rsidP="005F7785">
      <w:pPr>
        <w:pStyle w:val="Amain"/>
      </w:pPr>
      <w:r>
        <w:tab/>
        <w:t>(3)</w:t>
      </w:r>
      <w:r>
        <w:tab/>
        <w:t>This section</w:t>
      </w:r>
      <w:r>
        <w:rPr>
          <w:rFonts w:ascii="Times New (W1)" w:hAnsi="Times New (W1)"/>
        </w:rPr>
        <w:t xml:space="preserve"> is additional to, and </w:t>
      </w:r>
      <w:r>
        <w:t>does not limit, section 176.</w:t>
      </w:r>
    </w:p>
    <w:p w14:paraId="0F72D316" w14:textId="77777777" w:rsidR="005F7785" w:rsidRDefault="005F7785" w:rsidP="005F7785">
      <w:pPr>
        <w:pStyle w:val="AH5Sec"/>
      </w:pPr>
      <w:bookmarkStart w:id="217" w:name="_Toc11320493"/>
      <w:r w:rsidRPr="005A2340">
        <w:rPr>
          <w:rStyle w:val="CharSectNo"/>
        </w:rPr>
        <w:t>178</w:t>
      </w:r>
      <w:r>
        <w:tab/>
        <w:t>Directions to people operating under cooperative arrangement</w:t>
      </w:r>
      <w:bookmarkEnd w:id="217"/>
    </w:p>
    <w:p w14:paraId="4318A7AB" w14:textId="77777777" w:rsidR="005F7785" w:rsidRDefault="005F7785" w:rsidP="005F7785">
      <w:pPr>
        <w:pStyle w:val="Amainreturn"/>
      </w:pPr>
      <w:r>
        <w:t>A member of a support unit, or a specialist, operating in the ACT under a cooperative arrangement must comply with a direction given by the commissioner or an emergency controller.</w:t>
      </w:r>
    </w:p>
    <w:p w14:paraId="23E51933" w14:textId="77777777" w:rsidR="005F7785" w:rsidRDefault="005F7785" w:rsidP="005F7785">
      <w:pPr>
        <w:pStyle w:val="AH5Sec"/>
      </w:pPr>
      <w:bookmarkStart w:id="218" w:name="_Toc11320494"/>
      <w:r w:rsidRPr="005A2340">
        <w:rPr>
          <w:rStyle w:val="CharSectNo"/>
        </w:rPr>
        <w:lastRenderedPageBreak/>
        <w:t>179</w:t>
      </w:r>
      <w:r>
        <w:tab/>
        <w:t>Directions by authorised person to people operating under cooperative arrangement</w:t>
      </w:r>
      <w:bookmarkEnd w:id="218"/>
    </w:p>
    <w:p w14:paraId="27047758" w14:textId="77777777" w:rsidR="005F7785" w:rsidRDefault="005F7785" w:rsidP="008978AE">
      <w:pPr>
        <w:pStyle w:val="Amain"/>
        <w:keepNext/>
      </w:pPr>
      <w:r>
        <w:tab/>
        <w:t>(1)</w:t>
      </w:r>
      <w:r>
        <w:tab/>
        <w:t xml:space="preserve">The commissioner or an emergency controller may, in writing, authorise a person (an </w:t>
      </w:r>
      <w:r>
        <w:rPr>
          <w:rStyle w:val="charBoldItals"/>
        </w:rPr>
        <w:t>authorised person</w:t>
      </w:r>
      <w:r>
        <w:t>) to give directions to a member of a support unit or a specialist.</w:t>
      </w:r>
    </w:p>
    <w:p w14:paraId="71633F2F" w14:textId="77777777" w:rsidR="005F7785" w:rsidRDefault="005F7785" w:rsidP="005F7785">
      <w:pPr>
        <w:pStyle w:val="Amain"/>
      </w:pPr>
      <w:r>
        <w:tab/>
        <w:t>(2)</w:t>
      </w:r>
      <w:r>
        <w:tab/>
        <w:t>The authorisation ends 7 days after the day it is given unless renewed by the person who gave the authorisation.</w:t>
      </w:r>
    </w:p>
    <w:p w14:paraId="077BF493" w14:textId="77777777" w:rsidR="005F7785" w:rsidRDefault="005F7785" w:rsidP="005F7785">
      <w:pPr>
        <w:pStyle w:val="Amain"/>
      </w:pPr>
      <w:r>
        <w:tab/>
        <w:t>(3)</w:t>
      </w:r>
      <w:r>
        <w:tab/>
        <w:t>A member of a support unit, or a specialist, operating in the ACT under a cooperative arrangement must comply with a direction given by an authorised person.</w:t>
      </w:r>
    </w:p>
    <w:p w14:paraId="396260AD" w14:textId="77777777" w:rsidR="005F7785" w:rsidRDefault="005F7785" w:rsidP="005F7785">
      <w:pPr>
        <w:pStyle w:val="AH5Sec"/>
      </w:pPr>
      <w:bookmarkStart w:id="219" w:name="_Toc11320495"/>
      <w:r w:rsidRPr="005A2340">
        <w:rPr>
          <w:rStyle w:val="CharSectNo"/>
        </w:rPr>
        <w:t>180</w:t>
      </w:r>
      <w:r>
        <w:tab/>
        <w:t>Recognition of interstate qualifications</w:t>
      </w:r>
      <w:bookmarkEnd w:id="219"/>
    </w:p>
    <w:p w14:paraId="0E23AC4F" w14:textId="77777777" w:rsidR="005F7785" w:rsidRDefault="005F7785" w:rsidP="005F7785">
      <w:pPr>
        <w:pStyle w:val="Amain"/>
      </w:pPr>
      <w:r>
        <w:tab/>
        <w:t>(1)</w:t>
      </w:r>
      <w:r>
        <w:tab/>
        <w:t>This section applies if—</w:t>
      </w:r>
    </w:p>
    <w:p w14:paraId="099615EA" w14:textId="77777777" w:rsidR="005F7785" w:rsidRDefault="005F7785" w:rsidP="005F7785">
      <w:pPr>
        <w:pStyle w:val="Apara"/>
      </w:pPr>
      <w:r>
        <w:tab/>
        <w:t>(a)</w:t>
      </w:r>
      <w:r>
        <w:tab/>
        <w:t xml:space="preserve">a specialist ordinarily resident in a State, another Territory or a foreign country undertakes activities in the ACT under </w:t>
      </w:r>
      <w:r>
        <w:rPr>
          <w:rFonts w:ascii="Times New (W1)" w:hAnsi="Times New (W1)"/>
        </w:rPr>
        <w:t xml:space="preserve">a cooperative </w:t>
      </w:r>
      <w:r>
        <w:t>arrangement; and</w:t>
      </w:r>
    </w:p>
    <w:p w14:paraId="5DD362DC" w14:textId="77777777" w:rsidR="005F7785" w:rsidRDefault="005F7785" w:rsidP="005F7785">
      <w:pPr>
        <w:pStyle w:val="Apara"/>
      </w:pPr>
      <w:r>
        <w:tab/>
        <w:t>(b)</w:t>
      </w:r>
      <w:r>
        <w:tab/>
        <w:t xml:space="preserve">the activities are activities that under a territory law may only be undertaken by a person who holds a qualification (the </w:t>
      </w:r>
      <w:r>
        <w:rPr>
          <w:rStyle w:val="charBoldItals"/>
        </w:rPr>
        <w:t>required qualification</w:t>
      </w:r>
      <w:r>
        <w:t>); and</w:t>
      </w:r>
    </w:p>
    <w:p w14:paraId="11847C40" w14:textId="77777777" w:rsidR="005F7785" w:rsidRDefault="005F7785" w:rsidP="005F7785">
      <w:pPr>
        <w:pStyle w:val="Apara"/>
      </w:pPr>
      <w:r>
        <w:tab/>
        <w:t>(c)</w:t>
      </w:r>
      <w:r>
        <w:tab/>
        <w:t xml:space="preserve">the person holds a qualification recognised by the law of </w:t>
      </w:r>
      <w:r>
        <w:rPr>
          <w:rFonts w:ascii="Times New (W1)" w:hAnsi="Times New (W1)"/>
        </w:rPr>
        <w:t>that</w:t>
      </w:r>
      <w:r>
        <w:t xml:space="preserve"> State, Territory or foreign country as a requirement for undertaking the activities in that State, Territory or country.</w:t>
      </w:r>
    </w:p>
    <w:p w14:paraId="229F4D10" w14:textId="77777777" w:rsidR="005F7785" w:rsidRDefault="005F7785" w:rsidP="005F7785">
      <w:pPr>
        <w:pStyle w:val="Amain"/>
      </w:pPr>
      <w:r>
        <w:tab/>
        <w:t>(2)</w:t>
      </w:r>
      <w:r>
        <w:tab/>
        <w:t>The person is taken to hold the required qualification for the purpose of undertaking the activities in the ACT under the arrangement.</w:t>
      </w:r>
    </w:p>
    <w:p w14:paraId="545C1FED" w14:textId="77777777" w:rsidR="005F7785" w:rsidRDefault="005F7785" w:rsidP="005F7785">
      <w:pPr>
        <w:pStyle w:val="Amain"/>
        <w:keepNext/>
      </w:pPr>
      <w:r>
        <w:tab/>
        <w:t>(3)</w:t>
      </w:r>
      <w:r>
        <w:tab/>
        <w:t>In this section:</w:t>
      </w:r>
    </w:p>
    <w:p w14:paraId="6D419B04" w14:textId="77777777" w:rsidR="005F7785" w:rsidRDefault="005F7785" w:rsidP="005F7785">
      <w:pPr>
        <w:pStyle w:val="aDef"/>
        <w:numPr>
          <w:ilvl w:val="5"/>
          <w:numId w:val="0"/>
        </w:numPr>
        <w:ind w:left="1100"/>
      </w:pPr>
      <w:r>
        <w:rPr>
          <w:rStyle w:val="charBoldItals"/>
        </w:rPr>
        <w:t xml:space="preserve">qualification </w:t>
      </w:r>
      <w:r>
        <w:rPr>
          <w:bCs/>
          <w:iCs/>
        </w:rPr>
        <w:t>includes—</w:t>
      </w:r>
    </w:p>
    <w:p w14:paraId="08E4D314" w14:textId="77777777" w:rsidR="005F7785" w:rsidRDefault="005F7785" w:rsidP="005F7785">
      <w:pPr>
        <w:pStyle w:val="Apara"/>
      </w:pPr>
      <w:r>
        <w:tab/>
        <w:t>(a)</w:t>
      </w:r>
      <w:r>
        <w:tab/>
        <w:t>a degree, diploma, certificate or other award; and</w:t>
      </w:r>
    </w:p>
    <w:p w14:paraId="4D826C06" w14:textId="77777777" w:rsidR="005F7785" w:rsidRDefault="005F7785" w:rsidP="005F7785">
      <w:pPr>
        <w:pStyle w:val="Apara"/>
      </w:pPr>
      <w:r>
        <w:tab/>
        <w:t>(b)</w:t>
      </w:r>
      <w:r>
        <w:tab/>
        <w:t xml:space="preserve">registration with or membership of an entity. </w:t>
      </w:r>
    </w:p>
    <w:p w14:paraId="1F770024" w14:textId="77777777" w:rsidR="005F7785" w:rsidRDefault="005F7785" w:rsidP="005F7785">
      <w:pPr>
        <w:pStyle w:val="PageBreak"/>
      </w:pPr>
      <w:r>
        <w:br w:type="page"/>
      </w:r>
    </w:p>
    <w:p w14:paraId="334D3660" w14:textId="77777777" w:rsidR="005F7785" w:rsidRPr="005A2340" w:rsidRDefault="005F7785" w:rsidP="005F7785">
      <w:pPr>
        <w:pStyle w:val="AH2Part"/>
      </w:pPr>
      <w:bookmarkStart w:id="220" w:name="_Toc11320496"/>
      <w:r w:rsidRPr="005A2340">
        <w:rPr>
          <w:rStyle w:val="CharPartNo"/>
        </w:rPr>
        <w:lastRenderedPageBreak/>
        <w:t>Part 7.5</w:t>
      </w:r>
      <w:r>
        <w:tab/>
      </w:r>
      <w:r w:rsidRPr="005A2340">
        <w:rPr>
          <w:rStyle w:val="CharPartText"/>
        </w:rPr>
        <w:t>Emergency relief funds</w:t>
      </w:r>
      <w:bookmarkEnd w:id="220"/>
    </w:p>
    <w:p w14:paraId="342BDDCA" w14:textId="77777777" w:rsidR="005F7785" w:rsidRDefault="005F7785" w:rsidP="005F7785">
      <w:pPr>
        <w:pStyle w:val="AH5Sec"/>
      </w:pPr>
      <w:bookmarkStart w:id="221" w:name="_Toc11320497"/>
      <w:r w:rsidRPr="005A2340">
        <w:rPr>
          <w:rStyle w:val="CharSectNo"/>
        </w:rPr>
        <w:t>181</w:t>
      </w:r>
      <w:r>
        <w:tab/>
        <w:t>Emergency relief funds</w:t>
      </w:r>
      <w:bookmarkEnd w:id="221"/>
    </w:p>
    <w:p w14:paraId="11E84ADA" w14:textId="77777777" w:rsidR="005F7785" w:rsidRDefault="005F7785" w:rsidP="005F7785">
      <w:pPr>
        <w:pStyle w:val="Amain"/>
      </w:pPr>
      <w:r>
        <w:tab/>
        <w:t>(1)</w:t>
      </w:r>
      <w:r>
        <w:tab/>
        <w:t>This section applies to money received by the Territory for the relief of people who suffer loss because of an emergency (whether or not from a public appeal).</w:t>
      </w:r>
    </w:p>
    <w:p w14:paraId="178C5714" w14:textId="77777777" w:rsidR="005F7785" w:rsidRDefault="005F7785" w:rsidP="005F7785">
      <w:pPr>
        <w:pStyle w:val="Amain"/>
      </w:pPr>
      <w:r>
        <w:tab/>
        <w:t>(2)</w:t>
      </w:r>
      <w:r>
        <w:tab/>
        <w:t>A charitable trust is established for the money.</w:t>
      </w:r>
    </w:p>
    <w:p w14:paraId="7DF5517C" w14:textId="77777777" w:rsidR="005F7785" w:rsidRDefault="005F7785" w:rsidP="005F7785">
      <w:pPr>
        <w:pStyle w:val="Amain"/>
      </w:pPr>
      <w:r>
        <w:tab/>
        <w:t>(3)</w:t>
      </w:r>
      <w:r>
        <w:tab/>
        <w:t>The trustee of the trust is the public trustee</w:t>
      </w:r>
      <w:r w:rsidR="00FF3B4A">
        <w:t xml:space="preserve"> and guardian</w:t>
      </w:r>
      <w:r>
        <w:t>.</w:t>
      </w:r>
    </w:p>
    <w:p w14:paraId="4743FD3B"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An amount of money received, or apparently received, for the relief of people who suffer loss because of a particular emergency may be applied—</w:t>
      </w:r>
    </w:p>
    <w:p w14:paraId="16568B97" w14:textId="77777777" w:rsidR="005F7785" w:rsidRDefault="005F7785" w:rsidP="005F7785">
      <w:pPr>
        <w:pStyle w:val="Apara"/>
      </w:pPr>
      <w:r>
        <w:tab/>
        <w:t>(a)</w:t>
      </w:r>
      <w:r>
        <w:tab/>
        <w:t>for the relief of people who suffer loss because of another emergency; or</w:t>
      </w:r>
    </w:p>
    <w:p w14:paraId="1135DA74" w14:textId="77777777" w:rsidR="005F7785" w:rsidRDefault="005F7785" w:rsidP="005F7785">
      <w:pPr>
        <w:pStyle w:val="Apara"/>
      </w:pPr>
      <w:r>
        <w:tab/>
        <w:t>(b)</w:t>
      </w:r>
      <w:r>
        <w:tab/>
        <w:t>for another purpose prescribed by regulation.</w:t>
      </w:r>
    </w:p>
    <w:p w14:paraId="5A0A4943" w14:textId="77777777" w:rsidR="005F7785" w:rsidRDefault="005F7785" w:rsidP="005F7785">
      <w:pPr>
        <w:pStyle w:val="Amain"/>
        <w:keepNext/>
      </w:pPr>
      <w:r>
        <w:tab/>
        <w:t>(5)</w:t>
      </w:r>
      <w:r>
        <w:tab/>
        <w:t>In this section:</w:t>
      </w:r>
    </w:p>
    <w:p w14:paraId="57A98739" w14:textId="77777777" w:rsidR="005F7785" w:rsidRDefault="005F7785" w:rsidP="005F7785">
      <w:pPr>
        <w:pStyle w:val="aDef"/>
      </w:pPr>
      <w:r>
        <w:rPr>
          <w:rStyle w:val="charBoldItals"/>
        </w:rPr>
        <w:t xml:space="preserve">emergency </w:t>
      </w:r>
      <w:r>
        <w:rPr>
          <w:bCs/>
          <w:iCs/>
        </w:rPr>
        <w:t>includes an emergency outside the ACT.</w:t>
      </w:r>
    </w:p>
    <w:p w14:paraId="1DB58787" w14:textId="77777777" w:rsidR="005F7785" w:rsidRDefault="005F7785" w:rsidP="005F7785">
      <w:pPr>
        <w:pStyle w:val="AH5Sec"/>
      </w:pPr>
      <w:bookmarkStart w:id="222" w:name="_Toc11320498"/>
      <w:r w:rsidRPr="005A2340">
        <w:rPr>
          <w:rStyle w:val="CharSectNo"/>
        </w:rPr>
        <w:t>182</w:t>
      </w:r>
      <w:r>
        <w:tab/>
        <w:t>Gifts and donations</w:t>
      </w:r>
      <w:bookmarkEnd w:id="222"/>
    </w:p>
    <w:p w14:paraId="581CF625" w14:textId="77777777" w:rsidR="005F7785" w:rsidRDefault="005F7785" w:rsidP="005F7785">
      <w:pPr>
        <w:pStyle w:val="Amain"/>
      </w:pPr>
      <w:r>
        <w:tab/>
        <w:t>(1)</w:t>
      </w:r>
      <w:r>
        <w:tab/>
        <w:t>This section applies to a gift of money or other property made, or purporting to be made—</w:t>
      </w:r>
    </w:p>
    <w:p w14:paraId="6A1BDACE" w14:textId="77777777" w:rsidR="005F7785" w:rsidRDefault="005F7785" w:rsidP="005F7785">
      <w:pPr>
        <w:pStyle w:val="Apara"/>
      </w:pPr>
      <w:r>
        <w:tab/>
        <w:t>(a)</w:t>
      </w:r>
      <w:r>
        <w:tab/>
        <w:t>to, or for the purposes of, an emergency service; or</w:t>
      </w:r>
    </w:p>
    <w:p w14:paraId="49A60A38" w14:textId="77777777" w:rsidR="005F7785" w:rsidRDefault="005F7785" w:rsidP="005F7785">
      <w:pPr>
        <w:pStyle w:val="Apara"/>
      </w:pPr>
      <w:r>
        <w:tab/>
        <w:t>(b)</w:t>
      </w:r>
      <w:r>
        <w:tab/>
        <w:t>for the purposes of providing or maintaining—</w:t>
      </w:r>
    </w:p>
    <w:p w14:paraId="01E2EA14" w14:textId="77777777" w:rsidR="005F7785" w:rsidRDefault="005F7785" w:rsidP="005F7785">
      <w:pPr>
        <w:pStyle w:val="Asubpara"/>
      </w:pPr>
      <w:r>
        <w:tab/>
        <w:t>(i)</w:t>
      </w:r>
      <w:r>
        <w:tab/>
        <w:t>services of an emergency service; or</w:t>
      </w:r>
    </w:p>
    <w:p w14:paraId="793AABAC" w14:textId="77777777" w:rsidR="005F7785" w:rsidRDefault="005F7785" w:rsidP="005F7785">
      <w:pPr>
        <w:pStyle w:val="Asubpara"/>
      </w:pPr>
      <w:r>
        <w:tab/>
        <w:t>(ii)</w:t>
      </w:r>
      <w:r>
        <w:tab/>
        <w:t>equipment or training for an emergency service; or</w:t>
      </w:r>
    </w:p>
    <w:p w14:paraId="5AD8DE58" w14:textId="77777777" w:rsidR="005F7785" w:rsidRDefault="005F7785" w:rsidP="005F7785">
      <w:pPr>
        <w:pStyle w:val="Apara"/>
      </w:pPr>
      <w:r>
        <w:tab/>
        <w:t>(c)</w:t>
      </w:r>
      <w:r>
        <w:tab/>
        <w:t>to the Territory in relation to anything mentioned in paragraph (a) or (b).</w:t>
      </w:r>
    </w:p>
    <w:p w14:paraId="4CD6C649" w14:textId="77777777" w:rsidR="005F7785" w:rsidRDefault="005F7785" w:rsidP="005F7785">
      <w:pPr>
        <w:pStyle w:val="Amain"/>
      </w:pPr>
      <w:r>
        <w:lastRenderedPageBreak/>
        <w:tab/>
        <w:t>(2)</w:t>
      </w:r>
      <w:r>
        <w:tab/>
        <w:t xml:space="preserve">If the gift is expressed to be subject to a condition, the </w:t>
      </w:r>
      <w:r w:rsidR="00A32767">
        <w:t>director</w:t>
      </w:r>
      <w:r w:rsidR="00A32767">
        <w:noBreakHyphen/>
        <w:t>general</w:t>
      </w:r>
      <w:r>
        <w:t xml:space="preserve"> may agree to comply with the condition, as far as practicable, in the administration of the gift.</w:t>
      </w:r>
    </w:p>
    <w:p w14:paraId="6681C312" w14:textId="77777777" w:rsidR="005F7785" w:rsidRDefault="005F7785" w:rsidP="005F7785">
      <w:pPr>
        <w:pStyle w:val="Amain"/>
        <w:rPr>
          <w:rFonts w:ascii="Times New (W1)" w:hAnsi="Times New (W1)"/>
        </w:rPr>
      </w:pPr>
      <w:r>
        <w:tab/>
        <w:t>(3)</w:t>
      </w:r>
      <w:r>
        <w:tab/>
        <w:t xml:space="preserve">However, if the </w:t>
      </w:r>
      <w:r w:rsidR="00A32767">
        <w:t>director</w:t>
      </w:r>
      <w:r w:rsidR="00A32767">
        <w:noBreakHyphen/>
        <w:t>general</w:t>
      </w:r>
      <w:r>
        <w:t xml:space="preserve"> is satisfied that the condition is inappropriate, impracticable or impossible to carry out, the </w:t>
      </w:r>
      <w:r w:rsidR="00A32767">
        <w:t>director</w:t>
      </w:r>
      <w:r w:rsidR="00A32767">
        <w:noBreakHyphen/>
        <w:t>general</w:t>
      </w:r>
      <w:r>
        <w:t xml:space="preserve"> </w:t>
      </w:r>
      <w:r w:rsidR="0070314E">
        <w:rPr>
          <w:rFonts w:ascii="Times New (W1)" w:hAnsi="Times New (W1)"/>
        </w:rPr>
        <w:t>may</w:t>
      </w:r>
      <w:r>
        <w:rPr>
          <w:rFonts w:ascii="Times New (W1)" w:hAnsi="Times New (W1)"/>
        </w:rPr>
        <w:t xml:space="preserve"> amend the terms of the condition to the extent necessary to make it appropriate and practicable to carry out.</w:t>
      </w:r>
    </w:p>
    <w:p w14:paraId="1B25809A" w14:textId="77777777" w:rsidR="005F7785" w:rsidRDefault="005F7785" w:rsidP="005F7785">
      <w:pPr>
        <w:pStyle w:val="Amain"/>
        <w:keepNext/>
        <w:rPr>
          <w:rFonts w:ascii="Times New (W1)" w:hAnsi="Times New (W1)"/>
        </w:rPr>
      </w:pPr>
      <w:r>
        <w:rPr>
          <w:rFonts w:ascii="Times New (W1)" w:hAnsi="Times New (W1)"/>
        </w:rPr>
        <w:tab/>
        <w:t>(4)</w:t>
      </w:r>
      <w:r>
        <w:rPr>
          <w:rFonts w:ascii="Times New (W1)" w:hAnsi="Times New (W1)"/>
        </w:rPr>
        <w:tab/>
        <w:t>An amendment is a notifiable instrument.</w:t>
      </w:r>
    </w:p>
    <w:p w14:paraId="08C35F7A" w14:textId="0F531487"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 xml:space="preserve">A notifiable instrument must be notified under the </w:t>
      </w:r>
      <w:hyperlink r:id="rId120" w:tooltip="A2001-14" w:history="1">
        <w:r w:rsidR="00DE189D" w:rsidRPr="00DE189D">
          <w:rPr>
            <w:rStyle w:val="charCitHyperlinkAbbrev"/>
          </w:rPr>
          <w:t>Legislation Act</w:t>
        </w:r>
      </w:hyperlink>
      <w:r>
        <w:rPr>
          <w:rFonts w:ascii="Times New (W1)" w:hAnsi="Times New (W1)"/>
        </w:rPr>
        <w:t>.</w:t>
      </w:r>
    </w:p>
    <w:p w14:paraId="4A328264" w14:textId="77777777" w:rsidR="005F7785" w:rsidRDefault="005F7785" w:rsidP="005F7785">
      <w:pPr>
        <w:pStyle w:val="Amain"/>
        <w:keepNext/>
        <w:rPr>
          <w:rFonts w:ascii="Times New (W1)" w:hAnsi="Times New (W1)"/>
        </w:rPr>
      </w:pPr>
      <w:r>
        <w:rPr>
          <w:rFonts w:ascii="Times New (W1)" w:hAnsi="Times New (W1)"/>
        </w:rPr>
        <w:tab/>
        <w:t>(5)</w:t>
      </w:r>
      <w:r>
        <w:rPr>
          <w:rFonts w:ascii="Times New (W1)" w:hAnsi="Times New (W1)"/>
        </w:rPr>
        <w:tab/>
        <w:t>In this section:</w:t>
      </w:r>
    </w:p>
    <w:p w14:paraId="0EC12394" w14:textId="77777777" w:rsidR="005F7785" w:rsidRDefault="005F7785" w:rsidP="005F7785">
      <w:pPr>
        <w:pStyle w:val="aDef"/>
        <w:rPr>
          <w:rFonts w:ascii="Times New (W1)" w:hAnsi="Times New (W1)"/>
        </w:rPr>
      </w:pPr>
      <w:r>
        <w:rPr>
          <w:rStyle w:val="charBoldItals"/>
        </w:rPr>
        <w:t>gift</w:t>
      </w:r>
      <w:r>
        <w:rPr>
          <w:rFonts w:ascii="Times New (W1)" w:hAnsi="Times New (W1)"/>
        </w:rPr>
        <w:t xml:space="preserve"> includes a devise or bequest.</w:t>
      </w:r>
    </w:p>
    <w:p w14:paraId="227E91CD" w14:textId="77777777" w:rsidR="005F7785" w:rsidRDefault="005F7785" w:rsidP="005F7785">
      <w:pPr>
        <w:pStyle w:val="PageBreak"/>
      </w:pPr>
      <w:r>
        <w:br w:type="page"/>
      </w:r>
    </w:p>
    <w:p w14:paraId="6CAC1F51" w14:textId="77777777" w:rsidR="005F7785" w:rsidRPr="005A2340" w:rsidRDefault="005F7785" w:rsidP="005F7785">
      <w:pPr>
        <w:pStyle w:val="AH1Chapter"/>
      </w:pPr>
      <w:bookmarkStart w:id="223" w:name="_Toc11320499"/>
      <w:r w:rsidRPr="005A2340">
        <w:rPr>
          <w:rStyle w:val="CharChapNo"/>
        </w:rPr>
        <w:lastRenderedPageBreak/>
        <w:t>Chapter 8</w:t>
      </w:r>
      <w:r>
        <w:tab/>
      </w:r>
      <w:r w:rsidRPr="005A2340">
        <w:rPr>
          <w:rStyle w:val="CharChapText"/>
        </w:rPr>
        <w:t>Volunteers</w:t>
      </w:r>
      <w:bookmarkEnd w:id="223"/>
    </w:p>
    <w:p w14:paraId="223A48F5" w14:textId="77777777" w:rsidR="005F7785" w:rsidRDefault="005F7785" w:rsidP="005F7785">
      <w:pPr>
        <w:pStyle w:val="Placeholder"/>
      </w:pPr>
      <w:r>
        <w:rPr>
          <w:rStyle w:val="CharPartNo"/>
        </w:rPr>
        <w:t xml:space="preserve">  </w:t>
      </w:r>
      <w:r>
        <w:rPr>
          <w:rStyle w:val="CharPartText"/>
        </w:rPr>
        <w:t xml:space="preserve">  </w:t>
      </w:r>
    </w:p>
    <w:p w14:paraId="310DB373" w14:textId="77777777" w:rsidR="005F7785" w:rsidRDefault="005F7785" w:rsidP="005F7785">
      <w:pPr>
        <w:pStyle w:val="AH5Sec"/>
      </w:pPr>
      <w:bookmarkStart w:id="224" w:name="_Toc11320500"/>
      <w:r w:rsidRPr="005A2340">
        <w:rPr>
          <w:rStyle w:val="CharSectNo"/>
        </w:rPr>
        <w:t>183</w:t>
      </w:r>
      <w:r>
        <w:tab/>
        <w:t>Victimisation of volunteers</w:t>
      </w:r>
      <w:bookmarkEnd w:id="224"/>
    </w:p>
    <w:p w14:paraId="75AA1173" w14:textId="77777777" w:rsidR="005F7785" w:rsidRDefault="005F7785" w:rsidP="005F7785">
      <w:pPr>
        <w:pStyle w:val="Amain"/>
      </w:pPr>
      <w:r>
        <w:tab/>
        <w:t>(1)</w:t>
      </w:r>
      <w:r>
        <w:tab/>
        <w:t>This section applies if a volunteer is absent from his or her employment to take part in an emergency operation in which an emergency service is taking part during a declared state of alert or state of emergency.</w:t>
      </w:r>
    </w:p>
    <w:p w14:paraId="186C5E58" w14:textId="77777777" w:rsidR="005F7785" w:rsidRDefault="005F7785" w:rsidP="005F7785">
      <w:pPr>
        <w:pStyle w:val="Amain"/>
      </w:pPr>
      <w:r>
        <w:tab/>
        <w:t>(2)</w:t>
      </w:r>
      <w:r>
        <w:tab/>
        <w:t>A person commits an offence if—</w:t>
      </w:r>
    </w:p>
    <w:p w14:paraId="106C094C" w14:textId="77777777" w:rsidR="005F7785" w:rsidRDefault="005F7785" w:rsidP="005F7785">
      <w:pPr>
        <w:pStyle w:val="Apara"/>
      </w:pPr>
      <w:r>
        <w:tab/>
        <w:t>(a)</w:t>
      </w:r>
      <w:r>
        <w:tab/>
        <w:t>the person is an employer of the volunteer; and</w:t>
      </w:r>
    </w:p>
    <w:p w14:paraId="1BAD6C59" w14:textId="77777777" w:rsidR="005F7785" w:rsidRDefault="005F7785" w:rsidP="005F7785">
      <w:pPr>
        <w:pStyle w:val="Apara"/>
      </w:pPr>
      <w:r>
        <w:tab/>
        <w:t>(b)</w:t>
      </w:r>
      <w:r>
        <w:tab/>
        <w:t>the person victimises the employee for being absent from employment to take part.</w:t>
      </w:r>
    </w:p>
    <w:p w14:paraId="67224D99" w14:textId="77777777" w:rsidR="005F7785" w:rsidRDefault="005F7785" w:rsidP="005F7785">
      <w:pPr>
        <w:pStyle w:val="Amainreturn"/>
        <w:keepNext/>
      </w:pPr>
      <w:r>
        <w:t>Maximum penalty:  50 penalty units, imprisonment for 6 months or both.</w:t>
      </w:r>
    </w:p>
    <w:p w14:paraId="2A07DA6C" w14:textId="77777777" w:rsidR="005F7785" w:rsidRDefault="005F7785" w:rsidP="005F7785">
      <w:pPr>
        <w:pStyle w:val="Amain"/>
      </w:pPr>
      <w:r>
        <w:tab/>
        <w:t>(3)</w:t>
      </w:r>
      <w:r>
        <w:tab/>
        <w:t>For subsection (2), an employer is taken to victimise an employee if the employer—</w:t>
      </w:r>
    </w:p>
    <w:p w14:paraId="0A533409" w14:textId="77777777" w:rsidR="005F7785" w:rsidRDefault="005F7785" w:rsidP="005F7785">
      <w:pPr>
        <w:pStyle w:val="Apara"/>
      </w:pPr>
      <w:r>
        <w:tab/>
        <w:t>(a)</w:t>
      </w:r>
      <w:r>
        <w:tab/>
        <w:t>dismisses the employee from employment or terminates the engagement of the employee; or</w:t>
      </w:r>
    </w:p>
    <w:p w14:paraId="34FFE5BB" w14:textId="77777777" w:rsidR="005F7785" w:rsidRDefault="005F7785" w:rsidP="005F7785">
      <w:pPr>
        <w:pStyle w:val="Apara"/>
      </w:pPr>
      <w:r>
        <w:tab/>
        <w:t>(b)</w:t>
      </w:r>
      <w:r>
        <w:tab/>
        <w:t>changes the employee’s position in his or her employment, or changes the circumstances of the employee’s engagement, to the employee’s prejudice; or</w:t>
      </w:r>
    </w:p>
    <w:p w14:paraId="581D1411" w14:textId="77777777" w:rsidR="005F7785" w:rsidRDefault="005F7785" w:rsidP="005F7785">
      <w:pPr>
        <w:pStyle w:val="Apara"/>
      </w:pPr>
      <w:r>
        <w:tab/>
        <w:t>(c)</w:t>
      </w:r>
      <w:r>
        <w:tab/>
        <w:t>otherwise injures the employee in his or her employment.</w:t>
      </w:r>
    </w:p>
    <w:p w14:paraId="6E97C7E9" w14:textId="77777777" w:rsidR="005F7785" w:rsidRPr="002023B7" w:rsidRDefault="005F7785" w:rsidP="005F7785">
      <w:pPr>
        <w:pStyle w:val="Amain"/>
      </w:pPr>
      <w:r w:rsidRPr="002023B7">
        <w:tab/>
        <w:t>(4)</w:t>
      </w:r>
      <w:r w:rsidRPr="002023B7">
        <w:tab/>
        <w:t>In this section:</w:t>
      </w:r>
    </w:p>
    <w:p w14:paraId="4FDD1986" w14:textId="77777777" w:rsidR="005F7785" w:rsidRPr="002023B7" w:rsidRDefault="005F7785" w:rsidP="005F7785">
      <w:pPr>
        <w:pStyle w:val="aDef"/>
      </w:pPr>
      <w:r w:rsidRPr="000D1E61">
        <w:rPr>
          <w:rStyle w:val="charBoldItals"/>
        </w:rPr>
        <w:t>volunteer</w:t>
      </w:r>
      <w:r w:rsidRPr="002023B7">
        <w:t xml:space="preserve"> means—</w:t>
      </w:r>
    </w:p>
    <w:p w14:paraId="70290876" w14:textId="77777777" w:rsidR="005F7785" w:rsidRPr="002023B7" w:rsidRDefault="005F7785" w:rsidP="005F7785">
      <w:pPr>
        <w:pStyle w:val="Apara"/>
      </w:pPr>
      <w:r w:rsidRPr="002023B7">
        <w:tab/>
        <w:t>(a)</w:t>
      </w:r>
      <w:r w:rsidRPr="002023B7">
        <w:tab/>
        <w:t xml:space="preserve">a volunteer member; or </w:t>
      </w:r>
    </w:p>
    <w:p w14:paraId="71368E73" w14:textId="77777777" w:rsidR="005F7785" w:rsidRPr="002023B7" w:rsidRDefault="005F7785" w:rsidP="005F7785">
      <w:pPr>
        <w:pStyle w:val="aDefpara"/>
      </w:pPr>
      <w:r w:rsidRPr="002023B7">
        <w:tab/>
        <w:t>(b)</w:t>
      </w:r>
      <w:r w:rsidRPr="002023B7">
        <w:tab/>
        <w:t xml:space="preserve">a casual volunteer; or </w:t>
      </w:r>
    </w:p>
    <w:p w14:paraId="5503CE15" w14:textId="77777777" w:rsidR="005F7785" w:rsidRPr="002023B7" w:rsidRDefault="005F7785" w:rsidP="005F7785">
      <w:pPr>
        <w:pStyle w:val="Apara"/>
      </w:pPr>
      <w:r w:rsidRPr="002023B7">
        <w:tab/>
        <w:t>(c)</w:t>
      </w:r>
      <w:r w:rsidRPr="002023B7">
        <w:tab/>
        <w:t>an emergency services support volunteer.</w:t>
      </w:r>
    </w:p>
    <w:p w14:paraId="0E05E2A9" w14:textId="77777777" w:rsidR="005F7785" w:rsidRDefault="005F7785" w:rsidP="005F7785">
      <w:pPr>
        <w:pStyle w:val="AH5Sec"/>
      </w:pPr>
      <w:bookmarkStart w:id="225" w:name="_Toc11320501"/>
      <w:r w:rsidRPr="005A2340">
        <w:rPr>
          <w:rStyle w:val="CharSectNo"/>
        </w:rPr>
        <w:lastRenderedPageBreak/>
        <w:t>184</w:t>
      </w:r>
      <w:r>
        <w:tab/>
        <w:t>Release of volunteer member from operations</w:t>
      </w:r>
      <w:bookmarkEnd w:id="225"/>
    </w:p>
    <w:p w14:paraId="12D51782" w14:textId="77777777" w:rsidR="005F7785" w:rsidRDefault="005F7785" w:rsidP="005F7785">
      <w:pPr>
        <w:pStyle w:val="Amain"/>
        <w:keepNext/>
      </w:pPr>
      <w:r>
        <w:tab/>
        <w:t>(1)</w:t>
      </w:r>
      <w:r>
        <w:tab/>
        <w:t>This section applies if the commissioner is satisfied that—</w:t>
      </w:r>
    </w:p>
    <w:p w14:paraId="13F38CDA" w14:textId="77777777" w:rsidR="005F7785" w:rsidRDefault="005F7785" w:rsidP="005F7785">
      <w:pPr>
        <w:pStyle w:val="Apara"/>
        <w:keepNext/>
      </w:pPr>
      <w:r>
        <w:tab/>
        <w:t>(a)</w:t>
      </w:r>
      <w:r>
        <w:tab/>
        <w:t xml:space="preserve">a volunteer member is ordinarily employed by someone else (the </w:t>
      </w:r>
      <w:r>
        <w:rPr>
          <w:rStyle w:val="charBoldItals"/>
        </w:rPr>
        <w:t>employer</w:t>
      </w:r>
      <w:r>
        <w:t>); and</w:t>
      </w:r>
    </w:p>
    <w:p w14:paraId="016F4AA3" w14:textId="77777777" w:rsidR="005F7785" w:rsidRDefault="005F7785" w:rsidP="005F7785">
      <w:pPr>
        <w:pStyle w:val="Apara"/>
      </w:pPr>
      <w:r>
        <w:tab/>
        <w:t>(b)</w:t>
      </w:r>
      <w:r>
        <w:tab/>
        <w:t>the taking part of the volunteer member in the emergency operations of an emergency service would cause significant hardship to the business of the employer.</w:t>
      </w:r>
    </w:p>
    <w:p w14:paraId="258EEE9D" w14:textId="77777777" w:rsidR="005F7785" w:rsidRDefault="005F7785" w:rsidP="005F7785">
      <w:pPr>
        <w:pStyle w:val="Amain"/>
      </w:pPr>
      <w:r>
        <w:tab/>
        <w:t>(2)</w:t>
      </w:r>
      <w:r>
        <w:tab/>
        <w:t xml:space="preserve">The commissioner must release the volunteer member from taking part in the operations. </w:t>
      </w:r>
    </w:p>
    <w:p w14:paraId="7764B4A1" w14:textId="77777777" w:rsidR="005F7785" w:rsidRDefault="005F7785" w:rsidP="005F7785">
      <w:pPr>
        <w:pStyle w:val="PageBreak"/>
      </w:pPr>
      <w:r>
        <w:br w:type="page"/>
      </w:r>
    </w:p>
    <w:p w14:paraId="6D7287A6" w14:textId="77777777" w:rsidR="005F7785" w:rsidRPr="005A2340" w:rsidRDefault="005F7785" w:rsidP="005F7785">
      <w:pPr>
        <w:pStyle w:val="AH1Chapter"/>
      </w:pPr>
      <w:bookmarkStart w:id="226" w:name="_Toc11320502"/>
      <w:r w:rsidRPr="005A2340">
        <w:rPr>
          <w:rStyle w:val="CharChapNo"/>
        </w:rPr>
        <w:lastRenderedPageBreak/>
        <w:t>Chapter 9</w:t>
      </w:r>
      <w:r>
        <w:tab/>
      </w:r>
      <w:r w:rsidRPr="005A2340">
        <w:rPr>
          <w:rStyle w:val="CharChapText"/>
        </w:rPr>
        <w:t>Notification and review of decisions</w:t>
      </w:r>
      <w:bookmarkEnd w:id="226"/>
    </w:p>
    <w:p w14:paraId="5DCAD6FA" w14:textId="77777777" w:rsidR="005F7785" w:rsidRDefault="005F7785" w:rsidP="005F7785">
      <w:pPr>
        <w:pStyle w:val="AH5Sec"/>
      </w:pPr>
      <w:bookmarkStart w:id="227" w:name="_Toc11320503"/>
      <w:r w:rsidRPr="005A2340">
        <w:rPr>
          <w:rStyle w:val="CharSectNo"/>
        </w:rPr>
        <w:t>185</w:t>
      </w:r>
      <w:r>
        <w:tab/>
        <w:t xml:space="preserve">Meaning of </w:t>
      </w:r>
      <w:r w:rsidRPr="00DE189D">
        <w:rPr>
          <w:rStyle w:val="charItals"/>
        </w:rPr>
        <w:t>reviewable decision</w:t>
      </w:r>
      <w:r>
        <w:t>—ch 9</w:t>
      </w:r>
      <w:bookmarkEnd w:id="227"/>
    </w:p>
    <w:p w14:paraId="49A60F69" w14:textId="77777777" w:rsidR="005F7785" w:rsidRDefault="005F7785" w:rsidP="005F7785">
      <w:pPr>
        <w:pStyle w:val="Amainreturn"/>
        <w:keepNext/>
      </w:pPr>
      <w:r>
        <w:t>In this chapter:</w:t>
      </w:r>
    </w:p>
    <w:p w14:paraId="02A9F9C7" w14:textId="77777777" w:rsidR="005F7785" w:rsidRDefault="005F7785" w:rsidP="005F7785">
      <w:pPr>
        <w:pStyle w:val="aDef"/>
      </w:pPr>
      <w:r>
        <w:rPr>
          <w:rStyle w:val="charBoldItals"/>
        </w:rPr>
        <w:t>reviewable decision</w:t>
      </w:r>
      <w:r>
        <w:t xml:space="preserve"> means a decision mentioned in schedule 2, column 3 under a provision of this Act mentioned in column 2 in relation to the decision.</w:t>
      </w:r>
    </w:p>
    <w:p w14:paraId="4DDFF779" w14:textId="77777777" w:rsidR="005F7785" w:rsidRDefault="005F7785" w:rsidP="005F7785">
      <w:pPr>
        <w:pStyle w:val="AH5Sec"/>
      </w:pPr>
      <w:bookmarkStart w:id="228" w:name="_Toc11320504"/>
      <w:r w:rsidRPr="005A2340">
        <w:rPr>
          <w:rStyle w:val="CharSectNo"/>
        </w:rPr>
        <w:t>186</w:t>
      </w:r>
      <w:r>
        <w:tab/>
        <w:t>Reviewable decision notices</w:t>
      </w:r>
      <w:bookmarkEnd w:id="228"/>
    </w:p>
    <w:p w14:paraId="2425AEEF" w14:textId="77777777" w:rsidR="005F7785" w:rsidRDefault="005F7785" w:rsidP="005F7785">
      <w:pPr>
        <w:pStyle w:val="Amainreturn"/>
        <w:keepNext/>
      </w:pPr>
      <w:r>
        <w:t>If a person makes a reviewable decision, the person must give a reviewable decision notice to each entity mentioned in schedule 2, column 4 in relation to the decision.</w:t>
      </w:r>
    </w:p>
    <w:p w14:paraId="54B4C65D" w14:textId="01473A3E" w:rsidR="005F7785" w:rsidRDefault="005F7785" w:rsidP="005F7785">
      <w:pPr>
        <w:pStyle w:val="aNote"/>
      </w:pPr>
      <w:r w:rsidRPr="00DE189D">
        <w:rPr>
          <w:rStyle w:val="charItals"/>
        </w:rPr>
        <w:t>Note 1</w:t>
      </w:r>
      <w:r w:rsidRPr="00DE189D">
        <w:rPr>
          <w:rStyle w:val="charItals"/>
        </w:rPr>
        <w:tab/>
      </w:r>
      <w:r>
        <w:t xml:space="preserve">The person must also take reasonable steps to give a reviewable decision notice to any other person whose interests are affected by the decision (see </w:t>
      </w:r>
      <w:hyperlink r:id="rId121" w:tooltip="A2008-35" w:history="1">
        <w:r w:rsidR="00DE189D" w:rsidRPr="00DE189D">
          <w:rPr>
            <w:rStyle w:val="charCitHyperlinkItal"/>
          </w:rPr>
          <w:t>ACT Civil and Administrative Tribunal Act 2008</w:t>
        </w:r>
      </w:hyperlink>
      <w:r>
        <w:t xml:space="preserve">, s 67A). </w:t>
      </w:r>
    </w:p>
    <w:p w14:paraId="362AB8D3" w14:textId="2491FCAB" w:rsidR="005F7785" w:rsidRDefault="005F7785" w:rsidP="005F7785">
      <w:pPr>
        <w:pStyle w:val="aNote"/>
      </w:pPr>
      <w:r w:rsidRPr="00DE189D">
        <w:rPr>
          <w:rStyle w:val="charItals"/>
        </w:rPr>
        <w:t>Note 2</w:t>
      </w:r>
      <w:r w:rsidRPr="00DE189D">
        <w:rPr>
          <w:rStyle w:val="charItals"/>
        </w:rPr>
        <w:tab/>
      </w:r>
      <w:r>
        <w:t xml:space="preserve">The requirements for reviewable decision notices are prescribed under the </w:t>
      </w:r>
      <w:hyperlink r:id="rId122" w:tooltip="A2008-35" w:history="1">
        <w:r w:rsidR="00DE189D" w:rsidRPr="00DE189D">
          <w:rPr>
            <w:rStyle w:val="charCitHyperlinkItal"/>
          </w:rPr>
          <w:t>ACT Civil and Administrative Tribunal Act 2008</w:t>
        </w:r>
      </w:hyperlink>
      <w:r>
        <w:t>.</w:t>
      </w:r>
    </w:p>
    <w:p w14:paraId="200144BB" w14:textId="77777777" w:rsidR="005F7785" w:rsidRDefault="005F7785" w:rsidP="005F7785">
      <w:pPr>
        <w:pStyle w:val="AH5Sec"/>
      </w:pPr>
      <w:bookmarkStart w:id="229" w:name="_Toc11320505"/>
      <w:r w:rsidRPr="005A2340">
        <w:rPr>
          <w:rStyle w:val="CharSectNo"/>
        </w:rPr>
        <w:t>187</w:t>
      </w:r>
      <w:r>
        <w:tab/>
        <w:t>Applications for review</w:t>
      </w:r>
      <w:bookmarkEnd w:id="229"/>
    </w:p>
    <w:p w14:paraId="6BB677BF" w14:textId="77777777" w:rsidR="005F7785" w:rsidRDefault="005F7785" w:rsidP="005F7785">
      <w:pPr>
        <w:pStyle w:val="Amainreturn"/>
        <w:keepNext/>
      </w:pPr>
      <w:r>
        <w:t>The following may apply to the ACAT for review of a reviewable decision:</w:t>
      </w:r>
    </w:p>
    <w:p w14:paraId="521CD4F8" w14:textId="77777777" w:rsidR="005F7785" w:rsidRDefault="005F7785" w:rsidP="005F7785">
      <w:pPr>
        <w:pStyle w:val="Apara"/>
      </w:pPr>
      <w:r>
        <w:tab/>
        <w:t>(a)</w:t>
      </w:r>
      <w:r>
        <w:tab/>
        <w:t>an entity mentioned in schedule 2, column 4 in relation to the decision;</w:t>
      </w:r>
    </w:p>
    <w:p w14:paraId="37230E3A" w14:textId="77777777" w:rsidR="005F7785" w:rsidRDefault="005F7785" w:rsidP="005F7785">
      <w:pPr>
        <w:pStyle w:val="Apara"/>
        <w:keepNext/>
      </w:pPr>
      <w:r>
        <w:tab/>
        <w:t>(b)</w:t>
      </w:r>
      <w:r>
        <w:tab/>
        <w:t>any other person whose interests are affected by the decision.</w:t>
      </w:r>
    </w:p>
    <w:p w14:paraId="56E5A2A2" w14:textId="0F97030B" w:rsidR="005F7785" w:rsidRDefault="005F7785" w:rsidP="005F7785">
      <w:pPr>
        <w:pStyle w:val="aNote"/>
      </w:pPr>
      <w:r w:rsidRPr="00DE189D">
        <w:rPr>
          <w:rStyle w:val="charItals"/>
        </w:rPr>
        <w:t>Note</w:t>
      </w:r>
      <w:r w:rsidRPr="00DE189D">
        <w:rPr>
          <w:rStyle w:val="charItals"/>
        </w:rPr>
        <w:tab/>
      </w:r>
      <w:r>
        <w:t xml:space="preserve">If a form is approved under the </w:t>
      </w:r>
      <w:hyperlink r:id="rId123" w:tooltip="A2008-35" w:history="1">
        <w:r w:rsidR="00DE189D" w:rsidRPr="00DE189D">
          <w:rPr>
            <w:rStyle w:val="charCitHyperlinkItal"/>
          </w:rPr>
          <w:t>ACT Civil and Administrative Tribunal Act 2008</w:t>
        </w:r>
      </w:hyperlink>
      <w:r w:rsidRPr="00DE189D">
        <w:rPr>
          <w:rStyle w:val="charItals"/>
        </w:rPr>
        <w:t xml:space="preserve"> </w:t>
      </w:r>
      <w:r>
        <w:t>for the application, the form must be used.</w:t>
      </w:r>
    </w:p>
    <w:p w14:paraId="429CF958" w14:textId="77777777" w:rsidR="005F7785" w:rsidRDefault="005F7785" w:rsidP="005F7785">
      <w:pPr>
        <w:pStyle w:val="PageBreak"/>
      </w:pPr>
      <w:r>
        <w:br w:type="page"/>
      </w:r>
    </w:p>
    <w:p w14:paraId="1B166C4E" w14:textId="77777777" w:rsidR="005F7785" w:rsidRPr="005A2340" w:rsidRDefault="005F7785" w:rsidP="005F7785">
      <w:pPr>
        <w:pStyle w:val="AH1Chapter"/>
      </w:pPr>
      <w:bookmarkStart w:id="230" w:name="_Toc11320506"/>
      <w:r w:rsidRPr="005A2340">
        <w:rPr>
          <w:rStyle w:val="CharChapNo"/>
        </w:rPr>
        <w:lastRenderedPageBreak/>
        <w:t>Chapter 10</w:t>
      </w:r>
      <w:r>
        <w:tab/>
      </w:r>
      <w:r w:rsidRPr="005A2340">
        <w:rPr>
          <w:rStyle w:val="CharChapText"/>
        </w:rPr>
        <w:t>Miscellaneous</w:t>
      </w:r>
      <w:bookmarkEnd w:id="230"/>
    </w:p>
    <w:p w14:paraId="46459CD1" w14:textId="77777777" w:rsidR="005F7785" w:rsidRPr="005A2340" w:rsidRDefault="005F7785" w:rsidP="005F7785">
      <w:pPr>
        <w:pStyle w:val="AH2Part"/>
      </w:pPr>
      <w:bookmarkStart w:id="231" w:name="_Toc11320507"/>
      <w:r w:rsidRPr="005A2340">
        <w:rPr>
          <w:rStyle w:val="CharPartNo"/>
        </w:rPr>
        <w:t>Part 10.1</w:t>
      </w:r>
      <w:r>
        <w:rPr>
          <w:rFonts w:ascii="Arial (W1)" w:hAnsi="Arial (W1)"/>
        </w:rPr>
        <w:tab/>
      </w:r>
      <w:r w:rsidRPr="005A2340">
        <w:rPr>
          <w:rStyle w:val="CharPartText"/>
          <w:rFonts w:ascii="Arial (W1)" w:hAnsi="Arial (W1)"/>
        </w:rPr>
        <w:t>Other offences relating to fires</w:t>
      </w:r>
      <w:bookmarkEnd w:id="231"/>
    </w:p>
    <w:p w14:paraId="779DC568" w14:textId="77777777" w:rsidR="005F7785" w:rsidRDefault="005F7785" w:rsidP="005F7785">
      <w:pPr>
        <w:pStyle w:val="AH5Sec"/>
        <w:rPr>
          <w:rFonts w:ascii="Arial (W1)" w:hAnsi="Arial (W1)"/>
        </w:rPr>
      </w:pPr>
      <w:bookmarkStart w:id="232" w:name="_Toc11320508"/>
      <w:r w:rsidRPr="005A2340">
        <w:rPr>
          <w:rStyle w:val="CharSectNo"/>
        </w:rPr>
        <w:t>188</w:t>
      </w:r>
      <w:r>
        <w:rPr>
          <w:rFonts w:ascii="Arial (W1)" w:hAnsi="Arial (W1)"/>
        </w:rPr>
        <w:tab/>
        <w:t>Lighting a fire dangerous to premises</w:t>
      </w:r>
      <w:bookmarkEnd w:id="232"/>
    </w:p>
    <w:p w14:paraId="7AAB0B8E" w14:textId="77777777" w:rsidR="005F7785" w:rsidRDefault="005F7785" w:rsidP="005F7785">
      <w:pPr>
        <w:pStyle w:val="Amainreturn"/>
      </w:pPr>
      <w:r>
        <w:t>A person commits an offence if—</w:t>
      </w:r>
    </w:p>
    <w:p w14:paraId="0EE752A1" w14:textId="77777777" w:rsidR="005F7785" w:rsidRDefault="005F7785" w:rsidP="005F7785">
      <w:pPr>
        <w:pStyle w:val="Apara"/>
      </w:pPr>
      <w:r>
        <w:tab/>
        <w:t>(a)</w:t>
      </w:r>
      <w:r>
        <w:tab/>
        <w:t xml:space="preserve">the person intentionally lights a fire that may be dangerous to </w:t>
      </w:r>
      <w:r>
        <w:rPr>
          <w:rFonts w:ascii="Times New (W1)" w:hAnsi="Times New (W1)"/>
        </w:rPr>
        <w:t>premises</w:t>
      </w:r>
      <w:r>
        <w:t>; and</w:t>
      </w:r>
    </w:p>
    <w:p w14:paraId="5B59B0B2" w14:textId="77777777" w:rsidR="005F7785" w:rsidRDefault="005F7785" w:rsidP="005F7785">
      <w:pPr>
        <w:pStyle w:val="Apara"/>
      </w:pPr>
      <w:r>
        <w:tab/>
        <w:t>(b)</w:t>
      </w:r>
      <w:r>
        <w:tab/>
        <w:t xml:space="preserve">the person does not have the written consent of the chief officer </w:t>
      </w:r>
      <w:r w:rsidR="001844EB" w:rsidRPr="004C3CCB">
        <w:t>(fire and rescue service)</w:t>
      </w:r>
      <w:r>
        <w:t xml:space="preserve"> to do so.</w:t>
      </w:r>
    </w:p>
    <w:p w14:paraId="1ADC7E13" w14:textId="77777777" w:rsidR="005F7785" w:rsidRDefault="005F7785" w:rsidP="005F7785">
      <w:pPr>
        <w:pStyle w:val="Penalty"/>
        <w:keepNext/>
      </w:pPr>
      <w:r>
        <w:t>Maximum penalty:  50 penalty units, imprisonment for 6 months or both.</w:t>
      </w:r>
    </w:p>
    <w:p w14:paraId="17DD577A" w14:textId="77777777" w:rsidR="005F7785" w:rsidRDefault="005F7785" w:rsidP="005F7785">
      <w:pPr>
        <w:pStyle w:val="AH5Sec"/>
        <w:rPr>
          <w:rFonts w:ascii="Arial (W1)" w:hAnsi="Arial (W1)"/>
        </w:rPr>
      </w:pPr>
      <w:bookmarkStart w:id="233" w:name="_Toc11320509"/>
      <w:r w:rsidRPr="005A2340">
        <w:rPr>
          <w:rStyle w:val="CharSectNo"/>
        </w:rPr>
        <w:t>189</w:t>
      </w:r>
      <w:r>
        <w:rPr>
          <w:rFonts w:ascii="Arial (W1)" w:hAnsi="Arial (W1)"/>
        </w:rPr>
        <w:tab/>
        <w:t>Direction to leave fire area</w:t>
      </w:r>
      <w:bookmarkEnd w:id="233"/>
    </w:p>
    <w:p w14:paraId="21719C1E" w14:textId="77777777" w:rsidR="005F7785" w:rsidRDefault="005F7785" w:rsidP="005F7785">
      <w:pPr>
        <w:pStyle w:val="Amain"/>
      </w:pPr>
      <w:r>
        <w:tab/>
        <w:t>(1)</w:t>
      </w:r>
      <w:r>
        <w:tab/>
        <w:t>A person commits an offence if—</w:t>
      </w:r>
    </w:p>
    <w:p w14:paraId="1E7EF89A" w14:textId="77777777" w:rsidR="005F7785" w:rsidRDefault="005F7785" w:rsidP="005F7785">
      <w:pPr>
        <w:pStyle w:val="Apara"/>
      </w:pPr>
      <w:r>
        <w:tab/>
        <w:t>(a)</w:t>
      </w:r>
      <w:r>
        <w:tab/>
        <w:t xml:space="preserve">the person is </w:t>
      </w:r>
      <w:r>
        <w:rPr>
          <w:rFonts w:ascii="Times New (W1)" w:hAnsi="Times New (W1)"/>
        </w:rPr>
        <w:t>at</w:t>
      </w:r>
      <w:r>
        <w:t xml:space="preserve"> or near premises that are on fire; and</w:t>
      </w:r>
    </w:p>
    <w:p w14:paraId="0813ED49" w14:textId="77777777" w:rsidR="005F7785" w:rsidRDefault="005F7785" w:rsidP="005F7785">
      <w:pPr>
        <w:pStyle w:val="Apara"/>
      </w:pPr>
      <w:r>
        <w:tab/>
        <w:t>(b)</w:t>
      </w:r>
      <w:r>
        <w:tab/>
        <w:t xml:space="preserve">a member of </w:t>
      </w:r>
      <w:r w:rsidR="00D809B5" w:rsidRPr="004C3CCB">
        <w:t>the fire and rescue service</w:t>
      </w:r>
      <w:r>
        <w:rPr>
          <w:rFonts w:ascii="Times New (W1)" w:hAnsi="Times New (W1)"/>
        </w:rPr>
        <w:t>, a member of the rural fire service</w:t>
      </w:r>
      <w:r>
        <w:t xml:space="preserve"> or a police officer </w:t>
      </w:r>
      <w:r>
        <w:rPr>
          <w:rFonts w:ascii="Times New (W1)" w:hAnsi="Times New (W1)"/>
        </w:rPr>
        <w:t>directs</w:t>
      </w:r>
      <w:r>
        <w:t xml:space="preserve"> the person to leave the premises or move away from the area of the fire; and</w:t>
      </w:r>
    </w:p>
    <w:p w14:paraId="7F82CBFA" w14:textId="77777777" w:rsidR="005F7785" w:rsidRDefault="005F7785" w:rsidP="005F7785">
      <w:pPr>
        <w:pStyle w:val="Apara"/>
        <w:keepNext/>
      </w:pPr>
      <w:r>
        <w:tab/>
        <w:t>(c)</w:t>
      </w:r>
      <w:r>
        <w:tab/>
        <w:t xml:space="preserve">the person fails to leave the premises, or move away from the area, in accordance with the </w:t>
      </w:r>
      <w:r>
        <w:rPr>
          <w:rFonts w:ascii="Times New (W1)" w:hAnsi="Times New (W1)"/>
        </w:rPr>
        <w:t>direction</w:t>
      </w:r>
      <w:r>
        <w:t>.</w:t>
      </w:r>
    </w:p>
    <w:p w14:paraId="57D83A71" w14:textId="77777777" w:rsidR="005F7785" w:rsidRDefault="005F7785" w:rsidP="005F7785">
      <w:pPr>
        <w:pStyle w:val="Penalty"/>
        <w:keepNext/>
      </w:pPr>
      <w:r>
        <w:t>Maximum penalty:  50 penalty units, imprisonment for 6 months or both.</w:t>
      </w:r>
    </w:p>
    <w:p w14:paraId="1D46EE60" w14:textId="77777777" w:rsidR="005F7785" w:rsidRDefault="005F7785" w:rsidP="005F7785">
      <w:pPr>
        <w:pStyle w:val="Amain"/>
        <w:rPr>
          <w:rFonts w:ascii="Times New (W1)" w:hAnsi="Times New (W1)"/>
        </w:rPr>
      </w:pPr>
      <w:r>
        <w:rPr>
          <w:rFonts w:ascii="Times New (W1)" w:hAnsi="Times New (W1)"/>
        </w:rPr>
        <w:tab/>
        <w:t>(2)</w:t>
      </w:r>
      <w:r>
        <w:rPr>
          <w:rFonts w:ascii="Times New (W1)" w:hAnsi="Times New (W1)"/>
        </w:rPr>
        <w:tab/>
        <w:t>An offence against this section is a strict liability offence.</w:t>
      </w:r>
    </w:p>
    <w:p w14:paraId="45338CE0" w14:textId="77777777" w:rsidR="005F7785" w:rsidRDefault="005F7785" w:rsidP="005F7785">
      <w:pPr>
        <w:pStyle w:val="AH5Sec"/>
        <w:rPr>
          <w:rFonts w:ascii="Arial (W1)" w:hAnsi="Arial (W1)"/>
        </w:rPr>
      </w:pPr>
      <w:bookmarkStart w:id="234" w:name="_Toc11320510"/>
      <w:r w:rsidRPr="005A2340">
        <w:rPr>
          <w:rStyle w:val="CharSectNo"/>
        </w:rPr>
        <w:lastRenderedPageBreak/>
        <w:t>190</w:t>
      </w:r>
      <w:r>
        <w:rPr>
          <w:rFonts w:ascii="Arial (W1)" w:hAnsi="Arial (W1)"/>
        </w:rPr>
        <w:tab/>
        <w:t>Interfering with fire appliance, hydrant, alarm etc</w:t>
      </w:r>
      <w:bookmarkEnd w:id="234"/>
    </w:p>
    <w:p w14:paraId="65B04976" w14:textId="77777777" w:rsidR="005F7785" w:rsidRDefault="005F7785" w:rsidP="00162FEA">
      <w:pPr>
        <w:pStyle w:val="Amain"/>
        <w:keepNext/>
      </w:pPr>
      <w:r>
        <w:tab/>
        <w:t>(1)</w:t>
      </w:r>
      <w:r>
        <w:tab/>
        <w:t>A person commits an offence if the person does something to, or near, a fire appliance that prevents or hinders the effective use of the appliance.</w:t>
      </w:r>
    </w:p>
    <w:p w14:paraId="36FF16C6" w14:textId="77777777" w:rsidR="005F7785" w:rsidRDefault="005F7785" w:rsidP="005F7785">
      <w:pPr>
        <w:pStyle w:val="aExamHdgss"/>
      </w:pPr>
      <w:r>
        <w:t>Example</w:t>
      </w:r>
    </w:p>
    <w:p w14:paraId="73197AC6" w14:textId="77777777" w:rsidR="005F7785" w:rsidRDefault="005F7785" w:rsidP="005F7785">
      <w:pPr>
        <w:pStyle w:val="aExamss"/>
        <w:keepNext/>
      </w:pPr>
      <w:r>
        <w:t>driving a vehicle over a fire hose</w:t>
      </w:r>
    </w:p>
    <w:p w14:paraId="3387FDC2" w14:textId="77777777" w:rsidR="005F7785" w:rsidRDefault="005F7785" w:rsidP="005F7785">
      <w:pPr>
        <w:pStyle w:val="Penalty"/>
        <w:keepNext/>
      </w:pPr>
      <w:r>
        <w:t>Maximum penalty:  50 penalty units.</w:t>
      </w:r>
    </w:p>
    <w:p w14:paraId="031ED0D3" w14:textId="77777777" w:rsidR="005F7785" w:rsidRDefault="005F7785" w:rsidP="005F7785">
      <w:pPr>
        <w:pStyle w:val="Amain"/>
      </w:pPr>
      <w:r>
        <w:tab/>
        <w:t>(</w:t>
      </w:r>
      <w:r w:rsidR="004901E2">
        <w:t>2</w:t>
      </w:r>
      <w:r>
        <w:t>)</w:t>
      </w:r>
      <w:r>
        <w:tab/>
        <w:t>A person commits an offence if the person—</w:t>
      </w:r>
    </w:p>
    <w:p w14:paraId="503DDDDB" w14:textId="77777777" w:rsidR="005F7785" w:rsidRDefault="005F7785" w:rsidP="005F7785">
      <w:pPr>
        <w:pStyle w:val="Apara"/>
      </w:pPr>
      <w:r>
        <w:tab/>
        <w:t>(a)</w:t>
      </w:r>
      <w:r>
        <w:tab/>
        <w:t>covers, encloses or conceals a fire hydrant; or</w:t>
      </w:r>
    </w:p>
    <w:p w14:paraId="70750508" w14:textId="77777777" w:rsidR="005F7785" w:rsidRDefault="005F7785" w:rsidP="005F7785">
      <w:pPr>
        <w:pStyle w:val="Apara"/>
      </w:pPr>
      <w:r>
        <w:tab/>
        <w:t>(b)</w:t>
      </w:r>
      <w:r>
        <w:tab/>
        <w:t>obliterates or removes a mark, sign or letter indicating the position of, or distinguishing, a fire hydrant.</w:t>
      </w:r>
    </w:p>
    <w:p w14:paraId="544EF905" w14:textId="77777777" w:rsidR="005F7785" w:rsidRDefault="005F7785" w:rsidP="005F7785">
      <w:pPr>
        <w:pStyle w:val="Penalty"/>
        <w:keepNext/>
      </w:pPr>
      <w:r>
        <w:t>Maximum penalty:  50 penalty units.</w:t>
      </w:r>
    </w:p>
    <w:p w14:paraId="74B40B0E" w14:textId="77777777" w:rsidR="005F7785" w:rsidRDefault="005F7785" w:rsidP="005F7785">
      <w:pPr>
        <w:pStyle w:val="Amain"/>
        <w:keepNext/>
      </w:pPr>
      <w:r>
        <w:tab/>
        <w:t>(</w:t>
      </w:r>
      <w:r w:rsidR="004901E2">
        <w:t>3</w:t>
      </w:r>
      <w:r>
        <w:t>)</w:t>
      </w:r>
      <w:r>
        <w:tab/>
        <w:t>A person commits an offence if the person does anything to a fire alarm that prevents or hinders the effective use of the fire alarm.</w:t>
      </w:r>
    </w:p>
    <w:p w14:paraId="3A191AE9" w14:textId="77777777" w:rsidR="005F7785" w:rsidRDefault="005F7785" w:rsidP="005F7785">
      <w:pPr>
        <w:pStyle w:val="Penalty"/>
        <w:keepNext/>
      </w:pPr>
      <w:r>
        <w:t>Maximum penalty:  50 penalty units, imprisonment for 6 months or both.</w:t>
      </w:r>
    </w:p>
    <w:p w14:paraId="702A3C2D" w14:textId="77777777" w:rsidR="004901E2" w:rsidRPr="004C3CCB" w:rsidRDefault="004901E2" w:rsidP="004901E2">
      <w:pPr>
        <w:pStyle w:val="Amain"/>
        <w:rPr>
          <w:lang w:eastAsia="en-AU"/>
        </w:rPr>
      </w:pPr>
      <w:r>
        <w:rPr>
          <w:lang w:eastAsia="en-AU"/>
        </w:rPr>
        <w:tab/>
        <w:t>(4</w:t>
      </w:r>
      <w:r w:rsidRPr="004C3CCB">
        <w:rPr>
          <w:lang w:eastAsia="en-AU"/>
        </w:rPr>
        <w:t>)</w:t>
      </w:r>
      <w:r w:rsidRPr="004C3CCB">
        <w:rPr>
          <w:lang w:eastAsia="en-AU"/>
        </w:rPr>
        <w:tab/>
        <w:t>This section does not apply if the person has the permission of a member of the fire and rescue service, a member of the rural fire service or a police officer to do the thing.</w:t>
      </w:r>
    </w:p>
    <w:p w14:paraId="1F537AE4" w14:textId="77777777" w:rsidR="005F7785" w:rsidRDefault="005F7785" w:rsidP="005F7785">
      <w:pPr>
        <w:pStyle w:val="Amain"/>
        <w:rPr>
          <w:rFonts w:ascii="Times New (W1)" w:hAnsi="Times New (W1)"/>
        </w:rPr>
      </w:pPr>
      <w:r>
        <w:rPr>
          <w:rFonts w:ascii="Times New (W1)" w:hAnsi="Times New (W1)"/>
        </w:rPr>
        <w:tab/>
        <w:t>(5)</w:t>
      </w:r>
      <w:r>
        <w:rPr>
          <w:rFonts w:ascii="Times New (W1)" w:hAnsi="Times New (W1)"/>
        </w:rPr>
        <w:tab/>
      </w:r>
      <w:r w:rsidR="004901E2" w:rsidRPr="004C3CCB">
        <w:rPr>
          <w:lang w:eastAsia="en-AU"/>
        </w:rPr>
        <w:t>Subsection (</w:t>
      </w:r>
      <w:r w:rsidR="004901E2">
        <w:rPr>
          <w:lang w:eastAsia="en-AU"/>
        </w:rPr>
        <w:t>3</w:t>
      </w:r>
      <w:r w:rsidR="004901E2" w:rsidRPr="004C3CCB">
        <w:rPr>
          <w:lang w:eastAsia="en-AU"/>
        </w:rPr>
        <w:t>) also does not apply</w:t>
      </w:r>
      <w:r>
        <w:rPr>
          <w:rFonts w:ascii="Times New (W1)" w:hAnsi="Times New (W1)"/>
        </w:rPr>
        <w:t xml:space="preserve"> if the person does the thing—</w:t>
      </w:r>
    </w:p>
    <w:p w14:paraId="609E5012"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give an alarm of fire; or </w:t>
      </w:r>
    </w:p>
    <w:p w14:paraId="3472BB2D"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to test or do maintenance work on the fire alarm.</w:t>
      </w:r>
    </w:p>
    <w:p w14:paraId="308371C2" w14:textId="77777777" w:rsidR="005F7785" w:rsidRDefault="005F7785" w:rsidP="005F7785">
      <w:pPr>
        <w:pStyle w:val="Amain"/>
        <w:rPr>
          <w:rFonts w:ascii="Times New (W1)" w:hAnsi="Times New (W1)"/>
        </w:rPr>
      </w:pPr>
      <w:r>
        <w:rPr>
          <w:rFonts w:ascii="Times New (W1)" w:hAnsi="Times New (W1)"/>
        </w:rPr>
        <w:tab/>
        <w:t>(6)</w:t>
      </w:r>
      <w:r>
        <w:rPr>
          <w:rFonts w:ascii="Times New (W1)" w:hAnsi="Times New (W1)"/>
        </w:rPr>
        <w:tab/>
        <w:t>An offence against subsection (1), (</w:t>
      </w:r>
      <w:r w:rsidR="004901E2">
        <w:rPr>
          <w:rFonts w:ascii="Times New (W1)" w:hAnsi="Times New (W1)"/>
        </w:rPr>
        <w:t>2</w:t>
      </w:r>
      <w:r>
        <w:rPr>
          <w:rFonts w:ascii="Times New (W1)" w:hAnsi="Times New (W1)"/>
        </w:rPr>
        <w:t>) or (</w:t>
      </w:r>
      <w:r w:rsidR="004901E2">
        <w:rPr>
          <w:rFonts w:ascii="Times New (W1)" w:hAnsi="Times New (W1)"/>
        </w:rPr>
        <w:t>3</w:t>
      </w:r>
      <w:r>
        <w:rPr>
          <w:rFonts w:ascii="Times New (W1)" w:hAnsi="Times New (W1)"/>
        </w:rPr>
        <w:t>) is a strict liability offence.</w:t>
      </w:r>
    </w:p>
    <w:p w14:paraId="3DAFF319" w14:textId="77777777" w:rsidR="005F7785" w:rsidRDefault="005F7785" w:rsidP="00F473F6">
      <w:pPr>
        <w:pStyle w:val="AH5Sec"/>
        <w:rPr>
          <w:rFonts w:ascii="Arial (W1)" w:hAnsi="Arial (W1)"/>
        </w:rPr>
      </w:pPr>
      <w:bookmarkStart w:id="235" w:name="_Toc11320511"/>
      <w:r w:rsidRPr="005A2340">
        <w:rPr>
          <w:rStyle w:val="CharSectNo"/>
        </w:rPr>
        <w:lastRenderedPageBreak/>
        <w:t>191</w:t>
      </w:r>
      <w:r>
        <w:rPr>
          <w:rFonts w:ascii="Arial (W1)" w:hAnsi="Arial (W1)"/>
        </w:rPr>
        <w:tab/>
        <w:t>False alarm of fire, emergency or other incident</w:t>
      </w:r>
      <w:bookmarkEnd w:id="235"/>
    </w:p>
    <w:p w14:paraId="220DD4D5" w14:textId="77777777" w:rsidR="005F7785" w:rsidRDefault="005F7785" w:rsidP="00F473F6">
      <w:pPr>
        <w:pStyle w:val="Amainreturn"/>
        <w:keepNext/>
      </w:pPr>
      <w:r>
        <w:t>A person commits an offence if the person</w:t>
      </w:r>
      <w:r>
        <w:rPr>
          <w:rFonts w:ascii="Times New (W1)" w:hAnsi="Times New (W1)"/>
        </w:rPr>
        <w:t>—</w:t>
      </w:r>
    </w:p>
    <w:p w14:paraId="07AAC58D"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r>
      <w:r>
        <w:t>intentionally gives a false alarm of fire, or an emergency or other incident</w:t>
      </w:r>
      <w:r>
        <w:rPr>
          <w:rFonts w:ascii="Times New (W1)" w:hAnsi="Times New (W1)"/>
        </w:rPr>
        <w:t>; and</w:t>
      </w:r>
    </w:p>
    <w:p w14:paraId="3D69615A"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is reckless about whether it would—</w:t>
      </w:r>
    </w:p>
    <w:p w14:paraId="0EC89D34" w14:textId="77777777" w:rsidR="005F7785" w:rsidRDefault="005F7785" w:rsidP="005F7785">
      <w:pPr>
        <w:pStyle w:val="Asubpara"/>
        <w:rPr>
          <w:rFonts w:ascii="Times New (W1)" w:hAnsi="Times New (W1)"/>
        </w:rPr>
      </w:pPr>
      <w:r>
        <w:rPr>
          <w:rFonts w:ascii="Times New (W1)" w:hAnsi="Times New (W1)"/>
        </w:rPr>
        <w:tab/>
        <w:t>(i)</w:t>
      </w:r>
      <w:r>
        <w:rPr>
          <w:rFonts w:ascii="Times New (W1)" w:hAnsi="Times New (W1)"/>
        </w:rPr>
        <w:tab/>
        <w:t xml:space="preserve">cause a person to fear that there is a fire, emergency or other incident; or </w:t>
      </w:r>
    </w:p>
    <w:p w14:paraId="41438FC2" w14:textId="77777777" w:rsidR="005F7785" w:rsidRDefault="005F7785" w:rsidP="005F7785">
      <w:pPr>
        <w:pStyle w:val="Asubpara"/>
        <w:keepNext/>
        <w:rPr>
          <w:rFonts w:ascii="Times New (W1)" w:hAnsi="Times New (W1)"/>
        </w:rPr>
      </w:pPr>
      <w:r>
        <w:rPr>
          <w:rFonts w:ascii="Times New (W1)" w:hAnsi="Times New (W1)"/>
        </w:rPr>
        <w:tab/>
        <w:t>(ii)</w:t>
      </w:r>
      <w:r>
        <w:rPr>
          <w:rFonts w:ascii="Times New (W1)" w:hAnsi="Times New (W1)"/>
        </w:rPr>
        <w:tab/>
        <w:t>cause an emergency service to respond to the alarm.</w:t>
      </w:r>
    </w:p>
    <w:p w14:paraId="57EEE456" w14:textId="77777777" w:rsidR="005F7785" w:rsidRDefault="005F7785" w:rsidP="005F7785">
      <w:pPr>
        <w:pStyle w:val="Penalty"/>
        <w:keepNext/>
      </w:pPr>
      <w:r>
        <w:t>Maximum penalty:  50 penalty units, imprisonment for 6 months or both.</w:t>
      </w:r>
    </w:p>
    <w:p w14:paraId="02BA8F70" w14:textId="77777777" w:rsidR="005F7785" w:rsidRDefault="005F7785" w:rsidP="005F7785">
      <w:pPr>
        <w:pStyle w:val="PageBreak"/>
      </w:pPr>
      <w:r>
        <w:br w:type="page"/>
      </w:r>
    </w:p>
    <w:p w14:paraId="4A1D6725" w14:textId="77777777" w:rsidR="005F7785" w:rsidRPr="005A2340" w:rsidRDefault="005F7785" w:rsidP="005F7785">
      <w:pPr>
        <w:pStyle w:val="AH2Part"/>
      </w:pPr>
      <w:bookmarkStart w:id="236" w:name="_Toc11320512"/>
      <w:r w:rsidRPr="005A2340">
        <w:rPr>
          <w:rStyle w:val="CharPartNo"/>
        </w:rPr>
        <w:lastRenderedPageBreak/>
        <w:t>Part 10.2</w:t>
      </w:r>
      <w:r>
        <w:rPr>
          <w:rFonts w:ascii="Arial (W1)" w:hAnsi="Arial (W1)"/>
        </w:rPr>
        <w:tab/>
      </w:r>
      <w:r w:rsidRPr="005A2340">
        <w:rPr>
          <w:rStyle w:val="CharPartText"/>
          <w:rFonts w:ascii="Arial (W1)" w:hAnsi="Arial (W1)"/>
        </w:rPr>
        <w:t>Other miscellaneous provisions</w:t>
      </w:r>
      <w:bookmarkEnd w:id="236"/>
    </w:p>
    <w:p w14:paraId="650ADDC5" w14:textId="77777777" w:rsidR="005F7785" w:rsidRDefault="005F7785" w:rsidP="005F7785">
      <w:pPr>
        <w:pStyle w:val="AH5Sec"/>
      </w:pPr>
      <w:bookmarkStart w:id="237" w:name="_Toc11320513"/>
      <w:r w:rsidRPr="005A2340">
        <w:rPr>
          <w:rStyle w:val="CharSectNo"/>
        </w:rPr>
        <w:t>192</w:t>
      </w:r>
      <w:r>
        <w:tab/>
        <w:t>Obligations of owners and occupiers</w:t>
      </w:r>
      <w:bookmarkEnd w:id="237"/>
    </w:p>
    <w:p w14:paraId="6CEAAB8D" w14:textId="77777777" w:rsidR="005F7785" w:rsidRDefault="005F7785" w:rsidP="005F7785">
      <w:pPr>
        <w:pStyle w:val="Amain"/>
      </w:pPr>
      <w:r>
        <w:tab/>
        <w:t>(1)</w:t>
      </w:r>
      <w:r>
        <w:tab/>
        <w:t>For this Act, if an obligation is expressed to apply to the owner of land or premises for which there are 2 or more owners—</w:t>
      </w:r>
    </w:p>
    <w:p w14:paraId="01C42A07" w14:textId="77777777" w:rsidR="005F7785" w:rsidRDefault="005F7785" w:rsidP="005F7785">
      <w:pPr>
        <w:pStyle w:val="Apara"/>
      </w:pPr>
      <w:r>
        <w:tab/>
        <w:t>(a)</w:t>
      </w:r>
      <w:r>
        <w:tab/>
        <w:t>it is sufficient for any owner of the land or premises to carry out the obligation; and</w:t>
      </w:r>
    </w:p>
    <w:p w14:paraId="5D8CEDF0" w14:textId="77777777" w:rsidR="005F7785" w:rsidRDefault="005F7785" w:rsidP="005F7785">
      <w:pPr>
        <w:pStyle w:val="Apara"/>
      </w:pPr>
      <w:r>
        <w:tab/>
        <w:t>(b)</w:t>
      </w:r>
      <w:r>
        <w:tab/>
        <w:t>if no owner of the land or premises carries out the obligation—each owner is liable for the failure to carry out the obligation.</w:t>
      </w:r>
    </w:p>
    <w:p w14:paraId="0290EE27" w14:textId="77777777" w:rsidR="005F7785" w:rsidRDefault="005F7785" w:rsidP="005F7785">
      <w:pPr>
        <w:pStyle w:val="Amain"/>
      </w:pPr>
      <w:r>
        <w:tab/>
        <w:t>(2)</w:t>
      </w:r>
      <w:r>
        <w:tab/>
        <w:t>For this Act, if an obligation is expressed to apply to the occupier of land or premises for which there are 2 or more occupiers—</w:t>
      </w:r>
    </w:p>
    <w:p w14:paraId="0D0D101C" w14:textId="77777777" w:rsidR="005F7785" w:rsidRDefault="005F7785" w:rsidP="005F7785">
      <w:pPr>
        <w:pStyle w:val="Apara"/>
      </w:pPr>
      <w:r>
        <w:tab/>
        <w:t>(a)</w:t>
      </w:r>
      <w:r>
        <w:tab/>
        <w:t>it is sufficient for any occupier of the land or premises to carry out the obligation; and</w:t>
      </w:r>
    </w:p>
    <w:p w14:paraId="492FAFA8" w14:textId="77777777" w:rsidR="005F7785" w:rsidRDefault="005F7785" w:rsidP="005F7785">
      <w:pPr>
        <w:pStyle w:val="Apara"/>
      </w:pPr>
      <w:r>
        <w:tab/>
        <w:t>(b)</w:t>
      </w:r>
      <w:r>
        <w:tab/>
        <w:t>if no occupier of the land or premises carries out the obligation—each occupier is liable for the failure to carry out the obligation.</w:t>
      </w:r>
    </w:p>
    <w:p w14:paraId="45729451" w14:textId="77777777" w:rsidR="005F7785" w:rsidRDefault="005F7785" w:rsidP="005F7785">
      <w:pPr>
        <w:pStyle w:val="AH5Sec"/>
      </w:pPr>
      <w:bookmarkStart w:id="238" w:name="_Toc11320514"/>
      <w:r w:rsidRPr="005A2340">
        <w:rPr>
          <w:rStyle w:val="CharSectNo"/>
        </w:rPr>
        <w:t>193</w:t>
      </w:r>
      <w:r>
        <w:tab/>
        <w:t>Policies of insurance against fire</w:t>
      </w:r>
      <w:bookmarkEnd w:id="238"/>
    </w:p>
    <w:p w14:paraId="57B0BF3E" w14:textId="77777777" w:rsidR="005F7785" w:rsidRDefault="005F7785" w:rsidP="005F7785">
      <w:pPr>
        <w:pStyle w:val="Amain"/>
      </w:pPr>
      <w:r>
        <w:tab/>
        <w:t>(1)</w:t>
      </w:r>
      <w:r>
        <w:tab/>
        <w:t>If a person causes damage to property, either directly or indirectly, in exercising a function under this Act at or after a fire, the damage must, for the purposes of any policy of insurance against fire covering the property damaged, be taken to be damage by fire.</w:t>
      </w:r>
    </w:p>
    <w:p w14:paraId="32A582DE" w14:textId="77777777" w:rsidR="005F7785" w:rsidRDefault="005F7785" w:rsidP="005F7785">
      <w:pPr>
        <w:pStyle w:val="Amain"/>
      </w:pPr>
      <w:r>
        <w:tab/>
        <w:t>(2)</w:t>
      </w:r>
      <w:r>
        <w:tab/>
        <w:t>This section has effect despite any provision to the contrary in the policy.</w:t>
      </w:r>
    </w:p>
    <w:p w14:paraId="129A5438" w14:textId="77777777" w:rsidR="005F7785" w:rsidRDefault="005F7785" w:rsidP="005F7785">
      <w:pPr>
        <w:pStyle w:val="AH5Sec"/>
      </w:pPr>
      <w:bookmarkStart w:id="239" w:name="_Toc11320515"/>
      <w:r w:rsidRPr="005A2340">
        <w:rPr>
          <w:rStyle w:val="CharSectNo"/>
        </w:rPr>
        <w:t>194</w:t>
      </w:r>
      <w:r>
        <w:tab/>
        <w:t>Ambulance levy</w:t>
      </w:r>
      <w:bookmarkEnd w:id="239"/>
    </w:p>
    <w:p w14:paraId="459DAC74" w14:textId="77777777" w:rsidR="005F7785" w:rsidRDefault="005F7785" w:rsidP="005F7785">
      <w:pPr>
        <w:pStyle w:val="Amainreturn"/>
      </w:pPr>
      <w:r>
        <w:t>An ambulance levy is imposed in accordance with schedule 1.</w:t>
      </w:r>
    </w:p>
    <w:p w14:paraId="4CEDBC40" w14:textId="77777777" w:rsidR="005F7785" w:rsidRDefault="005F7785" w:rsidP="005F7785">
      <w:pPr>
        <w:pStyle w:val="AH5Sec"/>
      </w:pPr>
      <w:bookmarkStart w:id="240" w:name="_Toc11320516"/>
      <w:r w:rsidRPr="005A2340">
        <w:rPr>
          <w:rStyle w:val="CharSectNo"/>
        </w:rPr>
        <w:lastRenderedPageBreak/>
        <w:t>195</w:t>
      </w:r>
      <w:r>
        <w:tab/>
        <w:t>Ambulance fund</w:t>
      </w:r>
      <w:bookmarkEnd w:id="240"/>
    </w:p>
    <w:p w14:paraId="575BC27C" w14:textId="77777777" w:rsidR="005F7785" w:rsidRDefault="005F7785" w:rsidP="005F7785">
      <w:pPr>
        <w:pStyle w:val="Amain"/>
      </w:pPr>
      <w:r>
        <w:tab/>
        <w:t>(1)</w:t>
      </w:r>
      <w:r>
        <w:tab/>
        <w:t>The chief officer (amb</w:t>
      </w:r>
      <w:r w:rsidR="0070314E">
        <w:t>ulance service) may</w:t>
      </w:r>
      <w:r>
        <w:t xml:space="preserve"> establish an ambulance fund, or approve a person to operate an ambulance fund, for the purpose of enabling contributors to the fund to receive services provided by the ambulance service at no cost or at a reduced rate.</w:t>
      </w:r>
    </w:p>
    <w:p w14:paraId="7640E3B6" w14:textId="77777777" w:rsidR="005F7785" w:rsidRDefault="005F7785" w:rsidP="005F7785">
      <w:pPr>
        <w:pStyle w:val="Amain"/>
        <w:keepNext/>
      </w:pPr>
      <w:r>
        <w:tab/>
        <w:t>(2)</w:t>
      </w:r>
      <w:r>
        <w:tab/>
        <w:t>An instrument under subsection (1) is a notifiable instrument.</w:t>
      </w:r>
    </w:p>
    <w:p w14:paraId="326CC710" w14:textId="2F5C7096" w:rsidR="005F7785" w:rsidRDefault="005F7785" w:rsidP="005F7785">
      <w:pPr>
        <w:pStyle w:val="aNote"/>
      </w:pPr>
      <w:r>
        <w:rPr>
          <w:rStyle w:val="charItals"/>
        </w:rPr>
        <w:t>Note</w:t>
      </w:r>
      <w:r>
        <w:rPr>
          <w:rStyle w:val="charItals"/>
        </w:rPr>
        <w:tab/>
      </w:r>
      <w:r>
        <w:t xml:space="preserve">A notifiable instrument must be notified under the </w:t>
      </w:r>
      <w:hyperlink r:id="rId124" w:tooltip="A2001-14" w:history="1">
        <w:r w:rsidR="00DE189D" w:rsidRPr="00DE189D">
          <w:rPr>
            <w:rStyle w:val="charCitHyperlinkAbbrev"/>
          </w:rPr>
          <w:t>Legislation Act</w:t>
        </w:r>
      </w:hyperlink>
      <w:r>
        <w:t>.</w:t>
      </w:r>
    </w:p>
    <w:p w14:paraId="121D73BA" w14:textId="77777777" w:rsidR="006D75F6" w:rsidRPr="004C3CCB" w:rsidRDefault="006D75F6" w:rsidP="006D75F6">
      <w:pPr>
        <w:pStyle w:val="AH5Sec"/>
      </w:pPr>
      <w:bookmarkStart w:id="241" w:name="_Toc11320517"/>
      <w:r w:rsidRPr="005A2340">
        <w:rPr>
          <w:rStyle w:val="CharSectNo"/>
        </w:rPr>
        <w:t>195A</w:t>
      </w:r>
      <w:r w:rsidRPr="004C3CCB">
        <w:rPr>
          <w:lang w:eastAsia="en-AU"/>
        </w:rPr>
        <w:tab/>
        <w:t xml:space="preserve">Establishment of </w:t>
      </w:r>
      <w:r w:rsidRPr="004C3CCB">
        <w:t>ambulance service quality assurance committee</w:t>
      </w:r>
      <w:bookmarkEnd w:id="241"/>
    </w:p>
    <w:p w14:paraId="0EED61EB" w14:textId="77777777" w:rsidR="006D75F6" w:rsidRPr="004C3CCB" w:rsidRDefault="006D75F6" w:rsidP="006D75F6">
      <w:pPr>
        <w:pStyle w:val="Amain"/>
      </w:pPr>
      <w:r w:rsidRPr="004C3CCB">
        <w:tab/>
        <w:t>(1)</w:t>
      </w:r>
      <w:r w:rsidRPr="004C3CCB">
        <w:tab/>
        <w:t>The ambulance quality assurance committee is established.</w:t>
      </w:r>
    </w:p>
    <w:p w14:paraId="43D22274" w14:textId="77777777" w:rsidR="006D75F6" w:rsidRPr="004C3CCB" w:rsidRDefault="006D75F6" w:rsidP="006D75F6">
      <w:pPr>
        <w:pStyle w:val="Amain"/>
      </w:pPr>
      <w:r w:rsidRPr="004C3CCB">
        <w:tab/>
        <w:t>(2)</w:t>
      </w:r>
      <w:r w:rsidRPr="004C3CCB">
        <w:tab/>
        <w:t>Schedule 1A has effect in relation to the committee.</w:t>
      </w:r>
    </w:p>
    <w:p w14:paraId="6F808AD0" w14:textId="77777777" w:rsidR="005F7785" w:rsidRDefault="005F7785" w:rsidP="005F7785">
      <w:pPr>
        <w:pStyle w:val="AH5Sec"/>
      </w:pPr>
      <w:bookmarkStart w:id="242" w:name="_Toc11320518"/>
      <w:r w:rsidRPr="005A2340">
        <w:rPr>
          <w:rStyle w:val="CharSectNo"/>
        </w:rPr>
        <w:t>196</w:t>
      </w:r>
      <w:r>
        <w:tab/>
        <w:t>Authorised person’s power to require name and address</w:t>
      </w:r>
      <w:bookmarkEnd w:id="242"/>
    </w:p>
    <w:p w14:paraId="315A4320" w14:textId="77777777" w:rsidR="005F7785" w:rsidRDefault="005F7785" w:rsidP="005F7785">
      <w:pPr>
        <w:pStyle w:val="Amain"/>
        <w:keepNext/>
      </w:pPr>
      <w:r>
        <w:tab/>
        <w:t>(1)</w:t>
      </w:r>
      <w:r>
        <w:tab/>
        <w:t>An authorised person may require a person to state the person’s name and home address if the authorised person suspects, on reasonable grounds, that the person is committing, is about to commit, or has just committed, an offence against this Act.</w:t>
      </w:r>
    </w:p>
    <w:p w14:paraId="6ECDFC50" w14:textId="0857F370" w:rsidR="005F7785" w:rsidRDefault="005F7785" w:rsidP="005F7785">
      <w:pPr>
        <w:pStyle w:val="aNote"/>
        <w:rPr>
          <w:snapToGrid w:val="0"/>
        </w:rPr>
      </w:pPr>
      <w:r>
        <w:rPr>
          <w:rStyle w:val="charItals"/>
        </w:rPr>
        <w:t>Note</w:t>
      </w:r>
      <w:r>
        <w:rPr>
          <w:rStyle w:val="charItals"/>
        </w:rPr>
        <w:tab/>
      </w:r>
      <w:r>
        <w:rPr>
          <w:snapToGrid w:val="0"/>
        </w:rPr>
        <w:t xml:space="preserve">A reference to an Act includes a reference to statutory instruments made or in force under the Act, including a regulation and any law or instrument applied, adopted or incorporated by the Act (see </w:t>
      </w:r>
      <w:hyperlink r:id="rId125" w:tooltip="A2001-14" w:history="1">
        <w:r w:rsidR="00DE189D" w:rsidRPr="00DE189D">
          <w:rPr>
            <w:rStyle w:val="charCitHyperlinkAbbrev"/>
          </w:rPr>
          <w:t>Legislation Act</w:t>
        </w:r>
      </w:hyperlink>
      <w:r>
        <w:rPr>
          <w:snapToGrid w:val="0"/>
        </w:rPr>
        <w:t>, s 104).</w:t>
      </w:r>
    </w:p>
    <w:p w14:paraId="6F557329" w14:textId="77777777" w:rsidR="005F7785" w:rsidRDefault="005F7785" w:rsidP="005F7785">
      <w:pPr>
        <w:pStyle w:val="Amain"/>
      </w:pPr>
      <w:r>
        <w:tab/>
        <w:t>(2)</w:t>
      </w:r>
      <w:r>
        <w:tab/>
        <w:t>If an authorised person makes a requirement of a person under subsection (1), the authorised person must—</w:t>
      </w:r>
    </w:p>
    <w:p w14:paraId="3C2FCD87" w14:textId="77777777" w:rsidR="005F7785" w:rsidRDefault="005F7785" w:rsidP="005F7785">
      <w:pPr>
        <w:pStyle w:val="Apara"/>
      </w:pPr>
      <w:r>
        <w:tab/>
        <w:t>(a)</w:t>
      </w:r>
      <w:r>
        <w:tab/>
        <w:t>tell the person the reasons for the requirement; and</w:t>
      </w:r>
    </w:p>
    <w:p w14:paraId="10EC8199" w14:textId="77777777" w:rsidR="005F7785" w:rsidRDefault="005F7785" w:rsidP="005F7785">
      <w:pPr>
        <w:pStyle w:val="Apara"/>
      </w:pPr>
      <w:r>
        <w:tab/>
        <w:t>(b)</w:t>
      </w:r>
      <w:r>
        <w:tab/>
        <w:t>as soon as practicable, record those reasons.</w:t>
      </w:r>
    </w:p>
    <w:p w14:paraId="5C347DFB" w14:textId="77777777" w:rsidR="005F7785" w:rsidRDefault="005F7785" w:rsidP="00F473F6">
      <w:pPr>
        <w:pStyle w:val="Amain"/>
      </w:pPr>
      <w:r>
        <w:tab/>
        <w:t>(3)</w:t>
      </w:r>
      <w:r>
        <w:tab/>
        <w:t xml:space="preserve">A person commits an offence if the person contravenes a requirement under subsection (1). </w:t>
      </w:r>
    </w:p>
    <w:p w14:paraId="64D1F740" w14:textId="77777777" w:rsidR="005F7785" w:rsidRDefault="005F7785" w:rsidP="00F473F6">
      <w:pPr>
        <w:pStyle w:val="Penalty"/>
      </w:pPr>
      <w:r>
        <w:t>Maximum penalty:  10 penalty units.</w:t>
      </w:r>
    </w:p>
    <w:p w14:paraId="66072FC2" w14:textId="77777777" w:rsidR="005F7785" w:rsidRDefault="005F7785" w:rsidP="005F7785">
      <w:pPr>
        <w:pStyle w:val="Amain"/>
      </w:pPr>
      <w:r>
        <w:lastRenderedPageBreak/>
        <w:tab/>
        <w:t>(4)</w:t>
      </w:r>
      <w:r>
        <w:tab/>
        <w:t>However, a person is not required to comply with a requirement under subsection (1) if, when asked by the person, the authorised person does not produce, for inspection by the person—</w:t>
      </w:r>
    </w:p>
    <w:p w14:paraId="3CC019B1" w14:textId="77777777" w:rsidR="005F7785" w:rsidRDefault="005F7785" w:rsidP="005F7785">
      <w:pPr>
        <w:pStyle w:val="Apara"/>
      </w:pPr>
      <w:r>
        <w:tab/>
        <w:t>(a)</w:t>
      </w:r>
      <w:r>
        <w:tab/>
        <w:t>his or her identity card; or</w:t>
      </w:r>
    </w:p>
    <w:p w14:paraId="30A66A94" w14:textId="77777777" w:rsidR="005F7785" w:rsidRDefault="005F7785" w:rsidP="005F7785">
      <w:pPr>
        <w:pStyle w:val="Apara"/>
      </w:pPr>
      <w:r>
        <w:tab/>
        <w:t>(b)</w:t>
      </w:r>
      <w:r>
        <w:tab/>
        <w:t>if the authorised person is an emergency controller or a person authorised by the controller—evidence of his or her appointment or authorisation.</w:t>
      </w:r>
    </w:p>
    <w:p w14:paraId="7B5369FB" w14:textId="77777777" w:rsidR="005F7785" w:rsidRDefault="005F7785" w:rsidP="005F7785">
      <w:pPr>
        <w:pStyle w:val="Amain"/>
      </w:pPr>
      <w:r>
        <w:tab/>
        <w:t>(5)</w:t>
      </w:r>
      <w:r>
        <w:tab/>
        <w:t xml:space="preserve">Subsection (4) does not apply in relation to an authorised person who is a member of </w:t>
      </w:r>
      <w:r>
        <w:rPr>
          <w:rFonts w:ascii="Times New (W1)" w:hAnsi="Times New (W1)"/>
        </w:rPr>
        <w:t>an</w:t>
      </w:r>
      <w:r>
        <w:t xml:space="preserve"> emergency service, or a police officer, in uniform.</w:t>
      </w:r>
    </w:p>
    <w:p w14:paraId="4A15C78E" w14:textId="77777777" w:rsidR="005F7785" w:rsidRDefault="005F7785" w:rsidP="005F7785">
      <w:pPr>
        <w:pStyle w:val="Amain"/>
      </w:pPr>
      <w:r>
        <w:tab/>
        <w:t>(6)</w:t>
      </w:r>
      <w:r>
        <w:tab/>
        <w:t>An offence against this section is a strict liability offence.</w:t>
      </w:r>
    </w:p>
    <w:p w14:paraId="409578B7" w14:textId="77777777" w:rsidR="005F7785" w:rsidRDefault="005F7785" w:rsidP="005F7785">
      <w:pPr>
        <w:pStyle w:val="Amain"/>
        <w:keepNext/>
      </w:pPr>
      <w:r>
        <w:tab/>
        <w:t>(7)</w:t>
      </w:r>
      <w:r>
        <w:tab/>
        <w:t>In this section:</w:t>
      </w:r>
    </w:p>
    <w:p w14:paraId="4144CE0F" w14:textId="77777777" w:rsidR="005F7785" w:rsidRDefault="005F7785" w:rsidP="005F7785">
      <w:pPr>
        <w:pStyle w:val="aDef"/>
      </w:pPr>
      <w:r>
        <w:rPr>
          <w:rStyle w:val="charBoldItals"/>
        </w:rPr>
        <w:t>authorised person</w:t>
      </w:r>
      <w:r>
        <w:t xml:space="preserve"> means the commissioner, an emergency controller, a member of an emergency service, an inspector, an investigator, a police officer or someone else authorised in writing by an emergency controller for this section.</w:t>
      </w:r>
    </w:p>
    <w:p w14:paraId="07A1FD87" w14:textId="77777777" w:rsidR="005F7785" w:rsidRDefault="005F7785" w:rsidP="005F7785">
      <w:pPr>
        <w:pStyle w:val="AH5Sec"/>
      </w:pPr>
      <w:bookmarkStart w:id="243" w:name="_Toc11320519"/>
      <w:r w:rsidRPr="005A2340">
        <w:rPr>
          <w:rStyle w:val="CharSectNo"/>
        </w:rPr>
        <w:t>197</w:t>
      </w:r>
      <w:r>
        <w:tab/>
        <w:t>Identity cards</w:t>
      </w:r>
      <w:bookmarkEnd w:id="243"/>
    </w:p>
    <w:p w14:paraId="6C87E2FB" w14:textId="77777777" w:rsidR="005F7785" w:rsidRDefault="005F7785" w:rsidP="005F7785">
      <w:pPr>
        <w:pStyle w:val="Amain"/>
      </w:pPr>
      <w:r>
        <w:tab/>
        <w:t>(1)</w:t>
      </w:r>
      <w:r>
        <w:tab/>
        <w:t>The commissioner must give an identity card to—</w:t>
      </w:r>
    </w:p>
    <w:p w14:paraId="341BA734" w14:textId="77777777" w:rsidR="005F7785" w:rsidRDefault="005F7785" w:rsidP="005F7785">
      <w:pPr>
        <w:pStyle w:val="Apara"/>
      </w:pPr>
      <w:r>
        <w:tab/>
        <w:t>(a)</w:t>
      </w:r>
      <w:r>
        <w:tab/>
        <w:t xml:space="preserve">each member of </w:t>
      </w:r>
      <w:r>
        <w:rPr>
          <w:rFonts w:ascii="Times New (W1)" w:hAnsi="Times New (W1)"/>
        </w:rPr>
        <w:t>an</w:t>
      </w:r>
      <w:r>
        <w:t xml:space="preserve"> emergency service; and</w:t>
      </w:r>
    </w:p>
    <w:p w14:paraId="23EA3EA6" w14:textId="77777777" w:rsidR="005F7785" w:rsidRDefault="005F7785" w:rsidP="005F7785">
      <w:pPr>
        <w:pStyle w:val="Apara"/>
      </w:pPr>
      <w:r>
        <w:tab/>
        <w:t>(b)</w:t>
      </w:r>
      <w:r>
        <w:tab/>
        <w:t>each inspector or investigator who is not a member of an emergency service.</w:t>
      </w:r>
    </w:p>
    <w:p w14:paraId="6C722817" w14:textId="77777777" w:rsidR="005F7785" w:rsidRDefault="005F7785" w:rsidP="005F7785">
      <w:pPr>
        <w:pStyle w:val="Amain"/>
      </w:pPr>
      <w:r>
        <w:tab/>
        <w:t>(2)</w:t>
      </w:r>
      <w:r>
        <w:tab/>
        <w:t>The identity card must state the person’s name and appointment as a member, inspector, investigator or staff member, and show—</w:t>
      </w:r>
    </w:p>
    <w:p w14:paraId="7278E6A0" w14:textId="77777777" w:rsidR="005F7785" w:rsidRDefault="005F7785" w:rsidP="005F7785">
      <w:pPr>
        <w:pStyle w:val="Apara"/>
      </w:pPr>
      <w:r>
        <w:tab/>
        <w:t>(a)</w:t>
      </w:r>
      <w:r>
        <w:tab/>
        <w:t>a recent photograph of the person; and</w:t>
      </w:r>
    </w:p>
    <w:p w14:paraId="23347419" w14:textId="77777777" w:rsidR="005F7785" w:rsidRDefault="005F7785" w:rsidP="005F7785">
      <w:pPr>
        <w:pStyle w:val="Apara"/>
      </w:pPr>
      <w:r>
        <w:tab/>
        <w:t>(b)</w:t>
      </w:r>
      <w:r>
        <w:tab/>
        <w:t>the date of issue of the card; and</w:t>
      </w:r>
    </w:p>
    <w:p w14:paraId="2E56B32F" w14:textId="77777777" w:rsidR="005F7785" w:rsidRDefault="005F7785" w:rsidP="005F7785">
      <w:pPr>
        <w:pStyle w:val="Apara"/>
      </w:pPr>
      <w:r>
        <w:tab/>
        <w:t>(c)</w:t>
      </w:r>
      <w:r>
        <w:tab/>
        <w:t>the date of expiry of the card; and</w:t>
      </w:r>
    </w:p>
    <w:p w14:paraId="4F24CC38" w14:textId="77777777" w:rsidR="005F7785" w:rsidRDefault="005F7785" w:rsidP="005F7785">
      <w:pPr>
        <w:pStyle w:val="Apara"/>
      </w:pPr>
      <w:r>
        <w:tab/>
        <w:t>(d)</w:t>
      </w:r>
      <w:r>
        <w:tab/>
        <w:t>anything else prescribed by regulation.</w:t>
      </w:r>
    </w:p>
    <w:p w14:paraId="51BB5862" w14:textId="77777777" w:rsidR="005F7785" w:rsidRDefault="005F7785" w:rsidP="005F7785">
      <w:pPr>
        <w:pStyle w:val="Amain"/>
        <w:keepNext/>
      </w:pPr>
      <w:r>
        <w:lastRenderedPageBreak/>
        <w:tab/>
        <w:t>(3)</w:t>
      </w:r>
      <w:r>
        <w:tab/>
        <w:t>A person commits an offence if—</w:t>
      </w:r>
    </w:p>
    <w:p w14:paraId="1B3A91DA" w14:textId="77777777" w:rsidR="005F7785" w:rsidRDefault="005F7785" w:rsidP="005F7785">
      <w:pPr>
        <w:pStyle w:val="Apara"/>
      </w:pPr>
      <w:r>
        <w:tab/>
        <w:t>(a)</w:t>
      </w:r>
      <w:r>
        <w:tab/>
        <w:t>the person ceases to be a member, inspector, investigator or staff member; and</w:t>
      </w:r>
    </w:p>
    <w:p w14:paraId="30FA2167" w14:textId="77777777" w:rsidR="005F7785" w:rsidRDefault="005F7785" w:rsidP="005F7785">
      <w:pPr>
        <w:pStyle w:val="Apara"/>
      </w:pPr>
      <w:r>
        <w:tab/>
        <w:t>(b)</w:t>
      </w:r>
      <w:r>
        <w:tab/>
        <w:t>the person does not return the person’s identity card to the commissioner as soon as practicable (but within 7 days) after the day the person ceases to be a member, inspector or investigator.</w:t>
      </w:r>
    </w:p>
    <w:p w14:paraId="06E031A8" w14:textId="77777777" w:rsidR="005F7785" w:rsidRDefault="005F7785" w:rsidP="005F7785">
      <w:pPr>
        <w:pStyle w:val="Penalty"/>
        <w:keepNext/>
      </w:pPr>
      <w:r>
        <w:t>Maximum penalty:  1 penalty unit.</w:t>
      </w:r>
    </w:p>
    <w:p w14:paraId="61DDA736" w14:textId="77777777" w:rsidR="005F7785" w:rsidRDefault="005F7785" w:rsidP="005F7785">
      <w:pPr>
        <w:pStyle w:val="Amain"/>
      </w:pPr>
      <w:r>
        <w:tab/>
        <w:t>(4)</w:t>
      </w:r>
      <w:r>
        <w:tab/>
        <w:t>An offence against this section is a strict liability offence.</w:t>
      </w:r>
    </w:p>
    <w:p w14:paraId="0F64B0C4" w14:textId="77777777" w:rsidR="005F7785" w:rsidRDefault="005F7785" w:rsidP="005F7785">
      <w:pPr>
        <w:pStyle w:val="AH5Sec"/>
      </w:pPr>
      <w:bookmarkStart w:id="244" w:name="_Toc11320520"/>
      <w:r w:rsidRPr="005A2340">
        <w:rPr>
          <w:rStyle w:val="CharSectNo"/>
        </w:rPr>
        <w:t>198</w:t>
      </w:r>
      <w:r>
        <w:tab/>
        <w:t>Protection of officials from liability</w:t>
      </w:r>
      <w:bookmarkEnd w:id="244"/>
    </w:p>
    <w:p w14:paraId="24DE0321" w14:textId="77777777" w:rsidR="005F7785" w:rsidRDefault="005F7785" w:rsidP="005F7785">
      <w:pPr>
        <w:pStyle w:val="Amain"/>
        <w:keepNext/>
      </w:pPr>
      <w:r>
        <w:tab/>
        <w:t>(1)</w:t>
      </w:r>
      <w:r>
        <w:tab/>
        <w:t>In this section:</w:t>
      </w:r>
    </w:p>
    <w:p w14:paraId="742ADE1B" w14:textId="77777777" w:rsidR="005F7785" w:rsidRDefault="005F7785" w:rsidP="005F7785">
      <w:pPr>
        <w:pStyle w:val="aDef"/>
        <w:keepNext/>
      </w:pPr>
      <w:r>
        <w:rPr>
          <w:rStyle w:val="charBoldItals"/>
        </w:rPr>
        <w:t>official</w:t>
      </w:r>
      <w:r>
        <w:t xml:space="preserve"> means—</w:t>
      </w:r>
    </w:p>
    <w:p w14:paraId="2B9798D6" w14:textId="77777777" w:rsidR="005F7785" w:rsidRDefault="005F7785" w:rsidP="005F7785">
      <w:pPr>
        <w:pStyle w:val="Apara"/>
      </w:pPr>
      <w:r>
        <w:tab/>
        <w:t>(a)</w:t>
      </w:r>
      <w:r>
        <w:tab/>
        <w:t>the commissioner; or</w:t>
      </w:r>
    </w:p>
    <w:p w14:paraId="71CF1A4A" w14:textId="77777777" w:rsidR="005F7785" w:rsidRDefault="005F7785" w:rsidP="005F7785">
      <w:pPr>
        <w:pStyle w:val="Apara"/>
      </w:pPr>
      <w:r>
        <w:tab/>
        <w:t>(b)</w:t>
      </w:r>
      <w:r>
        <w:tab/>
        <w:t>an inspector or investigator; or</w:t>
      </w:r>
    </w:p>
    <w:p w14:paraId="31306CD7" w14:textId="77777777" w:rsidR="005F7785" w:rsidRDefault="005F7785" w:rsidP="005F7785">
      <w:pPr>
        <w:pStyle w:val="Apara"/>
      </w:pPr>
      <w:r>
        <w:tab/>
        <w:t>(c)</w:t>
      </w:r>
      <w:r>
        <w:tab/>
        <w:t xml:space="preserve">a member of </w:t>
      </w:r>
      <w:r>
        <w:rPr>
          <w:rFonts w:ascii="Times New (W1)" w:hAnsi="Times New (W1)"/>
        </w:rPr>
        <w:t>an</w:t>
      </w:r>
      <w:r>
        <w:t xml:space="preserve"> emergency service; or</w:t>
      </w:r>
    </w:p>
    <w:p w14:paraId="29CC3392" w14:textId="77777777" w:rsidR="005F7785" w:rsidRDefault="005F7785" w:rsidP="005F7785">
      <w:pPr>
        <w:pStyle w:val="Apara"/>
      </w:pPr>
      <w:r>
        <w:tab/>
        <w:t>(d)</w:t>
      </w:r>
      <w:r>
        <w:tab/>
        <w:t>anyone else exercising a function under this Act.</w:t>
      </w:r>
    </w:p>
    <w:p w14:paraId="19E33C1C" w14:textId="77777777" w:rsidR="005F7785" w:rsidRDefault="005F7785" w:rsidP="005F7785">
      <w:pPr>
        <w:pStyle w:val="Amain"/>
      </w:pPr>
      <w:r>
        <w:tab/>
        <w:t>(2)</w:t>
      </w:r>
      <w:r>
        <w:tab/>
        <w:t xml:space="preserve">An official is not personally liable for anything done or omitted to be done honestly and without </w:t>
      </w:r>
      <w:r>
        <w:rPr>
          <w:rFonts w:ascii="Times New (W1)" w:hAnsi="Times New (W1)"/>
        </w:rPr>
        <w:t>recklessness</w:t>
      </w:r>
      <w:r>
        <w:t>—</w:t>
      </w:r>
    </w:p>
    <w:p w14:paraId="3D85D05E" w14:textId="77777777" w:rsidR="005F7785" w:rsidRDefault="005F7785" w:rsidP="005F7785">
      <w:pPr>
        <w:pStyle w:val="Apara"/>
      </w:pPr>
      <w:r>
        <w:tab/>
        <w:t>(a)</w:t>
      </w:r>
      <w:r>
        <w:tab/>
        <w:t>in the exercise of a function under this Act; or</w:t>
      </w:r>
    </w:p>
    <w:p w14:paraId="519789F4" w14:textId="77777777" w:rsidR="005F7785" w:rsidRDefault="005F7785" w:rsidP="005F7785">
      <w:pPr>
        <w:pStyle w:val="Apara"/>
      </w:pPr>
      <w:r>
        <w:tab/>
        <w:t>(b)</w:t>
      </w:r>
      <w:r>
        <w:tab/>
        <w:t>in the reasonable belief that the conduct was in the exercise of a function under this Act.</w:t>
      </w:r>
    </w:p>
    <w:p w14:paraId="3D942D62" w14:textId="77777777" w:rsidR="005F7785" w:rsidRDefault="005F7785" w:rsidP="005F7785">
      <w:pPr>
        <w:pStyle w:val="Amain"/>
      </w:pPr>
      <w:r>
        <w:tab/>
        <w:t>(3)</w:t>
      </w:r>
      <w:r>
        <w:tab/>
        <w:t>Any liability that would, apart from this section, attach to an official attaches instead to the Territory.</w:t>
      </w:r>
    </w:p>
    <w:p w14:paraId="789DD6F9" w14:textId="77777777" w:rsidR="005F7785" w:rsidRDefault="005F7785" w:rsidP="005F7785">
      <w:pPr>
        <w:pStyle w:val="Amain"/>
        <w:keepNext/>
      </w:pPr>
      <w:r>
        <w:lastRenderedPageBreak/>
        <w:tab/>
        <w:t>(4)</w:t>
      </w:r>
      <w:r>
        <w:tab/>
        <w:t>For subsection (1) (d), and without limiting it, a person is taken to be exercising a function under this Act if the person is—</w:t>
      </w:r>
    </w:p>
    <w:p w14:paraId="5A4D0E82" w14:textId="77777777" w:rsidR="005F7785" w:rsidRDefault="005F7785" w:rsidP="005F7785">
      <w:pPr>
        <w:pStyle w:val="Apara"/>
      </w:pPr>
      <w:r>
        <w:tab/>
        <w:t>(a)</w:t>
      </w:r>
      <w:r>
        <w:tab/>
        <w:t>a member of an interstate or overseas emergency service to which section 64 (Interstate and overseas emergency services) applies; or</w:t>
      </w:r>
    </w:p>
    <w:p w14:paraId="59327B66" w14:textId="77777777" w:rsidR="005F7785" w:rsidRDefault="005F7785" w:rsidP="005F7785">
      <w:pPr>
        <w:pStyle w:val="Apara"/>
      </w:pPr>
      <w:r>
        <w:tab/>
        <w:t>(b)</w:t>
      </w:r>
      <w:r>
        <w:tab/>
        <w:t>engaged in an activity under a cooperative arrangement; or</w:t>
      </w:r>
    </w:p>
    <w:p w14:paraId="00B4E0A9" w14:textId="77777777" w:rsidR="005F7785" w:rsidRPr="002023B7" w:rsidRDefault="005F7785" w:rsidP="005F7785">
      <w:pPr>
        <w:pStyle w:val="Apara"/>
      </w:pPr>
      <w:r w:rsidRPr="002023B7">
        <w:tab/>
        <w:t>(</w:t>
      </w:r>
      <w:r>
        <w:t>c</w:t>
      </w:r>
      <w:r w:rsidRPr="002023B7">
        <w:t>)</w:t>
      </w:r>
      <w:r w:rsidRPr="002023B7">
        <w:tab/>
        <w:t>an emergency services support volunteer; or</w:t>
      </w:r>
    </w:p>
    <w:p w14:paraId="361B5663" w14:textId="77777777" w:rsidR="005F7785" w:rsidRDefault="005F7785" w:rsidP="005F7785">
      <w:pPr>
        <w:pStyle w:val="Apara"/>
      </w:pPr>
      <w:r>
        <w:tab/>
        <w:t>(d)</w:t>
      </w:r>
      <w:r>
        <w:tab/>
        <w:t>a casual volunteer taking part in an activity under section 59D (Casual volunteers); or</w:t>
      </w:r>
    </w:p>
    <w:p w14:paraId="51CDE723" w14:textId="77777777" w:rsidR="005F7785" w:rsidRDefault="005F7785" w:rsidP="005F7785">
      <w:pPr>
        <w:pStyle w:val="Apara"/>
        <w:keepNext/>
      </w:pPr>
      <w:r>
        <w:tab/>
        <w:t>(e)</w:t>
      </w:r>
      <w:r>
        <w:tab/>
        <w:t>giving assistance to a member of an emergency service under section 34 (1) (</w:t>
      </w:r>
      <w:r w:rsidR="00880425">
        <w:t>o</w:t>
      </w:r>
      <w:r>
        <w:t>) (General powers of chief officer</w:t>
      </w:r>
      <w:r w:rsidR="002409C7">
        <w:t>s); or</w:t>
      </w:r>
    </w:p>
    <w:p w14:paraId="6329007B" w14:textId="77777777" w:rsidR="002409C7" w:rsidRPr="004C3CCB" w:rsidRDefault="002409C7" w:rsidP="002409C7">
      <w:pPr>
        <w:pStyle w:val="Apara"/>
      </w:pPr>
      <w:r w:rsidRPr="004C3CCB">
        <w:tab/>
        <w:t>(f)</w:t>
      </w:r>
      <w:r w:rsidRPr="004C3CCB">
        <w:tab/>
        <w:t>a person who—</w:t>
      </w:r>
    </w:p>
    <w:p w14:paraId="37045590" w14:textId="77777777" w:rsidR="002409C7" w:rsidRPr="004C3CCB" w:rsidRDefault="002409C7" w:rsidP="002409C7">
      <w:pPr>
        <w:pStyle w:val="Asubpara"/>
      </w:pPr>
      <w:r w:rsidRPr="004C3CCB">
        <w:tab/>
        <w:t>(i)</w:t>
      </w:r>
      <w:r w:rsidRPr="004C3CCB">
        <w:tab/>
        <w:t xml:space="preserve">is, or has been, a member of the ambulance service quality assurance committee; or </w:t>
      </w:r>
    </w:p>
    <w:p w14:paraId="3C5337D9" w14:textId="77777777" w:rsidR="002409C7" w:rsidRPr="004C3CCB" w:rsidRDefault="002409C7" w:rsidP="002409C7">
      <w:pPr>
        <w:pStyle w:val="Asubpara"/>
      </w:pPr>
      <w:r w:rsidRPr="004C3CCB">
        <w:tab/>
        <w:t>(ii)</w:t>
      </w:r>
      <w:r w:rsidRPr="004C3CCB">
        <w:tab/>
        <w:t>acted under the direction of a person who is, or was at the time, a member of the ambulance service quality assurance committee.</w:t>
      </w:r>
    </w:p>
    <w:p w14:paraId="5F92650F" w14:textId="3122CFB7" w:rsidR="005F7785" w:rsidRDefault="005F7785" w:rsidP="005F778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126" w:tooltip="A2001-14" w:history="1">
        <w:r w:rsidR="00DE189D" w:rsidRPr="00DE189D">
          <w:rPr>
            <w:rStyle w:val="charCitHyperlinkAbbrev"/>
          </w:rPr>
          <w:t>Legislation Act</w:t>
        </w:r>
      </w:hyperlink>
      <w:r>
        <w:t>, s 104).</w:t>
      </w:r>
    </w:p>
    <w:p w14:paraId="0E3BD981" w14:textId="77777777" w:rsidR="005F7785" w:rsidRDefault="005F7785" w:rsidP="005F7785">
      <w:pPr>
        <w:pStyle w:val="AH5Sec"/>
        <w:rPr>
          <w:snapToGrid w:val="0"/>
        </w:rPr>
      </w:pPr>
      <w:bookmarkStart w:id="245" w:name="_Toc11320521"/>
      <w:r w:rsidRPr="005A2340">
        <w:rPr>
          <w:rStyle w:val="CharSectNo"/>
        </w:rPr>
        <w:t>199</w:t>
      </w:r>
      <w:r>
        <w:rPr>
          <w:snapToGrid w:val="0"/>
        </w:rPr>
        <w:tab/>
        <w:t>Compensation for exercise of functions etc</w:t>
      </w:r>
      <w:bookmarkEnd w:id="245"/>
    </w:p>
    <w:p w14:paraId="2913D04E" w14:textId="77777777" w:rsidR="005F7785" w:rsidRPr="00A33772" w:rsidRDefault="005F7785" w:rsidP="005F7785">
      <w:pPr>
        <w:pStyle w:val="Amain"/>
        <w:keepNext/>
        <w:rPr>
          <w:lang w:eastAsia="en-AU"/>
        </w:rPr>
      </w:pPr>
      <w:r w:rsidRPr="00A33772">
        <w:tab/>
        <w:t>(1)</w:t>
      </w:r>
      <w:r w:rsidRPr="00A33772">
        <w:tab/>
      </w:r>
      <w:r w:rsidRPr="00A33772">
        <w:rPr>
          <w:szCs w:val="24"/>
          <w:lang w:eastAsia="en-AU"/>
        </w:rPr>
        <w:t xml:space="preserve">A person may claim compensation from the Territory if the person suffers loss because of the exercise, or purported exercise, of a function under this Act (other than under section 150C </w:t>
      </w:r>
      <w:r w:rsidRPr="00A33772">
        <w:t xml:space="preserve">(Emergency powers—no declared state of emergency) </w:t>
      </w:r>
      <w:r w:rsidRPr="00A33772">
        <w:rPr>
          <w:szCs w:val="24"/>
          <w:lang w:eastAsia="en-AU"/>
        </w:rPr>
        <w:t>or section 160A (Emergency powers––declared state of emergency)</w:t>
      </w:r>
      <w:r w:rsidRPr="00044E73">
        <w:rPr>
          <w:szCs w:val="24"/>
          <w:lang w:eastAsia="en-AU"/>
        </w:rPr>
        <w:t>)</w:t>
      </w:r>
      <w:r w:rsidRPr="00A33772">
        <w:rPr>
          <w:szCs w:val="24"/>
          <w:lang w:eastAsia="en-AU"/>
        </w:rPr>
        <w:t>.</w:t>
      </w:r>
    </w:p>
    <w:p w14:paraId="782AFAC7" w14:textId="77777777" w:rsidR="005F7785" w:rsidRPr="00A33772" w:rsidRDefault="005F7785" w:rsidP="005F7785">
      <w:pPr>
        <w:pStyle w:val="aNote"/>
        <w:rPr>
          <w:lang w:eastAsia="en-AU"/>
        </w:rPr>
      </w:pPr>
      <w:r w:rsidRPr="003A199F">
        <w:rPr>
          <w:rStyle w:val="charItals"/>
        </w:rPr>
        <w:t>Note</w:t>
      </w:r>
      <w:r w:rsidRPr="003A199F">
        <w:rPr>
          <w:rStyle w:val="charItals"/>
        </w:rPr>
        <w:tab/>
      </w:r>
      <w:r w:rsidRPr="00A33772">
        <w:rPr>
          <w:lang w:eastAsia="en-AU"/>
        </w:rPr>
        <w:t>For compensation for loss because of an act or omission under s 150C or s 160A, see s 169.</w:t>
      </w:r>
    </w:p>
    <w:p w14:paraId="23E39836" w14:textId="77777777" w:rsidR="005F7785" w:rsidRDefault="005F7785" w:rsidP="003C7900">
      <w:pPr>
        <w:pStyle w:val="Amain"/>
        <w:keepNext/>
      </w:pPr>
      <w:r>
        <w:lastRenderedPageBreak/>
        <w:tab/>
        <w:t>(2)</w:t>
      </w:r>
      <w:r>
        <w:tab/>
        <w:t>Compensation may be claimed and ordered in a proceeding for—</w:t>
      </w:r>
    </w:p>
    <w:p w14:paraId="6D530317" w14:textId="77777777" w:rsidR="005F7785" w:rsidRDefault="005F7785" w:rsidP="005F7785">
      <w:pPr>
        <w:pStyle w:val="Apara"/>
      </w:pPr>
      <w:r>
        <w:tab/>
        <w:t>(a)</w:t>
      </w:r>
      <w:r>
        <w:tab/>
        <w:t>compensation brought in a court of competent jurisdiction; or</w:t>
      </w:r>
    </w:p>
    <w:p w14:paraId="24AA8165" w14:textId="77777777" w:rsidR="005F7785" w:rsidRDefault="005F7785" w:rsidP="005F7785">
      <w:pPr>
        <w:pStyle w:val="Apara"/>
      </w:pPr>
      <w:r>
        <w:tab/>
        <w:t>(b)</w:t>
      </w:r>
      <w:r>
        <w:tab/>
        <w:t>an offence against this Act brought against the person making the claim for compensation.</w:t>
      </w:r>
    </w:p>
    <w:p w14:paraId="3C32B2DE" w14:textId="77777777" w:rsidR="005F7785" w:rsidRDefault="005F7785" w:rsidP="005F7785">
      <w:pPr>
        <w:pStyle w:val="Amain"/>
      </w:pPr>
      <w:r>
        <w:tab/>
        <w:t>(3)</w:t>
      </w:r>
      <w:r>
        <w:tab/>
        <w:t>A court may order the payment of reasonable compensation for the loss or expense only if it is satisfied it is just to make the order in the circumstances of the particular case.</w:t>
      </w:r>
    </w:p>
    <w:p w14:paraId="0004CAD1" w14:textId="77777777" w:rsidR="005F7785" w:rsidRDefault="005F7785" w:rsidP="005F7785">
      <w:pPr>
        <w:pStyle w:val="Amain"/>
      </w:pPr>
      <w:r>
        <w:tab/>
        <w:t>(4)</w:t>
      </w:r>
      <w:r>
        <w:tab/>
        <w:t>A regulation may prescribe matters that may, must or must not be taken into account by the court in considering whether it is just to make the order.</w:t>
      </w:r>
    </w:p>
    <w:p w14:paraId="52E55112" w14:textId="77777777" w:rsidR="005F7785" w:rsidRDefault="005F7785" w:rsidP="005F7785">
      <w:pPr>
        <w:pStyle w:val="AH5Sec"/>
      </w:pPr>
      <w:bookmarkStart w:id="246" w:name="_Toc11320522"/>
      <w:r w:rsidRPr="005A2340">
        <w:rPr>
          <w:rStyle w:val="CharSectNo"/>
        </w:rPr>
        <w:t>200</w:t>
      </w:r>
      <w:r>
        <w:tab/>
        <w:t>Approved forms</w:t>
      </w:r>
      <w:bookmarkEnd w:id="246"/>
    </w:p>
    <w:p w14:paraId="426412A1" w14:textId="77777777" w:rsidR="005F7785" w:rsidRDefault="005F7785" w:rsidP="00162FEA">
      <w:pPr>
        <w:pStyle w:val="Amain"/>
        <w:keepNext/>
      </w:pPr>
      <w:r>
        <w:tab/>
        <w:t>(1)</w:t>
      </w:r>
      <w:r>
        <w:tab/>
        <w:t>The commissi</w:t>
      </w:r>
      <w:r w:rsidR="00801F65">
        <w:t>oner may</w:t>
      </w:r>
      <w:r>
        <w:t xml:space="preserve"> approve forms for this Act.</w:t>
      </w:r>
    </w:p>
    <w:p w14:paraId="142B9231" w14:textId="77777777" w:rsidR="005F7785" w:rsidRDefault="005F7785" w:rsidP="005F7785">
      <w:pPr>
        <w:pStyle w:val="Amain"/>
        <w:keepNext/>
      </w:pPr>
      <w:r>
        <w:tab/>
        <w:t>(2)</w:t>
      </w:r>
      <w:r>
        <w:tab/>
        <w:t>If the commissioner approves a form for a particular purpose, the approved form must be used for that purpose.</w:t>
      </w:r>
    </w:p>
    <w:p w14:paraId="66942443" w14:textId="1F876E45" w:rsidR="005F7785" w:rsidRDefault="005F7785" w:rsidP="005F7785">
      <w:pPr>
        <w:pStyle w:val="aNote"/>
      </w:pPr>
      <w:r>
        <w:rPr>
          <w:rStyle w:val="charItals"/>
        </w:rPr>
        <w:t>Note</w:t>
      </w:r>
      <w:r>
        <w:rPr>
          <w:rStyle w:val="charItals"/>
        </w:rPr>
        <w:tab/>
      </w:r>
      <w:r>
        <w:t xml:space="preserve">For other provisions about forms, see the </w:t>
      </w:r>
      <w:hyperlink r:id="rId127" w:tooltip="A2001-14" w:history="1">
        <w:r w:rsidR="00DE189D" w:rsidRPr="00DE189D">
          <w:rPr>
            <w:rStyle w:val="charCitHyperlinkAbbrev"/>
          </w:rPr>
          <w:t>Legislation Act</w:t>
        </w:r>
      </w:hyperlink>
      <w:r>
        <w:t>, s 255.</w:t>
      </w:r>
    </w:p>
    <w:p w14:paraId="5C3FFC99" w14:textId="77777777" w:rsidR="005F7785" w:rsidRDefault="005F7785" w:rsidP="005F7785">
      <w:pPr>
        <w:pStyle w:val="Amain"/>
        <w:keepNext/>
      </w:pPr>
      <w:r>
        <w:tab/>
        <w:t>(3)</w:t>
      </w:r>
      <w:r>
        <w:tab/>
        <w:t>An approved form is a notifiable instrument.</w:t>
      </w:r>
    </w:p>
    <w:p w14:paraId="1DCA66C1" w14:textId="299E138A" w:rsidR="005F7785" w:rsidRDefault="005F7785" w:rsidP="005F7785">
      <w:pPr>
        <w:pStyle w:val="aNote"/>
      </w:pPr>
      <w:r>
        <w:rPr>
          <w:rStyle w:val="charItals"/>
        </w:rPr>
        <w:t>Note</w:t>
      </w:r>
      <w:r>
        <w:rPr>
          <w:rStyle w:val="charItals"/>
        </w:rPr>
        <w:tab/>
      </w:r>
      <w:r>
        <w:t xml:space="preserve">A notifiable instrument must be notified under the </w:t>
      </w:r>
      <w:hyperlink r:id="rId128" w:tooltip="A2001-14" w:history="1">
        <w:r w:rsidR="00DE189D" w:rsidRPr="00DE189D">
          <w:rPr>
            <w:rStyle w:val="charCitHyperlinkAbbrev"/>
          </w:rPr>
          <w:t>Legislation Act</w:t>
        </w:r>
      </w:hyperlink>
      <w:r>
        <w:t>.</w:t>
      </w:r>
    </w:p>
    <w:p w14:paraId="78D4C689" w14:textId="77777777" w:rsidR="005F7785" w:rsidRDefault="005F7785" w:rsidP="005F7785">
      <w:pPr>
        <w:pStyle w:val="AH5Sec"/>
      </w:pPr>
      <w:bookmarkStart w:id="247" w:name="_Toc11320523"/>
      <w:r w:rsidRPr="005A2340">
        <w:rPr>
          <w:rStyle w:val="CharSectNo"/>
        </w:rPr>
        <w:t>201</w:t>
      </w:r>
      <w:r>
        <w:tab/>
        <w:t>Determination of fees</w:t>
      </w:r>
      <w:bookmarkEnd w:id="247"/>
    </w:p>
    <w:p w14:paraId="15D18077" w14:textId="77777777" w:rsidR="005F7785" w:rsidRDefault="005F7785" w:rsidP="005F7785">
      <w:pPr>
        <w:pStyle w:val="Amain"/>
        <w:keepNext/>
      </w:pPr>
      <w:r>
        <w:tab/>
        <w:t>(</w:t>
      </w:r>
      <w:r w:rsidR="00801F65">
        <w:t>1)</w:t>
      </w:r>
      <w:r w:rsidR="00801F65">
        <w:tab/>
        <w:t>The Minister may</w:t>
      </w:r>
      <w:r>
        <w:t xml:space="preserve"> determine fees for this Act.</w:t>
      </w:r>
    </w:p>
    <w:p w14:paraId="213A111A" w14:textId="30605563" w:rsidR="005F7785" w:rsidRDefault="005F7785" w:rsidP="005F7785">
      <w:pPr>
        <w:pStyle w:val="aNote"/>
      </w:pPr>
      <w:r>
        <w:rPr>
          <w:rStyle w:val="charItals"/>
        </w:rPr>
        <w:t>Note</w:t>
      </w:r>
      <w:r>
        <w:tab/>
        <w:t xml:space="preserve">The </w:t>
      </w:r>
      <w:hyperlink r:id="rId129" w:tooltip="A2001-14" w:history="1">
        <w:r w:rsidR="00DE189D" w:rsidRPr="00DE189D">
          <w:rPr>
            <w:rStyle w:val="charCitHyperlinkAbbrev"/>
          </w:rPr>
          <w:t>Legislation Act</w:t>
        </w:r>
      </w:hyperlink>
      <w:r>
        <w:t xml:space="preserve"> contains provisions about the making of determinations and regulations relating to fees (see pt 6.3).</w:t>
      </w:r>
    </w:p>
    <w:p w14:paraId="4BAECAF1" w14:textId="77777777" w:rsidR="005F7785" w:rsidRDefault="005F7785" w:rsidP="005F7785">
      <w:pPr>
        <w:pStyle w:val="Amain"/>
      </w:pPr>
      <w:r>
        <w:tab/>
        <w:t>(2)</w:t>
      </w:r>
      <w:r>
        <w:tab/>
        <w:t>A fee determined for a service provided to a person by an emergency service is payable by the person even if the person did not ask for, or consent to, the provision of the service.</w:t>
      </w:r>
    </w:p>
    <w:p w14:paraId="0BAC57BF" w14:textId="77777777" w:rsidR="005F7785" w:rsidRDefault="005F7785" w:rsidP="005F7785">
      <w:pPr>
        <w:pStyle w:val="Amain"/>
        <w:keepNext/>
      </w:pPr>
      <w:r>
        <w:tab/>
        <w:t>(3)</w:t>
      </w:r>
      <w:r>
        <w:tab/>
        <w:t>A determination is a disallowable instrument.</w:t>
      </w:r>
    </w:p>
    <w:p w14:paraId="6DAEE5D8" w14:textId="7AB8744A"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130" w:tooltip="A2001-14" w:history="1">
        <w:r w:rsidR="00DE189D" w:rsidRPr="00DE189D">
          <w:rPr>
            <w:rStyle w:val="charCitHyperlinkAbbrev"/>
          </w:rPr>
          <w:t>Legislation Act</w:t>
        </w:r>
      </w:hyperlink>
      <w:r>
        <w:t>.</w:t>
      </w:r>
    </w:p>
    <w:p w14:paraId="69B476CB" w14:textId="77777777" w:rsidR="005F7785" w:rsidRDefault="005F7785" w:rsidP="005F7785">
      <w:pPr>
        <w:pStyle w:val="AH5Sec"/>
      </w:pPr>
      <w:bookmarkStart w:id="248" w:name="_Toc11320524"/>
      <w:r w:rsidRPr="005A2340">
        <w:rPr>
          <w:rStyle w:val="CharSectNo"/>
        </w:rPr>
        <w:lastRenderedPageBreak/>
        <w:t>202</w:t>
      </w:r>
      <w:r>
        <w:tab/>
        <w:t>Regulation-making power</w:t>
      </w:r>
      <w:bookmarkEnd w:id="248"/>
    </w:p>
    <w:p w14:paraId="4B3E362B" w14:textId="77777777" w:rsidR="005F7785" w:rsidRDefault="005F7785" w:rsidP="005F7785">
      <w:pPr>
        <w:pStyle w:val="Amain"/>
        <w:keepNext/>
      </w:pPr>
      <w:r>
        <w:tab/>
        <w:t>(1)</w:t>
      </w:r>
      <w:r>
        <w:tab/>
        <w:t>The Executive may make regulations for this Act.</w:t>
      </w:r>
    </w:p>
    <w:p w14:paraId="2CB0E318" w14:textId="115241B8" w:rsidR="005F7785" w:rsidRDefault="005F7785" w:rsidP="005F7785">
      <w:pPr>
        <w:pStyle w:val="aNote"/>
      </w:pPr>
      <w:r>
        <w:rPr>
          <w:rStyle w:val="charItals"/>
        </w:rPr>
        <w:t>Note</w:t>
      </w:r>
      <w:r>
        <w:rPr>
          <w:rStyle w:val="charItals"/>
        </w:rPr>
        <w:tab/>
      </w:r>
      <w:r>
        <w:t xml:space="preserve">A regulation must be notified, and presented to the Legislative Assembly, under the </w:t>
      </w:r>
      <w:hyperlink r:id="rId131" w:tooltip="A2001-14" w:history="1">
        <w:r w:rsidR="00DE189D" w:rsidRPr="00DE189D">
          <w:rPr>
            <w:rStyle w:val="charCitHyperlinkAbbrev"/>
          </w:rPr>
          <w:t>Legislation Act</w:t>
        </w:r>
      </w:hyperlink>
      <w:r>
        <w:t>.</w:t>
      </w:r>
    </w:p>
    <w:p w14:paraId="1904D089" w14:textId="77777777" w:rsidR="005F7785" w:rsidRDefault="005F7785" w:rsidP="005F7785">
      <w:pPr>
        <w:pStyle w:val="Amain"/>
        <w:keepNext/>
      </w:pPr>
      <w:r>
        <w:tab/>
        <w:t>(2)</w:t>
      </w:r>
      <w:r>
        <w:tab/>
        <w:t>A regulation may make provision in relation to—</w:t>
      </w:r>
    </w:p>
    <w:p w14:paraId="68C0CFD0" w14:textId="77777777" w:rsidR="005F7785" w:rsidRDefault="005F7785" w:rsidP="005F7785">
      <w:pPr>
        <w:pStyle w:val="Apara"/>
        <w:keepNext/>
      </w:pPr>
      <w:r>
        <w:tab/>
        <w:t>(a)</w:t>
      </w:r>
      <w:r>
        <w:tab/>
        <w:t>measures for minimising danger of fire; and</w:t>
      </w:r>
    </w:p>
    <w:p w14:paraId="47F159AB" w14:textId="77777777" w:rsidR="005F7785" w:rsidRDefault="005F7785" w:rsidP="005F7785">
      <w:pPr>
        <w:pStyle w:val="aExamHdgpar"/>
      </w:pPr>
      <w:r>
        <w:t>Examples</w:t>
      </w:r>
    </w:p>
    <w:p w14:paraId="1109DFAC" w14:textId="77777777" w:rsidR="005F7785" w:rsidRDefault="005F7785" w:rsidP="005F7785">
      <w:pPr>
        <w:pStyle w:val="aExamINumpar"/>
      </w:pPr>
      <w:r>
        <w:rPr>
          <w:rFonts w:ascii="Times New (W1)" w:hAnsi="Times New (W1)"/>
        </w:rPr>
        <w:t>1</w:t>
      </w:r>
      <w:r>
        <w:tab/>
        <w:t>storing or keeping flammable material</w:t>
      </w:r>
    </w:p>
    <w:p w14:paraId="42D68833" w14:textId="77777777" w:rsidR="005F7785" w:rsidRDefault="005F7785" w:rsidP="005F7785">
      <w:pPr>
        <w:pStyle w:val="aExamINumpar"/>
      </w:pPr>
      <w:r>
        <w:t>2</w:t>
      </w:r>
      <w:r>
        <w:tab/>
        <w:t>use of steam and internal combustion engines</w:t>
      </w:r>
    </w:p>
    <w:p w14:paraId="3B33E7A4" w14:textId="77777777" w:rsidR="005F7785" w:rsidRDefault="005F7785" w:rsidP="005F7785">
      <w:pPr>
        <w:pStyle w:val="Apara"/>
        <w:keepNext/>
      </w:pPr>
      <w:r>
        <w:tab/>
        <w:t>(b)</w:t>
      </w:r>
      <w:r>
        <w:tab/>
        <w:t>attendance by members of an emergency service at public events.</w:t>
      </w:r>
    </w:p>
    <w:p w14:paraId="514A539F" w14:textId="77777777" w:rsidR="005F7785" w:rsidRDefault="005F7785" w:rsidP="005F7785">
      <w:pPr>
        <w:pStyle w:val="Amain"/>
      </w:pPr>
      <w:r>
        <w:tab/>
        <w:t>(3)</w:t>
      </w:r>
      <w:r>
        <w:tab/>
        <w:t>A regulation may also prescribe offences for contraventions of a regulation and prescribe maximum penalties of not more than 20 penalty units for offences against a regulation.</w:t>
      </w:r>
    </w:p>
    <w:p w14:paraId="2B76DAD2" w14:textId="77777777" w:rsidR="005F7785" w:rsidRPr="00A33772" w:rsidRDefault="005F7785" w:rsidP="005F7785">
      <w:pPr>
        <w:pStyle w:val="AH5Sec"/>
      </w:pPr>
      <w:bookmarkStart w:id="249" w:name="_Toc11320525"/>
      <w:r w:rsidRPr="005A2340">
        <w:rPr>
          <w:rStyle w:val="CharSectNo"/>
        </w:rPr>
        <w:t>203</w:t>
      </w:r>
      <w:r w:rsidRPr="00A33772">
        <w:tab/>
        <w:t>Review of Act</w:t>
      </w:r>
      <w:bookmarkEnd w:id="249"/>
    </w:p>
    <w:p w14:paraId="09B57EE3" w14:textId="77777777" w:rsidR="005F7785" w:rsidRPr="00A33772" w:rsidRDefault="005F7785" w:rsidP="005F7785">
      <w:pPr>
        <w:pStyle w:val="Amain"/>
      </w:pPr>
      <w:r w:rsidRPr="00A33772">
        <w:tab/>
        <w:t>(1)</w:t>
      </w:r>
      <w:r w:rsidRPr="00A33772">
        <w:tab/>
        <w:t>The Minister must review the operation of this Act as soon as practicable after the end of every 5th year after the day this section commences.</w:t>
      </w:r>
    </w:p>
    <w:p w14:paraId="12D180B7" w14:textId="77777777" w:rsidR="005F7785" w:rsidRPr="00A33772" w:rsidRDefault="005F7785" w:rsidP="005F7785">
      <w:pPr>
        <w:pStyle w:val="Amain"/>
      </w:pPr>
      <w:r w:rsidRPr="00A33772">
        <w:tab/>
        <w:t>(2)</w:t>
      </w:r>
      <w:r w:rsidRPr="00A33772">
        <w:tab/>
      </w:r>
      <w:r w:rsidRPr="00A33772">
        <w:rPr>
          <w:szCs w:val="24"/>
          <w:lang w:eastAsia="en-AU"/>
        </w:rPr>
        <w:t xml:space="preserve">The Minister must present a report on the review to the Legislative Assembly </w:t>
      </w:r>
      <w:r w:rsidR="00AF12BB" w:rsidRPr="004C3CCB">
        <w:t>as soon as practicable after the review is completed.</w:t>
      </w:r>
    </w:p>
    <w:p w14:paraId="0A43B371" w14:textId="77777777" w:rsidR="0000284C" w:rsidRDefault="0000284C" w:rsidP="0000284C">
      <w:pPr>
        <w:pStyle w:val="02Text"/>
        <w:sectPr w:rsidR="0000284C">
          <w:headerReference w:type="even" r:id="rId132"/>
          <w:headerReference w:type="default" r:id="rId133"/>
          <w:footerReference w:type="even" r:id="rId134"/>
          <w:footerReference w:type="default" r:id="rId135"/>
          <w:footerReference w:type="first" r:id="rId136"/>
          <w:pgSz w:w="11907" w:h="16839" w:code="9"/>
          <w:pgMar w:top="3880" w:right="1900" w:bottom="3100" w:left="2300" w:header="1800" w:footer="1760" w:gutter="0"/>
          <w:pgNumType w:start="1"/>
          <w:cols w:space="720"/>
          <w:titlePg/>
          <w:docGrid w:linePitch="254"/>
        </w:sectPr>
      </w:pPr>
    </w:p>
    <w:p w14:paraId="6247AA0D" w14:textId="77777777" w:rsidR="005F7785" w:rsidRDefault="005F7785" w:rsidP="005F7785">
      <w:pPr>
        <w:pStyle w:val="PageBreak"/>
      </w:pPr>
      <w:r>
        <w:br w:type="page"/>
      </w:r>
    </w:p>
    <w:p w14:paraId="725390CF" w14:textId="77777777" w:rsidR="005F7785" w:rsidRPr="005A2340" w:rsidRDefault="005F7785" w:rsidP="005F7785">
      <w:pPr>
        <w:pStyle w:val="Sched-heading"/>
      </w:pPr>
      <w:bookmarkStart w:id="250" w:name="_Toc11320526"/>
      <w:r w:rsidRPr="005A2340">
        <w:rPr>
          <w:rStyle w:val="CharChapNo"/>
        </w:rPr>
        <w:lastRenderedPageBreak/>
        <w:t>Schedule 1</w:t>
      </w:r>
      <w:r>
        <w:tab/>
      </w:r>
      <w:r w:rsidRPr="005A2340">
        <w:rPr>
          <w:rStyle w:val="CharChapText"/>
        </w:rPr>
        <w:t>Ambulance levy</w:t>
      </w:r>
      <w:bookmarkEnd w:id="250"/>
    </w:p>
    <w:p w14:paraId="0AE7381C" w14:textId="77777777" w:rsidR="005F7785" w:rsidRDefault="005F7785" w:rsidP="005F7785">
      <w:pPr>
        <w:pStyle w:val="Placeholder"/>
      </w:pPr>
      <w:r>
        <w:rPr>
          <w:rStyle w:val="CharPartNo"/>
        </w:rPr>
        <w:t xml:space="preserve">  </w:t>
      </w:r>
      <w:r>
        <w:rPr>
          <w:rStyle w:val="CharPartText"/>
        </w:rPr>
        <w:t xml:space="preserve">  </w:t>
      </w:r>
    </w:p>
    <w:p w14:paraId="636034A8" w14:textId="77777777" w:rsidR="005F7785" w:rsidRDefault="005F7785" w:rsidP="005F7785">
      <w:pPr>
        <w:pStyle w:val="Placeholder"/>
      </w:pPr>
      <w:r>
        <w:rPr>
          <w:rStyle w:val="CharDivNo"/>
        </w:rPr>
        <w:t xml:space="preserve">  </w:t>
      </w:r>
      <w:r>
        <w:rPr>
          <w:rStyle w:val="CharDivText"/>
        </w:rPr>
        <w:t xml:space="preserve">  </w:t>
      </w:r>
    </w:p>
    <w:p w14:paraId="7CD0EA7E" w14:textId="77777777" w:rsidR="005F7785" w:rsidRDefault="005F7785" w:rsidP="005F7785">
      <w:pPr>
        <w:pStyle w:val="ref"/>
        <w:keepNext/>
      </w:pPr>
      <w:r>
        <w:t>(see s 194)</w:t>
      </w:r>
    </w:p>
    <w:p w14:paraId="75C0DF54" w14:textId="47C73A68" w:rsidR="005F7785" w:rsidRDefault="005F7785" w:rsidP="005F7785">
      <w:pPr>
        <w:pStyle w:val="aNote"/>
      </w:pPr>
      <w:r w:rsidRPr="00DE189D">
        <w:rPr>
          <w:rStyle w:val="charItals"/>
        </w:rPr>
        <w:t>Note</w:t>
      </w:r>
      <w:r>
        <w:tab/>
        <w:t xml:space="preserve">This schedule is a tax law under the </w:t>
      </w:r>
      <w:hyperlink r:id="rId137" w:tooltip="A1999-4" w:history="1">
        <w:r w:rsidR="00DE189D" w:rsidRPr="00DE189D">
          <w:rPr>
            <w:rStyle w:val="charCitHyperlinkItal"/>
          </w:rPr>
          <w:t>Taxation Administration Act 1999</w:t>
        </w:r>
      </w:hyperlink>
      <w:r>
        <w:t xml:space="preserve">.  As a tax law, this Act is subject to provisions of the </w:t>
      </w:r>
      <w:hyperlink r:id="rId138" w:tooltip="A1999-4" w:history="1">
        <w:r w:rsidR="00DE189D" w:rsidRPr="00DE189D">
          <w:rPr>
            <w:rStyle w:val="charCitHyperlinkItal"/>
          </w:rPr>
          <w:t>Taxation Administration Act 1999</w:t>
        </w:r>
      </w:hyperlink>
      <w:r>
        <w:t xml:space="preserve"> about the administration and enforcement of tax laws generally.</w:t>
      </w:r>
    </w:p>
    <w:p w14:paraId="03448797" w14:textId="77777777" w:rsidR="005F7785" w:rsidRDefault="005F7785" w:rsidP="005F7785">
      <w:pPr>
        <w:pStyle w:val="Schclauseheading"/>
      </w:pPr>
      <w:bookmarkStart w:id="251" w:name="_Toc11320527"/>
      <w:r w:rsidRPr="005A2340">
        <w:rPr>
          <w:rStyle w:val="CharSectNo"/>
        </w:rPr>
        <w:t>1.1</w:t>
      </w:r>
      <w:r>
        <w:tab/>
        <w:t>Definitions for sch 1</w:t>
      </w:r>
      <w:bookmarkEnd w:id="251"/>
    </w:p>
    <w:p w14:paraId="771258E2" w14:textId="77777777" w:rsidR="005F7785" w:rsidRDefault="005F7785" w:rsidP="005F7785">
      <w:pPr>
        <w:pStyle w:val="Amainreturn"/>
        <w:keepNext/>
      </w:pPr>
      <w:r>
        <w:t>In this schedule:</w:t>
      </w:r>
    </w:p>
    <w:p w14:paraId="15E8DCAE" w14:textId="77777777" w:rsidR="005F7785" w:rsidRDefault="005F7785" w:rsidP="005F7785">
      <w:pPr>
        <w:pStyle w:val="aDef"/>
      </w:pPr>
      <w:r>
        <w:rPr>
          <w:rStyle w:val="charBoldItals"/>
        </w:rPr>
        <w:t>ambulance levy</w:t>
      </w:r>
      <w:r>
        <w:rPr>
          <w:bCs/>
          <w:iCs/>
        </w:rPr>
        <w:t>—see section 1.4.</w:t>
      </w:r>
    </w:p>
    <w:p w14:paraId="2166AC18" w14:textId="77777777" w:rsidR="005F7785" w:rsidRDefault="005F7785" w:rsidP="005F7785">
      <w:pPr>
        <w:pStyle w:val="aDef"/>
      </w:pPr>
      <w:r>
        <w:rPr>
          <w:rStyle w:val="charBoldItals"/>
        </w:rPr>
        <w:t>basic health benefits</w:t>
      </w:r>
      <w:r>
        <w:rPr>
          <w:bCs/>
          <w:iCs/>
        </w:rPr>
        <w:t xml:space="preserve"> means benefits payable by a health benefits organisation under the basic table of the organisation to contributors of the health benefits fund conducted by the organisation.</w:t>
      </w:r>
    </w:p>
    <w:p w14:paraId="7AE4E6FD" w14:textId="77777777" w:rsidR="005F7785" w:rsidRDefault="005F7785" w:rsidP="005F7785">
      <w:pPr>
        <w:pStyle w:val="aDef"/>
      </w:pPr>
      <w:r>
        <w:rPr>
          <w:rStyle w:val="charBoldItals"/>
        </w:rPr>
        <w:t>contributor</w:t>
      </w:r>
      <w:r>
        <w:t>, to a health benefits fund, means a person who contributes to the fund, or for whom contributions are made to the fund, in accordance with the rules of the organisation that conducts the fund.</w:t>
      </w:r>
    </w:p>
    <w:p w14:paraId="3A7E62AF" w14:textId="77777777" w:rsidR="005F7785" w:rsidRDefault="005F7785" w:rsidP="005F7785">
      <w:pPr>
        <w:pStyle w:val="aDef"/>
      </w:pPr>
      <w:r>
        <w:rPr>
          <w:rStyle w:val="charBoldItals"/>
        </w:rPr>
        <w:t>exempt contribution</w:t>
      </w:r>
      <w:r>
        <w:rPr>
          <w:bCs/>
          <w:iCs/>
        </w:rPr>
        <w:t>—see section 1.2.</w:t>
      </w:r>
    </w:p>
    <w:p w14:paraId="1D9CA746" w14:textId="77777777" w:rsidR="005F7785" w:rsidRDefault="005F7785" w:rsidP="005F7785">
      <w:pPr>
        <w:pStyle w:val="aDef"/>
      </w:pPr>
      <w:r>
        <w:rPr>
          <w:rStyle w:val="charBoldItals"/>
        </w:rPr>
        <w:t>family rate</w:t>
      </w:r>
      <w:r>
        <w:rPr>
          <w:bCs/>
          <w:iCs/>
        </w:rPr>
        <w:t>, for contributions, means contributions that are not single rate contributions.</w:t>
      </w:r>
    </w:p>
    <w:p w14:paraId="1DC9D7C9" w14:textId="77777777" w:rsidR="005F7785" w:rsidRDefault="005F7785" w:rsidP="005F7785">
      <w:pPr>
        <w:pStyle w:val="aDef"/>
      </w:pPr>
      <w:r>
        <w:rPr>
          <w:rStyle w:val="charBoldItals"/>
        </w:rPr>
        <w:t xml:space="preserve">health benefits fund </w:t>
      </w:r>
      <w:r>
        <w:rPr>
          <w:bCs/>
          <w:iCs/>
        </w:rPr>
        <w:t>means a fund conducted by a health benefits organisation from which the organisation makes payments to contributors to the fund for—</w:t>
      </w:r>
    </w:p>
    <w:p w14:paraId="63680C10" w14:textId="77777777" w:rsidR="005F7785" w:rsidRDefault="005F7785" w:rsidP="005F7785">
      <w:pPr>
        <w:pStyle w:val="Apara"/>
      </w:pPr>
      <w:r>
        <w:tab/>
        <w:t>(a)</w:t>
      </w:r>
      <w:r>
        <w:tab/>
        <w:t>accommodation in hospitals; and</w:t>
      </w:r>
    </w:p>
    <w:p w14:paraId="29A3BE0C" w14:textId="77777777" w:rsidR="005F7785" w:rsidRDefault="005F7785" w:rsidP="005F7785">
      <w:pPr>
        <w:pStyle w:val="Apara"/>
      </w:pPr>
      <w:r>
        <w:tab/>
        <w:t>(b)</w:t>
      </w:r>
      <w:r>
        <w:tab/>
        <w:t>surgical, therapeutic or other medical or health treatments, services or procedures in hospitals.</w:t>
      </w:r>
    </w:p>
    <w:p w14:paraId="09BE8BFC" w14:textId="77777777" w:rsidR="005F7785" w:rsidRDefault="005F7785" w:rsidP="005F7785">
      <w:pPr>
        <w:pStyle w:val="aDef"/>
      </w:pPr>
      <w:r>
        <w:rPr>
          <w:rStyle w:val="charBoldItals"/>
        </w:rPr>
        <w:t xml:space="preserve">health benefits organisation </w:t>
      </w:r>
      <w:r>
        <w:rPr>
          <w:bCs/>
          <w:iCs/>
        </w:rPr>
        <w:t>means an organisation that provides health benefits to contributors to a health benefits fund conducted by the organisation.</w:t>
      </w:r>
    </w:p>
    <w:p w14:paraId="6E0CE9CF" w14:textId="77777777" w:rsidR="005F7785" w:rsidRDefault="005F7785" w:rsidP="005F7785">
      <w:pPr>
        <w:pStyle w:val="aDef"/>
      </w:pPr>
      <w:r>
        <w:rPr>
          <w:rStyle w:val="charBoldItals"/>
        </w:rPr>
        <w:lastRenderedPageBreak/>
        <w:t>reference month</w:t>
      </w:r>
      <w:r>
        <w:rPr>
          <w:bCs/>
          <w:iCs/>
        </w:rPr>
        <w:t>—see section 1.3.</w:t>
      </w:r>
    </w:p>
    <w:p w14:paraId="00728AF0" w14:textId="77777777" w:rsidR="005F7785" w:rsidRDefault="005F7785" w:rsidP="005F7785">
      <w:pPr>
        <w:pStyle w:val="aDef"/>
      </w:pPr>
      <w:r>
        <w:rPr>
          <w:rStyle w:val="charBoldItals"/>
        </w:rPr>
        <w:t>single rate</w:t>
      </w:r>
      <w:r>
        <w:t xml:space="preserve">, for contributions, means contributions by a person who contributes only in </w:t>
      </w:r>
      <w:r>
        <w:rPr>
          <w:rFonts w:ascii="Times New (W1)" w:hAnsi="Times New (W1)"/>
        </w:rPr>
        <w:t>relation to</w:t>
      </w:r>
      <w:r>
        <w:t xml:space="preserve"> the person.</w:t>
      </w:r>
    </w:p>
    <w:p w14:paraId="4548B97B" w14:textId="77777777" w:rsidR="005F7785" w:rsidRDefault="005F7785" w:rsidP="005F7785">
      <w:pPr>
        <w:pStyle w:val="Schclauseheading"/>
      </w:pPr>
      <w:bookmarkStart w:id="252" w:name="_Toc11320528"/>
      <w:r w:rsidRPr="005A2340">
        <w:rPr>
          <w:rStyle w:val="CharSectNo"/>
        </w:rPr>
        <w:t>1.2</w:t>
      </w:r>
      <w:r>
        <w:tab/>
        <w:t>Meaning of exempt contribution</w:t>
      </w:r>
      <w:bookmarkEnd w:id="252"/>
    </w:p>
    <w:p w14:paraId="1200888B" w14:textId="77777777" w:rsidR="005F7785" w:rsidRDefault="005F7785" w:rsidP="005F7785">
      <w:pPr>
        <w:pStyle w:val="Amain"/>
      </w:pPr>
      <w:r>
        <w:tab/>
        <w:t>(1)</w:t>
      </w:r>
      <w:r>
        <w:tab/>
        <w:t xml:space="preserve">This </w:t>
      </w:r>
      <w:r>
        <w:rPr>
          <w:bCs/>
          <w:iCs/>
        </w:rPr>
        <w:t>section</w:t>
      </w:r>
      <w:r>
        <w:t xml:space="preserve"> applies to contributions paid into a health benefits fund for the purpose of securing entitlement to basic health benefits.</w:t>
      </w:r>
    </w:p>
    <w:p w14:paraId="3982E7CE" w14:textId="77777777" w:rsidR="005F7785" w:rsidRDefault="005F7785" w:rsidP="005F7785">
      <w:pPr>
        <w:pStyle w:val="Amain"/>
      </w:pPr>
      <w:r>
        <w:tab/>
        <w:t>(2)</w:t>
      </w:r>
      <w:r>
        <w:tab/>
        <w:t xml:space="preserve">A contribution is an </w:t>
      </w:r>
      <w:r>
        <w:rPr>
          <w:rStyle w:val="charBoldItals"/>
        </w:rPr>
        <w:t>exempt contribution</w:t>
      </w:r>
      <w:r>
        <w:t xml:space="preserve"> if—</w:t>
      </w:r>
    </w:p>
    <w:p w14:paraId="6E03A339" w14:textId="77777777" w:rsidR="005F7785" w:rsidRDefault="005F7785" w:rsidP="005F7785">
      <w:pPr>
        <w:pStyle w:val="Apara"/>
      </w:pPr>
      <w:r>
        <w:tab/>
        <w:t>(a)</w:t>
      </w:r>
      <w:r>
        <w:tab/>
        <w:t>the contributor is in a class of people prescribed by regulation; or</w:t>
      </w:r>
    </w:p>
    <w:p w14:paraId="1C99B64C" w14:textId="77777777" w:rsidR="005F7785" w:rsidRDefault="005F7785" w:rsidP="005F7785">
      <w:pPr>
        <w:pStyle w:val="Apara"/>
      </w:pPr>
      <w:r>
        <w:tab/>
        <w:t>(b)</w:t>
      </w:r>
      <w:r>
        <w:tab/>
        <w:t>it is—</w:t>
      </w:r>
    </w:p>
    <w:p w14:paraId="4FF34D5C" w14:textId="77777777" w:rsidR="005F7785" w:rsidRDefault="005F7785" w:rsidP="005F7785">
      <w:pPr>
        <w:pStyle w:val="Asubpara"/>
      </w:pPr>
      <w:r>
        <w:tab/>
        <w:t>(i)</w:t>
      </w:r>
      <w:r>
        <w:tab/>
        <w:t xml:space="preserve">if paid at the single rate—paid while the contributor is absent from </w:t>
      </w:r>
      <w:smartTag w:uri="urn:schemas-microsoft-com:office:smarttags" w:element="place">
        <w:smartTag w:uri="urn:schemas-microsoft-com:office:smarttags" w:element="country-region">
          <w:r>
            <w:t>Australia</w:t>
          </w:r>
        </w:smartTag>
      </w:smartTag>
      <w:r>
        <w:t xml:space="preserve"> for at least the period prescribed by regulation; or</w:t>
      </w:r>
    </w:p>
    <w:p w14:paraId="43EBB4C3" w14:textId="77777777" w:rsidR="005F7785" w:rsidRDefault="005F7785" w:rsidP="005F7785">
      <w:pPr>
        <w:pStyle w:val="Asubpara"/>
      </w:pPr>
      <w:r>
        <w:tab/>
        <w:t>(ii)</w:t>
      </w:r>
      <w:r>
        <w:tab/>
        <w:t xml:space="preserve">if paid at the family rate—paid while all the contributors are absent from </w:t>
      </w:r>
      <w:smartTag w:uri="urn:schemas-microsoft-com:office:smarttags" w:element="place">
        <w:smartTag w:uri="urn:schemas-microsoft-com:office:smarttags" w:element="country-region">
          <w:r>
            <w:t>Australia</w:t>
          </w:r>
        </w:smartTag>
      </w:smartTag>
      <w:r>
        <w:t xml:space="preserve"> for at least the period prescribed by regulation.</w:t>
      </w:r>
    </w:p>
    <w:p w14:paraId="44827DB9" w14:textId="77777777" w:rsidR="005F7785" w:rsidRDefault="005F7785" w:rsidP="005F7785">
      <w:pPr>
        <w:pStyle w:val="Schclauseheading"/>
      </w:pPr>
      <w:bookmarkStart w:id="253" w:name="_Toc11320529"/>
      <w:r w:rsidRPr="005A2340">
        <w:rPr>
          <w:rStyle w:val="CharSectNo"/>
        </w:rPr>
        <w:t>1.3</w:t>
      </w:r>
      <w:r>
        <w:tab/>
        <w:t>Meaning of reference month</w:t>
      </w:r>
      <w:bookmarkEnd w:id="253"/>
    </w:p>
    <w:p w14:paraId="5D1DF6BA" w14:textId="77777777" w:rsidR="005F7785" w:rsidRDefault="005F7785" w:rsidP="005F7785">
      <w:pPr>
        <w:pStyle w:val="Amainreturn"/>
        <w:keepNext/>
      </w:pPr>
      <w:r>
        <w:t xml:space="preserve">For a month mentioned in table 1.3, column 2, the </w:t>
      </w:r>
      <w:r>
        <w:rPr>
          <w:rStyle w:val="charBoldItals"/>
        </w:rPr>
        <w:t>reference month</w:t>
      </w:r>
      <w:r>
        <w:t xml:space="preserve"> is the month mentioned in the table, column 3 </w:t>
      </w:r>
      <w:r>
        <w:rPr>
          <w:rFonts w:ascii="Times New (W1)" w:hAnsi="Times New (W1)"/>
        </w:rPr>
        <w:t>for the month</w:t>
      </w:r>
      <w:r>
        <w:t>:</w:t>
      </w:r>
    </w:p>
    <w:p w14:paraId="618F1336" w14:textId="77777777" w:rsidR="005F7785" w:rsidRDefault="005F7785" w:rsidP="005F7785">
      <w:pPr>
        <w:pStyle w:val="TableHd"/>
        <w:ind w:hanging="117"/>
      </w:pPr>
      <w:r>
        <w:t>Table 1.3</w:t>
      </w:r>
      <w:r>
        <w:tab/>
      </w:r>
      <w:r>
        <w:rPr>
          <w:rFonts w:ascii="Arial (W1)" w:hAnsi="Arial (W1)"/>
        </w:rPr>
        <w:t>Reference months</w:t>
      </w:r>
    </w:p>
    <w:tbl>
      <w:tblPr>
        <w:tblW w:w="6726" w:type="dxa"/>
        <w:tblInd w:w="1191" w:type="dxa"/>
        <w:tblLayout w:type="fixed"/>
        <w:tblLook w:val="0000" w:firstRow="0" w:lastRow="0" w:firstColumn="0" w:lastColumn="0" w:noHBand="0" w:noVBand="0"/>
      </w:tblPr>
      <w:tblGrid>
        <w:gridCol w:w="1197"/>
        <w:gridCol w:w="1653"/>
        <w:gridCol w:w="3876"/>
      </w:tblGrid>
      <w:tr w:rsidR="005F7785" w14:paraId="1CF8AC54" w14:textId="77777777" w:rsidTr="0000284C">
        <w:trPr>
          <w:cantSplit/>
          <w:tblHeader/>
        </w:trPr>
        <w:tc>
          <w:tcPr>
            <w:tcW w:w="1197" w:type="dxa"/>
            <w:tcBorders>
              <w:bottom w:val="single" w:sz="4" w:space="0" w:color="auto"/>
            </w:tcBorders>
          </w:tcPr>
          <w:p w14:paraId="48E0F00F" w14:textId="77777777" w:rsidR="005F7785" w:rsidRDefault="005F7785" w:rsidP="0000284C">
            <w:pPr>
              <w:pStyle w:val="TableColHd"/>
            </w:pPr>
            <w:r>
              <w:t>column 1</w:t>
            </w:r>
          </w:p>
          <w:p w14:paraId="7866496F" w14:textId="77777777" w:rsidR="005F7785" w:rsidRDefault="005F7785" w:rsidP="0000284C">
            <w:pPr>
              <w:pStyle w:val="TableColHd"/>
            </w:pPr>
            <w:r>
              <w:t>item</w:t>
            </w:r>
          </w:p>
        </w:tc>
        <w:tc>
          <w:tcPr>
            <w:tcW w:w="1653" w:type="dxa"/>
            <w:tcBorders>
              <w:bottom w:val="single" w:sz="4" w:space="0" w:color="auto"/>
            </w:tcBorders>
          </w:tcPr>
          <w:p w14:paraId="071C2D4D" w14:textId="77777777" w:rsidR="005F7785" w:rsidRDefault="005F7785" w:rsidP="0000284C">
            <w:pPr>
              <w:pStyle w:val="TableColHd"/>
            </w:pPr>
            <w:r>
              <w:t>column 2</w:t>
            </w:r>
          </w:p>
          <w:p w14:paraId="5F028DC1" w14:textId="77777777" w:rsidR="005F7785" w:rsidRDefault="005F7785" w:rsidP="0000284C">
            <w:pPr>
              <w:pStyle w:val="TableColHd"/>
            </w:pPr>
            <w:r>
              <w:t>month</w:t>
            </w:r>
          </w:p>
        </w:tc>
        <w:tc>
          <w:tcPr>
            <w:tcW w:w="3876" w:type="dxa"/>
            <w:tcBorders>
              <w:bottom w:val="single" w:sz="4" w:space="0" w:color="auto"/>
            </w:tcBorders>
          </w:tcPr>
          <w:p w14:paraId="00051A75" w14:textId="77777777" w:rsidR="005F7785" w:rsidRDefault="005F7785" w:rsidP="0000284C">
            <w:pPr>
              <w:pStyle w:val="TableColHd"/>
            </w:pPr>
            <w:r>
              <w:t>column 3</w:t>
            </w:r>
          </w:p>
          <w:p w14:paraId="5ED498D9" w14:textId="77777777" w:rsidR="005F7785" w:rsidRDefault="005F7785" w:rsidP="0000284C">
            <w:pPr>
              <w:pStyle w:val="TableColHd"/>
            </w:pPr>
            <w:r>
              <w:t>reference month</w:t>
            </w:r>
          </w:p>
        </w:tc>
      </w:tr>
      <w:tr w:rsidR="005F7785" w14:paraId="751F9C45" w14:textId="77777777" w:rsidTr="0000284C">
        <w:trPr>
          <w:cantSplit/>
        </w:trPr>
        <w:tc>
          <w:tcPr>
            <w:tcW w:w="1197" w:type="dxa"/>
          </w:tcPr>
          <w:p w14:paraId="0AF7DEA5" w14:textId="77777777" w:rsidR="005F7785" w:rsidRDefault="005F7785" w:rsidP="0000284C">
            <w:pPr>
              <w:pStyle w:val="TableText"/>
              <w:keepNext/>
            </w:pPr>
            <w:r>
              <w:t>1</w:t>
            </w:r>
          </w:p>
        </w:tc>
        <w:tc>
          <w:tcPr>
            <w:tcW w:w="1653" w:type="dxa"/>
          </w:tcPr>
          <w:p w14:paraId="62252865" w14:textId="77777777" w:rsidR="005F7785" w:rsidRDefault="005F7785" w:rsidP="0000284C">
            <w:pPr>
              <w:pStyle w:val="TableText"/>
            </w:pPr>
            <w:r>
              <w:t>January</w:t>
            </w:r>
          </w:p>
        </w:tc>
        <w:tc>
          <w:tcPr>
            <w:tcW w:w="3876" w:type="dxa"/>
          </w:tcPr>
          <w:p w14:paraId="468B9D55" w14:textId="77777777" w:rsidR="005F7785" w:rsidRDefault="005F7785" w:rsidP="0000284C">
            <w:pPr>
              <w:pStyle w:val="TableText"/>
            </w:pPr>
            <w:r>
              <w:t>October in previous year</w:t>
            </w:r>
          </w:p>
        </w:tc>
      </w:tr>
      <w:tr w:rsidR="005F7785" w14:paraId="5A8208F1" w14:textId="77777777" w:rsidTr="0000284C">
        <w:trPr>
          <w:cantSplit/>
        </w:trPr>
        <w:tc>
          <w:tcPr>
            <w:tcW w:w="1197" w:type="dxa"/>
          </w:tcPr>
          <w:p w14:paraId="58BAED77" w14:textId="77777777" w:rsidR="005F7785" w:rsidRDefault="005F7785" w:rsidP="0000284C">
            <w:pPr>
              <w:pStyle w:val="TableText"/>
              <w:keepNext/>
            </w:pPr>
            <w:r>
              <w:t>2</w:t>
            </w:r>
          </w:p>
        </w:tc>
        <w:tc>
          <w:tcPr>
            <w:tcW w:w="1653" w:type="dxa"/>
          </w:tcPr>
          <w:p w14:paraId="1634C560" w14:textId="77777777" w:rsidR="005F7785" w:rsidRDefault="005F7785" w:rsidP="0000284C">
            <w:pPr>
              <w:pStyle w:val="TableText"/>
            </w:pPr>
            <w:r>
              <w:t>February</w:t>
            </w:r>
          </w:p>
        </w:tc>
        <w:tc>
          <w:tcPr>
            <w:tcW w:w="3876" w:type="dxa"/>
          </w:tcPr>
          <w:p w14:paraId="0184B0DF" w14:textId="77777777" w:rsidR="005F7785" w:rsidRDefault="005F7785" w:rsidP="0000284C">
            <w:pPr>
              <w:pStyle w:val="TableText"/>
            </w:pPr>
            <w:r>
              <w:t>November in previous year</w:t>
            </w:r>
          </w:p>
        </w:tc>
      </w:tr>
      <w:tr w:rsidR="005F7785" w14:paraId="1C0D75B8" w14:textId="77777777" w:rsidTr="0000284C">
        <w:trPr>
          <w:cantSplit/>
        </w:trPr>
        <w:tc>
          <w:tcPr>
            <w:tcW w:w="1197" w:type="dxa"/>
          </w:tcPr>
          <w:p w14:paraId="499DECA7" w14:textId="77777777" w:rsidR="005F7785" w:rsidRDefault="005F7785" w:rsidP="0000284C">
            <w:pPr>
              <w:pStyle w:val="TableText"/>
            </w:pPr>
            <w:r>
              <w:t>3</w:t>
            </w:r>
          </w:p>
        </w:tc>
        <w:tc>
          <w:tcPr>
            <w:tcW w:w="1653" w:type="dxa"/>
          </w:tcPr>
          <w:p w14:paraId="4A8CA593" w14:textId="77777777" w:rsidR="005F7785" w:rsidRDefault="005F7785" w:rsidP="0000284C">
            <w:pPr>
              <w:pStyle w:val="TableText"/>
            </w:pPr>
            <w:r>
              <w:t>March</w:t>
            </w:r>
          </w:p>
        </w:tc>
        <w:tc>
          <w:tcPr>
            <w:tcW w:w="3876" w:type="dxa"/>
          </w:tcPr>
          <w:p w14:paraId="10B8C941" w14:textId="77777777" w:rsidR="005F7785" w:rsidRDefault="005F7785" w:rsidP="0000284C">
            <w:pPr>
              <w:pStyle w:val="TableText"/>
            </w:pPr>
            <w:r>
              <w:t>December in previous year</w:t>
            </w:r>
          </w:p>
        </w:tc>
      </w:tr>
      <w:tr w:rsidR="005F7785" w14:paraId="4710C3A1" w14:textId="77777777" w:rsidTr="0000284C">
        <w:trPr>
          <w:cantSplit/>
        </w:trPr>
        <w:tc>
          <w:tcPr>
            <w:tcW w:w="1197" w:type="dxa"/>
          </w:tcPr>
          <w:p w14:paraId="4B69C2AC" w14:textId="77777777" w:rsidR="005F7785" w:rsidRDefault="005F7785" w:rsidP="0000284C">
            <w:pPr>
              <w:pStyle w:val="TableText"/>
            </w:pPr>
            <w:r>
              <w:t>4</w:t>
            </w:r>
          </w:p>
        </w:tc>
        <w:tc>
          <w:tcPr>
            <w:tcW w:w="1653" w:type="dxa"/>
          </w:tcPr>
          <w:p w14:paraId="335E2E7B" w14:textId="77777777" w:rsidR="005F7785" w:rsidRDefault="005F7785" w:rsidP="0000284C">
            <w:pPr>
              <w:pStyle w:val="TableText"/>
            </w:pPr>
            <w:r>
              <w:t>April</w:t>
            </w:r>
          </w:p>
        </w:tc>
        <w:tc>
          <w:tcPr>
            <w:tcW w:w="3876" w:type="dxa"/>
          </w:tcPr>
          <w:p w14:paraId="3F29F109" w14:textId="77777777" w:rsidR="005F7785" w:rsidRDefault="005F7785" w:rsidP="0000284C">
            <w:pPr>
              <w:pStyle w:val="TableText"/>
            </w:pPr>
            <w:r>
              <w:t>January in same year</w:t>
            </w:r>
          </w:p>
        </w:tc>
      </w:tr>
      <w:tr w:rsidR="005F7785" w14:paraId="4B53F3E6" w14:textId="77777777" w:rsidTr="0000284C">
        <w:trPr>
          <w:cantSplit/>
        </w:trPr>
        <w:tc>
          <w:tcPr>
            <w:tcW w:w="1197" w:type="dxa"/>
          </w:tcPr>
          <w:p w14:paraId="692DDDC3" w14:textId="77777777" w:rsidR="005F7785" w:rsidRDefault="005F7785" w:rsidP="0000284C">
            <w:pPr>
              <w:pStyle w:val="TableText"/>
            </w:pPr>
            <w:r>
              <w:lastRenderedPageBreak/>
              <w:t>5</w:t>
            </w:r>
          </w:p>
        </w:tc>
        <w:tc>
          <w:tcPr>
            <w:tcW w:w="1653" w:type="dxa"/>
          </w:tcPr>
          <w:p w14:paraId="1FA17FB9" w14:textId="77777777" w:rsidR="005F7785" w:rsidRDefault="005F7785" w:rsidP="0000284C">
            <w:pPr>
              <w:pStyle w:val="TableText"/>
            </w:pPr>
            <w:r>
              <w:t>May</w:t>
            </w:r>
          </w:p>
        </w:tc>
        <w:tc>
          <w:tcPr>
            <w:tcW w:w="3876" w:type="dxa"/>
          </w:tcPr>
          <w:p w14:paraId="11AD95AE" w14:textId="77777777" w:rsidR="005F7785" w:rsidRDefault="005F7785" w:rsidP="0000284C">
            <w:pPr>
              <w:pStyle w:val="TableText"/>
            </w:pPr>
            <w:r>
              <w:t>February in same year</w:t>
            </w:r>
          </w:p>
        </w:tc>
      </w:tr>
      <w:tr w:rsidR="005F7785" w14:paraId="6875669B" w14:textId="77777777" w:rsidTr="0000284C">
        <w:trPr>
          <w:cantSplit/>
        </w:trPr>
        <w:tc>
          <w:tcPr>
            <w:tcW w:w="1197" w:type="dxa"/>
          </w:tcPr>
          <w:p w14:paraId="6EC0A787" w14:textId="77777777" w:rsidR="005F7785" w:rsidRDefault="005F7785" w:rsidP="0000284C">
            <w:pPr>
              <w:pStyle w:val="TableText"/>
            </w:pPr>
            <w:r>
              <w:t>6</w:t>
            </w:r>
          </w:p>
        </w:tc>
        <w:tc>
          <w:tcPr>
            <w:tcW w:w="1653" w:type="dxa"/>
          </w:tcPr>
          <w:p w14:paraId="6FE7D23D" w14:textId="77777777" w:rsidR="005F7785" w:rsidRDefault="005F7785" w:rsidP="0000284C">
            <w:pPr>
              <w:pStyle w:val="TableText"/>
            </w:pPr>
            <w:r>
              <w:t>June</w:t>
            </w:r>
          </w:p>
        </w:tc>
        <w:tc>
          <w:tcPr>
            <w:tcW w:w="3876" w:type="dxa"/>
          </w:tcPr>
          <w:p w14:paraId="2B795317" w14:textId="77777777" w:rsidR="005F7785" w:rsidRDefault="005F7785" w:rsidP="0000284C">
            <w:pPr>
              <w:pStyle w:val="TableText"/>
            </w:pPr>
            <w:r>
              <w:t>March in same year</w:t>
            </w:r>
          </w:p>
        </w:tc>
      </w:tr>
      <w:tr w:rsidR="005F7785" w14:paraId="7F460265" w14:textId="77777777" w:rsidTr="0000284C">
        <w:trPr>
          <w:cantSplit/>
        </w:trPr>
        <w:tc>
          <w:tcPr>
            <w:tcW w:w="1197" w:type="dxa"/>
          </w:tcPr>
          <w:p w14:paraId="7AEE2C8F" w14:textId="77777777" w:rsidR="005F7785" w:rsidRDefault="005F7785" w:rsidP="0000284C">
            <w:pPr>
              <w:pStyle w:val="TableText"/>
            </w:pPr>
            <w:r>
              <w:t>7</w:t>
            </w:r>
          </w:p>
        </w:tc>
        <w:tc>
          <w:tcPr>
            <w:tcW w:w="1653" w:type="dxa"/>
          </w:tcPr>
          <w:p w14:paraId="1E306B81" w14:textId="77777777" w:rsidR="005F7785" w:rsidRDefault="005F7785" w:rsidP="0000284C">
            <w:pPr>
              <w:pStyle w:val="TableText"/>
            </w:pPr>
            <w:r>
              <w:t>July</w:t>
            </w:r>
          </w:p>
        </w:tc>
        <w:tc>
          <w:tcPr>
            <w:tcW w:w="3876" w:type="dxa"/>
          </w:tcPr>
          <w:p w14:paraId="4298E996" w14:textId="77777777" w:rsidR="005F7785" w:rsidRDefault="005F7785" w:rsidP="0000284C">
            <w:pPr>
              <w:pStyle w:val="TableText"/>
            </w:pPr>
            <w:r>
              <w:t>April in same year</w:t>
            </w:r>
          </w:p>
        </w:tc>
      </w:tr>
      <w:tr w:rsidR="005F7785" w14:paraId="0D3245A3" w14:textId="77777777" w:rsidTr="0000284C">
        <w:trPr>
          <w:cantSplit/>
        </w:trPr>
        <w:tc>
          <w:tcPr>
            <w:tcW w:w="1197" w:type="dxa"/>
          </w:tcPr>
          <w:p w14:paraId="3BD6D3E7" w14:textId="77777777" w:rsidR="005F7785" w:rsidRDefault="005F7785" w:rsidP="0000284C">
            <w:pPr>
              <w:pStyle w:val="TableText"/>
            </w:pPr>
            <w:r>
              <w:t>8</w:t>
            </w:r>
          </w:p>
        </w:tc>
        <w:tc>
          <w:tcPr>
            <w:tcW w:w="1653" w:type="dxa"/>
          </w:tcPr>
          <w:p w14:paraId="3B8C1E75" w14:textId="77777777" w:rsidR="005F7785" w:rsidRDefault="005F7785" w:rsidP="0000284C">
            <w:pPr>
              <w:pStyle w:val="TableText"/>
            </w:pPr>
            <w:r>
              <w:t>August</w:t>
            </w:r>
          </w:p>
        </w:tc>
        <w:tc>
          <w:tcPr>
            <w:tcW w:w="3876" w:type="dxa"/>
          </w:tcPr>
          <w:p w14:paraId="09794AAB" w14:textId="77777777" w:rsidR="005F7785" w:rsidRDefault="005F7785" w:rsidP="0000284C">
            <w:pPr>
              <w:pStyle w:val="TableText"/>
            </w:pPr>
            <w:r>
              <w:t>May in same year</w:t>
            </w:r>
          </w:p>
        </w:tc>
      </w:tr>
      <w:tr w:rsidR="005F7785" w14:paraId="7BF6A8B8" w14:textId="77777777" w:rsidTr="0000284C">
        <w:trPr>
          <w:cantSplit/>
        </w:trPr>
        <w:tc>
          <w:tcPr>
            <w:tcW w:w="1197" w:type="dxa"/>
          </w:tcPr>
          <w:p w14:paraId="5CA62494" w14:textId="77777777" w:rsidR="005F7785" w:rsidRDefault="005F7785" w:rsidP="0000284C">
            <w:pPr>
              <w:pStyle w:val="TableText"/>
            </w:pPr>
            <w:r>
              <w:t>9</w:t>
            </w:r>
          </w:p>
        </w:tc>
        <w:tc>
          <w:tcPr>
            <w:tcW w:w="1653" w:type="dxa"/>
          </w:tcPr>
          <w:p w14:paraId="6CD61B9A" w14:textId="77777777" w:rsidR="005F7785" w:rsidRDefault="005F7785" w:rsidP="0000284C">
            <w:pPr>
              <w:pStyle w:val="TableText"/>
            </w:pPr>
            <w:r>
              <w:t>September</w:t>
            </w:r>
          </w:p>
        </w:tc>
        <w:tc>
          <w:tcPr>
            <w:tcW w:w="3876" w:type="dxa"/>
          </w:tcPr>
          <w:p w14:paraId="6CEDDAFA" w14:textId="77777777" w:rsidR="005F7785" w:rsidRDefault="005F7785" w:rsidP="0000284C">
            <w:pPr>
              <w:pStyle w:val="TableText"/>
            </w:pPr>
            <w:r>
              <w:t>June in same year</w:t>
            </w:r>
          </w:p>
        </w:tc>
      </w:tr>
      <w:tr w:rsidR="005F7785" w14:paraId="1D851337" w14:textId="77777777" w:rsidTr="0000284C">
        <w:trPr>
          <w:cantSplit/>
        </w:trPr>
        <w:tc>
          <w:tcPr>
            <w:tcW w:w="1197" w:type="dxa"/>
          </w:tcPr>
          <w:p w14:paraId="40B39D72" w14:textId="77777777" w:rsidR="005F7785" w:rsidRDefault="005F7785" w:rsidP="0000284C">
            <w:pPr>
              <w:pStyle w:val="TableText"/>
            </w:pPr>
            <w:r>
              <w:t>10</w:t>
            </w:r>
          </w:p>
        </w:tc>
        <w:tc>
          <w:tcPr>
            <w:tcW w:w="1653" w:type="dxa"/>
          </w:tcPr>
          <w:p w14:paraId="45ABE8F8" w14:textId="77777777" w:rsidR="005F7785" w:rsidRDefault="005F7785" w:rsidP="0000284C">
            <w:pPr>
              <w:pStyle w:val="TableText"/>
            </w:pPr>
            <w:r>
              <w:t>October</w:t>
            </w:r>
          </w:p>
        </w:tc>
        <w:tc>
          <w:tcPr>
            <w:tcW w:w="3876" w:type="dxa"/>
          </w:tcPr>
          <w:p w14:paraId="6F1541AA" w14:textId="77777777" w:rsidR="005F7785" w:rsidRDefault="005F7785" w:rsidP="0000284C">
            <w:pPr>
              <w:pStyle w:val="TableText"/>
            </w:pPr>
            <w:r>
              <w:t>July in same year</w:t>
            </w:r>
          </w:p>
        </w:tc>
      </w:tr>
      <w:tr w:rsidR="005F7785" w14:paraId="67DB4749" w14:textId="77777777" w:rsidTr="0000284C">
        <w:trPr>
          <w:cantSplit/>
        </w:trPr>
        <w:tc>
          <w:tcPr>
            <w:tcW w:w="1197" w:type="dxa"/>
          </w:tcPr>
          <w:p w14:paraId="153EF395" w14:textId="77777777" w:rsidR="005F7785" w:rsidRDefault="005F7785" w:rsidP="0000284C">
            <w:pPr>
              <w:pStyle w:val="TableText"/>
            </w:pPr>
            <w:r>
              <w:t>11</w:t>
            </w:r>
          </w:p>
        </w:tc>
        <w:tc>
          <w:tcPr>
            <w:tcW w:w="1653" w:type="dxa"/>
          </w:tcPr>
          <w:p w14:paraId="2B13635D" w14:textId="77777777" w:rsidR="005F7785" w:rsidRDefault="005F7785" w:rsidP="0000284C">
            <w:pPr>
              <w:pStyle w:val="TableText"/>
            </w:pPr>
            <w:r>
              <w:t>November</w:t>
            </w:r>
          </w:p>
        </w:tc>
        <w:tc>
          <w:tcPr>
            <w:tcW w:w="3876" w:type="dxa"/>
          </w:tcPr>
          <w:p w14:paraId="21D79E29" w14:textId="77777777" w:rsidR="005F7785" w:rsidRDefault="005F7785" w:rsidP="0000284C">
            <w:pPr>
              <w:pStyle w:val="TableText"/>
            </w:pPr>
            <w:r>
              <w:t>August in same year</w:t>
            </w:r>
          </w:p>
        </w:tc>
      </w:tr>
      <w:tr w:rsidR="005F7785" w14:paraId="188E902B" w14:textId="77777777" w:rsidTr="0000284C">
        <w:trPr>
          <w:cantSplit/>
        </w:trPr>
        <w:tc>
          <w:tcPr>
            <w:tcW w:w="1197" w:type="dxa"/>
          </w:tcPr>
          <w:p w14:paraId="624AA4CB" w14:textId="77777777" w:rsidR="005F7785" w:rsidRDefault="005F7785" w:rsidP="0000284C">
            <w:pPr>
              <w:pStyle w:val="TableText"/>
            </w:pPr>
            <w:r>
              <w:t>12</w:t>
            </w:r>
          </w:p>
        </w:tc>
        <w:tc>
          <w:tcPr>
            <w:tcW w:w="1653" w:type="dxa"/>
          </w:tcPr>
          <w:p w14:paraId="64A0E173" w14:textId="77777777" w:rsidR="005F7785" w:rsidRDefault="005F7785" w:rsidP="0000284C">
            <w:pPr>
              <w:pStyle w:val="TableText"/>
            </w:pPr>
            <w:r>
              <w:t>December</w:t>
            </w:r>
          </w:p>
        </w:tc>
        <w:tc>
          <w:tcPr>
            <w:tcW w:w="3876" w:type="dxa"/>
          </w:tcPr>
          <w:p w14:paraId="0AF5F397" w14:textId="77777777" w:rsidR="005F7785" w:rsidRDefault="005F7785" w:rsidP="0000284C">
            <w:pPr>
              <w:pStyle w:val="TableText"/>
            </w:pPr>
            <w:r>
              <w:t>September in same year</w:t>
            </w:r>
          </w:p>
        </w:tc>
      </w:tr>
    </w:tbl>
    <w:p w14:paraId="303D90D2" w14:textId="77777777" w:rsidR="005F7785" w:rsidRDefault="005F7785" w:rsidP="005F7785">
      <w:pPr>
        <w:pStyle w:val="Schclauseheading"/>
      </w:pPr>
      <w:bookmarkStart w:id="254" w:name="_Toc11320530"/>
      <w:r w:rsidRPr="005A2340">
        <w:rPr>
          <w:rStyle w:val="CharSectNo"/>
        </w:rPr>
        <w:t>1.4</w:t>
      </w:r>
      <w:r>
        <w:tab/>
        <w:t>Imposition of ambulance levy</w:t>
      </w:r>
      <w:bookmarkEnd w:id="254"/>
    </w:p>
    <w:p w14:paraId="44E9A1E7" w14:textId="77777777" w:rsidR="005F7785" w:rsidRDefault="005F7785" w:rsidP="005F7785">
      <w:pPr>
        <w:pStyle w:val="Amain"/>
      </w:pPr>
      <w:r>
        <w:tab/>
        <w:t>(1)</w:t>
      </w:r>
      <w:r>
        <w:tab/>
        <w:t xml:space="preserve">A levy (the </w:t>
      </w:r>
      <w:r>
        <w:rPr>
          <w:rStyle w:val="charBoldItals"/>
        </w:rPr>
        <w:t>ambulance levy</w:t>
      </w:r>
      <w:r>
        <w:t>) is imposed on a health benefits organisation carrying on business in the ACT.</w:t>
      </w:r>
    </w:p>
    <w:p w14:paraId="51F4FE0C" w14:textId="77777777" w:rsidR="005F7785" w:rsidRDefault="005F7785" w:rsidP="005F7785">
      <w:pPr>
        <w:pStyle w:val="Amain"/>
      </w:pPr>
      <w:r>
        <w:tab/>
        <w:t>(2)</w:t>
      </w:r>
      <w:r>
        <w:tab/>
        <w:t>The ambulance levy is imposed for each month in accordance with the following formula:</w:t>
      </w:r>
    </w:p>
    <w:p w14:paraId="3EC2F81D" w14:textId="77777777" w:rsidR="005F7785" w:rsidRDefault="005F7785" w:rsidP="005F7785">
      <w:pPr>
        <w:pStyle w:val="Formula"/>
      </w:pPr>
      <w:r>
        <w:rPr>
          <w:noProof/>
          <w:position w:val="-24"/>
          <w:lang w:eastAsia="en-AU"/>
        </w:rPr>
        <w:drawing>
          <wp:inline distT="0" distB="0" distL="0" distR="0" wp14:anchorId="04C67618" wp14:editId="4CAD25C6">
            <wp:extent cx="1295400"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9" cstate="print"/>
                    <a:srcRect/>
                    <a:stretch>
                      <a:fillRect/>
                    </a:stretch>
                  </pic:blipFill>
                  <pic:spPr bwMode="auto">
                    <a:xfrm>
                      <a:off x="0" y="0"/>
                      <a:ext cx="1295400" cy="390525"/>
                    </a:xfrm>
                    <a:prstGeom prst="rect">
                      <a:avLst/>
                    </a:prstGeom>
                    <a:noFill/>
                    <a:ln w="9525">
                      <a:noFill/>
                      <a:miter lim="800000"/>
                      <a:headEnd/>
                      <a:tailEnd/>
                    </a:ln>
                  </pic:spPr>
                </pic:pic>
              </a:graphicData>
            </a:graphic>
          </wp:inline>
        </w:drawing>
      </w:r>
    </w:p>
    <w:p w14:paraId="58B53DA3" w14:textId="77777777" w:rsidR="005F7785" w:rsidRDefault="005F7785" w:rsidP="005F7785">
      <w:pPr>
        <w:pStyle w:val="Amain"/>
      </w:pPr>
      <w:r>
        <w:tab/>
        <w:t>(3)</w:t>
      </w:r>
      <w:r>
        <w:tab/>
        <w:t xml:space="preserve">For this </w:t>
      </w:r>
      <w:r>
        <w:rPr>
          <w:bCs/>
          <w:iCs/>
        </w:rPr>
        <w:t>section</w:t>
      </w:r>
      <w:r>
        <w:t>, a person is taken to be contributing at the single rate if—</w:t>
      </w:r>
    </w:p>
    <w:p w14:paraId="3C0A6C88" w14:textId="77777777" w:rsidR="005F7785" w:rsidRDefault="005F7785" w:rsidP="005F7785">
      <w:pPr>
        <w:pStyle w:val="Apara"/>
      </w:pPr>
      <w:r>
        <w:tab/>
        <w:t>(a)</w:t>
      </w:r>
      <w:r>
        <w:tab/>
        <w:t>the person is contributing at the family rate; and</w:t>
      </w:r>
    </w:p>
    <w:p w14:paraId="76F280D5" w14:textId="77777777" w:rsidR="005F7785" w:rsidRDefault="005F7785" w:rsidP="005F7785">
      <w:pPr>
        <w:pStyle w:val="Apara"/>
      </w:pPr>
      <w:r>
        <w:tab/>
        <w:t>(b)</w:t>
      </w:r>
      <w:r>
        <w:tab/>
        <w:t xml:space="preserve">only 1 of the people on behalf of whom the contributions are made is living in </w:t>
      </w:r>
      <w:smartTag w:uri="urn:schemas-microsoft-com:office:smarttags" w:element="place">
        <w:smartTag w:uri="urn:schemas-microsoft-com:office:smarttags" w:element="country-region">
          <w:r>
            <w:t>Australia</w:t>
          </w:r>
        </w:smartTag>
      </w:smartTag>
      <w:r>
        <w:t>.</w:t>
      </w:r>
    </w:p>
    <w:p w14:paraId="50456D01" w14:textId="77777777" w:rsidR="005F7785" w:rsidRDefault="005F7785" w:rsidP="00D01C29">
      <w:pPr>
        <w:pStyle w:val="Amain"/>
        <w:keepNext/>
      </w:pPr>
      <w:r>
        <w:lastRenderedPageBreak/>
        <w:tab/>
        <w:t>(4)</w:t>
      </w:r>
      <w:r>
        <w:tab/>
        <w:t xml:space="preserve">For this </w:t>
      </w:r>
      <w:r>
        <w:rPr>
          <w:bCs/>
          <w:iCs/>
        </w:rPr>
        <w:t>section</w:t>
      </w:r>
      <w:r>
        <w:t>, a health benefits organisation is taken to carry on business in the ACT if, in relation to a health benefits fund conducted by it—</w:t>
      </w:r>
    </w:p>
    <w:p w14:paraId="1273A27F" w14:textId="77777777" w:rsidR="005F7785" w:rsidRDefault="005F7785" w:rsidP="00D01C29">
      <w:pPr>
        <w:pStyle w:val="Apara"/>
        <w:keepNext/>
      </w:pPr>
      <w:r>
        <w:tab/>
        <w:t>(a)</w:t>
      </w:r>
      <w:r>
        <w:tab/>
        <w:t>it uses premises in the ACT or the services of a person in the ACT for—</w:t>
      </w:r>
    </w:p>
    <w:p w14:paraId="792DA186" w14:textId="77777777" w:rsidR="005F7785" w:rsidRDefault="005F7785" w:rsidP="005F7785">
      <w:pPr>
        <w:pStyle w:val="Asubpara"/>
      </w:pPr>
      <w:r>
        <w:tab/>
        <w:t>(i)</w:t>
      </w:r>
      <w:r>
        <w:tab/>
        <w:t>the enrolment of contributors; or</w:t>
      </w:r>
    </w:p>
    <w:p w14:paraId="669A8524" w14:textId="77777777" w:rsidR="005F7785" w:rsidRDefault="005F7785" w:rsidP="005F7785">
      <w:pPr>
        <w:pStyle w:val="Asubpara"/>
      </w:pPr>
      <w:r>
        <w:tab/>
        <w:t>(ii)</w:t>
      </w:r>
      <w:r>
        <w:tab/>
        <w:t xml:space="preserve">the payment of benefits to contributors; or </w:t>
      </w:r>
    </w:p>
    <w:p w14:paraId="50F2B2D5" w14:textId="77777777" w:rsidR="005F7785" w:rsidRDefault="005F7785" w:rsidP="005F7785">
      <w:pPr>
        <w:pStyle w:val="Apara"/>
      </w:pPr>
      <w:r>
        <w:tab/>
        <w:t>(b)</w:t>
      </w:r>
      <w:r>
        <w:tab/>
        <w:t>any contributor lives in the ACT.</w:t>
      </w:r>
    </w:p>
    <w:p w14:paraId="09C37FC8" w14:textId="77777777" w:rsidR="005F7785" w:rsidRDefault="005F7785" w:rsidP="005F7785">
      <w:pPr>
        <w:pStyle w:val="Amain"/>
      </w:pPr>
      <w:r>
        <w:tab/>
        <w:t>(5)</w:t>
      </w:r>
      <w:r>
        <w:tab/>
        <w:t>If a health benefits organisation cannot accurately work out something required to work out an amount of levy payable by the organisation, the organisation may work it out in the way it considers reasonable.</w:t>
      </w:r>
    </w:p>
    <w:p w14:paraId="2C09CC70" w14:textId="77777777" w:rsidR="005F7785" w:rsidRDefault="005F7785" w:rsidP="005F7785">
      <w:pPr>
        <w:pStyle w:val="Amain"/>
      </w:pPr>
      <w:r>
        <w:tab/>
        <w:t>(6)</w:t>
      </w:r>
      <w:r>
        <w:tab/>
        <w:t xml:space="preserve">In this </w:t>
      </w:r>
      <w:r>
        <w:rPr>
          <w:bCs/>
          <w:iCs/>
        </w:rPr>
        <w:t>section</w:t>
      </w:r>
      <w:r>
        <w:t>:</w:t>
      </w:r>
    </w:p>
    <w:p w14:paraId="0EF4A1AF" w14:textId="77777777" w:rsidR="005F7785" w:rsidRDefault="005F7785" w:rsidP="005F7785">
      <w:pPr>
        <w:pStyle w:val="aDef"/>
      </w:pPr>
      <w:r>
        <w:rPr>
          <w:rStyle w:val="charBoldItals"/>
        </w:rPr>
        <w:t>D</w:t>
      </w:r>
      <w:r>
        <w:rPr>
          <w:rFonts w:ascii="Times New (W1)" w:hAnsi="Times New (W1)"/>
        </w:rPr>
        <w:t>, in relation to a month,</w:t>
      </w:r>
      <w:r>
        <w:t xml:space="preserve"> means the number of days in the reference month </w:t>
      </w:r>
      <w:r>
        <w:rPr>
          <w:rFonts w:ascii="Times New (W1)" w:hAnsi="Times New (W1)"/>
        </w:rPr>
        <w:t>for</w:t>
      </w:r>
      <w:r>
        <w:t xml:space="preserve"> that month.</w:t>
      </w:r>
    </w:p>
    <w:p w14:paraId="59EB6481" w14:textId="77777777" w:rsidR="005F7785" w:rsidRDefault="005F7785" w:rsidP="005F7785">
      <w:pPr>
        <w:pStyle w:val="aDef"/>
      </w:pPr>
      <w:r>
        <w:rPr>
          <w:rStyle w:val="charBoldItals"/>
        </w:rPr>
        <w:t>F</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family rate.</w:t>
      </w:r>
    </w:p>
    <w:p w14:paraId="367B8FF7" w14:textId="77777777" w:rsidR="005F7785" w:rsidRDefault="005F7785" w:rsidP="005F7785">
      <w:pPr>
        <w:pStyle w:val="aDef"/>
        <w:keepNext/>
      </w:pPr>
      <w:r>
        <w:rPr>
          <w:rStyle w:val="charBoldItals"/>
        </w:rPr>
        <w:t>RA</w:t>
      </w:r>
      <w:r>
        <w:t xml:space="preserve"> means—</w:t>
      </w:r>
    </w:p>
    <w:p w14:paraId="3D4ECE2C" w14:textId="411881EC" w:rsidR="005F7785" w:rsidRDefault="005F7785" w:rsidP="005F7785">
      <w:pPr>
        <w:pStyle w:val="aDefpara"/>
      </w:pPr>
      <w:r>
        <w:tab/>
        <w:t>(a)</w:t>
      </w:r>
      <w:r>
        <w:tab/>
        <w:t xml:space="preserve">the amount determined under the </w:t>
      </w:r>
      <w:hyperlink r:id="rId140" w:tooltip="A1999-4" w:history="1">
        <w:r w:rsidR="00DE189D" w:rsidRPr="00DE189D">
          <w:rPr>
            <w:rStyle w:val="charCitHyperlinkItal"/>
          </w:rPr>
          <w:t>Taxation Administration Act 1999</w:t>
        </w:r>
      </w:hyperlink>
      <w:r>
        <w:t>, section 139 for this section; or</w:t>
      </w:r>
    </w:p>
    <w:p w14:paraId="134846DA" w14:textId="77777777" w:rsidR="005F7785" w:rsidRDefault="005F7785" w:rsidP="005F7785">
      <w:pPr>
        <w:pStyle w:val="aDefpara"/>
      </w:pPr>
      <w:r>
        <w:tab/>
        <w:t>(b)</w:t>
      </w:r>
      <w:r>
        <w:tab/>
        <w:t>if no amount is determined—83 cents.</w:t>
      </w:r>
    </w:p>
    <w:p w14:paraId="56D2DD01" w14:textId="77777777" w:rsidR="005F7785" w:rsidRDefault="005F7785" w:rsidP="005F7785">
      <w:pPr>
        <w:pStyle w:val="aDef"/>
      </w:pPr>
      <w:r>
        <w:rPr>
          <w:rStyle w:val="charBoldItals"/>
        </w:rPr>
        <w:t>S</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single rate.</w:t>
      </w:r>
    </w:p>
    <w:p w14:paraId="727557F6" w14:textId="77777777" w:rsidR="005F7785" w:rsidRDefault="005F7785" w:rsidP="005F7785">
      <w:pPr>
        <w:pStyle w:val="Schclauseheading"/>
      </w:pPr>
      <w:bookmarkStart w:id="255" w:name="_Toc11320531"/>
      <w:r w:rsidRPr="005A2340">
        <w:rPr>
          <w:rStyle w:val="CharSectNo"/>
        </w:rPr>
        <w:lastRenderedPageBreak/>
        <w:t>1.5</w:t>
      </w:r>
      <w:r>
        <w:tab/>
        <w:t>Organisation to pay levy</w:t>
      </w:r>
      <w:bookmarkEnd w:id="255"/>
    </w:p>
    <w:p w14:paraId="1ABC6816" w14:textId="77777777" w:rsidR="005F7785" w:rsidRDefault="005F7785" w:rsidP="005F7785">
      <w:pPr>
        <w:pStyle w:val="Amainreturn"/>
      </w:pPr>
      <w:r>
        <w:t>Levy imposed on a health benefits organisation under this schedule is payable to the commissioner for revenue by the organisation.</w:t>
      </w:r>
    </w:p>
    <w:p w14:paraId="48F1E73D" w14:textId="77777777" w:rsidR="005F7785" w:rsidRDefault="005F7785" w:rsidP="005F7785">
      <w:pPr>
        <w:pStyle w:val="Schclauseheading"/>
      </w:pPr>
      <w:bookmarkStart w:id="256" w:name="_Toc11320532"/>
      <w:r w:rsidRPr="005A2340">
        <w:rPr>
          <w:rStyle w:val="CharSectNo"/>
        </w:rPr>
        <w:t>1.6</w:t>
      </w:r>
      <w:r>
        <w:tab/>
        <w:t>Returns</w:t>
      </w:r>
      <w:bookmarkEnd w:id="256"/>
    </w:p>
    <w:p w14:paraId="0340E16F" w14:textId="77777777" w:rsidR="005F7785" w:rsidRDefault="005F7785" w:rsidP="005F7785">
      <w:pPr>
        <w:pStyle w:val="Amain"/>
      </w:pPr>
      <w:r>
        <w:tab/>
        <w:t>(1)</w:t>
      </w:r>
      <w:r>
        <w:tab/>
        <w:t>A health benefits organisation must give the commissioner for revenue a return for each month on or before the 15</w:t>
      </w:r>
      <w:r>
        <w:rPr>
          <w:rFonts w:ascii="Times New (W1)" w:hAnsi="Times New (W1)"/>
        </w:rPr>
        <w:t>th</w:t>
      </w:r>
      <w:r>
        <w:t xml:space="preserve"> day of the month.</w:t>
      </w:r>
    </w:p>
    <w:p w14:paraId="6B1523BB" w14:textId="77777777" w:rsidR="005F7785" w:rsidRDefault="005F7785" w:rsidP="005F7785">
      <w:pPr>
        <w:pStyle w:val="Amain"/>
      </w:pPr>
      <w:r>
        <w:tab/>
        <w:t>(2)</w:t>
      </w:r>
      <w:r>
        <w:tab/>
        <w:t>The return must state, in relation to the reference month for the month—</w:t>
      </w:r>
    </w:p>
    <w:p w14:paraId="2508B6EC" w14:textId="77777777" w:rsidR="005F7785" w:rsidRDefault="005F7785" w:rsidP="005F7785">
      <w:pPr>
        <w:pStyle w:val="Apara"/>
      </w:pPr>
      <w:r>
        <w:tab/>
        <w:t>(a)</w:t>
      </w:r>
      <w:r>
        <w:tab/>
        <w:t>the number of contributors who contribute at the single rate (including contributors who are taken to be contributing at the single rate); and</w:t>
      </w:r>
    </w:p>
    <w:p w14:paraId="5A5E3B33" w14:textId="77777777" w:rsidR="005F7785" w:rsidRDefault="005F7785" w:rsidP="005F7785">
      <w:pPr>
        <w:pStyle w:val="Apara"/>
      </w:pPr>
      <w:r>
        <w:tab/>
        <w:t>(b)</w:t>
      </w:r>
      <w:r>
        <w:tab/>
        <w:t>the number of contributors who contribute at the family rate; and</w:t>
      </w:r>
    </w:p>
    <w:p w14:paraId="6C11E798" w14:textId="77777777" w:rsidR="005F7785" w:rsidRDefault="005F7785" w:rsidP="005F7785">
      <w:pPr>
        <w:pStyle w:val="Apara"/>
      </w:pPr>
      <w:r>
        <w:tab/>
        <w:t>(c)</w:t>
      </w:r>
      <w:r>
        <w:tab/>
        <w:t>the number of days in the reference month.</w:t>
      </w:r>
    </w:p>
    <w:p w14:paraId="05EEAAC8" w14:textId="77777777" w:rsidR="005F7785" w:rsidRDefault="005F7785" w:rsidP="005F7785">
      <w:pPr>
        <w:pStyle w:val="Schclauseheading"/>
      </w:pPr>
      <w:bookmarkStart w:id="257" w:name="_Toc11320533"/>
      <w:r w:rsidRPr="005A2340">
        <w:rPr>
          <w:rStyle w:val="CharSectNo"/>
        </w:rPr>
        <w:t>1.7</w:t>
      </w:r>
      <w:r>
        <w:tab/>
        <w:t>Records</w:t>
      </w:r>
      <w:bookmarkEnd w:id="257"/>
    </w:p>
    <w:p w14:paraId="301A782C" w14:textId="77777777" w:rsidR="005F7785" w:rsidRDefault="005F7785" w:rsidP="005F7785">
      <w:pPr>
        <w:pStyle w:val="Amainreturn"/>
      </w:pPr>
      <w:r>
        <w:t xml:space="preserve">A health benefits organisation must, for a return lodged by it for a month under </w:t>
      </w:r>
      <w:r>
        <w:rPr>
          <w:bCs/>
          <w:iCs/>
        </w:rPr>
        <w:t>section</w:t>
      </w:r>
      <w:r>
        <w:t xml:space="preserve"> 1.6, keep a record of—</w:t>
      </w:r>
    </w:p>
    <w:p w14:paraId="02810EB3" w14:textId="77777777" w:rsidR="005F7785" w:rsidRDefault="005F7785" w:rsidP="005F7785">
      <w:pPr>
        <w:pStyle w:val="Apara"/>
      </w:pPr>
      <w:r>
        <w:tab/>
        <w:t>(a)</w:t>
      </w:r>
      <w:r>
        <w:tab/>
        <w:t>the name and address of each contributor to the health benefits fund conducted by the organisation for the month; and</w:t>
      </w:r>
    </w:p>
    <w:p w14:paraId="2C1D8CEB" w14:textId="77777777" w:rsidR="005F7785" w:rsidRDefault="005F7785" w:rsidP="005F7785">
      <w:pPr>
        <w:pStyle w:val="Apara"/>
      </w:pPr>
      <w:r>
        <w:tab/>
        <w:t>(b)</w:t>
      </w:r>
      <w:r>
        <w:tab/>
        <w:t>the amount of the contribution; and</w:t>
      </w:r>
    </w:p>
    <w:p w14:paraId="04B3ED71" w14:textId="77777777" w:rsidR="005F7785" w:rsidRDefault="005F7785" w:rsidP="005F7785">
      <w:pPr>
        <w:pStyle w:val="Apara"/>
      </w:pPr>
      <w:r>
        <w:tab/>
        <w:t>(c)</w:t>
      </w:r>
      <w:r>
        <w:tab/>
        <w:t>the name of each person entitled to receive health benefits from the organisation because of the contribution; and</w:t>
      </w:r>
    </w:p>
    <w:p w14:paraId="05A8B8E8" w14:textId="77777777" w:rsidR="005F7785" w:rsidRDefault="005F7785" w:rsidP="005F7785">
      <w:pPr>
        <w:pStyle w:val="Apara"/>
      </w:pPr>
      <w:r>
        <w:tab/>
        <w:t>(d)</w:t>
      </w:r>
      <w:r>
        <w:tab/>
        <w:t>anything else relating to the payment of the levy to which the return relates that the commissioner for revenue directs in writing.</w:t>
      </w:r>
    </w:p>
    <w:p w14:paraId="34CA603E" w14:textId="77777777" w:rsidR="005F7785" w:rsidRDefault="005F7785" w:rsidP="005F7785">
      <w:pPr>
        <w:pStyle w:val="Schclauseheading"/>
      </w:pPr>
      <w:bookmarkStart w:id="258" w:name="_Toc11320534"/>
      <w:r w:rsidRPr="005A2340">
        <w:rPr>
          <w:rStyle w:val="CharSectNo"/>
        </w:rPr>
        <w:lastRenderedPageBreak/>
        <w:t>1.8</w:t>
      </w:r>
      <w:r>
        <w:tab/>
        <w:t>Levy payable if organisation stops operations</w:t>
      </w:r>
      <w:bookmarkEnd w:id="258"/>
    </w:p>
    <w:p w14:paraId="52DAFAB2" w14:textId="77777777" w:rsidR="005F7785" w:rsidRDefault="005F7785" w:rsidP="005F7785">
      <w:pPr>
        <w:pStyle w:val="Amain"/>
      </w:pPr>
      <w:r>
        <w:tab/>
        <w:t>(1)</w:t>
      </w:r>
      <w:r>
        <w:tab/>
        <w:t>If a health benefits organisation stops carrying on business in the ACT, it is liable to pay the levy worked out in accordance with this section.</w:t>
      </w:r>
    </w:p>
    <w:p w14:paraId="35D06624" w14:textId="77777777" w:rsidR="005F7785" w:rsidRDefault="005F7785" w:rsidP="005F7785">
      <w:pPr>
        <w:pStyle w:val="Amain"/>
      </w:pPr>
      <w:r>
        <w:tab/>
        <w:t>(2)</w:t>
      </w:r>
      <w:r>
        <w:tab/>
        <w:t>The organisation must, on or before the 15</w:t>
      </w:r>
      <w:r>
        <w:rPr>
          <w:rFonts w:ascii="Times New (W1)" w:hAnsi="Times New (W1)"/>
        </w:rPr>
        <w:t xml:space="preserve">th </w:t>
      </w:r>
      <w:r>
        <w:t>day of the month for which the levy is payable, give the commissioner for revenue a return for the month.</w:t>
      </w:r>
    </w:p>
    <w:p w14:paraId="16EB4700" w14:textId="77777777" w:rsidR="005F7785" w:rsidRDefault="005F7785" w:rsidP="005F7785">
      <w:pPr>
        <w:pStyle w:val="Amain"/>
      </w:pPr>
      <w:r>
        <w:tab/>
        <w:t>(3)</w:t>
      </w:r>
      <w:r>
        <w:tab/>
        <w:t>The levy payable by the organisation is payable—</w:t>
      </w:r>
    </w:p>
    <w:p w14:paraId="5B0F8F42" w14:textId="77777777" w:rsidR="005F7785" w:rsidRDefault="005F7785" w:rsidP="005F7785">
      <w:pPr>
        <w:pStyle w:val="Apara"/>
      </w:pPr>
      <w:r>
        <w:tab/>
        <w:t>(a)</w:t>
      </w:r>
      <w:r>
        <w:tab/>
        <w:t>if the organisation stopped carrying on business before the 15</w:t>
      </w:r>
      <w:r>
        <w:rPr>
          <w:rFonts w:ascii="Times New (W1)" w:hAnsi="Times New (W1)"/>
        </w:rPr>
        <w:t xml:space="preserve">th </w:t>
      </w:r>
      <w:r>
        <w:t>day of a month—for that month; and</w:t>
      </w:r>
    </w:p>
    <w:p w14:paraId="7EF7C305" w14:textId="77777777" w:rsidR="005F7785" w:rsidRDefault="005F7785" w:rsidP="005F7785">
      <w:pPr>
        <w:pStyle w:val="Apara"/>
      </w:pPr>
      <w:r>
        <w:tab/>
        <w:t>(b)</w:t>
      </w:r>
      <w:r>
        <w:tab/>
        <w:t>if the organisation stopped carrying on business on or after the 15</w:t>
      </w:r>
      <w:r>
        <w:rPr>
          <w:rFonts w:ascii="Times New (W1)" w:hAnsi="Times New (W1)"/>
        </w:rPr>
        <w:t>th</w:t>
      </w:r>
      <w:r>
        <w:t xml:space="preserve"> day of a month—for the month immediately after that month.</w:t>
      </w:r>
    </w:p>
    <w:p w14:paraId="0201942D" w14:textId="77777777" w:rsidR="005F7785" w:rsidRDefault="005F7785" w:rsidP="005F7785">
      <w:pPr>
        <w:pStyle w:val="Amain"/>
      </w:pPr>
      <w:r>
        <w:tab/>
        <w:t>(4)</w:t>
      </w:r>
      <w:r>
        <w:tab/>
        <w:t>Section 1.6 (2) applies to the return.</w:t>
      </w:r>
    </w:p>
    <w:p w14:paraId="119E317B" w14:textId="77777777" w:rsidR="005F7785" w:rsidRDefault="005F7785" w:rsidP="005F7785">
      <w:pPr>
        <w:pStyle w:val="Amain"/>
      </w:pPr>
      <w:r>
        <w:tab/>
        <w:t>(5)</w:t>
      </w:r>
      <w:r>
        <w:tab/>
        <w:t>In the application of—</w:t>
      </w:r>
    </w:p>
    <w:p w14:paraId="7CDCF8D3" w14:textId="77777777" w:rsidR="005F7785" w:rsidRDefault="005F7785" w:rsidP="005F7785">
      <w:pPr>
        <w:pStyle w:val="Apara"/>
      </w:pPr>
      <w:r>
        <w:tab/>
        <w:t>(a)</w:t>
      </w:r>
      <w:r>
        <w:tab/>
      </w:r>
      <w:r>
        <w:rPr>
          <w:bCs/>
          <w:iCs/>
        </w:rPr>
        <w:t>section</w:t>
      </w:r>
      <w:r>
        <w:t xml:space="preserve"> 1.6 (2) to the return in relation to a month (the </w:t>
      </w:r>
      <w:r>
        <w:rPr>
          <w:rStyle w:val="charBoldItals"/>
        </w:rPr>
        <w:t>payment month</w:t>
      </w:r>
      <w:r>
        <w:t>); and</w:t>
      </w:r>
    </w:p>
    <w:p w14:paraId="4442AFE3" w14:textId="643D01EA" w:rsidR="005F7785" w:rsidRDefault="005F7785" w:rsidP="005F7785">
      <w:pPr>
        <w:pStyle w:val="Apara"/>
      </w:pPr>
      <w:r>
        <w:tab/>
        <w:t>(b)</w:t>
      </w:r>
      <w:r>
        <w:tab/>
        <w:t xml:space="preserve">the </w:t>
      </w:r>
      <w:hyperlink r:id="rId141" w:tooltip="A2008-1" w:history="1">
        <w:r w:rsidR="00DE189D" w:rsidRPr="00DE189D">
          <w:rPr>
            <w:rStyle w:val="charCitHyperlinkItal"/>
          </w:rPr>
          <w:t>Road Transport (Third-Party Insurance) Act 2008</w:t>
        </w:r>
      </w:hyperlink>
      <w:r>
        <w:t>, chapter 2 (Compulsory third-party insurance (CTP insurance));</w:t>
      </w:r>
    </w:p>
    <w:p w14:paraId="4D626D68" w14:textId="77777777" w:rsidR="005F7785" w:rsidRDefault="005F7785" w:rsidP="005F7785">
      <w:pPr>
        <w:pStyle w:val="Amainreturn"/>
      </w:pPr>
      <w:r>
        <w:t>contributions paid into the health benefits fund that have not previously been required to be taken into account as contributions in relation to a reference month for working out the ambulance levy payable by the organisation are taken to have been paid into the fund in the reference month for the payment month.</w:t>
      </w:r>
    </w:p>
    <w:p w14:paraId="540C15BB" w14:textId="77777777" w:rsidR="00693CDF" w:rsidRPr="00693CDF" w:rsidRDefault="00693CDF" w:rsidP="00693CDF">
      <w:pPr>
        <w:pStyle w:val="PageBreak"/>
      </w:pPr>
      <w:r w:rsidRPr="00693CDF">
        <w:br w:type="page"/>
      </w:r>
    </w:p>
    <w:p w14:paraId="6EAA96CD" w14:textId="77777777" w:rsidR="00AF12BB" w:rsidRPr="005A2340" w:rsidRDefault="00AF12BB" w:rsidP="00693CDF">
      <w:pPr>
        <w:pStyle w:val="Sched-heading"/>
      </w:pPr>
      <w:bookmarkStart w:id="259" w:name="_Toc11320535"/>
      <w:r w:rsidRPr="005A2340">
        <w:rPr>
          <w:rStyle w:val="CharChapNo"/>
        </w:rPr>
        <w:lastRenderedPageBreak/>
        <w:t>Schedule 1A</w:t>
      </w:r>
      <w:r w:rsidRPr="004C3CCB">
        <w:tab/>
      </w:r>
      <w:r w:rsidRPr="005A2340">
        <w:rPr>
          <w:rStyle w:val="CharChapText"/>
        </w:rPr>
        <w:t>Ambulance service quality assurance committee</w:t>
      </w:r>
      <w:bookmarkEnd w:id="259"/>
    </w:p>
    <w:p w14:paraId="21681795" w14:textId="77777777" w:rsidR="00AF12BB" w:rsidRPr="004C3CCB" w:rsidRDefault="00AF12BB" w:rsidP="00693CDF">
      <w:pPr>
        <w:pStyle w:val="Schclauseheading"/>
      </w:pPr>
      <w:bookmarkStart w:id="260" w:name="_Toc11320536"/>
      <w:r w:rsidRPr="005A2340">
        <w:rPr>
          <w:rStyle w:val="CharSectNo"/>
        </w:rPr>
        <w:t>1A.1</w:t>
      </w:r>
      <w:r w:rsidRPr="004C3CCB">
        <w:tab/>
        <w:t>Definitions—sch 1A</w:t>
      </w:r>
      <w:bookmarkEnd w:id="260"/>
    </w:p>
    <w:p w14:paraId="315D7231" w14:textId="77777777" w:rsidR="00AF12BB" w:rsidRPr="004C3CCB" w:rsidRDefault="00AF12BB" w:rsidP="00AF12BB">
      <w:pPr>
        <w:pStyle w:val="Amainreturn"/>
      </w:pPr>
      <w:r w:rsidRPr="004C3CCB">
        <w:t>In this schedule:</w:t>
      </w:r>
    </w:p>
    <w:p w14:paraId="68F28B14" w14:textId="77777777" w:rsidR="00AF12BB" w:rsidRPr="004C3CCB" w:rsidRDefault="00AF12BB" w:rsidP="00AF12BB">
      <w:pPr>
        <w:pStyle w:val="aDef"/>
      </w:pPr>
      <w:r w:rsidRPr="004C3CCB">
        <w:rPr>
          <w:rStyle w:val="charBoldItals"/>
        </w:rPr>
        <w:t xml:space="preserve">committee </w:t>
      </w:r>
      <w:r w:rsidRPr="004C3CCB">
        <w:t>means the ambulance service quality assurance committee.</w:t>
      </w:r>
    </w:p>
    <w:p w14:paraId="3BCE70D5" w14:textId="77777777" w:rsidR="00AF12BB" w:rsidRPr="004C3CCB" w:rsidRDefault="00AF12BB" w:rsidP="00AF12BB">
      <w:pPr>
        <w:pStyle w:val="aDef"/>
        <w:keepNext/>
      </w:pPr>
      <w:r w:rsidRPr="004C3CCB">
        <w:rPr>
          <w:rStyle w:val="charBoldItals"/>
        </w:rPr>
        <w:t>information holder</w:t>
      </w:r>
      <w:r w:rsidRPr="004C3CCB">
        <w:t xml:space="preserve"> means a person who—</w:t>
      </w:r>
    </w:p>
    <w:p w14:paraId="79CB6ACD" w14:textId="77777777" w:rsidR="00AF12BB" w:rsidRPr="004C3CCB" w:rsidRDefault="00AF12BB" w:rsidP="00693CDF">
      <w:pPr>
        <w:pStyle w:val="aDefpara"/>
      </w:pPr>
      <w:r w:rsidRPr="004C3CCB">
        <w:tab/>
        <w:t>(a)</w:t>
      </w:r>
      <w:r w:rsidRPr="004C3CCB">
        <w:tab/>
        <w:t>is or has been a member of the committee; or</w:t>
      </w:r>
    </w:p>
    <w:p w14:paraId="0BCD28FF" w14:textId="77777777" w:rsidR="00AF12BB" w:rsidRPr="004C3CCB" w:rsidRDefault="00AF12BB" w:rsidP="00693CDF">
      <w:pPr>
        <w:pStyle w:val="aDefpara"/>
      </w:pPr>
      <w:r w:rsidRPr="004C3CCB">
        <w:tab/>
        <w:t>(b)</w:t>
      </w:r>
      <w:r w:rsidRPr="004C3CCB">
        <w:tab/>
        <w:t>exercises or has exercised a function under this schedule; or</w:t>
      </w:r>
    </w:p>
    <w:p w14:paraId="58AA6F1D" w14:textId="77777777" w:rsidR="00AF12BB" w:rsidRPr="004C3CCB" w:rsidRDefault="00AF12BB" w:rsidP="00693CDF">
      <w:pPr>
        <w:pStyle w:val="aDefpara"/>
      </w:pPr>
      <w:r w:rsidRPr="004C3CCB">
        <w:tab/>
        <w:t>(c)</w:t>
      </w:r>
      <w:r w:rsidRPr="004C3CCB">
        <w:tab/>
        <w:t>is or has been engaged in the administration of this schedule; or</w:t>
      </w:r>
    </w:p>
    <w:p w14:paraId="1D759962" w14:textId="77777777" w:rsidR="00AF12BB" w:rsidRPr="004C3CCB" w:rsidRDefault="00AF12BB" w:rsidP="00693CDF">
      <w:pPr>
        <w:pStyle w:val="aDefpara"/>
      </w:pPr>
      <w:r w:rsidRPr="004C3CCB">
        <w:tab/>
        <w:t>(d)</w:t>
      </w:r>
      <w:r w:rsidRPr="004C3CCB">
        <w:tab/>
        <w:t>has been given information under this Act by a person mentioned in paragraphs (a), (b) or (c).</w:t>
      </w:r>
    </w:p>
    <w:p w14:paraId="438A0304" w14:textId="77777777" w:rsidR="00AF12BB" w:rsidRPr="004C3CCB" w:rsidRDefault="00AF12BB" w:rsidP="00AF12BB">
      <w:pPr>
        <w:pStyle w:val="aDef"/>
        <w:keepNext/>
      </w:pPr>
      <w:r w:rsidRPr="004C3CCB">
        <w:rPr>
          <w:rStyle w:val="charBoldItals"/>
        </w:rPr>
        <w:t>protected information</w:t>
      </w:r>
      <w:r w:rsidRPr="004C3CCB">
        <w:t>—</w:t>
      </w:r>
    </w:p>
    <w:p w14:paraId="20A2960F" w14:textId="77777777" w:rsidR="00AF12BB" w:rsidRPr="004C3CCB" w:rsidRDefault="00AF12BB" w:rsidP="00693CDF">
      <w:pPr>
        <w:pStyle w:val="aDefpara"/>
      </w:pPr>
      <w:r w:rsidRPr="004C3CCB">
        <w:tab/>
        <w:t>(a)</w:t>
      </w:r>
      <w:r w:rsidRPr="004C3CCB">
        <w:tab/>
        <w:t>means information about a person that is disclosed to, or obtained by, an information holder because of the exercise of a function under this Act by the information holder or someone else; and</w:t>
      </w:r>
    </w:p>
    <w:p w14:paraId="18637C9E" w14:textId="77777777" w:rsidR="00AF12BB" w:rsidRPr="004C3CCB" w:rsidRDefault="00AF12BB" w:rsidP="00693CDF">
      <w:pPr>
        <w:pStyle w:val="aDefpara"/>
      </w:pPr>
      <w:r w:rsidRPr="004C3CCB">
        <w:tab/>
        <w:t>(b)</w:t>
      </w:r>
      <w:r w:rsidRPr="004C3CCB">
        <w:tab/>
        <w:t>includes sensitive information.</w:t>
      </w:r>
    </w:p>
    <w:p w14:paraId="3BB07198" w14:textId="77777777" w:rsidR="00AF12BB" w:rsidRPr="004C3CCB" w:rsidRDefault="00AF12BB" w:rsidP="00AF12BB">
      <w:pPr>
        <w:pStyle w:val="aDef"/>
      </w:pPr>
      <w:r w:rsidRPr="004C3CCB">
        <w:rPr>
          <w:rStyle w:val="charBoldItals"/>
        </w:rPr>
        <w:t>sensitive information</w:t>
      </w:r>
      <w:r w:rsidRPr="004C3CCB">
        <w:t xml:space="preserve"> means information that—</w:t>
      </w:r>
    </w:p>
    <w:p w14:paraId="7B02B6E5" w14:textId="77777777" w:rsidR="00AF12BB" w:rsidRPr="004C3CCB" w:rsidRDefault="00AF12BB" w:rsidP="00693CDF">
      <w:pPr>
        <w:pStyle w:val="aDefpara"/>
      </w:pPr>
      <w:r w:rsidRPr="004C3CCB">
        <w:tab/>
        <w:t>(a)</w:t>
      </w:r>
      <w:r w:rsidRPr="004C3CCB">
        <w:tab/>
        <w:t>identifies a person who—</w:t>
      </w:r>
    </w:p>
    <w:p w14:paraId="322F77DD" w14:textId="77777777" w:rsidR="00AF12BB" w:rsidRPr="004C3CCB" w:rsidRDefault="00AF12BB" w:rsidP="00693CDF">
      <w:pPr>
        <w:pStyle w:val="Asubpara"/>
      </w:pPr>
      <w:r w:rsidRPr="004C3CCB">
        <w:tab/>
        <w:t>(i)</w:t>
      </w:r>
      <w:r w:rsidRPr="004C3CCB">
        <w:tab/>
        <w:t>has received an ambulance service; or</w:t>
      </w:r>
    </w:p>
    <w:p w14:paraId="621618BF" w14:textId="77777777" w:rsidR="00AF12BB" w:rsidRPr="004C3CCB" w:rsidRDefault="00AF12BB" w:rsidP="00693CDF">
      <w:pPr>
        <w:pStyle w:val="Asubpara"/>
      </w:pPr>
      <w:r w:rsidRPr="004C3CCB">
        <w:tab/>
        <w:t>(ii)</w:t>
      </w:r>
      <w:r w:rsidRPr="004C3CCB">
        <w:tab/>
        <w:t>is exercising a function in relation to the ambulance service; or</w:t>
      </w:r>
    </w:p>
    <w:p w14:paraId="04C051D3" w14:textId="77777777" w:rsidR="00AF12BB" w:rsidRPr="004C3CCB" w:rsidRDefault="00AF12BB" w:rsidP="00693CDF">
      <w:pPr>
        <w:pStyle w:val="Asubpara"/>
      </w:pPr>
      <w:r w:rsidRPr="004C3CCB">
        <w:tab/>
        <w:t>(iii)</w:t>
      </w:r>
      <w:r w:rsidRPr="004C3CCB">
        <w:tab/>
        <w:t>has provided information to the committee in the course of the committee carrying out the committee’s functions under this chapter; or</w:t>
      </w:r>
    </w:p>
    <w:p w14:paraId="610FB77C" w14:textId="77777777" w:rsidR="00AF12BB" w:rsidRPr="004C3CCB" w:rsidRDefault="00AF12BB" w:rsidP="00693CDF">
      <w:pPr>
        <w:pStyle w:val="aDefpara"/>
      </w:pPr>
      <w:r w:rsidRPr="004C3CCB">
        <w:lastRenderedPageBreak/>
        <w:tab/>
        <w:t>(b)</w:t>
      </w:r>
      <w:r w:rsidRPr="004C3CCB">
        <w:tab/>
        <w:t>would allow the identity of a person mentioned in paragraph (a) to be worked out.</w:t>
      </w:r>
    </w:p>
    <w:p w14:paraId="32FEF3DA" w14:textId="77777777" w:rsidR="00AF12BB" w:rsidRPr="004C3CCB" w:rsidRDefault="00AF12BB" w:rsidP="00693CDF">
      <w:pPr>
        <w:pStyle w:val="Schclauseheading"/>
      </w:pPr>
      <w:bookmarkStart w:id="261" w:name="_Toc11320537"/>
      <w:r w:rsidRPr="005A2340">
        <w:rPr>
          <w:rStyle w:val="CharSectNo"/>
        </w:rPr>
        <w:t>1A.2</w:t>
      </w:r>
      <w:r w:rsidRPr="004C3CCB">
        <w:tab/>
        <w:t>Function of ASQAC</w:t>
      </w:r>
      <w:bookmarkEnd w:id="261"/>
    </w:p>
    <w:p w14:paraId="79DDC9EF" w14:textId="77777777" w:rsidR="00AF12BB" w:rsidRPr="004C3CCB" w:rsidRDefault="00AF12BB" w:rsidP="00AF12BB">
      <w:pPr>
        <w:pStyle w:val="Amainreturn"/>
      </w:pPr>
      <w:r w:rsidRPr="004C3CCB">
        <w:t>The committee has the following functions:</w:t>
      </w:r>
    </w:p>
    <w:p w14:paraId="4C98CA90" w14:textId="77777777" w:rsidR="00AF12BB" w:rsidRPr="004C3CCB" w:rsidRDefault="00AF12BB" w:rsidP="00693CDF">
      <w:pPr>
        <w:pStyle w:val="Apara"/>
      </w:pPr>
      <w:r w:rsidRPr="004C3CCB">
        <w:tab/>
        <w:t>(a)</w:t>
      </w:r>
      <w:r w:rsidRPr="004C3CCB">
        <w:tab/>
        <w:t>to facilitate the improvement of clinical services provided by  the ambulance service in the ACT;</w:t>
      </w:r>
    </w:p>
    <w:p w14:paraId="1C9FD027" w14:textId="77777777" w:rsidR="00AF12BB" w:rsidRPr="004C3CCB" w:rsidRDefault="00AF12BB" w:rsidP="00693CDF">
      <w:pPr>
        <w:pStyle w:val="Apara"/>
      </w:pPr>
      <w:r w:rsidRPr="004C3CCB">
        <w:tab/>
        <w:t>(b)</w:t>
      </w:r>
      <w:r w:rsidRPr="004C3CCB">
        <w:tab/>
        <w:t>any other function given to the committee under this Act.</w:t>
      </w:r>
    </w:p>
    <w:p w14:paraId="3A0139D7" w14:textId="77777777" w:rsidR="00AF12BB" w:rsidRPr="004C3CCB" w:rsidRDefault="00AF12BB" w:rsidP="00693CDF">
      <w:pPr>
        <w:pStyle w:val="Schclauseheading"/>
      </w:pPr>
      <w:bookmarkStart w:id="262" w:name="_Toc11320538"/>
      <w:r w:rsidRPr="005A2340">
        <w:rPr>
          <w:rStyle w:val="CharSectNo"/>
        </w:rPr>
        <w:t>1A.3</w:t>
      </w:r>
      <w:r w:rsidRPr="004C3CCB">
        <w:tab/>
        <w:t>Appointment of ASQAC members</w:t>
      </w:r>
      <w:bookmarkEnd w:id="262"/>
    </w:p>
    <w:p w14:paraId="5C14C67E" w14:textId="77777777" w:rsidR="00AF12BB" w:rsidRPr="004C3CCB" w:rsidRDefault="00AF12BB" w:rsidP="00693CDF">
      <w:pPr>
        <w:pStyle w:val="Amain"/>
      </w:pPr>
      <w:r w:rsidRPr="004C3CCB">
        <w:tab/>
        <w:t>(1)</w:t>
      </w:r>
      <w:r w:rsidRPr="004C3CCB">
        <w:tab/>
        <w:t>The commissioner must appoint the members of the committee.</w:t>
      </w:r>
    </w:p>
    <w:p w14:paraId="240FC45D" w14:textId="137F5D48" w:rsidR="00AF12BB" w:rsidRPr="004C3CCB" w:rsidRDefault="00AF12BB" w:rsidP="00AF12BB">
      <w:pPr>
        <w:pStyle w:val="aNote"/>
        <w:keepNext/>
      </w:pPr>
      <w:r w:rsidRPr="004C3CCB">
        <w:rPr>
          <w:rStyle w:val="charItals"/>
        </w:rPr>
        <w:t>Note 1</w:t>
      </w:r>
      <w:r w:rsidRPr="004C3CCB">
        <w:tab/>
        <w:t xml:space="preserve">For the making of appointments (including acting appointments), see the </w:t>
      </w:r>
      <w:hyperlink r:id="rId142" w:tooltip="A2001-14" w:history="1">
        <w:r w:rsidRPr="004C3CCB">
          <w:rPr>
            <w:rStyle w:val="charCitHyperlinkAbbrev"/>
          </w:rPr>
          <w:t>Legislation Act</w:t>
        </w:r>
      </w:hyperlink>
      <w:r w:rsidRPr="004C3CCB">
        <w:t>, pt 19.3.</w:t>
      </w:r>
    </w:p>
    <w:p w14:paraId="0BECEF8B" w14:textId="182A3C85" w:rsidR="00AF12BB" w:rsidRPr="004C3CCB" w:rsidRDefault="00AF12BB" w:rsidP="00AF12BB">
      <w:pPr>
        <w:pStyle w:val="aNote"/>
        <w:keepNext/>
      </w:pPr>
      <w:r w:rsidRPr="004C3CCB">
        <w:rPr>
          <w:rStyle w:val="charItals"/>
        </w:rPr>
        <w:t>Note 2</w:t>
      </w:r>
      <w:r w:rsidRPr="004C3CCB">
        <w:rPr>
          <w:rStyle w:val="charItals"/>
        </w:rPr>
        <w:tab/>
      </w:r>
      <w:r w:rsidRPr="004C3CCB">
        <w:t xml:space="preserve">In particular, an appointment may be made by naming a person or nominating the occupant of a position (see </w:t>
      </w:r>
      <w:hyperlink r:id="rId143" w:tooltip="A2001-14" w:history="1">
        <w:r w:rsidRPr="004C3CCB">
          <w:rPr>
            <w:rStyle w:val="charCitHyperlinkAbbrev"/>
          </w:rPr>
          <w:t>Legislation Act</w:t>
        </w:r>
      </w:hyperlink>
      <w:r w:rsidRPr="004C3CCB">
        <w:t>, s 207).</w:t>
      </w:r>
    </w:p>
    <w:p w14:paraId="1BAE4D1D" w14:textId="276077FC" w:rsidR="00AF12BB" w:rsidRPr="004C3CCB" w:rsidRDefault="00AF12BB" w:rsidP="00AF12BB">
      <w:pPr>
        <w:pStyle w:val="aNote"/>
      </w:pPr>
      <w:r w:rsidRPr="004C3CCB">
        <w:rPr>
          <w:rStyle w:val="charItals"/>
        </w:rPr>
        <w:t>Note 3</w:t>
      </w:r>
      <w:r w:rsidRPr="004C3CCB">
        <w:rPr>
          <w:rStyle w:val="charItals"/>
        </w:rPr>
        <w:tab/>
      </w:r>
      <w:r w:rsidRPr="004C3CCB">
        <w:t xml:space="preserve">A person may be reappointed to a position if the person is eligible to be appointed to the position (see </w:t>
      </w:r>
      <w:hyperlink r:id="rId144" w:tooltip="A2001-14" w:history="1">
        <w:r w:rsidRPr="004C3CCB">
          <w:rPr>
            <w:rStyle w:val="charCitHyperlinkAbbrev"/>
          </w:rPr>
          <w:t>Legislation Act</w:t>
        </w:r>
      </w:hyperlink>
      <w:r w:rsidRPr="004C3CCB">
        <w:t xml:space="preserve">, s 208 and dict, pt 1, def </w:t>
      </w:r>
      <w:r w:rsidRPr="004C3CCB">
        <w:rPr>
          <w:rStyle w:val="charBoldItals"/>
        </w:rPr>
        <w:t>appoint</w:t>
      </w:r>
      <w:r w:rsidRPr="004C3CCB">
        <w:t>).</w:t>
      </w:r>
    </w:p>
    <w:p w14:paraId="08D10C0F" w14:textId="77777777" w:rsidR="00AF12BB" w:rsidRPr="004C3CCB" w:rsidRDefault="00AF12BB" w:rsidP="00693CDF">
      <w:pPr>
        <w:pStyle w:val="Amain"/>
      </w:pPr>
      <w:r w:rsidRPr="004C3CCB">
        <w:tab/>
        <w:t>(2)</w:t>
      </w:r>
      <w:r w:rsidRPr="004C3CCB">
        <w:tab/>
        <w:t>An appointment must be for a term of not longer than 3 years.</w:t>
      </w:r>
    </w:p>
    <w:p w14:paraId="56C8499B" w14:textId="77777777" w:rsidR="00AF12BB" w:rsidRPr="004C3CCB" w:rsidRDefault="00AF12BB" w:rsidP="00693CDF">
      <w:pPr>
        <w:pStyle w:val="Amain"/>
      </w:pPr>
      <w:r w:rsidRPr="004C3CCB">
        <w:tab/>
        <w:t>(3)</w:t>
      </w:r>
      <w:r w:rsidRPr="004C3CCB">
        <w:tab/>
        <w:t>An appointment is a notifiable instrument.</w:t>
      </w:r>
    </w:p>
    <w:p w14:paraId="5CBC94F3" w14:textId="3AE7C4D5" w:rsidR="00AF12BB" w:rsidRPr="004C3CCB" w:rsidRDefault="00AF12BB" w:rsidP="00AF12BB">
      <w:pPr>
        <w:pStyle w:val="aNote"/>
      </w:pPr>
      <w:r w:rsidRPr="004C3CCB">
        <w:rPr>
          <w:rStyle w:val="charItals"/>
        </w:rPr>
        <w:t>Note</w:t>
      </w:r>
      <w:r w:rsidRPr="004C3CCB">
        <w:rPr>
          <w:rStyle w:val="charItals"/>
        </w:rPr>
        <w:tab/>
      </w:r>
      <w:r w:rsidRPr="004C3CCB">
        <w:t xml:space="preserve">A notifiable instrument must be notified under the </w:t>
      </w:r>
      <w:hyperlink r:id="rId145" w:tooltip="A2001-14" w:history="1">
        <w:r w:rsidRPr="004C3CCB">
          <w:rPr>
            <w:rStyle w:val="charCitHyperlinkAbbrev"/>
          </w:rPr>
          <w:t>Legislation Act</w:t>
        </w:r>
      </w:hyperlink>
      <w:r w:rsidRPr="004C3CCB">
        <w:t>.</w:t>
      </w:r>
    </w:p>
    <w:p w14:paraId="49AB1FB8" w14:textId="77777777" w:rsidR="00AF12BB" w:rsidRPr="004C3CCB" w:rsidRDefault="00AF12BB" w:rsidP="00693CDF">
      <w:pPr>
        <w:pStyle w:val="Schclauseheading"/>
      </w:pPr>
      <w:bookmarkStart w:id="263" w:name="_Toc11320539"/>
      <w:r w:rsidRPr="005A2340">
        <w:rPr>
          <w:rStyle w:val="CharSectNo"/>
        </w:rPr>
        <w:t>1A.4</w:t>
      </w:r>
      <w:r w:rsidRPr="004C3CCB">
        <w:tab/>
        <w:t>Disclosure of interest by ASQAC members etc</w:t>
      </w:r>
      <w:bookmarkEnd w:id="263"/>
    </w:p>
    <w:p w14:paraId="44ECAFD5" w14:textId="77777777" w:rsidR="00AF12BB" w:rsidRPr="004C3CCB" w:rsidRDefault="00AF12BB" w:rsidP="00693CDF">
      <w:pPr>
        <w:pStyle w:val="Amain"/>
      </w:pPr>
      <w:r w:rsidRPr="004C3CCB">
        <w:tab/>
        <w:t>(1)</w:t>
      </w:r>
      <w:r w:rsidRPr="004C3CCB">
        <w:tab/>
        <w:t>If a person who is a member of, or acting under the direction of, the committee has a material interest in an issue being considered, or about to be considered, by the committee, the person must disclose the nature of the interest at a committee meeting as soon as practicable after the relevant facts come to the person’s knowledge.</w:t>
      </w:r>
    </w:p>
    <w:p w14:paraId="47225DFD" w14:textId="77777777" w:rsidR="00AF12BB" w:rsidRPr="004C3CCB" w:rsidRDefault="00AF12BB" w:rsidP="00E779D7">
      <w:pPr>
        <w:pStyle w:val="Amain"/>
        <w:keepNext/>
      </w:pPr>
      <w:r w:rsidRPr="004C3CCB">
        <w:lastRenderedPageBreak/>
        <w:tab/>
        <w:t>(2)</w:t>
      </w:r>
      <w:r w:rsidRPr="004C3CCB">
        <w:tab/>
        <w:t>The disclosure must be recorded in the committee’s minutes and, unless the committee otherwise decides, the person must not—</w:t>
      </w:r>
    </w:p>
    <w:p w14:paraId="0C7C8410" w14:textId="77777777" w:rsidR="00AF12BB" w:rsidRPr="004C3CCB" w:rsidRDefault="00AF12BB" w:rsidP="00693CDF">
      <w:pPr>
        <w:pStyle w:val="Apara"/>
      </w:pPr>
      <w:r w:rsidRPr="004C3CCB">
        <w:tab/>
        <w:t>(a)</w:t>
      </w:r>
      <w:r w:rsidRPr="004C3CCB">
        <w:tab/>
        <w:t>be present when the committee considers the issue; or</w:t>
      </w:r>
    </w:p>
    <w:p w14:paraId="1FE3026D" w14:textId="77777777" w:rsidR="00AF12BB" w:rsidRPr="004C3CCB" w:rsidRDefault="00AF12BB" w:rsidP="00693CDF">
      <w:pPr>
        <w:pStyle w:val="Apara"/>
      </w:pPr>
      <w:r w:rsidRPr="004C3CCB">
        <w:tab/>
        <w:t>(b)</w:t>
      </w:r>
      <w:r w:rsidRPr="004C3CCB">
        <w:tab/>
        <w:t>take part in a decision of the committee on the issue.</w:t>
      </w:r>
    </w:p>
    <w:p w14:paraId="62E0D44E" w14:textId="77777777" w:rsidR="00AF12BB" w:rsidRPr="004C3CCB" w:rsidRDefault="00AF12BB" w:rsidP="00693CDF">
      <w:pPr>
        <w:pStyle w:val="Amain"/>
      </w:pPr>
      <w:r w:rsidRPr="004C3CCB">
        <w:tab/>
        <w:t>(3)</w:t>
      </w:r>
      <w:r w:rsidRPr="004C3CCB">
        <w:tab/>
        <w:t>Any other person who also has a material interest in the issue must not be present when the committee is considering its decision under subsection (2).</w:t>
      </w:r>
    </w:p>
    <w:p w14:paraId="663DA3D4" w14:textId="77777777" w:rsidR="00AF12BB" w:rsidRPr="004C3CCB" w:rsidRDefault="00AF12BB" w:rsidP="00693CDF">
      <w:pPr>
        <w:pStyle w:val="Amain"/>
      </w:pPr>
      <w:r w:rsidRPr="004C3CCB">
        <w:tab/>
        <w:t>(4)</w:t>
      </w:r>
      <w:r w:rsidRPr="004C3CCB">
        <w:tab/>
        <w:t>In this section:</w:t>
      </w:r>
    </w:p>
    <w:p w14:paraId="65C2E0A4" w14:textId="77777777" w:rsidR="00AF12BB" w:rsidRPr="004C3CCB" w:rsidRDefault="00AF12BB" w:rsidP="00AF12BB">
      <w:pPr>
        <w:pStyle w:val="aDef"/>
        <w:keepNext/>
      </w:pPr>
      <w:r w:rsidRPr="004C3CCB">
        <w:rPr>
          <w:rStyle w:val="charBoldItals"/>
        </w:rPr>
        <w:t>associate</w:t>
      </w:r>
      <w:r w:rsidRPr="004C3CCB">
        <w:t>, of a person, means—</w:t>
      </w:r>
    </w:p>
    <w:p w14:paraId="0030F19D" w14:textId="77777777" w:rsidR="00AF12BB" w:rsidRPr="004C3CCB" w:rsidRDefault="00AF12BB" w:rsidP="00693CDF">
      <w:pPr>
        <w:pStyle w:val="aDefpara"/>
      </w:pPr>
      <w:r w:rsidRPr="004C3CCB">
        <w:tab/>
        <w:t>(a)</w:t>
      </w:r>
      <w:r w:rsidRPr="004C3CCB">
        <w:tab/>
        <w:t>the person’s business partner; or</w:t>
      </w:r>
    </w:p>
    <w:p w14:paraId="70B1B513" w14:textId="77777777" w:rsidR="00AF12BB" w:rsidRPr="004C3CCB" w:rsidRDefault="00AF12BB" w:rsidP="00693CDF">
      <w:pPr>
        <w:pStyle w:val="aDefpara"/>
      </w:pPr>
      <w:r w:rsidRPr="004C3CCB">
        <w:tab/>
        <w:t>(b)</w:t>
      </w:r>
      <w:r w:rsidRPr="004C3CCB">
        <w:tab/>
        <w:t>a close friend of the person; or</w:t>
      </w:r>
    </w:p>
    <w:p w14:paraId="6C7C9E13" w14:textId="77777777" w:rsidR="00AF12BB" w:rsidRPr="004C3CCB" w:rsidRDefault="00AF12BB" w:rsidP="00693CDF">
      <w:pPr>
        <w:pStyle w:val="aDefpara"/>
      </w:pPr>
      <w:r w:rsidRPr="004C3CCB">
        <w:tab/>
        <w:t>(c)</w:t>
      </w:r>
      <w:r w:rsidRPr="004C3CCB">
        <w:tab/>
        <w:t>a family member of the person.</w:t>
      </w:r>
    </w:p>
    <w:p w14:paraId="03C93704" w14:textId="77777777" w:rsidR="00AF12BB" w:rsidRPr="004C3CCB" w:rsidRDefault="00AF12BB" w:rsidP="00AF12BB">
      <w:pPr>
        <w:pStyle w:val="aDef"/>
      </w:pPr>
      <w:r w:rsidRPr="004C3CCB">
        <w:rPr>
          <w:rStyle w:val="charBoldItals"/>
        </w:rPr>
        <w:t>executive officer</w:t>
      </w:r>
      <w:r w:rsidRPr="004C3CCB">
        <w:rPr>
          <w:snapToGrid w:val="0"/>
        </w:rPr>
        <w:t>, of a corporation, means a person (however described) who is concerned with, or takes part in, the corporation’s management, whether or not the person is a director of the corporation.</w:t>
      </w:r>
    </w:p>
    <w:p w14:paraId="59504E85" w14:textId="77777777" w:rsidR="00AF12BB" w:rsidRPr="004C3CCB" w:rsidRDefault="00AF12BB" w:rsidP="00AF12BB">
      <w:pPr>
        <w:pStyle w:val="aDef"/>
        <w:keepNext/>
      </w:pPr>
      <w:r w:rsidRPr="004C3CCB">
        <w:rPr>
          <w:rStyle w:val="charBoldItals"/>
        </w:rPr>
        <w:t>indirect interest</w:t>
      </w:r>
      <w:r w:rsidRPr="004C3CCB">
        <w:t xml:space="preserve">—without limiting the kinds of indirect interests a person may have, a person has an </w:t>
      </w:r>
      <w:r w:rsidRPr="004C3CCB">
        <w:rPr>
          <w:rStyle w:val="charBoldItals"/>
        </w:rPr>
        <w:t xml:space="preserve">indirect interest </w:t>
      </w:r>
      <w:r w:rsidRPr="004C3CCB">
        <w:t>in an issue if any of the following has an interest in the issue:</w:t>
      </w:r>
    </w:p>
    <w:p w14:paraId="78E13BC0" w14:textId="77777777" w:rsidR="00AF12BB" w:rsidRPr="004C3CCB" w:rsidRDefault="00AF12BB" w:rsidP="00693CDF">
      <w:pPr>
        <w:pStyle w:val="aDefpara"/>
      </w:pPr>
      <w:r w:rsidRPr="004C3CCB">
        <w:tab/>
        <w:t>(a)</w:t>
      </w:r>
      <w:r w:rsidRPr="004C3CCB">
        <w:tab/>
        <w:t>an associate of the person;</w:t>
      </w:r>
    </w:p>
    <w:p w14:paraId="73BE231E" w14:textId="77777777" w:rsidR="00AF12BB" w:rsidRPr="004C3CCB" w:rsidRDefault="00AF12BB" w:rsidP="00693CDF">
      <w:pPr>
        <w:pStyle w:val="aDefpara"/>
      </w:pPr>
      <w:r w:rsidRPr="004C3CCB">
        <w:tab/>
        <w:t>(b)</w:t>
      </w:r>
      <w:r w:rsidRPr="004C3CCB">
        <w:tab/>
        <w:t>a corporation if the corporation has not more than 100 members and the person, or an associate of the person, is a member of the corporation;</w:t>
      </w:r>
    </w:p>
    <w:p w14:paraId="6056252A" w14:textId="77777777" w:rsidR="00AF12BB" w:rsidRPr="004C3CCB" w:rsidRDefault="00AF12BB" w:rsidP="00693CDF">
      <w:pPr>
        <w:pStyle w:val="aDefpara"/>
      </w:pPr>
      <w:r w:rsidRPr="004C3CCB">
        <w:tab/>
        <w:t>(c)</w:t>
      </w:r>
      <w:r w:rsidRPr="004C3CCB">
        <w:tab/>
        <w:t>a subsidiary of a corporation mentioned in paragraph (b);</w:t>
      </w:r>
    </w:p>
    <w:p w14:paraId="63DCB26B" w14:textId="77777777" w:rsidR="00AF12BB" w:rsidRPr="004C3CCB" w:rsidRDefault="00AF12BB" w:rsidP="00693CDF">
      <w:pPr>
        <w:pStyle w:val="aDefpara"/>
      </w:pPr>
      <w:r w:rsidRPr="004C3CCB">
        <w:tab/>
        <w:t>(d)</w:t>
      </w:r>
      <w:r w:rsidRPr="004C3CCB">
        <w:tab/>
        <w:t>a corporation if the person, or an associate of the person, is an executive officer of the corporation;</w:t>
      </w:r>
    </w:p>
    <w:p w14:paraId="24B59DDF" w14:textId="77777777" w:rsidR="00AF12BB" w:rsidRPr="004C3CCB" w:rsidRDefault="00AF12BB" w:rsidP="00693CDF">
      <w:pPr>
        <w:pStyle w:val="aDefpara"/>
      </w:pPr>
      <w:r w:rsidRPr="004C3CCB">
        <w:tab/>
        <w:t>(e)</w:t>
      </w:r>
      <w:r w:rsidRPr="004C3CCB">
        <w:tab/>
        <w:t>the trustee of a trust if the person, or an associate of the person, is a beneficiary of the trust;</w:t>
      </w:r>
    </w:p>
    <w:p w14:paraId="6676362C" w14:textId="77777777" w:rsidR="00AF12BB" w:rsidRPr="004C3CCB" w:rsidRDefault="00AF12BB" w:rsidP="00693CDF">
      <w:pPr>
        <w:pStyle w:val="aDefpara"/>
      </w:pPr>
      <w:r w:rsidRPr="004C3CCB">
        <w:lastRenderedPageBreak/>
        <w:tab/>
        <w:t>(f)</w:t>
      </w:r>
      <w:r w:rsidRPr="004C3CCB">
        <w:tab/>
        <w:t>a member of a firm or partnership if the person, or an associate of the person, is a member of the firm or partnership;</w:t>
      </w:r>
    </w:p>
    <w:p w14:paraId="60091EBC" w14:textId="77777777" w:rsidR="00AF12BB" w:rsidRPr="004C3CCB" w:rsidRDefault="00AF12BB" w:rsidP="00693CDF">
      <w:pPr>
        <w:pStyle w:val="aDefpara"/>
      </w:pPr>
      <w:r w:rsidRPr="004C3CCB">
        <w:tab/>
        <w:t>(g)</w:t>
      </w:r>
      <w:r w:rsidRPr="004C3CCB">
        <w:tab/>
        <w:t>someone else carrying on a business if the person, or an associate of the person, has a direct or indirect right to participate in the profits of the business.</w:t>
      </w:r>
    </w:p>
    <w:p w14:paraId="58ECE996" w14:textId="77777777" w:rsidR="00AF12BB" w:rsidRPr="004C3CCB" w:rsidRDefault="00AF12BB" w:rsidP="00AF12BB">
      <w:pPr>
        <w:pStyle w:val="aDef"/>
        <w:keepNext/>
      </w:pPr>
      <w:r w:rsidRPr="004C3CCB">
        <w:rPr>
          <w:rStyle w:val="charBoldItals"/>
        </w:rPr>
        <w:t>material interest</w:t>
      </w:r>
      <w:r w:rsidRPr="004C3CCB">
        <w:t xml:space="preserve">—a person has a </w:t>
      </w:r>
      <w:r w:rsidRPr="004C3CCB">
        <w:rPr>
          <w:rStyle w:val="charBoldItals"/>
        </w:rPr>
        <w:t xml:space="preserve">material interest </w:t>
      </w:r>
      <w:r w:rsidRPr="004C3CCB">
        <w:t>in an issue if the person has—</w:t>
      </w:r>
    </w:p>
    <w:p w14:paraId="13CA10C9" w14:textId="77777777" w:rsidR="00AF12BB" w:rsidRPr="004C3CCB" w:rsidRDefault="00AF12BB" w:rsidP="00693CDF">
      <w:pPr>
        <w:pStyle w:val="aDefpara"/>
      </w:pPr>
      <w:r w:rsidRPr="004C3CCB">
        <w:tab/>
        <w:t>(a)</w:t>
      </w:r>
      <w:r w:rsidRPr="004C3CCB">
        <w:tab/>
        <w:t>a direct or indirect financial interest in the issue; or</w:t>
      </w:r>
    </w:p>
    <w:p w14:paraId="49F2BB12" w14:textId="77777777" w:rsidR="00AF12BB" w:rsidRPr="004C3CCB" w:rsidRDefault="00AF12BB" w:rsidP="00693CDF">
      <w:pPr>
        <w:pStyle w:val="aDefpara"/>
      </w:pPr>
      <w:r w:rsidRPr="004C3CCB">
        <w:tab/>
        <w:t>(b)</w:t>
      </w:r>
      <w:r w:rsidRPr="004C3CCB">
        <w:tab/>
        <w:t>a direct or indirect interest of any other kind if the interest could conflict with the proper exercise of the person’s functions in relation to the committee’s consideration of the issue.</w:t>
      </w:r>
    </w:p>
    <w:p w14:paraId="7FFF8963" w14:textId="77777777" w:rsidR="00AF12BB" w:rsidRPr="004C3CCB" w:rsidRDefault="00AF12BB" w:rsidP="00693CDF">
      <w:pPr>
        <w:pStyle w:val="Schclauseheading"/>
      </w:pPr>
      <w:bookmarkStart w:id="264" w:name="_Toc11320540"/>
      <w:r w:rsidRPr="005A2340">
        <w:rPr>
          <w:rStyle w:val="CharSectNo"/>
        </w:rPr>
        <w:t>1A.5</w:t>
      </w:r>
      <w:r w:rsidRPr="004C3CCB">
        <w:tab/>
        <w:t>Procedure for ASQAC</w:t>
      </w:r>
      <w:bookmarkEnd w:id="264"/>
      <w:r w:rsidRPr="004C3CCB">
        <w:t xml:space="preserve"> </w:t>
      </w:r>
    </w:p>
    <w:p w14:paraId="094691BB" w14:textId="77777777" w:rsidR="00AF12BB" w:rsidRPr="004C3CCB" w:rsidRDefault="00AF12BB" w:rsidP="00AF12BB">
      <w:pPr>
        <w:pStyle w:val="Amainreturn"/>
        <w:keepNext/>
      </w:pPr>
      <w:r w:rsidRPr="004C3CCB">
        <w:t>In exercising its functions, the committee—</w:t>
      </w:r>
    </w:p>
    <w:p w14:paraId="735162A9" w14:textId="77777777" w:rsidR="00AF12BB" w:rsidRPr="004C3CCB" w:rsidRDefault="00AF12BB" w:rsidP="00693CDF">
      <w:pPr>
        <w:pStyle w:val="Apara"/>
      </w:pPr>
      <w:r w:rsidRPr="004C3CCB">
        <w:tab/>
        <w:t>(a)</w:t>
      </w:r>
      <w:r w:rsidRPr="004C3CCB">
        <w:tab/>
        <w:t>must comply with the rules of natural justice; and</w:t>
      </w:r>
    </w:p>
    <w:p w14:paraId="1442E249" w14:textId="77777777" w:rsidR="00AF12BB" w:rsidRPr="004C3CCB" w:rsidRDefault="00AF12BB" w:rsidP="00693CDF">
      <w:pPr>
        <w:pStyle w:val="Apara"/>
      </w:pPr>
      <w:r w:rsidRPr="004C3CCB">
        <w:tab/>
        <w:t>(b)</w:t>
      </w:r>
      <w:r w:rsidRPr="004C3CCB">
        <w:tab/>
        <w:t>is not bound by the rules of evidence but may inform itself of anything in the way it considers appropriate; and</w:t>
      </w:r>
    </w:p>
    <w:p w14:paraId="64EFCBC8" w14:textId="77777777" w:rsidR="00AF12BB" w:rsidRPr="004C3CCB" w:rsidRDefault="00AF12BB" w:rsidP="00693CDF">
      <w:pPr>
        <w:pStyle w:val="Apara"/>
      </w:pPr>
      <w:r w:rsidRPr="004C3CCB">
        <w:tab/>
        <w:t>(c)</w:t>
      </w:r>
      <w:r w:rsidRPr="004C3CCB">
        <w:tab/>
        <w:t>may do whatever it considers necessary or convenient for the fair and prompt exercise of its functions.</w:t>
      </w:r>
    </w:p>
    <w:p w14:paraId="5E699983" w14:textId="77777777" w:rsidR="00AF12BB" w:rsidRPr="004C3CCB" w:rsidRDefault="00AF12BB" w:rsidP="00693CDF">
      <w:pPr>
        <w:pStyle w:val="Schclauseheading"/>
      </w:pPr>
      <w:bookmarkStart w:id="265" w:name="_Toc11320541"/>
      <w:r w:rsidRPr="005A2340">
        <w:rPr>
          <w:rStyle w:val="CharSectNo"/>
        </w:rPr>
        <w:t>1A.6</w:t>
      </w:r>
      <w:r w:rsidRPr="004C3CCB">
        <w:tab/>
        <w:t>Obtaining information</w:t>
      </w:r>
      <w:bookmarkEnd w:id="265"/>
    </w:p>
    <w:p w14:paraId="143318F9" w14:textId="77777777" w:rsidR="00AF12BB" w:rsidRPr="004C3CCB" w:rsidRDefault="00AF12BB" w:rsidP="00693CDF">
      <w:pPr>
        <w:pStyle w:val="Amain"/>
        <w:rPr>
          <w:snapToGrid w:val="0"/>
        </w:rPr>
      </w:pPr>
      <w:r w:rsidRPr="004C3CCB">
        <w:tab/>
        <w:t>(1)</w:t>
      </w:r>
      <w:r w:rsidRPr="004C3CCB">
        <w:tab/>
        <w:t xml:space="preserve">The committee may ask anyone to give the committee information, including protected information, that is relevant to </w:t>
      </w:r>
      <w:r w:rsidRPr="004C3CCB">
        <w:rPr>
          <w:snapToGrid w:val="0"/>
        </w:rPr>
        <w:t>the committee carrying out its function.</w:t>
      </w:r>
    </w:p>
    <w:p w14:paraId="0751CEE5" w14:textId="6876E163" w:rsidR="00AF12BB" w:rsidRPr="004C3CCB" w:rsidRDefault="00AF12BB" w:rsidP="00693CDF">
      <w:pPr>
        <w:pStyle w:val="Amain"/>
      </w:pPr>
      <w:r w:rsidRPr="004C3CCB">
        <w:rPr>
          <w:snapToGrid w:val="0"/>
        </w:rPr>
        <w:tab/>
        <w:t>(2)</w:t>
      </w:r>
      <w:r w:rsidRPr="004C3CCB">
        <w:rPr>
          <w:snapToGrid w:val="0"/>
        </w:rPr>
        <w:tab/>
      </w:r>
      <w:r w:rsidRPr="004C3CCB">
        <w:t xml:space="preserve">When asking anyone for information, the committee must tell the person that giving false or misleading information is an offence against the </w:t>
      </w:r>
      <w:hyperlink r:id="rId146" w:tooltip="A2002-51" w:history="1">
        <w:r w:rsidRPr="004C3CCB">
          <w:rPr>
            <w:rStyle w:val="charCitHyperlinkAbbrev"/>
          </w:rPr>
          <w:t>Criminal Code</w:t>
        </w:r>
      </w:hyperlink>
      <w:r w:rsidRPr="004C3CCB">
        <w:t>, section 338 (Giving false or misleading information).</w:t>
      </w:r>
    </w:p>
    <w:p w14:paraId="687AD0C6" w14:textId="77777777" w:rsidR="00AF12BB" w:rsidRPr="004C3CCB" w:rsidRDefault="00AF12BB" w:rsidP="00E779D7">
      <w:pPr>
        <w:pStyle w:val="Amain"/>
        <w:keepNext/>
      </w:pPr>
      <w:r w:rsidRPr="004C3CCB">
        <w:lastRenderedPageBreak/>
        <w:tab/>
        <w:t>(3)</w:t>
      </w:r>
      <w:r w:rsidRPr="004C3CCB">
        <w:tab/>
        <w:t>If someone gives information honestly and without recklessness to the committee under subsection (1)—</w:t>
      </w:r>
    </w:p>
    <w:p w14:paraId="4AA834DD" w14:textId="77777777" w:rsidR="00AF12BB" w:rsidRPr="004C3CCB" w:rsidRDefault="00AF12BB" w:rsidP="00693CDF">
      <w:pPr>
        <w:pStyle w:val="Apara"/>
      </w:pPr>
      <w:r w:rsidRPr="004C3CCB">
        <w:tab/>
        <w:t>(a)</w:t>
      </w:r>
      <w:r w:rsidRPr="004C3CCB">
        <w:tab/>
        <w:t>the giving of the information is not—</w:t>
      </w:r>
    </w:p>
    <w:p w14:paraId="3200E292" w14:textId="77777777" w:rsidR="00AF12BB" w:rsidRPr="004C3CCB" w:rsidRDefault="00AF12BB" w:rsidP="00693CDF">
      <w:pPr>
        <w:pStyle w:val="Asubpara"/>
      </w:pPr>
      <w:r w:rsidRPr="004C3CCB">
        <w:tab/>
        <w:t>(i)</w:t>
      </w:r>
      <w:r w:rsidRPr="004C3CCB">
        <w:tab/>
        <w:t>a breach of confidence; or</w:t>
      </w:r>
    </w:p>
    <w:p w14:paraId="6700BE2C" w14:textId="77777777" w:rsidR="00AF12BB" w:rsidRPr="004C3CCB" w:rsidRDefault="00AF12BB" w:rsidP="00693CDF">
      <w:pPr>
        <w:pStyle w:val="Asubpara"/>
      </w:pPr>
      <w:r w:rsidRPr="004C3CCB">
        <w:tab/>
        <w:t>(ii)</w:t>
      </w:r>
      <w:r w:rsidRPr="004C3CCB">
        <w:tab/>
        <w:t>a breach of professional etiquette or ethics; or</w:t>
      </w:r>
    </w:p>
    <w:p w14:paraId="228C9499" w14:textId="77777777" w:rsidR="00AF12BB" w:rsidRPr="004C3CCB" w:rsidRDefault="00AF12BB" w:rsidP="00693CDF">
      <w:pPr>
        <w:pStyle w:val="Asubpara"/>
      </w:pPr>
      <w:r w:rsidRPr="004C3CCB">
        <w:tab/>
        <w:t>(iii)</w:t>
      </w:r>
      <w:r w:rsidRPr="004C3CCB">
        <w:tab/>
        <w:t>a breach of a rule of professional conduct; and</w:t>
      </w:r>
    </w:p>
    <w:p w14:paraId="062D79AB" w14:textId="77777777" w:rsidR="00AF12BB" w:rsidRPr="004C3CCB" w:rsidRDefault="00AF12BB" w:rsidP="00693CDF">
      <w:pPr>
        <w:pStyle w:val="Apara"/>
      </w:pPr>
      <w:r w:rsidRPr="004C3CCB">
        <w:tab/>
        <w:t>(b)</w:t>
      </w:r>
      <w:r w:rsidRPr="004C3CCB">
        <w:tab/>
        <w:t>the person does not incur civil or criminal liability only because of the giving of the information.</w:t>
      </w:r>
    </w:p>
    <w:p w14:paraId="19A13E8F" w14:textId="77777777" w:rsidR="00AF12BB" w:rsidRPr="004C3CCB" w:rsidRDefault="00AF12BB" w:rsidP="00693CDF">
      <w:pPr>
        <w:pStyle w:val="Schclauseheading"/>
      </w:pPr>
      <w:bookmarkStart w:id="266" w:name="_Toc11320542"/>
      <w:r w:rsidRPr="005A2340">
        <w:rPr>
          <w:rStyle w:val="CharSectNo"/>
        </w:rPr>
        <w:t>1A.7</w:t>
      </w:r>
      <w:r w:rsidRPr="004C3CCB">
        <w:tab/>
        <w:t>Annual ASQAC report to Minister</w:t>
      </w:r>
      <w:bookmarkEnd w:id="266"/>
    </w:p>
    <w:p w14:paraId="59E9B895" w14:textId="77777777" w:rsidR="00AF12BB" w:rsidRPr="004C3CCB" w:rsidRDefault="00AF12BB" w:rsidP="00693CDF">
      <w:pPr>
        <w:pStyle w:val="Amain"/>
      </w:pPr>
      <w:r w:rsidRPr="004C3CCB">
        <w:tab/>
        <w:t>(1)</w:t>
      </w:r>
      <w:r w:rsidRPr="004C3CCB">
        <w:tab/>
        <w:t>The committee must, for each financial year, prepare a report (a </w:t>
      </w:r>
      <w:r w:rsidRPr="004C3CCB">
        <w:rPr>
          <w:rStyle w:val="charBoldItals"/>
        </w:rPr>
        <w:t>ministerial report</w:t>
      </w:r>
      <w:r w:rsidRPr="004C3CCB">
        <w:t>) about the committee’s operation during the year.</w:t>
      </w:r>
    </w:p>
    <w:p w14:paraId="765B14A7" w14:textId="77777777" w:rsidR="00AF12BB" w:rsidRPr="004C3CCB" w:rsidRDefault="00AF12BB" w:rsidP="00693CDF">
      <w:pPr>
        <w:pStyle w:val="Amain"/>
      </w:pPr>
      <w:r w:rsidRPr="004C3CCB">
        <w:tab/>
        <w:t>(2)</w:t>
      </w:r>
      <w:r w:rsidRPr="004C3CCB">
        <w:tab/>
        <w:t>The ministerial report must include information for the financial year about—</w:t>
      </w:r>
    </w:p>
    <w:p w14:paraId="1F34336C" w14:textId="77777777" w:rsidR="00AF12BB" w:rsidRPr="004C3CCB" w:rsidRDefault="00AF12BB" w:rsidP="00693CDF">
      <w:pPr>
        <w:pStyle w:val="Apara"/>
      </w:pPr>
      <w:r w:rsidRPr="004C3CCB">
        <w:tab/>
        <w:t>(a)</w:t>
      </w:r>
      <w:r w:rsidRPr="004C3CCB">
        <w:tab/>
        <w:t>the committee’s functions under the Act; and</w:t>
      </w:r>
    </w:p>
    <w:p w14:paraId="30A56750" w14:textId="77777777" w:rsidR="00AF12BB" w:rsidRPr="004C3CCB" w:rsidRDefault="00AF12BB" w:rsidP="00693CDF">
      <w:pPr>
        <w:pStyle w:val="Apara"/>
      </w:pPr>
      <w:r w:rsidRPr="004C3CCB">
        <w:tab/>
        <w:t>(b)</w:t>
      </w:r>
      <w:r w:rsidRPr="004C3CCB">
        <w:tab/>
        <w:t>how the committee’s functions were facilitated by the application of section 198 (P</w:t>
      </w:r>
      <w:r w:rsidRPr="004C3CCB">
        <w:rPr>
          <w:snapToGrid w:val="0"/>
        </w:rPr>
        <w:t>rotection of officials from liability)</w:t>
      </w:r>
      <w:r w:rsidRPr="004C3CCB">
        <w:t>; and</w:t>
      </w:r>
    </w:p>
    <w:p w14:paraId="547940ED" w14:textId="77777777" w:rsidR="00AF12BB" w:rsidRPr="004C3CCB" w:rsidRDefault="00AF12BB" w:rsidP="00693CDF">
      <w:pPr>
        <w:pStyle w:val="Apara"/>
      </w:pPr>
      <w:r w:rsidRPr="004C3CCB">
        <w:tab/>
        <w:t>(c)</w:t>
      </w:r>
      <w:r w:rsidRPr="004C3CCB">
        <w:tab/>
        <w:t>why it was in the public interest for section 1A.10 (Offence—secrecy of protected information) to apply to information held by the committee members.</w:t>
      </w:r>
    </w:p>
    <w:p w14:paraId="4ABCAE45" w14:textId="77777777" w:rsidR="00AF12BB" w:rsidRPr="004C3CCB" w:rsidRDefault="00AF12BB" w:rsidP="00693CDF">
      <w:pPr>
        <w:pStyle w:val="Amain"/>
      </w:pPr>
      <w:r w:rsidRPr="004C3CCB">
        <w:tab/>
        <w:t>(3)</w:t>
      </w:r>
      <w:r w:rsidRPr="004C3CCB">
        <w:tab/>
        <w:t>The ministerial report must comply with any requirements prescribed by regulation for this section.</w:t>
      </w:r>
    </w:p>
    <w:p w14:paraId="437675AB" w14:textId="77777777" w:rsidR="00AF12BB" w:rsidRPr="004C3CCB" w:rsidRDefault="00AF12BB" w:rsidP="00693CDF">
      <w:pPr>
        <w:pStyle w:val="Amain"/>
      </w:pPr>
      <w:r w:rsidRPr="004C3CCB">
        <w:tab/>
        <w:t>(4)</w:t>
      </w:r>
      <w:r w:rsidRPr="004C3CCB">
        <w:tab/>
        <w:t>The ministerial report must not include sensitive information.</w:t>
      </w:r>
    </w:p>
    <w:p w14:paraId="328CEA7A" w14:textId="77777777" w:rsidR="00AF12BB" w:rsidRPr="004C3CCB" w:rsidRDefault="00AF12BB" w:rsidP="00693CDF">
      <w:pPr>
        <w:pStyle w:val="Amain"/>
      </w:pPr>
      <w:r w:rsidRPr="004C3CCB">
        <w:tab/>
        <w:t>(5)</w:t>
      </w:r>
      <w:r w:rsidRPr="004C3CCB">
        <w:tab/>
        <w:t>The ministerial report must be given to the Minister not later than 3 months after the end of the financial year.</w:t>
      </w:r>
    </w:p>
    <w:p w14:paraId="630C1D7D" w14:textId="77777777" w:rsidR="00AF12BB" w:rsidRPr="004C3CCB" w:rsidRDefault="00AF12BB" w:rsidP="00693CDF">
      <w:pPr>
        <w:pStyle w:val="Schclauseheading"/>
      </w:pPr>
      <w:bookmarkStart w:id="267" w:name="_Toc11320543"/>
      <w:r w:rsidRPr="005A2340">
        <w:rPr>
          <w:rStyle w:val="CharSectNo"/>
        </w:rPr>
        <w:lastRenderedPageBreak/>
        <w:t>1A.8</w:t>
      </w:r>
      <w:r w:rsidRPr="004C3CCB">
        <w:tab/>
        <w:t>ASQAC may give information</w:t>
      </w:r>
      <w:bookmarkEnd w:id="267"/>
      <w:r w:rsidRPr="004C3CCB">
        <w:t xml:space="preserve"> </w:t>
      </w:r>
    </w:p>
    <w:p w14:paraId="62D43613" w14:textId="77777777" w:rsidR="00AF12BB" w:rsidRPr="004C3CCB" w:rsidRDefault="00AF12BB" w:rsidP="00693CDF">
      <w:pPr>
        <w:pStyle w:val="Amain"/>
      </w:pPr>
      <w:r w:rsidRPr="004C3CCB">
        <w:tab/>
        <w:t>(1)</w:t>
      </w:r>
      <w:r w:rsidRPr="004C3CCB">
        <w:tab/>
        <w:t>The committee may give protected information to 1 or more of the following if the committee is satisfied that giving the information would be likely to facilitate the improvement of clinical services provided by the ambulance service in the ACT:</w:t>
      </w:r>
    </w:p>
    <w:p w14:paraId="022B65CD" w14:textId="77777777" w:rsidR="00AF12BB" w:rsidRPr="004C3CCB" w:rsidRDefault="00AF12BB" w:rsidP="00AF12BB">
      <w:pPr>
        <w:pStyle w:val="Apara"/>
        <w:keepNext/>
      </w:pPr>
      <w:r>
        <w:tab/>
      </w:r>
      <w:r w:rsidRPr="004C3CCB">
        <w:t>(a)</w:t>
      </w:r>
      <w:r w:rsidRPr="004C3CCB">
        <w:tab/>
        <w:t>the Coroner’s Court;</w:t>
      </w:r>
    </w:p>
    <w:p w14:paraId="55ED165B" w14:textId="77777777" w:rsidR="00AF12BB" w:rsidRPr="004C3CCB" w:rsidRDefault="00AF12BB" w:rsidP="00AF12BB">
      <w:pPr>
        <w:pStyle w:val="Apara"/>
      </w:pPr>
      <w:r>
        <w:tab/>
      </w:r>
      <w:r w:rsidRPr="004C3CCB">
        <w:t>(b)</w:t>
      </w:r>
      <w:r w:rsidRPr="004C3CCB">
        <w:tab/>
        <w:t>a health board;</w:t>
      </w:r>
    </w:p>
    <w:p w14:paraId="037F7356" w14:textId="77777777" w:rsidR="00AF12BB" w:rsidRPr="004C3CCB" w:rsidRDefault="00AF12BB" w:rsidP="00AF12BB">
      <w:pPr>
        <w:pStyle w:val="Apara"/>
      </w:pPr>
      <w:r>
        <w:tab/>
      </w:r>
      <w:r w:rsidRPr="004C3CCB">
        <w:t>(c)</w:t>
      </w:r>
      <w:r w:rsidRPr="004C3CCB">
        <w:tab/>
        <w:t>the Minister.</w:t>
      </w:r>
    </w:p>
    <w:p w14:paraId="4B785F4B" w14:textId="77777777" w:rsidR="00AF12BB" w:rsidRPr="004C3CCB" w:rsidRDefault="00AF12BB" w:rsidP="00693CDF">
      <w:pPr>
        <w:pStyle w:val="Amain"/>
      </w:pPr>
      <w:r w:rsidRPr="004C3CCB">
        <w:tab/>
        <w:t>(2)</w:t>
      </w:r>
      <w:r w:rsidRPr="004C3CCB">
        <w:tab/>
        <w:t>If the committee gives protected information to a health board under subsection (1), the committee must also give the information to the health services commissioner.</w:t>
      </w:r>
    </w:p>
    <w:p w14:paraId="63EC8ACC" w14:textId="77777777" w:rsidR="00AF12BB" w:rsidRPr="004C3CCB" w:rsidRDefault="00AF12BB" w:rsidP="00693CDF">
      <w:pPr>
        <w:pStyle w:val="Amain"/>
      </w:pPr>
      <w:r w:rsidRPr="004C3CCB">
        <w:tab/>
        <w:t>(3)</w:t>
      </w:r>
      <w:r w:rsidRPr="004C3CCB">
        <w:tab/>
        <w:t>In this section:</w:t>
      </w:r>
    </w:p>
    <w:p w14:paraId="0495AA0D" w14:textId="33B19424" w:rsidR="00AF12BB" w:rsidRPr="004C3CCB" w:rsidRDefault="00AF12BB" w:rsidP="00AF12BB">
      <w:pPr>
        <w:pStyle w:val="aDef"/>
      </w:pPr>
      <w:r w:rsidRPr="004C3CCB">
        <w:rPr>
          <w:rStyle w:val="charBoldItals"/>
        </w:rPr>
        <w:t>health board</w:t>
      </w:r>
      <w:r w:rsidRPr="004C3CCB">
        <w:t xml:space="preserve"> means a national board established under the </w:t>
      </w:r>
      <w:hyperlink r:id="rId147" w:tooltip="Health Practitioner Regulation National Law (ACT)" w:history="1">
        <w:r w:rsidR="00693CDF" w:rsidRPr="00693CDF">
          <w:rPr>
            <w:rStyle w:val="charCitHyperlinkItal"/>
          </w:rPr>
          <w:t>Health Practitioner Regulation National Law (ACT)</w:t>
        </w:r>
      </w:hyperlink>
      <w:r w:rsidRPr="004C3CCB">
        <w:t>, section 31.</w:t>
      </w:r>
    </w:p>
    <w:p w14:paraId="7CA96473" w14:textId="77777777" w:rsidR="00AF12BB" w:rsidRPr="004C3CCB" w:rsidRDefault="00AF12BB" w:rsidP="00693CDF">
      <w:pPr>
        <w:pStyle w:val="Schclauseheading"/>
      </w:pPr>
      <w:bookmarkStart w:id="268" w:name="_Toc11320544"/>
      <w:r w:rsidRPr="005A2340">
        <w:rPr>
          <w:rStyle w:val="CharSectNo"/>
        </w:rPr>
        <w:t>1A.9</w:t>
      </w:r>
      <w:r w:rsidRPr="004C3CCB">
        <w:tab/>
        <w:t>Admissibility of ASQAC evidence</w:t>
      </w:r>
      <w:bookmarkEnd w:id="268"/>
    </w:p>
    <w:p w14:paraId="097F84AB" w14:textId="77777777" w:rsidR="00AF12BB" w:rsidRPr="004C3CCB" w:rsidRDefault="00AF12BB" w:rsidP="00693CDF">
      <w:pPr>
        <w:pStyle w:val="Amain"/>
      </w:pPr>
      <w:r w:rsidRPr="004C3CCB">
        <w:tab/>
        <w:t>(1)</w:t>
      </w:r>
      <w:r w:rsidRPr="004C3CCB">
        <w:tab/>
        <w:t>The following are not admissible as evidence in a proceeding before a court:</w:t>
      </w:r>
    </w:p>
    <w:p w14:paraId="7C115561" w14:textId="77777777" w:rsidR="00AF12BB" w:rsidRPr="004C3CCB" w:rsidRDefault="00AF12BB" w:rsidP="00693CDF">
      <w:pPr>
        <w:pStyle w:val="Apara"/>
      </w:pPr>
      <w:r w:rsidRPr="004C3CCB">
        <w:tab/>
        <w:t>(a)</w:t>
      </w:r>
      <w:r w:rsidRPr="004C3CCB">
        <w:tab/>
        <w:t>an oral statement made in a proceeding before the committee;</w:t>
      </w:r>
    </w:p>
    <w:p w14:paraId="40057275" w14:textId="77777777" w:rsidR="00AF12BB" w:rsidRPr="004C3CCB" w:rsidRDefault="00AF12BB" w:rsidP="00693CDF">
      <w:pPr>
        <w:pStyle w:val="Apara"/>
      </w:pPr>
      <w:r w:rsidRPr="004C3CCB">
        <w:tab/>
        <w:t>(b)</w:t>
      </w:r>
      <w:r w:rsidRPr="004C3CCB">
        <w:tab/>
        <w:t>a document given to the committee, but only to the extent that it was prepared only for the committee;</w:t>
      </w:r>
    </w:p>
    <w:p w14:paraId="2C04D509" w14:textId="77777777" w:rsidR="00AF12BB" w:rsidRPr="004C3CCB" w:rsidRDefault="00AF12BB" w:rsidP="00693CDF">
      <w:pPr>
        <w:pStyle w:val="Apara"/>
      </w:pPr>
      <w:r w:rsidRPr="004C3CCB">
        <w:tab/>
        <w:t>(c)</w:t>
      </w:r>
      <w:r w:rsidRPr="004C3CCB">
        <w:tab/>
        <w:t>a document prepared by the committee.</w:t>
      </w:r>
    </w:p>
    <w:p w14:paraId="506D8EA3" w14:textId="77777777" w:rsidR="00AF12BB" w:rsidRPr="004C3CCB" w:rsidRDefault="00AF12BB" w:rsidP="00693CDF">
      <w:pPr>
        <w:pStyle w:val="Amain"/>
      </w:pPr>
      <w:r w:rsidRPr="004C3CCB">
        <w:tab/>
        <w:t>(2)</w:t>
      </w:r>
      <w:r w:rsidRPr="004C3CCB">
        <w:tab/>
        <w:t>In this section:</w:t>
      </w:r>
    </w:p>
    <w:p w14:paraId="1605F14A" w14:textId="77777777"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14:paraId="7D0650D6" w14:textId="77777777" w:rsidR="00AF12BB" w:rsidRPr="004C3CCB" w:rsidRDefault="00AF12BB" w:rsidP="00693CDF">
      <w:pPr>
        <w:pStyle w:val="Schclauseheading"/>
      </w:pPr>
      <w:bookmarkStart w:id="269" w:name="_Toc11320545"/>
      <w:r w:rsidRPr="005A2340">
        <w:rPr>
          <w:rStyle w:val="CharSectNo"/>
        </w:rPr>
        <w:lastRenderedPageBreak/>
        <w:t>1A.10</w:t>
      </w:r>
      <w:r w:rsidRPr="004C3CCB">
        <w:tab/>
        <w:t>Offence—secrecy of protected information</w:t>
      </w:r>
      <w:bookmarkEnd w:id="269"/>
    </w:p>
    <w:p w14:paraId="76582158" w14:textId="77777777" w:rsidR="00AF12BB" w:rsidRPr="004C3CCB" w:rsidRDefault="00AF12BB" w:rsidP="003C7900">
      <w:pPr>
        <w:pStyle w:val="Amain"/>
        <w:keepNext/>
      </w:pPr>
      <w:r w:rsidRPr="004C3CCB">
        <w:tab/>
        <w:t>(1)</w:t>
      </w:r>
      <w:r w:rsidRPr="004C3CCB">
        <w:tab/>
        <w:t>An information holder commits an offence if—</w:t>
      </w:r>
    </w:p>
    <w:p w14:paraId="2E0413B2" w14:textId="77777777" w:rsidR="00AF12BB" w:rsidRPr="004C3CCB" w:rsidRDefault="00AF12BB" w:rsidP="00693CDF">
      <w:pPr>
        <w:pStyle w:val="Apara"/>
      </w:pPr>
      <w:r w:rsidRPr="004C3CCB">
        <w:tab/>
        <w:t>(a)</w:t>
      </w:r>
      <w:r w:rsidRPr="004C3CCB">
        <w:tab/>
        <w:t>the information holder—</w:t>
      </w:r>
    </w:p>
    <w:p w14:paraId="6D746EB3" w14:textId="77777777" w:rsidR="00AF12BB" w:rsidRPr="004C3CCB" w:rsidRDefault="00AF12BB" w:rsidP="00693CDF">
      <w:pPr>
        <w:pStyle w:val="Asubpara"/>
      </w:pPr>
      <w:r w:rsidRPr="004C3CCB">
        <w:tab/>
        <w:t>(i)</w:t>
      </w:r>
      <w:r w:rsidRPr="004C3CCB">
        <w:tab/>
        <w:t>makes a record of protected information about someone else; and</w:t>
      </w:r>
    </w:p>
    <w:p w14:paraId="26C7BD78" w14:textId="77777777" w:rsidR="00AF12BB" w:rsidRPr="004C3CCB" w:rsidRDefault="00AF12BB" w:rsidP="00693CDF">
      <w:pPr>
        <w:pStyle w:val="Asubpara"/>
      </w:pPr>
      <w:r w:rsidRPr="004C3CCB">
        <w:tab/>
        <w:t>(ii)</w:t>
      </w:r>
      <w:r w:rsidRPr="004C3CCB">
        <w:tab/>
        <w:t>is reckless about whether the information is protected information about someone else; or</w:t>
      </w:r>
    </w:p>
    <w:p w14:paraId="57BC628F" w14:textId="77777777" w:rsidR="00AF12BB" w:rsidRPr="004C3CCB" w:rsidRDefault="00AF12BB" w:rsidP="00693CDF">
      <w:pPr>
        <w:pStyle w:val="Apara"/>
      </w:pPr>
      <w:r w:rsidRPr="004C3CCB">
        <w:tab/>
        <w:t>(b)</w:t>
      </w:r>
      <w:r w:rsidRPr="004C3CCB">
        <w:tab/>
        <w:t>the information holder—</w:t>
      </w:r>
    </w:p>
    <w:p w14:paraId="711DEA1A" w14:textId="77777777" w:rsidR="00AF12BB" w:rsidRPr="004C3CCB" w:rsidRDefault="00AF12BB" w:rsidP="00693CDF">
      <w:pPr>
        <w:pStyle w:val="Asubpara"/>
      </w:pPr>
      <w:r w:rsidRPr="004C3CCB">
        <w:tab/>
        <w:t>(i)</w:t>
      </w:r>
      <w:r w:rsidRPr="004C3CCB">
        <w:tab/>
        <w:t>does something that divulges protected information about someone else; and</w:t>
      </w:r>
    </w:p>
    <w:p w14:paraId="23AAE5B4" w14:textId="77777777" w:rsidR="00AF12BB" w:rsidRPr="004C3CCB" w:rsidRDefault="00AF12BB" w:rsidP="00693CDF">
      <w:pPr>
        <w:pStyle w:val="Asubpara"/>
      </w:pPr>
      <w:r w:rsidRPr="004C3CCB">
        <w:tab/>
        <w:t>(ii)</w:t>
      </w:r>
      <w:r w:rsidRPr="004C3CCB">
        <w:tab/>
        <w:t>is reckless about whether—</w:t>
      </w:r>
    </w:p>
    <w:p w14:paraId="6E3AE069" w14:textId="77777777" w:rsidR="00AF12BB" w:rsidRPr="004C3CCB" w:rsidRDefault="00AF12BB" w:rsidP="00693CDF">
      <w:pPr>
        <w:pStyle w:val="Asubsubpara"/>
      </w:pPr>
      <w:r w:rsidRPr="004C3CCB">
        <w:tab/>
        <w:t>(A)</w:t>
      </w:r>
      <w:r w:rsidRPr="004C3CCB">
        <w:tab/>
        <w:t>the information is protected information about someone else; and</w:t>
      </w:r>
    </w:p>
    <w:p w14:paraId="63C01AEC" w14:textId="77777777" w:rsidR="00AF12BB" w:rsidRPr="004C3CCB" w:rsidRDefault="00AF12BB" w:rsidP="00D01C29">
      <w:pPr>
        <w:pStyle w:val="Asubsubpara"/>
        <w:keepNext/>
      </w:pPr>
      <w:r w:rsidRPr="004C3CCB">
        <w:tab/>
        <w:t>(B)</w:t>
      </w:r>
      <w:r w:rsidRPr="004C3CCB">
        <w:tab/>
        <w:t>doing the thing would result in the information being divulged to another person.</w:t>
      </w:r>
    </w:p>
    <w:p w14:paraId="5BD5B676" w14:textId="77777777" w:rsidR="00AF12BB" w:rsidRPr="004C3CCB" w:rsidRDefault="00AF12BB" w:rsidP="00AF12BB">
      <w:pPr>
        <w:pStyle w:val="Penalty"/>
      </w:pPr>
      <w:r w:rsidRPr="004C3CCB">
        <w:t>Maximum penalty:  50 penalty units, imprisonment for 6 months or both.</w:t>
      </w:r>
    </w:p>
    <w:p w14:paraId="30C5A7D5" w14:textId="77777777" w:rsidR="00AF12BB" w:rsidRPr="004C3CCB" w:rsidRDefault="00AF12BB" w:rsidP="00693CDF">
      <w:pPr>
        <w:pStyle w:val="Amain"/>
      </w:pPr>
      <w:r w:rsidRPr="004C3CCB">
        <w:tab/>
        <w:t>(2)</w:t>
      </w:r>
      <w:r w:rsidRPr="004C3CCB">
        <w:tab/>
        <w:t>This section does not apply to the making of a record or the divulging of information if the record is made or the information divulged—</w:t>
      </w:r>
    </w:p>
    <w:p w14:paraId="29C45D7D" w14:textId="77777777" w:rsidR="00AF12BB" w:rsidRPr="004C3CCB" w:rsidRDefault="00AF12BB" w:rsidP="00693CDF">
      <w:pPr>
        <w:pStyle w:val="Apara"/>
      </w:pPr>
      <w:r w:rsidRPr="004C3CCB">
        <w:tab/>
        <w:t>(a)</w:t>
      </w:r>
      <w:r w:rsidRPr="004C3CCB">
        <w:tab/>
        <w:t>under this Act; or</w:t>
      </w:r>
    </w:p>
    <w:p w14:paraId="6D434658" w14:textId="77777777" w:rsidR="00AF12BB" w:rsidRPr="004C3CCB" w:rsidRDefault="00AF12BB" w:rsidP="00693CDF">
      <w:pPr>
        <w:pStyle w:val="Apara"/>
      </w:pPr>
      <w:r w:rsidRPr="004C3CCB">
        <w:tab/>
        <w:t>(b)</w:t>
      </w:r>
      <w:r w:rsidRPr="004C3CCB">
        <w:tab/>
        <w:t>in the exercise of a function, as an information holder, under this Act.</w:t>
      </w:r>
    </w:p>
    <w:p w14:paraId="48EE982D" w14:textId="77777777" w:rsidR="00AF12BB" w:rsidRPr="004C3CCB" w:rsidRDefault="00AF12BB" w:rsidP="00D01C29">
      <w:pPr>
        <w:pStyle w:val="Amain"/>
        <w:keepNext/>
      </w:pPr>
      <w:r w:rsidRPr="004C3CCB">
        <w:tab/>
        <w:t>(3)</w:t>
      </w:r>
      <w:r w:rsidRPr="004C3CCB">
        <w:tab/>
        <w:t>This section does not apply to the making of a record or the divulging of information if—</w:t>
      </w:r>
    </w:p>
    <w:p w14:paraId="0450DA15" w14:textId="77777777" w:rsidR="00AF12BB" w:rsidRPr="004C3CCB" w:rsidRDefault="00AF12BB" w:rsidP="00D01C29">
      <w:pPr>
        <w:pStyle w:val="Apara"/>
        <w:keepNext/>
      </w:pPr>
      <w:r w:rsidRPr="004C3CCB">
        <w:tab/>
        <w:t>(a)</w:t>
      </w:r>
      <w:r w:rsidRPr="004C3CCB">
        <w:tab/>
        <w:t>the protected information is not sensitive information; and</w:t>
      </w:r>
    </w:p>
    <w:p w14:paraId="2CCB020A" w14:textId="77777777" w:rsidR="00AF12BB" w:rsidRPr="004C3CCB" w:rsidRDefault="00AF12BB" w:rsidP="00D01C29">
      <w:pPr>
        <w:pStyle w:val="Apara"/>
        <w:keepNext/>
      </w:pPr>
      <w:r w:rsidRPr="004C3CCB">
        <w:tab/>
        <w:t>(b)</w:t>
      </w:r>
      <w:r w:rsidRPr="004C3CCB">
        <w:tab/>
        <w:t>the record is made or the information divulged—</w:t>
      </w:r>
    </w:p>
    <w:p w14:paraId="031A0C22" w14:textId="77777777" w:rsidR="00AF12BB" w:rsidRPr="004C3CCB" w:rsidRDefault="00AF12BB" w:rsidP="00693CDF">
      <w:pPr>
        <w:pStyle w:val="Asubpara"/>
      </w:pPr>
      <w:r w:rsidRPr="004C3CCB">
        <w:tab/>
        <w:t>(i)</w:t>
      </w:r>
      <w:r w:rsidRPr="004C3CCB">
        <w:tab/>
        <w:t>under another territory law; or</w:t>
      </w:r>
    </w:p>
    <w:p w14:paraId="1950274E" w14:textId="77777777" w:rsidR="00AF12BB" w:rsidRPr="004C3CCB" w:rsidRDefault="00AF12BB" w:rsidP="00693CDF">
      <w:pPr>
        <w:pStyle w:val="Asubpara"/>
      </w:pPr>
      <w:r w:rsidRPr="004C3CCB">
        <w:lastRenderedPageBreak/>
        <w:tab/>
        <w:t>(ii)</w:t>
      </w:r>
      <w:r w:rsidRPr="004C3CCB">
        <w:tab/>
        <w:t>in the exercise of a function, as an information holder, under another territory law.</w:t>
      </w:r>
    </w:p>
    <w:p w14:paraId="3300A299" w14:textId="77777777" w:rsidR="00AF12BB" w:rsidRPr="004C3CCB" w:rsidRDefault="00AF12BB" w:rsidP="00693CDF">
      <w:pPr>
        <w:pStyle w:val="Amain"/>
      </w:pPr>
      <w:r w:rsidRPr="004C3CCB">
        <w:tab/>
        <w:t>(4)</w:t>
      </w:r>
      <w:r w:rsidRPr="004C3CCB">
        <w:tab/>
        <w:t>This section does not apply to the divulging of protected information about someone with the person’s agreement.</w:t>
      </w:r>
    </w:p>
    <w:p w14:paraId="3A6A8819" w14:textId="77777777" w:rsidR="00AF12BB" w:rsidRPr="004C3CCB" w:rsidRDefault="00AF12BB" w:rsidP="00693CDF">
      <w:pPr>
        <w:pStyle w:val="Amain"/>
      </w:pPr>
      <w:r w:rsidRPr="004C3CCB">
        <w:tab/>
        <w:t>(5)</w:t>
      </w:r>
      <w:r w:rsidRPr="004C3CCB">
        <w:tab/>
        <w:t>An information holder must not divulge protected information to a court, or produce a document containing protected information to a court, unless it is necessary to do so for this Act.</w:t>
      </w:r>
    </w:p>
    <w:p w14:paraId="23F3E99F" w14:textId="77777777" w:rsidR="00AF12BB" w:rsidRPr="004C3CCB" w:rsidRDefault="00AF12BB" w:rsidP="00AF12BB">
      <w:pPr>
        <w:pStyle w:val="aNote"/>
      </w:pPr>
      <w:r w:rsidRPr="004C3CCB">
        <w:rPr>
          <w:rStyle w:val="charItals"/>
        </w:rPr>
        <w:t>Note</w:t>
      </w:r>
      <w:r w:rsidRPr="004C3CCB">
        <w:rPr>
          <w:rStyle w:val="charItals"/>
        </w:rPr>
        <w:tab/>
      </w:r>
      <w:r w:rsidRPr="004C3CCB">
        <w:t>A quality assurance committee may give protected information to the Coroner’s Court (see s 1A.8).</w:t>
      </w:r>
    </w:p>
    <w:p w14:paraId="5F5637A0" w14:textId="77777777" w:rsidR="00AF12BB" w:rsidRPr="004C3CCB" w:rsidRDefault="00AF12BB" w:rsidP="00693CDF">
      <w:pPr>
        <w:pStyle w:val="Amain"/>
      </w:pPr>
      <w:r w:rsidRPr="004C3CCB">
        <w:tab/>
        <w:t>(6)</w:t>
      </w:r>
      <w:r w:rsidRPr="004C3CCB">
        <w:tab/>
        <w:t>In this section:</w:t>
      </w:r>
    </w:p>
    <w:p w14:paraId="09A0DE2E" w14:textId="77777777"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14:paraId="7B783125" w14:textId="77777777" w:rsidR="00AF12BB" w:rsidRPr="004C3CCB" w:rsidRDefault="00AF12BB" w:rsidP="00AF12BB">
      <w:pPr>
        <w:pStyle w:val="aDef"/>
      </w:pPr>
      <w:r w:rsidRPr="004C3CCB">
        <w:rPr>
          <w:rStyle w:val="charBoldItals"/>
        </w:rPr>
        <w:t>divulge</w:t>
      </w:r>
      <w:r w:rsidRPr="004C3CCB">
        <w:t xml:space="preserve"> includes communicate.</w:t>
      </w:r>
    </w:p>
    <w:p w14:paraId="4D025F9D" w14:textId="77777777" w:rsidR="00AF12BB" w:rsidRPr="004C3CCB" w:rsidRDefault="00AF12BB" w:rsidP="00AF12BB">
      <w:pPr>
        <w:pStyle w:val="aDef"/>
      </w:pPr>
      <w:r w:rsidRPr="004C3CCB">
        <w:rPr>
          <w:rStyle w:val="charBoldItals"/>
        </w:rPr>
        <w:t>produce</w:t>
      </w:r>
      <w:r w:rsidRPr="004C3CCB">
        <w:t xml:space="preserve"> includes allow access to.</w:t>
      </w:r>
    </w:p>
    <w:p w14:paraId="6F1AD795" w14:textId="77777777" w:rsidR="00411AD0" w:rsidRDefault="00411AD0">
      <w:pPr>
        <w:pStyle w:val="03Schedule"/>
        <w:sectPr w:rsidR="00411AD0">
          <w:headerReference w:type="even" r:id="rId148"/>
          <w:headerReference w:type="default" r:id="rId149"/>
          <w:footerReference w:type="even" r:id="rId150"/>
          <w:footerReference w:type="default" r:id="rId151"/>
          <w:type w:val="continuous"/>
          <w:pgSz w:w="11907" w:h="16839" w:code="9"/>
          <w:pgMar w:top="3880" w:right="1900" w:bottom="3100" w:left="2300" w:header="2280" w:footer="1760" w:gutter="0"/>
          <w:cols w:space="720"/>
        </w:sectPr>
      </w:pPr>
    </w:p>
    <w:p w14:paraId="73CD6F41" w14:textId="77777777" w:rsidR="005F7785" w:rsidRDefault="005F7785" w:rsidP="005F7785">
      <w:pPr>
        <w:pStyle w:val="PageBreak"/>
      </w:pPr>
      <w:r>
        <w:br w:type="page"/>
      </w:r>
    </w:p>
    <w:p w14:paraId="2B3201D5" w14:textId="77777777" w:rsidR="005F7785" w:rsidRPr="005A2340" w:rsidRDefault="005F7785" w:rsidP="005F7785">
      <w:pPr>
        <w:pStyle w:val="Sched-heading"/>
      </w:pPr>
      <w:bookmarkStart w:id="270" w:name="_Toc11320546"/>
      <w:r w:rsidRPr="005A2340">
        <w:rPr>
          <w:rStyle w:val="CharChapNo"/>
        </w:rPr>
        <w:lastRenderedPageBreak/>
        <w:t>Schedule 2</w:t>
      </w:r>
      <w:r>
        <w:tab/>
      </w:r>
      <w:r w:rsidRPr="005A2340">
        <w:rPr>
          <w:rStyle w:val="CharChapText"/>
        </w:rPr>
        <w:t>Reviewable decisions</w:t>
      </w:r>
      <w:bookmarkEnd w:id="270"/>
    </w:p>
    <w:p w14:paraId="387D0D8A" w14:textId="77777777" w:rsidR="005F7785" w:rsidRDefault="005F7785" w:rsidP="005F7785">
      <w:pPr>
        <w:pStyle w:val="ref"/>
      </w:pPr>
      <w:r>
        <w:t>(see ch 9)</w:t>
      </w:r>
    </w:p>
    <w:p w14:paraId="307D33B6" w14:textId="77777777" w:rsidR="005F7785" w:rsidRDefault="005F7785" w:rsidP="005F7785">
      <w:pPr>
        <w:pStyle w:val="Amainreturn"/>
        <w:suppressLine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496"/>
        <w:gridCol w:w="2618"/>
        <w:gridCol w:w="2579"/>
      </w:tblGrid>
      <w:tr w:rsidR="005F7785" w14:paraId="34546980" w14:textId="77777777" w:rsidTr="0000284C">
        <w:trPr>
          <w:tblHeader/>
        </w:trPr>
        <w:tc>
          <w:tcPr>
            <w:tcW w:w="1230" w:type="dxa"/>
            <w:tcBorders>
              <w:bottom w:val="single" w:sz="8" w:space="0" w:color="auto"/>
            </w:tcBorders>
          </w:tcPr>
          <w:p w14:paraId="4E359905" w14:textId="77777777" w:rsidR="005F7785" w:rsidRDefault="005F7785" w:rsidP="0000284C">
            <w:pPr>
              <w:pStyle w:val="TableColHd"/>
              <w:suppressLineNumbers/>
            </w:pPr>
            <w:r>
              <w:t>column 1</w:t>
            </w:r>
          </w:p>
          <w:p w14:paraId="793C2EBA" w14:textId="77777777" w:rsidR="005F7785" w:rsidRDefault="005F7785" w:rsidP="0000284C">
            <w:pPr>
              <w:pStyle w:val="TableColHd"/>
              <w:suppressLineNumbers/>
            </w:pPr>
            <w:r>
              <w:t xml:space="preserve">item </w:t>
            </w:r>
          </w:p>
        </w:tc>
        <w:tc>
          <w:tcPr>
            <w:tcW w:w="1496" w:type="dxa"/>
            <w:tcBorders>
              <w:bottom w:val="single" w:sz="8" w:space="0" w:color="auto"/>
            </w:tcBorders>
          </w:tcPr>
          <w:p w14:paraId="14D99494" w14:textId="77777777" w:rsidR="005F7785" w:rsidRDefault="005F7785" w:rsidP="0000284C">
            <w:pPr>
              <w:pStyle w:val="TableColHd"/>
              <w:suppressLineNumbers/>
            </w:pPr>
            <w:r>
              <w:t>column 2</w:t>
            </w:r>
          </w:p>
          <w:p w14:paraId="7A25A0BE" w14:textId="77777777" w:rsidR="005F7785" w:rsidRDefault="005F7785" w:rsidP="0000284C">
            <w:pPr>
              <w:pStyle w:val="TableColHd"/>
              <w:suppressLineNumbers/>
            </w:pPr>
            <w:r>
              <w:t>section</w:t>
            </w:r>
          </w:p>
        </w:tc>
        <w:tc>
          <w:tcPr>
            <w:tcW w:w="2618" w:type="dxa"/>
            <w:tcBorders>
              <w:bottom w:val="single" w:sz="8" w:space="0" w:color="auto"/>
            </w:tcBorders>
          </w:tcPr>
          <w:p w14:paraId="109494F5" w14:textId="77777777" w:rsidR="005F7785" w:rsidRDefault="005F7785" w:rsidP="0000284C">
            <w:pPr>
              <w:pStyle w:val="TableColHd"/>
              <w:suppressLineNumbers/>
            </w:pPr>
            <w:r>
              <w:t>column 3</w:t>
            </w:r>
          </w:p>
          <w:p w14:paraId="2F233F44" w14:textId="77777777" w:rsidR="005F7785" w:rsidRDefault="005F7785" w:rsidP="0000284C">
            <w:pPr>
              <w:pStyle w:val="TableColHd"/>
              <w:suppressLineNumbers/>
            </w:pPr>
            <w:r>
              <w:t>decision</w:t>
            </w:r>
          </w:p>
        </w:tc>
        <w:tc>
          <w:tcPr>
            <w:tcW w:w="2579" w:type="dxa"/>
            <w:tcBorders>
              <w:bottom w:val="single" w:sz="8" w:space="0" w:color="auto"/>
            </w:tcBorders>
          </w:tcPr>
          <w:p w14:paraId="763ED962" w14:textId="77777777" w:rsidR="005F7785" w:rsidRDefault="005F7785" w:rsidP="0000284C">
            <w:pPr>
              <w:pStyle w:val="TableColHd"/>
              <w:suppressLineNumbers/>
            </w:pPr>
            <w:r>
              <w:t>column 4</w:t>
            </w:r>
          </w:p>
          <w:p w14:paraId="642681F4" w14:textId="77777777" w:rsidR="005F7785" w:rsidRDefault="005F7785" w:rsidP="0000284C">
            <w:pPr>
              <w:pStyle w:val="TableColHd"/>
              <w:suppressLineNumbers/>
            </w:pPr>
            <w:r>
              <w:t>entity</w:t>
            </w:r>
          </w:p>
        </w:tc>
      </w:tr>
      <w:tr w:rsidR="005F7785" w14:paraId="69DADD24" w14:textId="77777777" w:rsidTr="0000284C">
        <w:trPr>
          <w:cantSplit/>
        </w:trPr>
        <w:tc>
          <w:tcPr>
            <w:tcW w:w="1230" w:type="dxa"/>
            <w:tcBorders>
              <w:top w:val="single" w:sz="8" w:space="0" w:color="auto"/>
            </w:tcBorders>
          </w:tcPr>
          <w:p w14:paraId="256010A5" w14:textId="77777777" w:rsidR="005F7785" w:rsidRDefault="005F7785" w:rsidP="0000284C">
            <w:pPr>
              <w:pStyle w:val="TableText"/>
            </w:pPr>
            <w:r>
              <w:t>1</w:t>
            </w:r>
          </w:p>
        </w:tc>
        <w:tc>
          <w:tcPr>
            <w:tcW w:w="1496" w:type="dxa"/>
            <w:tcBorders>
              <w:top w:val="single" w:sz="8" w:space="0" w:color="auto"/>
            </w:tcBorders>
          </w:tcPr>
          <w:p w14:paraId="716B45CE" w14:textId="77777777" w:rsidR="005F7785" w:rsidRDefault="005F7785" w:rsidP="0000284C">
            <w:pPr>
              <w:pStyle w:val="TableText"/>
              <w:suppressLineNumbers/>
            </w:pPr>
            <w:r>
              <w:t>62 (1)</w:t>
            </w:r>
          </w:p>
        </w:tc>
        <w:tc>
          <w:tcPr>
            <w:tcW w:w="2618" w:type="dxa"/>
            <w:tcBorders>
              <w:top w:val="single" w:sz="8" w:space="0" w:color="auto"/>
            </w:tcBorders>
          </w:tcPr>
          <w:p w14:paraId="3B61F50F" w14:textId="77777777" w:rsidR="005F7785" w:rsidRDefault="005F7785" w:rsidP="0000284C">
            <w:pPr>
              <w:pStyle w:val="TableText"/>
              <w:suppressLineNumbers/>
            </w:pPr>
            <w:r>
              <w:t>refuse to approve person as provider of services</w:t>
            </w:r>
          </w:p>
        </w:tc>
        <w:tc>
          <w:tcPr>
            <w:tcW w:w="2579" w:type="dxa"/>
            <w:tcBorders>
              <w:top w:val="single" w:sz="8" w:space="0" w:color="auto"/>
            </w:tcBorders>
          </w:tcPr>
          <w:p w14:paraId="380318CA" w14:textId="77777777" w:rsidR="005F7785" w:rsidRDefault="005F7785" w:rsidP="0000284C">
            <w:pPr>
              <w:pStyle w:val="TableText"/>
              <w:suppressLineNumbers/>
            </w:pPr>
            <w:r>
              <w:t>applicant for approval</w:t>
            </w:r>
          </w:p>
        </w:tc>
      </w:tr>
      <w:tr w:rsidR="005F7785" w14:paraId="2C4FB689" w14:textId="77777777" w:rsidTr="0000284C">
        <w:trPr>
          <w:cantSplit/>
        </w:trPr>
        <w:tc>
          <w:tcPr>
            <w:tcW w:w="1230" w:type="dxa"/>
          </w:tcPr>
          <w:p w14:paraId="0C628D2A" w14:textId="77777777" w:rsidR="005F7785" w:rsidRDefault="005F7785" w:rsidP="0000284C">
            <w:pPr>
              <w:pStyle w:val="TableText"/>
            </w:pPr>
            <w:r>
              <w:t>2</w:t>
            </w:r>
          </w:p>
        </w:tc>
        <w:tc>
          <w:tcPr>
            <w:tcW w:w="1496" w:type="dxa"/>
          </w:tcPr>
          <w:p w14:paraId="3BCE4AFE" w14:textId="77777777" w:rsidR="005F7785" w:rsidRDefault="005F7785" w:rsidP="0000284C">
            <w:pPr>
              <w:pStyle w:val="TableText"/>
            </w:pPr>
            <w:r>
              <w:t>62 (4)</w:t>
            </w:r>
          </w:p>
        </w:tc>
        <w:tc>
          <w:tcPr>
            <w:tcW w:w="2618" w:type="dxa"/>
          </w:tcPr>
          <w:p w14:paraId="741FB7BB" w14:textId="77777777" w:rsidR="005F7785" w:rsidRDefault="005F7785" w:rsidP="0000284C">
            <w:pPr>
              <w:pStyle w:val="TableText"/>
            </w:pPr>
            <w:r>
              <w:t xml:space="preserve">approve person as  provider of services subject to condition </w:t>
            </w:r>
          </w:p>
        </w:tc>
        <w:tc>
          <w:tcPr>
            <w:tcW w:w="2579" w:type="dxa"/>
          </w:tcPr>
          <w:p w14:paraId="7FD86961" w14:textId="77777777" w:rsidR="005F7785" w:rsidRDefault="005F7785" w:rsidP="0000284C">
            <w:pPr>
              <w:pStyle w:val="TableText"/>
            </w:pPr>
            <w:r>
              <w:t>applicant for approval</w:t>
            </w:r>
          </w:p>
        </w:tc>
      </w:tr>
      <w:tr w:rsidR="005F7785" w14:paraId="3ACE80E2" w14:textId="77777777" w:rsidTr="0000284C">
        <w:trPr>
          <w:cantSplit/>
        </w:trPr>
        <w:tc>
          <w:tcPr>
            <w:tcW w:w="1230" w:type="dxa"/>
          </w:tcPr>
          <w:p w14:paraId="091A68D6" w14:textId="77777777" w:rsidR="005F7785" w:rsidRDefault="005F7785" w:rsidP="0000284C">
            <w:pPr>
              <w:pStyle w:val="TableText"/>
              <w:rPr>
                <w:rFonts w:ascii="Times New (W1)" w:hAnsi="Times New (W1)" w:cs="Times New (W1)"/>
              </w:rPr>
            </w:pPr>
            <w:r>
              <w:rPr>
                <w:rFonts w:ascii="Times New (W1)" w:hAnsi="Times New (W1)" w:cs="Times New (W1)"/>
              </w:rPr>
              <w:t>3</w:t>
            </w:r>
          </w:p>
        </w:tc>
        <w:tc>
          <w:tcPr>
            <w:tcW w:w="1496" w:type="dxa"/>
          </w:tcPr>
          <w:p w14:paraId="55347CA8" w14:textId="77777777" w:rsidR="005F7785" w:rsidRDefault="005F7785" w:rsidP="0000284C">
            <w:pPr>
              <w:pStyle w:val="TableText"/>
            </w:pPr>
            <w:r>
              <w:t>78 (3)</w:t>
            </w:r>
          </w:p>
        </w:tc>
        <w:tc>
          <w:tcPr>
            <w:tcW w:w="2618" w:type="dxa"/>
          </w:tcPr>
          <w:p w14:paraId="599F2B98" w14:textId="77777777" w:rsidR="005F7785" w:rsidRDefault="005F7785" w:rsidP="0000284C">
            <w:pPr>
              <w:pStyle w:val="TableText"/>
              <w:rPr>
                <w:rFonts w:ascii="Times New (W1)" w:hAnsi="Times New (W1)" w:cs="Times New (W1)"/>
              </w:rPr>
            </w:pPr>
            <w:r>
              <w:t xml:space="preserve">refuse to approve draft bushfire operational plan for area of land </w:t>
            </w:r>
          </w:p>
        </w:tc>
        <w:tc>
          <w:tcPr>
            <w:tcW w:w="2579" w:type="dxa"/>
          </w:tcPr>
          <w:p w14:paraId="4A585C01" w14:textId="77777777" w:rsidR="005F7785" w:rsidRDefault="005F7785" w:rsidP="0000284C">
            <w:pPr>
              <w:pStyle w:val="TableText"/>
              <w:rPr>
                <w:rFonts w:ascii="Times New (W1)" w:hAnsi="Times New (W1)" w:cs="Times New (W1)"/>
              </w:rPr>
            </w:pPr>
            <w:r>
              <w:rPr>
                <w:rFonts w:ascii="Times New (W1)" w:hAnsi="Times New (W1)" w:cs="Times New (W1)"/>
              </w:rPr>
              <w:t>owner or manager of land</w:t>
            </w:r>
          </w:p>
        </w:tc>
      </w:tr>
      <w:tr w:rsidR="005F7785" w14:paraId="33847366" w14:textId="77777777" w:rsidTr="0000284C">
        <w:trPr>
          <w:cantSplit/>
        </w:trPr>
        <w:tc>
          <w:tcPr>
            <w:tcW w:w="1230" w:type="dxa"/>
          </w:tcPr>
          <w:p w14:paraId="1F3334DF" w14:textId="77777777" w:rsidR="005F7785" w:rsidRDefault="005F7785" w:rsidP="0000284C">
            <w:pPr>
              <w:pStyle w:val="TableText"/>
              <w:rPr>
                <w:rFonts w:ascii="Times New (W1)" w:hAnsi="Times New (W1)" w:cs="Times New (W1)"/>
              </w:rPr>
            </w:pPr>
            <w:r>
              <w:rPr>
                <w:rFonts w:ascii="Times New (W1)" w:hAnsi="Times New (W1)" w:cs="Times New (W1)"/>
              </w:rPr>
              <w:t>4</w:t>
            </w:r>
          </w:p>
        </w:tc>
        <w:tc>
          <w:tcPr>
            <w:tcW w:w="1496" w:type="dxa"/>
          </w:tcPr>
          <w:p w14:paraId="0A800F87" w14:textId="77777777" w:rsidR="005F7785" w:rsidRDefault="005F7785" w:rsidP="0000284C">
            <w:pPr>
              <w:pStyle w:val="TableText"/>
              <w:rPr>
                <w:rFonts w:ascii="Times New (W1)" w:hAnsi="Times New (W1)" w:cs="Times New (W1)"/>
              </w:rPr>
            </w:pPr>
            <w:r>
              <w:rPr>
                <w:rFonts w:ascii="Times New (W1)" w:hAnsi="Times New (W1)" w:cs="Times New (W1)"/>
              </w:rPr>
              <w:t>78 (3)</w:t>
            </w:r>
          </w:p>
        </w:tc>
        <w:tc>
          <w:tcPr>
            <w:tcW w:w="2618" w:type="dxa"/>
          </w:tcPr>
          <w:p w14:paraId="6DE07094" w14:textId="77777777" w:rsidR="005F7785" w:rsidRDefault="005F7785" w:rsidP="0000284C">
            <w:pPr>
              <w:pStyle w:val="TableText"/>
              <w:rPr>
                <w:rFonts w:ascii="Times New (W1)" w:hAnsi="Times New (W1)" w:cs="Times New (W1)"/>
              </w:rPr>
            </w:pPr>
            <w:r>
              <w:rPr>
                <w:rFonts w:ascii="Times New (W1)" w:hAnsi="Times New (W1)" w:cs="Times New (W1)"/>
              </w:rPr>
              <w:t xml:space="preserve">approve draft bushfire operational plan </w:t>
            </w:r>
            <w:r>
              <w:t xml:space="preserve">for area of land </w:t>
            </w:r>
            <w:r>
              <w:rPr>
                <w:rFonts w:ascii="Times New (W1)" w:hAnsi="Times New (W1)" w:cs="Times New (W1)"/>
              </w:rPr>
              <w:t xml:space="preserve">with amendments </w:t>
            </w:r>
          </w:p>
        </w:tc>
        <w:tc>
          <w:tcPr>
            <w:tcW w:w="2579" w:type="dxa"/>
          </w:tcPr>
          <w:p w14:paraId="564BC2FE" w14:textId="77777777" w:rsidR="005F7785" w:rsidRDefault="005F7785" w:rsidP="0000284C">
            <w:pPr>
              <w:pStyle w:val="TableText"/>
              <w:rPr>
                <w:rFonts w:ascii="Times New (W1)" w:hAnsi="Times New (W1)" w:cs="Times New (W1)"/>
              </w:rPr>
            </w:pPr>
            <w:r>
              <w:rPr>
                <w:rFonts w:ascii="Times New (W1)" w:hAnsi="Times New (W1)" w:cs="Times New (W1)"/>
              </w:rPr>
              <w:t>owner or manager of land</w:t>
            </w:r>
          </w:p>
        </w:tc>
      </w:tr>
      <w:tr w:rsidR="005F7785" w14:paraId="50EBAAA8" w14:textId="77777777" w:rsidTr="0000284C">
        <w:trPr>
          <w:cantSplit/>
        </w:trPr>
        <w:tc>
          <w:tcPr>
            <w:tcW w:w="1230" w:type="dxa"/>
          </w:tcPr>
          <w:p w14:paraId="7B4BE3D2" w14:textId="77777777" w:rsidR="005F7785" w:rsidRDefault="005F7785" w:rsidP="0000284C">
            <w:pPr>
              <w:pStyle w:val="TableText"/>
              <w:rPr>
                <w:rFonts w:ascii="Times New (W1)" w:hAnsi="Times New (W1)" w:cs="Times New (W1)"/>
              </w:rPr>
            </w:pPr>
            <w:r>
              <w:rPr>
                <w:rFonts w:ascii="Times New (W1)" w:hAnsi="Times New (W1)" w:cs="Times New (W1)"/>
              </w:rPr>
              <w:t>5</w:t>
            </w:r>
          </w:p>
        </w:tc>
        <w:tc>
          <w:tcPr>
            <w:tcW w:w="1496" w:type="dxa"/>
          </w:tcPr>
          <w:p w14:paraId="296FF257" w14:textId="77777777" w:rsidR="005F7785" w:rsidRDefault="005F7785" w:rsidP="0000284C">
            <w:pPr>
              <w:pStyle w:val="TableText"/>
              <w:rPr>
                <w:rFonts w:ascii="Times New (W1)" w:hAnsi="Times New (W1)" w:cs="Times New (W1)"/>
              </w:rPr>
            </w:pPr>
            <w:r>
              <w:rPr>
                <w:rFonts w:ascii="Times New (W1)" w:hAnsi="Times New (W1)" w:cs="Times New (W1)"/>
              </w:rPr>
              <w:t>82 (1)</w:t>
            </w:r>
          </w:p>
        </w:tc>
        <w:tc>
          <w:tcPr>
            <w:tcW w:w="2618" w:type="dxa"/>
          </w:tcPr>
          <w:p w14:paraId="46B0C19B" w14:textId="77777777" w:rsidR="005F7785" w:rsidRDefault="005F7785" w:rsidP="0000284C">
            <w:pPr>
              <w:pStyle w:val="TableText"/>
              <w:rPr>
                <w:rFonts w:ascii="Times New (W1)" w:hAnsi="Times New (W1)" w:cs="Times New (W1)"/>
              </w:rPr>
            </w:pPr>
            <w:r>
              <w:rPr>
                <w:rFonts w:ascii="Times New (W1)" w:hAnsi="Times New (W1)" w:cs="Times New (W1)"/>
              </w:rPr>
              <w:t xml:space="preserve">direct owner of land to comply with bushfire management requirement or bushfire operational plan </w:t>
            </w:r>
          </w:p>
        </w:tc>
        <w:tc>
          <w:tcPr>
            <w:tcW w:w="2579" w:type="dxa"/>
          </w:tcPr>
          <w:p w14:paraId="06003486" w14:textId="77777777" w:rsidR="005F7785" w:rsidRDefault="005F7785" w:rsidP="0000284C">
            <w:pPr>
              <w:pStyle w:val="TableText"/>
              <w:rPr>
                <w:rFonts w:ascii="Times New (W1)" w:hAnsi="Times New (W1)" w:cs="Times New (W1)"/>
              </w:rPr>
            </w:pPr>
            <w:r>
              <w:rPr>
                <w:rFonts w:ascii="Times New (W1)" w:hAnsi="Times New (W1)" w:cs="Times New (W1)"/>
              </w:rPr>
              <w:t>person who is given direction</w:t>
            </w:r>
          </w:p>
        </w:tc>
      </w:tr>
      <w:tr w:rsidR="005F7785" w14:paraId="4B73C5AB" w14:textId="77777777" w:rsidTr="0000284C">
        <w:trPr>
          <w:cantSplit/>
        </w:trPr>
        <w:tc>
          <w:tcPr>
            <w:tcW w:w="1230" w:type="dxa"/>
          </w:tcPr>
          <w:p w14:paraId="7BFECEC9" w14:textId="77777777" w:rsidR="005F7785" w:rsidRDefault="005F7785" w:rsidP="0000284C">
            <w:pPr>
              <w:pStyle w:val="TableText"/>
              <w:rPr>
                <w:rFonts w:ascii="Times New (W1)" w:hAnsi="Times New (W1)" w:cs="Times New (W1)"/>
              </w:rPr>
            </w:pPr>
            <w:r>
              <w:rPr>
                <w:rFonts w:ascii="Times New (W1)" w:hAnsi="Times New (W1)" w:cs="Times New (W1)"/>
              </w:rPr>
              <w:t>6</w:t>
            </w:r>
          </w:p>
        </w:tc>
        <w:tc>
          <w:tcPr>
            <w:tcW w:w="1496" w:type="dxa"/>
          </w:tcPr>
          <w:p w14:paraId="794FFA77" w14:textId="77777777" w:rsidR="005F7785" w:rsidRDefault="005F7785" w:rsidP="0000284C">
            <w:pPr>
              <w:pStyle w:val="TableText"/>
              <w:rPr>
                <w:rFonts w:ascii="Times New (W1)" w:hAnsi="Times New (W1)" w:cs="Times New (W1)"/>
              </w:rPr>
            </w:pPr>
            <w:r>
              <w:rPr>
                <w:rFonts w:ascii="Times New (W1)" w:hAnsi="Times New (W1)" w:cs="Times New (W1)"/>
              </w:rPr>
              <w:t>86 (2)</w:t>
            </w:r>
          </w:p>
        </w:tc>
        <w:tc>
          <w:tcPr>
            <w:tcW w:w="2618" w:type="dxa"/>
          </w:tcPr>
          <w:p w14:paraId="0C489468" w14:textId="77777777" w:rsidR="005F7785" w:rsidRDefault="005F7785" w:rsidP="0000284C">
            <w:pPr>
              <w:pStyle w:val="TableText"/>
              <w:rPr>
                <w:rFonts w:ascii="Times New (W1)" w:hAnsi="Times New (W1)" w:cs="Times New (W1)"/>
              </w:rPr>
            </w:pPr>
            <w:r>
              <w:rPr>
                <w:rFonts w:ascii="Times New (W1)" w:hAnsi="Times New (W1)" w:cs="Times New (W1)"/>
              </w:rPr>
              <w:t xml:space="preserve">issue improvement notice for premises </w:t>
            </w:r>
          </w:p>
        </w:tc>
        <w:tc>
          <w:tcPr>
            <w:tcW w:w="2579" w:type="dxa"/>
          </w:tcPr>
          <w:p w14:paraId="5771FFEB" w14:textId="77777777"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14:paraId="47985833" w14:textId="77777777" w:rsidTr="0000284C">
        <w:trPr>
          <w:cantSplit/>
        </w:trPr>
        <w:tc>
          <w:tcPr>
            <w:tcW w:w="1230" w:type="dxa"/>
          </w:tcPr>
          <w:p w14:paraId="33730F28" w14:textId="77777777" w:rsidR="005F7785" w:rsidRDefault="005F7785" w:rsidP="0000284C">
            <w:pPr>
              <w:pStyle w:val="TableText"/>
              <w:rPr>
                <w:rFonts w:ascii="Times New (W1)" w:hAnsi="Times New (W1)" w:cs="Times New (W1)"/>
              </w:rPr>
            </w:pPr>
            <w:r>
              <w:rPr>
                <w:rFonts w:ascii="Times New (W1)" w:hAnsi="Times New (W1)" w:cs="Times New (W1)"/>
              </w:rPr>
              <w:t>7</w:t>
            </w:r>
          </w:p>
        </w:tc>
        <w:tc>
          <w:tcPr>
            <w:tcW w:w="1496" w:type="dxa"/>
          </w:tcPr>
          <w:p w14:paraId="601949CC" w14:textId="77777777" w:rsidR="005F7785" w:rsidRDefault="005F7785" w:rsidP="0000284C">
            <w:pPr>
              <w:pStyle w:val="TableText"/>
              <w:rPr>
                <w:rFonts w:ascii="Times New (W1)" w:hAnsi="Times New (W1)" w:cs="Times New (W1)"/>
              </w:rPr>
            </w:pPr>
            <w:r>
              <w:rPr>
                <w:rFonts w:ascii="Times New (W1)" w:hAnsi="Times New (W1)" w:cs="Times New (W1)"/>
              </w:rPr>
              <w:t>86 (2)</w:t>
            </w:r>
          </w:p>
        </w:tc>
        <w:tc>
          <w:tcPr>
            <w:tcW w:w="2618" w:type="dxa"/>
          </w:tcPr>
          <w:p w14:paraId="4530EFE6" w14:textId="77777777" w:rsidR="005F7785" w:rsidRDefault="005F7785" w:rsidP="0000284C">
            <w:pPr>
              <w:pStyle w:val="TableText"/>
              <w:rPr>
                <w:rFonts w:ascii="Times New (W1)" w:hAnsi="Times New (W1)" w:cs="Times New (W1)"/>
              </w:rPr>
            </w:pPr>
            <w:r>
              <w:rPr>
                <w:rFonts w:ascii="Times New (W1)" w:hAnsi="Times New (W1)" w:cs="Times New (W1)"/>
              </w:rPr>
              <w:t xml:space="preserve">issue occupancy notice for premises </w:t>
            </w:r>
          </w:p>
        </w:tc>
        <w:tc>
          <w:tcPr>
            <w:tcW w:w="2579" w:type="dxa"/>
          </w:tcPr>
          <w:p w14:paraId="01702DC4" w14:textId="77777777"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14:paraId="638F6870" w14:textId="77777777" w:rsidTr="0000284C">
        <w:trPr>
          <w:cantSplit/>
        </w:trPr>
        <w:tc>
          <w:tcPr>
            <w:tcW w:w="1230" w:type="dxa"/>
          </w:tcPr>
          <w:p w14:paraId="3A7C6582" w14:textId="77777777" w:rsidR="005F7785" w:rsidRDefault="005F7785" w:rsidP="0000284C">
            <w:pPr>
              <w:pStyle w:val="TableText"/>
              <w:rPr>
                <w:rFonts w:ascii="Times New (W1)" w:hAnsi="Times New (W1)" w:cs="Times New (W1)"/>
              </w:rPr>
            </w:pPr>
            <w:r>
              <w:rPr>
                <w:rFonts w:ascii="Times New (W1)" w:hAnsi="Times New (W1)" w:cs="Times New (W1)"/>
              </w:rPr>
              <w:t>8</w:t>
            </w:r>
          </w:p>
        </w:tc>
        <w:tc>
          <w:tcPr>
            <w:tcW w:w="1496" w:type="dxa"/>
          </w:tcPr>
          <w:p w14:paraId="514F0E62" w14:textId="77777777" w:rsidR="005F7785" w:rsidRDefault="005F7785" w:rsidP="0000284C">
            <w:pPr>
              <w:pStyle w:val="TableText"/>
              <w:rPr>
                <w:rFonts w:ascii="Times New (W1)" w:hAnsi="Times New (W1)" w:cs="Times New (W1)"/>
              </w:rPr>
            </w:pPr>
            <w:r>
              <w:rPr>
                <w:rFonts w:ascii="Times New (W1)" w:hAnsi="Times New (W1)" w:cs="Times New (W1)"/>
              </w:rPr>
              <w:t>86 (2)</w:t>
            </w:r>
          </w:p>
        </w:tc>
        <w:tc>
          <w:tcPr>
            <w:tcW w:w="2618" w:type="dxa"/>
          </w:tcPr>
          <w:p w14:paraId="60E79D7E" w14:textId="77777777" w:rsidR="005F7785" w:rsidRDefault="005F7785" w:rsidP="0000284C">
            <w:pPr>
              <w:pStyle w:val="TableText"/>
              <w:rPr>
                <w:rFonts w:ascii="Times New (W1)" w:hAnsi="Times New (W1)" w:cs="Times New (W1)"/>
              </w:rPr>
            </w:pPr>
            <w:r>
              <w:rPr>
                <w:rFonts w:ascii="Times New (W1)" w:hAnsi="Times New (W1)" w:cs="Times New (W1)"/>
              </w:rPr>
              <w:t xml:space="preserve">issue closure notice for premises </w:t>
            </w:r>
          </w:p>
        </w:tc>
        <w:tc>
          <w:tcPr>
            <w:tcW w:w="2579" w:type="dxa"/>
          </w:tcPr>
          <w:p w14:paraId="3091C716" w14:textId="77777777"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14:paraId="790C9C23" w14:textId="77777777" w:rsidTr="0000284C">
        <w:trPr>
          <w:cantSplit/>
        </w:trPr>
        <w:tc>
          <w:tcPr>
            <w:tcW w:w="1230" w:type="dxa"/>
          </w:tcPr>
          <w:p w14:paraId="0FA67B8A" w14:textId="77777777" w:rsidR="005F7785" w:rsidRDefault="005F7785" w:rsidP="0000284C">
            <w:pPr>
              <w:pStyle w:val="TableText"/>
              <w:rPr>
                <w:rFonts w:ascii="Times New (W1)" w:hAnsi="Times New (W1)" w:cs="Times New (W1)"/>
              </w:rPr>
            </w:pPr>
            <w:r>
              <w:rPr>
                <w:rFonts w:ascii="Times New (W1)" w:hAnsi="Times New (W1)" w:cs="Times New (W1)"/>
              </w:rPr>
              <w:lastRenderedPageBreak/>
              <w:t>9</w:t>
            </w:r>
          </w:p>
        </w:tc>
        <w:tc>
          <w:tcPr>
            <w:tcW w:w="1496" w:type="dxa"/>
          </w:tcPr>
          <w:p w14:paraId="00DE115D" w14:textId="77777777" w:rsidR="005F7785" w:rsidRDefault="005F7785" w:rsidP="0000284C">
            <w:pPr>
              <w:pStyle w:val="TableText"/>
              <w:rPr>
                <w:rFonts w:ascii="Times New (W1)" w:hAnsi="Times New (W1)" w:cs="Times New (W1)"/>
              </w:rPr>
            </w:pPr>
            <w:r>
              <w:rPr>
                <w:rFonts w:ascii="Times New (W1)" w:hAnsi="Times New (W1)" w:cs="Times New (W1)"/>
              </w:rPr>
              <w:t>87 (2)</w:t>
            </w:r>
          </w:p>
        </w:tc>
        <w:tc>
          <w:tcPr>
            <w:tcW w:w="2618" w:type="dxa"/>
          </w:tcPr>
          <w:p w14:paraId="624CC10C" w14:textId="77777777" w:rsidR="005F7785" w:rsidRDefault="005F7785" w:rsidP="0000284C">
            <w:pPr>
              <w:pStyle w:val="TableText"/>
              <w:rPr>
                <w:rFonts w:ascii="Times New (W1)" w:hAnsi="Times New (W1)" w:cs="Times New (W1)"/>
              </w:rPr>
            </w:pPr>
            <w:r>
              <w:rPr>
                <w:rFonts w:ascii="Times New (W1)" w:hAnsi="Times New (W1)" w:cs="Times New (W1)"/>
              </w:rPr>
              <w:t xml:space="preserve">decide not to extend period stated in  improvement notice </w:t>
            </w:r>
          </w:p>
        </w:tc>
        <w:tc>
          <w:tcPr>
            <w:tcW w:w="2579" w:type="dxa"/>
          </w:tcPr>
          <w:p w14:paraId="3596E644" w14:textId="77777777"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14:paraId="2F90D77F" w14:textId="77777777" w:rsidTr="0000284C">
        <w:trPr>
          <w:cantSplit/>
        </w:trPr>
        <w:tc>
          <w:tcPr>
            <w:tcW w:w="1230" w:type="dxa"/>
          </w:tcPr>
          <w:p w14:paraId="73CED7F5" w14:textId="77777777" w:rsidR="005F7785" w:rsidRDefault="005F7785" w:rsidP="0000284C">
            <w:pPr>
              <w:pStyle w:val="TableText"/>
              <w:rPr>
                <w:rFonts w:ascii="Times New (W1)" w:hAnsi="Times New (W1)" w:cs="Times New (W1)"/>
              </w:rPr>
            </w:pPr>
            <w:r>
              <w:rPr>
                <w:rFonts w:ascii="Times New (W1)" w:hAnsi="Times New (W1)" w:cs="Times New (W1)"/>
              </w:rPr>
              <w:t>10</w:t>
            </w:r>
          </w:p>
        </w:tc>
        <w:tc>
          <w:tcPr>
            <w:tcW w:w="1496" w:type="dxa"/>
          </w:tcPr>
          <w:p w14:paraId="613FCBE9" w14:textId="77777777" w:rsidR="005F7785" w:rsidRDefault="005F7785" w:rsidP="0000284C">
            <w:pPr>
              <w:pStyle w:val="TableText"/>
              <w:rPr>
                <w:rFonts w:ascii="Times New (W1)" w:hAnsi="Times New (W1)" w:cs="Times New (W1)"/>
              </w:rPr>
            </w:pPr>
            <w:r>
              <w:rPr>
                <w:rFonts w:ascii="Times New (W1)" w:hAnsi="Times New (W1)" w:cs="Times New (W1)"/>
              </w:rPr>
              <w:t>91 (4)</w:t>
            </w:r>
          </w:p>
        </w:tc>
        <w:tc>
          <w:tcPr>
            <w:tcW w:w="2618" w:type="dxa"/>
          </w:tcPr>
          <w:p w14:paraId="677E97DD" w14:textId="77777777" w:rsidR="005F7785" w:rsidRDefault="005F7785" w:rsidP="0000284C">
            <w:pPr>
              <w:pStyle w:val="TableText"/>
              <w:rPr>
                <w:rFonts w:ascii="Times New (W1)" w:hAnsi="Times New (W1)" w:cs="Times New (W1)"/>
              </w:rPr>
            </w:pPr>
            <w:r>
              <w:rPr>
                <w:rFonts w:ascii="Times New (W1)" w:hAnsi="Times New (W1)" w:cs="Times New (W1)"/>
              </w:rPr>
              <w:t xml:space="preserve">decide not to revoke notice for premises </w:t>
            </w:r>
          </w:p>
        </w:tc>
        <w:tc>
          <w:tcPr>
            <w:tcW w:w="2579" w:type="dxa"/>
          </w:tcPr>
          <w:p w14:paraId="7E94DA8A" w14:textId="77777777"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14:paraId="432CCD08" w14:textId="77777777" w:rsidTr="0000284C">
        <w:trPr>
          <w:cantSplit/>
        </w:trPr>
        <w:tc>
          <w:tcPr>
            <w:tcW w:w="1230" w:type="dxa"/>
          </w:tcPr>
          <w:p w14:paraId="62A7E43F" w14:textId="77777777" w:rsidR="005F7785" w:rsidRDefault="005F7785" w:rsidP="0000284C">
            <w:pPr>
              <w:pStyle w:val="TableText"/>
              <w:rPr>
                <w:rFonts w:ascii="Times New (W1)" w:hAnsi="Times New (W1)" w:cs="Times New (W1)"/>
              </w:rPr>
            </w:pPr>
            <w:r>
              <w:rPr>
                <w:rFonts w:ascii="Times New (W1)" w:hAnsi="Times New (W1)" w:cs="Times New (W1)"/>
              </w:rPr>
              <w:t>11</w:t>
            </w:r>
          </w:p>
        </w:tc>
        <w:tc>
          <w:tcPr>
            <w:tcW w:w="1496" w:type="dxa"/>
          </w:tcPr>
          <w:p w14:paraId="5DEC3F2B" w14:textId="77777777" w:rsidR="005F7785" w:rsidRDefault="005F7785" w:rsidP="0000284C">
            <w:pPr>
              <w:pStyle w:val="TableText"/>
              <w:rPr>
                <w:rFonts w:ascii="Times New (W1)" w:hAnsi="Times New (W1)" w:cs="Times New (W1)"/>
              </w:rPr>
            </w:pPr>
            <w:r>
              <w:rPr>
                <w:rFonts w:ascii="Times New (W1)" w:hAnsi="Times New (W1)" w:cs="Times New (W1)"/>
              </w:rPr>
              <w:t>92</w:t>
            </w:r>
          </w:p>
        </w:tc>
        <w:tc>
          <w:tcPr>
            <w:tcW w:w="2618" w:type="dxa"/>
          </w:tcPr>
          <w:p w14:paraId="4B403F3E" w14:textId="77777777" w:rsidR="005F7785" w:rsidRDefault="005F7785" w:rsidP="0000284C">
            <w:pPr>
              <w:pStyle w:val="TableText"/>
              <w:rPr>
                <w:rFonts w:ascii="Times New (W1)" w:hAnsi="Times New (W1)" w:cs="Times New (W1)"/>
              </w:rPr>
            </w:pPr>
            <w:r>
              <w:rPr>
                <w:rFonts w:ascii="Times New (W1)" w:hAnsi="Times New (W1)" w:cs="Times New (W1)"/>
              </w:rPr>
              <w:t xml:space="preserve">give direction for provision or installation of fire appliance  </w:t>
            </w:r>
          </w:p>
        </w:tc>
        <w:tc>
          <w:tcPr>
            <w:tcW w:w="2579" w:type="dxa"/>
          </w:tcPr>
          <w:p w14:paraId="7AC71991" w14:textId="77777777" w:rsidR="005F7785" w:rsidRDefault="005F7785" w:rsidP="0000284C">
            <w:pPr>
              <w:pStyle w:val="TableText"/>
              <w:rPr>
                <w:rFonts w:ascii="Times New (W1)" w:hAnsi="Times New (W1)" w:cs="Times New (W1)"/>
              </w:rPr>
            </w:pPr>
            <w:r>
              <w:rPr>
                <w:rFonts w:ascii="Times New (W1)" w:hAnsi="Times New (W1)" w:cs="Times New (W1)"/>
              </w:rPr>
              <w:t>occupier of premises to which direction relates</w:t>
            </w:r>
          </w:p>
        </w:tc>
      </w:tr>
      <w:tr w:rsidR="005F7785" w14:paraId="29E28D62" w14:textId="77777777" w:rsidTr="0000284C">
        <w:trPr>
          <w:cantSplit/>
        </w:trPr>
        <w:tc>
          <w:tcPr>
            <w:tcW w:w="1230" w:type="dxa"/>
          </w:tcPr>
          <w:p w14:paraId="28C28167" w14:textId="77777777" w:rsidR="005F7785" w:rsidRDefault="005F7785" w:rsidP="0000284C">
            <w:pPr>
              <w:pStyle w:val="TableText"/>
              <w:rPr>
                <w:rFonts w:ascii="Times New (W1)" w:hAnsi="Times New (W1)" w:cs="Times New (W1)"/>
              </w:rPr>
            </w:pPr>
            <w:r>
              <w:rPr>
                <w:rFonts w:ascii="Times New (W1)" w:hAnsi="Times New (W1)" w:cs="Times New (W1)"/>
              </w:rPr>
              <w:t>12</w:t>
            </w:r>
          </w:p>
        </w:tc>
        <w:tc>
          <w:tcPr>
            <w:tcW w:w="1496" w:type="dxa"/>
          </w:tcPr>
          <w:p w14:paraId="48EB098F" w14:textId="77777777" w:rsidR="005F7785" w:rsidRDefault="005F7785" w:rsidP="0000284C">
            <w:pPr>
              <w:pStyle w:val="TableText"/>
              <w:rPr>
                <w:rFonts w:ascii="Times New (W1)" w:hAnsi="Times New (W1)" w:cs="Times New (W1)"/>
              </w:rPr>
            </w:pPr>
            <w:r>
              <w:rPr>
                <w:rFonts w:ascii="Times New (W1)" w:hAnsi="Times New (W1)" w:cs="Times New (W1)"/>
              </w:rPr>
              <w:t>106 (1)</w:t>
            </w:r>
          </w:p>
        </w:tc>
        <w:tc>
          <w:tcPr>
            <w:tcW w:w="2618" w:type="dxa"/>
          </w:tcPr>
          <w:p w14:paraId="7BDA952D" w14:textId="77777777" w:rsidR="005F7785" w:rsidRDefault="005F7785" w:rsidP="0000284C">
            <w:pPr>
              <w:pStyle w:val="TableText"/>
              <w:rPr>
                <w:rFonts w:ascii="Times New (W1)" w:hAnsi="Times New (W1)" w:cs="Times New (W1)"/>
              </w:rPr>
            </w:pPr>
            <w:r>
              <w:rPr>
                <w:rFonts w:ascii="Times New (W1)" w:hAnsi="Times New (W1)" w:cs="Times New (W1)"/>
              </w:rPr>
              <w:t xml:space="preserve">give direction to take action </w:t>
            </w:r>
          </w:p>
        </w:tc>
        <w:tc>
          <w:tcPr>
            <w:tcW w:w="2579" w:type="dxa"/>
          </w:tcPr>
          <w:p w14:paraId="0B99E493" w14:textId="77777777" w:rsidR="005F7785" w:rsidRDefault="005F7785" w:rsidP="0000284C">
            <w:pPr>
              <w:pStyle w:val="TableText"/>
              <w:rPr>
                <w:rFonts w:ascii="Times New (W1)" w:hAnsi="Times New (W1)" w:cs="Times New (W1)"/>
              </w:rPr>
            </w:pPr>
            <w:r>
              <w:rPr>
                <w:rFonts w:ascii="Times New (W1)" w:hAnsi="Times New (W1)" w:cs="Times New (W1)"/>
              </w:rPr>
              <w:t>owner of premises to which direction relates</w:t>
            </w:r>
          </w:p>
        </w:tc>
      </w:tr>
      <w:tr w:rsidR="005F7785" w14:paraId="093EA712" w14:textId="77777777" w:rsidTr="0000284C">
        <w:trPr>
          <w:cantSplit/>
        </w:trPr>
        <w:tc>
          <w:tcPr>
            <w:tcW w:w="1230" w:type="dxa"/>
          </w:tcPr>
          <w:p w14:paraId="7356A1FE" w14:textId="77777777" w:rsidR="005F7785" w:rsidRDefault="005F7785" w:rsidP="0000284C">
            <w:pPr>
              <w:pStyle w:val="TableText"/>
              <w:rPr>
                <w:rFonts w:ascii="Times New (W1)" w:hAnsi="Times New (W1)" w:cs="Times New (W1)"/>
              </w:rPr>
            </w:pPr>
            <w:r>
              <w:rPr>
                <w:rFonts w:ascii="Times New (W1)" w:hAnsi="Times New (W1)" w:cs="Times New (W1)"/>
              </w:rPr>
              <w:t>13</w:t>
            </w:r>
          </w:p>
        </w:tc>
        <w:tc>
          <w:tcPr>
            <w:tcW w:w="1496" w:type="dxa"/>
          </w:tcPr>
          <w:p w14:paraId="5D9192B8" w14:textId="77777777" w:rsidR="005F7785" w:rsidRDefault="005F7785" w:rsidP="0000284C">
            <w:pPr>
              <w:pStyle w:val="TableText"/>
              <w:rPr>
                <w:rFonts w:ascii="Times New (W1)" w:hAnsi="Times New (W1)" w:cs="Times New (W1)"/>
              </w:rPr>
            </w:pPr>
            <w:r>
              <w:rPr>
                <w:rFonts w:ascii="Times New (W1)" w:hAnsi="Times New (W1)" w:cs="Times New (W1)"/>
              </w:rPr>
              <w:t>109</w:t>
            </w:r>
          </w:p>
        </w:tc>
        <w:tc>
          <w:tcPr>
            <w:tcW w:w="2618" w:type="dxa"/>
          </w:tcPr>
          <w:p w14:paraId="34B68A04" w14:textId="77777777" w:rsidR="005F7785" w:rsidRDefault="005F7785" w:rsidP="0000284C">
            <w:pPr>
              <w:pStyle w:val="TableText"/>
              <w:rPr>
                <w:rFonts w:ascii="Times New (W1)" w:hAnsi="Times New (W1)" w:cs="Times New (W1)"/>
              </w:rPr>
            </w:pPr>
            <w:r>
              <w:rPr>
                <w:rFonts w:ascii="Times New (W1)" w:hAnsi="Times New (W1)" w:cs="Times New (W1)"/>
              </w:rPr>
              <w:t xml:space="preserve">give direction to comply with section 120, bushfire management requirement or bushfire operational plan </w:t>
            </w:r>
          </w:p>
        </w:tc>
        <w:tc>
          <w:tcPr>
            <w:tcW w:w="2579" w:type="dxa"/>
          </w:tcPr>
          <w:p w14:paraId="59D987E1" w14:textId="77777777" w:rsidR="005F7785" w:rsidRDefault="005F7785" w:rsidP="0000284C">
            <w:pPr>
              <w:pStyle w:val="TableText"/>
              <w:rPr>
                <w:rFonts w:ascii="Times New (W1)" w:hAnsi="Times New (W1)" w:cs="Times New (W1)"/>
              </w:rPr>
            </w:pPr>
            <w:r>
              <w:rPr>
                <w:rFonts w:ascii="Times New (W1)" w:hAnsi="Times New (W1)" w:cs="Times New (W1)"/>
              </w:rPr>
              <w:t>entity that is given direction</w:t>
            </w:r>
          </w:p>
        </w:tc>
      </w:tr>
      <w:tr w:rsidR="005F7785" w14:paraId="7FD430EB" w14:textId="77777777" w:rsidTr="0000284C">
        <w:trPr>
          <w:cantSplit/>
        </w:trPr>
        <w:tc>
          <w:tcPr>
            <w:tcW w:w="1230" w:type="dxa"/>
          </w:tcPr>
          <w:p w14:paraId="439C1955" w14:textId="77777777" w:rsidR="005F7785" w:rsidRDefault="005F7785" w:rsidP="0000284C">
            <w:pPr>
              <w:pStyle w:val="TableText"/>
              <w:rPr>
                <w:rFonts w:ascii="Times New (W1)" w:hAnsi="Times New (W1)" w:cs="Times New (W1)"/>
              </w:rPr>
            </w:pPr>
            <w:r>
              <w:rPr>
                <w:rFonts w:ascii="Times New (W1)" w:hAnsi="Times New (W1)" w:cs="Times New (W1)"/>
              </w:rPr>
              <w:t>14</w:t>
            </w:r>
          </w:p>
        </w:tc>
        <w:tc>
          <w:tcPr>
            <w:tcW w:w="1496" w:type="dxa"/>
          </w:tcPr>
          <w:p w14:paraId="5684A9C5" w14:textId="77777777" w:rsidR="005F7785" w:rsidRDefault="005F7785" w:rsidP="0000284C">
            <w:pPr>
              <w:pStyle w:val="TableText"/>
              <w:rPr>
                <w:rFonts w:ascii="Times New (W1)" w:hAnsi="Times New (W1)" w:cs="Times New (W1)"/>
              </w:rPr>
            </w:pPr>
            <w:r>
              <w:rPr>
                <w:rFonts w:ascii="Times New (W1)" w:hAnsi="Times New (W1)" w:cs="Times New (W1)"/>
              </w:rPr>
              <w:t>118 (1)</w:t>
            </w:r>
          </w:p>
        </w:tc>
        <w:tc>
          <w:tcPr>
            <w:tcW w:w="2618" w:type="dxa"/>
          </w:tcPr>
          <w:p w14:paraId="3A71C6E1" w14:textId="77777777" w:rsidR="005F7785" w:rsidRDefault="005F7785" w:rsidP="0000284C">
            <w:pPr>
              <w:pStyle w:val="TableText"/>
              <w:rPr>
                <w:rFonts w:ascii="Times New (W1)" w:hAnsi="Times New (W1)" w:cs="Times New (W1)"/>
              </w:rPr>
            </w:pPr>
            <w:r>
              <w:rPr>
                <w:rFonts w:ascii="Times New (W1)" w:hAnsi="Times New (W1)" w:cs="Times New (W1)"/>
              </w:rPr>
              <w:t xml:space="preserve">refuse to issue permit </w:t>
            </w:r>
          </w:p>
        </w:tc>
        <w:tc>
          <w:tcPr>
            <w:tcW w:w="2579" w:type="dxa"/>
          </w:tcPr>
          <w:p w14:paraId="39E77730" w14:textId="77777777" w:rsidR="005F7785" w:rsidRDefault="005F7785" w:rsidP="0000284C">
            <w:pPr>
              <w:pStyle w:val="TableText"/>
              <w:rPr>
                <w:rFonts w:ascii="Times New (W1)" w:hAnsi="Times New (W1)" w:cs="Times New (W1)"/>
              </w:rPr>
            </w:pPr>
            <w:r>
              <w:rPr>
                <w:rFonts w:ascii="Times New (W1)" w:hAnsi="Times New (W1)" w:cs="Times New (W1)"/>
              </w:rPr>
              <w:t>applicant for permit</w:t>
            </w:r>
          </w:p>
        </w:tc>
      </w:tr>
      <w:tr w:rsidR="005F7785" w14:paraId="4D32FC9A" w14:textId="77777777" w:rsidTr="0000284C">
        <w:trPr>
          <w:cantSplit/>
        </w:trPr>
        <w:tc>
          <w:tcPr>
            <w:tcW w:w="1230" w:type="dxa"/>
          </w:tcPr>
          <w:p w14:paraId="0A65A854" w14:textId="77777777" w:rsidR="005F7785" w:rsidRDefault="005F7785" w:rsidP="0000284C">
            <w:pPr>
              <w:pStyle w:val="TableText"/>
              <w:rPr>
                <w:rFonts w:ascii="Times New (W1)" w:hAnsi="Times New (W1)" w:cs="Times New (W1)"/>
              </w:rPr>
            </w:pPr>
            <w:r>
              <w:rPr>
                <w:rFonts w:ascii="Times New (W1)" w:hAnsi="Times New (W1)" w:cs="Times New (W1)"/>
              </w:rPr>
              <w:t>15</w:t>
            </w:r>
          </w:p>
        </w:tc>
        <w:tc>
          <w:tcPr>
            <w:tcW w:w="1496" w:type="dxa"/>
          </w:tcPr>
          <w:p w14:paraId="78F742DA" w14:textId="77777777" w:rsidR="005F7785" w:rsidRDefault="005F7785" w:rsidP="0000284C">
            <w:pPr>
              <w:pStyle w:val="TableText"/>
              <w:rPr>
                <w:rFonts w:ascii="Times New (W1)" w:hAnsi="Times New (W1)" w:cs="Times New (W1)"/>
              </w:rPr>
            </w:pPr>
            <w:r>
              <w:rPr>
                <w:rFonts w:ascii="Times New (W1)" w:hAnsi="Times New (W1)" w:cs="Times New (W1)"/>
              </w:rPr>
              <w:t>118 (5)</w:t>
            </w:r>
          </w:p>
        </w:tc>
        <w:tc>
          <w:tcPr>
            <w:tcW w:w="2618" w:type="dxa"/>
          </w:tcPr>
          <w:p w14:paraId="40CCA912" w14:textId="77777777" w:rsidR="005F7785" w:rsidRDefault="005F7785" w:rsidP="0000284C">
            <w:pPr>
              <w:pStyle w:val="TableText"/>
              <w:rPr>
                <w:rFonts w:ascii="Times New (W1)" w:hAnsi="Times New (W1)" w:cs="Times New (W1)"/>
              </w:rPr>
            </w:pPr>
            <w:r>
              <w:rPr>
                <w:rFonts w:ascii="Times New (W1)" w:hAnsi="Times New (W1)" w:cs="Times New (W1)"/>
              </w:rPr>
              <w:t xml:space="preserve">issue permit subject to  condition </w:t>
            </w:r>
          </w:p>
        </w:tc>
        <w:tc>
          <w:tcPr>
            <w:tcW w:w="2579" w:type="dxa"/>
          </w:tcPr>
          <w:p w14:paraId="067EE565" w14:textId="77777777" w:rsidR="005F7785" w:rsidRDefault="005F7785" w:rsidP="0000284C">
            <w:pPr>
              <w:pStyle w:val="TableText"/>
              <w:rPr>
                <w:rFonts w:ascii="Times New (W1)" w:hAnsi="Times New (W1)" w:cs="Times New (W1)"/>
              </w:rPr>
            </w:pPr>
            <w:r>
              <w:rPr>
                <w:rFonts w:ascii="Times New (W1)" w:hAnsi="Times New (W1)" w:cs="Times New (W1)"/>
              </w:rPr>
              <w:t>applicant for permit</w:t>
            </w:r>
          </w:p>
        </w:tc>
      </w:tr>
      <w:tr w:rsidR="005F7785" w14:paraId="38C45201" w14:textId="77777777" w:rsidTr="0000284C">
        <w:trPr>
          <w:cantSplit/>
        </w:trPr>
        <w:tc>
          <w:tcPr>
            <w:tcW w:w="1230" w:type="dxa"/>
          </w:tcPr>
          <w:p w14:paraId="38118087" w14:textId="77777777" w:rsidR="005F7785" w:rsidRDefault="005F7785" w:rsidP="0000284C">
            <w:pPr>
              <w:pStyle w:val="TableText"/>
              <w:rPr>
                <w:rFonts w:ascii="Times New (W1)" w:hAnsi="Times New (W1)" w:cs="Times New (W1)"/>
              </w:rPr>
            </w:pPr>
            <w:r>
              <w:rPr>
                <w:rFonts w:ascii="Times New (W1)" w:hAnsi="Times New (W1)" w:cs="Times New (W1)"/>
              </w:rPr>
              <w:t>16</w:t>
            </w:r>
          </w:p>
        </w:tc>
        <w:tc>
          <w:tcPr>
            <w:tcW w:w="1496" w:type="dxa"/>
          </w:tcPr>
          <w:p w14:paraId="127C9A0E" w14:textId="77777777" w:rsidR="005F7785" w:rsidRDefault="005F7785" w:rsidP="0000284C">
            <w:pPr>
              <w:pStyle w:val="TableText"/>
              <w:rPr>
                <w:rFonts w:ascii="Times New (W1)" w:hAnsi="Times New (W1)" w:cs="Times New (W1)"/>
              </w:rPr>
            </w:pPr>
            <w:r>
              <w:rPr>
                <w:rFonts w:ascii="Times New (W1)" w:hAnsi="Times New (W1)" w:cs="Times New (W1)"/>
              </w:rPr>
              <w:t>124</w:t>
            </w:r>
          </w:p>
        </w:tc>
        <w:tc>
          <w:tcPr>
            <w:tcW w:w="2618" w:type="dxa"/>
          </w:tcPr>
          <w:p w14:paraId="512ECAD9" w14:textId="77777777" w:rsidR="005F7785" w:rsidRDefault="005F7785" w:rsidP="0000284C">
            <w:pPr>
              <w:pStyle w:val="TableText"/>
              <w:rPr>
                <w:rFonts w:ascii="Times New (W1)" w:hAnsi="Times New (W1)" w:cs="Times New (W1)"/>
              </w:rPr>
            </w:pPr>
            <w:r>
              <w:rPr>
                <w:rFonts w:ascii="Times New (W1)" w:hAnsi="Times New (W1)" w:cs="Times New (W1)"/>
              </w:rPr>
              <w:t xml:space="preserve">refuse to issue permit </w:t>
            </w:r>
          </w:p>
        </w:tc>
        <w:tc>
          <w:tcPr>
            <w:tcW w:w="2579" w:type="dxa"/>
          </w:tcPr>
          <w:p w14:paraId="0B28D6C7" w14:textId="77777777" w:rsidR="005F7785" w:rsidRDefault="005F7785" w:rsidP="0000284C">
            <w:pPr>
              <w:pStyle w:val="TableText"/>
              <w:rPr>
                <w:rFonts w:ascii="Times New (W1)" w:hAnsi="Times New (W1)" w:cs="Times New (W1)"/>
              </w:rPr>
            </w:pPr>
            <w:r>
              <w:rPr>
                <w:rFonts w:ascii="Times New (W1)" w:hAnsi="Times New (W1)" w:cs="Times New (W1)"/>
              </w:rPr>
              <w:t>applicant for permit</w:t>
            </w:r>
          </w:p>
        </w:tc>
      </w:tr>
      <w:tr w:rsidR="005F7785" w14:paraId="5D9F069B" w14:textId="77777777" w:rsidTr="0000284C">
        <w:trPr>
          <w:cantSplit/>
        </w:trPr>
        <w:tc>
          <w:tcPr>
            <w:tcW w:w="1230" w:type="dxa"/>
          </w:tcPr>
          <w:p w14:paraId="5E8AD5AA" w14:textId="77777777" w:rsidR="005F7785" w:rsidRDefault="005F7785" w:rsidP="0000284C">
            <w:pPr>
              <w:pStyle w:val="TableText"/>
              <w:rPr>
                <w:rFonts w:ascii="Times New (W1)" w:hAnsi="Times New (W1)" w:cs="Times New (W1)"/>
              </w:rPr>
            </w:pPr>
            <w:r>
              <w:rPr>
                <w:rFonts w:ascii="Times New (W1)" w:hAnsi="Times New (W1)" w:cs="Times New (W1)"/>
              </w:rPr>
              <w:t>17</w:t>
            </w:r>
          </w:p>
        </w:tc>
        <w:tc>
          <w:tcPr>
            <w:tcW w:w="1496" w:type="dxa"/>
          </w:tcPr>
          <w:p w14:paraId="0F33CAC7" w14:textId="77777777" w:rsidR="005F7785" w:rsidRDefault="005F7785" w:rsidP="0000284C">
            <w:pPr>
              <w:pStyle w:val="TableText"/>
              <w:rPr>
                <w:rFonts w:ascii="Times New (W1)" w:hAnsi="Times New (W1)" w:cs="Times New (W1)"/>
              </w:rPr>
            </w:pPr>
            <w:r>
              <w:rPr>
                <w:rFonts w:ascii="Times New (W1)" w:hAnsi="Times New (W1)" w:cs="Times New (W1)"/>
              </w:rPr>
              <w:t>124</w:t>
            </w:r>
          </w:p>
        </w:tc>
        <w:tc>
          <w:tcPr>
            <w:tcW w:w="2618" w:type="dxa"/>
          </w:tcPr>
          <w:p w14:paraId="50F6FCF9" w14:textId="77777777" w:rsidR="005F7785" w:rsidRDefault="005F7785" w:rsidP="0000284C">
            <w:pPr>
              <w:pStyle w:val="TableText"/>
              <w:rPr>
                <w:rFonts w:ascii="Times New (W1)" w:hAnsi="Times New (W1)" w:cs="Times New (W1)"/>
              </w:rPr>
            </w:pPr>
            <w:r>
              <w:rPr>
                <w:rFonts w:ascii="Times New (W1)" w:hAnsi="Times New (W1)" w:cs="Times New (W1)"/>
              </w:rPr>
              <w:t xml:space="preserve">issue permit subject to a condition </w:t>
            </w:r>
          </w:p>
        </w:tc>
        <w:tc>
          <w:tcPr>
            <w:tcW w:w="2579" w:type="dxa"/>
          </w:tcPr>
          <w:p w14:paraId="2E53BDA4" w14:textId="77777777" w:rsidR="005F7785" w:rsidRDefault="005F7785" w:rsidP="0000284C">
            <w:pPr>
              <w:pStyle w:val="TableText"/>
              <w:rPr>
                <w:rFonts w:ascii="Times New (W1)" w:hAnsi="Times New (W1)" w:cs="Times New (W1)"/>
              </w:rPr>
            </w:pPr>
            <w:r>
              <w:rPr>
                <w:rFonts w:ascii="Times New (W1)" w:hAnsi="Times New (W1)" w:cs="Times New (W1)"/>
              </w:rPr>
              <w:t>applicant for permit</w:t>
            </w:r>
          </w:p>
        </w:tc>
      </w:tr>
    </w:tbl>
    <w:p w14:paraId="38CD53D5" w14:textId="77777777" w:rsidR="00294129" w:rsidRDefault="00294129">
      <w:pPr>
        <w:pStyle w:val="03Schedule"/>
        <w:sectPr w:rsidR="00294129">
          <w:headerReference w:type="even" r:id="rId152"/>
          <w:headerReference w:type="default" r:id="rId153"/>
          <w:footerReference w:type="even" r:id="rId154"/>
          <w:footerReference w:type="default" r:id="rId155"/>
          <w:type w:val="continuous"/>
          <w:pgSz w:w="11907" w:h="16839" w:code="9"/>
          <w:pgMar w:top="3880" w:right="1900" w:bottom="3100" w:left="2300" w:header="2280" w:footer="1760" w:gutter="0"/>
          <w:cols w:space="720"/>
        </w:sectPr>
      </w:pPr>
    </w:p>
    <w:p w14:paraId="3815DEF5" w14:textId="77777777" w:rsidR="00FD3C89" w:rsidRDefault="00FD3C89" w:rsidP="00FD3C89">
      <w:pPr>
        <w:pStyle w:val="PageBreak"/>
      </w:pPr>
      <w:r>
        <w:br w:type="page"/>
      </w:r>
    </w:p>
    <w:p w14:paraId="3A1728E8" w14:textId="77777777" w:rsidR="005F7785" w:rsidRDefault="005F7785" w:rsidP="00FD3C89">
      <w:pPr>
        <w:pStyle w:val="Dict-Heading"/>
      </w:pPr>
      <w:bookmarkStart w:id="271" w:name="_Toc11320547"/>
      <w:r>
        <w:lastRenderedPageBreak/>
        <w:t>Dictionary</w:t>
      </w:r>
      <w:bookmarkEnd w:id="271"/>
    </w:p>
    <w:p w14:paraId="25892632" w14:textId="77777777" w:rsidR="005F7785" w:rsidRDefault="005F7785" w:rsidP="005F7785">
      <w:pPr>
        <w:pStyle w:val="ref"/>
        <w:keepNext/>
      </w:pPr>
      <w:r>
        <w:t>(see s 4)</w:t>
      </w:r>
    </w:p>
    <w:p w14:paraId="198B24CF" w14:textId="3E8D089D" w:rsidR="005F7785" w:rsidRDefault="005F7785" w:rsidP="005F7785">
      <w:pPr>
        <w:pStyle w:val="aNote"/>
        <w:keepNext/>
      </w:pPr>
      <w:r>
        <w:rPr>
          <w:rStyle w:val="charItals"/>
        </w:rPr>
        <w:t>Note 1</w:t>
      </w:r>
      <w:r>
        <w:rPr>
          <w:rStyle w:val="charItals"/>
        </w:rPr>
        <w:tab/>
      </w:r>
      <w:r>
        <w:t xml:space="preserve">The </w:t>
      </w:r>
      <w:hyperlink r:id="rId156" w:tooltip="A2001-14" w:history="1">
        <w:r w:rsidR="00DE189D" w:rsidRPr="00DE189D">
          <w:rPr>
            <w:rStyle w:val="charCitHyperlinkAbbrev"/>
          </w:rPr>
          <w:t>Legislation Act</w:t>
        </w:r>
      </w:hyperlink>
      <w:r>
        <w:t xml:space="preserve"> contains definitions and other provisions relevant to this Act.</w:t>
      </w:r>
    </w:p>
    <w:p w14:paraId="0A0FC81C" w14:textId="43903937" w:rsidR="005F7785" w:rsidRDefault="005F7785" w:rsidP="005F7785">
      <w:pPr>
        <w:pStyle w:val="aNote"/>
        <w:keepNext/>
      </w:pPr>
      <w:r>
        <w:rPr>
          <w:rStyle w:val="charItals"/>
        </w:rPr>
        <w:t>Note 2</w:t>
      </w:r>
      <w:r>
        <w:rPr>
          <w:rStyle w:val="charItals"/>
        </w:rPr>
        <w:tab/>
      </w:r>
      <w:r>
        <w:t xml:space="preserve">For example, the </w:t>
      </w:r>
      <w:hyperlink r:id="rId157" w:tooltip="A2001-14" w:history="1">
        <w:r w:rsidR="00DE189D" w:rsidRPr="00DE189D">
          <w:rPr>
            <w:rStyle w:val="charCitHyperlinkAbbrev"/>
          </w:rPr>
          <w:t>Legislation Act</w:t>
        </w:r>
      </w:hyperlink>
      <w:r>
        <w:t>, dict, pt 1 defines the following terms:</w:t>
      </w:r>
    </w:p>
    <w:p w14:paraId="1A7C8269" w14:textId="77777777" w:rsidR="005F7785" w:rsidRDefault="005F7785" w:rsidP="005F7785">
      <w:pPr>
        <w:pStyle w:val="aNoteBulletss"/>
        <w:tabs>
          <w:tab w:val="left" w:pos="2300"/>
        </w:tabs>
      </w:pPr>
      <w:r>
        <w:rPr>
          <w:rFonts w:ascii="Symbol" w:hAnsi="Symbol" w:cs="Symbol"/>
        </w:rPr>
        <w:t></w:t>
      </w:r>
      <w:r>
        <w:rPr>
          <w:rFonts w:ascii="Symbol" w:hAnsi="Symbol" w:cs="Symbol"/>
        </w:rPr>
        <w:tab/>
      </w:r>
      <w:r>
        <w:t>ACAT</w:t>
      </w:r>
    </w:p>
    <w:p w14:paraId="35A3BE60" w14:textId="77777777" w:rsidR="005F7785" w:rsidRDefault="005F7785" w:rsidP="005F7785">
      <w:pPr>
        <w:pStyle w:val="aNoteBulletss"/>
        <w:tabs>
          <w:tab w:val="left" w:pos="2300"/>
        </w:tabs>
      </w:pPr>
      <w:r>
        <w:rPr>
          <w:rFonts w:ascii="Symbol" w:hAnsi="Symbol"/>
        </w:rPr>
        <w:t></w:t>
      </w:r>
      <w:r>
        <w:rPr>
          <w:rFonts w:ascii="Symbol" w:hAnsi="Symbol"/>
        </w:rPr>
        <w:tab/>
      </w:r>
      <w:r>
        <w:t>ACT</w:t>
      </w:r>
    </w:p>
    <w:p w14:paraId="65CB469C" w14:textId="77777777" w:rsidR="005F7785" w:rsidRDefault="005F7785" w:rsidP="005F7785">
      <w:pPr>
        <w:pStyle w:val="aNoteBulletss"/>
        <w:tabs>
          <w:tab w:val="left" w:pos="2300"/>
        </w:tabs>
      </w:pPr>
      <w:r>
        <w:rPr>
          <w:rFonts w:ascii="Symbol" w:hAnsi="Symbol"/>
        </w:rPr>
        <w:t></w:t>
      </w:r>
      <w:r>
        <w:rPr>
          <w:rFonts w:ascii="Symbol" w:hAnsi="Symbol"/>
        </w:rPr>
        <w:tab/>
      </w:r>
      <w:r>
        <w:t>administrative unit</w:t>
      </w:r>
    </w:p>
    <w:p w14:paraId="4260B16D"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adult</w:t>
      </w:r>
    </w:p>
    <w:p w14:paraId="12838BE0" w14:textId="77777777" w:rsidR="005F7785" w:rsidRDefault="005F7785" w:rsidP="005F7785">
      <w:pPr>
        <w:pStyle w:val="aNoteBulletss"/>
        <w:tabs>
          <w:tab w:val="left" w:pos="2300"/>
        </w:tabs>
      </w:pPr>
      <w:r>
        <w:rPr>
          <w:rFonts w:ascii="Symbol" w:hAnsi="Symbol"/>
        </w:rPr>
        <w:t></w:t>
      </w:r>
      <w:r>
        <w:rPr>
          <w:rFonts w:ascii="Symbol" w:hAnsi="Symbol"/>
        </w:rPr>
        <w:tab/>
      </w:r>
      <w:r>
        <w:t>appoint</w:t>
      </w:r>
    </w:p>
    <w:p w14:paraId="5B99CBB8" w14:textId="77777777" w:rsidR="004623E0" w:rsidRPr="00B669BF" w:rsidRDefault="004623E0" w:rsidP="004623E0">
      <w:pPr>
        <w:pStyle w:val="aNoteBulletss"/>
        <w:tabs>
          <w:tab w:val="left" w:pos="2300"/>
        </w:tabs>
      </w:pPr>
      <w:r w:rsidRPr="00B669BF">
        <w:rPr>
          <w:rFonts w:ascii="Symbol" w:hAnsi="Symbol"/>
        </w:rPr>
        <w:t></w:t>
      </w:r>
      <w:r w:rsidRPr="00B669BF">
        <w:rPr>
          <w:rFonts w:ascii="Symbol" w:hAnsi="Symbol"/>
        </w:rPr>
        <w:tab/>
      </w:r>
      <w:r w:rsidRPr="00B669BF">
        <w:t>AS (see s 164 (1))</w:t>
      </w:r>
    </w:p>
    <w:p w14:paraId="3629264A" w14:textId="77777777" w:rsidR="004623E0" w:rsidRDefault="004623E0" w:rsidP="004623E0">
      <w:pPr>
        <w:pStyle w:val="aNoteBulletss"/>
        <w:tabs>
          <w:tab w:val="left" w:pos="2300"/>
        </w:tabs>
      </w:pPr>
      <w:r w:rsidRPr="00B669BF">
        <w:rPr>
          <w:rFonts w:ascii="Symbol" w:hAnsi="Symbol"/>
        </w:rPr>
        <w:t></w:t>
      </w:r>
      <w:r w:rsidRPr="00B669BF">
        <w:rPr>
          <w:rFonts w:ascii="Symbol" w:hAnsi="Symbol"/>
        </w:rPr>
        <w:tab/>
      </w:r>
      <w:r w:rsidRPr="00B669BF">
        <w:t>AS/NZS (see s 164 (2))</w:t>
      </w:r>
    </w:p>
    <w:p w14:paraId="63AEB38E" w14:textId="77777777" w:rsidR="005F7785" w:rsidRDefault="005F7785" w:rsidP="005F7785">
      <w:pPr>
        <w:pStyle w:val="aNoteBulletss"/>
        <w:tabs>
          <w:tab w:val="left" w:pos="2300"/>
        </w:tabs>
      </w:pPr>
      <w:r>
        <w:rPr>
          <w:rFonts w:ascii="Symbol" w:hAnsi="Symbol"/>
        </w:rPr>
        <w:t></w:t>
      </w:r>
      <w:r>
        <w:rPr>
          <w:rFonts w:ascii="Symbol" w:hAnsi="Symbol"/>
        </w:rPr>
        <w:tab/>
      </w:r>
      <w:r>
        <w:t>bankrupt or personally insolvent</w:t>
      </w:r>
    </w:p>
    <w:p w14:paraId="402B4426" w14:textId="77777777" w:rsidR="005F7785" w:rsidRDefault="005F7785" w:rsidP="005F7785">
      <w:pPr>
        <w:pStyle w:val="aNoteBulletss"/>
        <w:tabs>
          <w:tab w:val="left" w:pos="2300"/>
        </w:tabs>
      </w:pPr>
      <w:r>
        <w:rPr>
          <w:rFonts w:ascii="Symbol" w:hAnsi="Symbol"/>
        </w:rPr>
        <w:t></w:t>
      </w:r>
      <w:r>
        <w:rPr>
          <w:rFonts w:ascii="Symbol" w:hAnsi="Symbol"/>
        </w:rPr>
        <w:tab/>
      </w:r>
      <w:r>
        <w:t>chief health officer</w:t>
      </w:r>
    </w:p>
    <w:p w14:paraId="56E23F6B" w14:textId="77777777" w:rsidR="005F7785" w:rsidRDefault="005F7785" w:rsidP="005F7785">
      <w:pPr>
        <w:pStyle w:val="aNoteBulletss"/>
        <w:tabs>
          <w:tab w:val="left" w:pos="2300"/>
        </w:tabs>
      </w:pPr>
      <w:r>
        <w:rPr>
          <w:rFonts w:ascii="Symbol" w:hAnsi="Symbol"/>
        </w:rPr>
        <w:t></w:t>
      </w:r>
      <w:r>
        <w:rPr>
          <w:rFonts w:ascii="Symbol" w:hAnsi="Symbol"/>
        </w:rPr>
        <w:tab/>
      </w:r>
      <w:r>
        <w:t>Chief Minister</w:t>
      </w:r>
    </w:p>
    <w:p w14:paraId="40A7CF00" w14:textId="77777777" w:rsidR="005F7785" w:rsidRDefault="005F7785" w:rsidP="005F7785">
      <w:pPr>
        <w:pStyle w:val="aNoteBulletss"/>
        <w:tabs>
          <w:tab w:val="left" w:pos="2300"/>
        </w:tabs>
      </w:pPr>
      <w:r>
        <w:rPr>
          <w:rFonts w:ascii="Symbol" w:hAnsi="Symbol"/>
        </w:rPr>
        <w:t></w:t>
      </w:r>
      <w:r>
        <w:rPr>
          <w:rFonts w:ascii="Symbol" w:hAnsi="Symbol"/>
        </w:rPr>
        <w:tab/>
      </w:r>
      <w:r>
        <w:t>chief police officer</w:t>
      </w:r>
    </w:p>
    <w:p w14:paraId="00BD18C2" w14:textId="77777777" w:rsidR="005F7785" w:rsidRDefault="005F7785" w:rsidP="005F7785">
      <w:pPr>
        <w:pStyle w:val="aNoteBulletss"/>
        <w:tabs>
          <w:tab w:val="left" w:pos="2300"/>
        </w:tabs>
      </w:pPr>
      <w:r>
        <w:rPr>
          <w:rFonts w:ascii="Symbol" w:hAnsi="Symbol"/>
        </w:rPr>
        <w:t></w:t>
      </w:r>
      <w:r>
        <w:rPr>
          <w:rFonts w:ascii="Symbol" w:hAnsi="Symbol"/>
        </w:rPr>
        <w:tab/>
      </w:r>
      <w:r>
        <w:t>conservator of flora and fauna</w:t>
      </w:r>
    </w:p>
    <w:p w14:paraId="716B7136" w14:textId="77777777" w:rsidR="005F7785" w:rsidRDefault="005F7785" w:rsidP="005F7785">
      <w:pPr>
        <w:pStyle w:val="aNoteBulletss"/>
        <w:tabs>
          <w:tab w:val="left" w:pos="2300"/>
        </w:tabs>
      </w:pPr>
      <w:r>
        <w:rPr>
          <w:rFonts w:ascii="Symbol" w:hAnsi="Symbol"/>
        </w:rPr>
        <w:t></w:t>
      </w:r>
      <w:r>
        <w:rPr>
          <w:rFonts w:ascii="Symbol" w:hAnsi="Symbol"/>
        </w:rPr>
        <w:tab/>
      </w:r>
      <w:r>
        <w:t>contravene</w:t>
      </w:r>
    </w:p>
    <w:p w14:paraId="41E3214D"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Criminal Code</w:t>
      </w:r>
    </w:p>
    <w:p w14:paraId="41814F94" w14:textId="77777777" w:rsidR="008C61D7" w:rsidRPr="00D57A5C" w:rsidRDefault="008C61D7" w:rsidP="008C61D7">
      <w:pPr>
        <w:pStyle w:val="aNoteBulletss"/>
        <w:tabs>
          <w:tab w:val="num" w:pos="2300"/>
        </w:tabs>
      </w:pPr>
      <w:r w:rsidRPr="00F26586">
        <w:rPr>
          <w:rFonts w:ascii="Symbol" w:hAnsi="Symbol"/>
        </w:rPr>
        <w:t></w:t>
      </w:r>
      <w:r w:rsidRPr="00F26586">
        <w:rPr>
          <w:rFonts w:ascii="Symbol" w:hAnsi="Symbol"/>
        </w:rPr>
        <w:tab/>
      </w:r>
      <w:r>
        <w:t>director</w:t>
      </w:r>
      <w:r>
        <w:noBreakHyphen/>
        <w:t>general</w:t>
      </w:r>
      <w:r w:rsidRPr="00D57A5C">
        <w:t xml:space="preserve"> (see s 163)</w:t>
      </w:r>
    </w:p>
    <w:p w14:paraId="18D6BAFB"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disallowable instrument</w:t>
      </w:r>
    </w:p>
    <w:p w14:paraId="00CFFD57" w14:textId="77777777" w:rsidR="005F7785" w:rsidRDefault="005F7785" w:rsidP="005F7785">
      <w:pPr>
        <w:pStyle w:val="aNoteBulletss"/>
        <w:tabs>
          <w:tab w:val="left" w:pos="2300"/>
        </w:tabs>
      </w:pPr>
      <w:r>
        <w:rPr>
          <w:rFonts w:ascii="Symbol" w:hAnsi="Symbol"/>
        </w:rPr>
        <w:t></w:t>
      </w:r>
      <w:r>
        <w:rPr>
          <w:rFonts w:ascii="Symbol" w:hAnsi="Symbol"/>
        </w:rPr>
        <w:tab/>
      </w:r>
      <w:r>
        <w:t>entity</w:t>
      </w:r>
    </w:p>
    <w:p w14:paraId="46369107"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Executive</w:t>
      </w:r>
    </w:p>
    <w:p w14:paraId="366689A5" w14:textId="77777777" w:rsidR="005F7785" w:rsidRDefault="005F7785" w:rsidP="005F7785">
      <w:pPr>
        <w:pStyle w:val="aNoteBulletss"/>
        <w:tabs>
          <w:tab w:val="left" w:pos="2300"/>
        </w:tabs>
      </w:pPr>
      <w:r>
        <w:rPr>
          <w:rFonts w:ascii="Symbol" w:hAnsi="Symbol"/>
        </w:rPr>
        <w:t></w:t>
      </w:r>
      <w:r>
        <w:rPr>
          <w:rFonts w:ascii="Symbol" w:hAnsi="Symbol"/>
        </w:rPr>
        <w:tab/>
      </w:r>
      <w:r>
        <w:t>exercise</w:t>
      </w:r>
    </w:p>
    <w:p w14:paraId="16BB448D"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fail</w:t>
      </w:r>
    </w:p>
    <w:p w14:paraId="2941A53F" w14:textId="77777777" w:rsidR="005F7785" w:rsidRDefault="005F7785" w:rsidP="005F7785">
      <w:pPr>
        <w:pStyle w:val="aNoteBulletss"/>
        <w:tabs>
          <w:tab w:val="left" w:pos="2300"/>
        </w:tabs>
      </w:pPr>
      <w:r>
        <w:rPr>
          <w:rFonts w:ascii="Symbol" w:hAnsi="Symbol"/>
        </w:rPr>
        <w:t></w:t>
      </w:r>
      <w:r>
        <w:rPr>
          <w:rFonts w:ascii="Symbol" w:hAnsi="Symbol"/>
        </w:rPr>
        <w:tab/>
      </w:r>
      <w:r>
        <w:t>function</w:t>
      </w:r>
    </w:p>
    <w:p w14:paraId="566D3B6D" w14:textId="77777777" w:rsidR="005F7785" w:rsidRDefault="005F7785" w:rsidP="005F7785">
      <w:pPr>
        <w:pStyle w:val="aNoteBulletss"/>
        <w:tabs>
          <w:tab w:val="left" w:pos="2300"/>
        </w:tabs>
      </w:pPr>
      <w:r>
        <w:rPr>
          <w:rFonts w:ascii="Symbol" w:hAnsi="Symbol"/>
        </w:rPr>
        <w:t></w:t>
      </w:r>
      <w:r>
        <w:rPr>
          <w:rFonts w:ascii="Symbol" w:hAnsi="Symbol"/>
        </w:rPr>
        <w:tab/>
      </w:r>
      <w:r>
        <w:t>give</w:t>
      </w:r>
    </w:p>
    <w:p w14:paraId="378DA0C3" w14:textId="77777777" w:rsidR="005F7785" w:rsidRDefault="005F7785" w:rsidP="005F7785">
      <w:pPr>
        <w:pStyle w:val="aNoteBulletss"/>
        <w:tabs>
          <w:tab w:val="left" w:pos="2300"/>
        </w:tabs>
      </w:pPr>
      <w:r>
        <w:rPr>
          <w:rFonts w:ascii="Symbol" w:hAnsi="Symbol"/>
        </w:rPr>
        <w:t></w:t>
      </w:r>
      <w:r>
        <w:rPr>
          <w:rFonts w:ascii="Symbol" w:hAnsi="Symbol"/>
        </w:rPr>
        <w:tab/>
      </w:r>
      <w:r>
        <w:t>home address</w:t>
      </w:r>
    </w:p>
    <w:p w14:paraId="4F5D1C5A"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may</w:t>
      </w:r>
    </w:p>
    <w:p w14:paraId="4215756C" w14:textId="77777777" w:rsidR="005F7785" w:rsidRDefault="005F7785" w:rsidP="005F7785">
      <w:pPr>
        <w:pStyle w:val="aNoteBulletss"/>
        <w:tabs>
          <w:tab w:val="left" w:pos="2300"/>
        </w:tabs>
      </w:pPr>
      <w:r>
        <w:rPr>
          <w:rFonts w:ascii="Symbol" w:hAnsi="Symbol"/>
        </w:rPr>
        <w:t></w:t>
      </w:r>
      <w:r>
        <w:rPr>
          <w:rFonts w:ascii="Symbol" w:hAnsi="Symbol"/>
        </w:rPr>
        <w:tab/>
      </w:r>
      <w:r>
        <w:t>Minister (see s 162)</w:t>
      </w:r>
    </w:p>
    <w:p w14:paraId="4C468A13"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must</w:t>
      </w:r>
    </w:p>
    <w:p w14:paraId="492BCC93"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notifiable instrument</w:t>
      </w:r>
    </w:p>
    <w:p w14:paraId="3053FCCB" w14:textId="77777777" w:rsidR="00317604" w:rsidRPr="00552242" w:rsidRDefault="00317604" w:rsidP="00317604">
      <w:pPr>
        <w:pStyle w:val="aNoteBulletss"/>
        <w:tabs>
          <w:tab w:val="left" w:pos="2300"/>
        </w:tabs>
      </w:pPr>
      <w:r w:rsidRPr="00552242">
        <w:rPr>
          <w:rFonts w:ascii="Symbol" w:hAnsi="Symbol"/>
        </w:rPr>
        <w:lastRenderedPageBreak/>
        <w:t></w:t>
      </w:r>
      <w:r w:rsidRPr="00552242">
        <w:rPr>
          <w:rFonts w:ascii="Symbol" w:hAnsi="Symbol"/>
        </w:rPr>
        <w:tab/>
      </w:r>
      <w:r w:rsidRPr="00552242">
        <w:t>penalty unit</w:t>
      </w:r>
    </w:p>
    <w:p w14:paraId="2115C5F9" w14:textId="77777777" w:rsidR="005F7785" w:rsidRDefault="005F7785" w:rsidP="005F7785">
      <w:pPr>
        <w:pStyle w:val="aNoteBulletss"/>
        <w:tabs>
          <w:tab w:val="left" w:pos="2300"/>
        </w:tabs>
      </w:pPr>
      <w:r>
        <w:rPr>
          <w:rFonts w:ascii="Symbol" w:hAnsi="Symbol"/>
        </w:rPr>
        <w:t></w:t>
      </w:r>
      <w:r>
        <w:rPr>
          <w:rFonts w:ascii="Symbol" w:hAnsi="Symbol"/>
        </w:rPr>
        <w:tab/>
      </w:r>
      <w:r>
        <w:t>planning and land authority</w:t>
      </w:r>
    </w:p>
    <w:p w14:paraId="5B58AD35"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t>police officer</w:t>
      </w:r>
    </w:p>
    <w:p w14:paraId="73F9BC97" w14:textId="77777777" w:rsidR="00F67287" w:rsidRPr="00757EF6" w:rsidRDefault="00F67287" w:rsidP="00F67287">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4EC4F41A" w14:textId="77777777" w:rsidR="005F7785" w:rsidRDefault="005F7785" w:rsidP="005F7785">
      <w:pPr>
        <w:pStyle w:val="aNoteBulletss"/>
        <w:tabs>
          <w:tab w:val="left" w:pos="2300"/>
        </w:tabs>
      </w:pPr>
      <w:r>
        <w:rPr>
          <w:rFonts w:ascii="Symbol" w:hAnsi="Symbol" w:cs="Symbol"/>
        </w:rPr>
        <w:t></w:t>
      </w:r>
      <w:r>
        <w:rPr>
          <w:rFonts w:ascii="Symbol" w:hAnsi="Symbol" w:cs="Symbol"/>
        </w:rPr>
        <w:tab/>
      </w:r>
      <w:r>
        <w:t>reviewable decision notice</w:t>
      </w:r>
    </w:p>
    <w:p w14:paraId="74D55E09" w14:textId="77777777" w:rsidR="005F7785" w:rsidRDefault="005F7785" w:rsidP="005F7785">
      <w:pPr>
        <w:pStyle w:val="aNoteBulletss"/>
        <w:tabs>
          <w:tab w:val="left" w:pos="2300"/>
        </w:tabs>
      </w:pPr>
      <w:r>
        <w:rPr>
          <w:rFonts w:ascii="Symbol" w:hAnsi="Symbol"/>
        </w:rPr>
        <w:t></w:t>
      </w:r>
      <w:r>
        <w:rPr>
          <w:rFonts w:ascii="Symbol" w:hAnsi="Symbol"/>
        </w:rPr>
        <w:tab/>
      </w:r>
      <w:r>
        <w:t>statutory office-holder</w:t>
      </w:r>
    </w:p>
    <w:p w14:paraId="3885823F" w14:textId="77777777" w:rsidR="005F7785" w:rsidRDefault="005F7785" w:rsidP="005F7785">
      <w:pPr>
        <w:pStyle w:val="aNoteBulletss"/>
        <w:tabs>
          <w:tab w:val="left" w:pos="2300"/>
        </w:tabs>
      </w:pPr>
      <w:r>
        <w:rPr>
          <w:rFonts w:ascii="Symbol" w:hAnsi="Symbol"/>
        </w:rPr>
        <w:t></w:t>
      </w:r>
      <w:r>
        <w:rPr>
          <w:rFonts w:ascii="Symbol" w:hAnsi="Symbol"/>
        </w:rPr>
        <w:tab/>
      </w:r>
      <w:r>
        <w:t>territory-owned corporation</w:t>
      </w:r>
    </w:p>
    <w:p w14:paraId="74E271D7" w14:textId="77777777" w:rsidR="005F7785" w:rsidRDefault="005F7785" w:rsidP="005F7785">
      <w:pPr>
        <w:pStyle w:val="aNoteBulletss"/>
        <w:tabs>
          <w:tab w:val="left" w:pos="2300"/>
        </w:tabs>
      </w:pPr>
      <w:r>
        <w:rPr>
          <w:rFonts w:ascii="Symbol" w:hAnsi="Symbol"/>
        </w:rPr>
        <w:t></w:t>
      </w:r>
      <w:r>
        <w:rPr>
          <w:rFonts w:ascii="Symbol" w:hAnsi="Symbol"/>
        </w:rPr>
        <w:tab/>
      </w:r>
      <w:r>
        <w:t>the Territory</w:t>
      </w:r>
    </w:p>
    <w:p w14:paraId="2E3645D5" w14:textId="77777777" w:rsidR="005F7785" w:rsidRDefault="005F7785" w:rsidP="005F7785">
      <w:pPr>
        <w:pStyle w:val="aNoteBulletss"/>
        <w:tabs>
          <w:tab w:val="left" w:pos="2300"/>
        </w:tabs>
      </w:pPr>
      <w:r>
        <w:rPr>
          <w:rFonts w:ascii="Symbol" w:hAnsi="Symbol"/>
        </w:rPr>
        <w:t></w:t>
      </w:r>
      <w:r>
        <w:rPr>
          <w:rFonts w:ascii="Symbol" w:hAnsi="Symbol"/>
        </w:rPr>
        <w:tab/>
      </w:r>
      <w:r>
        <w:t>under.</w:t>
      </w:r>
    </w:p>
    <w:p w14:paraId="7321D89D" w14:textId="77777777" w:rsidR="005F7785" w:rsidRPr="00DE189D" w:rsidRDefault="005F7785" w:rsidP="005F7785">
      <w:pPr>
        <w:pStyle w:val="aDef"/>
      </w:pPr>
      <w:r>
        <w:rPr>
          <w:rStyle w:val="charBoldItals"/>
        </w:rPr>
        <w:t>agency</w:t>
      </w:r>
      <w:r>
        <w:t xml:space="preserve">, for part 5.3 </w:t>
      </w:r>
      <w:r>
        <w:rPr>
          <w:rFonts w:ascii="Times New (W1)" w:hAnsi="Times New (W1)"/>
        </w:rPr>
        <w:t>(Bushfire prevention)</w:t>
      </w:r>
      <w:r>
        <w:t>—see section 70.</w:t>
      </w:r>
    </w:p>
    <w:p w14:paraId="747FEFE0" w14:textId="77777777" w:rsidR="005F7785" w:rsidRPr="00DE189D" w:rsidRDefault="005F7785" w:rsidP="005F7785">
      <w:pPr>
        <w:pStyle w:val="aDef"/>
      </w:pPr>
      <w:r>
        <w:rPr>
          <w:rStyle w:val="charBoldItals"/>
        </w:rPr>
        <w:t>ambulance levy</w:t>
      </w:r>
      <w:r>
        <w:t xml:space="preserve">, for schedule 1 (Ambulance levy)—see schedule 1, </w:t>
      </w:r>
      <w:r>
        <w:rPr>
          <w:bCs/>
          <w:iCs/>
        </w:rPr>
        <w:t>section</w:t>
      </w:r>
      <w:r>
        <w:t xml:space="preserve"> 1.4.</w:t>
      </w:r>
    </w:p>
    <w:p w14:paraId="6B22537E" w14:textId="77777777" w:rsidR="005F7785" w:rsidRPr="00DE189D" w:rsidRDefault="005F7785" w:rsidP="005F7785">
      <w:pPr>
        <w:pStyle w:val="aDef"/>
        <w:keepNext/>
      </w:pPr>
      <w:r>
        <w:rPr>
          <w:rStyle w:val="charBoldItals"/>
        </w:rPr>
        <w:t xml:space="preserve">ambulance service </w:t>
      </w:r>
      <w:r>
        <w:t>means the ACT Ambulance Service established under section 40.</w:t>
      </w:r>
    </w:p>
    <w:p w14:paraId="1EE9F100" w14:textId="77777777" w:rsidR="00693CDF" w:rsidRPr="004C3CCB" w:rsidRDefault="00693CDF" w:rsidP="00693CDF">
      <w:pPr>
        <w:pStyle w:val="aDef"/>
      </w:pPr>
      <w:r w:rsidRPr="004C3CCB">
        <w:rPr>
          <w:rStyle w:val="charBoldItals"/>
        </w:rPr>
        <w:t>ambulance service quality assurance committee</w:t>
      </w:r>
      <w:r w:rsidRPr="004C3CCB">
        <w:t xml:space="preserve"> (or </w:t>
      </w:r>
      <w:r w:rsidRPr="004C3CCB">
        <w:rPr>
          <w:rStyle w:val="charBoldItals"/>
        </w:rPr>
        <w:t>ASQAC</w:t>
      </w:r>
      <w:r w:rsidRPr="004C3CCB">
        <w:t>) means a committee established under section 195A.</w:t>
      </w:r>
    </w:p>
    <w:p w14:paraId="0FCF59F4" w14:textId="77777777" w:rsidR="005F7785" w:rsidRPr="00DE189D" w:rsidRDefault="005F7785" w:rsidP="005F7785">
      <w:pPr>
        <w:pStyle w:val="aDef"/>
        <w:keepNext/>
      </w:pPr>
      <w:r>
        <w:rPr>
          <w:rStyle w:val="charBoldItals"/>
        </w:rPr>
        <w:t>ambulance services</w:t>
      </w:r>
      <w:r>
        <w:t>, for part 4.6 (Other approved providers)—see section 60.</w:t>
      </w:r>
    </w:p>
    <w:p w14:paraId="20BAAE06" w14:textId="77777777" w:rsidR="00693CDF" w:rsidRPr="004C3CCB" w:rsidRDefault="00693CDF" w:rsidP="00693CDF">
      <w:pPr>
        <w:pStyle w:val="aDef"/>
      </w:pPr>
      <w:r w:rsidRPr="004C3CCB">
        <w:rPr>
          <w:rStyle w:val="charBoldItals"/>
        </w:rPr>
        <w:t>ASQAC</w:t>
      </w:r>
      <w:r w:rsidRPr="004C3CCB">
        <w:t xml:space="preserve">—see </w:t>
      </w:r>
      <w:r w:rsidRPr="004C3CCB">
        <w:rPr>
          <w:rStyle w:val="charBoldItals"/>
        </w:rPr>
        <w:t>ambulance service quality assurance committee</w:t>
      </w:r>
      <w:r w:rsidRPr="004C3CCB">
        <w:t>.</w:t>
      </w:r>
    </w:p>
    <w:p w14:paraId="34B2E17D" w14:textId="77777777" w:rsidR="005F7785" w:rsidRPr="00DE189D" w:rsidRDefault="005F7785" w:rsidP="005F7785">
      <w:pPr>
        <w:pStyle w:val="aDef"/>
      </w:pPr>
      <w:r>
        <w:rPr>
          <w:rStyle w:val="charBoldItals"/>
        </w:rPr>
        <w:t>at</w:t>
      </w:r>
      <w:r>
        <w:rPr>
          <w:rFonts w:ascii="Times New (W1)" w:hAnsi="Times New (W1)"/>
        </w:rPr>
        <w:t xml:space="preserve"> premises includes in or on the premises.</w:t>
      </w:r>
    </w:p>
    <w:p w14:paraId="4D8152EC" w14:textId="77777777" w:rsidR="005F7785" w:rsidRDefault="005F7785" w:rsidP="005F7785">
      <w:pPr>
        <w:pStyle w:val="aDef"/>
      </w:pPr>
      <w:r>
        <w:rPr>
          <w:rStyle w:val="charBoldItals"/>
        </w:rPr>
        <w:t>basic health benefits</w:t>
      </w:r>
      <w:r>
        <w:rPr>
          <w:rFonts w:ascii="Times New (W1)" w:hAnsi="Times New (W1)"/>
        </w:rPr>
        <w:t xml:space="preserve">, for schedule 1 (Ambulance levy)—see schedule 1, </w:t>
      </w:r>
      <w:r>
        <w:rPr>
          <w:bCs/>
          <w:iCs/>
        </w:rPr>
        <w:t>section</w:t>
      </w:r>
      <w:r>
        <w:rPr>
          <w:rFonts w:ascii="Times New (W1)" w:hAnsi="Times New (W1)"/>
        </w:rPr>
        <w:t xml:space="preserve"> 1.1.</w:t>
      </w:r>
    </w:p>
    <w:p w14:paraId="755711C1" w14:textId="77777777" w:rsidR="005F7785" w:rsidRDefault="005F7785" w:rsidP="005F7785">
      <w:pPr>
        <w:pStyle w:val="aDef"/>
      </w:pPr>
      <w:r>
        <w:rPr>
          <w:rStyle w:val="charBoldItals"/>
        </w:rPr>
        <w:t>built-up area</w:t>
      </w:r>
      <w:r>
        <w:t xml:space="preserve"> means an area declared to be a built-up area under section 65.</w:t>
      </w:r>
    </w:p>
    <w:p w14:paraId="28511A24" w14:textId="0EEFC614" w:rsidR="005F7785" w:rsidRDefault="005F7785" w:rsidP="005F7785">
      <w:pPr>
        <w:pStyle w:val="aDef"/>
      </w:pPr>
      <w:r>
        <w:rPr>
          <w:rStyle w:val="charBoldItals"/>
        </w:rPr>
        <w:t>building code</w:t>
      </w:r>
      <w:r>
        <w:t xml:space="preserve">—see the </w:t>
      </w:r>
      <w:hyperlink r:id="rId158" w:tooltip="A2004-11" w:history="1">
        <w:r w:rsidR="00DE189D" w:rsidRPr="00DE189D">
          <w:rPr>
            <w:rStyle w:val="charCitHyperlinkItal"/>
          </w:rPr>
          <w:t>Building Act 2004</w:t>
        </w:r>
      </w:hyperlink>
      <w:r>
        <w:t>, section 136 (1).</w:t>
      </w:r>
    </w:p>
    <w:p w14:paraId="4A64A8D3" w14:textId="77777777" w:rsidR="005F7785" w:rsidRDefault="005F7785" w:rsidP="005F7785">
      <w:pPr>
        <w:pStyle w:val="aDef"/>
      </w:pPr>
      <w:r>
        <w:rPr>
          <w:rStyle w:val="charBoldItals"/>
        </w:rPr>
        <w:t xml:space="preserve">bushfire abatement zone </w:t>
      </w:r>
      <w:r>
        <w:t>means a bushfire abatement zone declared under section 71.</w:t>
      </w:r>
    </w:p>
    <w:p w14:paraId="12AD8703" w14:textId="77777777" w:rsidR="005F7785" w:rsidRDefault="005F7785" w:rsidP="005F7785">
      <w:pPr>
        <w:pStyle w:val="aDef"/>
      </w:pPr>
      <w:r>
        <w:rPr>
          <w:rStyle w:val="charBoldItals"/>
        </w:rPr>
        <w:t>bushfire council</w:t>
      </w:r>
      <w:r>
        <w:rPr>
          <w:bCs/>
          <w:iCs/>
        </w:rPr>
        <w:t xml:space="preserve"> means the </w:t>
      </w:r>
      <w:r>
        <w:rPr>
          <w:rFonts w:ascii="Times New (W1)" w:hAnsi="Times New (W1)"/>
          <w:bCs/>
          <w:iCs/>
        </w:rPr>
        <w:t>ACT</w:t>
      </w:r>
      <w:r>
        <w:rPr>
          <w:bCs/>
          <w:iCs/>
        </w:rPr>
        <w:t xml:space="preserve"> Bushfire Council established under section 127.</w:t>
      </w:r>
    </w:p>
    <w:p w14:paraId="26214832" w14:textId="77777777" w:rsidR="005F7785" w:rsidRPr="00DE189D" w:rsidRDefault="005F7785" w:rsidP="005F7785">
      <w:pPr>
        <w:pStyle w:val="aDef"/>
      </w:pPr>
      <w:r>
        <w:rPr>
          <w:rStyle w:val="charBoldItals"/>
        </w:rPr>
        <w:lastRenderedPageBreak/>
        <w:t>bushfire management requirement</w:t>
      </w:r>
      <w:r>
        <w:t xml:space="preserve"> </w:t>
      </w:r>
      <w:r>
        <w:rPr>
          <w:rFonts w:ascii="Times New (W1)" w:hAnsi="Times New (W1)"/>
        </w:rPr>
        <w:t xml:space="preserve">means a requirement mentioned in section 74 (3) (a) </w:t>
      </w:r>
      <w:r>
        <w:t>(Content of strategic bushfire management plan).</w:t>
      </w:r>
    </w:p>
    <w:p w14:paraId="65DB724A" w14:textId="77777777" w:rsidR="005F7785" w:rsidRDefault="005F7785" w:rsidP="005F7785">
      <w:pPr>
        <w:pStyle w:val="aDef"/>
        <w:rPr>
          <w:b/>
          <w:bCs/>
        </w:rPr>
      </w:pPr>
      <w:r>
        <w:rPr>
          <w:rStyle w:val="charBoldItals"/>
        </w:rPr>
        <w:t>bushfire operational plan</w:t>
      </w:r>
      <w:r>
        <w:rPr>
          <w:b/>
          <w:bCs/>
        </w:rPr>
        <w:t xml:space="preserve"> </w:t>
      </w:r>
      <w:r>
        <w:t>means a bushfire operational plan approved under section 78.</w:t>
      </w:r>
    </w:p>
    <w:p w14:paraId="2EBC6FB4" w14:textId="77777777" w:rsidR="005F7785" w:rsidRDefault="005F7785" w:rsidP="005F7785">
      <w:pPr>
        <w:pStyle w:val="aDef"/>
      </w:pPr>
      <w:r>
        <w:rPr>
          <w:rStyle w:val="charBoldItals"/>
        </w:rPr>
        <w:t>bushfire season</w:t>
      </w:r>
      <w:r>
        <w:t>, for division 5.6.2 (Controlled activities and offences relating to fire)—see section 119.</w:t>
      </w:r>
    </w:p>
    <w:p w14:paraId="0E1618AC" w14:textId="77777777" w:rsidR="005F7785" w:rsidRPr="00DE189D" w:rsidRDefault="005F7785" w:rsidP="005F7785">
      <w:pPr>
        <w:pStyle w:val="aDef"/>
      </w:pPr>
      <w:r>
        <w:rPr>
          <w:rStyle w:val="charBoldItals"/>
        </w:rPr>
        <w:t>casual volunteer</w:t>
      </w:r>
      <w:r>
        <w:t>—see section 59D (2).</w:t>
      </w:r>
    </w:p>
    <w:p w14:paraId="00BD2E85" w14:textId="77777777" w:rsidR="005F7785" w:rsidRDefault="005F7785" w:rsidP="005F7785">
      <w:pPr>
        <w:pStyle w:val="aDef"/>
        <w:keepNext/>
      </w:pPr>
      <w:r>
        <w:rPr>
          <w:rStyle w:val="charBoldItals"/>
        </w:rPr>
        <w:t>chief officer</w:t>
      </w:r>
      <w:r>
        <w:t xml:space="preserve"> means—</w:t>
      </w:r>
    </w:p>
    <w:p w14:paraId="74AE41FC" w14:textId="77777777" w:rsidR="005F7785" w:rsidRDefault="005F7785" w:rsidP="005F7785">
      <w:pPr>
        <w:pStyle w:val="Apara"/>
        <w:keepNext/>
      </w:pPr>
      <w:r>
        <w:tab/>
        <w:t>(a)</w:t>
      </w:r>
      <w:r>
        <w:tab/>
        <w:t>for the ambulance service—the chief officer (ambulance service); and</w:t>
      </w:r>
    </w:p>
    <w:p w14:paraId="5C265E0D" w14:textId="77777777" w:rsidR="00E472C5" w:rsidRPr="006C39BE" w:rsidRDefault="00E472C5" w:rsidP="00E472C5">
      <w:pPr>
        <w:pStyle w:val="Ipara"/>
      </w:pPr>
      <w:r w:rsidRPr="006C39BE">
        <w:tab/>
        <w:t>(b)</w:t>
      </w:r>
      <w:r w:rsidRPr="006C39BE">
        <w:tab/>
        <w:t xml:space="preserve">for </w:t>
      </w:r>
      <w:r w:rsidR="00720E87">
        <w:t xml:space="preserve">the </w:t>
      </w:r>
      <w:r w:rsidRPr="006C39BE">
        <w:t>fire and rescue</w:t>
      </w:r>
      <w:r w:rsidR="00720E87">
        <w:t xml:space="preserve"> service</w:t>
      </w:r>
      <w:r w:rsidRPr="006C39BE">
        <w:t xml:space="preserve">—the chief officer </w:t>
      </w:r>
      <w:r w:rsidR="001844EB" w:rsidRPr="004C3CCB">
        <w:t>(fire and rescue service)</w:t>
      </w:r>
      <w:r w:rsidRPr="006C39BE">
        <w:t>; and</w:t>
      </w:r>
    </w:p>
    <w:p w14:paraId="46F307B1" w14:textId="77777777" w:rsidR="005F7785" w:rsidRDefault="005F7785" w:rsidP="005F7785">
      <w:pPr>
        <w:pStyle w:val="Apara"/>
        <w:keepNext/>
      </w:pPr>
      <w:r>
        <w:tab/>
        <w:t>(c)</w:t>
      </w:r>
      <w:r>
        <w:tab/>
        <w:t>for the rural fire service—the chief officer (rural fire service); and</w:t>
      </w:r>
    </w:p>
    <w:p w14:paraId="747AEB83" w14:textId="77777777" w:rsidR="005F7785" w:rsidRDefault="005F7785" w:rsidP="005F7785">
      <w:pPr>
        <w:pStyle w:val="Apara"/>
      </w:pPr>
      <w:r>
        <w:tab/>
        <w:t>(d)</w:t>
      </w:r>
      <w:r>
        <w:tab/>
        <w:t>for the SES—the chief officer (SES).</w:t>
      </w:r>
    </w:p>
    <w:p w14:paraId="2AA9F51B" w14:textId="77777777" w:rsidR="005F7785" w:rsidRDefault="005F7785" w:rsidP="005F7785">
      <w:pPr>
        <w:pStyle w:val="aDef"/>
      </w:pPr>
      <w:r>
        <w:rPr>
          <w:rStyle w:val="charBoldItals"/>
        </w:rPr>
        <w:t>chief officer</w:t>
      </w:r>
      <w:r>
        <w:t xml:space="preserve"> </w:t>
      </w:r>
      <w:r>
        <w:rPr>
          <w:rStyle w:val="charBoldItals"/>
        </w:rPr>
        <w:t>(ambulance service)</w:t>
      </w:r>
      <w:r>
        <w:t>—see section 28.</w:t>
      </w:r>
    </w:p>
    <w:p w14:paraId="552CD1AB" w14:textId="77777777" w:rsidR="00693CDF" w:rsidRPr="004C3CCB" w:rsidRDefault="00693CDF" w:rsidP="00693CDF">
      <w:pPr>
        <w:pStyle w:val="aDef"/>
      </w:pPr>
      <w:r w:rsidRPr="004C3CCB">
        <w:rPr>
          <w:rStyle w:val="charBoldItals"/>
        </w:rPr>
        <w:t>chief officer (fire and rescue service)</w:t>
      </w:r>
      <w:r w:rsidRPr="004C3CCB">
        <w:t>—see section 29.</w:t>
      </w:r>
    </w:p>
    <w:p w14:paraId="33746430" w14:textId="77777777" w:rsidR="005F7785" w:rsidRDefault="005F7785" w:rsidP="005F7785">
      <w:pPr>
        <w:pStyle w:val="aDef"/>
      </w:pPr>
      <w:r>
        <w:rPr>
          <w:rStyle w:val="charBoldItals"/>
        </w:rPr>
        <w:t>chief officer (rural fire service)</w:t>
      </w:r>
      <w:r>
        <w:t>—see section 30.</w:t>
      </w:r>
    </w:p>
    <w:p w14:paraId="133461D4" w14:textId="77777777" w:rsidR="005F7785" w:rsidRDefault="005F7785" w:rsidP="005F7785">
      <w:pPr>
        <w:pStyle w:val="aDef"/>
      </w:pPr>
      <w:r>
        <w:rPr>
          <w:rStyle w:val="charBoldItals"/>
        </w:rPr>
        <w:t>chief officer</w:t>
      </w:r>
      <w:r>
        <w:t xml:space="preserve"> </w:t>
      </w:r>
      <w:r>
        <w:rPr>
          <w:rStyle w:val="charBoldItals"/>
        </w:rPr>
        <w:t>(SES)</w:t>
      </w:r>
      <w:r>
        <w:t>—see section 31.</w:t>
      </w:r>
    </w:p>
    <w:p w14:paraId="5B99B411" w14:textId="77777777" w:rsidR="005F7785" w:rsidRDefault="005F7785" w:rsidP="005F7785">
      <w:pPr>
        <w:pStyle w:val="aDef"/>
      </w:pPr>
      <w:r>
        <w:rPr>
          <w:rStyle w:val="charBoldItals"/>
        </w:rPr>
        <w:t>closure notice</w:t>
      </w:r>
      <w:r>
        <w:t xml:space="preserve"> means a closure notice issued under section 86 (2) (Notices for premises).</w:t>
      </w:r>
    </w:p>
    <w:p w14:paraId="329DD6E7" w14:textId="77777777" w:rsidR="005F7785" w:rsidRPr="00DE189D" w:rsidRDefault="005F7785" w:rsidP="005F7785">
      <w:pPr>
        <w:pStyle w:val="aDef"/>
      </w:pPr>
      <w:r>
        <w:rPr>
          <w:rStyle w:val="charBoldItals"/>
        </w:rPr>
        <w:t>commissioner</w:t>
      </w:r>
      <w:r>
        <w:t xml:space="preserve"> </w:t>
      </w:r>
      <w:r>
        <w:rPr>
          <w:rFonts w:ascii="Times New (W1)" w:hAnsi="Times New (W1)"/>
        </w:rPr>
        <w:t>means the ACT Emergency Services Commissioner</w:t>
      </w:r>
      <w:r>
        <w:t xml:space="preserve">. </w:t>
      </w:r>
    </w:p>
    <w:p w14:paraId="6C4A36E1" w14:textId="77777777" w:rsidR="005F7785" w:rsidRPr="002023B7" w:rsidRDefault="005F7785" w:rsidP="005F7785">
      <w:pPr>
        <w:pStyle w:val="aDef"/>
      </w:pPr>
      <w:r w:rsidRPr="000D1E61">
        <w:rPr>
          <w:rStyle w:val="charBoldItals"/>
        </w:rPr>
        <w:t>commissioner’s guidelines</w:t>
      </w:r>
      <w:r w:rsidRPr="002023B7">
        <w:t>—see section 11 (1) (Com</w:t>
      </w:r>
      <w:r>
        <w:t>missioner may make guidelines).</w:t>
      </w:r>
    </w:p>
    <w:p w14:paraId="76284335" w14:textId="77777777" w:rsidR="00693CDF" w:rsidRPr="004C3CCB" w:rsidRDefault="00693CDF" w:rsidP="00693CDF">
      <w:pPr>
        <w:pStyle w:val="aDef"/>
      </w:pPr>
      <w:r w:rsidRPr="004C3CCB">
        <w:rPr>
          <w:rStyle w:val="charBoldItals"/>
        </w:rPr>
        <w:t>committee</w:t>
      </w:r>
      <w:r w:rsidRPr="004C3CCB">
        <w:t>, for schedule 1A (Ambulance service quality assurance committee)—see section 1A.1.</w:t>
      </w:r>
    </w:p>
    <w:p w14:paraId="01A730A2" w14:textId="77777777" w:rsidR="005F7785" w:rsidRDefault="005F7785" w:rsidP="005F7785">
      <w:pPr>
        <w:pStyle w:val="aDef"/>
      </w:pPr>
      <w:r>
        <w:rPr>
          <w:rStyle w:val="charBoldItals"/>
        </w:rPr>
        <w:lastRenderedPageBreak/>
        <w:t>community communication and information plan</w:t>
      </w:r>
      <w:r>
        <w:t xml:space="preserve"> means the community communication and information plan mentioned in section 149.</w:t>
      </w:r>
    </w:p>
    <w:p w14:paraId="06016B61" w14:textId="77777777" w:rsidR="005F7785" w:rsidRDefault="005F7785" w:rsidP="005F7785">
      <w:pPr>
        <w:pStyle w:val="aDef"/>
      </w:pPr>
      <w:r>
        <w:rPr>
          <w:rStyle w:val="charBoldItals"/>
        </w:rPr>
        <w:t>conservator</w:t>
      </w:r>
      <w:r>
        <w:t xml:space="preserve"> means the conservator of flora and fauna.</w:t>
      </w:r>
    </w:p>
    <w:p w14:paraId="7F812860" w14:textId="77777777" w:rsidR="005F7785" w:rsidRDefault="005F7785" w:rsidP="005F7785">
      <w:pPr>
        <w:pStyle w:val="aDef"/>
      </w:pPr>
      <w:r>
        <w:rPr>
          <w:rStyle w:val="charBoldItals"/>
        </w:rPr>
        <w:t>contributor</w:t>
      </w:r>
      <w:r>
        <w:t xml:space="preserve">, to a health </w:t>
      </w:r>
      <w:r w:rsidR="00D40746">
        <w:t xml:space="preserve">benefits </w:t>
      </w:r>
      <w:r>
        <w:t xml:space="preserve">fund, for schedule 1 (Ambulance levy)—see </w:t>
      </w:r>
      <w:r>
        <w:rPr>
          <w:rFonts w:ascii="Times New (W1)" w:hAnsi="Times New (W1)"/>
        </w:rPr>
        <w:t xml:space="preserve">schedule 1, </w:t>
      </w:r>
      <w:r>
        <w:rPr>
          <w:bCs/>
          <w:iCs/>
        </w:rPr>
        <w:t>section</w:t>
      </w:r>
      <w:r>
        <w:t xml:space="preserve"> 1.1.</w:t>
      </w:r>
    </w:p>
    <w:p w14:paraId="18F6E2CC" w14:textId="77777777" w:rsidR="00D40746" w:rsidRPr="00552242" w:rsidRDefault="00D40746" w:rsidP="00D40746">
      <w:pPr>
        <w:pStyle w:val="aDef"/>
      </w:pPr>
      <w:r w:rsidRPr="00DE189D">
        <w:rPr>
          <w:rStyle w:val="charBoldItals"/>
        </w:rPr>
        <w:t>cooperative arrangement</w:t>
      </w:r>
      <w:r w:rsidRPr="00552242">
        <w:t>—see section 176.</w:t>
      </w:r>
    </w:p>
    <w:p w14:paraId="52676055" w14:textId="77777777" w:rsidR="005F7785" w:rsidRDefault="005F7785" w:rsidP="005F7785">
      <w:pPr>
        <w:pStyle w:val="aDef"/>
      </w:pPr>
      <w:r>
        <w:rPr>
          <w:rStyle w:val="charBoldItals"/>
        </w:rPr>
        <w:t>declared state of alert</w:t>
      </w:r>
      <w:r>
        <w:t xml:space="preserve"> means a state of alert declared under section 151 (Declaration of state of alert).</w:t>
      </w:r>
    </w:p>
    <w:p w14:paraId="62E78DDE" w14:textId="77777777" w:rsidR="005F7785" w:rsidRDefault="005F7785" w:rsidP="005F7785">
      <w:pPr>
        <w:pStyle w:val="aDef"/>
      </w:pPr>
      <w:r>
        <w:rPr>
          <w:rStyle w:val="charBoldItals"/>
        </w:rPr>
        <w:t>declared state of emergency</w:t>
      </w:r>
      <w:r>
        <w:t xml:space="preserve"> means a state of emergency declared under section 156 (Declaration of state of emergency).</w:t>
      </w:r>
    </w:p>
    <w:p w14:paraId="683A7A8D" w14:textId="77777777" w:rsidR="005F7785" w:rsidRDefault="005F7785" w:rsidP="005F7785">
      <w:pPr>
        <w:pStyle w:val="aDef"/>
        <w:keepNext/>
      </w:pPr>
      <w:r>
        <w:rPr>
          <w:rStyle w:val="charBoldItals"/>
        </w:rPr>
        <w:t>emergency</w:t>
      </w:r>
      <w:r>
        <w:t xml:space="preserve"> means an actual or imminent event that requires a significant and coordinated response.</w:t>
      </w:r>
    </w:p>
    <w:p w14:paraId="267C6B8F" w14:textId="77777777" w:rsidR="005F7785" w:rsidRDefault="005F7785" w:rsidP="005F7785">
      <w:pPr>
        <w:pStyle w:val="aExamHdgss"/>
      </w:pPr>
      <w:r>
        <w:t>Examples of events</w:t>
      </w:r>
    </w:p>
    <w:p w14:paraId="0E371BDA" w14:textId="77777777" w:rsidR="005F7785" w:rsidRDefault="005F7785" w:rsidP="005F7785">
      <w:pPr>
        <w:pStyle w:val="aExamINumss"/>
      </w:pPr>
      <w:r>
        <w:t>1</w:t>
      </w:r>
      <w:r>
        <w:tab/>
        <w:t>fire, flood, storm or earthquake</w:t>
      </w:r>
    </w:p>
    <w:p w14:paraId="733437EF" w14:textId="77777777" w:rsidR="005F7785" w:rsidRDefault="005F7785" w:rsidP="005F7785">
      <w:pPr>
        <w:pStyle w:val="aExamINumss"/>
      </w:pPr>
      <w:r>
        <w:t>2</w:t>
      </w:r>
      <w:r>
        <w:tab/>
        <w:t xml:space="preserve">accident or explosion </w:t>
      </w:r>
    </w:p>
    <w:p w14:paraId="3552BF71" w14:textId="77777777" w:rsidR="005F7785" w:rsidRDefault="005F7785" w:rsidP="005F7785">
      <w:pPr>
        <w:pStyle w:val="aExamINumss"/>
      </w:pPr>
      <w:r>
        <w:t>3</w:t>
      </w:r>
      <w:r>
        <w:tab/>
        <w:t>epidemic or animal disease</w:t>
      </w:r>
    </w:p>
    <w:p w14:paraId="42871004" w14:textId="77777777" w:rsidR="005F7785" w:rsidRDefault="005F7785" w:rsidP="005F7785">
      <w:pPr>
        <w:pStyle w:val="aExamINumss"/>
        <w:keepNext/>
      </w:pPr>
      <w:r>
        <w:t>4</w:t>
      </w:r>
      <w:r>
        <w:tab/>
        <w:t>shortage of electricity, gas, fuel or water</w:t>
      </w:r>
    </w:p>
    <w:p w14:paraId="527E4B9C" w14:textId="77777777" w:rsidR="005F7785" w:rsidRPr="00A33772" w:rsidRDefault="005F7785" w:rsidP="005F7785">
      <w:pPr>
        <w:pStyle w:val="aDef"/>
      </w:pPr>
      <w:r w:rsidRPr="003A199F">
        <w:rPr>
          <w:rStyle w:val="charBoldItals"/>
        </w:rPr>
        <w:t xml:space="preserve">emergency controller </w:t>
      </w:r>
      <w:r w:rsidRPr="00A33772">
        <w:t>means—</w:t>
      </w:r>
    </w:p>
    <w:p w14:paraId="52277790" w14:textId="77777777" w:rsidR="005F7785" w:rsidRPr="00A33772" w:rsidRDefault="005F7785" w:rsidP="005F7785">
      <w:pPr>
        <w:pStyle w:val="aDefpara"/>
      </w:pPr>
      <w:r>
        <w:tab/>
        <w:t>(a)</w:t>
      </w:r>
      <w:r>
        <w:tab/>
        <w:t>f</w:t>
      </w:r>
      <w:r w:rsidRPr="00A33772">
        <w:t>or a declared state of emergency—the person appointed under section 159; and</w:t>
      </w:r>
    </w:p>
    <w:p w14:paraId="4F22ABA0" w14:textId="77777777" w:rsidR="005F7785" w:rsidRDefault="005F7785" w:rsidP="005F7785">
      <w:pPr>
        <w:pStyle w:val="aDefpara"/>
      </w:pPr>
      <w:r w:rsidRPr="00A33772">
        <w:tab/>
        <w:t>(b)</w:t>
      </w:r>
      <w:r w:rsidRPr="00A33772">
        <w:tab/>
        <w:t>in any other case—the person appointed under section 150A.</w:t>
      </w:r>
    </w:p>
    <w:p w14:paraId="001EEA94" w14:textId="77777777" w:rsidR="005F7785" w:rsidRDefault="005F7785" w:rsidP="00D01C29">
      <w:pPr>
        <w:pStyle w:val="aDef"/>
        <w:keepNext/>
      </w:pPr>
      <w:r>
        <w:rPr>
          <w:rStyle w:val="charBoldItals"/>
        </w:rPr>
        <w:t>emergency management</w:t>
      </w:r>
      <w:r>
        <w:t xml:space="preserve"> means the establishment of plans, structures and arrangements to coordinate the resources of agencies and other entities in a comprehensive approach to—</w:t>
      </w:r>
    </w:p>
    <w:p w14:paraId="3D19CDE3" w14:textId="77777777" w:rsidR="005F7785" w:rsidRPr="00F90314" w:rsidRDefault="005F7785" w:rsidP="00D01C29">
      <w:pPr>
        <w:pStyle w:val="Apara"/>
        <w:keepNext/>
      </w:pPr>
      <w:r w:rsidRPr="00102A3B">
        <w:tab/>
        <w:t>(a)</w:t>
      </w:r>
      <w:r w:rsidRPr="00102A3B">
        <w:tab/>
        <w:t>the assessment of hazards and emergency risks; and</w:t>
      </w:r>
    </w:p>
    <w:p w14:paraId="21FC580F" w14:textId="77777777" w:rsidR="005F7785" w:rsidRDefault="005F7785" w:rsidP="005F7785">
      <w:pPr>
        <w:pStyle w:val="Apara"/>
      </w:pPr>
      <w:r>
        <w:tab/>
        <w:t>(b)</w:t>
      </w:r>
      <w:r>
        <w:tab/>
        <w:t>the prevention of, preparedness for, response to and recovery from, emergencies.</w:t>
      </w:r>
    </w:p>
    <w:p w14:paraId="68CAEA19" w14:textId="77777777" w:rsidR="005F7785" w:rsidRDefault="005F7785" w:rsidP="005F7785">
      <w:pPr>
        <w:pStyle w:val="aDef"/>
      </w:pPr>
      <w:r>
        <w:rPr>
          <w:rStyle w:val="charBoldItals"/>
        </w:rPr>
        <w:t>emergency plan</w:t>
      </w:r>
      <w:r>
        <w:t xml:space="preserve"> means the emergency plan made under section 147.</w:t>
      </w:r>
    </w:p>
    <w:p w14:paraId="4B83B931" w14:textId="77777777" w:rsidR="005F7785" w:rsidRDefault="005F7785" w:rsidP="005F7785">
      <w:pPr>
        <w:pStyle w:val="aDef"/>
        <w:keepNext/>
        <w:rPr>
          <w:rFonts w:ascii="Times New (W1)" w:hAnsi="Times New (W1)"/>
        </w:rPr>
      </w:pPr>
      <w:r>
        <w:rPr>
          <w:rStyle w:val="charBoldItals"/>
        </w:rPr>
        <w:lastRenderedPageBreak/>
        <w:t>emergency risk</w:t>
      </w:r>
      <w:r>
        <w:rPr>
          <w:rFonts w:ascii="Times New (W1)" w:hAnsi="Times New (W1)"/>
        </w:rPr>
        <w:t xml:space="preserve"> includes the risk of an emergency arising from—</w:t>
      </w:r>
    </w:p>
    <w:p w14:paraId="17646D29" w14:textId="77777777" w:rsidR="005F7785" w:rsidRDefault="005F7785" w:rsidP="005F7785">
      <w:pPr>
        <w:pStyle w:val="aDefpara"/>
        <w:rPr>
          <w:rFonts w:ascii="Times New (W1)" w:hAnsi="Times New (W1)"/>
          <w:b/>
          <w:bCs/>
        </w:rPr>
      </w:pPr>
      <w:r>
        <w:rPr>
          <w:rFonts w:ascii="Times New (W1)" w:hAnsi="Times New (W1)"/>
          <w:bCs/>
        </w:rPr>
        <w:tab/>
        <w:t>(a)</w:t>
      </w:r>
      <w:r>
        <w:rPr>
          <w:rFonts w:ascii="Times New (W1)" w:hAnsi="Times New (W1)"/>
          <w:bCs/>
        </w:rPr>
        <w:tab/>
      </w:r>
      <w:r>
        <w:rPr>
          <w:rFonts w:ascii="Times New (W1)" w:hAnsi="Times New (W1)"/>
        </w:rPr>
        <w:t>civil defence requirements associated with warlike action; or</w:t>
      </w:r>
    </w:p>
    <w:p w14:paraId="02BC8801" w14:textId="77777777" w:rsidR="005F7785" w:rsidRDefault="005F7785" w:rsidP="005F7785">
      <w:pPr>
        <w:pStyle w:val="aDefpara"/>
        <w:rPr>
          <w:rFonts w:ascii="Times New (W1)" w:hAnsi="Times New (W1)"/>
        </w:rPr>
      </w:pPr>
      <w:r>
        <w:rPr>
          <w:rFonts w:ascii="Times New (W1)" w:hAnsi="Times New (W1)"/>
        </w:rPr>
        <w:tab/>
        <w:t>(b)</w:t>
      </w:r>
      <w:r>
        <w:rPr>
          <w:rFonts w:ascii="Times New (W1)" w:hAnsi="Times New (W1)"/>
        </w:rPr>
        <w:tab/>
        <w:t>mass gatherings of people at sporting and other events; or</w:t>
      </w:r>
    </w:p>
    <w:p w14:paraId="15BA3421" w14:textId="77777777" w:rsidR="005F7785" w:rsidRDefault="005F7785" w:rsidP="005F7785">
      <w:pPr>
        <w:pStyle w:val="aDefpara"/>
        <w:rPr>
          <w:rFonts w:ascii="Times New (W1)" w:hAnsi="Times New (W1)"/>
        </w:rPr>
      </w:pPr>
      <w:r>
        <w:rPr>
          <w:rFonts w:ascii="Times New (W1)" w:hAnsi="Times New (W1)"/>
        </w:rPr>
        <w:tab/>
        <w:t>(c)</w:t>
      </w:r>
      <w:r>
        <w:rPr>
          <w:rFonts w:ascii="Times New (W1)" w:hAnsi="Times New (W1)"/>
        </w:rPr>
        <w:tab/>
        <w:t>technological problems, including the widespread simultaneous failure of computers.</w:t>
      </w:r>
    </w:p>
    <w:p w14:paraId="236E9E73" w14:textId="77777777" w:rsidR="005F7785" w:rsidRDefault="005F7785" w:rsidP="005F7785">
      <w:pPr>
        <w:pStyle w:val="aDef"/>
      </w:pPr>
      <w:r>
        <w:rPr>
          <w:rStyle w:val="charBoldItals"/>
        </w:rPr>
        <w:t>emergency service</w:t>
      </w:r>
      <w:r>
        <w:t xml:space="preserve"> means the ambulance service, </w:t>
      </w:r>
      <w:r w:rsidR="00D809B5" w:rsidRPr="004C3CCB">
        <w:t>the fire and rescue service</w:t>
      </w:r>
      <w:r>
        <w:t>, the rural fire service or the SES.</w:t>
      </w:r>
    </w:p>
    <w:p w14:paraId="65C15EB1" w14:textId="77777777" w:rsidR="005F7785" w:rsidRDefault="005F7785" w:rsidP="005F7785">
      <w:pPr>
        <w:pStyle w:val="aDef"/>
      </w:pPr>
      <w:r>
        <w:rPr>
          <w:rStyle w:val="charBoldItals"/>
        </w:rPr>
        <w:t>emergency services</w:t>
      </w:r>
      <w:r>
        <w:t>, for part 4.6 (Other approved providers)—see section 60.</w:t>
      </w:r>
    </w:p>
    <w:p w14:paraId="465A9FFD" w14:textId="77777777" w:rsidR="005F7785" w:rsidRDefault="005F7785" w:rsidP="005F7785">
      <w:pPr>
        <w:pStyle w:val="aDef"/>
      </w:pPr>
      <w:r w:rsidRPr="000D1E61">
        <w:rPr>
          <w:rStyle w:val="charBoldItals"/>
        </w:rPr>
        <w:t>emergency services support volunteer</w:t>
      </w:r>
      <w:r w:rsidRPr="002023B7">
        <w:t>—see section 59CA (Appointment of emergency services support volunt</w:t>
      </w:r>
      <w:r w:rsidR="00BB13A7">
        <w:t>eers).</w:t>
      </w:r>
    </w:p>
    <w:p w14:paraId="1DB89823" w14:textId="77777777" w:rsidR="00BB13A7" w:rsidRPr="00557F14" w:rsidRDefault="00BB13A7" w:rsidP="00BB13A7">
      <w:pPr>
        <w:pStyle w:val="aDef"/>
      </w:pPr>
      <w:r w:rsidRPr="00557F14">
        <w:rPr>
          <w:rStyle w:val="charBoldItals"/>
        </w:rPr>
        <w:t>emergency sub-plan</w:t>
      </w:r>
      <w:r w:rsidRPr="00557F14">
        <w:t>—see section 148.</w:t>
      </w:r>
    </w:p>
    <w:p w14:paraId="4DB1276B" w14:textId="77777777" w:rsidR="005F7785" w:rsidRDefault="005F7785" w:rsidP="005F7785">
      <w:pPr>
        <w:pStyle w:val="aDef"/>
      </w:pPr>
      <w:r>
        <w:rPr>
          <w:rStyle w:val="charBoldItals"/>
        </w:rPr>
        <w:t>exempt contribution</w:t>
      </w:r>
      <w:r>
        <w:t xml:space="preserve">, for schedule 1 (Ambulance levy)—see </w:t>
      </w:r>
      <w:r>
        <w:rPr>
          <w:rFonts w:ascii="Times New (W1)" w:hAnsi="Times New (W1)"/>
        </w:rPr>
        <w:t xml:space="preserve">schedule 1, </w:t>
      </w:r>
      <w:r>
        <w:rPr>
          <w:bCs/>
          <w:iCs/>
        </w:rPr>
        <w:t>section</w:t>
      </w:r>
      <w:r>
        <w:t> 1.2.</w:t>
      </w:r>
    </w:p>
    <w:p w14:paraId="20421043" w14:textId="77777777" w:rsidR="005F7785" w:rsidRDefault="005F7785" w:rsidP="005F7785">
      <w:pPr>
        <w:pStyle w:val="aDef"/>
      </w:pPr>
      <w:r>
        <w:rPr>
          <w:rStyle w:val="charBoldItals"/>
        </w:rPr>
        <w:t>family rate</w:t>
      </w:r>
      <w:r>
        <w:t xml:space="preserve">, for contributions, for schedule 1 (Ambulance levy)—see </w:t>
      </w:r>
      <w:r>
        <w:rPr>
          <w:rFonts w:ascii="Times New (W1)" w:hAnsi="Times New (W1)"/>
        </w:rPr>
        <w:t xml:space="preserve">schedule 1, </w:t>
      </w:r>
      <w:r>
        <w:rPr>
          <w:bCs/>
          <w:iCs/>
        </w:rPr>
        <w:t>section</w:t>
      </w:r>
      <w:r>
        <w:t xml:space="preserve"> 1.1.</w:t>
      </w:r>
    </w:p>
    <w:p w14:paraId="21768C65" w14:textId="77777777" w:rsidR="005F7785" w:rsidRDefault="005F7785" w:rsidP="005F7785">
      <w:pPr>
        <w:pStyle w:val="aDef"/>
        <w:rPr>
          <w:rFonts w:ascii="Times New (W1)" w:hAnsi="Times New (W1)"/>
        </w:rPr>
      </w:pPr>
      <w:r>
        <w:rPr>
          <w:rStyle w:val="charBoldItals"/>
        </w:rPr>
        <w:t>fire alarm</w:t>
      </w:r>
      <w:r>
        <w:rPr>
          <w:rFonts w:ascii="Times New (W1)" w:hAnsi="Times New (W1)"/>
        </w:rPr>
        <w:t xml:space="preserve"> includes any signalling apparatus for giving notice of a fire.</w:t>
      </w:r>
    </w:p>
    <w:p w14:paraId="5BF4BF0E" w14:textId="77777777" w:rsidR="00693CDF" w:rsidRPr="004C3CCB" w:rsidRDefault="00693CDF" w:rsidP="00693CDF">
      <w:pPr>
        <w:pStyle w:val="aDef"/>
      </w:pPr>
      <w:r w:rsidRPr="004C3CCB">
        <w:rPr>
          <w:rStyle w:val="charBoldItals"/>
        </w:rPr>
        <w:t>fire and rescue service</w:t>
      </w:r>
      <w:r w:rsidRPr="004C3CCB">
        <w:t xml:space="preserve"> means the ACT Fire and Rescue Service established under section 43.</w:t>
      </w:r>
    </w:p>
    <w:p w14:paraId="5752570C" w14:textId="77777777" w:rsidR="005F7785" w:rsidRDefault="005F7785" w:rsidP="005F7785">
      <w:pPr>
        <w:pStyle w:val="aDef"/>
        <w:keepNext/>
      </w:pPr>
      <w:r>
        <w:rPr>
          <w:rStyle w:val="charBoldItals"/>
        </w:rPr>
        <w:t>fire appliance</w:t>
      </w:r>
      <w:r>
        <w:t xml:space="preserve"> includes—</w:t>
      </w:r>
    </w:p>
    <w:p w14:paraId="0CE254D5" w14:textId="77777777" w:rsidR="005F7785" w:rsidRDefault="005F7785" w:rsidP="005F7785">
      <w:pPr>
        <w:pStyle w:val="Apara"/>
      </w:pPr>
      <w:r>
        <w:tab/>
        <w:t>(a)</w:t>
      </w:r>
      <w:r>
        <w:tab/>
        <w:t>any vehicle, equipment, implement or thing used for the prevention, extinguishing or containment of fire or smoke; and</w:t>
      </w:r>
    </w:p>
    <w:p w14:paraId="61DD3150" w14:textId="77777777" w:rsidR="005F7785" w:rsidRDefault="005F7785" w:rsidP="005F7785">
      <w:pPr>
        <w:pStyle w:val="Apara"/>
      </w:pPr>
      <w:r>
        <w:tab/>
        <w:t>(b)</w:t>
      </w:r>
      <w:r>
        <w:tab/>
        <w:t>any fire alarm; and</w:t>
      </w:r>
    </w:p>
    <w:p w14:paraId="7DB9C444" w14:textId="77777777" w:rsidR="005F7785" w:rsidRDefault="005F7785" w:rsidP="005F7785">
      <w:pPr>
        <w:pStyle w:val="Apara"/>
      </w:pPr>
      <w:r>
        <w:tab/>
        <w:t>(c)</w:t>
      </w:r>
      <w:r>
        <w:tab/>
        <w:t xml:space="preserve">any apparatus for alerting the occupants of a building to a fire </w:t>
      </w:r>
      <w:r>
        <w:rPr>
          <w:rFonts w:ascii="Times New (W1)" w:hAnsi="Times New (W1)"/>
        </w:rPr>
        <w:t>or</w:t>
      </w:r>
      <w:r>
        <w:t xml:space="preserve"> facilitating the evacuation of </w:t>
      </w:r>
      <w:r>
        <w:rPr>
          <w:rFonts w:ascii="Times New (W1)" w:hAnsi="Times New (W1)"/>
        </w:rPr>
        <w:t>the</w:t>
      </w:r>
      <w:r>
        <w:t xml:space="preserve"> building; and</w:t>
      </w:r>
    </w:p>
    <w:p w14:paraId="5AAB6EB8" w14:textId="77777777" w:rsidR="005F7785" w:rsidRDefault="005F7785" w:rsidP="005F7785">
      <w:pPr>
        <w:pStyle w:val="Apara"/>
      </w:pPr>
      <w:r>
        <w:tab/>
        <w:t>(d)</w:t>
      </w:r>
      <w:r>
        <w:tab/>
        <w:t>equipment used for the control or evacuation of smoke from a building.</w:t>
      </w:r>
    </w:p>
    <w:p w14:paraId="7DC37928" w14:textId="77777777" w:rsidR="005F7785" w:rsidRDefault="005F7785" w:rsidP="005F7785">
      <w:pPr>
        <w:pStyle w:val="aDef"/>
      </w:pPr>
      <w:r>
        <w:rPr>
          <w:rStyle w:val="charBoldItals"/>
        </w:rPr>
        <w:lastRenderedPageBreak/>
        <w:t>firefighting services</w:t>
      </w:r>
      <w:r>
        <w:rPr>
          <w:bCs/>
          <w:iCs/>
        </w:rPr>
        <w:t xml:space="preserve">, for </w:t>
      </w:r>
      <w:r>
        <w:t>part 4.6</w:t>
      </w:r>
      <w:r>
        <w:rPr>
          <w:bCs/>
          <w:iCs/>
        </w:rPr>
        <w:t xml:space="preserve"> (Other approved providers)—see section 60.</w:t>
      </w:r>
    </w:p>
    <w:p w14:paraId="4F0BFE73" w14:textId="1F8EB19A" w:rsidR="005F7785" w:rsidRDefault="005F7785" w:rsidP="005F7785">
      <w:pPr>
        <w:pStyle w:val="aDef"/>
        <w:keepLines/>
        <w:rPr>
          <w:rFonts w:ascii="Times New (W1)" w:hAnsi="Times New (W1)"/>
        </w:rPr>
      </w:pPr>
      <w:r>
        <w:rPr>
          <w:rStyle w:val="charBoldItals"/>
        </w:rPr>
        <w:t>firework</w:t>
      </w:r>
      <w:r>
        <w:rPr>
          <w:rFonts w:ascii="Times New (W1)" w:hAnsi="Times New (W1)"/>
        </w:rPr>
        <w:t xml:space="preserve"> means a firework within the meaning of the </w:t>
      </w:r>
      <w:hyperlink r:id="rId159" w:tooltip="SL2004-10" w:history="1">
        <w:r w:rsidR="00DE189D" w:rsidRPr="00DE189D">
          <w:rPr>
            <w:rStyle w:val="charCitHyperlinkItal"/>
          </w:rPr>
          <w:t>Dangerous Substances (Explosives) Regulation 2004</w:t>
        </w:r>
      </w:hyperlink>
      <w:r>
        <w:rPr>
          <w:rFonts w:ascii="Times New (W1)" w:hAnsi="Times New (W1)"/>
        </w:rPr>
        <w:t>, dictionary other than a general use firework within the meaning of that regulation, section 259.</w:t>
      </w:r>
    </w:p>
    <w:p w14:paraId="1A2D52A1" w14:textId="77777777" w:rsidR="005F7785" w:rsidRDefault="005F7785" w:rsidP="005F7785">
      <w:pPr>
        <w:pStyle w:val="aDef"/>
        <w:rPr>
          <w:lang w:val="en-US"/>
        </w:rPr>
      </w:pPr>
      <w:r>
        <w:rPr>
          <w:rStyle w:val="charBoldItals"/>
        </w:rPr>
        <w:t>hazard</w:t>
      </w:r>
      <w:r>
        <w:rPr>
          <w:lang w:val="en-US"/>
        </w:rPr>
        <w:t xml:space="preserve"> means a thing (including an intrinsic property of a thing), or a situation, with potential to—</w:t>
      </w:r>
    </w:p>
    <w:p w14:paraId="57C79D97" w14:textId="77777777" w:rsidR="005F7785" w:rsidRDefault="005F7785" w:rsidP="005F7785">
      <w:pPr>
        <w:pStyle w:val="Apara"/>
        <w:rPr>
          <w:lang w:val="en-US"/>
        </w:rPr>
      </w:pPr>
      <w:r>
        <w:rPr>
          <w:rFonts w:ascii="Times-Bold" w:hAnsi="Times-Bold"/>
          <w:lang w:val="en-US"/>
        </w:rPr>
        <w:tab/>
        <w:t>(a)</w:t>
      </w:r>
      <w:r>
        <w:rPr>
          <w:rFonts w:ascii="Times-Bold" w:hAnsi="Times-Bold"/>
          <w:lang w:val="en-US"/>
        </w:rPr>
        <w:tab/>
      </w:r>
      <w:r>
        <w:t>cause the death of or harm to a person; and</w:t>
      </w:r>
    </w:p>
    <w:p w14:paraId="1FF57F0D" w14:textId="77777777" w:rsidR="005F7785" w:rsidRDefault="005F7785" w:rsidP="005F7785">
      <w:pPr>
        <w:pStyle w:val="Apara"/>
      </w:pPr>
      <w:r>
        <w:rPr>
          <w:lang w:val="en-US"/>
        </w:rPr>
        <w:tab/>
        <w:t>(b)</w:t>
      </w:r>
      <w:r>
        <w:rPr>
          <w:lang w:val="en-US"/>
        </w:rPr>
        <w:tab/>
        <w:t xml:space="preserve">damage </w:t>
      </w:r>
      <w:r>
        <w:rPr>
          <w:rFonts w:ascii="Times-Roman" w:hAnsi="Times-Roman"/>
          <w:lang w:val="en-US"/>
        </w:rPr>
        <w:t>property or the environment.</w:t>
      </w:r>
    </w:p>
    <w:p w14:paraId="2817DD5B" w14:textId="77777777" w:rsidR="005F7785" w:rsidRDefault="005F7785" w:rsidP="005F7785">
      <w:pPr>
        <w:pStyle w:val="aDef"/>
        <w:keepLines/>
      </w:pPr>
      <w:r>
        <w:rPr>
          <w:rStyle w:val="charBoldItals"/>
        </w:rPr>
        <w:t>hazardous material</w:t>
      </w:r>
      <w:r>
        <w:t xml:space="preserve"> means anything that may cause injury or death, or damage to property or the environment, if it is produced, stored, moved, used, or in any other way dealt with, without adequate safeguards.</w:t>
      </w:r>
    </w:p>
    <w:p w14:paraId="3693B869" w14:textId="77777777" w:rsidR="005F7785" w:rsidRDefault="005F7785" w:rsidP="005F7785">
      <w:pPr>
        <w:pStyle w:val="aDef"/>
        <w:keepNext/>
      </w:pPr>
      <w:r>
        <w:rPr>
          <w:rStyle w:val="charBoldItals"/>
        </w:rPr>
        <w:t>hazardous material incident</w:t>
      </w:r>
      <w:r>
        <w:t>—</w:t>
      </w:r>
    </w:p>
    <w:p w14:paraId="5C167181" w14:textId="77777777" w:rsidR="005F7785" w:rsidRDefault="005F7785" w:rsidP="005F7785">
      <w:pPr>
        <w:pStyle w:val="Apara"/>
      </w:pPr>
      <w:r>
        <w:tab/>
        <w:t>(a)</w:t>
      </w:r>
      <w:r>
        <w:tab/>
        <w:t>means an incident involving a hazardous material causing, or creating a substantial risk of—</w:t>
      </w:r>
    </w:p>
    <w:p w14:paraId="640D4823" w14:textId="77777777" w:rsidR="005F7785" w:rsidRDefault="001D7653" w:rsidP="005F7785">
      <w:pPr>
        <w:pStyle w:val="Asubpara"/>
      </w:pPr>
      <w:r>
        <w:tab/>
        <w:t>(i</w:t>
      </w:r>
      <w:r w:rsidR="005F7785">
        <w:t>)</w:t>
      </w:r>
      <w:r w:rsidR="005F7785">
        <w:tab/>
        <w:t xml:space="preserve">death or serious harm to a person; or </w:t>
      </w:r>
    </w:p>
    <w:p w14:paraId="6C956498" w14:textId="77777777" w:rsidR="005F7785" w:rsidRDefault="001D7653" w:rsidP="005F7785">
      <w:pPr>
        <w:pStyle w:val="Asubpara"/>
      </w:pPr>
      <w:r>
        <w:tab/>
        <w:t>(ii</w:t>
      </w:r>
      <w:r w:rsidR="005F7785">
        <w:t>)</w:t>
      </w:r>
      <w:r w:rsidR="005F7785">
        <w:tab/>
        <w:t>substantial damage to property or the environment; and</w:t>
      </w:r>
    </w:p>
    <w:p w14:paraId="3A40FB0D" w14:textId="40402D99" w:rsidR="005F7785" w:rsidRDefault="005F7785" w:rsidP="00D01C29">
      <w:pPr>
        <w:pStyle w:val="Apara"/>
        <w:keepNext/>
      </w:pPr>
      <w:r>
        <w:tab/>
        <w:t>(b)</w:t>
      </w:r>
      <w:r>
        <w:tab/>
        <w:t xml:space="preserve">includes a dangerous occurrence within the meaning of the </w:t>
      </w:r>
      <w:hyperlink r:id="rId160" w:tooltip="A2004-7" w:history="1">
        <w:r w:rsidR="00DE189D" w:rsidRPr="00DE189D">
          <w:rPr>
            <w:rStyle w:val="charCitHyperlinkItal"/>
          </w:rPr>
          <w:t>Dangerous Substances Act 2004</w:t>
        </w:r>
      </w:hyperlink>
      <w:r>
        <w:t xml:space="preserve">. </w:t>
      </w:r>
    </w:p>
    <w:p w14:paraId="69EC07D9" w14:textId="77777777" w:rsidR="005F7785" w:rsidRDefault="005F7785" w:rsidP="005F7785">
      <w:pPr>
        <w:pStyle w:val="aExamHdgss"/>
      </w:pPr>
      <w:r>
        <w:t>Examples of incidents</w:t>
      </w:r>
    </w:p>
    <w:p w14:paraId="1EF5FFC7" w14:textId="77777777" w:rsidR="005F7785" w:rsidRDefault="005F7785" w:rsidP="005F7785">
      <w:pPr>
        <w:pStyle w:val="aExamINumss"/>
      </w:pPr>
      <w:r>
        <w:t>1</w:t>
      </w:r>
      <w:r>
        <w:tab/>
        <w:t xml:space="preserve">a spill or other loss of containment of a hazardous material </w:t>
      </w:r>
    </w:p>
    <w:p w14:paraId="5E623701" w14:textId="77777777" w:rsidR="005F7785" w:rsidRDefault="005F7785" w:rsidP="005F7785">
      <w:pPr>
        <w:pStyle w:val="aExamINumss"/>
      </w:pPr>
      <w:r>
        <w:t>2</w:t>
      </w:r>
      <w:r>
        <w:tab/>
        <w:t>an uncontrolled emission of a hazardous material</w:t>
      </w:r>
    </w:p>
    <w:p w14:paraId="78E506AA" w14:textId="77777777" w:rsidR="005F7785" w:rsidRDefault="005F7785" w:rsidP="005F7785">
      <w:pPr>
        <w:pStyle w:val="aExamINumss"/>
        <w:keepNext/>
      </w:pPr>
      <w:r>
        <w:t>3</w:t>
      </w:r>
      <w:r>
        <w:tab/>
        <w:t xml:space="preserve">a fire, explosion or release of energy </w:t>
      </w:r>
    </w:p>
    <w:p w14:paraId="053D97C8" w14:textId="77777777" w:rsidR="005F7785" w:rsidRDefault="005F7785" w:rsidP="005F7785">
      <w:pPr>
        <w:pStyle w:val="aDef"/>
      </w:pPr>
      <w:r>
        <w:rPr>
          <w:rStyle w:val="charBoldItals"/>
        </w:rPr>
        <w:t>health benefits fund</w:t>
      </w:r>
      <w:r>
        <w:rPr>
          <w:bCs/>
          <w:iCs/>
        </w:rPr>
        <w:t xml:space="preserve">, for schedule 1 (Ambulance levy)—see </w:t>
      </w:r>
      <w:r w:rsidR="00E779D7">
        <w:rPr>
          <w:rFonts w:ascii="Times New (W1)" w:hAnsi="Times New (W1)"/>
        </w:rPr>
        <w:t>schedule </w:t>
      </w:r>
      <w:r>
        <w:rPr>
          <w:rFonts w:ascii="Times New (W1)" w:hAnsi="Times New (W1)"/>
        </w:rPr>
        <w:t xml:space="preserve">1, </w:t>
      </w:r>
      <w:r>
        <w:rPr>
          <w:bCs/>
          <w:iCs/>
        </w:rPr>
        <w:t>section 1.1.</w:t>
      </w:r>
    </w:p>
    <w:p w14:paraId="26F4760D" w14:textId="77777777" w:rsidR="005F7785" w:rsidRDefault="005F7785" w:rsidP="005F7785">
      <w:pPr>
        <w:pStyle w:val="aDef"/>
      </w:pPr>
      <w:r>
        <w:rPr>
          <w:rStyle w:val="charBoldItals"/>
        </w:rPr>
        <w:t>health benefits organisation</w:t>
      </w:r>
      <w:r>
        <w:rPr>
          <w:bCs/>
          <w:iCs/>
        </w:rPr>
        <w:t xml:space="preserve">, for schedule 1 (Ambulance levy)—see </w:t>
      </w:r>
      <w:r>
        <w:rPr>
          <w:rFonts w:ascii="Times New (W1)" w:hAnsi="Times New (W1)"/>
        </w:rPr>
        <w:t xml:space="preserve">schedule 1, </w:t>
      </w:r>
      <w:r>
        <w:rPr>
          <w:bCs/>
          <w:iCs/>
        </w:rPr>
        <w:t>section 1.1.</w:t>
      </w:r>
    </w:p>
    <w:p w14:paraId="0B619283" w14:textId="77777777" w:rsidR="005F7785" w:rsidRDefault="005F7785" w:rsidP="005F7785">
      <w:pPr>
        <w:pStyle w:val="aDef"/>
      </w:pPr>
      <w:r>
        <w:rPr>
          <w:rStyle w:val="charBoldItals"/>
        </w:rPr>
        <w:lastRenderedPageBreak/>
        <w:t>improvement notice</w:t>
      </w:r>
      <w:r>
        <w:t xml:space="preserve"> means an improvement notice issued under section 86 (2) (Notices for premises).</w:t>
      </w:r>
    </w:p>
    <w:p w14:paraId="393E7180" w14:textId="77777777" w:rsidR="006F7A7E" w:rsidRPr="004C3CCB" w:rsidRDefault="006F7A7E" w:rsidP="006F7A7E">
      <w:pPr>
        <w:pStyle w:val="aDef"/>
      </w:pPr>
      <w:r w:rsidRPr="004C3CCB">
        <w:rPr>
          <w:rStyle w:val="charBoldItals"/>
        </w:rPr>
        <w:t>information holder</w:t>
      </w:r>
      <w:r w:rsidRPr="004C3CCB">
        <w:t>, for schedule 1A (Ambulance service quality assurance committee)—see section 1A.1.</w:t>
      </w:r>
    </w:p>
    <w:p w14:paraId="2B950109" w14:textId="77777777" w:rsidR="005F7785" w:rsidRDefault="005F7785" w:rsidP="005F7785">
      <w:pPr>
        <w:pStyle w:val="aDef"/>
      </w:pPr>
      <w:r>
        <w:rPr>
          <w:rStyle w:val="charBoldItals"/>
        </w:rPr>
        <w:t>inspector</w:t>
      </w:r>
      <w:r>
        <w:t xml:space="preserve"> means a person appointed as an inspector under section 99.</w:t>
      </w:r>
    </w:p>
    <w:p w14:paraId="0E557F54" w14:textId="77777777" w:rsidR="005F7785" w:rsidRDefault="005F7785" w:rsidP="005F7785">
      <w:pPr>
        <w:pStyle w:val="aDef"/>
      </w:pPr>
      <w:r>
        <w:rPr>
          <w:rStyle w:val="charBoldItals"/>
        </w:rPr>
        <w:t xml:space="preserve">interstate or overseas emergency service </w:t>
      </w:r>
      <w:r>
        <w:rPr>
          <w:bCs/>
          <w:iCs/>
        </w:rPr>
        <w:t xml:space="preserve">means an entity (however described) established under the law of the </w:t>
      </w:r>
      <w:r>
        <w:t>Commonwealth, a State, another Territory or a foreign country</w:t>
      </w:r>
      <w:r>
        <w:rPr>
          <w:bCs/>
          <w:iCs/>
        </w:rPr>
        <w:t xml:space="preserve"> as an </w:t>
      </w:r>
      <w:r>
        <w:t>ambulance service, fire brigade, rural fire service or emergency service.</w:t>
      </w:r>
    </w:p>
    <w:p w14:paraId="010270D1" w14:textId="77777777" w:rsidR="005F7785" w:rsidRDefault="005F7785" w:rsidP="005F7785">
      <w:pPr>
        <w:pStyle w:val="aDef"/>
      </w:pPr>
      <w:r>
        <w:rPr>
          <w:rStyle w:val="charBoldItals"/>
        </w:rPr>
        <w:t>investigator</w:t>
      </w:r>
      <w:r>
        <w:t xml:space="preserve"> means a person appointed as an investigator under section 100.</w:t>
      </w:r>
    </w:p>
    <w:p w14:paraId="55AEB759" w14:textId="79221973" w:rsidR="005F7785" w:rsidRDefault="005F7785" w:rsidP="005F7785">
      <w:pPr>
        <w:pStyle w:val="aDef"/>
      </w:pPr>
      <w:r>
        <w:rPr>
          <w:rStyle w:val="charBoldItals"/>
        </w:rPr>
        <w:t>land management agreement</w:t>
      </w:r>
      <w:r>
        <w:t xml:space="preserve">—see the </w:t>
      </w:r>
      <w:hyperlink r:id="rId161" w:tooltip="A2007-24" w:history="1">
        <w:r w:rsidR="00DE189D" w:rsidRPr="00DE189D">
          <w:rPr>
            <w:rStyle w:val="charCitHyperlinkItal"/>
          </w:rPr>
          <w:t>Planning and Development Act 2007</w:t>
        </w:r>
      </w:hyperlink>
      <w:r>
        <w:t>, dictionary.</w:t>
      </w:r>
    </w:p>
    <w:p w14:paraId="2ABCBEBB" w14:textId="77777777" w:rsidR="005F7785" w:rsidRDefault="005F7785" w:rsidP="005F7785">
      <w:pPr>
        <w:pStyle w:val="aDef"/>
      </w:pPr>
      <w:r>
        <w:rPr>
          <w:rStyle w:val="charBoldItals"/>
        </w:rPr>
        <w:t>manager</w:t>
      </w:r>
      <w:r>
        <w:t>, for territory land or land occupied by the Territory, means the chief executive (however described) of the agency (as defined by section 70) whose responsibilities include managing the use of the land.</w:t>
      </w:r>
    </w:p>
    <w:p w14:paraId="25EDD25E" w14:textId="77777777" w:rsidR="005F7785" w:rsidRDefault="005F7785" w:rsidP="005F7785">
      <w:pPr>
        <w:pStyle w:val="aDef"/>
      </w:pPr>
      <w:r>
        <w:rPr>
          <w:rStyle w:val="charBoldItals"/>
        </w:rPr>
        <w:t>medical treatment</w:t>
      </w:r>
      <w:r>
        <w:t xml:space="preserve"> means—</w:t>
      </w:r>
    </w:p>
    <w:p w14:paraId="2FAC3019" w14:textId="77777777" w:rsidR="005F7785" w:rsidRDefault="005F7785" w:rsidP="005F7785">
      <w:pPr>
        <w:pStyle w:val="Apara"/>
      </w:pPr>
      <w:r>
        <w:tab/>
        <w:t>(a)</w:t>
      </w:r>
      <w:r>
        <w:tab/>
        <w:t>undertaking a medical examination and assessment; or</w:t>
      </w:r>
    </w:p>
    <w:p w14:paraId="7BBE01A6" w14:textId="77777777" w:rsidR="005F7785" w:rsidRDefault="005F7785" w:rsidP="005F7785">
      <w:pPr>
        <w:pStyle w:val="Apara"/>
      </w:pPr>
      <w:r>
        <w:tab/>
        <w:t>(b)</w:t>
      </w:r>
      <w:r>
        <w:tab/>
        <w:t>giving medical advice; or</w:t>
      </w:r>
    </w:p>
    <w:p w14:paraId="435243F3" w14:textId="77777777" w:rsidR="005F7785" w:rsidRDefault="005F7785" w:rsidP="005F7785">
      <w:pPr>
        <w:pStyle w:val="Apara"/>
      </w:pPr>
      <w:r>
        <w:tab/>
        <w:t>(c)</w:t>
      </w:r>
      <w:r>
        <w:tab/>
        <w:t>giving first aid; or</w:t>
      </w:r>
    </w:p>
    <w:p w14:paraId="4605AADA" w14:textId="77777777" w:rsidR="005F7785" w:rsidRDefault="005F7785" w:rsidP="005F7785">
      <w:pPr>
        <w:pStyle w:val="Apara"/>
      </w:pPr>
      <w:r>
        <w:tab/>
        <w:t>(d)</w:t>
      </w:r>
      <w:r>
        <w:tab/>
        <w:t>undertaking a medical procedure; or</w:t>
      </w:r>
    </w:p>
    <w:p w14:paraId="62784469" w14:textId="77777777" w:rsidR="005F7785" w:rsidRDefault="005F7785" w:rsidP="005F7785">
      <w:pPr>
        <w:pStyle w:val="Apara"/>
      </w:pPr>
      <w:r>
        <w:tab/>
        <w:t>(e)</w:t>
      </w:r>
      <w:r>
        <w:tab/>
        <w:t>administering medication.</w:t>
      </w:r>
    </w:p>
    <w:p w14:paraId="3AE55A78" w14:textId="77777777" w:rsidR="005F7785" w:rsidRDefault="005F7785" w:rsidP="005F7785">
      <w:pPr>
        <w:pStyle w:val="aDef"/>
      </w:pPr>
      <w:r>
        <w:rPr>
          <w:rStyle w:val="charBoldItals"/>
        </w:rPr>
        <w:t>medical treatment standards</w:t>
      </w:r>
      <w:r>
        <w:t>—see section 38 </w:t>
      </w:r>
      <w:r>
        <w:rPr>
          <w:rFonts w:ascii="Times New (W1)" w:hAnsi="Times New (W1)"/>
        </w:rPr>
        <w:t>(2)</w:t>
      </w:r>
      <w:r>
        <w:t xml:space="preserve"> (Standards and protocols for the services)</w:t>
      </w:r>
    </w:p>
    <w:p w14:paraId="0BCC7DC5" w14:textId="77777777" w:rsidR="005F7785" w:rsidRDefault="005F7785" w:rsidP="00F473F6">
      <w:pPr>
        <w:pStyle w:val="aDef"/>
        <w:keepNext/>
      </w:pPr>
      <w:r>
        <w:rPr>
          <w:rStyle w:val="charBoldItals"/>
        </w:rPr>
        <w:lastRenderedPageBreak/>
        <w:t>member</w:t>
      </w:r>
      <w:r>
        <w:t xml:space="preserve">, of </w:t>
      </w:r>
      <w:r>
        <w:rPr>
          <w:rFonts w:ascii="Times New (W1)" w:hAnsi="Times New (W1)"/>
        </w:rPr>
        <w:t>an</w:t>
      </w:r>
      <w:r>
        <w:t xml:space="preserve"> emergency service—</w:t>
      </w:r>
    </w:p>
    <w:p w14:paraId="3F01AFAE" w14:textId="77777777" w:rsidR="005F7785" w:rsidRDefault="005F7785" w:rsidP="00F473F6">
      <w:pPr>
        <w:pStyle w:val="Apara"/>
        <w:keepNext/>
      </w:pPr>
      <w:r>
        <w:tab/>
        <w:t>(a)</w:t>
      </w:r>
      <w:r>
        <w:tab/>
        <w:t xml:space="preserve">means a member of the </w:t>
      </w:r>
      <w:r>
        <w:rPr>
          <w:rFonts w:ascii="Times New (W1)" w:hAnsi="Times New (W1)"/>
        </w:rPr>
        <w:t>service</w:t>
      </w:r>
      <w:r>
        <w:t>; and</w:t>
      </w:r>
    </w:p>
    <w:p w14:paraId="3EBD7A22" w14:textId="77777777" w:rsidR="005F7785" w:rsidRDefault="005F7785" w:rsidP="005F7785">
      <w:pPr>
        <w:pStyle w:val="Apara"/>
      </w:pPr>
      <w:r>
        <w:tab/>
        <w:t>(b)</w:t>
      </w:r>
      <w:r>
        <w:tab/>
        <w:t xml:space="preserve">includes the chief officer and deputy chief officer of the </w:t>
      </w:r>
      <w:r>
        <w:rPr>
          <w:rFonts w:ascii="Times New (W1)" w:hAnsi="Times New (W1)"/>
        </w:rPr>
        <w:t>service</w:t>
      </w:r>
      <w:r>
        <w:t>; and</w:t>
      </w:r>
    </w:p>
    <w:p w14:paraId="06032E9D" w14:textId="77777777" w:rsidR="005F7785" w:rsidRDefault="005F7785" w:rsidP="005F7785">
      <w:pPr>
        <w:pStyle w:val="aDefpara"/>
      </w:pPr>
      <w:r>
        <w:tab/>
        <w:t>(c)</w:t>
      </w:r>
      <w:r>
        <w:tab/>
        <w:t xml:space="preserve">includes a volunteer or casual volunteer </w:t>
      </w:r>
      <w:r>
        <w:rPr>
          <w:rFonts w:ascii="Times New (W1)" w:hAnsi="Times New (W1)"/>
        </w:rPr>
        <w:t>in relation to the service.</w:t>
      </w:r>
    </w:p>
    <w:p w14:paraId="432002B8" w14:textId="77777777" w:rsidR="005F7785" w:rsidRDefault="005F7785" w:rsidP="005F7785">
      <w:pPr>
        <w:pStyle w:val="aDef"/>
      </w:pPr>
      <w:r>
        <w:rPr>
          <w:rStyle w:val="charBoldItals"/>
        </w:rPr>
        <w:t>occupier</w:t>
      </w:r>
      <w:r>
        <w:t>, of land or premises, for part 5.5 (Inspectors and investigators—see section 98.</w:t>
      </w:r>
    </w:p>
    <w:p w14:paraId="3E1523D6" w14:textId="77777777" w:rsidR="005F7785" w:rsidRDefault="005F7785" w:rsidP="005F7785">
      <w:pPr>
        <w:pStyle w:val="aDef"/>
      </w:pPr>
      <w:r>
        <w:rPr>
          <w:rStyle w:val="charBoldItals"/>
        </w:rPr>
        <w:t>occupancy notice</w:t>
      </w:r>
      <w:r>
        <w:t xml:space="preserve"> means an occupancy notice issued under section 86 (2) (Notices for premises).</w:t>
      </w:r>
    </w:p>
    <w:p w14:paraId="4C0C9E29" w14:textId="77777777" w:rsidR="005F7785" w:rsidRDefault="005F7785" w:rsidP="005F7785">
      <w:pPr>
        <w:pStyle w:val="aDef"/>
      </w:pPr>
      <w:r>
        <w:rPr>
          <w:rStyle w:val="charBoldItals"/>
        </w:rPr>
        <w:t>operational unit</w:t>
      </w:r>
      <w:r>
        <w:t xml:space="preserve"> means a unit of 1 or more people (however described) forming part of an emergency service. </w:t>
      </w:r>
    </w:p>
    <w:p w14:paraId="1B1C676F" w14:textId="77777777" w:rsidR="005F7785" w:rsidRDefault="005F7785" w:rsidP="005F7785">
      <w:pPr>
        <w:pStyle w:val="aDef"/>
      </w:pPr>
      <w:r>
        <w:rPr>
          <w:rStyle w:val="charBoldItals"/>
        </w:rPr>
        <w:t>owner</w:t>
      </w:r>
      <w:r>
        <w:t xml:space="preserve">, of land, includes the lessee or occupier of the land. </w:t>
      </w:r>
    </w:p>
    <w:p w14:paraId="2BB8CD51" w14:textId="77777777" w:rsidR="005F7785" w:rsidRDefault="005F7785" w:rsidP="005F7785">
      <w:pPr>
        <w:pStyle w:val="aDef"/>
      </w:pPr>
      <w:r>
        <w:rPr>
          <w:rStyle w:val="charBoldItals"/>
        </w:rPr>
        <w:t>person in charge</w:t>
      </w:r>
      <w:r>
        <w:t>, of land or premises, for part 5.5 (Inspectors and investigators—see section 98.</w:t>
      </w:r>
    </w:p>
    <w:p w14:paraId="6BA9548B" w14:textId="77777777" w:rsidR="005F7785" w:rsidRDefault="005F7785" w:rsidP="005F7785">
      <w:pPr>
        <w:pStyle w:val="aDef"/>
      </w:pPr>
      <w:r>
        <w:rPr>
          <w:rStyle w:val="charBoldItals"/>
        </w:rPr>
        <w:t>premises</w:t>
      </w:r>
      <w:r>
        <w:t xml:space="preserve"> includes any land, structure or vehicle and any part of an area of land, a structure or vehicle.</w:t>
      </w:r>
    </w:p>
    <w:p w14:paraId="5A1D5A92" w14:textId="77777777" w:rsidR="006F7A7E" w:rsidRPr="004C3CCB" w:rsidRDefault="006F7A7E" w:rsidP="006F7A7E">
      <w:pPr>
        <w:pStyle w:val="aDef"/>
      </w:pPr>
      <w:r w:rsidRPr="004C3CCB">
        <w:rPr>
          <w:rStyle w:val="charBoldItals"/>
        </w:rPr>
        <w:t>protected information</w:t>
      </w:r>
      <w:r w:rsidRPr="004C3CCB">
        <w:t>, for schedule 1A (Ambulance service quality assurance committee)—see section 1A.1.</w:t>
      </w:r>
    </w:p>
    <w:p w14:paraId="33287978" w14:textId="77777777" w:rsidR="005F7785" w:rsidRDefault="005F7785" w:rsidP="005F7785">
      <w:pPr>
        <w:pStyle w:val="aDef"/>
      </w:pPr>
      <w:r>
        <w:rPr>
          <w:rStyle w:val="charBoldItals"/>
        </w:rPr>
        <w:t>reference month</w:t>
      </w:r>
      <w:r>
        <w:t xml:space="preserve">, for schedule 1 (Ambulance levy)—see </w:t>
      </w:r>
      <w:r>
        <w:rPr>
          <w:rFonts w:ascii="Times New (W1)" w:hAnsi="Times New (W1)"/>
        </w:rPr>
        <w:t xml:space="preserve">schedule 1, </w:t>
      </w:r>
      <w:r>
        <w:rPr>
          <w:bCs/>
          <w:iCs/>
        </w:rPr>
        <w:t>section</w:t>
      </w:r>
      <w:r>
        <w:t xml:space="preserve"> 1.3.</w:t>
      </w:r>
    </w:p>
    <w:p w14:paraId="32C8AFAF" w14:textId="77777777" w:rsidR="006F7A7E" w:rsidRPr="004C3CCB" w:rsidRDefault="006F7A7E" w:rsidP="006F7A7E">
      <w:pPr>
        <w:pStyle w:val="aDef"/>
      </w:pPr>
      <w:r w:rsidRPr="004C3CCB">
        <w:rPr>
          <w:rStyle w:val="charBoldItals"/>
        </w:rPr>
        <w:t>relevant chief officer</w:t>
      </w:r>
      <w:r w:rsidRPr="004C3CCB">
        <w:t>, for division 5.4.1 (Notices and directions for premises)—see section 85.</w:t>
      </w:r>
    </w:p>
    <w:p w14:paraId="5808A42A" w14:textId="77777777" w:rsidR="005F7785" w:rsidRDefault="005F7785" w:rsidP="005F7785">
      <w:pPr>
        <w:pStyle w:val="aDef"/>
        <w:keepLines/>
      </w:pPr>
      <w:r>
        <w:rPr>
          <w:rStyle w:val="charBoldItals"/>
        </w:rPr>
        <w:t>rescue</w:t>
      </w:r>
      <w:r>
        <w:t xml:space="preserve"> includes the release or removal to a safe place of any person, animal or property trapped or endangered because of fire, accident, hazardous material incident, explosion, natural disaster or similar event.</w:t>
      </w:r>
    </w:p>
    <w:p w14:paraId="5E8EC60F" w14:textId="77777777" w:rsidR="005F7785" w:rsidRDefault="005F7785" w:rsidP="005F7785">
      <w:pPr>
        <w:pStyle w:val="aDef"/>
      </w:pPr>
      <w:r>
        <w:rPr>
          <w:rStyle w:val="charBoldItals"/>
        </w:rPr>
        <w:t>rescue services</w:t>
      </w:r>
      <w:r>
        <w:t>, for part 4.6 (Other approved providers)—see section</w:t>
      </w:r>
      <w:r w:rsidR="0097087F">
        <w:t> </w:t>
      </w:r>
      <w:r>
        <w:t>60.</w:t>
      </w:r>
    </w:p>
    <w:p w14:paraId="26510F62" w14:textId="77777777" w:rsidR="005F7785" w:rsidRDefault="005F7785" w:rsidP="005F7785">
      <w:pPr>
        <w:pStyle w:val="aDef"/>
      </w:pPr>
      <w:r>
        <w:rPr>
          <w:rStyle w:val="charBoldItals"/>
        </w:rPr>
        <w:lastRenderedPageBreak/>
        <w:t>response operation</w:t>
      </w:r>
      <w:r>
        <w:t>, for part 4.6 (Other approved providers)—see section 60.</w:t>
      </w:r>
    </w:p>
    <w:p w14:paraId="0EC7E597" w14:textId="77777777" w:rsidR="005F7785" w:rsidRDefault="005F7785" w:rsidP="005F7785">
      <w:pPr>
        <w:pStyle w:val="aDef"/>
      </w:pPr>
      <w:r>
        <w:rPr>
          <w:rStyle w:val="charBoldItals"/>
        </w:rPr>
        <w:t>reviewable decision</w:t>
      </w:r>
      <w:r>
        <w:t>, for chapter 9 (Notification and review of decisions)—see section 185.</w:t>
      </w:r>
    </w:p>
    <w:p w14:paraId="25BF942B" w14:textId="77777777" w:rsidR="005F7785" w:rsidRDefault="005F7785" w:rsidP="005F7785">
      <w:pPr>
        <w:pStyle w:val="aDef"/>
      </w:pPr>
      <w:r>
        <w:rPr>
          <w:rStyle w:val="charBoldItals"/>
        </w:rPr>
        <w:t>rural area</w:t>
      </w:r>
      <w:r>
        <w:t>—see section 65 (4).</w:t>
      </w:r>
    </w:p>
    <w:p w14:paraId="41A405F2" w14:textId="77777777" w:rsidR="0097087F" w:rsidRPr="006C39BE" w:rsidRDefault="0097087F" w:rsidP="0097087F">
      <w:pPr>
        <w:pStyle w:val="aDef"/>
      </w:pPr>
      <w:r w:rsidRPr="00DE189D">
        <w:rPr>
          <w:rStyle w:val="charBoldItals"/>
        </w:rPr>
        <w:t>rural fire service</w:t>
      </w:r>
      <w:r w:rsidRPr="006C39BE">
        <w:t xml:space="preserve"> means the ACT Rural Fire Service established under section 51.</w:t>
      </w:r>
    </w:p>
    <w:p w14:paraId="4C84E3F7" w14:textId="77777777" w:rsidR="005F7785" w:rsidRPr="00A33772" w:rsidRDefault="005F7785" w:rsidP="005F7785">
      <w:pPr>
        <w:pStyle w:val="aDef"/>
      </w:pPr>
      <w:r w:rsidRPr="003A199F">
        <w:rPr>
          <w:rStyle w:val="charBoldItals"/>
        </w:rPr>
        <w:t>SEMSOG</w:t>
      </w:r>
      <w:r w:rsidRPr="00A33772">
        <w:t>––see section 141.</w:t>
      </w:r>
    </w:p>
    <w:p w14:paraId="212A4669" w14:textId="77777777" w:rsidR="006F7A7E" w:rsidRPr="004C3CCB" w:rsidRDefault="006F7A7E" w:rsidP="006F7A7E">
      <w:pPr>
        <w:pStyle w:val="aDef"/>
      </w:pPr>
      <w:r w:rsidRPr="004C3CCB">
        <w:rPr>
          <w:rStyle w:val="charBoldItals"/>
        </w:rPr>
        <w:t>sensitive information</w:t>
      </w:r>
      <w:r w:rsidRPr="004C3CCB">
        <w:t>, for schedule 1A (Ambulance service quality assurance committee)—see section 1A.1.</w:t>
      </w:r>
    </w:p>
    <w:p w14:paraId="6DDBEF27" w14:textId="77777777" w:rsidR="0097087F" w:rsidRPr="006C39BE" w:rsidRDefault="0097087F" w:rsidP="0097087F">
      <w:pPr>
        <w:pStyle w:val="aDef"/>
      </w:pPr>
      <w:r w:rsidRPr="00DE189D">
        <w:rPr>
          <w:rStyle w:val="charBoldItals"/>
        </w:rPr>
        <w:t>SES</w:t>
      </w:r>
      <w:r w:rsidRPr="006C39BE">
        <w:t xml:space="preserve"> means the ACT State Emergency Service established under section 56.</w:t>
      </w:r>
    </w:p>
    <w:p w14:paraId="2972902C" w14:textId="77777777" w:rsidR="005F7785" w:rsidRDefault="005F7785" w:rsidP="005F7785">
      <w:pPr>
        <w:pStyle w:val="aDef"/>
      </w:pPr>
      <w:r>
        <w:rPr>
          <w:rStyle w:val="charBoldItals"/>
        </w:rPr>
        <w:t>single rate</w:t>
      </w:r>
      <w:r>
        <w:t xml:space="preserve">, for contributions, for schedule 1 (Ambulance levy)—see </w:t>
      </w:r>
      <w:r>
        <w:rPr>
          <w:rFonts w:ascii="Times New (W1)" w:hAnsi="Times New (W1)"/>
        </w:rPr>
        <w:t xml:space="preserve">schedule 1, </w:t>
      </w:r>
      <w:r>
        <w:rPr>
          <w:bCs/>
          <w:iCs/>
        </w:rPr>
        <w:t>section</w:t>
      </w:r>
      <w:r>
        <w:t xml:space="preserve"> 1.1.</w:t>
      </w:r>
    </w:p>
    <w:p w14:paraId="2B11BC21" w14:textId="77777777" w:rsidR="005F7785" w:rsidRPr="00DE189D" w:rsidRDefault="005F7785" w:rsidP="005F7785">
      <w:pPr>
        <w:pStyle w:val="aDef"/>
      </w:pPr>
      <w:r>
        <w:rPr>
          <w:rStyle w:val="charBoldItals"/>
        </w:rPr>
        <w:t>specialist</w:t>
      </w:r>
      <w:r>
        <w:rPr>
          <w:rFonts w:ascii="Times New (W1)" w:hAnsi="Times New (W1)"/>
        </w:rPr>
        <w:t>, for part 7.4 (Commonwealth, interstate and overseas cooperation)—see section 175.</w:t>
      </w:r>
    </w:p>
    <w:p w14:paraId="626B1727" w14:textId="77777777" w:rsidR="005F7785" w:rsidRPr="00DE189D" w:rsidRDefault="005F7785" w:rsidP="005F7785">
      <w:pPr>
        <w:pStyle w:val="aDef"/>
      </w:pPr>
      <w:r>
        <w:rPr>
          <w:rStyle w:val="charBoldItals"/>
        </w:rPr>
        <w:t>standards and protocols</w:t>
      </w:r>
      <w:r>
        <w:rPr>
          <w:rFonts w:ascii="Times New (W1)" w:hAnsi="Times New (W1)"/>
        </w:rPr>
        <w:t>, for an emergency service, means the standards and protocols determined under section 38 for the service.</w:t>
      </w:r>
    </w:p>
    <w:p w14:paraId="416412DA" w14:textId="77777777" w:rsidR="005F7785" w:rsidRPr="00DE189D" w:rsidRDefault="005F7785" w:rsidP="005F7785">
      <w:pPr>
        <w:pStyle w:val="aDef"/>
      </w:pPr>
      <w:r>
        <w:rPr>
          <w:rStyle w:val="charBoldItals"/>
        </w:rPr>
        <w:t xml:space="preserve">strategic bushfire management plan </w:t>
      </w:r>
      <w:r>
        <w:t>means the strategic bushfire management plan under section 72.</w:t>
      </w:r>
    </w:p>
    <w:p w14:paraId="37340D50" w14:textId="77777777" w:rsidR="005F7785" w:rsidRPr="00DE189D" w:rsidRDefault="005F7785" w:rsidP="005F7785">
      <w:pPr>
        <w:pStyle w:val="aDef"/>
      </w:pPr>
      <w:r>
        <w:rPr>
          <w:rStyle w:val="charBoldItals"/>
        </w:rPr>
        <w:t>structure</w:t>
      </w:r>
      <w:r>
        <w:t xml:space="preserve"> includes industrial plant and equipment.</w:t>
      </w:r>
    </w:p>
    <w:p w14:paraId="62EF80EA" w14:textId="77777777" w:rsidR="005F7785" w:rsidRPr="00DE189D" w:rsidRDefault="005F7785" w:rsidP="005F7785">
      <w:pPr>
        <w:pStyle w:val="aDef"/>
      </w:pPr>
      <w:r>
        <w:rPr>
          <w:rStyle w:val="charBoldItals"/>
        </w:rPr>
        <w:t>support unit</w:t>
      </w:r>
      <w:r>
        <w:rPr>
          <w:rFonts w:ascii="Times New (W1)" w:hAnsi="Times New (W1)"/>
        </w:rPr>
        <w:t>, for part 7.4 (Commonwealth, interstate and overseas cooperation)—see section 175.</w:t>
      </w:r>
    </w:p>
    <w:p w14:paraId="19317C75" w14:textId="77777777" w:rsidR="005F7785" w:rsidRDefault="005F7785" w:rsidP="005F7785">
      <w:pPr>
        <w:pStyle w:val="aDef"/>
      </w:pPr>
      <w:r>
        <w:rPr>
          <w:rStyle w:val="charBoldItals"/>
        </w:rPr>
        <w:t>vehicle</w:t>
      </w:r>
      <w:r>
        <w:t xml:space="preserve"> includes an aircraft, boat and train.</w:t>
      </w:r>
    </w:p>
    <w:p w14:paraId="1A805A1D" w14:textId="77777777" w:rsidR="005F7785" w:rsidRDefault="005F7785" w:rsidP="005F7785">
      <w:pPr>
        <w:pStyle w:val="aDef"/>
      </w:pPr>
      <w:r>
        <w:rPr>
          <w:rStyle w:val="charBoldItals"/>
        </w:rPr>
        <w:t>volunteer member</w:t>
      </w:r>
      <w:r>
        <w:t xml:space="preserve"> means a person appointed as a volunteer member of an emergency service under section 59B.</w:t>
      </w:r>
    </w:p>
    <w:p w14:paraId="490DDA8F" w14:textId="77777777" w:rsidR="00411AD0" w:rsidRDefault="00411AD0">
      <w:pPr>
        <w:pStyle w:val="04Dictionary"/>
        <w:sectPr w:rsidR="00411AD0">
          <w:headerReference w:type="even" r:id="rId162"/>
          <w:headerReference w:type="default" r:id="rId163"/>
          <w:footerReference w:type="even" r:id="rId164"/>
          <w:footerReference w:type="default" r:id="rId165"/>
          <w:type w:val="continuous"/>
          <w:pgSz w:w="11907" w:h="16839" w:code="9"/>
          <w:pgMar w:top="3000" w:right="1900" w:bottom="2500" w:left="2300" w:header="2480" w:footer="2100" w:gutter="0"/>
          <w:cols w:space="720"/>
          <w:docGrid w:linePitch="254"/>
        </w:sectPr>
      </w:pPr>
    </w:p>
    <w:p w14:paraId="3386797D" w14:textId="77777777" w:rsidR="00210CCF" w:rsidRDefault="00210CCF">
      <w:pPr>
        <w:pStyle w:val="Endnote1"/>
      </w:pPr>
      <w:bookmarkStart w:id="272" w:name="_Toc11320548"/>
      <w:r>
        <w:lastRenderedPageBreak/>
        <w:t>Endnotes</w:t>
      </w:r>
      <w:bookmarkEnd w:id="272"/>
    </w:p>
    <w:p w14:paraId="48EF8C92" w14:textId="77777777" w:rsidR="00210CCF" w:rsidRPr="005A2340" w:rsidRDefault="00210CCF">
      <w:pPr>
        <w:pStyle w:val="Endnote2"/>
      </w:pPr>
      <w:bookmarkStart w:id="273" w:name="_Toc11320549"/>
      <w:r w:rsidRPr="005A2340">
        <w:rPr>
          <w:rStyle w:val="charTableNo"/>
        </w:rPr>
        <w:t>1</w:t>
      </w:r>
      <w:r>
        <w:tab/>
      </w:r>
      <w:r w:rsidRPr="005A2340">
        <w:rPr>
          <w:rStyle w:val="charTableText"/>
        </w:rPr>
        <w:t>About the endnotes</w:t>
      </w:r>
      <w:bookmarkEnd w:id="273"/>
    </w:p>
    <w:p w14:paraId="28F0A6EA" w14:textId="77777777" w:rsidR="00210CCF" w:rsidRDefault="00210CCF">
      <w:pPr>
        <w:pStyle w:val="EndNoteTextPub"/>
      </w:pPr>
      <w:r>
        <w:t>Amending and modifying laws are annotated in the legislation history and the amendment history.  Current modifications are not included in the republished law but are set out in the endnotes.</w:t>
      </w:r>
    </w:p>
    <w:p w14:paraId="33402BBC" w14:textId="2C374CEF" w:rsidR="00210CCF" w:rsidRDefault="00210CCF">
      <w:pPr>
        <w:pStyle w:val="EndNoteTextPub"/>
      </w:pPr>
      <w:r>
        <w:t xml:space="preserve">Not all editorial amendments made under the </w:t>
      </w:r>
      <w:hyperlink r:id="rId166" w:tooltip="A2001-14" w:history="1">
        <w:r w:rsidR="00DE189D" w:rsidRPr="00DE189D">
          <w:rPr>
            <w:rStyle w:val="charCitHyperlinkItal"/>
          </w:rPr>
          <w:t>Legislation Act 2001</w:t>
        </w:r>
      </w:hyperlink>
      <w:r>
        <w:t>, part 11.3 are annotated in the amendment history.  Full details of any amendments can be obtained from the Parliamentary Counsel’s Office.</w:t>
      </w:r>
    </w:p>
    <w:p w14:paraId="3FDAA523" w14:textId="77777777" w:rsidR="00210CCF" w:rsidRDefault="00210CCF" w:rsidP="00210CC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1FE0163" w14:textId="77777777" w:rsidR="00210CCF" w:rsidRDefault="00210CCF">
      <w:pPr>
        <w:pStyle w:val="EndNoteTextPub"/>
      </w:pPr>
      <w:r>
        <w:t xml:space="preserve">If all the provisions of the law have been renumbered, a table of renumbered provisions gives details of previous and current numbering.  </w:t>
      </w:r>
    </w:p>
    <w:p w14:paraId="48880C5B" w14:textId="77777777" w:rsidR="00210CCF" w:rsidRDefault="00210CCF">
      <w:pPr>
        <w:pStyle w:val="EndNoteTextPub"/>
      </w:pPr>
      <w:r>
        <w:t>The endnotes also include a table of earlier republications.</w:t>
      </w:r>
    </w:p>
    <w:p w14:paraId="264ECD49" w14:textId="77777777" w:rsidR="00210CCF" w:rsidRPr="005A2340" w:rsidRDefault="00210CCF">
      <w:pPr>
        <w:pStyle w:val="Endnote2"/>
      </w:pPr>
      <w:bookmarkStart w:id="274" w:name="_Toc11320550"/>
      <w:r w:rsidRPr="005A2340">
        <w:rPr>
          <w:rStyle w:val="charTableNo"/>
        </w:rPr>
        <w:t>2</w:t>
      </w:r>
      <w:r>
        <w:tab/>
      </w:r>
      <w:r w:rsidRPr="005A2340">
        <w:rPr>
          <w:rStyle w:val="charTableText"/>
        </w:rPr>
        <w:t>Abbreviation key</w:t>
      </w:r>
      <w:bookmarkEnd w:id="274"/>
    </w:p>
    <w:p w14:paraId="38263546" w14:textId="77777777" w:rsidR="00210CCF" w:rsidRDefault="00210CCF">
      <w:pPr>
        <w:rPr>
          <w:sz w:val="4"/>
        </w:rPr>
      </w:pPr>
    </w:p>
    <w:tbl>
      <w:tblPr>
        <w:tblW w:w="7372" w:type="dxa"/>
        <w:tblInd w:w="1100" w:type="dxa"/>
        <w:tblLayout w:type="fixed"/>
        <w:tblLook w:val="0000" w:firstRow="0" w:lastRow="0" w:firstColumn="0" w:lastColumn="0" w:noHBand="0" w:noVBand="0"/>
      </w:tblPr>
      <w:tblGrid>
        <w:gridCol w:w="3720"/>
        <w:gridCol w:w="3652"/>
      </w:tblGrid>
      <w:tr w:rsidR="00210CCF" w14:paraId="3C558647" w14:textId="77777777" w:rsidTr="00210CCF">
        <w:tc>
          <w:tcPr>
            <w:tcW w:w="3720" w:type="dxa"/>
          </w:tcPr>
          <w:p w14:paraId="2CD68A69" w14:textId="77777777" w:rsidR="00210CCF" w:rsidRDefault="00210CCF">
            <w:pPr>
              <w:pStyle w:val="EndnotesAbbrev"/>
            </w:pPr>
            <w:r>
              <w:t>A = Act</w:t>
            </w:r>
          </w:p>
        </w:tc>
        <w:tc>
          <w:tcPr>
            <w:tcW w:w="3652" w:type="dxa"/>
          </w:tcPr>
          <w:p w14:paraId="3D8898AA" w14:textId="77777777" w:rsidR="00210CCF" w:rsidRDefault="00210CCF" w:rsidP="00210CCF">
            <w:pPr>
              <w:pStyle w:val="EndnotesAbbrev"/>
            </w:pPr>
            <w:r>
              <w:t>NI = Notifiable instrument</w:t>
            </w:r>
          </w:p>
        </w:tc>
      </w:tr>
      <w:tr w:rsidR="00210CCF" w14:paraId="29D93F32" w14:textId="77777777" w:rsidTr="00210CCF">
        <w:tc>
          <w:tcPr>
            <w:tcW w:w="3720" w:type="dxa"/>
          </w:tcPr>
          <w:p w14:paraId="380D2770" w14:textId="77777777" w:rsidR="00210CCF" w:rsidRDefault="00210CCF" w:rsidP="00210CCF">
            <w:pPr>
              <w:pStyle w:val="EndnotesAbbrev"/>
            </w:pPr>
            <w:r>
              <w:t>AF = Approved form</w:t>
            </w:r>
          </w:p>
        </w:tc>
        <w:tc>
          <w:tcPr>
            <w:tcW w:w="3652" w:type="dxa"/>
          </w:tcPr>
          <w:p w14:paraId="6BAEBEC3" w14:textId="77777777" w:rsidR="00210CCF" w:rsidRDefault="00210CCF" w:rsidP="00210CCF">
            <w:pPr>
              <w:pStyle w:val="EndnotesAbbrev"/>
            </w:pPr>
            <w:r>
              <w:t>o = order</w:t>
            </w:r>
          </w:p>
        </w:tc>
      </w:tr>
      <w:tr w:rsidR="00210CCF" w14:paraId="4F9C191C" w14:textId="77777777" w:rsidTr="00210CCF">
        <w:tc>
          <w:tcPr>
            <w:tcW w:w="3720" w:type="dxa"/>
          </w:tcPr>
          <w:p w14:paraId="0E5A1A7D" w14:textId="77777777" w:rsidR="00210CCF" w:rsidRDefault="00210CCF">
            <w:pPr>
              <w:pStyle w:val="EndnotesAbbrev"/>
            </w:pPr>
            <w:r>
              <w:t>am = amended</w:t>
            </w:r>
          </w:p>
        </w:tc>
        <w:tc>
          <w:tcPr>
            <w:tcW w:w="3652" w:type="dxa"/>
          </w:tcPr>
          <w:p w14:paraId="31B6DF2A" w14:textId="77777777" w:rsidR="00210CCF" w:rsidRDefault="00210CCF" w:rsidP="00210CCF">
            <w:pPr>
              <w:pStyle w:val="EndnotesAbbrev"/>
            </w:pPr>
            <w:r>
              <w:t>om = omitted/repealed</w:t>
            </w:r>
          </w:p>
        </w:tc>
      </w:tr>
      <w:tr w:rsidR="00210CCF" w14:paraId="0889E38A" w14:textId="77777777" w:rsidTr="00210CCF">
        <w:tc>
          <w:tcPr>
            <w:tcW w:w="3720" w:type="dxa"/>
          </w:tcPr>
          <w:p w14:paraId="327C329F" w14:textId="77777777" w:rsidR="00210CCF" w:rsidRDefault="00210CCF">
            <w:pPr>
              <w:pStyle w:val="EndnotesAbbrev"/>
            </w:pPr>
            <w:r>
              <w:t>amdt = amendment</w:t>
            </w:r>
          </w:p>
        </w:tc>
        <w:tc>
          <w:tcPr>
            <w:tcW w:w="3652" w:type="dxa"/>
          </w:tcPr>
          <w:p w14:paraId="61AEC35E" w14:textId="77777777" w:rsidR="00210CCF" w:rsidRDefault="00210CCF" w:rsidP="00210CCF">
            <w:pPr>
              <w:pStyle w:val="EndnotesAbbrev"/>
            </w:pPr>
            <w:r>
              <w:t>ord = ordinance</w:t>
            </w:r>
          </w:p>
        </w:tc>
      </w:tr>
      <w:tr w:rsidR="00210CCF" w14:paraId="6B6E23CB" w14:textId="77777777" w:rsidTr="00210CCF">
        <w:tc>
          <w:tcPr>
            <w:tcW w:w="3720" w:type="dxa"/>
          </w:tcPr>
          <w:p w14:paraId="2CEAD84F" w14:textId="77777777" w:rsidR="00210CCF" w:rsidRDefault="00210CCF">
            <w:pPr>
              <w:pStyle w:val="EndnotesAbbrev"/>
            </w:pPr>
            <w:r>
              <w:t>AR = Assembly resolution</w:t>
            </w:r>
          </w:p>
        </w:tc>
        <w:tc>
          <w:tcPr>
            <w:tcW w:w="3652" w:type="dxa"/>
          </w:tcPr>
          <w:p w14:paraId="48792ADC" w14:textId="77777777" w:rsidR="00210CCF" w:rsidRDefault="00210CCF" w:rsidP="00210CCF">
            <w:pPr>
              <w:pStyle w:val="EndnotesAbbrev"/>
            </w:pPr>
            <w:r>
              <w:t>orig = original</w:t>
            </w:r>
          </w:p>
        </w:tc>
      </w:tr>
      <w:tr w:rsidR="00210CCF" w14:paraId="1E4801E1" w14:textId="77777777" w:rsidTr="00210CCF">
        <w:tc>
          <w:tcPr>
            <w:tcW w:w="3720" w:type="dxa"/>
          </w:tcPr>
          <w:p w14:paraId="7B6015D5" w14:textId="77777777" w:rsidR="00210CCF" w:rsidRDefault="00210CCF">
            <w:pPr>
              <w:pStyle w:val="EndnotesAbbrev"/>
            </w:pPr>
            <w:r>
              <w:t>ch = chapter</w:t>
            </w:r>
          </w:p>
        </w:tc>
        <w:tc>
          <w:tcPr>
            <w:tcW w:w="3652" w:type="dxa"/>
          </w:tcPr>
          <w:p w14:paraId="30328C95" w14:textId="77777777" w:rsidR="00210CCF" w:rsidRDefault="00210CCF" w:rsidP="00210CCF">
            <w:pPr>
              <w:pStyle w:val="EndnotesAbbrev"/>
            </w:pPr>
            <w:r>
              <w:t>par = paragraph/subparagraph</w:t>
            </w:r>
          </w:p>
        </w:tc>
      </w:tr>
      <w:tr w:rsidR="00210CCF" w14:paraId="2895578C" w14:textId="77777777" w:rsidTr="00210CCF">
        <w:tc>
          <w:tcPr>
            <w:tcW w:w="3720" w:type="dxa"/>
          </w:tcPr>
          <w:p w14:paraId="4B7CCEBB" w14:textId="77777777" w:rsidR="00210CCF" w:rsidRDefault="00210CCF">
            <w:pPr>
              <w:pStyle w:val="EndnotesAbbrev"/>
            </w:pPr>
            <w:r>
              <w:t>CN = Commencement notice</w:t>
            </w:r>
          </w:p>
        </w:tc>
        <w:tc>
          <w:tcPr>
            <w:tcW w:w="3652" w:type="dxa"/>
          </w:tcPr>
          <w:p w14:paraId="0E13CC68" w14:textId="77777777" w:rsidR="00210CCF" w:rsidRDefault="00210CCF" w:rsidP="00210CCF">
            <w:pPr>
              <w:pStyle w:val="EndnotesAbbrev"/>
            </w:pPr>
            <w:r>
              <w:t>pres = present</w:t>
            </w:r>
          </w:p>
        </w:tc>
      </w:tr>
      <w:tr w:rsidR="00210CCF" w14:paraId="0A0C70C9" w14:textId="77777777" w:rsidTr="00210CCF">
        <w:tc>
          <w:tcPr>
            <w:tcW w:w="3720" w:type="dxa"/>
          </w:tcPr>
          <w:p w14:paraId="044C5E52" w14:textId="77777777" w:rsidR="00210CCF" w:rsidRDefault="00210CCF">
            <w:pPr>
              <w:pStyle w:val="EndnotesAbbrev"/>
            </w:pPr>
            <w:r>
              <w:t>def = definition</w:t>
            </w:r>
          </w:p>
        </w:tc>
        <w:tc>
          <w:tcPr>
            <w:tcW w:w="3652" w:type="dxa"/>
          </w:tcPr>
          <w:p w14:paraId="00CB15B5" w14:textId="77777777" w:rsidR="00210CCF" w:rsidRDefault="00210CCF" w:rsidP="00210CCF">
            <w:pPr>
              <w:pStyle w:val="EndnotesAbbrev"/>
            </w:pPr>
            <w:r>
              <w:t>prev = previous</w:t>
            </w:r>
          </w:p>
        </w:tc>
      </w:tr>
      <w:tr w:rsidR="00210CCF" w14:paraId="3DDD6B93" w14:textId="77777777" w:rsidTr="00210CCF">
        <w:tc>
          <w:tcPr>
            <w:tcW w:w="3720" w:type="dxa"/>
          </w:tcPr>
          <w:p w14:paraId="1A4F930F" w14:textId="77777777" w:rsidR="00210CCF" w:rsidRDefault="00210CCF">
            <w:pPr>
              <w:pStyle w:val="EndnotesAbbrev"/>
            </w:pPr>
            <w:r>
              <w:t>DI = Disallowable instrument</w:t>
            </w:r>
          </w:p>
        </w:tc>
        <w:tc>
          <w:tcPr>
            <w:tcW w:w="3652" w:type="dxa"/>
          </w:tcPr>
          <w:p w14:paraId="79C962BA" w14:textId="77777777" w:rsidR="00210CCF" w:rsidRDefault="00210CCF" w:rsidP="00210CCF">
            <w:pPr>
              <w:pStyle w:val="EndnotesAbbrev"/>
            </w:pPr>
            <w:r>
              <w:t>(prev...) = previously</w:t>
            </w:r>
          </w:p>
        </w:tc>
      </w:tr>
      <w:tr w:rsidR="00210CCF" w14:paraId="3EFB2323" w14:textId="77777777" w:rsidTr="00210CCF">
        <w:tc>
          <w:tcPr>
            <w:tcW w:w="3720" w:type="dxa"/>
          </w:tcPr>
          <w:p w14:paraId="7274BB25" w14:textId="77777777" w:rsidR="00210CCF" w:rsidRDefault="00210CCF">
            <w:pPr>
              <w:pStyle w:val="EndnotesAbbrev"/>
            </w:pPr>
            <w:r>
              <w:t>dict = dictionary</w:t>
            </w:r>
          </w:p>
        </w:tc>
        <w:tc>
          <w:tcPr>
            <w:tcW w:w="3652" w:type="dxa"/>
          </w:tcPr>
          <w:p w14:paraId="033C64FE" w14:textId="77777777" w:rsidR="00210CCF" w:rsidRDefault="00210CCF" w:rsidP="00210CCF">
            <w:pPr>
              <w:pStyle w:val="EndnotesAbbrev"/>
            </w:pPr>
            <w:r>
              <w:t>pt = part</w:t>
            </w:r>
          </w:p>
        </w:tc>
      </w:tr>
      <w:tr w:rsidR="00210CCF" w14:paraId="47A4C978" w14:textId="77777777" w:rsidTr="00210CCF">
        <w:tc>
          <w:tcPr>
            <w:tcW w:w="3720" w:type="dxa"/>
          </w:tcPr>
          <w:p w14:paraId="437FDEC4" w14:textId="77777777" w:rsidR="00210CCF" w:rsidRDefault="00210CCF">
            <w:pPr>
              <w:pStyle w:val="EndnotesAbbrev"/>
            </w:pPr>
            <w:r>
              <w:t xml:space="preserve">disallowed = disallowed by the Legislative </w:t>
            </w:r>
          </w:p>
        </w:tc>
        <w:tc>
          <w:tcPr>
            <w:tcW w:w="3652" w:type="dxa"/>
          </w:tcPr>
          <w:p w14:paraId="1B91E903" w14:textId="77777777" w:rsidR="00210CCF" w:rsidRDefault="00210CCF" w:rsidP="00210CCF">
            <w:pPr>
              <w:pStyle w:val="EndnotesAbbrev"/>
            </w:pPr>
            <w:r>
              <w:t>r = rule/subrule</w:t>
            </w:r>
          </w:p>
        </w:tc>
      </w:tr>
      <w:tr w:rsidR="00210CCF" w14:paraId="3398B7C1" w14:textId="77777777" w:rsidTr="00210CCF">
        <w:tc>
          <w:tcPr>
            <w:tcW w:w="3720" w:type="dxa"/>
          </w:tcPr>
          <w:p w14:paraId="17D1CEF9" w14:textId="77777777" w:rsidR="00210CCF" w:rsidRDefault="00210CCF">
            <w:pPr>
              <w:pStyle w:val="EndnotesAbbrev"/>
              <w:ind w:left="972"/>
            </w:pPr>
            <w:r>
              <w:t>Assembly</w:t>
            </w:r>
          </w:p>
        </w:tc>
        <w:tc>
          <w:tcPr>
            <w:tcW w:w="3652" w:type="dxa"/>
          </w:tcPr>
          <w:p w14:paraId="66FDD9C8" w14:textId="77777777" w:rsidR="00210CCF" w:rsidRDefault="00210CCF" w:rsidP="00210CCF">
            <w:pPr>
              <w:pStyle w:val="EndnotesAbbrev"/>
            </w:pPr>
            <w:r>
              <w:t>reloc = relocated</w:t>
            </w:r>
          </w:p>
        </w:tc>
      </w:tr>
      <w:tr w:rsidR="00210CCF" w14:paraId="6860B514" w14:textId="77777777" w:rsidTr="00210CCF">
        <w:tc>
          <w:tcPr>
            <w:tcW w:w="3720" w:type="dxa"/>
          </w:tcPr>
          <w:p w14:paraId="04CE48C0" w14:textId="77777777" w:rsidR="00210CCF" w:rsidRDefault="00210CCF">
            <w:pPr>
              <w:pStyle w:val="EndnotesAbbrev"/>
            </w:pPr>
            <w:r>
              <w:t>div = division</w:t>
            </w:r>
          </w:p>
        </w:tc>
        <w:tc>
          <w:tcPr>
            <w:tcW w:w="3652" w:type="dxa"/>
          </w:tcPr>
          <w:p w14:paraId="78C994DC" w14:textId="77777777" w:rsidR="00210CCF" w:rsidRDefault="00210CCF" w:rsidP="00210CCF">
            <w:pPr>
              <w:pStyle w:val="EndnotesAbbrev"/>
            </w:pPr>
            <w:r>
              <w:t>renum = renumbered</w:t>
            </w:r>
          </w:p>
        </w:tc>
      </w:tr>
      <w:tr w:rsidR="00210CCF" w14:paraId="39AADF0E" w14:textId="77777777" w:rsidTr="00210CCF">
        <w:tc>
          <w:tcPr>
            <w:tcW w:w="3720" w:type="dxa"/>
          </w:tcPr>
          <w:p w14:paraId="610FB587" w14:textId="77777777" w:rsidR="00210CCF" w:rsidRDefault="00210CCF">
            <w:pPr>
              <w:pStyle w:val="EndnotesAbbrev"/>
            </w:pPr>
            <w:r>
              <w:t>exp = expires/expired</w:t>
            </w:r>
          </w:p>
        </w:tc>
        <w:tc>
          <w:tcPr>
            <w:tcW w:w="3652" w:type="dxa"/>
          </w:tcPr>
          <w:p w14:paraId="32B3E026" w14:textId="77777777" w:rsidR="00210CCF" w:rsidRDefault="00210CCF" w:rsidP="00210CCF">
            <w:pPr>
              <w:pStyle w:val="EndnotesAbbrev"/>
            </w:pPr>
            <w:r>
              <w:t>R[X] = Republication No</w:t>
            </w:r>
          </w:p>
        </w:tc>
      </w:tr>
      <w:tr w:rsidR="00210CCF" w14:paraId="49871BD5" w14:textId="77777777" w:rsidTr="00210CCF">
        <w:tc>
          <w:tcPr>
            <w:tcW w:w="3720" w:type="dxa"/>
          </w:tcPr>
          <w:p w14:paraId="6B3C0056" w14:textId="77777777" w:rsidR="00210CCF" w:rsidRDefault="00210CCF">
            <w:pPr>
              <w:pStyle w:val="EndnotesAbbrev"/>
            </w:pPr>
            <w:r>
              <w:t>Gaz = gazette</w:t>
            </w:r>
          </w:p>
        </w:tc>
        <w:tc>
          <w:tcPr>
            <w:tcW w:w="3652" w:type="dxa"/>
          </w:tcPr>
          <w:p w14:paraId="77E5E4CA" w14:textId="77777777" w:rsidR="00210CCF" w:rsidRDefault="00210CCF" w:rsidP="00210CCF">
            <w:pPr>
              <w:pStyle w:val="EndnotesAbbrev"/>
            </w:pPr>
            <w:r>
              <w:t>RI = reissue</w:t>
            </w:r>
          </w:p>
        </w:tc>
      </w:tr>
      <w:tr w:rsidR="00210CCF" w14:paraId="41A7BB81" w14:textId="77777777" w:rsidTr="00210CCF">
        <w:tc>
          <w:tcPr>
            <w:tcW w:w="3720" w:type="dxa"/>
          </w:tcPr>
          <w:p w14:paraId="5F439D5C" w14:textId="77777777" w:rsidR="00210CCF" w:rsidRDefault="00210CCF">
            <w:pPr>
              <w:pStyle w:val="EndnotesAbbrev"/>
            </w:pPr>
            <w:r>
              <w:t>hdg = heading</w:t>
            </w:r>
          </w:p>
        </w:tc>
        <w:tc>
          <w:tcPr>
            <w:tcW w:w="3652" w:type="dxa"/>
          </w:tcPr>
          <w:p w14:paraId="3FF8AA3D" w14:textId="77777777" w:rsidR="00210CCF" w:rsidRDefault="00210CCF" w:rsidP="00210CCF">
            <w:pPr>
              <w:pStyle w:val="EndnotesAbbrev"/>
            </w:pPr>
            <w:r>
              <w:t>s = section/subsection</w:t>
            </w:r>
          </w:p>
        </w:tc>
      </w:tr>
      <w:tr w:rsidR="00210CCF" w14:paraId="26912F70" w14:textId="77777777" w:rsidTr="00210CCF">
        <w:tc>
          <w:tcPr>
            <w:tcW w:w="3720" w:type="dxa"/>
          </w:tcPr>
          <w:p w14:paraId="5AD1196E" w14:textId="77777777" w:rsidR="00210CCF" w:rsidRDefault="00210CCF">
            <w:pPr>
              <w:pStyle w:val="EndnotesAbbrev"/>
            </w:pPr>
            <w:r>
              <w:t>IA = Interpretation Act 1967</w:t>
            </w:r>
          </w:p>
        </w:tc>
        <w:tc>
          <w:tcPr>
            <w:tcW w:w="3652" w:type="dxa"/>
          </w:tcPr>
          <w:p w14:paraId="22C97B70" w14:textId="77777777" w:rsidR="00210CCF" w:rsidRDefault="00210CCF" w:rsidP="00210CCF">
            <w:pPr>
              <w:pStyle w:val="EndnotesAbbrev"/>
            </w:pPr>
            <w:r>
              <w:t>sch = schedule</w:t>
            </w:r>
          </w:p>
        </w:tc>
      </w:tr>
      <w:tr w:rsidR="00210CCF" w14:paraId="4857BEFA" w14:textId="77777777" w:rsidTr="00210CCF">
        <w:tc>
          <w:tcPr>
            <w:tcW w:w="3720" w:type="dxa"/>
          </w:tcPr>
          <w:p w14:paraId="2AD5948F" w14:textId="77777777" w:rsidR="00210CCF" w:rsidRDefault="00210CCF">
            <w:pPr>
              <w:pStyle w:val="EndnotesAbbrev"/>
            </w:pPr>
            <w:r>
              <w:t>ins = inserted/added</w:t>
            </w:r>
          </w:p>
        </w:tc>
        <w:tc>
          <w:tcPr>
            <w:tcW w:w="3652" w:type="dxa"/>
          </w:tcPr>
          <w:p w14:paraId="5EB1069E" w14:textId="77777777" w:rsidR="00210CCF" w:rsidRDefault="00210CCF" w:rsidP="00210CCF">
            <w:pPr>
              <w:pStyle w:val="EndnotesAbbrev"/>
            </w:pPr>
            <w:r>
              <w:t>sdiv = subdivision</w:t>
            </w:r>
          </w:p>
        </w:tc>
      </w:tr>
      <w:tr w:rsidR="00210CCF" w14:paraId="2F832827" w14:textId="77777777" w:rsidTr="00210CCF">
        <w:tc>
          <w:tcPr>
            <w:tcW w:w="3720" w:type="dxa"/>
          </w:tcPr>
          <w:p w14:paraId="69466604" w14:textId="77777777" w:rsidR="00210CCF" w:rsidRDefault="00210CCF">
            <w:pPr>
              <w:pStyle w:val="EndnotesAbbrev"/>
            </w:pPr>
            <w:r>
              <w:t>LA = Legislation Act 2001</w:t>
            </w:r>
          </w:p>
        </w:tc>
        <w:tc>
          <w:tcPr>
            <w:tcW w:w="3652" w:type="dxa"/>
          </w:tcPr>
          <w:p w14:paraId="4CC4A88E" w14:textId="77777777" w:rsidR="00210CCF" w:rsidRDefault="00210CCF" w:rsidP="00210CCF">
            <w:pPr>
              <w:pStyle w:val="EndnotesAbbrev"/>
            </w:pPr>
            <w:r>
              <w:t>SL = Subordinate law</w:t>
            </w:r>
          </w:p>
        </w:tc>
      </w:tr>
      <w:tr w:rsidR="00210CCF" w14:paraId="44DFDF48" w14:textId="77777777" w:rsidTr="00210CCF">
        <w:tc>
          <w:tcPr>
            <w:tcW w:w="3720" w:type="dxa"/>
          </w:tcPr>
          <w:p w14:paraId="55A82E78" w14:textId="77777777" w:rsidR="00210CCF" w:rsidRDefault="00210CCF">
            <w:pPr>
              <w:pStyle w:val="EndnotesAbbrev"/>
            </w:pPr>
            <w:r>
              <w:t>LR = legislation register</w:t>
            </w:r>
          </w:p>
        </w:tc>
        <w:tc>
          <w:tcPr>
            <w:tcW w:w="3652" w:type="dxa"/>
          </w:tcPr>
          <w:p w14:paraId="300B8451" w14:textId="77777777" w:rsidR="00210CCF" w:rsidRDefault="00210CCF" w:rsidP="00210CCF">
            <w:pPr>
              <w:pStyle w:val="EndnotesAbbrev"/>
            </w:pPr>
            <w:r>
              <w:t>sub = substituted</w:t>
            </w:r>
          </w:p>
        </w:tc>
      </w:tr>
      <w:tr w:rsidR="00210CCF" w14:paraId="168AE144" w14:textId="77777777" w:rsidTr="00210CCF">
        <w:tc>
          <w:tcPr>
            <w:tcW w:w="3720" w:type="dxa"/>
          </w:tcPr>
          <w:p w14:paraId="5B85AE69" w14:textId="77777777" w:rsidR="00210CCF" w:rsidRDefault="00210CCF">
            <w:pPr>
              <w:pStyle w:val="EndnotesAbbrev"/>
            </w:pPr>
            <w:r>
              <w:t>LRA = Legislation (Republication) Act 1996</w:t>
            </w:r>
          </w:p>
        </w:tc>
        <w:tc>
          <w:tcPr>
            <w:tcW w:w="3652" w:type="dxa"/>
          </w:tcPr>
          <w:p w14:paraId="3280E982" w14:textId="77777777" w:rsidR="00210CCF" w:rsidRDefault="00210CCF" w:rsidP="00210CCF">
            <w:pPr>
              <w:pStyle w:val="EndnotesAbbrev"/>
            </w:pPr>
            <w:r w:rsidRPr="00DE189D">
              <w:rPr>
                <w:rStyle w:val="charUnderline"/>
              </w:rPr>
              <w:t>underlining</w:t>
            </w:r>
            <w:r>
              <w:t xml:space="preserve"> = whole or part not commenced</w:t>
            </w:r>
          </w:p>
        </w:tc>
      </w:tr>
      <w:tr w:rsidR="00210CCF" w14:paraId="7E98B2D0" w14:textId="77777777" w:rsidTr="00210CCF">
        <w:tc>
          <w:tcPr>
            <w:tcW w:w="3720" w:type="dxa"/>
          </w:tcPr>
          <w:p w14:paraId="68F0BAA7" w14:textId="77777777" w:rsidR="00210CCF" w:rsidRDefault="00210CCF">
            <w:pPr>
              <w:pStyle w:val="EndnotesAbbrev"/>
            </w:pPr>
            <w:r>
              <w:t>mod = modified/modification</w:t>
            </w:r>
          </w:p>
        </w:tc>
        <w:tc>
          <w:tcPr>
            <w:tcW w:w="3652" w:type="dxa"/>
          </w:tcPr>
          <w:p w14:paraId="76358769" w14:textId="77777777" w:rsidR="00210CCF" w:rsidRDefault="00210CCF" w:rsidP="00210CCF">
            <w:pPr>
              <w:pStyle w:val="EndnotesAbbrev"/>
              <w:ind w:left="1073"/>
            </w:pPr>
            <w:r>
              <w:t>or to be expired</w:t>
            </w:r>
          </w:p>
        </w:tc>
      </w:tr>
    </w:tbl>
    <w:p w14:paraId="4310D684" w14:textId="77777777" w:rsidR="00210CCF" w:rsidRPr="00BB6F39" w:rsidRDefault="00210CCF" w:rsidP="00210CCF"/>
    <w:p w14:paraId="780250A7" w14:textId="77777777" w:rsidR="005F7785" w:rsidRPr="005A2340" w:rsidRDefault="005F7785" w:rsidP="005F7785">
      <w:pPr>
        <w:pStyle w:val="Endnote2"/>
      </w:pPr>
      <w:bookmarkStart w:id="275" w:name="_Toc11320551"/>
      <w:r w:rsidRPr="005A2340">
        <w:rPr>
          <w:rStyle w:val="charTableNo"/>
        </w:rPr>
        <w:lastRenderedPageBreak/>
        <w:t>3</w:t>
      </w:r>
      <w:r>
        <w:tab/>
      </w:r>
      <w:r w:rsidRPr="005A2340">
        <w:rPr>
          <w:rStyle w:val="charTableText"/>
        </w:rPr>
        <w:t>Legislation history</w:t>
      </w:r>
      <w:bookmarkEnd w:id="275"/>
    </w:p>
    <w:p w14:paraId="0BDD1A8C" w14:textId="77777777" w:rsidR="005F7785" w:rsidRDefault="005F7785" w:rsidP="005F7785">
      <w:pPr>
        <w:pStyle w:val="NewAct"/>
      </w:pPr>
      <w:r>
        <w:t>Emergencies Act 2004 A2004-28</w:t>
      </w:r>
    </w:p>
    <w:p w14:paraId="3C501459" w14:textId="77777777" w:rsidR="005F7785" w:rsidRDefault="005F7785" w:rsidP="005F7785">
      <w:pPr>
        <w:pStyle w:val="Actdetails"/>
      </w:pPr>
      <w:r>
        <w:t>notified LR 29 June 2004</w:t>
      </w:r>
    </w:p>
    <w:p w14:paraId="6729699B" w14:textId="77777777" w:rsidR="005F7785" w:rsidRDefault="005F7785" w:rsidP="005F7785">
      <w:pPr>
        <w:pStyle w:val="Actdetails"/>
      </w:pPr>
      <w:r>
        <w:t>s 1, s 2 commenced 29 June 2004 (LA s 75 (1))</w:t>
      </w:r>
    </w:p>
    <w:p w14:paraId="3AC53FE4" w14:textId="29946772" w:rsidR="005F7785" w:rsidRDefault="005F7785" w:rsidP="005F7785">
      <w:pPr>
        <w:pStyle w:val="Actdetails"/>
      </w:pPr>
      <w:r>
        <w:t xml:space="preserve">sch 3 pt 3.1, pt 3.2 commenced 1 September 2004 (s 2 (2) and see </w:t>
      </w:r>
      <w:hyperlink r:id="rId167" w:tooltip="A2004-11" w:history="1">
        <w:r w:rsidR="00DE189D" w:rsidRPr="00DE189D">
          <w:rPr>
            <w:rStyle w:val="charCitHyperlinkAbbrev"/>
          </w:rPr>
          <w:t>Building Act 2004</w:t>
        </w:r>
      </w:hyperlink>
      <w:r>
        <w:t xml:space="preserve"> A2004-11, s 2 and </w:t>
      </w:r>
      <w:hyperlink r:id="rId168" w:tooltip="A2004-12" w:history="1">
        <w:r w:rsidR="00DE189D" w:rsidRPr="00DE189D">
          <w:rPr>
            <w:rStyle w:val="charCitHyperlinkAbbrev"/>
          </w:rPr>
          <w:t>Construction Occupations (Licensing) Act 2004</w:t>
        </w:r>
      </w:hyperlink>
      <w:r>
        <w:t xml:space="preserve"> A2004-12, s 2 and </w:t>
      </w:r>
      <w:hyperlink r:id="rId169" w:tooltip="CN2004-8" w:history="1">
        <w:r w:rsidR="00DE189D" w:rsidRPr="00DE189D">
          <w:rPr>
            <w:rStyle w:val="charCitHyperlinkAbbrev"/>
          </w:rPr>
          <w:t>CN2004-8</w:t>
        </w:r>
      </w:hyperlink>
      <w:r>
        <w:t>)</w:t>
      </w:r>
    </w:p>
    <w:p w14:paraId="3C30ECD6" w14:textId="3D514AF8" w:rsidR="005F7785" w:rsidRDefault="005F7785" w:rsidP="005F7785">
      <w:pPr>
        <w:pStyle w:val="Actdetails"/>
      </w:pPr>
      <w:r>
        <w:t xml:space="preserve">amdt 3.47, amdt 3.48 commenced 19 July 2004 (s 2 (3) and see </w:t>
      </w:r>
      <w:hyperlink r:id="rId170" w:tooltip="A2004-23" w:history="1">
        <w:r w:rsidR="00DE189D" w:rsidRPr="00DE189D">
          <w:rPr>
            <w:rStyle w:val="charCitHyperlinkAbbrev"/>
          </w:rPr>
          <w:t>Environment Legislation Amendment Act 2004</w:t>
        </w:r>
      </w:hyperlink>
      <w:r>
        <w:t xml:space="preserve"> A2004-23 s 2)</w:t>
      </w:r>
    </w:p>
    <w:p w14:paraId="3BFAB3DF" w14:textId="72B5DBAA" w:rsidR="005F7785" w:rsidRDefault="005F7785" w:rsidP="005F7785">
      <w:pPr>
        <w:pStyle w:val="Actdetails"/>
      </w:pPr>
      <w:r>
        <w:t xml:space="preserve">remainder commenced 1 July 2004 (s 2 (1) and </w:t>
      </w:r>
      <w:hyperlink r:id="rId171" w:tooltip="CN2004-11" w:history="1">
        <w:r w:rsidR="00DE189D" w:rsidRPr="00DE189D">
          <w:rPr>
            <w:rStyle w:val="charCitHyperlinkAbbrev"/>
          </w:rPr>
          <w:t>CN2004-11</w:t>
        </w:r>
      </w:hyperlink>
      <w:r>
        <w:t>)</w:t>
      </w:r>
    </w:p>
    <w:p w14:paraId="1BD33B98" w14:textId="77777777" w:rsidR="005F7785" w:rsidRDefault="005F7785" w:rsidP="005F7785">
      <w:pPr>
        <w:pStyle w:val="Asamby"/>
      </w:pPr>
      <w:r>
        <w:t>as modified by</w:t>
      </w:r>
    </w:p>
    <w:p w14:paraId="11A1F7EF" w14:textId="45B90537" w:rsidR="005F7785" w:rsidRDefault="00D404D5" w:rsidP="005F7785">
      <w:pPr>
        <w:pStyle w:val="NewAct"/>
      </w:pPr>
      <w:hyperlink r:id="rId172" w:tooltip="SL2004-26" w:history="1">
        <w:r w:rsidR="00DE189D" w:rsidRPr="00DE189D">
          <w:rPr>
            <w:rStyle w:val="charCitHyperlinkAbbrev"/>
          </w:rPr>
          <w:t>Emergencies Regulations 2004</w:t>
        </w:r>
      </w:hyperlink>
      <w:r w:rsidR="005F7785">
        <w:t xml:space="preserve"> SL2004-26 reg 10</w:t>
      </w:r>
    </w:p>
    <w:p w14:paraId="0DB14AC4" w14:textId="77777777" w:rsidR="005F7785" w:rsidRDefault="005F7785" w:rsidP="005F7785">
      <w:pPr>
        <w:pStyle w:val="Actdetails"/>
      </w:pPr>
      <w:r>
        <w:t>notified LR 30 June 2004</w:t>
      </w:r>
    </w:p>
    <w:p w14:paraId="658E0ADB" w14:textId="77777777" w:rsidR="005F7785" w:rsidRDefault="005F7785" w:rsidP="005F7785">
      <w:pPr>
        <w:pStyle w:val="Actdetails"/>
      </w:pPr>
      <w:r>
        <w:t>reg 1, reg 2 commenced 30 June 2004 (LA s 75 (1))</w:t>
      </w:r>
    </w:p>
    <w:p w14:paraId="1543629B" w14:textId="6609DD94" w:rsidR="005F7785" w:rsidRDefault="005F7785" w:rsidP="005F7785">
      <w:pPr>
        <w:pStyle w:val="Actdetails"/>
      </w:pPr>
      <w:r>
        <w:t xml:space="preserve">reg 10 commenced 1 July 2004 (reg 2 and see Emergencies Act 2004 A2004-28, s 2 (1) and </w:t>
      </w:r>
      <w:hyperlink r:id="rId173" w:tooltip="CN2004-11" w:history="1">
        <w:r w:rsidR="00DE189D" w:rsidRPr="00DE189D">
          <w:rPr>
            <w:rStyle w:val="charCitHyperlinkAbbrev"/>
          </w:rPr>
          <w:t>CN2004-11</w:t>
        </w:r>
      </w:hyperlink>
      <w:r>
        <w:t>)</w:t>
      </w:r>
    </w:p>
    <w:p w14:paraId="552A8F20" w14:textId="77777777" w:rsidR="005F7785" w:rsidRDefault="005F7785" w:rsidP="005F7785">
      <w:pPr>
        <w:pStyle w:val="Asamby"/>
      </w:pPr>
      <w:r>
        <w:t>as amended by</w:t>
      </w:r>
    </w:p>
    <w:p w14:paraId="5CC1AF04" w14:textId="2386655D" w:rsidR="005F7785" w:rsidRDefault="00D404D5" w:rsidP="005F7785">
      <w:pPr>
        <w:pStyle w:val="NewAct"/>
      </w:pPr>
      <w:hyperlink r:id="rId174" w:tooltip="A2005-44" w:history="1">
        <w:r w:rsidR="00DE189D" w:rsidRPr="00DE189D">
          <w:rPr>
            <w:rStyle w:val="charCitHyperlinkAbbrev"/>
          </w:rPr>
          <w:t>Public Sector Management Amendment Act 2005 (No 2)</w:t>
        </w:r>
      </w:hyperlink>
      <w:r w:rsidR="005F7785">
        <w:t xml:space="preserve"> A2005</w:t>
      </w:r>
      <w:r w:rsidR="005F7785">
        <w:noBreakHyphen/>
        <w:t>44 sch 1 pt 1.3</w:t>
      </w:r>
    </w:p>
    <w:p w14:paraId="0D6417FB" w14:textId="75EB5827" w:rsidR="005F7785" w:rsidRPr="00DE189D" w:rsidRDefault="005F7785" w:rsidP="005F7785">
      <w:pPr>
        <w:pStyle w:val="Actdetails"/>
        <w:rPr>
          <w:rFonts w:cs="Arial"/>
        </w:rPr>
      </w:pPr>
      <w:r>
        <w:t>notified LR 30 August 2005</w:t>
      </w:r>
      <w:r>
        <w:br/>
        <w:t>s 1, s 2 commenced 30 August 2005 (LA s 75 (1))</w:t>
      </w:r>
      <w:r>
        <w:br/>
      </w:r>
      <w:r w:rsidRPr="00DE189D">
        <w:rPr>
          <w:rFonts w:cs="Arial"/>
        </w:rPr>
        <w:t xml:space="preserve">sch 1 pt 1.3 commenced 8 September 2005 (s 2 and </w:t>
      </w:r>
      <w:hyperlink r:id="rId175" w:tooltip="CN2005-19" w:history="1">
        <w:r w:rsidR="00DE189D" w:rsidRPr="00DE189D">
          <w:rPr>
            <w:rStyle w:val="charCitHyperlinkAbbrev"/>
          </w:rPr>
          <w:t>CN2005-19</w:t>
        </w:r>
      </w:hyperlink>
      <w:r w:rsidRPr="00DE189D">
        <w:rPr>
          <w:rFonts w:cs="Arial"/>
        </w:rPr>
        <w:t>)</w:t>
      </w:r>
    </w:p>
    <w:p w14:paraId="53F89E65" w14:textId="60A1D949" w:rsidR="005F7785" w:rsidRDefault="00D404D5" w:rsidP="005F7785">
      <w:pPr>
        <w:pStyle w:val="NewAct"/>
      </w:pPr>
      <w:hyperlink r:id="rId176" w:tooltip="A2005-56" w:history="1">
        <w:r w:rsidR="00DE189D" w:rsidRPr="00DE189D">
          <w:rPr>
            <w:rStyle w:val="charCitHyperlinkAbbrev"/>
          </w:rPr>
          <w:t>Emergencies Amendment Act 2005</w:t>
        </w:r>
      </w:hyperlink>
      <w:r w:rsidR="005F7785">
        <w:t xml:space="preserve"> A2005-56</w:t>
      </w:r>
    </w:p>
    <w:p w14:paraId="03E17AF6" w14:textId="77777777" w:rsidR="005F7785" w:rsidRDefault="005F7785" w:rsidP="005F7785">
      <w:pPr>
        <w:pStyle w:val="Actdetails"/>
      </w:pPr>
      <w:r>
        <w:t>notified LR 23 November 2005</w:t>
      </w:r>
    </w:p>
    <w:p w14:paraId="7C36E2EA" w14:textId="77777777" w:rsidR="005F7785" w:rsidRDefault="005F7785" w:rsidP="005F7785">
      <w:pPr>
        <w:pStyle w:val="Actdetails"/>
      </w:pPr>
      <w:r>
        <w:t>s 1, s 2 commenced 23 November 2005 (LA s 75 (1))</w:t>
      </w:r>
    </w:p>
    <w:p w14:paraId="60AC2A02" w14:textId="77777777" w:rsidR="005F7785" w:rsidRDefault="005F7785" w:rsidP="005F7785">
      <w:pPr>
        <w:pStyle w:val="Actdetails"/>
      </w:pPr>
      <w:r>
        <w:t>remainder commenced 24 November 2005 (s 2)</w:t>
      </w:r>
    </w:p>
    <w:p w14:paraId="47D48A6F" w14:textId="3C19AEF2" w:rsidR="005F7785" w:rsidRDefault="00D404D5" w:rsidP="00210CCF">
      <w:pPr>
        <w:pStyle w:val="NewAct"/>
      </w:pPr>
      <w:hyperlink r:id="rId177" w:tooltip="A2006-30" w:history="1">
        <w:r w:rsidR="00DE189D" w:rsidRPr="00DE189D">
          <w:rPr>
            <w:rStyle w:val="charCitHyperlinkAbbrev"/>
          </w:rPr>
          <w:t>Administrative (Miscellaneous Amendments) Act 2006</w:t>
        </w:r>
      </w:hyperlink>
      <w:r w:rsidR="005F7785">
        <w:t xml:space="preserve"> A2006-30 sch 1 pt 1.2</w:t>
      </w:r>
    </w:p>
    <w:p w14:paraId="3FCF99E5" w14:textId="77777777" w:rsidR="005F7785" w:rsidRDefault="005F7785" w:rsidP="00210CCF">
      <w:pPr>
        <w:pStyle w:val="Actdetails"/>
        <w:keepNext/>
      </w:pPr>
      <w:r>
        <w:t>notified LR 16 June 2006</w:t>
      </w:r>
    </w:p>
    <w:p w14:paraId="1A4FAA4E" w14:textId="77777777" w:rsidR="005F7785" w:rsidRDefault="005F7785" w:rsidP="00210CCF">
      <w:pPr>
        <w:pStyle w:val="Actdetails"/>
        <w:keepNext/>
      </w:pPr>
      <w:r>
        <w:t>s 1, s 2 commenced 16 June 2006 (LA s 75 (1))</w:t>
      </w:r>
    </w:p>
    <w:p w14:paraId="7D452A14" w14:textId="77777777" w:rsidR="005F7785" w:rsidRDefault="005F7785" w:rsidP="005F7785">
      <w:pPr>
        <w:pStyle w:val="Actdetails"/>
      </w:pPr>
      <w:r>
        <w:t>sch 1 pt 1.2 commenced 1 July 2006 (s 2 (1))</w:t>
      </w:r>
    </w:p>
    <w:p w14:paraId="616C46DC" w14:textId="40594332" w:rsidR="005F7785" w:rsidRDefault="00D404D5" w:rsidP="005F7785">
      <w:pPr>
        <w:pStyle w:val="NewAct"/>
      </w:pPr>
      <w:hyperlink r:id="rId178" w:tooltip="A2006-42" w:history="1">
        <w:r w:rsidR="00DE189D" w:rsidRPr="00DE189D">
          <w:rPr>
            <w:rStyle w:val="charCitHyperlinkAbbrev"/>
          </w:rPr>
          <w:t>Statute Law Amendment Act 2006</w:t>
        </w:r>
      </w:hyperlink>
      <w:r w:rsidR="005F7785">
        <w:t xml:space="preserve"> A2006-42 sch 1 pt 1.1</w:t>
      </w:r>
    </w:p>
    <w:p w14:paraId="11E76108" w14:textId="77777777" w:rsidR="005F7785" w:rsidRDefault="005F7785" w:rsidP="005F7785">
      <w:pPr>
        <w:pStyle w:val="Actdetails"/>
      </w:pPr>
      <w:r>
        <w:t>notified LR 26 October 2006</w:t>
      </w:r>
      <w:r>
        <w:br/>
        <w:t>s 1, s 2 taken to have commenced 12 November 2005 (LA s 75 (2))</w:t>
      </w:r>
      <w:r>
        <w:br/>
        <w:t>sch 1 pt 1.1 commenced 16 November 2006 (s 2 (1))</w:t>
      </w:r>
    </w:p>
    <w:p w14:paraId="74823417" w14:textId="3B73A15E" w:rsidR="005F7785" w:rsidRDefault="00D404D5" w:rsidP="005F7785">
      <w:pPr>
        <w:pStyle w:val="NewAct"/>
      </w:pPr>
      <w:hyperlink r:id="rId179" w:tooltip="A2007-25" w:history="1">
        <w:r w:rsidR="00DE189D" w:rsidRPr="00DE189D">
          <w:rPr>
            <w:rStyle w:val="charCitHyperlinkAbbrev"/>
          </w:rPr>
          <w:t>Planning and Development (Consequential Amendments) Act 2007</w:t>
        </w:r>
      </w:hyperlink>
      <w:r w:rsidR="005F7785">
        <w:t xml:space="preserve"> A2007-25 sch 1 pt 1.11</w:t>
      </w:r>
    </w:p>
    <w:p w14:paraId="42153B6F" w14:textId="77777777" w:rsidR="005F7785" w:rsidRDefault="005F7785" w:rsidP="005F7785">
      <w:pPr>
        <w:pStyle w:val="Actdetails"/>
      </w:pPr>
      <w:r>
        <w:t>notified LR 13 September 2007</w:t>
      </w:r>
      <w:r>
        <w:br/>
        <w:t>s 1, s 2 commenced 13 September 2007 (LA s 75 (1))</w:t>
      </w:r>
    </w:p>
    <w:p w14:paraId="4395EC83" w14:textId="1C8C6990" w:rsidR="005F7785" w:rsidRPr="00DE189D" w:rsidRDefault="005F7785" w:rsidP="005F7785">
      <w:pPr>
        <w:pStyle w:val="Actdetails"/>
        <w:rPr>
          <w:rFonts w:cs="Arial"/>
        </w:rPr>
      </w:pPr>
      <w:r w:rsidRPr="00DE189D">
        <w:rPr>
          <w:rFonts w:cs="Arial"/>
        </w:rPr>
        <w:t xml:space="preserve">sch 1 pt 1.11 commenced 31 March 2008 (s 2 and see </w:t>
      </w:r>
      <w:hyperlink r:id="rId180" w:tooltip="A2007-24" w:history="1">
        <w:r w:rsidR="00DE189D" w:rsidRPr="00DE189D">
          <w:rPr>
            <w:rStyle w:val="charCitHyperlinkAbbrev"/>
          </w:rPr>
          <w:t>Planning and Development Act 2007</w:t>
        </w:r>
      </w:hyperlink>
      <w:r w:rsidRPr="00DE189D">
        <w:rPr>
          <w:rFonts w:cs="Arial"/>
        </w:rPr>
        <w:t xml:space="preserve"> A2007-24, s 2 and </w:t>
      </w:r>
      <w:hyperlink r:id="rId181" w:tooltip="CN2008-1" w:history="1">
        <w:r w:rsidR="00DE189D" w:rsidRPr="00DE189D">
          <w:rPr>
            <w:rStyle w:val="charCitHyperlinkAbbrev"/>
          </w:rPr>
          <w:t>CN2008-1</w:t>
        </w:r>
      </w:hyperlink>
      <w:r w:rsidRPr="00DE189D">
        <w:rPr>
          <w:rFonts w:cs="Arial"/>
        </w:rPr>
        <w:t>)</w:t>
      </w:r>
    </w:p>
    <w:p w14:paraId="699F3999" w14:textId="51BA69B7" w:rsidR="005F7785" w:rsidRDefault="00D404D5" w:rsidP="005F7785">
      <w:pPr>
        <w:pStyle w:val="NewAct"/>
      </w:pPr>
      <w:hyperlink r:id="rId182" w:tooltip="A2008-28" w:history="1">
        <w:r w:rsidR="00DE189D" w:rsidRPr="00DE189D">
          <w:rPr>
            <w:rStyle w:val="charCitHyperlinkAbbrev"/>
          </w:rPr>
          <w:t>Statute Law Amendment Act 2008</w:t>
        </w:r>
      </w:hyperlink>
      <w:r w:rsidR="005F7785">
        <w:t xml:space="preserve"> A2008-28 sch 3 pt 3.24</w:t>
      </w:r>
    </w:p>
    <w:p w14:paraId="1C71A4E3" w14:textId="77777777" w:rsidR="005F7785" w:rsidRDefault="005F7785" w:rsidP="005F7785">
      <w:pPr>
        <w:pStyle w:val="Actdetails"/>
      </w:pPr>
      <w:r>
        <w:t>notified LR 12 August 2008</w:t>
      </w:r>
    </w:p>
    <w:p w14:paraId="4ECF4712" w14:textId="77777777" w:rsidR="005F7785" w:rsidRDefault="005F7785" w:rsidP="005F7785">
      <w:pPr>
        <w:pStyle w:val="Actdetails"/>
      </w:pPr>
      <w:r>
        <w:t>s 1, s 2 commenced 12 August 2008 (LA s 75 (1))</w:t>
      </w:r>
    </w:p>
    <w:p w14:paraId="00E656A2" w14:textId="77777777" w:rsidR="005F7785" w:rsidRDefault="005F7785" w:rsidP="005F7785">
      <w:pPr>
        <w:pStyle w:val="Actdetails"/>
      </w:pPr>
      <w:r>
        <w:t>sch 3 pt 3.24 commenced 26 August 2008 (s 2)</w:t>
      </w:r>
    </w:p>
    <w:p w14:paraId="1F963735" w14:textId="7776785B" w:rsidR="005F7785" w:rsidRDefault="00D404D5" w:rsidP="005F7785">
      <w:pPr>
        <w:pStyle w:val="NewAct"/>
      </w:pPr>
      <w:hyperlink r:id="rId183" w:tooltip="A2008-37" w:history="1">
        <w:r w:rsidR="00DE189D" w:rsidRPr="00DE189D">
          <w:rPr>
            <w:rStyle w:val="charCitHyperlinkAbbrev"/>
          </w:rPr>
          <w:t>ACT Civil and Administrative Tribunal Legislation Amendment Act 2008 (No 2)</w:t>
        </w:r>
      </w:hyperlink>
      <w:r w:rsidR="005F7785">
        <w:t xml:space="preserve"> A2008-37 sch 1 pt 1.38</w:t>
      </w:r>
    </w:p>
    <w:p w14:paraId="60D0A220" w14:textId="77777777" w:rsidR="005F7785" w:rsidRDefault="005F7785" w:rsidP="005F7785">
      <w:pPr>
        <w:pStyle w:val="Actdetails"/>
        <w:keepNext/>
      </w:pPr>
      <w:r>
        <w:t>notified LR 4 September 2008</w:t>
      </w:r>
    </w:p>
    <w:p w14:paraId="3EE8A1F8" w14:textId="77777777" w:rsidR="005F7785" w:rsidRDefault="005F7785" w:rsidP="005F7785">
      <w:pPr>
        <w:pStyle w:val="Actdetails"/>
        <w:keepNext/>
      </w:pPr>
      <w:r>
        <w:t>s 1, s 2 commenced 4 September 2008 (LA s 75 (1))</w:t>
      </w:r>
    </w:p>
    <w:p w14:paraId="7D9A7E4F" w14:textId="2F14533C" w:rsidR="005F7785" w:rsidRPr="00912621" w:rsidRDefault="005F7785" w:rsidP="005F7785">
      <w:pPr>
        <w:pStyle w:val="Actdetails"/>
        <w:keepNext/>
      </w:pPr>
      <w:r>
        <w:t xml:space="preserve">sch 1 pt 1.38 commenced 2 February 2009 (s 2 (1) and see </w:t>
      </w:r>
      <w:hyperlink r:id="rId184" w:tooltip="A2008-35" w:history="1">
        <w:r w:rsidR="00DE189D" w:rsidRPr="00DE189D">
          <w:rPr>
            <w:rStyle w:val="charCitHyperlinkAbbrev"/>
          </w:rPr>
          <w:t>ACT Civil and Administrative Tribunal Act 2008</w:t>
        </w:r>
      </w:hyperlink>
      <w:r>
        <w:t xml:space="preserve"> A2008-35, s 2 (1) and </w:t>
      </w:r>
      <w:hyperlink r:id="rId185" w:tooltip="CN2009-2" w:history="1">
        <w:r w:rsidR="00DE189D" w:rsidRPr="00DE189D">
          <w:rPr>
            <w:rStyle w:val="charCitHyperlinkAbbrev"/>
          </w:rPr>
          <w:t>CN2009-2</w:t>
        </w:r>
      </w:hyperlink>
      <w:r>
        <w:t>)</w:t>
      </w:r>
    </w:p>
    <w:p w14:paraId="2AEC8706" w14:textId="39C9E77C" w:rsidR="005F7785" w:rsidRDefault="00D404D5" w:rsidP="005F7785">
      <w:pPr>
        <w:pStyle w:val="NewAct"/>
      </w:pPr>
      <w:hyperlink r:id="rId186" w:tooltip="A2009-20" w:history="1">
        <w:r w:rsidR="00DE189D" w:rsidRPr="00DE189D">
          <w:rPr>
            <w:rStyle w:val="charCitHyperlinkAbbrev"/>
          </w:rPr>
          <w:t>Statute Law Amendment Act 2009</w:t>
        </w:r>
      </w:hyperlink>
      <w:r w:rsidR="005F7785">
        <w:t xml:space="preserve"> A2009-20 sch 3 pt 3.27</w:t>
      </w:r>
    </w:p>
    <w:p w14:paraId="4F04C16D" w14:textId="77777777" w:rsidR="005F7785" w:rsidRDefault="005F7785" w:rsidP="005F7785">
      <w:pPr>
        <w:pStyle w:val="Actdetails"/>
        <w:keepNext/>
      </w:pPr>
      <w:r>
        <w:t>notified LR 1 September 2009</w:t>
      </w:r>
    </w:p>
    <w:p w14:paraId="047D610C" w14:textId="77777777" w:rsidR="005F7785" w:rsidRDefault="005F7785" w:rsidP="005F7785">
      <w:pPr>
        <w:pStyle w:val="Actdetails"/>
        <w:keepNext/>
      </w:pPr>
      <w:r>
        <w:t>s 1, s 2 commenced 1 September 2009 (LA s 75 (1))</w:t>
      </w:r>
    </w:p>
    <w:p w14:paraId="5900B2CB" w14:textId="77777777" w:rsidR="005F7785" w:rsidRDefault="005F7785" w:rsidP="005F7785">
      <w:pPr>
        <w:pStyle w:val="Actdetails"/>
      </w:pPr>
      <w:r>
        <w:t>sch 3 pt 3.27 commenced 22 September 2009 (s 2)</w:t>
      </w:r>
    </w:p>
    <w:p w14:paraId="0AD800BF" w14:textId="11C24CDA" w:rsidR="005F7785" w:rsidRPr="00574BD0" w:rsidRDefault="00D404D5" w:rsidP="005F7785">
      <w:pPr>
        <w:pStyle w:val="NewAct"/>
      </w:pPr>
      <w:hyperlink r:id="rId187" w:tooltip="A2009-49" w:history="1">
        <w:r w:rsidR="00DE189D" w:rsidRPr="00DE189D">
          <w:rPr>
            <w:rStyle w:val="charCitHyperlinkAbbrev"/>
          </w:rPr>
          <w:t>Statute Law Amendment Act 2009 (No 2)</w:t>
        </w:r>
      </w:hyperlink>
      <w:r w:rsidR="005F7785" w:rsidRPr="00574BD0">
        <w:t> A2009-</w:t>
      </w:r>
      <w:r w:rsidR="005F7785">
        <w:t>49 sch 3 pt 3.25</w:t>
      </w:r>
    </w:p>
    <w:p w14:paraId="1BA1618D" w14:textId="77777777" w:rsidR="005F7785" w:rsidRPr="00DB3D5E" w:rsidRDefault="005F7785" w:rsidP="005F7785">
      <w:pPr>
        <w:pStyle w:val="Actdetails"/>
        <w:keepNext/>
      </w:pPr>
      <w:r>
        <w:t>notified LR 26</w:t>
      </w:r>
      <w:r w:rsidRPr="00DB3D5E">
        <w:t xml:space="preserve"> </w:t>
      </w:r>
      <w:r>
        <w:t>November</w:t>
      </w:r>
      <w:r w:rsidRPr="00DB3D5E">
        <w:t xml:space="preserve"> 2009</w:t>
      </w:r>
    </w:p>
    <w:p w14:paraId="1928209D" w14:textId="77777777" w:rsidR="005F7785" w:rsidRDefault="005F7785" w:rsidP="005F7785">
      <w:pPr>
        <w:pStyle w:val="Actdetails"/>
        <w:keepNext/>
      </w:pPr>
      <w:r>
        <w:t>s 1, s 2 commenced 26 November 2009 (LA s 75 (1))</w:t>
      </w:r>
    </w:p>
    <w:p w14:paraId="3377D7F7" w14:textId="77777777" w:rsidR="005F7785" w:rsidRPr="00BF40E8" w:rsidRDefault="005F7785" w:rsidP="005F7785">
      <w:pPr>
        <w:pStyle w:val="Actdetails"/>
      </w:pPr>
      <w:r>
        <w:t>sch 3 pt 3.25 commenced 17</w:t>
      </w:r>
      <w:r w:rsidRPr="00BF40E8">
        <w:t xml:space="preserve"> </w:t>
      </w:r>
      <w:r>
        <w:t>December 2009 (s 2)</w:t>
      </w:r>
    </w:p>
    <w:p w14:paraId="17A4E9A9" w14:textId="660B01A3" w:rsidR="005F7785" w:rsidRDefault="00D404D5" w:rsidP="005F7785">
      <w:pPr>
        <w:pStyle w:val="NewAct"/>
      </w:pPr>
      <w:hyperlink r:id="rId188" w:tooltip="A2010-13" w:history="1">
        <w:r w:rsidR="00DE189D" w:rsidRPr="00DE189D">
          <w:rPr>
            <w:rStyle w:val="charCitHyperlinkAbbrev"/>
          </w:rPr>
          <w:t>Justice and Community Safety Legislation Amendment Act 2010</w:t>
        </w:r>
      </w:hyperlink>
      <w:r w:rsidR="005F7785">
        <w:t xml:space="preserve"> A2010-13 sch 1 pt 1.2</w:t>
      </w:r>
    </w:p>
    <w:p w14:paraId="2CA4C473" w14:textId="77777777" w:rsidR="005F7785" w:rsidRDefault="005F7785" w:rsidP="005F7785">
      <w:pPr>
        <w:pStyle w:val="Actdetails"/>
        <w:keepNext/>
      </w:pPr>
      <w:r>
        <w:t>notified LR 31 March 2010</w:t>
      </w:r>
    </w:p>
    <w:p w14:paraId="48113144" w14:textId="77777777" w:rsidR="005F7785" w:rsidRDefault="005F7785" w:rsidP="005F7785">
      <w:pPr>
        <w:pStyle w:val="Actdetails"/>
        <w:keepNext/>
      </w:pPr>
      <w:r>
        <w:t>s 1, s 2 commenced 31 March 2010 (LA s 75 (1))</w:t>
      </w:r>
    </w:p>
    <w:p w14:paraId="569BCE1A" w14:textId="77777777" w:rsidR="005F7785" w:rsidRDefault="005F7785" w:rsidP="005F7785">
      <w:pPr>
        <w:pStyle w:val="Actdetails"/>
        <w:keepNext/>
      </w:pPr>
      <w:r>
        <w:t>s 3 commenced 1 April 2010 (LA s 75AA)</w:t>
      </w:r>
    </w:p>
    <w:p w14:paraId="323E9177" w14:textId="77777777" w:rsidR="005F7785" w:rsidRDefault="005F7785" w:rsidP="005F7785">
      <w:pPr>
        <w:pStyle w:val="Actdetails"/>
      </w:pPr>
      <w:r w:rsidRPr="001356DF">
        <w:t xml:space="preserve">sch 1 pt </w:t>
      </w:r>
      <w:r>
        <w:t>1.2</w:t>
      </w:r>
      <w:r w:rsidRPr="001356DF">
        <w:t xml:space="preserve"> commenced 28 April 2010 (s 2 (4))</w:t>
      </w:r>
    </w:p>
    <w:p w14:paraId="255F49CA" w14:textId="4F4ABE21" w:rsidR="005F7785" w:rsidRDefault="00D404D5" w:rsidP="005F7785">
      <w:pPr>
        <w:pStyle w:val="NewAct"/>
      </w:pPr>
      <w:hyperlink r:id="rId189" w:tooltip="A2010-17" w:history="1">
        <w:r w:rsidR="00DE189D" w:rsidRPr="00DE189D">
          <w:rPr>
            <w:rStyle w:val="charCitHyperlinkAbbrev"/>
          </w:rPr>
          <w:t>Emergencies Amendment Act 2010</w:t>
        </w:r>
      </w:hyperlink>
      <w:r w:rsidR="005F7785">
        <w:t xml:space="preserve"> A2010-17</w:t>
      </w:r>
    </w:p>
    <w:p w14:paraId="539E8FC4" w14:textId="77777777" w:rsidR="005F7785" w:rsidRDefault="005F7785" w:rsidP="005F7785">
      <w:pPr>
        <w:pStyle w:val="Actdetails"/>
      </w:pPr>
      <w:r>
        <w:t>notified LR 12 May 2010</w:t>
      </w:r>
    </w:p>
    <w:p w14:paraId="04FE33B0" w14:textId="77777777" w:rsidR="005F7785" w:rsidRDefault="005F7785" w:rsidP="005F7785">
      <w:pPr>
        <w:pStyle w:val="Actdetails"/>
      </w:pPr>
      <w:r>
        <w:t>s 1, s 2 commenced 12 May 2010 (LA s 75 (1))</w:t>
      </w:r>
    </w:p>
    <w:p w14:paraId="2711A67B" w14:textId="016CD1C2" w:rsidR="005F7785" w:rsidRPr="00411AD0" w:rsidRDefault="005F7785" w:rsidP="005F7785">
      <w:pPr>
        <w:pStyle w:val="Actdetails"/>
      </w:pPr>
      <w:r w:rsidRPr="00411AD0">
        <w:t xml:space="preserve">remainder </w:t>
      </w:r>
      <w:r w:rsidR="00411AD0" w:rsidRPr="00411AD0">
        <w:t>commenced 20 August 2010</w:t>
      </w:r>
      <w:r w:rsidRPr="00411AD0">
        <w:t xml:space="preserve"> (s 2</w:t>
      </w:r>
      <w:r w:rsidR="00411AD0">
        <w:t xml:space="preserve"> and </w:t>
      </w:r>
      <w:hyperlink r:id="rId190" w:tooltip="CN2010-8" w:history="1">
        <w:r w:rsidR="00DE189D" w:rsidRPr="00DE189D">
          <w:rPr>
            <w:rStyle w:val="charCitHyperlinkAbbrev"/>
          </w:rPr>
          <w:t>CN2010-8</w:t>
        </w:r>
      </w:hyperlink>
      <w:r w:rsidRPr="00411AD0">
        <w:t>)</w:t>
      </w:r>
    </w:p>
    <w:p w14:paraId="6B2C715B" w14:textId="46B7A3D1" w:rsidR="00A0218A" w:rsidRDefault="00D404D5" w:rsidP="00A0218A">
      <w:pPr>
        <w:pStyle w:val="NewAct"/>
      </w:pPr>
      <w:hyperlink r:id="rId191" w:tooltip="A2011-22" w:history="1">
        <w:r w:rsidR="00DE189D" w:rsidRPr="00DE189D">
          <w:rPr>
            <w:rStyle w:val="charCitHyperlinkAbbrev"/>
          </w:rPr>
          <w:t>Administrative (One ACT Public Service Miscellaneous Amendments) Act 2011</w:t>
        </w:r>
      </w:hyperlink>
      <w:r w:rsidR="00A0218A">
        <w:t xml:space="preserve"> A2011-22 sch 1 pt 1.61</w:t>
      </w:r>
    </w:p>
    <w:p w14:paraId="2305A480" w14:textId="77777777" w:rsidR="00A0218A" w:rsidRDefault="00A0218A" w:rsidP="00A0218A">
      <w:pPr>
        <w:pStyle w:val="Actdetails"/>
        <w:keepNext/>
      </w:pPr>
      <w:r>
        <w:t>notified LR 30 June 2011</w:t>
      </w:r>
    </w:p>
    <w:p w14:paraId="2A848078" w14:textId="77777777" w:rsidR="00A0218A" w:rsidRDefault="00A0218A" w:rsidP="00A0218A">
      <w:pPr>
        <w:pStyle w:val="Actdetails"/>
        <w:keepNext/>
      </w:pPr>
      <w:r>
        <w:t>s 1, s 2 commenced 30 June 2011 (LA s 75 (1))</w:t>
      </w:r>
    </w:p>
    <w:p w14:paraId="38413763" w14:textId="77777777" w:rsidR="00A0218A" w:rsidRPr="00CB0D40" w:rsidRDefault="00A0218A" w:rsidP="00A0218A">
      <w:pPr>
        <w:pStyle w:val="Actdetails"/>
      </w:pPr>
      <w:r>
        <w:t>sch 1 pt 1.61</w:t>
      </w:r>
      <w:r w:rsidRPr="00CB0D40">
        <w:t xml:space="preserve"> commenced </w:t>
      </w:r>
      <w:r>
        <w:t>1 July 2011 (s 2 (1</w:t>
      </w:r>
      <w:r w:rsidRPr="00CB0D40">
        <w:t>)</w:t>
      </w:r>
      <w:r>
        <w:t>)</w:t>
      </w:r>
    </w:p>
    <w:p w14:paraId="38F6A8DB" w14:textId="0E146671" w:rsidR="00EA456C" w:rsidRDefault="00D404D5" w:rsidP="00EA456C">
      <w:pPr>
        <w:pStyle w:val="NewAct"/>
      </w:pPr>
      <w:hyperlink r:id="rId192" w:tooltip="A2011-28" w:history="1">
        <w:r w:rsidR="00DE189D" w:rsidRPr="00DE189D">
          <w:rPr>
            <w:rStyle w:val="charCitHyperlinkAbbrev"/>
          </w:rPr>
          <w:t>Statute Law Amendment Act 2011 (No 2)</w:t>
        </w:r>
      </w:hyperlink>
      <w:r w:rsidR="00EA456C">
        <w:t xml:space="preserve"> A2011-28 sch 3 pt 3.12</w:t>
      </w:r>
    </w:p>
    <w:p w14:paraId="69B8B5DE" w14:textId="77777777" w:rsidR="00EA456C" w:rsidRDefault="00EA456C" w:rsidP="00EA456C">
      <w:pPr>
        <w:pStyle w:val="Actdetails"/>
        <w:keepNext/>
      </w:pPr>
      <w:r>
        <w:t>notified LR 31 August 2011</w:t>
      </w:r>
    </w:p>
    <w:p w14:paraId="6E25FD75" w14:textId="77777777" w:rsidR="00EA456C" w:rsidRDefault="00EA456C" w:rsidP="00EA456C">
      <w:pPr>
        <w:pStyle w:val="Actdetails"/>
        <w:keepNext/>
      </w:pPr>
      <w:r>
        <w:t>s 1, s 2 commenced 31 August 2011 (LA s 75 (1))</w:t>
      </w:r>
    </w:p>
    <w:p w14:paraId="42795C5A" w14:textId="77777777" w:rsidR="00EA456C" w:rsidRDefault="00EA456C" w:rsidP="00EA456C">
      <w:pPr>
        <w:pStyle w:val="Actdetails"/>
      </w:pPr>
      <w:r>
        <w:t>sch 3 pt 3.12</w:t>
      </w:r>
      <w:r w:rsidRPr="00CB0D40">
        <w:t xml:space="preserve"> commenced </w:t>
      </w:r>
      <w:r>
        <w:t>21 September 2011 (s 2 (1</w:t>
      </w:r>
      <w:r w:rsidRPr="00CB0D40">
        <w:t>)</w:t>
      </w:r>
      <w:r>
        <w:t>)</w:t>
      </w:r>
    </w:p>
    <w:p w14:paraId="44D8C36F" w14:textId="3FAAB001" w:rsidR="003E17AA" w:rsidRDefault="00D404D5" w:rsidP="003E17AA">
      <w:pPr>
        <w:pStyle w:val="NewAct"/>
      </w:pPr>
      <w:hyperlink r:id="rId193" w:tooltip="A2012-12" w:history="1">
        <w:r w:rsidR="00DE189D" w:rsidRPr="00DE189D">
          <w:rPr>
            <w:rStyle w:val="charCitHyperlinkAbbrev"/>
          </w:rPr>
          <w:t>Emergencies (Commissioner Directions) Amendment Act 2012</w:t>
        </w:r>
      </w:hyperlink>
      <w:r w:rsidR="003E17AA">
        <w:t xml:space="preserve"> A2012</w:t>
      </w:r>
      <w:r w:rsidR="003E17AA">
        <w:noBreakHyphen/>
        <w:t>12</w:t>
      </w:r>
    </w:p>
    <w:p w14:paraId="4ACE51E4" w14:textId="77777777" w:rsidR="003E17AA" w:rsidRDefault="004E71FF" w:rsidP="003E17AA">
      <w:pPr>
        <w:pStyle w:val="Actdetails"/>
      </w:pPr>
      <w:r>
        <w:t>notified LR 4 April 2012</w:t>
      </w:r>
    </w:p>
    <w:p w14:paraId="68286620" w14:textId="77777777" w:rsidR="003E17AA" w:rsidRDefault="003E17AA" w:rsidP="003E17AA">
      <w:pPr>
        <w:pStyle w:val="Actdetails"/>
      </w:pPr>
      <w:r>
        <w:t xml:space="preserve">s 1, s 2 commenced </w:t>
      </w:r>
      <w:r w:rsidR="004E71FF">
        <w:t>4</w:t>
      </w:r>
      <w:r>
        <w:t xml:space="preserve"> </w:t>
      </w:r>
      <w:r w:rsidR="004E71FF">
        <w:t>April</w:t>
      </w:r>
      <w:r>
        <w:t xml:space="preserve"> </w:t>
      </w:r>
      <w:r w:rsidR="004E71FF">
        <w:t>2012</w:t>
      </w:r>
      <w:r>
        <w:t xml:space="preserve"> (LA s 75 (1))</w:t>
      </w:r>
    </w:p>
    <w:p w14:paraId="70E2D2B5" w14:textId="77777777" w:rsidR="003E17AA" w:rsidRDefault="003E17AA" w:rsidP="003E17AA">
      <w:pPr>
        <w:pStyle w:val="Actdetails"/>
      </w:pPr>
      <w:r w:rsidRPr="00411AD0">
        <w:t xml:space="preserve">remainder </w:t>
      </w:r>
      <w:r w:rsidR="004E71FF">
        <w:t xml:space="preserve">commenced </w:t>
      </w:r>
      <w:r w:rsidR="00997CC4">
        <w:t>5</w:t>
      </w:r>
      <w:r w:rsidR="004E71FF">
        <w:t xml:space="preserve"> </w:t>
      </w:r>
      <w:r w:rsidR="00997CC4">
        <w:t>April</w:t>
      </w:r>
      <w:r w:rsidR="004E71FF">
        <w:t xml:space="preserve"> 2012</w:t>
      </w:r>
      <w:r w:rsidRPr="00411AD0">
        <w:t xml:space="preserve"> (s 2)</w:t>
      </w:r>
    </w:p>
    <w:p w14:paraId="48BA57F9" w14:textId="122EDDA0" w:rsidR="00C829DF" w:rsidRPr="00A8568C" w:rsidRDefault="00D404D5" w:rsidP="00C829DF">
      <w:pPr>
        <w:pStyle w:val="NewAct"/>
      </w:pPr>
      <w:hyperlink r:id="rId194" w:tooltip="A2012-13" w:history="1">
        <w:r w:rsidR="00DE189D" w:rsidRPr="00DE189D">
          <w:rPr>
            <w:rStyle w:val="charCitHyperlinkAbbrev"/>
          </w:rPr>
          <w:t>Justice and Community Safety Legislation Amendment Act 2012</w:t>
        </w:r>
      </w:hyperlink>
      <w:r w:rsidR="00C2730B">
        <w:t xml:space="preserve"> A2012-13 sch 1 pt 1.5</w:t>
      </w:r>
    </w:p>
    <w:p w14:paraId="2FCDCCCA" w14:textId="77777777" w:rsidR="00C829DF" w:rsidRDefault="00C829DF" w:rsidP="00C829DF">
      <w:pPr>
        <w:pStyle w:val="Actdetails"/>
        <w:keepNext/>
      </w:pPr>
      <w:r>
        <w:t>notified LR 11 April 2012</w:t>
      </w:r>
    </w:p>
    <w:p w14:paraId="0536395A" w14:textId="77777777" w:rsidR="00C829DF" w:rsidRDefault="00C829DF" w:rsidP="00C829DF">
      <w:pPr>
        <w:pStyle w:val="Actdetails"/>
        <w:keepNext/>
      </w:pPr>
      <w:r>
        <w:t>s 1, s 2 commenced 11 April 2012 (LA s 75 (1))</w:t>
      </w:r>
    </w:p>
    <w:p w14:paraId="0C42EE9E" w14:textId="77777777" w:rsidR="00C829DF" w:rsidRDefault="00C829DF" w:rsidP="00C829DF">
      <w:pPr>
        <w:pStyle w:val="Actdetails"/>
      </w:pPr>
      <w:r>
        <w:t>sch 1 pt 1.</w:t>
      </w:r>
      <w:r w:rsidR="00C2730B">
        <w:t>5</w:t>
      </w:r>
      <w:r w:rsidRPr="002D2CC3">
        <w:t xml:space="preserve"> </w:t>
      </w:r>
      <w:r w:rsidRPr="009A7FDA">
        <w:t xml:space="preserve">commenced </w:t>
      </w:r>
      <w:r>
        <w:t>12 April</w:t>
      </w:r>
      <w:r w:rsidRPr="009A7FDA">
        <w:t xml:space="preserve"> 2012 (s 2</w:t>
      </w:r>
      <w:r>
        <w:t xml:space="preserve"> (1)</w:t>
      </w:r>
      <w:r w:rsidRPr="009A7FDA">
        <w:t>)</w:t>
      </w:r>
    </w:p>
    <w:p w14:paraId="7EC8CA5C" w14:textId="2AF8ECA3" w:rsidR="00F2504D" w:rsidRDefault="00D404D5" w:rsidP="00F2504D">
      <w:pPr>
        <w:pStyle w:val="NewAct"/>
      </w:pPr>
      <w:hyperlink r:id="rId195" w:tooltip="A2012-30" w:history="1">
        <w:r w:rsidR="003C54FE">
          <w:rPr>
            <w:rStyle w:val="charCitHyperlinkAbbrev"/>
          </w:rPr>
          <w:t>Justice and Community Safety Legislation Amendment Act 2012 (No 2)</w:t>
        </w:r>
      </w:hyperlink>
      <w:r w:rsidR="00F2504D">
        <w:t xml:space="preserve"> A2012</w:t>
      </w:r>
      <w:r w:rsidR="00F2504D">
        <w:noBreakHyphen/>
        <w:t>30 sch 1 pt 1.2</w:t>
      </w:r>
    </w:p>
    <w:p w14:paraId="780816A4" w14:textId="77777777" w:rsidR="00F2504D" w:rsidRDefault="00F2504D" w:rsidP="00F2504D">
      <w:pPr>
        <w:pStyle w:val="Actdetails"/>
        <w:keepNext/>
      </w:pPr>
      <w:r>
        <w:t>notified LR 13 June 2012</w:t>
      </w:r>
    </w:p>
    <w:p w14:paraId="69598F15" w14:textId="77777777" w:rsidR="00F2504D" w:rsidRDefault="00F2504D" w:rsidP="00F2504D">
      <w:pPr>
        <w:pStyle w:val="Actdetails"/>
        <w:keepNext/>
      </w:pPr>
      <w:r>
        <w:t>s 1, s 2 commenced 13 June 2012 (LA s 75 (1))</w:t>
      </w:r>
    </w:p>
    <w:p w14:paraId="2BD2FC0F" w14:textId="77777777" w:rsidR="00F2504D" w:rsidRDefault="00F2504D" w:rsidP="00F2504D">
      <w:pPr>
        <w:pStyle w:val="Actdetails"/>
      </w:pPr>
      <w:r>
        <w:t>sch 1 pt 1.2 commenced 14 June 2012 (s 2)</w:t>
      </w:r>
    </w:p>
    <w:p w14:paraId="581CA6B6" w14:textId="2A9AF4D2" w:rsidR="00AD64B0" w:rsidRDefault="00D404D5" w:rsidP="00AD64B0">
      <w:pPr>
        <w:pStyle w:val="NewAct"/>
      </w:pPr>
      <w:hyperlink r:id="rId196" w:tooltip="A2014-50" w:history="1">
        <w:r w:rsidR="00AD64B0">
          <w:rPr>
            <w:rStyle w:val="charCitHyperlinkAbbrev"/>
          </w:rPr>
          <w:t>Emergencies Amendment Act 2014</w:t>
        </w:r>
      </w:hyperlink>
      <w:r w:rsidR="00AD64B0">
        <w:t xml:space="preserve"> A2014-50</w:t>
      </w:r>
    </w:p>
    <w:p w14:paraId="5E347719" w14:textId="77777777" w:rsidR="00AD64B0" w:rsidRDefault="00AD64B0" w:rsidP="00AD64B0">
      <w:pPr>
        <w:pStyle w:val="Actdetails"/>
        <w:keepNext/>
      </w:pPr>
      <w:r>
        <w:t>notified LR 10 November 2014</w:t>
      </w:r>
    </w:p>
    <w:p w14:paraId="1DC9D1E7" w14:textId="77777777" w:rsidR="00AD64B0" w:rsidRDefault="00AD64B0" w:rsidP="00AD64B0">
      <w:pPr>
        <w:pStyle w:val="Actdetails"/>
        <w:keepNext/>
      </w:pPr>
      <w:r>
        <w:t>s 1, s 2 commenced 10 November 2014 (LA s 75 (1))</w:t>
      </w:r>
    </w:p>
    <w:p w14:paraId="628639E5" w14:textId="77777777" w:rsidR="00AD64B0" w:rsidRDefault="00AD64B0" w:rsidP="00AD64B0">
      <w:pPr>
        <w:pStyle w:val="Actdetails"/>
      </w:pPr>
      <w:r>
        <w:t>remainder commenced 11 November 2014 (s 2)</w:t>
      </w:r>
    </w:p>
    <w:p w14:paraId="5268021F" w14:textId="15AEDA55" w:rsidR="00936FD0" w:rsidRDefault="00D404D5" w:rsidP="00936FD0">
      <w:pPr>
        <w:pStyle w:val="NewAct"/>
      </w:pPr>
      <w:hyperlink r:id="rId197" w:tooltip="A2014-59" w:history="1">
        <w:r w:rsidR="00936FD0">
          <w:rPr>
            <w:rStyle w:val="charCitHyperlinkAbbrev"/>
          </w:rPr>
          <w:t>Nature Conservation Act 2014</w:t>
        </w:r>
      </w:hyperlink>
      <w:r w:rsidR="00936FD0">
        <w:t xml:space="preserve"> A2014</w:t>
      </w:r>
      <w:r w:rsidR="00936FD0">
        <w:noBreakHyphen/>
        <w:t>59 sch 2 pt 2.3</w:t>
      </w:r>
    </w:p>
    <w:p w14:paraId="7B2649BB" w14:textId="77777777" w:rsidR="00936FD0" w:rsidRDefault="00936FD0" w:rsidP="001C3A3C">
      <w:pPr>
        <w:pStyle w:val="Actdetails"/>
        <w:keepNext/>
      </w:pPr>
      <w:r>
        <w:t>notified LR 11 December 2014</w:t>
      </w:r>
    </w:p>
    <w:p w14:paraId="06E78F69" w14:textId="77777777" w:rsidR="00936FD0" w:rsidRDefault="00936FD0" w:rsidP="001C3A3C">
      <w:pPr>
        <w:pStyle w:val="Actdetails"/>
        <w:keepNext/>
      </w:pPr>
      <w:r>
        <w:t>s 1, s 2 commenced 11 December 2014 (LA s 75 (1))</w:t>
      </w:r>
    </w:p>
    <w:p w14:paraId="7C756803" w14:textId="77777777" w:rsidR="00936FD0" w:rsidRPr="00AE7C72" w:rsidRDefault="00936FD0" w:rsidP="00936FD0">
      <w:pPr>
        <w:pStyle w:val="Actdetails"/>
      </w:pPr>
      <w:r>
        <w:t xml:space="preserve">sch 2 pt 2.3 </w:t>
      </w:r>
      <w:r w:rsidRPr="00AE7C72">
        <w:t xml:space="preserve">commenced </w:t>
      </w:r>
      <w:r>
        <w:t>11 June 2015</w:t>
      </w:r>
      <w:r w:rsidRPr="00AE7C72">
        <w:t xml:space="preserve"> (</w:t>
      </w:r>
      <w:r>
        <w:t>s 2 (1) and LA s 79)</w:t>
      </w:r>
    </w:p>
    <w:p w14:paraId="3F24361F" w14:textId="6FFAB1A3" w:rsidR="00E138D3" w:rsidRDefault="00D404D5" w:rsidP="00E138D3">
      <w:pPr>
        <w:pStyle w:val="NewAct"/>
      </w:pPr>
      <w:hyperlink r:id="rId198" w:tooltip="A2015-16" w:history="1">
        <w:r w:rsidR="00E138D3">
          <w:rPr>
            <w:rStyle w:val="charCitHyperlinkAbbrev"/>
          </w:rPr>
          <w:t>Annual Reports (Government Agencies) Amendment Act 2015</w:t>
        </w:r>
      </w:hyperlink>
      <w:r w:rsidR="00E138D3">
        <w:t xml:space="preserve"> A2015</w:t>
      </w:r>
      <w:r w:rsidR="00E138D3">
        <w:noBreakHyphen/>
        <w:t>16 sch 1 pt 1.9</w:t>
      </w:r>
    </w:p>
    <w:p w14:paraId="6B3D26FD" w14:textId="77777777" w:rsidR="00E138D3" w:rsidRDefault="00E138D3" w:rsidP="00E138D3">
      <w:pPr>
        <w:pStyle w:val="Actdetails"/>
        <w:keepNext/>
      </w:pPr>
      <w:r>
        <w:t>notified LR 27 May 2015</w:t>
      </w:r>
    </w:p>
    <w:p w14:paraId="240DAF0C" w14:textId="77777777" w:rsidR="00E138D3" w:rsidRDefault="00E138D3" w:rsidP="00E138D3">
      <w:pPr>
        <w:pStyle w:val="Actdetails"/>
        <w:keepNext/>
      </w:pPr>
      <w:r>
        <w:t>s 1, s 2 commenced 27 May 2015 (LA s 75 (1))</w:t>
      </w:r>
    </w:p>
    <w:p w14:paraId="3C013201" w14:textId="77777777" w:rsidR="00E138D3" w:rsidRDefault="00E138D3" w:rsidP="00E138D3">
      <w:pPr>
        <w:pStyle w:val="Actdetails"/>
      </w:pPr>
      <w:r>
        <w:t xml:space="preserve">sch 1 pt 1.9 </w:t>
      </w:r>
      <w:r w:rsidRPr="00AE7C72">
        <w:t xml:space="preserve">commenced </w:t>
      </w:r>
      <w:r>
        <w:t>3 June 2015</w:t>
      </w:r>
      <w:r w:rsidRPr="00AE7C72">
        <w:t xml:space="preserve"> (</w:t>
      </w:r>
      <w:r>
        <w:t>s 2)</w:t>
      </w:r>
    </w:p>
    <w:p w14:paraId="14E8379E" w14:textId="7F7DB458" w:rsidR="0070236C" w:rsidRDefault="00D404D5" w:rsidP="0070236C">
      <w:pPr>
        <w:pStyle w:val="NewAct"/>
      </w:pPr>
      <w:hyperlink r:id="rId199" w:tooltip="A2015-33" w:history="1">
        <w:r w:rsidR="0070236C" w:rsidRPr="000A645B">
          <w:rPr>
            <w:rStyle w:val="charCitHyperlinkAbbrev"/>
          </w:rPr>
          <w:t>Red Tape Reduction Legislation Amendment Act 2015</w:t>
        </w:r>
      </w:hyperlink>
      <w:r w:rsidR="0070236C">
        <w:t xml:space="preserve"> </w:t>
      </w:r>
      <w:r w:rsidR="0070236C" w:rsidRPr="000A645B">
        <w:t xml:space="preserve">A2015-33 </w:t>
      </w:r>
      <w:r w:rsidR="0070236C">
        <w:t>sch 1 pt 1.22</w:t>
      </w:r>
    </w:p>
    <w:p w14:paraId="2BAA676A" w14:textId="77777777" w:rsidR="0070236C" w:rsidRDefault="0070236C" w:rsidP="0070236C">
      <w:pPr>
        <w:pStyle w:val="Actdetails"/>
      </w:pPr>
      <w:r>
        <w:t>notified LR 30 September 2015</w:t>
      </w:r>
    </w:p>
    <w:p w14:paraId="434E1E21" w14:textId="77777777" w:rsidR="0070236C" w:rsidRDefault="0070236C" w:rsidP="0070236C">
      <w:pPr>
        <w:pStyle w:val="Actdetails"/>
      </w:pPr>
      <w:r>
        <w:t>s 1, s 2 commenced 30 September 2015 (LA s 75 (1))</w:t>
      </w:r>
    </w:p>
    <w:p w14:paraId="26E6C2EA" w14:textId="77777777" w:rsidR="0070236C" w:rsidRDefault="0070236C" w:rsidP="0070236C">
      <w:pPr>
        <w:pStyle w:val="Actdetails"/>
      </w:pPr>
      <w:r>
        <w:t>sch 1 pt 1.22 commenced 14 October 2015 (s 2)</w:t>
      </w:r>
    </w:p>
    <w:p w14:paraId="7DD04633" w14:textId="147C972C" w:rsidR="00455878" w:rsidRDefault="00D404D5" w:rsidP="00455878">
      <w:pPr>
        <w:pStyle w:val="NewAct"/>
      </w:pPr>
      <w:hyperlink r:id="rId200" w:tooltip="A2016-13" w:history="1">
        <w:r w:rsidR="00455878">
          <w:rPr>
            <w:rStyle w:val="charCitHyperlinkAbbrev"/>
          </w:rPr>
          <w:t>Protection of Rights (Services) Legislation Amendment Act 2016 (No 2)</w:t>
        </w:r>
      </w:hyperlink>
      <w:r w:rsidR="00455878">
        <w:t xml:space="preserve"> A2016</w:t>
      </w:r>
      <w:r w:rsidR="00455878">
        <w:noBreakHyphen/>
        <w:t>13 sch 1 pt 1.20</w:t>
      </w:r>
    </w:p>
    <w:p w14:paraId="3A21FF66" w14:textId="77777777" w:rsidR="00455878" w:rsidRDefault="00455878" w:rsidP="00455878">
      <w:pPr>
        <w:pStyle w:val="Actdetails"/>
        <w:keepNext/>
      </w:pPr>
      <w:r>
        <w:t>notified LR 16 March 2016</w:t>
      </w:r>
    </w:p>
    <w:p w14:paraId="454FC30C" w14:textId="77777777" w:rsidR="00455878" w:rsidRDefault="00455878" w:rsidP="00455878">
      <w:pPr>
        <w:pStyle w:val="Actdetails"/>
        <w:keepNext/>
      </w:pPr>
      <w:r>
        <w:t>s 1, s 2 commenced 16 March 2016 (LA s 75 (1))</w:t>
      </w:r>
    </w:p>
    <w:p w14:paraId="1FFA78C8" w14:textId="0AC02890" w:rsidR="00455878" w:rsidRDefault="00455878" w:rsidP="00455878">
      <w:pPr>
        <w:pStyle w:val="Actdetails"/>
      </w:pPr>
      <w:r>
        <w:t xml:space="preserve">sch 1 pt 1.20 </w:t>
      </w:r>
      <w:r w:rsidRPr="00AE7C72">
        <w:t xml:space="preserve">commenced </w:t>
      </w:r>
      <w:r>
        <w:t>1 April 2016</w:t>
      </w:r>
      <w:r w:rsidRPr="00AE7C72">
        <w:t xml:space="preserve"> (</w:t>
      </w:r>
      <w:r>
        <w:t>s 2 and</w:t>
      </w:r>
      <w:r>
        <w:rPr>
          <w:spacing w:val="-2"/>
        </w:rPr>
        <w:t xml:space="preserve"> see </w:t>
      </w:r>
      <w:hyperlink r:id="rId20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6F846D4" w14:textId="08E0CAEC" w:rsidR="008F2C1D" w:rsidRDefault="00D404D5" w:rsidP="008F2C1D">
      <w:pPr>
        <w:pStyle w:val="NewAct"/>
      </w:pPr>
      <w:hyperlink r:id="rId202" w:tooltip="A2016-33" w:history="1">
        <w:r w:rsidR="008F2C1D">
          <w:rPr>
            <w:rStyle w:val="charCitHyperlinkAbbrev"/>
          </w:rPr>
          <w:t>Emergencies Amendment Act 2016</w:t>
        </w:r>
      </w:hyperlink>
      <w:r w:rsidR="008F2C1D">
        <w:t xml:space="preserve"> A2016</w:t>
      </w:r>
      <w:r w:rsidR="008F2C1D">
        <w:noBreakHyphen/>
        <w:t>33</w:t>
      </w:r>
    </w:p>
    <w:p w14:paraId="5DC2195E" w14:textId="77777777" w:rsidR="008F2C1D" w:rsidRDefault="008F2C1D" w:rsidP="008F2C1D">
      <w:pPr>
        <w:pStyle w:val="Actdetails"/>
        <w:keepNext/>
      </w:pPr>
      <w:r>
        <w:t>notified LR 20 June 2016</w:t>
      </w:r>
    </w:p>
    <w:p w14:paraId="7A5409A1" w14:textId="77777777" w:rsidR="008F2C1D" w:rsidRDefault="008F2C1D" w:rsidP="008F2C1D">
      <w:pPr>
        <w:pStyle w:val="Actdetails"/>
        <w:keepNext/>
      </w:pPr>
      <w:r>
        <w:t>s 1, s 2 commenced 20 June 2016 (LA s 75 (1))</w:t>
      </w:r>
    </w:p>
    <w:p w14:paraId="05026791" w14:textId="77777777" w:rsidR="008F2C1D" w:rsidRDefault="008F2C1D" w:rsidP="008F2C1D">
      <w:pPr>
        <w:pStyle w:val="Actdetails"/>
      </w:pPr>
      <w:r>
        <w:t>remainder commenced 21 June 2016 (s 2)</w:t>
      </w:r>
    </w:p>
    <w:p w14:paraId="484BE5BD" w14:textId="32D57276" w:rsidR="001D060C" w:rsidRPr="00935D4E" w:rsidRDefault="00D404D5" w:rsidP="001D060C">
      <w:pPr>
        <w:pStyle w:val="NewAct"/>
      </w:pPr>
      <w:hyperlink r:id="rId203" w:tooltip="A2017-38" w:history="1">
        <w:r w:rsidR="001D060C">
          <w:rPr>
            <w:rStyle w:val="charCitHyperlinkAbbrev"/>
          </w:rPr>
          <w:t>Justice and Community Safety Legislation Amendment Act 2017 (No 3)</w:t>
        </w:r>
      </w:hyperlink>
      <w:r w:rsidR="001D060C">
        <w:t xml:space="preserve"> A2017-38 pt 9</w:t>
      </w:r>
    </w:p>
    <w:p w14:paraId="22B9691D" w14:textId="77777777" w:rsidR="001D060C" w:rsidRDefault="001D060C" w:rsidP="001D060C">
      <w:pPr>
        <w:pStyle w:val="Actdetails"/>
      </w:pPr>
      <w:r>
        <w:t>notified LR 9 November 2017</w:t>
      </w:r>
    </w:p>
    <w:p w14:paraId="3E025520" w14:textId="77777777" w:rsidR="001D060C" w:rsidRDefault="001D060C" w:rsidP="001D060C">
      <w:pPr>
        <w:pStyle w:val="Actdetails"/>
      </w:pPr>
      <w:r>
        <w:t>s 1, s 2 commenced 9 November 2017 (LA s 75 (1))</w:t>
      </w:r>
    </w:p>
    <w:p w14:paraId="7A88936C" w14:textId="77777777" w:rsidR="001D060C" w:rsidRDefault="001D060C" w:rsidP="001D060C">
      <w:pPr>
        <w:pStyle w:val="Actdetails"/>
      </w:pPr>
      <w:r>
        <w:t>pt 9</w:t>
      </w:r>
      <w:r w:rsidRPr="006F3A6F">
        <w:t xml:space="preserve"> </w:t>
      </w:r>
      <w:r>
        <w:t>commenced</w:t>
      </w:r>
      <w:r w:rsidRPr="006F3A6F">
        <w:t xml:space="preserve"> </w:t>
      </w:r>
      <w:r>
        <w:t>16 November 2017 (s 2 (1)</w:t>
      </w:r>
      <w:r w:rsidRPr="006F3A6F">
        <w:t>)</w:t>
      </w:r>
    </w:p>
    <w:p w14:paraId="648C9E87" w14:textId="4194F195" w:rsidR="00E723A3" w:rsidRPr="00935D4E" w:rsidRDefault="00D404D5" w:rsidP="00E723A3">
      <w:pPr>
        <w:pStyle w:val="NewAct"/>
      </w:pPr>
      <w:hyperlink r:id="rId204" w:tooltip="A2018-49" w:history="1">
        <w:r w:rsidR="00E723A3" w:rsidRPr="00E723A3">
          <w:rPr>
            <w:rStyle w:val="charCitHyperlinkAbbrev"/>
          </w:rPr>
          <w:t>Emergencies Amendment Act 2018</w:t>
        </w:r>
      </w:hyperlink>
      <w:r w:rsidR="00E723A3">
        <w:rPr>
          <w:rStyle w:val="charCitHyperlinkAbbrev"/>
        </w:rPr>
        <w:t xml:space="preserve"> </w:t>
      </w:r>
      <w:r w:rsidR="00E723A3">
        <w:t>A2018-49</w:t>
      </w:r>
    </w:p>
    <w:p w14:paraId="01AA8A79" w14:textId="77777777" w:rsidR="00E723A3" w:rsidRDefault="00E723A3" w:rsidP="00E723A3">
      <w:pPr>
        <w:pStyle w:val="Actdetails"/>
      </w:pPr>
      <w:r>
        <w:t>notified LR 6 December 2018</w:t>
      </w:r>
    </w:p>
    <w:p w14:paraId="068EE6E1" w14:textId="77777777" w:rsidR="00E723A3" w:rsidRDefault="00E723A3" w:rsidP="00E723A3">
      <w:pPr>
        <w:pStyle w:val="Actdetails"/>
      </w:pPr>
      <w:r>
        <w:t>s 1, s 2 commenced 6 December 2018 (LA s 75 (1))</w:t>
      </w:r>
    </w:p>
    <w:p w14:paraId="333BEB95" w14:textId="77777777" w:rsidR="00E723A3" w:rsidRDefault="00E723A3" w:rsidP="00E723A3">
      <w:pPr>
        <w:pStyle w:val="Actdetails"/>
      </w:pPr>
      <w:r>
        <w:t>remainder</w:t>
      </w:r>
      <w:r w:rsidRPr="006F3A6F">
        <w:t xml:space="preserve"> </w:t>
      </w:r>
      <w:r>
        <w:t>commenced</w:t>
      </w:r>
      <w:r w:rsidRPr="006F3A6F">
        <w:t xml:space="preserve"> </w:t>
      </w:r>
      <w:r>
        <w:t>7 December 2018 (s 2</w:t>
      </w:r>
      <w:r w:rsidRPr="006F3A6F">
        <w:t>)</w:t>
      </w:r>
    </w:p>
    <w:p w14:paraId="1CC97330" w14:textId="0A04BD5F" w:rsidR="00931BBD" w:rsidRPr="00935D4E" w:rsidRDefault="00D404D5" w:rsidP="00931BBD">
      <w:pPr>
        <w:pStyle w:val="NewAct"/>
        <w:keepLines/>
      </w:pPr>
      <w:hyperlink r:id="rId205" w:anchor="history" w:tooltip="A2019-12" w:history="1">
        <w:r w:rsidR="00931BBD">
          <w:rPr>
            <w:rStyle w:val="charCitHyperlinkAbbrev"/>
          </w:rPr>
          <w:t>Motor Accident Injuries Act 2019</w:t>
        </w:r>
      </w:hyperlink>
      <w:r w:rsidR="00931BBD">
        <w:t xml:space="preserve"> A2019-12 sch 3 pt 3.3</w:t>
      </w:r>
    </w:p>
    <w:p w14:paraId="7754A847" w14:textId="77777777" w:rsidR="00931BBD" w:rsidRDefault="00931BBD" w:rsidP="00931BBD">
      <w:pPr>
        <w:pStyle w:val="Actdetails"/>
        <w:keepNext/>
        <w:keepLines/>
      </w:pPr>
      <w:r>
        <w:t>notified LR 31 May 2019</w:t>
      </w:r>
    </w:p>
    <w:p w14:paraId="05C897F5" w14:textId="77777777" w:rsidR="00931BBD" w:rsidRDefault="00931BBD" w:rsidP="00931BBD">
      <w:pPr>
        <w:pStyle w:val="Actdetails"/>
        <w:keepLines/>
      </w:pPr>
      <w:r>
        <w:t>s 1, s 2 commenced 31 May 2019 (LA s 75 (1))</w:t>
      </w:r>
    </w:p>
    <w:p w14:paraId="7B7A39F0" w14:textId="77777777" w:rsidR="00931BBD" w:rsidRPr="00931BBD" w:rsidRDefault="00931BBD" w:rsidP="00931BBD">
      <w:pPr>
        <w:pStyle w:val="Actdetails"/>
        <w:rPr>
          <w:u w:val="single"/>
        </w:rPr>
      </w:pPr>
      <w:r w:rsidRPr="00931BBD">
        <w:rPr>
          <w:u w:val="single"/>
        </w:rPr>
        <w:t>sch 3 pt 3.3 awaiting commencement</w:t>
      </w:r>
    </w:p>
    <w:p w14:paraId="1B0DA546" w14:textId="72E189A0" w:rsidR="00AE4060" w:rsidRPr="00935D4E" w:rsidRDefault="00D404D5" w:rsidP="00AE4060">
      <w:pPr>
        <w:pStyle w:val="NewAct"/>
      </w:pPr>
      <w:hyperlink r:id="rId206" w:tooltip="A2019-17" w:history="1">
        <w:r w:rsidR="00AE4060">
          <w:rPr>
            <w:rStyle w:val="charCitHyperlinkAbbrev"/>
          </w:rPr>
          <w:t>Justice and Community Safety Legislation Amendment Act 2019</w:t>
        </w:r>
      </w:hyperlink>
      <w:r w:rsidR="00AE4060">
        <w:t xml:space="preserve"> A2019-17 pt 4</w:t>
      </w:r>
    </w:p>
    <w:p w14:paraId="758A3648" w14:textId="77777777" w:rsidR="00AE4060" w:rsidRDefault="00AE4060" w:rsidP="00AE4060">
      <w:pPr>
        <w:pStyle w:val="Actdetails"/>
      </w:pPr>
      <w:r>
        <w:t>notified LR 14 June 2019</w:t>
      </w:r>
    </w:p>
    <w:p w14:paraId="52516FC7" w14:textId="77777777" w:rsidR="00AE4060" w:rsidRDefault="00AE4060" w:rsidP="00AE4060">
      <w:pPr>
        <w:pStyle w:val="Actdetails"/>
      </w:pPr>
      <w:r>
        <w:t>s 1, s 2 commenced 14 June 2019 (LA s 75 (1))</w:t>
      </w:r>
    </w:p>
    <w:p w14:paraId="1939F671" w14:textId="013D68D1" w:rsidR="00AE4060" w:rsidRPr="006F3A6F" w:rsidRDefault="00AE4060" w:rsidP="00AE4060">
      <w:pPr>
        <w:pStyle w:val="Actdetails"/>
      </w:pPr>
      <w:r>
        <w:t>pt 4</w:t>
      </w:r>
      <w:r w:rsidRPr="006F3A6F">
        <w:t xml:space="preserve"> </w:t>
      </w:r>
      <w:r>
        <w:t>commenced</w:t>
      </w:r>
      <w:r w:rsidRPr="006F3A6F">
        <w:t xml:space="preserve"> </w:t>
      </w:r>
      <w:r>
        <w:t>21 June 201</w:t>
      </w:r>
      <w:r w:rsidR="007B6C34">
        <w:t>9</w:t>
      </w:r>
      <w:r>
        <w:t xml:space="preserve"> (s 2</w:t>
      </w:r>
      <w:r w:rsidRPr="006F3A6F">
        <w:t>)</w:t>
      </w:r>
    </w:p>
    <w:p w14:paraId="5FB01C06" w14:textId="77777777" w:rsidR="00210CCF" w:rsidRPr="00210CCF" w:rsidRDefault="00210CCF" w:rsidP="00210CCF">
      <w:pPr>
        <w:pStyle w:val="PageBreak"/>
      </w:pPr>
      <w:r w:rsidRPr="00210CCF">
        <w:br w:type="page"/>
      </w:r>
    </w:p>
    <w:p w14:paraId="022FFD42" w14:textId="77777777" w:rsidR="005F7785" w:rsidRPr="005A2340" w:rsidRDefault="005F7785" w:rsidP="005F7785">
      <w:pPr>
        <w:pStyle w:val="Endnote2"/>
      </w:pPr>
      <w:bookmarkStart w:id="276" w:name="_Toc11320552"/>
      <w:r w:rsidRPr="005A2340">
        <w:rPr>
          <w:rStyle w:val="charTableNo"/>
        </w:rPr>
        <w:lastRenderedPageBreak/>
        <w:t>4</w:t>
      </w:r>
      <w:r>
        <w:tab/>
      </w:r>
      <w:r w:rsidRPr="005A2340">
        <w:rPr>
          <w:rStyle w:val="charTableText"/>
        </w:rPr>
        <w:t>Amendment history</w:t>
      </w:r>
      <w:bookmarkEnd w:id="276"/>
    </w:p>
    <w:p w14:paraId="06136FBF" w14:textId="77777777" w:rsidR="005F7785" w:rsidRPr="005D62B8" w:rsidRDefault="005F7785" w:rsidP="005F7785">
      <w:pPr>
        <w:pStyle w:val="AmdtsEntryHd"/>
        <w:rPr>
          <w:rFonts w:cs="Arial"/>
        </w:rPr>
      </w:pPr>
      <w:r w:rsidRPr="005D62B8">
        <w:rPr>
          <w:rFonts w:cs="Arial"/>
        </w:rPr>
        <w:t>Commencement</w:t>
      </w:r>
    </w:p>
    <w:p w14:paraId="32B2B0A8" w14:textId="77777777" w:rsidR="005F7785" w:rsidRPr="005D62B8" w:rsidRDefault="005F7785" w:rsidP="005F7785">
      <w:pPr>
        <w:pStyle w:val="AmdtsEntries"/>
        <w:rPr>
          <w:rFonts w:cs="Arial"/>
        </w:rPr>
      </w:pPr>
      <w:r w:rsidRPr="005D62B8">
        <w:rPr>
          <w:rFonts w:cs="Arial"/>
        </w:rPr>
        <w:t>s 2</w:t>
      </w:r>
      <w:r w:rsidRPr="005D62B8">
        <w:rPr>
          <w:rFonts w:cs="Arial"/>
        </w:rPr>
        <w:tab/>
        <w:t>om LA s 89 (4)</w:t>
      </w:r>
    </w:p>
    <w:p w14:paraId="0C2FE555" w14:textId="77777777" w:rsidR="005F7785" w:rsidRPr="005D62B8" w:rsidRDefault="005F7785" w:rsidP="005F7785">
      <w:pPr>
        <w:pStyle w:val="AmdtsEntryHd"/>
        <w:rPr>
          <w:rFonts w:cs="Arial"/>
        </w:rPr>
      </w:pPr>
      <w:r w:rsidRPr="005D62B8">
        <w:rPr>
          <w:rFonts w:cs="Arial"/>
        </w:rPr>
        <w:t>Objects of Act</w:t>
      </w:r>
    </w:p>
    <w:p w14:paraId="247D9CF9" w14:textId="26EF1F9D" w:rsidR="005F7785" w:rsidRPr="00DE189D" w:rsidRDefault="005F7785" w:rsidP="005F7785">
      <w:pPr>
        <w:pStyle w:val="AmdtsEntries"/>
      </w:pPr>
      <w:r w:rsidRPr="005D62B8">
        <w:rPr>
          <w:rFonts w:cs="Arial"/>
        </w:rPr>
        <w:t>s 3</w:t>
      </w:r>
      <w:r w:rsidRPr="005D62B8">
        <w:rPr>
          <w:rFonts w:cs="Arial"/>
        </w:rPr>
        <w:tab/>
        <w:t xml:space="preserve">am </w:t>
      </w:r>
      <w:hyperlink r:id="rId20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 </w:t>
      </w:r>
      <w:hyperlink r:id="rId208"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4</w:t>
      </w:r>
      <w:r w:rsidR="00690CBA">
        <w:rPr>
          <w:rFonts w:cs="Arial"/>
        </w:rPr>
        <w:t xml:space="preserve">; </w:t>
      </w:r>
      <w:hyperlink r:id="rId20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690CBA">
        <w:rPr>
          <w:rFonts w:cs="Arial"/>
        </w:rPr>
        <w:t xml:space="preserve"> amdt 1.36</w:t>
      </w:r>
      <w:r w:rsidR="00D3133E">
        <w:rPr>
          <w:rFonts w:cs="Arial"/>
        </w:rPr>
        <w:t xml:space="preserve">; </w:t>
      </w:r>
      <w:hyperlink r:id="rId210" w:tooltip="Emergencies Amendment Act 2014" w:history="1">
        <w:r w:rsidR="00D3133E" w:rsidRPr="00D3133E">
          <w:rPr>
            <w:rStyle w:val="charCitHyperlinkAbbrev"/>
          </w:rPr>
          <w:t>A2014-50</w:t>
        </w:r>
      </w:hyperlink>
      <w:r w:rsidR="00D3133E">
        <w:rPr>
          <w:rFonts w:cs="Arial"/>
        </w:rPr>
        <w:t xml:space="preserve"> s 4</w:t>
      </w:r>
      <w:r w:rsidR="001A4D41">
        <w:rPr>
          <w:rFonts w:cs="Arial"/>
        </w:rPr>
        <w:t xml:space="preserve">; </w:t>
      </w:r>
      <w:hyperlink r:id="rId211"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14:paraId="01FBC94D" w14:textId="77777777" w:rsidR="005F7785" w:rsidRPr="005D62B8" w:rsidRDefault="005F7785" w:rsidP="005F7785">
      <w:pPr>
        <w:pStyle w:val="AmdtsEntryHd"/>
        <w:rPr>
          <w:rFonts w:cs="Arial"/>
        </w:rPr>
      </w:pPr>
      <w:r w:rsidRPr="005D62B8">
        <w:rPr>
          <w:rFonts w:cs="Arial"/>
        </w:rPr>
        <w:t>Dictionary</w:t>
      </w:r>
    </w:p>
    <w:p w14:paraId="336639B8" w14:textId="3E9C80A9" w:rsidR="005F7785" w:rsidRPr="005D62B8" w:rsidRDefault="005F7785" w:rsidP="005F7785">
      <w:pPr>
        <w:pStyle w:val="AmdtsEntries"/>
        <w:rPr>
          <w:rFonts w:cs="Arial"/>
        </w:rPr>
      </w:pPr>
      <w:r w:rsidRPr="005D62B8">
        <w:rPr>
          <w:rFonts w:cs="Arial"/>
        </w:rPr>
        <w:t>s 4</w:t>
      </w:r>
      <w:r w:rsidRPr="005D62B8">
        <w:rPr>
          <w:rFonts w:cs="Arial"/>
        </w:rPr>
        <w:tab/>
        <w:t xml:space="preserve">am </w:t>
      </w:r>
      <w:hyperlink r:id="rId212"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1.40</w:t>
      </w:r>
    </w:p>
    <w:p w14:paraId="73C12684" w14:textId="77777777" w:rsidR="005F7785" w:rsidRPr="005D62B8" w:rsidRDefault="005F7785" w:rsidP="005F7785">
      <w:pPr>
        <w:pStyle w:val="AmdtsEntryHd"/>
        <w:rPr>
          <w:rFonts w:cs="Arial"/>
        </w:rPr>
      </w:pPr>
      <w:r w:rsidRPr="005D62B8">
        <w:rPr>
          <w:rFonts w:cs="Arial"/>
        </w:rPr>
        <w:t>Emergency services commissioner</w:t>
      </w:r>
    </w:p>
    <w:p w14:paraId="53EF86E8" w14:textId="150096D5" w:rsidR="005F7785" w:rsidRPr="005D62B8" w:rsidRDefault="005F7785" w:rsidP="005F7785">
      <w:pPr>
        <w:pStyle w:val="AmdtsEntries"/>
        <w:rPr>
          <w:rFonts w:cs="Arial"/>
        </w:rPr>
      </w:pPr>
      <w:r w:rsidRPr="005D62B8">
        <w:rPr>
          <w:rFonts w:cs="Arial"/>
        </w:rPr>
        <w:t>ch 2 hdg</w:t>
      </w:r>
      <w:r w:rsidRPr="005D62B8">
        <w:rPr>
          <w:rFonts w:cs="Arial"/>
        </w:rPr>
        <w:tab/>
        <w:t xml:space="preserve">sub </w:t>
      </w:r>
      <w:hyperlink r:id="rId21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717588F" w14:textId="77777777" w:rsidR="005F7785" w:rsidRPr="005D62B8" w:rsidRDefault="005F7785" w:rsidP="005F7785">
      <w:pPr>
        <w:pStyle w:val="AmdtsEntryHd"/>
        <w:rPr>
          <w:rFonts w:cs="Arial"/>
        </w:rPr>
      </w:pPr>
      <w:r w:rsidRPr="005D62B8">
        <w:rPr>
          <w:rFonts w:cs="Arial"/>
        </w:rPr>
        <w:t>Emergency services authority</w:t>
      </w:r>
    </w:p>
    <w:p w14:paraId="45AD3D77" w14:textId="52A72F23" w:rsidR="005F7785" w:rsidRPr="005D62B8" w:rsidRDefault="005F7785" w:rsidP="005F7785">
      <w:pPr>
        <w:pStyle w:val="AmdtsEntries"/>
        <w:rPr>
          <w:rFonts w:cs="Arial"/>
        </w:rPr>
      </w:pPr>
      <w:r w:rsidRPr="005D62B8">
        <w:rPr>
          <w:rFonts w:cs="Arial"/>
        </w:rPr>
        <w:t>pt 2.1 hdg</w:t>
      </w:r>
      <w:r w:rsidRPr="005D62B8">
        <w:rPr>
          <w:rFonts w:cs="Arial"/>
        </w:rPr>
        <w:tab/>
        <w:t xml:space="preserve">om </w:t>
      </w:r>
      <w:hyperlink r:id="rId21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21BDE11" w14:textId="77777777" w:rsidR="005F7785" w:rsidRPr="005D62B8" w:rsidRDefault="005F7785" w:rsidP="005F7785">
      <w:pPr>
        <w:pStyle w:val="AmdtsEntryHd"/>
        <w:rPr>
          <w:rFonts w:cs="Arial"/>
        </w:rPr>
      </w:pPr>
      <w:r w:rsidRPr="005D62B8">
        <w:rPr>
          <w:rFonts w:cs="Arial"/>
        </w:rPr>
        <w:t>Emergency services commissioner</w:t>
      </w:r>
    </w:p>
    <w:p w14:paraId="2222F1DE" w14:textId="72C82FAC" w:rsidR="005F7785" w:rsidRDefault="005F7785" w:rsidP="005F7785">
      <w:pPr>
        <w:pStyle w:val="AmdtsEntries"/>
        <w:rPr>
          <w:rFonts w:cs="Arial"/>
        </w:rPr>
      </w:pPr>
      <w:r w:rsidRPr="005D62B8">
        <w:rPr>
          <w:rFonts w:cs="Arial"/>
        </w:rPr>
        <w:t>s 7</w:t>
      </w:r>
      <w:r w:rsidRPr="005D62B8">
        <w:rPr>
          <w:rFonts w:cs="Arial"/>
        </w:rPr>
        <w:tab/>
        <w:t xml:space="preserve">sub </w:t>
      </w:r>
      <w:hyperlink r:id="rId21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1A59443" w14:textId="3339556E" w:rsidR="000C40DF" w:rsidRPr="005D62B8" w:rsidRDefault="00C3045E" w:rsidP="005F7785">
      <w:pPr>
        <w:pStyle w:val="AmdtsEntries"/>
        <w:rPr>
          <w:rFonts w:cs="Arial"/>
        </w:rPr>
      </w:pPr>
      <w:r>
        <w:rPr>
          <w:rFonts w:cs="Arial"/>
        </w:rPr>
        <w:tab/>
        <w:t xml:space="preserve">am </w:t>
      </w:r>
      <w:hyperlink r:id="rId216"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Pr>
          <w:rFonts w:cs="Arial"/>
        </w:rPr>
        <w:t xml:space="preserve"> amdt 1.194</w:t>
      </w:r>
      <w:r w:rsidR="00632989">
        <w:rPr>
          <w:rFonts w:cs="Arial"/>
        </w:rPr>
        <w:t xml:space="preserve">; </w:t>
      </w:r>
      <w:hyperlink r:id="rId217"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4</w:t>
      </w:r>
    </w:p>
    <w:p w14:paraId="3835942C" w14:textId="77777777" w:rsidR="005F7785" w:rsidRPr="005D62B8" w:rsidRDefault="005F7785" w:rsidP="005F7785">
      <w:pPr>
        <w:pStyle w:val="AmdtsEntryHd"/>
        <w:rPr>
          <w:rFonts w:cs="Arial"/>
        </w:rPr>
      </w:pPr>
      <w:r w:rsidRPr="005D62B8">
        <w:rPr>
          <w:rFonts w:cs="Arial"/>
        </w:rPr>
        <w:t>Commissioner’s functions</w:t>
      </w:r>
    </w:p>
    <w:p w14:paraId="7A8240E9" w14:textId="398F2066" w:rsidR="005F7785" w:rsidRPr="005D62B8" w:rsidRDefault="005F7785" w:rsidP="005F7785">
      <w:pPr>
        <w:pStyle w:val="AmdtsEntries"/>
        <w:rPr>
          <w:rFonts w:cs="Arial"/>
        </w:rPr>
      </w:pPr>
      <w:r w:rsidRPr="005D62B8">
        <w:rPr>
          <w:rFonts w:cs="Arial"/>
        </w:rPr>
        <w:t>s 8</w:t>
      </w:r>
      <w:r w:rsidRPr="005D62B8">
        <w:rPr>
          <w:rFonts w:cs="Arial"/>
        </w:rPr>
        <w:tab/>
        <w:t xml:space="preserve">sub </w:t>
      </w:r>
      <w:hyperlink r:id="rId21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2011E2E" w14:textId="7790FBBA" w:rsidR="005F7785" w:rsidRDefault="005F7785" w:rsidP="005F7785">
      <w:pPr>
        <w:pStyle w:val="AmdtsEntries"/>
        <w:rPr>
          <w:rFonts w:cs="Arial"/>
        </w:rPr>
      </w:pPr>
      <w:r w:rsidRPr="005D62B8">
        <w:rPr>
          <w:rFonts w:cs="Arial"/>
        </w:rPr>
        <w:tab/>
      </w:r>
      <w:r w:rsidRPr="00FC22F7">
        <w:rPr>
          <w:rFonts w:cs="Arial"/>
        </w:rPr>
        <w:t xml:space="preserve">am </w:t>
      </w:r>
      <w:hyperlink r:id="rId219"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5; pars renum</w:t>
      </w:r>
      <w:r w:rsidR="00FC22F7">
        <w:rPr>
          <w:rFonts w:cs="Arial"/>
        </w:rPr>
        <w:t xml:space="preserve"> R15</w:t>
      </w:r>
      <w:r w:rsidRPr="00FC22F7">
        <w:rPr>
          <w:rFonts w:cs="Arial"/>
        </w:rPr>
        <w:t xml:space="preserve"> LA</w:t>
      </w:r>
      <w:r w:rsidR="00632989">
        <w:rPr>
          <w:rFonts w:cs="Arial"/>
        </w:rPr>
        <w:t xml:space="preserve">; </w:t>
      </w:r>
      <w:hyperlink r:id="rId220"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5</w:t>
      </w:r>
      <w:r w:rsidR="00D3133E">
        <w:rPr>
          <w:rFonts w:cs="Arial"/>
        </w:rPr>
        <w:t xml:space="preserve">; </w:t>
      </w:r>
      <w:hyperlink r:id="rId221" w:tooltip="Emergencies Amendment Act 2014" w:history="1">
        <w:r w:rsidR="00D3133E">
          <w:rPr>
            <w:rStyle w:val="charCitHyperlinkAbbrev"/>
          </w:rPr>
          <w:t>A2014</w:t>
        </w:r>
        <w:r w:rsidR="00D3133E">
          <w:rPr>
            <w:rStyle w:val="charCitHyperlinkAbbrev"/>
          </w:rPr>
          <w:noBreakHyphen/>
          <w:t>50</w:t>
        </w:r>
      </w:hyperlink>
      <w:r w:rsidR="00D3133E">
        <w:rPr>
          <w:rFonts w:cs="Arial"/>
        </w:rPr>
        <w:t xml:space="preserve"> ss 5-8</w:t>
      </w:r>
      <w:r w:rsidR="008F2C1D">
        <w:rPr>
          <w:rFonts w:cs="Arial"/>
        </w:rPr>
        <w:t xml:space="preserve">; </w:t>
      </w:r>
      <w:hyperlink r:id="rId222"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4</w:t>
      </w:r>
    </w:p>
    <w:p w14:paraId="2FEFCE83" w14:textId="77777777" w:rsidR="00632989" w:rsidRDefault="00632989" w:rsidP="00632989">
      <w:pPr>
        <w:pStyle w:val="AmdtsEntryHd"/>
      </w:pPr>
      <w:r w:rsidRPr="008839DD">
        <w:t>Directions by commissioner in relation to emergencies</w:t>
      </w:r>
    </w:p>
    <w:p w14:paraId="1DD23E8D" w14:textId="3A9A8428" w:rsidR="00632989" w:rsidRPr="00632989" w:rsidRDefault="00632989" w:rsidP="00632989">
      <w:pPr>
        <w:pStyle w:val="AmdtsEntries"/>
      </w:pPr>
      <w:r>
        <w:t>s 8A</w:t>
      </w:r>
      <w:r>
        <w:tab/>
        <w:t xml:space="preserve">ins </w:t>
      </w:r>
      <w:hyperlink r:id="rId223"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t xml:space="preserve"> s 6</w:t>
      </w:r>
      <w:r w:rsidR="00D3133E">
        <w:rPr>
          <w:rFonts w:cs="Arial"/>
        </w:rPr>
        <w:t xml:space="preserve">; </w:t>
      </w:r>
      <w:hyperlink r:id="rId224" w:tooltip="Emergencies Amendment Act 2014" w:history="1">
        <w:r w:rsidR="00D3133E">
          <w:rPr>
            <w:rStyle w:val="charCitHyperlinkAbbrev"/>
          </w:rPr>
          <w:t>A2014</w:t>
        </w:r>
        <w:r w:rsidR="00D3133E">
          <w:rPr>
            <w:rStyle w:val="charCitHyperlinkAbbrev"/>
          </w:rPr>
          <w:noBreakHyphen/>
          <w:t>50</w:t>
        </w:r>
      </w:hyperlink>
      <w:r w:rsidR="00195219">
        <w:rPr>
          <w:rFonts w:cs="Arial"/>
        </w:rPr>
        <w:t xml:space="preserve"> s 9</w:t>
      </w:r>
    </w:p>
    <w:p w14:paraId="25B65B3A" w14:textId="77777777" w:rsidR="005F7785" w:rsidRPr="005D62B8" w:rsidRDefault="005F7785" w:rsidP="005F7785">
      <w:pPr>
        <w:pStyle w:val="AmdtsEntryHd"/>
        <w:rPr>
          <w:rFonts w:cs="Arial"/>
        </w:rPr>
      </w:pPr>
      <w:r w:rsidRPr="005D62B8">
        <w:rPr>
          <w:rFonts w:cs="Arial"/>
        </w:rPr>
        <w:t>Functions of authority</w:t>
      </w:r>
    </w:p>
    <w:p w14:paraId="5FD675CB" w14:textId="54CCD716" w:rsidR="005F7785" w:rsidRPr="005D62B8" w:rsidRDefault="005F7785" w:rsidP="005F7785">
      <w:pPr>
        <w:pStyle w:val="AmdtsEntries"/>
        <w:rPr>
          <w:rFonts w:cs="Arial"/>
        </w:rPr>
      </w:pPr>
      <w:r w:rsidRPr="005D62B8">
        <w:rPr>
          <w:rFonts w:cs="Arial"/>
        </w:rPr>
        <w:t>pt 2.2 hdg</w:t>
      </w:r>
      <w:r w:rsidRPr="005D62B8">
        <w:rPr>
          <w:rFonts w:cs="Arial"/>
        </w:rPr>
        <w:tab/>
        <w:t xml:space="preserve">om </w:t>
      </w:r>
      <w:hyperlink r:id="rId22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171CFA7" w14:textId="77777777" w:rsidR="005F7785" w:rsidRPr="005D62B8" w:rsidRDefault="005F7785" w:rsidP="005F7785">
      <w:pPr>
        <w:pStyle w:val="AmdtsEntryHd"/>
        <w:rPr>
          <w:rFonts w:cs="Arial"/>
          <w:noProof/>
        </w:rPr>
      </w:pPr>
      <w:r w:rsidRPr="005D62B8">
        <w:rPr>
          <w:rFonts w:cs="Arial"/>
          <w:noProof/>
        </w:rPr>
        <w:t>Minister and emergency coordination</w:t>
      </w:r>
    </w:p>
    <w:p w14:paraId="46380A84" w14:textId="516437B0" w:rsidR="005F7785" w:rsidRPr="005D62B8" w:rsidRDefault="005F7785" w:rsidP="005F7785">
      <w:pPr>
        <w:pStyle w:val="AmdtsEntries"/>
        <w:rPr>
          <w:rFonts w:cs="Arial"/>
        </w:rPr>
      </w:pPr>
      <w:r w:rsidRPr="005D62B8">
        <w:rPr>
          <w:rFonts w:cs="Arial"/>
        </w:rPr>
        <w:t>s 9</w:t>
      </w:r>
      <w:r w:rsidRPr="005D62B8">
        <w:rPr>
          <w:rFonts w:cs="Arial"/>
        </w:rPr>
        <w:tab/>
        <w:t xml:space="preserve">am </w:t>
      </w:r>
      <w:hyperlink r:id="rId226"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4</w:t>
      </w:r>
    </w:p>
    <w:p w14:paraId="6EF8436A" w14:textId="0CB94CD5" w:rsidR="005F7785" w:rsidRPr="005D62B8" w:rsidRDefault="005F7785" w:rsidP="005F7785">
      <w:pPr>
        <w:pStyle w:val="AmdtsEntries"/>
        <w:rPr>
          <w:rFonts w:cs="Arial"/>
        </w:rPr>
      </w:pPr>
      <w:r w:rsidRPr="005D62B8">
        <w:rPr>
          <w:rFonts w:cs="Arial"/>
        </w:rPr>
        <w:tab/>
        <w:t xml:space="preserve">sub </w:t>
      </w:r>
      <w:hyperlink r:id="rId22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53F3511" w14:textId="77777777" w:rsidR="005F7785" w:rsidRPr="005D62B8" w:rsidRDefault="005F7785" w:rsidP="005F7785">
      <w:pPr>
        <w:pStyle w:val="AmdtsEntryHd"/>
        <w:rPr>
          <w:rFonts w:cs="Arial"/>
          <w:noProof/>
        </w:rPr>
      </w:pPr>
      <w:r w:rsidRPr="005D62B8">
        <w:rPr>
          <w:rFonts w:cs="Arial"/>
          <w:noProof/>
        </w:rPr>
        <w:t>Asking bushfire council’s advice</w:t>
      </w:r>
    </w:p>
    <w:p w14:paraId="24E394E2" w14:textId="3BC53E74" w:rsidR="005F7785" w:rsidRPr="005D62B8" w:rsidRDefault="005F7785" w:rsidP="005F7785">
      <w:pPr>
        <w:pStyle w:val="AmdtsEntries"/>
        <w:rPr>
          <w:rFonts w:cs="Arial"/>
        </w:rPr>
      </w:pPr>
      <w:r w:rsidRPr="005D62B8">
        <w:rPr>
          <w:rFonts w:cs="Arial"/>
        </w:rPr>
        <w:t>s 10</w:t>
      </w:r>
      <w:r w:rsidRPr="005D62B8">
        <w:rPr>
          <w:rFonts w:cs="Arial"/>
        </w:rPr>
        <w:tab/>
        <w:t xml:space="preserve">sub </w:t>
      </w:r>
      <w:hyperlink r:id="rId22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9D3756C" w14:textId="77777777" w:rsidR="005F7785" w:rsidRPr="005D62B8" w:rsidRDefault="005F7785" w:rsidP="005F7785">
      <w:pPr>
        <w:pStyle w:val="AmdtsEntryHd"/>
        <w:rPr>
          <w:rFonts w:cs="Arial"/>
          <w:noProof/>
        </w:rPr>
      </w:pPr>
      <w:r w:rsidRPr="005D62B8">
        <w:rPr>
          <w:rFonts w:cs="Arial"/>
          <w:noProof/>
        </w:rPr>
        <w:t>Commissioner may make guidelines</w:t>
      </w:r>
    </w:p>
    <w:p w14:paraId="504C8979" w14:textId="18F9AF07" w:rsidR="005F7785" w:rsidRDefault="005F7785" w:rsidP="005F7785">
      <w:pPr>
        <w:pStyle w:val="AmdtsEntries"/>
        <w:rPr>
          <w:rFonts w:cs="Arial"/>
        </w:rPr>
      </w:pPr>
      <w:r w:rsidRPr="005D62B8">
        <w:rPr>
          <w:rFonts w:cs="Arial"/>
        </w:rPr>
        <w:t>s 11</w:t>
      </w:r>
      <w:r w:rsidRPr="005D62B8">
        <w:rPr>
          <w:rFonts w:cs="Arial"/>
        </w:rPr>
        <w:tab/>
        <w:t xml:space="preserve">sub </w:t>
      </w:r>
      <w:hyperlink r:id="rId22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342CD9C" w14:textId="7BD2839B" w:rsidR="002C26D0" w:rsidRPr="005D62B8" w:rsidRDefault="002C26D0" w:rsidP="005F7785">
      <w:pPr>
        <w:pStyle w:val="AmdtsEntries"/>
        <w:rPr>
          <w:rFonts w:cs="Arial"/>
        </w:rPr>
      </w:pPr>
      <w:r>
        <w:rPr>
          <w:rFonts w:cs="Arial"/>
        </w:rPr>
        <w:tab/>
        <w:t xml:space="preserve">am </w:t>
      </w:r>
      <w:hyperlink r:id="rId230" w:tooltip="Statute Law Amendment Act 2011 (No 2)" w:history="1">
        <w:r w:rsidR="00DE189D" w:rsidRPr="00DE189D">
          <w:rPr>
            <w:rStyle w:val="charCitHyperlinkAbbrev"/>
          </w:rPr>
          <w:t>A2011</w:t>
        </w:r>
        <w:r w:rsidR="00DE189D" w:rsidRPr="00DE189D">
          <w:rPr>
            <w:rStyle w:val="charCitHyperlinkAbbrev"/>
          </w:rPr>
          <w:noBreakHyphen/>
          <w:t>28</w:t>
        </w:r>
      </w:hyperlink>
      <w:r>
        <w:rPr>
          <w:rFonts w:cs="Arial"/>
        </w:rPr>
        <w:t xml:space="preserve"> amdt 3.82</w:t>
      </w:r>
      <w:r w:rsidR="008F2C1D">
        <w:rPr>
          <w:rFonts w:cs="Arial"/>
        </w:rPr>
        <w:t xml:space="preserve">; </w:t>
      </w:r>
      <w:hyperlink r:id="rId231"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5, s 6; ss renum R26 LA</w:t>
      </w:r>
    </w:p>
    <w:p w14:paraId="54D6ADAA" w14:textId="77777777" w:rsidR="005F7785" w:rsidRPr="005D62B8" w:rsidRDefault="005F7785" w:rsidP="005F7785">
      <w:pPr>
        <w:pStyle w:val="AmdtsEntryHd"/>
        <w:rPr>
          <w:rFonts w:cs="Arial"/>
          <w:noProof/>
        </w:rPr>
      </w:pPr>
      <w:r w:rsidRPr="005D62B8">
        <w:rPr>
          <w:rFonts w:cs="Arial"/>
        </w:rPr>
        <w:t>Delegation by commissioner</w:t>
      </w:r>
    </w:p>
    <w:p w14:paraId="4AD14459" w14:textId="3932D156" w:rsidR="005F7785" w:rsidRDefault="005F7785" w:rsidP="005F7785">
      <w:pPr>
        <w:pStyle w:val="AmdtsEntries"/>
        <w:rPr>
          <w:rFonts w:cs="Arial"/>
        </w:rPr>
      </w:pPr>
      <w:r w:rsidRPr="005D62B8">
        <w:rPr>
          <w:rFonts w:cs="Arial"/>
        </w:rPr>
        <w:t>s 12</w:t>
      </w:r>
      <w:r w:rsidRPr="005D62B8">
        <w:rPr>
          <w:rFonts w:cs="Arial"/>
        </w:rPr>
        <w:tab/>
        <w:t xml:space="preserve">sub </w:t>
      </w:r>
      <w:hyperlink r:id="rId23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 </w:t>
      </w:r>
      <w:hyperlink r:id="rId233"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1.15</w:t>
      </w:r>
    </w:p>
    <w:p w14:paraId="5937F242" w14:textId="6D959EEA" w:rsidR="00632989" w:rsidRPr="005D62B8" w:rsidRDefault="00632989" w:rsidP="005F7785">
      <w:pPr>
        <w:pStyle w:val="AmdtsEntries"/>
        <w:rPr>
          <w:rFonts w:cs="Arial"/>
        </w:rPr>
      </w:pPr>
      <w:r>
        <w:rPr>
          <w:rFonts w:cs="Arial"/>
        </w:rPr>
        <w:tab/>
        <w:t xml:space="preserve">am </w:t>
      </w:r>
      <w:hyperlink r:id="rId234"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Pr>
          <w:rFonts w:cs="Arial"/>
        </w:rPr>
        <w:t xml:space="preserve"> s 7</w:t>
      </w:r>
    </w:p>
    <w:p w14:paraId="5255A558" w14:textId="77777777" w:rsidR="005F7785" w:rsidRPr="005D62B8" w:rsidRDefault="005F7785" w:rsidP="005F7785">
      <w:pPr>
        <w:pStyle w:val="AmdtsEntryHd"/>
        <w:rPr>
          <w:rFonts w:cs="Arial"/>
        </w:rPr>
      </w:pPr>
      <w:r w:rsidRPr="005D62B8">
        <w:rPr>
          <w:rFonts w:cs="Arial"/>
        </w:rPr>
        <w:t>Delegations by authority</w:t>
      </w:r>
    </w:p>
    <w:p w14:paraId="3AB4F2DE" w14:textId="1FFE6C93" w:rsidR="005F7785" w:rsidRPr="005D62B8" w:rsidRDefault="005F7785" w:rsidP="005F7785">
      <w:pPr>
        <w:pStyle w:val="AmdtsEntries"/>
        <w:rPr>
          <w:rFonts w:cs="Arial"/>
        </w:rPr>
      </w:pPr>
      <w:r w:rsidRPr="005D62B8">
        <w:rPr>
          <w:rFonts w:cs="Arial"/>
        </w:rPr>
        <w:t>s 13</w:t>
      </w:r>
      <w:r w:rsidRPr="005D62B8">
        <w:rPr>
          <w:rFonts w:cs="Arial"/>
        </w:rPr>
        <w:tab/>
        <w:t xml:space="preserve">om </w:t>
      </w:r>
      <w:hyperlink r:id="rId23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AD5F694" w14:textId="77777777" w:rsidR="005F7785" w:rsidRPr="005D62B8" w:rsidRDefault="005F7785" w:rsidP="005F7785">
      <w:pPr>
        <w:pStyle w:val="AmdtsEntryHd"/>
        <w:rPr>
          <w:rFonts w:cs="Arial"/>
        </w:rPr>
      </w:pPr>
      <w:r w:rsidRPr="005D62B8">
        <w:rPr>
          <w:rFonts w:cs="Arial"/>
        </w:rPr>
        <w:t>Operations of authority</w:t>
      </w:r>
    </w:p>
    <w:p w14:paraId="0D6173FF" w14:textId="7E97F6BA" w:rsidR="005F7785" w:rsidRPr="005D62B8" w:rsidRDefault="005F7785" w:rsidP="005F7785">
      <w:pPr>
        <w:pStyle w:val="AmdtsEntries"/>
        <w:rPr>
          <w:rFonts w:cs="Arial"/>
        </w:rPr>
      </w:pPr>
      <w:r w:rsidRPr="005D62B8">
        <w:rPr>
          <w:rFonts w:cs="Arial"/>
        </w:rPr>
        <w:t>pt 2.3 hdg</w:t>
      </w:r>
      <w:r w:rsidRPr="005D62B8">
        <w:rPr>
          <w:rFonts w:cs="Arial"/>
        </w:rPr>
        <w:tab/>
        <w:t xml:space="preserve">om </w:t>
      </w:r>
      <w:hyperlink r:id="rId23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6EABA426" w14:textId="77777777" w:rsidR="005F7785" w:rsidRPr="005D62B8" w:rsidRDefault="005F7785" w:rsidP="005F7785">
      <w:pPr>
        <w:pStyle w:val="AmdtsEntryHd"/>
        <w:rPr>
          <w:rFonts w:cs="Arial"/>
        </w:rPr>
      </w:pPr>
      <w:r w:rsidRPr="005D62B8">
        <w:rPr>
          <w:rFonts w:cs="Arial"/>
        </w:rPr>
        <w:lastRenderedPageBreak/>
        <w:t>Authority to comply with directions</w:t>
      </w:r>
    </w:p>
    <w:p w14:paraId="49C52D95" w14:textId="26E127AC" w:rsidR="005F7785" w:rsidRPr="005D62B8" w:rsidRDefault="005F7785" w:rsidP="005F7785">
      <w:pPr>
        <w:pStyle w:val="AmdtsEntries"/>
        <w:rPr>
          <w:rFonts w:cs="Arial"/>
        </w:rPr>
      </w:pPr>
      <w:r w:rsidRPr="005D62B8">
        <w:rPr>
          <w:rFonts w:cs="Arial"/>
        </w:rPr>
        <w:t>s 14</w:t>
      </w:r>
      <w:r w:rsidRPr="005D62B8">
        <w:rPr>
          <w:rFonts w:cs="Arial"/>
        </w:rPr>
        <w:tab/>
        <w:t xml:space="preserve">om </w:t>
      </w:r>
      <w:hyperlink r:id="rId23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C7276A3" w14:textId="77777777" w:rsidR="005F7785" w:rsidRPr="005D62B8" w:rsidRDefault="005F7785" w:rsidP="005F7785">
      <w:pPr>
        <w:pStyle w:val="AmdtsEntryHd"/>
        <w:rPr>
          <w:rFonts w:cs="Arial"/>
        </w:rPr>
      </w:pPr>
      <w:r w:rsidRPr="005D62B8">
        <w:rPr>
          <w:rFonts w:cs="Arial"/>
        </w:rPr>
        <w:t>Ministerial directions to authority</w:t>
      </w:r>
    </w:p>
    <w:p w14:paraId="3E3E05F6" w14:textId="26BBACC1" w:rsidR="005F7785" w:rsidRPr="005D62B8" w:rsidRDefault="005F7785" w:rsidP="005F7785">
      <w:pPr>
        <w:pStyle w:val="AmdtsEntries"/>
        <w:rPr>
          <w:rFonts w:cs="Arial"/>
        </w:rPr>
      </w:pPr>
      <w:r w:rsidRPr="005D62B8">
        <w:rPr>
          <w:rFonts w:cs="Arial"/>
        </w:rPr>
        <w:t>s 15</w:t>
      </w:r>
      <w:r w:rsidRPr="005D62B8">
        <w:rPr>
          <w:rFonts w:cs="Arial"/>
        </w:rPr>
        <w:tab/>
        <w:t xml:space="preserve">om </w:t>
      </w:r>
      <w:hyperlink r:id="rId23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6C77716D" w14:textId="77777777" w:rsidR="005F7785" w:rsidRPr="005D62B8" w:rsidRDefault="005F7785" w:rsidP="005F7785">
      <w:pPr>
        <w:pStyle w:val="AmdtsEntryHd"/>
        <w:rPr>
          <w:rFonts w:cs="Arial"/>
        </w:rPr>
      </w:pPr>
      <w:r w:rsidRPr="005D62B8">
        <w:rPr>
          <w:rFonts w:cs="Arial"/>
        </w:rPr>
        <w:t>Reports by authority to Minister</w:t>
      </w:r>
    </w:p>
    <w:p w14:paraId="3D47523E" w14:textId="08DF3598" w:rsidR="005F7785" w:rsidRPr="005D62B8" w:rsidRDefault="005F7785" w:rsidP="005F7785">
      <w:pPr>
        <w:pStyle w:val="AmdtsEntries"/>
        <w:rPr>
          <w:rFonts w:cs="Arial"/>
        </w:rPr>
      </w:pPr>
      <w:r w:rsidRPr="005D62B8">
        <w:rPr>
          <w:rFonts w:cs="Arial"/>
        </w:rPr>
        <w:t>s 16</w:t>
      </w:r>
      <w:r w:rsidRPr="005D62B8">
        <w:rPr>
          <w:rFonts w:cs="Arial"/>
        </w:rPr>
        <w:tab/>
        <w:t xml:space="preserve">om </w:t>
      </w:r>
      <w:hyperlink r:id="rId23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42AE0DF" w14:textId="77777777" w:rsidR="005F7785" w:rsidRPr="005D62B8" w:rsidRDefault="005F7785" w:rsidP="005F7785">
      <w:pPr>
        <w:pStyle w:val="AmdtsEntryHd"/>
        <w:rPr>
          <w:rFonts w:cs="Arial"/>
        </w:rPr>
      </w:pPr>
      <w:r w:rsidRPr="005D62B8">
        <w:rPr>
          <w:rFonts w:cs="Arial"/>
        </w:rPr>
        <w:t>Authority’s annual report</w:t>
      </w:r>
    </w:p>
    <w:p w14:paraId="2C01CEBD" w14:textId="7617B4A6" w:rsidR="005F7785" w:rsidRPr="005D62B8" w:rsidRDefault="005F7785" w:rsidP="005F7785">
      <w:pPr>
        <w:pStyle w:val="AmdtsEntries"/>
        <w:rPr>
          <w:rFonts w:cs="Arial"/>
        </w:rPr>
      </w:pPr>
      <w:r w:rsidRPr="005D62B8">
        <w:rPr>
          <w:rFonts w:cs="Arial"/>
        </w:rPr>
        <w:t>s 17</w:t>
      </w:r>
      <w:r w:rsidRPr="005D62B8">
        <w:rPr>
          <w:rFonts w:cs="Arial"/>
        </w:rPr>
        <w:tab/>
        <w:t xml:space="preserve">om </w:t>
      </w:r>
      <w:hyperlink r:id="rId24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C64E8B9" w14:textId="77777777" w:rsidR="005F7785" w:rsidRPr="005D62B8" w:rsidRDefault="005F7785" w:rsidP="005F7785">
      <w:pPr>
        <w:pStyle w:val="AmdtsEntryHd"/>
        <w:rPr>
          <w:rFonts w:cs="Arial"/>
        </w:rPr>
      </w:pPr>
      <w:r w:rsidRPr="005D62B8">
        <w:rPr>
          <w:rFonts w:cs="Arial"/>
        </w:rPr>
        <w:t>Emergency services commissioner</w:t>
      </w:r>
    </w:p>
    <w:p w14:paraId="2640E6A9" w14:textId="067A397F" w:rsidR="005F7785" w:rsidRPr="005D62B8" w:rsidRDefault="005F7785" w:rsidP="005F7785">
      <w:pPr>
        <w:pStyle w:val="AmdtsEntries"/>
        <w:rPr>
          <w:rFonts w:cs="Arial"/>
        </w:rPr>
      </w:pPr>
      <w:r w:rsidRPr="005D62B8">
        <w:rPr>
          <w:rFonts w:cs="Arial"/>
        </w:rPr>
        <w:t>pt 2.4 hdg</w:t>
      </w:r>
      <w:r w:rsidRPr="005D62B8">
        <w:rPr>
          <w:rFonts w:cs="Arial"/>
        </w:rPr>
        <w:tab/>
        <w:t xml:space="preserve">om </w:t>
      </w:r>
      <w:hyperlink r:id="rId24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2DDB8FD" w14:textId="77777777" w:rsidR="005F7785" w:rsidRPr="005D62B8" w:rsidRDefault="005F7785" w:rsidP="005F7785">
      <w:pPr>
        <w:pStyle w:val="AmdtsEntryHd"/>
        <w:rPr>
          <w:rFonts w:cs="Arial"/>
        </w:rPr>
      </w:pPr>
      <w:r w:rsidRPr="005D62B8">
        <w:rPr>
          <w:rFonts w:cs="Arial"/>
        </w:rPr>
        <w:t>Appointment of commissioner</w:t>
      </w:r>
    </w:p>
    <w:p w14:paraId="2F0E825A" w14:textId="19FC73E9" w:rsidR="005F7785" w:rsidRPr="005D62B8" w:rsidRDefault="005F7785" w:rsidP="005F7785">
      <w:pPr>
        <w:pStyle w:val="AmdtsEntries"/>
        <w:rPr>
          <w:rFonts w:cs="Arial"/>
        </w:rPr>
      </w:pPr>
      <w:r w:rsidRPr="005D62B8">
        <w:rPr>
          <w:rFonts w:cs="Arial"/>
        </w:rPr>
        <w:t>s 18</w:t>
      </w:r>
      <w:r w:rsidRPr="005D62B8">
        <w:rPr>
          <w:rFonts w:cs="Arial"/>
        </w:rPr>
        <w:tab/>
        <w:t xml:space="preserve">om </w:t>
      </w:r>
      <w:hyperlink r:id="rId24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AAB7243" w14:textId="77777777" w:rsidR="005F7785" w:rsidRPr="005D62B8" w:rsidRDefault="005F7785" w:rsidP="005F7785">
      <w:pPr>
        <w:pStyle w:val="AmdtsEntryHd"/>
        <w:rPr>
          <w:rFonts w:cs="Arial"/>
        </w:rPr>
      </w:pPr>
      <w:r w:rsidRPr="005D62B8">
        <w:rPr>
          <w:rFonts w:cs="Arial"/>
        </w:rPr>
        <w:t>Functions of commissioner</w:t>
      </w:r>
    </w:p>
    <w:p w14:paraId="7E4B5DAF" w14:textId="04F78305" w:rsidR="005F7785" w:rsidRPr="005D62B8" w:rsidRDefault="005F7785" w:rsidP="005F7785">
      <w:pPr>
        <w:pStyle w:val="AmdtsEntries"/>
        <w:rPr>
          <w:rFonts w:cs="Arial"/>
        </w:rPr>
      </w:pPr>
      <w:r w:rsidRPr="005D62B8">
        <w:rPr>
          <w:rFonts w:cs="Arial"/>
        </w:rPr>
        <w:t>s 19</w:t>
      </w:r>
      <w:r w:rsidRPr="005D62B8">
        <w:rPr>
          <w:rFonts w:cs="Arial"/>
        </w:rPr>
        <w:tab/>
        <w:t xml:space="preserve">om </w:t>
      </w:r>
      <w:hyperlink r:id="rId24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C56119D" w14:textId="77777777" w:rsidR="005F7785" w:rsidRPr="005D62B8" w:rsidRDefault="005F7785" w:rsidP="005F7785">
      <w:pPr>
        <w:pStyle w:val="AmdtsEntryHd"/>
        <w:rPr>
          <w:rFonts w:cs="Arial"/>
          <w:noProof/>
        </w:rPr>
      </w:pPr>
      <w:r w:rsidRPr="005D62B8">
        <w:rPr>
          <w:rFonts w:cs="Arial"/>
          <w:noProof/>
        </w:rPr>
        <w:t>Delegation by commissioner</w:t>
      </w:r>
    </w:p>
    <w:p w14:paraId="7CEE846E" w14:textId="266A1456" w:rsidR="005F7785" w:rsidRPr="005D62B8" w:rsidRDefault="005F7785" w:rsidP="005F7785">
      <w:pPr>
        <w:pStyle w:val="AmdtsEntries"/>
        <w:rPr>
          <w:rFonts w:cs="Arial"/>
        </w:rPr>
      </w:pPr>
      <w:r w:rsidRPr="005D62B8">
        <w:rPr>
          <w:rFonts w:cs="Arial"/>
        </w:rPr>
        <w:t>s 19A</w:t>
      </w:r>
      <w:r w:rsidRPr="005D62B8">
        <w:rPr>
          <w:rFonts w:cs="Arial"/>
        </w:rPr>
        <w:tab/>
        <w:t xml:space="preserve">ins </w:t>
      </w:r>
      <w:hyperlink r:id="rId244"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5</w:t>
      </w:r>
    </w:p>
    <w:p w14:paraId="655B6C57" w14:textId="4E9ADF96" w:rsidR="005F7785" w:rsidRPr="005D62B8" w:rsidRDefault="005F7785" w:rsidP="005F7785">
      <w:pPr>
        <w:pStyle w:val="AmdtsEntries"/>
        <w:rPr>
          <w:rFonts w:cs="Arial"/>
        </w:rPr>
      </w:pPr>
      <w:r w:rsidRPr="005D62B8">
        <w:rPr>
          <w:rFonts w:cs="Arial"/>
        </w:rPr>
        <w:tab/>
        <w:t xml:space="preserve">om </w:t>
      </w:r>
      <w:hyperlink r:id="rId24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F583386" w14:textId="77777777" w:rsidR="005F7785" w:rsidRPr="005D62B8" w:rsidRDefault="005F7785" w:rsidP="005F7785">
      <w:pPr>
        <w:pStyle w:val="AmdtsEntryHd"/>
        <w:rPr>
          <w:rFonts w:cs="Arial"/>
        </w:rPr>
      </w:pPr>
      <w:r w:rsidRPr="005D62B8">
        <w:rPr>
          <w:rFonts w:cs="Arial"/>
        </w:rPr>
        <w:t>Commissioner’s employment conditions</w:t>
      </w:r>
    </w:p>
    <w:p w14:paraId="75BD876C" w14:textId="26806E1C" w:rsidR="005F7785" w:rsidRPr="005D62B8" w:rsidRDefault="005F7785" w:rsidP="005F7785">
      <w:pPr>
        <w:pStyle w:val="AmdtsEntries"/>
        <w:rPr>
          <w:rFonts w:cs="Arial"/>
        </w:rPr>
      </w:pPr>
      <w:r w:rsidRPr="005D62B8">
        <w:rPr>
          <w:rFonts w:cs="Arial"/>
        </w:rPr>
        <w:t>s 20</w:t>
      </w:r>
      <w:r w:rsidRPr="005D62B8">
        <w:rPr>
          <w:rFonts w:cs="Arial"/>
        </w:rPr>
        <w:tab/>
        <w:t xml:space="preserve">om </w:t>
      </w:r>
      <w:hyperlink r:id="rId24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301423C" w14:textId="77777777" w:rsidR="005F7785" w:rsidRPr="005D62B8" w:rsidRDefault="005F7785" w:rsidP="005F7785">
      <w:pPr>
        <w:pStyle w:val="AmdtsEntryHd"/>
        <w:rPr>
          <w:rFonts w:cs="Arial"/>
        </w:rPr>
      </w:pPr>
      <w:r w:rsidRPr="005D62B8">
        <w:rPr>
          <w:rFonts w:cs="Arial"/>
        </w:rPr>
        <w:t>Ending commissioner’s appointment</w:t>
      </w:r>
    </w:p>
    <w:p w14:paraId="62569EFC" w14:textId="280D023D" w:rsidR="005F7785" w:rsidRPr="005D62B8" w:rsidRDefault="005F7785" w:rsidP="005F7785">
      <w:pPr>
        <w:pStyle w:val="AmdtsEntries"/>
        <w:rPr>
          <w:rFonts w:cs="Arial"/>
        </w:rPr>
      </w:pPr>
      <w:r w:rsidRPr="005D62B8">
        <w:rPr>
          <w:rFonts w:cs="Arial"/>
        </w:rPr>
        <w:t>s 21</w:t>
      </w:r>
      <w:r w:rsidRPr="005D62B8">
        <w:rPr>
          <w:rFonts w:cs="Arial"/>
        </w:rPr>
        <w:tab/>
        <w:t xml:space="preserve">om </w:t>
      </w:r>
      <w:hyperlink r:id="rId24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01E0351" w14:textId="77777777" w:rsidR="005F7785" w:rsidRPr="005D62B8" w:rsidRDefault="005F7785" w:rsidP="005F7785">
      <w:pPr>
        <w:pStyle w:val="AmdtsEntryHd"/>
        <w:rPr>
          <w:rFonts w:cs="Arial"/>
        </w:rPr>
      </w:pPr>
      <w:r w:rsidRPr="005D62B8">
        <w:rPr>
          <w:rFonts w:cs="Arial"/>
        </w:rPr>
        <w:t>Authority staff, volunteers and consultants</w:t>
      </w:r>
    </w:p>
    <w:p w14:paraId="0A71F5C6" w14:textId="161B9E60" w:rsidR="005F7785" w:rsidRPr="005D62B8" w:rsidRDefault="005F7785" w:rsidP="005F7785">
      <w:pPr>
        <w:pStyle w:val="AmdtsEntries"/>
        <w:rPr>
          <w:rFonts w:cs="Arial"/>
        </w:rPr>
      </w:pPr>
      <w:r w:rsidRPr="005D62B8">
        <w:rPr>
          <w:rFonts w:cs="Arial"/>
        </w:rPr>
        <w:t>pt 2.5 hdg</w:t>
      </w:r>
      <w:r w:rsidRPr="005D62B8">
        <w:rPr>
          <w:rFonts w:cs="Arial"/>
        </w:rPr>
        <w:tab/>
        <w:t xml:space="preserve">om </w:t>
      </w:r>
      <w:hyperlink r:id="rId24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0EE5B03" w14:textId="77777777" w:rsidR="005F7785" w:rsidRPr="005D62B8" w:rsidRDefault="005F7785" w:rsidP="005F7785">
      <w:pPr>
        <w:pStyle w:val="AmdtsEntryHd"/>
        <w:rPr>
          <w:rFonts w:cs="Arial"/>
          <w:noProof/>
        </w:rPr>
      </w:pPr>
      <w:r w:rsidRPr="005D62B8">
        <w:rPr>
          <w:rFonts w:cs="Arial"/>
          <w:noProof/>
        </w:rPr>
        <w:t>Authority staff</w:t>
      </w:r>
    </w:p>
    <w:p w14:paraId="632650C3" w14:textId="3C9795E7" w:rsidR="005F7785" w:rsidRPr="005D62B8" w:rsidRDefault="005F7785" w:rsidP="005F7785">
      <w:pPr>
        <w:pStyle w:val="AmdtsEntries"/>
        <w:keepNext/>
        <w:rPr>
          <w:rFonts w:cs="Arial"/>
        </w:rPr>
      </w:pPr>
      <w:r w:rsidRPr="005D62B8">
        <w:rPr>
          <w:rFonts w:cs="Arial"/>
        </w:rPr>
        <w:t>s 22</w:t>
      </w:r>
      <w:r w:rsidRPr="005D62B8">
        <w:rPr>
          <w:rFonts w:cs="Arial"/>
        </w:rPr>
        <w:tab/>
        <w:t xml:space="preserve">am </w:t>
      </w:r>
      <w:hyperlink r:id="rId249" w:tooltip="Public Sector Management Amendment Act 2005 (No 2)" w:history="1">
        <w:r w:rsidR="00DE189D" w:rsidRPr="00DE189D">
          <w:rPr>
            <w:rStyle w:val="charCitHyperlinkAbbrev"/>
          </w:rPr>
          <w:t>A2005</w:t>
        </w:r>
        <w:r w:rsidR="00DE189D" w:rsidRPr="00DE189D">
          <w:rPr>
            <w:rStyle w:val="charCitHyperlinkAbbrev"/>
          </w:rPr>
          <w:noBreakHyphen/>
          <w:t>44</w:t>
        </w:r>
      </w:hyperlink>
      <w:r w:rsidRPr="005D62B8">
        <w:rPr>
          <w:rFonts w:cs="Arial"/>
        </w:rPr>
        <w:t xml:space="preserve"> amdt 1.3, amdt 1.4</w:t>
      </w:r>
    </w:p>
    <w:p w14:paraId="4FF53E67" w14:textId="1E5E8E45" w:rsidR="005F7785" w:rsidRPr="005D62B8" w:rsidRDefault="005F7785" w:rsidP="005F7785">
      <w:pPr>
        <w:pStyle w:val="AmdtsEntries"/>
        <w:rPr>
          <w:rFonts w:cs="Arial"/>
        </w:rPr>
      </w:pPr>
      <w:r w:rsidRPr="005D62B8">
        <w:rPr>
          <w:rFonts w:cs="Arial"/>
        </w:rPr>
        <w:tab/>
        <w:t xml:space="preserve">om </w:t>
      </w:r>
      <w:hyperlink r:id="rId25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E67CF09" w14:textId="77777777" w:rsidR="005F7785" w:rsidRPr="005D62B8" w:rsidRDefault="005F7785" w:rsidP="005F7785">
      <w:pPr>
        <w:pStyle w:val="AmdtsEntryHd"/>
        <w:rPr>
          <w:rFonts w:cs="Arial"/>
        </w:rPr>
      </w:pPr>
      <w:r w:rsidRPr="005D62B8">
        <w:rPr>
          <w:rFonts w:cs="Arial"/>
        </w:rPr>
        <w:t>Agreement for use of other government staff etc</w:t>
      </w:r>
    </w:p>
    <w:p w14:paraId="3F7E4909" w14:textId="2C84AE41" w:rsidR="005F7785" w:rsidRPr="005D62B8" w:rsidRDefault="005F7785" w:rsidP="005F7785">
      <w:pPr>
        <w:pStyle w:val="AmdtsEntries"/>
        <w:rPr>
          <w:rFonts w:cs="Arial"/>
        </w:rPr>
      </w:pPr>
      <w:r w:rsidRPr="005D62B8">
        <w:rPr>
          <w:rFonts w:cs="Arial"/>
        </w:rPr>
        <w:t>s 23</w:t>
      </w:r>
      <w:r w:rsidRPr="005D62B8">
        <w:rPr>
          <w:rFonts w:cs="Arial"/>
        </w:rPr>
        <w:tab/>
        <w:t xml:space="preserve">om </w:t>
      </w:r>
      <w:hyperlink r:id="rId25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6AC4C405" w14:textId="77777777" w:rsidR="005F7785" w:rsidRPr="005D62B8" w:rsidRDefault="005F7785" w:rsidP="005F7785">
      <w:pPr>
        <w:pStyle w:val="AmdtsEntryHd"/>
        <w:rPr>
          <w:rFonts w:cs="Arial"/>
        </w:rPr>
      </w:pPr>
      <w:r w:rsidRPr="005D62B8">
        <w:rPr>
          <w:rFonts w:cs="Arial"/>
        </w:rPr>
        <w:t>Appointment of volunteer members</w:t>
      </w:r>
    </w:p>
    <w:p w14:paraId="19A0E749" w14:textId="791DCE80" w:rsidR="005F7785" w:rsidRPr="005D62B8" w:rsidRDefault="005F7785" w:rsidP="005F7785">
      <w:pPr>
        <w:pStyle w:val="AmdtsEntries"/>
        <w:rPr>
          <w:rFonts w:cs="Arial"/>
        </w:rPr>
      </w:pPr>
      <w:r w:rsidRPr="005D62B8">
        <w:rPr>
          <w:rFonts w:cs="Arial"/>
        </w:rPr>
        <w:t>s 24</w:t>
      </w:r>
      <w:r w:rsidRPr="005D62B8">
        <w:rPr>
          <w:rFonts w:cs="Arial"/>
        </w:rPr>
        <w:tab/>
        <w:t xml:space="preserve">om </w:t>
      </w:r>
      <w:hyperlink r:id="rId25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CD58B8C" w14:textId="77777777" w:rsidR="005F7785" w:rsidRPr="005D62B8" w:rsidRDefault="005F7785" w:rsidP="005F7785">
      <w:pPr>
        <w:pStyle w:val="AmdtsEntryHd"/>
        <w:rPr>
          <w:rFonts w:cs="Arial"/>
        </w:rPr>
      </w:pPr>
      <w:r w:rsidRPr="005D62B8">
        <w:rPr>
          <w:rFonts w:cs="Arial"/>
        </w:rPr>
        <w:t>Volunteer appointments in accordance with guidelines</w:t>
      </w:r>
    </w:p>
    <w:p w14:paraId="37576442" w14:textId="0787EB01" w:rsidR="005F7785" w:rsidRPr="005D62B8" w:rsidRDefault="005F7785" w:rsidP="005F7785">
      <w:pPr>
        <w:pStyle w:val="AmdtsEntries"/>
        <w:rPr>
          <w:rFonts w:cs="Arial"/>
        </w:rPr>
      </w:pPr>
      <w:r w:rsidRPr="005D62B8">
        <w:rPr>
          <w:rFonts w:cs="Arial"/>
        </w:rPr>
        <w:t>s 25</w:t>
      </w:r>
      <w:r w:rsidRPr="005D62B8">
        <w:rPr>
          <w:rFonts w:cs="Arial"/>
        </w:rPr>
        <w:tab/>
        <w:t xml:space="preserve">om </w:t>
      </w:r>
      <w:hyperlink r:id="rId25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EAE0F1F" w14:textId="77777777" w:rsidR="005F7785" w:rsidRPr="005D62B8" w:rsidRDefault="005F7785" w:rsidP="005F7785">
      <w:pPr>
        <w:pStyle w:val="AmdtsEntryHd"/>
        <w:rPr>
          <w:rFonts w:cs="Arial"/>
        </w:rPr>
      </w:pPr>
      <w:r w:rsidRPr="005D62B8">
        <w:rPr>
          <w:rFonts w:cs="Arial"/>
        </w:rPr>
        <w:t>Casual volunteers</w:t>
      </w:r>
    </w:p>
    <w:p w14:paraId="6686D540" w14:textId="044F4B6D" w:rsidR="005F7785" w:rsidRPr="005D62B8" w:rsidRDefault="005F7785" w:rsidP="005F7785">
      <w:pPr>
        <w:pStyle w:val="AmdtsEntries"/>
        <w:rPr>
          <w:rFonts w:cs="Arial"/>
        </w:rPr>
      </w:pPr>
      <w:r w:rsidRPr="005D62B8">
        <w:rPr>
          <w:rFonts w:cs="Arial"/>
        </w:rPr>
        <w:t>s 26</w:t>
      </w:r>
      <w:r w:rsidRPr="005D62B8">
        <w:rPr>
          <w:rFonts w:cs="Arial"/>
        </w:rPr>
        <w:tab/>
        <w:t xml:space="preserve">om </w:t>
      </w:r>
      <w:hyperlink r:id="rId25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DAFF2E8" w14:textId="77777777" w:rsidR="005F7785" w:rsidRPr="005D62B8" w:rsidRDefault="005F7785" w:rsidP="005F7785">
      <w:pPr>
        <w:pStyle w:val="AmdtsEntryHd"/>
        <w:rPr>
          <w:rFonts w:cs="Arial"/>
        </w:rPr>
      </w:pPr>
      <w:r w:rsidRPr="005D62B8">
        <w:rPr>
          <w:rFonts w:cs="Arial"/>
        </w:rPr>
        <w:t>Authority consultants</w:t>
      </w:r>
    </w:p>
    <w:p w14:paraId="42069562" w14:textId="710D41B4" w:rsidR="005F7785" w:rsidRPr="005D62B8" w:rsidRDefault="005F7785" w:rsidP="005F7785">
      <w:pPr>
        <w:pStyle w:val="AmdtsEntries"/>
        <w:rPr>
          <w:rFonts w:cs="Arial"/>
        </w:rPr>
      </w:pPr>
      <w:r w:rsidRPr="005D62B8">
        <w:rPr>
          <w:rFonts w:cs="Arial"/>
        </w:rPr>
        <w:t>s 27</w:t>
      </w:r>
      <w:r w:rsidRPr="005D62B8">
        <w:rPr>
          <w:rFonts w:cs="Arial"/>
        </w:rPr>
        <w:tab/>
        <w:t xml:space="preserve">om </w:t>
      </w:r>
      <w:hyperlink r:id="rId25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19DA80C" w14:textId="77777777" w:rsidR="005F7785" w:rsidRPr="005D62B8" w:rsidRDefault="005F7785" w:rsidP="005F7785">
      <w:pPr>
        <w:pStyle w:val="AmdtsEntryHd"/>
        <w:rPr>
          <w:rFonts w:cs="Arial"/>
        </w:rPr>
      </w:pPr>
      <w:r w:rsidRPr="005D62B8">
        <w:rPr>
          <w:rFonts w:cs="Arial"/>
        </w:rPr>
        <w:t>Chief officer—ambulance service</w:t>
      </w:r>
    </w:p>
    <w:p w14:paraId="684486DC" w14:textId="1F13BA9C" w:rsidR="005F7785" w:rsidRPr="005D62B8" w:rsidRDefault="005F7785" w:rsidP="005F7785">
      <w:pPr>
        <w:pStyle w:val="AmdtsEntries"/>
        <w:rPr>
          <w:rFonts w:cs="Arial"/>
        </w:rPr>
      </w:pPr>
      <w:r w:rsidRPr="005D62B8">
        <w:rPr>
          <w:rFonts w:cs="Arial"/>
        </w:rPr>
        <w:t>s 28</w:t>
      </w:r>
      <w:r w:rsidRPr="005D62B8">
        <w:rPr>
          <w:rFonts w:cs="Arial"/>
        </w:rPr>
        <w:tab/>
        <w:t xml:space="preserve">am </w:t>
      </w:r>
      <w:hyperlink r:id="rId25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1.4</w:t>
      </w:r>
      <w:r w:rsidR="000C40DF">
        <w:rPr>
          <w:rFonts w:cs="Arial"/>
        </w:rPr>
        <w:t xml:space="preserve">; </w:t>
      </w:r>
      <w:hyperlink r:id="rId257"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rPr>
          <w:rFonts w:cs="Arial"/>
        </w:rPr>
        <w:t xml:space="preserve">; </w:t>
      </w:r>
      <w:hyperlink r:id="rId258" w:tooltip="Emergencies Amendment Act 2016" w:history="1">
        <w:r w:rsidR="005256EA">
          <w:rPr>
            <w:rStyle w:val="charCitHyperlinkAbbrev"/>
          </w:rPr>
          <w:t>A2016</w:t>
        </w:r>
        <w:r w:rsidR="005256EA">
          <w:rPr>
            <w:rStyle w:val="charCitHyperlinkAbbrev"/>
          </w:rPr>
          <w:noBreakHyphen/>
          <w:t>33</w:t>
        </w:r>
      </w:hyperlink>
      <w:r w:rsidR="005256EA">
        <w:rPr>
          <w:rFonts w:cs="Arial"/>
        </w:rPr>
        <w:t xml:space="preserve"> s 7</w:t>
      </w:r>
    </w:p>
    <w:p w14:paraId="27F69019" w14:textId="77777777" w:rsidR="005F7785" w:rsidRDefault="005256EA" w:rsidP="005F7785">
      <w:pPr>
        <w:pStyle w:val="AmdtsEntryHd"/>
        <w:rPr>
          <w:rFonts w:cs="Arial"/>
        </w:rPr>
      </w:pPr>
      <w:r w:rsidRPr="004C3CCB">
        <w:lastRenderedPageBreak/>
        <w:t>Chief officer—fire and rescue service</w:t>
      </w:r>
    </w:p>
    <w:p w14:paraId="3902D152" w14:textId="10D7BBC1" w:rsidR="001546F8" w:rsidRPr="001546F8" w:rsidRDefault="001546F8" w:rsidP="001546F8">
      <w:pPr>
        <w:pStyle w:val="AmdtsEntries"/>
        <w:keepNext/>
      </w:pPr>
      <w:r>
        <w:t>s 29 hdg</w:t>
      </w:r>
      <w:r>
        <w:tab/>
        <w:t xml:space="preserve">sub </w:t>
      </w:r>
      <w:hyperlink r:id="rId25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1.21</w:t>
      </w:r>
      <w:r w:rsidR="005256EA">
        <w:t xml:space="preserve">; </w:t>
      </w:r>
      <w:hyperlink r:id="rId260" w:tooltip="Emergencies Amendment Act 2016" w:history="1">
        <w:r w:rsidR="005256EA">
          <w:rPr>
            <w:rStyle w:val="charCitHyperlinkAbbrev"/>
          </w:rPr>
          <w:t>A2016</w:t>
        </w:r>
        <w:r w:rsidR="005256EA">
          <w:rPr>
            <w:rStyle w:val="charCitHyperlinkAbbrev"/>
          </w:rPr>
          <w:noBreakHyphen/>
          <w:t>33</w:t>
        </w:r>
      </w:hyperlink>
      <w:r w:rsidR="005256EA">
        <w:t xml:space="preserve"> s 8</w:t>
      </w:r>
    </w:p>
    <w:p w14:paraId="3C250025" w14:textId="4B183C0E" w:rsidR="005F7785" w:rsidRPr="005D62B8" w:rsidRDefault="005F7785" w:rsidP="005F7785">
      <w:pPr>
        <w:pStyle w:val="AmdtsEntries"/>
        <w:rPr>
          <w:rFonts w:cs="Arial"/>
        </w:rPr>
      </w:pPr>
      <w:r w:rsidRPr="005D62B8">
        <w:rPr>
          <w:rFonts w:cs="Arial"/>
        </w:rPr>
        <w:t>s 29</w:t>
      </w:r>
      <w:r w:rsidRPr="005D62B8">
        <w:rPr>
          <w:rFonts w:cs="Arial"/>
        </w:rPr>
        <w:tab/>
        <w:t xml:space="preserve">am </w:t>
      </w:r>
      <w:hyperlink r:id="rId26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1.5</w:t>
      </w:r>
      <w:r w:rsidR="000C40DF">
        <w:rPr>
          <w:rFonts w:cs="Arial"/>
        </w:rPr>
        <w:t xml:space="preserve">; </w:t>
      </w:r>
      <w:hyperlink r:id="rId262"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690CBA">
        <w:rPr>
          <w:rFonts w:cs="Arial"/>
        </w:rPr>
        <w:t xml:space="preserve">; </w:t>
      </w:r>
      <w:hyperlink r:id="rId26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5227DB">
        <w:rPr>
          <w:rFonts w:cs="Arial"/>
        </w:rPr>
        <w:t>, amdt 1.37</w:t>
      </w:r>
      <w:r w:rsidR="005256EA">
        <w:t xml:space="preserve">; </w:t>
      </w:r>
      <w:hyperlink r:id="rId264" w:tooltip="Emergencies Amendment Act 2016" w:history="1">
        <w:r w:rsidR="005256EA">
          <w:rPr>
            <w:rStyle w:val="charCitHyperlinkAbbrev"/>
          </w:rPr>
          <w:t>A2016</w:t>
        </w:r>
        <w:r w:rsidR="005256EA">
          <w:rPr>
            <w:rStyle w:val="charCitHyperlinkAbbrev"/>
          </w:rPr>
          <w:noBreakHyphen/>
          <w:t>33</w:t>
        </w:r>
      </w:hyperlink>
      <w:r w:rsidR="005256EA">
        <w:t xml:space="preserve"> s 9, s 10</w:t>
      </w:r>
      <w:r w:rsidR="001A4D41">
        <w:t>, s 62</w:t>
      </w:r>
      <w:r w:rsidR="00C53659">
        <w:t>, s 63</w:t>
      </w:r>
      <w:r w:rsidR="001D060C">
        <w:t xml:space="preserve">; </w:t>
      </w:r>
      <w:hyperlink r:id="rId265" w:tooltip="Justice and Community Safety Legislation Amendment Act 2017 (No 3)" w:history="1">
        <w:r w:rsidR="001D060C">
          <w:rPr>
            <w:rStyle w:val="charCitHyperlinkAbbrev"/>
          </w:rPr>
          <w:t>A2017</w:t>
        </w:r>
        <w:r w:rsidR="001D060C">
          <w:rPr>
            <w:rStyle w:val="charCitHyperlinkAbbrev"/>
          </w:rPr>
          <w:noBreakHyphen/>
          <w:t>38</w:t>
        </w:r>
      </w:hyperlink>
      <w:r w:rsidR="00E55810">
        <w:t xml:space="preserve"> s </w:t>
      </w:r>
      <w:r w:rsidR="001D060C">
        <w:t>25; pars renum R27 LA</w:t>
      </w:r>
    </w:p>
    <w:p w14:paraId="72835E9C" w14:textId="77777777" w:rsidR="005F7785" w:rsidRPr="005D62B8" w:rsidRDefault="005F7785" w:rsidP="005F7785">
      <w:pPr>
        <w:pStyle w:val="AmdtsEntryHd"/>
        <w:rPr>
          <w:rFonts w:cs="Arial"/>
        </w:rPr>
      </w:pPr>
      <w:r w:rsidRPr="005D62B8">
        <w:rPr>
          <w:rFonts w:cs="Arial"/>
        </w:rPr>
        <w:t>Chief officer—rural fire service</w:t>
      </w:r>
    </w:p>
    <w:p w14:paraId="34D17857" w14:textId="321E7A10" w:rsidR="005F7785" w:rsidRPr="005D62B8" w:rsidRDefault="005F7785" w:rsidP="005F7785">
      <w:pPr>
        <w:pStyle w:val="AmdtsEntries"/>
        <w:rPr>
          <w:rFonts w:cs="Arial"/>
        </w:rPr>
      </w:pPr>
      <w:r w:rsidRPr="005D62B8">
        <w:rPr>
          <w:rFonts w:cs="Arial"/>
        </w:rPr>
        <w:t>s 30</w:t>
      </w:r>
      <w:r w:rsidRPr="005D62B8">
        <w:rPr>
          <w:rFonts w:cs="Arial"/>
        </w:rPr>
        <w:tab/>
        <w:t xml:space="preserve">am </w:t>
      </w:r>
      <w:hyperlink r:id="rId26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1.6</w:t>
      </w:r>
      <w:r w:rsidR="000C40DF">
        <w:rPr>
          <w:rFonts w:cs="Arial"/>
        </w:rPr>
        <w:t xml:space="preserve">; </w:t>
      </w:r>
      <w:hyperlink r:id="rId267"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27DB">
        <w:rPr>
          <w:rFonts w:cs="Arial"/>
        </w:rPr>
        <w:t xml:space="preserve">; </w:t>
      </w:r>
      <w:hyperlink r:id="rId26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5227DB">
        <w:rPr>
          <w:rFonts w:cs="Arial"/>
        </w:rPr>
        <w:t>1.37</w:t>
      </w:r>
      <w:r w:rsidR="005256EA">
        <w:t xml:space="preserve">; </w:t>
      </w:r>
      <w:hyperlink r:id="rId269" w:tooltip="Emergencies Amendment Act 2016" w:history="1">
        <w:r w:rsidR="005256EA">
          <w:rPr>
            <w:rStyle w:val="charCitHyperlinkAbbrev"/>
          </w:rPr>
          <w:t>A2016</w:t>
        </w:r>
        <w:r w:rsidR="005256EA">
          <w:rPr>
            <w:rStyle w:val="charCitHyperlinkAbbrev"/>
          </w:rPr>
          <w:noBreakHyphen/>
          <w:t>33</w:t>
        </w:r>
      </w:hyperlink>
      <w:r w:rsidR="005256EA">
        <w:t xml:space="preserve"> ss 11-13</w:t>
      </w:r>
    </w:p>
    <w:p w14:paraId="63026A36" w14:textId="77777777" w:rsidR="005F7785" w:rsidRPr="005D62B8" w:rsidRDefault="005F7785" w:rsidP="005F7785">
      <w:pPr>
        <w:pStyle w:val="AmdtsEntryHd"/>
        <w:rPr>
          <w:rFonts w:cs="Arial"/>
        </w:rPr>
      </w:pPr>
      <w:r w:rsidRPr="005D62B8">
        <w:rPr>
          <w:rFonts w:cs="Arial"/>
        </w:rPr>
        <w:t>Chief officer—SES</w:t>
      </w:r>
    </w:p>
    <w:p w14:paraId="6EB173D4" w14:textId="0EB45DE0" w:rsidR="005F7785" w:rsidRPr="005D62B8" w:rsidRDefault="005F7785" w:rsidP="005F7785">
      <w:pPr>
        <w:pStyle w:val="AmdtsEntries"/>
        <w:rPr>
          <w:rFonts w:cs="Arial"/>
        </w:rPr>
      </w:pPr>
      <w:r w:rsidRPr="005D62B8">
        <w:rPr>
          <w:rFonts w:cs="Arial"/>
        </w:rPr>
        <w:t>s 31</w:t>
      </w:r>
      <w:r w:rsidRPr="005D62B8">
        <w:rPr>
          <w:rFonts w:cs="Arial"/>
        </w:rPr>
        <w:tab/>
        <w:t xml:space="preserve">am </w:t>
      </w:r>
      <w:hyperlink r:id="rId27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1.7</w:t>
      </w:r>
      <w:r w:rsidR="000C40DF">
        <w:rPr>
          <w:rFonts w:cs="Arial"/>
        </w:rPr>
        <w:t xml:space="preserve">; </w:t>
      </w:r>
      <w:hyperlink r:id="rId271"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272" w:tooltip="Emergencies Amendment Act 2016" w:history="1">
        <w:r w:rsidR="005256EA">
          <w:rPr>
            <w:rStyle w:val="charCitHyperlinkAbbrev"/>
          </w:rPr>
          <w:t>A2016</w:t>
        </w:r>
        <w:r w:rsidR="005256EA">
          <w:rPr>
            <w:rStyle w:val="charCitHyperlinkAbbrev"/>
          </w:rPr>
          <w:noBreakHyphen/>
          <w:t>33</w:t>
        </w:r>
      </w:hyperlink>
      <w:r w:rsidR="005256EA">
        <w:t xml:space="preserve"> s 14</w:t>
      </w:r>
    </w:p>
    <w:p w14:paraId="28B58088" w14:textId="77777777" w:rsidR="005F7785" w:rsidRPr="005D62B8" w:rsidRDefault="005F7785" w:rsidP="005F7785">
      <w:pPr>
        <w:pStyle w:val="AmdtsEntryHd"/>
        <w:rPr>
          <w:rFonts w:cs="Arial"/>
        </w:rPr>
      </w:pPr>
      <w:r w:rsidRPr="005D62B8">
        <w:rPr>
          <w:rFonts w:cs="Arial"/>
        </w:rPr>
        <w:t>Deputy chief officers</w:t>
      </w:r>
    </w:p>
    <w:p w14:paraId="5610A644" w14:textId="2833135F" w:rsidR="005F7785" w:rsidRPr="005D62B8" w:rsidRDefault="005F7785" w:rsidP="005F7785">
      <w:pPr>
        <w:pStyle w:val="AmdtsEntries"/>
        <w:rPr>
          <w:rFonts w:cs="Arial"/>
        </w:rPr>
      </w:pPr>
      <w:r w:rsidRPr="005D62B8">
        <w:rPr>
          <w:rFonts w:cs="Arial"/>
        </w:rPr>
        <w:t>s 32</w:t>
      </w:r>
      <w:r w:rsidRPr="005D62B8">
        <w:rPr>
          <w:rFonts w:cs="Arial"/>
        </w:rPr>
        <w:tab/>
        <w:t xml:space="preserve">am </w:t>
      </w:r>
      <w:hyperlink r:id="rId27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1.8, amdt 1.9</w:t>
      </w:r>
      <w:r w:rsidR="000C40DF">
        <w:rPr>
          <w:rFonts w:cs="Arial"/>
        </w:rPr>
        <w:t xml:space="preserve">; </w:t>
      </w:r>
      <w:hyperlink r:id="rId274"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275" w:tooltip="Emergencies Amendment Act 2016" w:history="1">
        <w:r w:rsidR="005256EA">
          <w:rPr>
            <w:rStyle w:val="charCitHyperlinkAbbrev"/>
          </w:rPr>
          <w:t>A2016</w:t>
        </w:r>
        <w:r w:rsidR="005256EA">
          <w:rPr>
            <w:rStyle w:val="charCitHyperlinkAbbrev"/>
          </w:rPr>
          <w:noBreakHyphen/>
          <w:t>33</w:t>
        </w:r>
      </w:hyperlink>
      <w:r w:rsidR="005256EA">
        <w:t xml:space="preserve"> s 15</w:t>
      </w:r>
    </w:p>
    <w:p w14:paraId="57C755C5" w14:textId="77777777" w:rsidR="005F7785" w:rsidRPr="005D62B8" w:rsidRDefault="005F7785" w:rsidP="005F7785">
      <w:pPr>
        <w:pStyle w:val="AmdtsEntryHd"/>
        <w:rPr>
          <w:rFonts w:cs="Arial"/>
        </w:rPr>
      </w:pPr>
      <w:r w:rsidRPr="005D62B8">
        <w:rPr>
          <w:rFonts w:cs="Arial"/>
        </w:rPr>
        <w:t>General powers of chief officers</w:t>
      </w:r>
    </w:p>
    <w:p w14:paraId="153242F5" w14:textId="6AE33C8A" w:rsidR="005F7785" w:rsidRPr="005D62B8" w:rsidRDefault="005F7785" w:rsidP="005F7785">
      <w:pPr>
        <w:pStyle w:val="AmdtsEntries"/>
        <w:rPr>
          <w:rFonts w:cs="Arial"/>
        </w:rPr>
      </w:pPr>
      <w:r w:rsidRPr="005D62B8">
        <w:rPr>
          <w:rFonts w:cs="Arial"/>
        </w:rPr>
        <w:t>s 34</w:t>
      </w:r>
      <w:r w:rsidRPr="005D62B8">
        <w:rPr>
          <w:rFonts w:cs="Arial"/>
        </w:rPr>
        <w:tab/>
        <w:t xml:space="preserve">am </w:t>
      </w:r>
      <w:hyperlink r:id="rId27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195219">
        <w:rPr>
          <w:rFonts w:cs="Arial"/>
        </w:rPr>
        <w:t xml:space="preserve">; </w:t>
      </w:r>
      <w:hyperlink r:id="rId277"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10</w:t>
      </w:r>
      <w:r w:rsidR="009F0256">
        <w:rPr>
          <w:rFonts w:cs="Arial"/>
        </w:rPr>
        <w:t>; pars renum R21 LA</w:t>
      </w:r>
    </w:p>
    <w:p w14:paraId="443F630E" w14:textId="77777777" w:rsidR="005F7785" w:rsidRPr="005D62B8" w:rsidRDefault="005F7785" w:rsidP="005F7785">
      <w:pPr>
        <w:pStyle w:val="AmdtsEntryHd"/>
        <w:rPr>
          <w:rFonts w:cs="Arial"/>
        </w:rPr>
      </w:pPr>
      <w:r w:rsidRPr="005D62B8">
        <w:rPr>
          <w:rFonts w:cs="Arial"/>
        </w:rPr>
        <w:t>Directions by chief officer to service members</w:t>
      </w:r>
    </w:p>
    <w:p w14:paraId="4EC7F6D0" w14:textId="65C3F652" w:rsidR="005F7785" w:rsidRPr="005D62B8" w:rsidRDefault="005F7785" w:rsidP="005F7785">
      <w:pPr>
        <w:pStyle w:val="AmdtsEntries"/>
        <w:rPr>
          <w:rFonts w:cs="Arial"/>
        </w:rPr>
      </w:pPr>
      <w:r w:rsidRPr="005D62B8">
        <w:rPr>
          <w:rFonts w:cs="Arial"/>
        </w:rPr>
        <w:t>s 35</w:t>
      </w:r>
      <w:r w:rsidRPr="005D62B8">
        <w:rPr>
          <w:rFonts w:cs="Arial"/>
        </w:rPr>
        <w:tab/>
        <w:t xml:space="preserve">am </w:t>
      </w:r>
      <w:hyperlink r:id="rId27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1.10</w:t>
      </w:r>
      <w:r w:rsidR="005256EA">
        <w:t xml:space="preserve">; </w:t>
      </w:r>
      <w:hyperlink r:id="rId279" w:tooltip="Emergencies Amendment Act 2016" w:history="1">
        <w:r w:rsidR="005256EA">
          <w:rPr>
            <w:rStyle w:val="charCitHyperlinkAbbrev"/>
          </w:rPr>
          <w:t>A2016</w:t>
        </w:r>
        <w:r w:rsidR="005256EA">
          <w:rPr>
            <w:rStyle w:val="charCitHyperlinkAbbrev"/>
          </w:rPr>
          <w:noBreakHyphen/>
          <w:t>33</w:t>
        </w:r>
      </w:hyperlink>
      <w:r w:rsidR="005256EA">
        <w:t xml:space="preserve"> s 16</w:t>
      </w:r>
    </w:p>
    <w:p w14:paraId="68546486" w14:textId="77777777" w:rsidR="005F7785" w:rsidRPr="005D62B8" w:rsidRDefault="005F7785" w:rsidP="005F7785">
      <w:pPr>
        <w:pStyle w:val="AmdtsEntryHd"/>
        <w:rPr>
          <w:rFonts w:cs="Arial"/>
        </w:rPr>
      </w:pPr>
      <w:r w:rsidRPr="005D62B8">
        <w:rPr>
          <w:rFonts w:cs="Arial"/>
        </w:rPr>
        <w:t>Chief officers to advise commissioner</w:t>
      </w:r>
    </w:p>
    <w:p w14:paraId="08A15627" w14:textId="29CD9449" w:rsidR="005F7785" w:rsidRPr="005D62B8" w:rsidRDefault="005F7785" w:rsidP="005F7785">
      <w:pPr>
        <w:pStyle w:val="AmdtsEntries"/>
        <w:rPr>
          <w:rFonts w:cs="Arial"/>
        </w:rPr>
      </w:pPr>
      <w:r w:rsidRPr="005D62B8">
        <w:rPr>
          <w:rFonts w:cs="Arial"/>
        </w:rPr>
        <w:t>s 36</w:t>
      </w:r>
      <w:r w:rsidRPr="005D62B8">
        <w:rPr>
          <w:rFonts w:cs="Arial"/>
        </w:rPr>
        <w:tab/>
        <w:t xml:space="preserve">sub </w:t>
      </w:r>
      <w:hyperlink r:id="rId28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1.11</w:t>
      </w:r>
    </w:p>
    <w:p w14:paraId="3072D81B" w14:textId="77777777" w:rsidR="005F7785" w:rsidRPr="005D62B8" w:rsidRDefault="00A724A1" w:rsidP="005F7785">
      <w:pPr>
        <w:pStyle w:val="AmdtsEntryHd"/>
        <w:rPr>
          <w:rFonts w:cs="Arial"/>
        </w:rPr>
      </w:pPr>
      <w:r>
        <w:t>Standards and protocols for the services</w:t>
      </w:r>
    </w:p>
    <w:p w14:paraId="40D957A7" w14:textId="4D638E3C" w:rsidR="005F7785" w:rsidRPr="005D62B8" w:rsidRDefault="005F7785" w:rsidP="005F7785">
      <w:pPr>
        <w:pStyle w:val="AmdtsEntries"/>
        <w:rPr>
          <w:rFonts w:cs="Arial"/>
        </w:rPr>
      </w:pPr>
      <w:r w:rsidRPr="005D62B8">
        <w:rPr>
          <w:rFonts w:cs="Arial"/>
        </w:rPr>
        <w:t>s 38</w:t>
      </w:r>
      <w:r w:rsidRPr="005D62B8">
        <w:rPr>
          <w:rFonts w:cs="Arial"/>
        </w:rPr>
        <w:tab/>
        <w:t xml:space="preserve">am </w:t>
      </w:r>
      <w:hyperlink r:id="rId28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A724A1">
        <w:rPr>
          <w:rFonts w:cs="Arial"/>
        </w:rPr>
        <w:t xml:space="preserve">; </w:t>
      </w:r>
      <w:hyperlink r:id="rId28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A724A1">
        <w:rPr>
          <w:rFonts w:cs="Arial"/>
        </w:rPr>
        <w:t xml:space="preserve"> amdt 1.22</w:t>
      </w:r>
      <w:r w:rsidR="00C53659">
        <w:rPr>
          <w:rFonts w:cs="Arial"/>
        </w:rPr>
        <w:t xml:space="preserve">; </w:t>
      </w:r>
      <w:hyperlink r:id="rId283"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D048552" w14:textId="77777777" w:rsidR="00A724A1" w:rsidRPr="005D62B8" w:rsidRDefault="00A724A1" w:rsidP="00A724A1">
      <w:pPr>
        <w:pStyle w:val="AmdtsEntryHd"/>
        <w:rPr>
          <w:rFonts w:cs="Arial"/>
        </w:rPr>
      </w:pPr>
      <w:r>
        <w:t>Functions of ambulance service</w:t>
      </w:r>
    </w:p>
    <w:p w14:paraId="617B8AF4" w14:textId="63B726A1" w:rsidR="00A724A1" w:rsidRPr="005D62B8" w:rsidRDefault="00A724A1" w:rsidP="00A724A1">
      <w:pPr>
        <w:pStyle w:val="AmdtsEntries"/>
        <w:rPr>
          <w:rFonts w:cs="Arial"/>
        </w:rPr>
      </w:pPr>
      <w:r>
        <w:rPr>
          <w:rFonts w:cs="Arial"/>
        </w:rPr>
        <w:t>s 41</w:t>
      </w:r>
      <w:r w:rsidRPr="005D62B8">
        <w:rPr>
          <w:rFonts w:cs="Arial"/>
        </w:rPr>
        <w:tab/>
        <w:t xml:space="preserve">am </w:t>
      </w:r>
      <w:hyperlink r:id="rId28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1.23</w:t>
      </w:r>
      <w:r w:rsidR="005256EA">
        <w:t xml:space="preserve">; </w:t>
      </w:r>
      <w:hyperlink r:id="rId285" w:tooltip="Emergencies Amendment Act 2016" w:history="1">
        <w:r w:rsidR="005256EA">
          <w:rPr>
            <w:rStyle w:val="charCitHyperlinkAbbrev"/>
          </w:rPr>
          <w:t>A2016</w:t>
        </w:r>
        <w:r w:rsidR="005256EA">
          <w:rPr>
            <w:rStyle w:val="charCitHyperlinkAbbrev"/>
          </w:rPr>
          <w:noBreakHyphen/>
          <w:t>33</w:t>
        </w:r>
      </w:hyperlink>
      <w:r w:rsidR="005256EA">
        <w:t xml:space="preserve"> s 17</w:t>
      </w:r>
    </w:p>
    <w:p w14:paraId="5B8EAFB2" w14:textId="77777777" w:rsidR="00A724A1" w:rsidRPr="005D62B8" w:rsidRDefault="005256EA" w:rsidP="00A724A1">
      <w:pPr>
        <w:pStyle w:val="AmdtsEntryHd"/>
        <w:rPr>
          <w:rFonts w:cs="Arial"/>
        </w:rPr>
      </w:pPr>
      <w:r w:rsidRPr="004C3CCB">
        <w:t>Fire and rescue service</w:t>
      </w:r>
    </w:p>
    <w:p w14:paraId="0BF71F93" w14:textId="51D800AB" w:rsidR="00A724A1" w:rsidRPr="005D62B8" w:rsidRDefault="00A724A1" w:rsidP="00A724A1">
      <w:pPr>
        <w:pStyle w:val="AmdtsEntries"/>
        <w:rPr>
          <w:rFonts w:cs="Arial"/>
        </w:rPr>
      </w:pPr>
      <w:r>
        <w:rPr>
          <w:rFonts w:cs="Arial"/>
        </w:rPr>
        <w:t>pt 4.2 hdg</w:t>
      </w:r>
      <w:r w:rsidRPr="005D62B8">
        <w:rPr>
          <w:rFonts w:cs="Arial"/>
        </w:rPr>
        <w:tab/>
      </w:r>
      <w:r>
        <w:rPr>
          <w:rFonts w:cs="Arial"/>
        </w:rPr>
        <w:t>sub</w:t>
      </w:r>
      <w:r w:rsidRPr="005D62B8">
        <w:rPr>
          <w:rFonts w:cs="Arial"/>
        </w:rPr>
        <w:t xml:space="preserve"> </w:t>
      </w:r>
      <w:hyperlink r:id="rId28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1.24</w:t>
      </w:r>
      <w:r w:rsidR="00F305D4">
        <w:t xml:space="preserve">; </w:t>
      </w:r>
      <w:hyperlink r:id="rId287" w:tooltip="Emergencies Amendment Act 2016" w:history="1">
        <w:r w:rsidR="00F305D4">
          <w:rPr>
            <w:rStyle w:val="charCitHyperlinkAbbrev"/>
          </w:rPr>
          <w:t>A2016</w:t>
        </w:r>
        <w:r w:rsidR="00F305D4">
          <w:rPr>
            <w:rStyle w:val="charCitHyperlinkAbbrev"/>
          </w:rPr>
          <w:noBreakHyphen/>
          <w:t>33</w:t>
        </w:r>
      </w:hyperlink>
      <w:r w:rsidR="00F305D4">
        <w:t xml:space="preserve"> s 18</w:t>
      </w:r>
    </w:p>
    <w:p w14:paraId="22831110" w14:textId="77777777" w:rsidR="003E1A42" w:rsidRPr="005D62B8" w:rsidRDefault="00F305D4" w:rsidP="003E1A42">
      <w:pPr>
        <w:pStyle w:val="AmdtsEntryHd"/>
        <w:rPr>
          <w:rFonts w:cs="Arial"/>
        </w:rPr>
      </w:pPr>
      <w:r w:rsidRPr="004C3CCB">
        <w:t>Fire and rescue service</w:t>
      </w:r>
    </w:p>
    <w:p w14:paraId="1932514E" w14:textId="69495D92" w:rsidR="003E1A42" w:rsidRPr="005D62B8" w:rsidRDefault="003E1A42" w:rsidP="003E1A42">
      <w:pPr>
        <w:pStyle w:val="AmdtsEntries"/>
        <w:rPr>
          <w:rFonts w:cs="Arial"/>
        </w:rPr>
      </w:pPr>
      <w:r>
        <w:rPr>
          <w:rFonts w:cs="Arial"/>
        </w:rPr>
        <w:t>div 4.2</w:t>
      </w:r>
      <w:r w:rsidR="007C6F9B">
        <w:rPr>
          <w:rFonts w:cs="Arial"/>
        </w:rPr>
        <w:t>.1</w:t>
      </w:r>
      <w:r>
        <w:rPr>
          <w:rFonts w:cs="Arial"/>
        </w:rPr>
        <w:t xml:space="preserve"> hdg</w:t>
      </w:r>
      <w:r w:rsidRPr="005D62B8">
        <w:rPr>
          <w:rFonts w:cs="Arial"/>
        </w:rPr>
        <w:tab/>
      </w:r>
      <w:r>
        <w:rPr>
          <w:rFonts w:cs="Arial"/>
        </w:rPr>
        <w:t>sub</w:t>
      </w:r>
      <w:r w:rsidRPr="005D62B8">
        <w:rPr>
          <w:rFonts w:cs="Arial"/>
        </w:rPr>
        <w:t xml:space="preserve"> </w:t>
      </w:r>
      <w:hyperlink r:id="rId28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1.25</w:t>
      </w:r>
      <w:r w:rsidR="00F305D4">
        <w:rPr>
          <w:rFonts w:cs="Arial"/>
        </w:rPr>
        <w:t xml:space="preserve">; </w:t>
      </w:r>
      <w:hyperlink r:id="rId289"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14:paraId="3A65E38B" w14:textId="77777777" w:rsidR="003E1A42" w:rsidRPr="005D62B8" w:rsidRDefault="00F305D4" w:rsidP="003E1A42">
      <w:pPr>
        <w:pStyle w:val="AmdtsEntryHd"/>
        <w:rPr>
          <w:rFonts w:cs="Arial"/>
        </w:rPr>
      </w:pPr>
      <w:r w:rsidRPr="004C3CCB">
        <w:t>Establishment of fire and rescue service</w:t>
      </w:r>
    </w:p>
    <w:p w14:paraId="71D72CE6" w14:textId="5937778B" w:rsidR="003E1A42" w:rsidRPr="005D62B8" w:rsidRDefault="003E1A42" w:rsidP="003E1A42">
      <w:pPr>
        <w:pStyle w:val="AmdtsEntries"/>
        <w:rPr>
          <w:rFonts w:cs="Arial"/>
        </w:rPr>
      </w:pPr>
      <w:r>
        <w:rPr>
          <w:rFonts w:cs="Arial"/>
        </w:rPr>
        <w:t>s 43</w:t>
      </w:r>
      <w:r w:rsidRPr="005D62B8">
        <w:rPr>
          <w:rFonts w:cs="Arial"/>
        </w:rPr>
        <w:tab/>
      </w:r>
      <w:r>
        <w:rPr>
          <w:rFonts w:cs="Arial"/>
        </w:rPr>
        <w:t>sub</w:t>
      </w:r>
      <w:r w:rsidRPr="005D62B8">
        <w:rPr>
          <w:rFonts w:cs="Arial"/>
        </w:rPr>
        <w:t xml:space="preserve"> </w:t>
      </w:r>
      <w:hyperlink r:id="rId29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1.26</w:t>
      </w:r>
      <w:r w:rsidR="00F305D4">
        <w:rPr>
          <w:rFonts w:cs="Arial"/>
        </w:rPr>
        <w:t xml:space="preserve">; </w:t>
      </w:r>
      <w:hyperlink r:id="rId291"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14:paraId="66E278DA" w14:textId="77777777" w:rsidR="00D339CB" w:rsidRPr="005D62B8" w:rsidRDefault="00F305D4" w:rsidP="00D339CB">
      <w:pPr>
        <w:pStyle w:val="AmdtsEntryHd"/>
        <w:rPr>
          <w:rFonts w:cs="Arial"/>
        </w:rPr>
      </w:pPr>
      <w:r w:rsidRPr="004C3CCB">
        <w:t>Functions of fire and rescue service</w:t>
      </w:r>
    </w:p>
    <w:p w14:paraId="1943226F" w14:textId="3FF1EAFC" w:rsidR="00D339CB" w:rsidRDefault="00D339CB" w:rsidP="00D339CB">
      <w:pPr>
        <w:pStyle w:val="AmdtsEntries"/>
        <w:rPr>
          <w:rFonts w:cs="Arial"/>
        </w:rPr>
      </w:pPr>
      <w:r>
        <w:rPr>
          <w:rFonts w:cs="Arial"/>
        </w:rPr>
        <w:t>s 44 hdg</w:t>
      </w:r>
      <w:r w:rsidRPr="005D62B8">
        <w:rPr>
          <w:rFonts w:cs="Arial"/>
        </w:rPr>
        <w:tab/>
      </w:r>
      <w:r>
        <w:rPr>
          <w:rFonts w:cs="Arial"/>
        </w:rPr>
        <w:t>sub</w:t>
      </w:r>
      <w:r w:rsidRPr="005D62B8">
        <w:rPr>
          <w:rFonts w:cs="Arial"/>
        </w:rPr>
        <w:t xml:space="preserve"> </w:t>
      </w:r>
      <w:hyperlink r:id="rId29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1.27</w:t>
      </w:r>
    </w:p>
    <w:p w14:paraId="3F8CAAA1" w14:textId="3ED09712" w:rsidR="00690CBA" w:rsidRDefault="00690CBA" w:rsidP="00D339CB">
      <w:pPr>
        <w:pStyle w:val="AmdtsEntries"/>
        <w:rPr>
          <w:rFonts w:cs="Arial"/>
        </w:rPr>
      </w:pPr>
      <w:r>
        <w:rPr>
          <w:rFonts w:cs="Arial"/>
        </w:rPr>
        <w:t>s 44</w:t>
      </w:r>
      <w:r>
        <w:rPr>
          <w:rFonts w:cs="Arial"/>
        </w:rPr>
        <w:tab/>
        <w:t xml:space="preserve">am </w:t>
      </w:r>
      <w:hyperlink r:id="rId29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14:paraId="127AC612" w14:textId="634058FD" w:rsidR="00F305D4" w:rsidRPr="005D62B8" w:rsidRDefault="00F305D4" w:rsidP="00D339CB">
      <w:pPr>
        <w:pStyle w:val="AmdtsEntries"/>
        <w:rPr>
          <w:rFonts w:cs="Arial"/>
        </w:rPr>
      </w:pPr>
      <w:r>
        <w:rPr>
          <w:rFonts w:cs="Arial"/>
        </w:rPr>
        <w:tab/>
        <w:t xml:space="preserve">sub </w:t>
      </w:r>
      <w:hyperlink r:id="rId294" w:tooltip="Emergencies Amendment Act 2016" w:history="1">
        <w:r>
          <w:rPr>
            <w:rStyle w:val="charCitHyperlinkAbbrev"/>
          </w:rPr>
          <w:t>A2016</w:t>
        </w:r>
        <w:r>
          <w:rPr>
            <w:rStyle w:val="charCitHyperlinkAbbrev"/>
          </w:rPr>
          <w:noBreakHyphen/>
          <w:t>33</w:t>
        </w:r>
      </w:hyperlink>
      <w:r>
        <w:rPr>
          <w:rFonts w:cs="Arial"/>
        </w:rPr>
        <w:t xml:space="preserve"> s 19</w:t>
      </w:r>
    </w:p>
    <w:p w14:paraId="0B0D6361" w14:textId="77777777" w:rsidR="00D339CB" w:rsidRPr="005D62B8" w:rsidRDefault="00F305D4" w:rsidP="00D339CB">
      <w:pPr>
        <w:pStyle w:val="AmdtsEntryHd"/>
        <w:rPr>
          <w:rFonts w:cs="Arial"/>
        </w:rPr>
      </w:pPr>
      <w:r w:rsidRPr="004C3CCB">
        <w:t>Constitution of fire and rescue service</w:t>
      </w:r>
    </w:p>
    <w:p w14:paraId="1BAA349E" w14:textId="36A2DEBE" w:rsidR="00D339CB" w:rsidRPr="005D62B8" w:rsidRDefault="00D339CB" w:rsidP="00D339CB">
      <w:pPr>
        <w:pStyle w:val="AmdtsEntries"/>
        <w:rPr>
          <w:rFonts w:cs="Arial"/>
        </w:rPr>
      </w:pPr>
      <w:r>
        <w:rPr>
          <w:rFonts w:cs="Arial"/>
        </w:rPr>
        <w:t>s 45 hdg</w:t>
      </w:r>
      <w:r w:rsidRPr="005D62B8">
        <w:rPr>
          <w:rFonts w:cs="Arial"/>
        </w:rPr>
        <w:tab/>
      </w:r>
      <w:r>
        <w:rPr>
          <w:rFonts w:cs="Arial"/>
        </w:rPr>
        <w:t>sub</w:t>
      </w:r>
      <w:r w:rsidRPr="005D62B8">
        <w:rPr>
          <w:rFonts w:cs="Arial"/>
        </w:rPr>
        <w:t xml:space="preserve"> </w:t>
      </w:r>
      <w:hyperlink r:id="rId29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1.28</w:t>
      </w:r>
    </w:p>
    <w:p w14:paraId="6BB14399" w14:textId="2147EA07" w:rsidR="00690CBA" w:rsidRPr="005D62B8" w:rsidRDefault="00690CBA" w:rsidP="00690CBA">
      <w:pPr>
        <w:pStyle w:val="AmdtsEntries"/>
        <w:rPr>
          <w:rFonts w:cs="Arial"/>
        </w:rPr>
      </w:pPr>
      <w:r>
        <w:rPr>
          <w:rFonts w:cs="Arial"/>
        </w:rPr>
        <w:t>s 45</w:t>
      </w:r>
      <w:r>
        <w:rPr>
          <w:rFonts w:cs="Arial"/>
        </w:rPr>
        <w:tab/>
        <w:t xml:space="preserve">am </w:t>
      </w:r>
      <w:hyperlink r:id="rId29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14:paraId="0A7B3940" w14:textId="5EE9E190" w:rsidR="00F305D4" w:rsidRPr="005D62B8" w:rsidRDefault="00F305D4" w:rsidP="00F305D4">
      <w:pPr>
        <w:pStyle w:val="AmdtsEntries"/>
        <w:rPr>
          <w:rFonts w:cs="Arial"/>
        </w:rPr>
      </w:pPr>
      <w:r>
        <w:rPr>
          <w:rFonts w:cs="Arial"/>
        </w:rPr>
        <w:tab/>
        <w:t xml:space="preserve">sub </w:t>
      </w:r>
      <w:hyperlink r:id="rId297" w:tooltip="Emergencies Amendment Act 2016" w:history="1">
        <w:r>
          <w:rPr>
            <w:rStyle w:val="charCitHyperlinkAbbrev"/>
          </w:rPr>
          <w:t>A2016</w:t>
        </w:r>
        <w:r>
          <w:rPr>
            <w:rStyle w:val="charCitHyperlinkAbbrev"/>
          </w:rPr>
          <w:noBreakHyphen/>
          <w:t>33</w:t>
        </w:r>
      </w:hyperlink>
      <w:r>
        <w:rPr>
          <w:rFonts w:cs="Arial"/>
        </w:rPr>
        <w:t xml:space="preserve"> s 19</w:t>
      </w:r>
    </w:p>
    <w:p w14:paraId="344FF8AF" w14:textId="77777777" w:rsidR="00D339CB" w:rsidRPr="005D62B8" w:rsidRDefault="00F305D4" w:rsidP="00D339CB">
      <w:pPr>
        <w:pStyle w:val="AmdtsEntryHd"/>
        <w:rPr>
          <w:rFonts w:cs="Arial"/>
        </w:rPr>
      </w:pPr>
      <w:r w:rsidRPr="004C3CCB">
        <w:lastRenderedPageBreak/>
        <w:t>Ranks for fire and rescue service members</w:t>
      </w:r>
    </w:p>
    <w:p w14:paraId="7B042065" w14:textId="4D7F350B" w:rsidR="00D339CB" w:rsidRPr="005D62B8" w:rsidRDefault="00D339CB" w:rsidP="00C22DF6">
      <w:pPr>
        <w:pStyle w:val="AmdtsEntries"/>
        <w:keepNext/>
        <w:rPr>
          <w:rFonts w:cs="Arial"/>
        </w:rPr>
      </w:pPr>
      <w:r>
        <w:rPr>
          <w:rFonts w:cs="Arial"/>
        </w:rPr>
        <w:t>s 46 hdg</w:t>
      </w:r>
      <w:r w:rsidRPr="005D62B8">
        <w:rPr>
          <w:rFonts w:cs="Arial"/>
        </w:rPr>
        <w:tab/>
      </w:r>
      <w:r>
        <w:rPr>
          <w:rFonts w:cs="Arial"/>
        </w:rPr>
        <w:t>sub</w:t>
      </w:r>
      <w:r w:rsidRPr="005D62B8">
        <w:rPr>
          <w:rFonts w:cs="Arial"/>
        </w:rPr>
        <w:t xml:space="preserve"> </w:t>
      </w:r>
      <w:hyperlink r:id="rId29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1.29</w:t>
      </w:r>
    </w:p>
    <w:p w14:paraId="685BC630" w14:textId="2422B7C5" w:rsidR="00690CBA" w:rsidRPr="005D62B8" w:rsidRDefault="00690CBA" w:rsidP="00C22DF6">
      <w:pPr>
        <w:pStyle w:val="AmdtsEntries"/>
        <w:keepNext/>
        <w:rPr>
          <w:rFonts w:cs="Arial"/>
        </w:rPr>
      </w:pPr>
      <w:r>
        <w:rPr>
          <w:rFonts w:cs="Arial"/>
        </w:rPr>
        <w:t>s 46</w:t>
      </w:r>
      <w:r>
        <w:rPr>
          <w:rFonts w:cs="Arial"/>
        </w:rPr>
        <w:tab/>
        <w:t xml:space="preserve">am </w:t>
      </w:r>
      <w:hyperlink r:id="rId29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14:paraId="23CF1740" w14:textId="62F0D310" w:rsidR="00F305D4" w:rsidRPr="005D62B8" w:rsidRDefault="00F305D4" w:rsidP="00F305D4">
      <w:pPr>
        <w:pStyle w:val="AmdtsEntries"/>
        <w:rPr>
          <w:rFonts w:cs="Arial"/>
        </w:rPr>
      </w:pPr>
      <w:r>
        <w:rPr>
          <w:rFonts w:cs="Arial"/>
        </w:rPr>
        <w:tab/>
        <w:t xml:space="preserve">sub </w:t>
      </w:r>
      <w:hyperlink r:id="rId300" w:tooltip="Emergencies Amendment Act 2016" w:history="1">
        <w:r>
          <w:rPr>
            <w:rStyle w:val="charCitHyperlinkAbbrev"/>
          </w:rPr>
          <w:t>A2016</w:t>
        </w:r>
        <w:r>
          <w:rPr>
            <w:rStyle w:val="charCitHyperlinkAbbrev"/>
          </w:rPr>
          <w:noBreakHyphen/>
          <w:t>33</w:t>
        </w:r>
      </w:hyperlink>
      <w:r>
        <w:rPr>
          <w:rFonts w:cs="Arial"/>
        </w:rPr>
        <w:t xml:space="preserve"> s 19</w:t>
      </w:r>
    </w:p>
    <w:p w14:paraId="5ABBB6BC" w14:textId="77777777" w:rsidR="005227DB" w:rsidRPr="005D62B8" w:rsidRDefault="005227DB" w:rsidP="005227DB">
      <w:pPr>
        <w:pStyle w:val="AmdtsEntryHd"/>
        <w:rPr>
          <w:rFonts w:cs="Arial"/>
        </w:rPr>
      </w:pPr>
      <w:r>
        <w:t>Establishment of community fire units</w:t>
      </w:r>
    </w:p>
    <w:p w14:paraId="6E5E24E2" w14:textId="1AD2473F" w:rsidR="005227DB" w:rsidRPr="005D62B8" w:rsidRDefault="005227DB" w:rsidP="005227DB">
      <w:pPr>
        <w:pStyle w:val="AmdtsEntries"/>
        <w:rPr>
          <w:rFonts w:cs="Arial"/>
        </w:rPr>
      </w:pPr>
      <w:r>
        <w:rPr>
          <w:rFonts w:cs="Arial"/>
        </w:rPr>
        <w:t>s 47</w:t>
      </w:r>
      <w:r>
        <w:rPr>
          <w:rFonts w:cs="Arial"/>
        </w:rPr>
        <w:tab/>
        <w:t xml:space="preserve">am </w:t>
      </w:r>
      <w:hyperlink r:id="rId30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02"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2CB9E318" w14:textId="77777777" w:rsidR="005F7785" w:rsidRPr="005D62B8" w:rsidRDefault="005F7785" w:rsidP="005F7785">
      <w:pPr>
        <w:pStyle w:val="AmdtsEntryHd"/>
        <w:rPr>
          <w:rFonts w:cs="Arial"/>
        </w:rPr>
      </w:pPr>
      <w:r w:rsidRPr="005D62B8">
        <w:rPr>
          <w:rFonts w:cs="Arial"/>
        </w:rPr>
        <w:t>Appointment of members of units</w:t>
      </w:r>
    </w:p>
    <w:p w14:paraId="7249E642" w14:textId="7A44EA74" w:rsidR="005F7785" w:rsidRPr="005D62B8" w:rsidRDefault="005F7785" w:rsidP="005F7785">
      <w:pPr>
        <w:pStyle w:val="AmdtsEntries"/>
        <w:rPr>
          <w:rFonts w:cs="Arial"/>
        </w:rPr>
      </w:pPr>
      <w:r w:rsidRPr="005D62B8">
        <w:rPr>
          <w:rFonts w:cs="Arial"/>
        </w:rPr>
        <w:t>s 48</w:t>
      </w:r>
      <w:r w:rsidRPr="005D62B8">
        <w:rPr>
          <w:rFonts w:cs="Arial"/>
        </w:rPr>
        <w:tab/>
        <w:t xml:space="preserve">am </w:t>
      </w:r>
      <w:hyperlink r:id="rId30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5227DB">
        <w:rPr>
          <w:rFonts w:cs="Arial"/>
        </w:rPr>
        <w:t xml:space="preserve">; </w:t>
      </w:r>
      <w:hyperlink r:id="rId30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5227DB">
        <w:rPr>
          <w:rFonts w:cs="Arial"/>
        </w:rPr>
        <w:t xml:space="preserve"> amdt 1.37</w:t>
      </w:r>
      <w:r w:rsidR="00C53659">
        <w:rPr>
          <w:rFonts w:cs="Arial"/>
        </w:rPr>
        <w:t xml:space="preserve">; </w:t>
      </w:r>
      <w:hyperlink r:id="rId305"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18136A50" w14:textId="77777777" w:rsidR="00690CBA" w:rsidRPr="005D62B8" w:rsidRDefault="00690CBA" w:rsidP="00690CBA">
      <w:pPr>
        <w:pStyle w:val="AmdtsEntryHd"/>
        <w:rPr>
          <w:rFonts w:cs="Arial"/>
        </w:rPr>
      </w:pPr>
      <w:r>
        <w:t>Objects and functions of community fire units</w:t>
      </w:r>
    </w:p>
    <w:p w14:paraId="3BE24E1D" w14:textId="6B17FD8C" w:rsidR="00690CBA" w:rsidRPr="005D62B8" w:rsidRDefault="00690CBA" w:rsidP="00690CBA">
      <w:pPr>
        <w:pStyle w:val="AmdtsEntries"/>
        <w:rPr>
          <w:rFonts w:cs="Arial"/>
        </w:rPr>
      </w:pPr>
      <w:r>
        <w:rPr>
          <w:rFonts w:cs="Arial"/>
        </w:rPr>
        <w:t>s 49</w:t>
      </w:r>
      <w:r>
        <w:rPr>
          <w:rFonts w:cs="Arial"/>
        </w:rPr>
        <w:tab/>
        <w:t xml:space="preserve">am </w:t>
      </w:r>
      <w:hyperlink r:id="rId30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r w:rsidR="00C53659">
        <w:rPr>
          <w:rFonts w:cs="Arial"/>
        </w:rPr>
        <w:t xml:space="preserve">; </w:t>
      </w:r>
      <w:hyperlink r:id="rId307"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73DB7A36" w14:textId="77777777" w:rsidR="005227DB" w:rsidRPr="005D62B8" w:rsidRDefault="005227DB" w:rsidP="005227DB">
      <w:pPr>
        <w:pStyle w:val="AmdtsEntryHd"/>
        <w:rPr>
          <w:rFonts w:cs="Arial"/>
        </w:rPr>
      </w:pPr>
      <w:r>
        <w:t>Training and equipment for community fire units</w:t>
      </w:r>
    </w:p>
    <w:p w14:paraId="45EC54FD" w14:textId="0C00DCE9" w:rsidR="005227DB" w:rsidRPr="005D62B8" w:rsidRDefault="005227DB" w:rsidP="005227DB">
      <w:pPr>
        <w:pStyle w:val="AmdtsEntries"/>
        <w:rPr>
          <w:rFonts w:cs="Arial"/>
        </w:rPr>
      </w:pPr>
      <w:r>
        <w:rPr>
          <w:rFonts w:cs="Arial"/>
        </w:rPr>
        <w:t>s 50</w:t>
      </w:r>
      <w:r>
        <w:rPr>
          <w:rFonts w:cs="Arial"/>
        </w:rPr>
        <w:tab/>
        <w:t xml:space="preserve">am </w:t>
      </w:r>
      <w:hyperlink r:id="rId30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09"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168552FE" w14:textId="77777777" w:rsidR="00690CBA" w:rsidRPr="005D62B8" w:rsidRDefault="00690CBA" w:rsidP="00690CBA">
      <w:pPr>
        <w:pStyle w:val="AmdtsEntryHd"/>
        <w:rPr>
          <w:rFonts w:cs="Arial"/>
        </w:rPr>
      </w:pPr>
      <w:r>
        <w:t>Functions of rural fire service</w:t>
      </w:r>
    </w:p>
    <w:p w14:paraId="13CD8F07" w14:textId="4185A671" w:rsidR="00690CBA" w:rsidRPr="005D62B8" w:rsidRDefault="00690CBA" w:rsidP="00690CBA">
      <w:pPr>
        <w:pStyle w:val="AmdtsEntries"/>
        <w:rPr>
          <w:rFonts w:cs="Arial"/>
        </w:rPr>
      </w:pPr>
      <w:r>
        <w:rPr>
          <w:rFonts w:cs="Arial"/>
        </w:rPr>
        <w:t>s 52</w:t>
      </w:r>
      <w:r>
        <w:rPr>
          <w:rFonts w:cs="Arial"/>
        </w:rPr>
        <w:tab/>
        <w:t xml:space="preserve">am </w:t>
      </w:r>
      <w:hyperlink r:id="rId31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363A3">
        <w:rPr>
          <w:rFonts w:cs="Arial"/>
        </w:rPr>
        <w:t xml:space="preserve">; </w:t>
      </w:r>
      <w:hyperlink r:id="rId311"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20, s 21</w:t>
      </w:r>
      <w:r w:rsidR="001A4D41">
        <w:rPr>
          <w:rFonts w:cs="Arial"/>
        </w:rPr>
        <w:t>, s 62</w:t>
      </w:r>
    </w:p>
    <w:p w14:paraId="4FF4AE39" w14:textId="77777777" w:rsidR="005F7785" w:rsidRPr="005D62B8" w:rsidRDefault="005F7785" w:rsidP="005F7785">
      <w:pPr>
        <w:pStyle w:val="AmdtsEntryHd"/>
        <w:rPr>
          <w:rFonts w:cs="Arial"/>
        </w:rPr>
      </w:pPr>
      <w:r w:rsidRPr="005D62B8">
        <w:rPr>
          <w:rFonts w:cs="Arial"/>
        </w:rPr>
        <w:t>Rural fire brigades</w:t>
      </w:r>
    </w:p>
    <w:p w14:paraId="78CCA0C3" w14:textId="3F4F0894" w:rsidR="005F7785" w:rsidRPr="005D62B8" w:rsidRDefault="005F7785" w:rsidP="005F7785">
      <w:pPr>
        <w:pStyle w:val="AmdtsEntries"/>
        <w:rPr>
          <w:rFonts w:cs="Arial"/>
        </w:rPr>
      </w:pPr>
      <w:r w:rsidRPr="005D62B8">
        <w:rPr>
          <w:rFonts w:cs="Arial"/>
        </w:rPr>
        <w:t>s 54</w:t>
      </w:r>
      <w:r w:rsidRPr="005D62B8">
        <w:rPr>
          <w:rFonts w:cs="Arial"/>
        </w:rPr>
        <w:tab/>
        <w:t xml:space="preserve">sub </w:t>
      </w:r>
      <w:hyperlink r:id="rId312"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6</w:t>
      </w:r>
    </w:p>
    <w:p w14:paraId="5D4053CC" w14:textId="77777777" w:rsidR="00364333" w:rsidRPr="005D62B8" w:rsidRDefault="00364333" w:rsidP="00364333">
      <w:pPr>
        <w:pStyle w:val="AmdtsEntryHd"/>
        <w:rPr>
          <w:rFonts w:cs="Arial"/>
        </w:rPr>
      </w:pPr>
      <w:r>
        <w:t>Functions of SES</w:t>
      </w:r>
    </w:p>
    <w:p w14:paraId="07DB95CD" w14:textId="3066D8C6" w:rsidR="00364333" w:rsidRPr="005D62B8" w:rsidRDefault="00364333" w:rsidP="00364333">
      <w:pPr>
        <w:pStyle w:val="AmdtsEntries"/>
        <w:rPr>
          <w:rFonts w:cs="Arial"/>
        </w:rPr>
      </w:pPr>
      <w:r>
        <w:rPr>
          <w:rFonts w:cs="Arial"/>
        </w:rPr>
        <w:t>s 57</w:t>
      </w:r>
      <w:r w:rsidRPr="005D62B8">
        <w:rPr>
          <w:rFonts w:cs="Arial"/>
        </w:rPr>
        <w:tab/>
      </w:r>
      <w:r>
        <w:rPr>
          <w:rFonts w:cs="Arial"/>
        </w:rPr>
        <w:t>am</w:t>
      </w:r>
      <w:r w:rsidRPr="005D62B8">
        <w:rPr>
          <w:rFonts w:cs="Arial"/>
        </w:rPr>
        <w:t xml:space="preserve"> </w:t>
      </w:r>
      <w:hyperlink r:id="rId31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1.30</w:t>
      </w:r>
      <w:r w:rsidR="001363A3">
        <w:rPr>
          <w:rFonts w:cs="Arial"/>
        </w:rPr>
        <w:t xml:space="preserve">; </w:t>
      </w:r>
      <w:hyperlink r:id="rId314"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22</w:t>
      </w:r>
    </w:p>
    <w:p w14:paraId="0E0E810A" w14:textId="77777777" w:rsidR="005F7785" w:rsidRPr="005D62B8" w:rsidRDefault="005F7785" w:rsidP="005F7785">
      <w:pPr>
        <w:pStyle w:val="AmdtsEntryHd"/>
        <w:rPr>
          <w:rFonts w:cs="Arial"/>
        </w:rPr>
      </w:pPr>
      <w:r w:rsidRPr="005D62B8">
        <w:rPr>
          <w:rFonts w:cs="Arial"/>
        </w:rPr>
        <w:t>SES operational units</w:t>
      </w:r>
    </w:p>
    <w:p w14:paraId="5D790C83" w14:textId="7496F752" w:rsidR="005F7785" w:rsidRPr="005D62B8" w:rsidRDefault="005F7785" w:rsidP="005F7785">
      <w:pPr>
        <w:pStyle w:val="AmdtsEntries"/>
        <w:rPr>
          <w:rFonts w:cs="Arial"/>
        </w:rPr>
      </w:pPr>
      <w:r w:rsidRPr="005D62B8">
        <w:rPr>
          <w:rFonts w:cs="Arial"/>
        </w:rPr>
        <w:t>s 59</w:t>
      </w:r>
      <w:r w:rsidRPr="005D62B8">
        <w:rPr>
          <w:rFonts w:cs="Arial"/>
        </w:rPr>
        <w:tab/>
        <w:t xml:space="preserve">sub </w:t>
      </w:r>
      <w:hyperlink r:id="rId31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7</w:t>
      </w:r>
    </w:p>
    <w:p w14:paraId="07E1DA0E" w14:textId="77777777" w:rsidR="005F7785" w:rsidRPr="005D62B8" w:rsidRDefault="005F7785" w:rsidP="005F7785">
      <w:pPr>
        <w:pStyle w:val="AmdtsEntryHd"/>
        <w:rPr>
          <w:rFonts w:cs="Arial"/>
        </w:rPr>
      </w:pPr>
      <w:r w:rsidRPr="005D62B8">
        <w:rPr>
          <w:rFonts w:cs="Arial"/>
        </w:rPr>
        <w:t>Ranks for SES members</w:t>
      </w:r>
    </w:p>
    <w:p w14:paraId="7E77041A" w14:textId="5E9B0B5C" w:rsidR="005F7785" w:rsidRPr="005D62B8" w:rsidRDefault="005F7785" w:rsidP="005F7785">
      <w:pPr>
        <w:pStyle w:val="AmdtsEntries"/>
        <w:rPr>
          <w:rFonts w:cs="Arial"/>
        </w:rPr>
      </w:pPr>
      <w:r w:rsidRPr="005D62B8">
        <w:rPr>
          <w:rFonts w:cs="Arial"/>
        </w:rPr>
        <w:t>s 59A</w:t>
      </w:r>
      <w:r w:rsidRPr="005D62B8">
        <w:rPr>
          <w:rFonts w:cs="Arial"/>
        </w:rPr>
        <w:tab/>
        <w:t xml:space="preserve">ins </w:t>
      </w:r>
      <w:hyperlink r:id="rId316"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8</w:t>
      </w:r>
    </w:p>
    <w:p w14:paraId="36E5626A" w14:textId="77777777" w:rsidR="005F7785" w:rsidRPr="005D62B8" w:rsidRDefault="005F7785" w:rsidP="005F7785">
      <w:pPr>
        <w:pStyle w:val="AmdtsEntryHd"/>
        <w:rPr>
          <w:rFonts w:cs="Arial"/>
        </w:rPr>
      </w:pPr>
      <w:r w:rsidRPr="005D62B8">
        <w:rPr>
          <w:rFonts w:cs="Arial"/>
        </w:rPr>
        <w:t>Volunteers</w:t>
      </w:r>
    </w:p>
    <w:p w14:paraId="18FD57D9" w14:textId="77777777" w:rsidR="005F7785" w:rsidRPr="005D62B8" w:rsidRDefault="005F7785" w:rsidP="005F7785">
      <w:pPr>
        <w:pStyle w:val="AmdtsEntries"/>
        <w:keepNext/>
        <w:rPr>
          <w:rFonts w:cs="Arial"/>
        </w:rPr>
      </w:pPr>
      <w:r w:rsidRPr="005D62B8">
        <w:rPr>
          <w:rFonts w:cs="Arial"/>
        </w:rPr>
        <w:t>pt 4.5 hdg</w:t>
      </w:r>
      <w:r w:rsidRPr="005D62B8">
        <w:rPr>
          <w:rFonts w:cs="Arial"/>
        </w:rPr>
        <w:tab/>
        <w:t>orig pt 4.5 hdg renum as pt 4.6 hdg</w:t>
      </w:r>
    </w:p>
    <w:p w14:paraId="4A1FE36B" w14:textId="7D0FAAF3" w:rsidR="005F7785" w:rsidRPr="005D62B8" w:rsidRDefault="005F7785" w:rsidP="005F7785">
      <w:pPr>
        <w:pStyle w:val="AmdtsEntries"/>
        <w:rPr>
          <w:rFonts w:cs="Arial"/>
        </w:rPr>
      </w:pPr>
      <w:r w:rsidRPr="005D62B8">
        <w:rPr>
          <w:rFonts w:cs="Arial"/>
        </w:rPr>
        <w:tab/>
        <w:t xml:space="preserve">ins </w:t>
      </w:r>
      <w:hyperlink r:id="rId31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44645391" w14:textId="77777777" w:rsidR="005F7785" w:rsidRPr="005D62B8" w:rsidRDefault="005F7785" w:rsidP="005F7785">
      <w:pPr>
        <w:pStyle w:val="AmdtsEntryHd"/>
        <w:rPr>
          <w:rFonts w:cs="Arial"/>
        </w:rPr>
      </w:pPr>
      <w:r w:rsidRPr="005D62B8">
        <w:rPr>
          <w:rFonts w:cs="Arial"/>
        </w:rPr>
        <w:t>Appointment of volunteer members</w:t>
      </w:r>
    </w:p>
    <w:p w14:paraId="57E6B765" w14:textId="5D1E2702" w:rsidR="005F7785" w:rsidRPr="005D62B8" w:rsidRDefault="005F7785" w:rsidP="005F7785">
      <w:pPr>
        <w:pStyle w:val="AmdtsEntries"/>
        <w:rPr>
          <w:rFonts w:cs="Arial"/>
        </w:rPr>
      </w:pPr>
      <w:r w:rsidRPr="005D62B8">
        <w:rPr>
          <w:rFonts w:cs="Arial"/>
        </w:rPr>
        <w:t>s 59B</w:t>
      </w:r>
      <w:r w:rsidRPr="005D62B8">
        <w:rPr>
          <w:rFonts w:cs="Arial"/>
        </w:rPr>
        <w:tab/>
        <w:t xml:space="preserve">ins </w:t>
      </w:r>
      <w:hyperlink r:id="rId31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49166FBD" w14:textId="77777777" w:rsidR="005F7785" w:rsidRPr="005D62B8" w:rsidRDefault="005F7785" w:rsidP="005F7785">
      <w:pPr>
        <w:pStyle w:val="AmdtsEntryHd"/>
        <w:rPr>
          <w:rFonts w:cs="Arial"/>
        </w:rPr>
      </w:pPr>
      <w:r w:rsidRPr="005D62B8">
        <w:rPr>
          <w:rFonts w:cs="Arial"/>
        </w:rPr>
        <w:t>Volunteer appointments in accordance with guidelines</w:t>
      </w:r>
    </w:p>
    <w:p w14:paraId="7CC97B86" w14:textId="68CB65F2" w:rsidR="005F7785" w:rsidRDefault="005F7785" w:rsidP="005F7785">
      <w:pPr>
        <w:pStyle w:val="AmdtsEntries"/>
        <w:rPr>
          <w:rFonts w:cs="Arial"/>
        </w:rPr>
      </w:pPr>
      <w:r w:rsidRPr="005D62B8">
        <w:rPr>
          <w:rFonts w:cs="Arial"/>
        </w:rPr>
        <w:t>s 59C</w:t>
      </w:r>
      <w:r w:rsidRPr="005D62B8">
        <w:rPr>
          <w:rFonts w:cs="Arial"/>
        </w:rPr>
        <w:tab/>
        <w:t xml:space="preserve">ins </w:t>
      </w:r>
      <w:hyperlink r:id="rId31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5894CA06" w14:textId="5E12D62B" w:rsidR="001363A3" w:rsidRPr="005D62B8" w:rsidRDefault="001363A3" w:rsidP="005F7785">
      <w:pPr>
        <w:pStyle w:val="AmdtsEntries"/>
        <w:rPr>
          <w:rFonts w:cs="Arial"/>
        </w:rPr>
      </w:pPr>
      <w:r>
        <w:rPr>
          <w:rFonts w:cs="Arial"/>
        </w:rPr>
        <w:tab/>
        <w:t xml:space="preserve">am </w:t>
      </w:r>
      <w:hyperlink r:id="rId320" w:tooltip="Emergencies Amendment Act 2016" w:history="1">
        <w:r>
          <w:rPr>
            <w:rStyle w:val="charCitHyperlinkAbbrev"/>
          </w:rPr>
          <w:t>A2016</w:t>
        </w:r>
        <w:r>
          <w:rPr>
            <w:rStyle w:val="charCitHyperlinkAbbrev"/>
          </w:rPr>
          <w:noBreakHyphen/>
          <w:t>33</w:t>
        </w:r>
      </w:hyperlink>
      <w:r>
        <w:rPr>
          <w:rFonts w:cs="Arial"/>
        </w:rPr>
        <w:t xml:space="preserve"> s 23, s 24; ss renum R26 LA</w:t>
      </w:r>
    </w:p>
    <w:p w14:paraId="5F173C3E" w14:textId="77777777" w:rsidR="005F7785" w:rsidRPr="005D62B8" w:rsidRDefault="005F7785" w:rsidP="005F7785">
      <w:pPr>
        <w:pStyle w:val="AmdtsEntryHd"/>
        <w:rPr>
          <w:rFonts w:cs="Arial"/>
        </w:rPr>
      </w:pPr>
      <w:r w:rsidRPr="005D62B8">
        <w:rPr>
          <w:rFonts w:cs="Arial"/>
        </w:rPr>
        <w:t>Appointment of emergency services support volunteers</w:t>
      </w:r>
    </w:p>
    <w:p w14:paraId="196EFE3A" w14:textId="13AF26FC" w:rsidR="005F7785" w:rsidRPr="005D62B8" w:rsidRDefault="005F7785" w:rsidP="005F7785">
      <w:pPr>
        <w:pStyle w:val="AmdtsEntries"/>
        <w:rPr>
          <w:rFonts w:cs="Arial"/>
        </w:rPr>
      </w:pPr>
      <w:r w:rsidRPr="005D62B8">
        <w:rPr>
          <w:rFonts w:cs="Arial"/>
        </w:rPr>
        <w:t>s 59CA</w:t>
      </w:r>
      <w:r w:rsidRPr="005D62B8">
        <w:rPr>
          <w:rFonts w:cs="Arial"/>
        </w:rPr>
        <w:tab/>
        <w:t xml:space="preserve">ins </w:t>
      </w:r>
      <w:hyperlink r:id="rId321"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1.16</w:t>
      </w:r>
    </w:p>
    <w:p w14:paraId="521BB988" w14:textId="77777777" w:rsidR="005F7785" w:rsidRPr="005D62B8" w:rsidRDefault="005F7785" w:rsidP="005F7785">
      <w:pPr>
        <w:pStyle w:val="AmdtsEntryHd"/>
        <w:rPr>
          <w:rFonts w:cs="Arial"/>
        </w:rPr>
      </w:pPr>
      <w:r w:rsidRPr="005D62B8">
        <w:rPr>
          <w:rFonts w:cs="Arial"/>
        </w:rPr>
        <w:t>Casual volunteers</w:t>
      </w:r>
    </w:p>
    <w:p w14:paraId="0CA974AB" w14:textId="41775296" w:rsidR="005F7785" w:rsidRPr="005D62B8" w:rsidRDefault="005F7785" w:rsidP="005F7785">
      <w:pPr>
        <w:pStyle w:val="AmdtsEntries"/>
        <w:rPr>
          <w:rFonts w:cs="Arial"/>
        </w:rPr>
      </w:pPr>
      <w:r w:rsidRPr="005D62B8">
        <w:rPr>
          <w:rFonts w:cs="Arial"/>
        </w:rPr>
        <w:t>s 59D</w:t>
      </w:r>
      <w:r w:rsidRPr="005D62B8">
        <w:rPr>
          <w:rFonts w:cs="Arial"/>
        </w:rPr>
        <w:tab/>
        <w:t xml:space="preserve">ins </w:t>
      </w:r>
      <w:hyperlink r:id="rId32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5BED8AED" w14:textId="77777777" w:rsidR="005F7785" w:rsidRPr="005D62B8" w:rsidRDefault="005F7785" w:rsidP="005F7785">
      <w:pPr>
        <w:pStyle w:val="AmdtsEntryHd"/>
        <w:rPr>
          <w:rStyle w:val="CharPartText"/>
          <w:rFonts w:cs="Arial"/>
        </w:rPr>
      </w:pPr>
      <w:r w:rsidRPr="005D62B8">
        <w:rPr>
          <w:rStyle w:val="CharPartText"/>
          <w:rFonts w:cs="Arial"/>
        </w:rPr>
        <w:t>Other approved providers</w:t>
      </w:r>
    </w:p>
    <w:p w14:paraId="42F798E3" w14:textId="77777777" w:rsidR="005F7785" w:rsidRPr="005D62B8" w:rsidRDefault="005F7785" w:rsidP="00210CCF">
      <w:pPr>
        <w:pStyle w:val="AmdtsEntries"/>
        <w:keepNext/>
        <w:rPr>
          <w:rFonts w:cs="Arial"/>
        </w:rPr>
      </w:pPr>
      <w:r w:rsidRPr="005D62B8">
        <w:rPr>
          <w:rFonts w:cs="Arial"/>
        </w:rPr>
        <w:t>pt 4.6 hdg</w:t>
      </w:r>
      <w:r w:rsidRPr="005D62B8">
        <w:rPr>
          <w:rFonts w:cs="Arial"/>
        </w:rPr>
        <w:tab/>
        <w:t>orig pt 4.6 hdg renum as pt 4.7 hdg</w:t>
      </w:r>
    </w:p>
    <w:p w14:paraId="2FB120CC" w14:textId="19A81172" w:rsidR="005F7785" w:rsidRPr="005D62B8" w:rsidRDefault="005F7785" w:rsidP="005F7785">
      <w:pPr>
        <w:pStyle w:val="AmdtsEntries"/>
        <w:rPr>
          <w:rFonts w:cs="Arial"/>
        </w:rPr>
      </w:pPr>
      <w:r w:rsidRPr="005D62B8">
        <w:rPr>
          <w:rFonts w:cs="Arial"/>
        </w:rPr>
        <w:tab/>
        <w:t xml:space="preserve">(prev pt 4.5 hdg) renum as pt 4.6 hdg </w:t>
      </w:r>
      <w:hyperlink r:id="rId32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14:paraId="3943EDE7" w14:textId="77777777" w:rsidR="005F7785" w:rsidRPr="005D62B8" w:rsidRDefault="005F7785" w:rsidP="005F7785">
      <w:pPr>
        <w:pStyle w:val="AmdtsEntryHd"/>
        <w:rPr>
          <w:rFonts w:cs="Arial"/>
        </w:rPr>
      </w:pPr>
      <w:r w:rsidRPr="005D62B8">
        <w:rPr>
          <w:rFonts w:cs="Arial"/>
        </w:rPr>
        <w:lastRenderedPageBreak/>
        <w:t>Definitions—pt 4.6</w:t>
      </w:r>
    </w:p>
    <w:p w14:paraId="7E0A8ECE" w14:textId="5FB20ACB" w:rsidR="005F7785" w:rsidRPr="005D62B8" w:rsidRDefault="005F7785" w:rsidP="005F7785">
      <w:pPr>
        <w:pStyle w:val="AmdtsEntries"/>
        <w:rPr>
          <w:rFonts w:cs="Arial"/>
        </w:rPr>
      </w:pPr>
      <w:r w:rsidRPr="005D62B8">
        <w:rPr>
          <w:rFonts w:cs="Arial"/>
        </w:rPr>
        <w:t>s 60 hdg</w:t>
      </w:r>
      <w:r w:rsidRPr="005D62B8">
        <w:rPr>
          <w:rFonts w:cs="Arial"/>
        </w:rPr>
        <w:tab/>
        <w:t xml:space="preserve">sub </w:t>
      </w:r>
      <w:hyperlink r:id="rId32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1.14</w:t>
      </w:r>
    </w:p>
    <w:p w14:paraId="76157782" w14:textId="77777777" w:rsidR="005F7785" w:rsidRPr="005D62B8" w:rsidRDefault="005F7785" w:rsidP="005F7785">
      <w:pPr>
        <w:pStyle w:val="AmdtsEntryHd"/>
        <w:rPr>
          <w:rFonts w:cs="Arial"/>
        </w:rPr>
      </w:pPr>
      <w:r w:rsidRPr="005D62B8">
        <w:rPr>
          <w:rFonts w:cs="Arial"/>
        </w:rPr>
        <w:t>Decision about approval</w:t>
      </w:r>
    </w:p>
    <w:p w14:paraId="3096AE0A" w14:textId="72F15862" w:rsidR="005F7785" w:rsidRPr="005D62B8" w:rsidRDefault="005F7785" w:rsidP="005F7785">
      <w:pPr>
        <w:pStyle w:val="AmdtsEntries"/>
        <w:rPr>
          <w:rFonts w:cs="Arial"/>
        </w:rPr>
      </w:pPr>
      <w:r w:rsidRPr="005D62B8">
        <w:rPr>
          <w:rFonts w:cs="Arial"/>
        </w:rPr>
        <w:t>s 62</w:t>
      </w:r>
      <w:r w:rsidRPr="005D62B8">
        <w:rPr>
          <w:rFonts w:cs="Arial"/>
        </w:rPr>
        <w:tab/>
        <w:t xml:space="preserve">am </w:t>
      </w:r>
      <w:hyperlink r:id="rId32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26"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1F9F7A32" w14:textId="77777777" w:rsidR="005F7785" w:rsidRPr="005D62B8" w:rsidRDefault="005F7785" w:rsidP="005F7785">
      <w:pPr>
        <w:pStyle w:val="AmdtsEntryHd"/>
        <w:rPr>
          <w:rFonts w:cs="Arial"/>
        </w:rPr>
      </w:pPr>
      <w:r w:rsidRPr="005D62B8">
        <w:rPr>
          <w:rStyle w:val="CharPartText"/>
          <w:rFonts w:cs="Arial"/>
        </w:rPr>
        <w:t>Services from outside ACT</w:t>
      </w:r>
    </w:p>
    <w:p w14:paraId="441F8B5C" w14:textId="2FD891A0" w:rsidR="005F7785" w:rsidRPr="005D62B8" w:rsidRDefault="005F7785" w:rsidP="005F7785">
      <w:pPr>
        <w:pStyle w:val="AmdtsEntries"/>
        <w:rPr>
          <w:rFonts w:cs="Arial"/>
        </w:rPr>
      </w:pPr>
      <w:r w:rsidRPr="005D62B8">
        <w:rPr>
          <w:rFonts w:cs="Arial"/>
        </w:rPr>
        <w:t>pt 4.7 hdg</w:t>
      </w:r>
      <w:r w:rsidRPr="005D62B8">
        <w:rPr>
          <w:rFonts w:cs="Arial"/>
        </w:rPr>
        <w:tab/>
        <w:t xml:space="preserve">(prev pt 4.6 hdg) renum as pt 4.7 hdg </w:t>
      </w:r>
      <w:hyperlink r:id="rId32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14:paraId="09320EEF" w14:textId="77777777" w:rsidR="00E20E94" w:rsidRPr="005D62B8" w:rsidRDefault="00E20E94" w:rsidP="00E20E94">
      <w:pPr>
        <w:pStyle w:val="AmdtsEntryHd"/>
        <w:rPr>
          <w:rFonts w:cs="Arial"/>
        </w:rPr>
      </w:pPr>
      <w:r>
        <w:t>Interstate and overseas emergency services</w:t>
      </w:r>
    </w:p>
    <w:p w14:paraId="60739760" w14:textId="121DD3DB" w:rsidR="00E20E94" w:rsidRPr="005D62B8" w:rsidRDefault="00E20E94" w:rsidP="00E20E94">
      <w:pPr>
        <w:pStyle w:val="AmdtsEntries"/>
        <w:rPr>
          <w:rFonts w:cs="Arial"/>
        </w:rPr>
      </w:pPr>
      <w:r>
        <w:rPr>
          <w:rFonts w:cs="Arial"/>
        </w:rPr>
        <w:t>s 64</w:t>
      </w:r>
      <w:r>
        <w:rPr>
          <w:rFonts w:cs="Arial"/>
        </w:rPr>
        <w:tab/>
        <w:t xml:space="preserve">am </w:t>
      </w:r>
      <w:hyperlink r:id="rId32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29"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4D8332B0" w14:textId="77777777" w:rsidR="005F7785" w:rsidRPr="005D62B8" w:rsidRDefault="005F7785" w:rsidP="005F7785">
      <w:pPr>
        <w:pStyle w:val="AmdtsEntryHd"/>
        <w:rPr>
          <w:rStyle w:val="CharPartText"/>
          <w:rFonts w:cs="Arial"/>
        </w:rPr>
      </w:pPr>
      <w:r w:rsidRPr="005D62B8">
        <w:rPr>
          <w:rFonts w:cs="Arial"/>
        </w:rPr>
        <w:t xml:space="preserve">What is a built-up area and a </w:t>
      </w:r>
      <w:r w:rsidRPr="00DE189D">
        <w:rPr>
          <w:rStyle w:val="charItals"/>
        </w:rPr>
        <w:t>rural area</w:t>
      </w:r>
      <w:r w:rsidRPr="005D62B8">
        <w:rPr>
          <w:rFonts w:cs="Arial"/>
        </w:rPr>
        <w:t>?</w:t>
      </w:r>
    </w:p>
    <w:p w14:paraId="3D3C6A98" w14:textId="2EC0E08D" w:rsidR="005F7785" w:rsidRPr="005D62B8" w:rsidRDefault="005F7785" w:rsidP="005F7785">
      <w:pPr>
        <w:pStyle w:val="AmdtsEntries"/>
        <w:rPr>
          <w:rFonts w:cs="Arial"/>
        </w:rPr>
      </w:pPr>
      <w:r w:rsidRPr="005D62B8">
        <w:rPr>
          <w:rFonts w:cs="Arial"/>
        </w:rPr>
        <w:t>s 65</w:t>
      </w:r>
      <w:r w:rsidRPr="005D62B8">
        <w:rPr>
          <w:rFonts w:cs="Arial"/>
        </w:rPr>
        <w:tab/>
        <w:t xml:space="preserve">am </w:t>
      </w:r>
      <w:hyperlink r:id="rId33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31"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690CBA">
        <w:rPr>
          <w:rFonts w:cs="Arial"/>
        </w:rPr>
        <w:t xml:space="preserve">; </w:t>
      </w:r>
      <w:hyperlink r:id="rId33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E20E94">
        <w:rPr>
          <w:rFonts w:cs="Arial"/>
        </w:rPr>
        <w:t>, amdt 1.37</w:t>
      </w:r>
      <w:r w:rsidR="001363A3">
        <w:rPr>
          <w:rFonts w:cs="Arial"/>
        </w:rPr>
        <w:t xml:space="preserve">; </w:t>
      </w:r>
      <w:hyperlink r:id="rId333"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25</w:t>
      </w:r>
      <w:r w:rsidR="00C53659">
        <w:rPr>
          <w:rFonts w:cs="Arial"/>
        </w:rPr>
        <w:t>, s 63</w:t>
      </w:r>
    </w:p>
    <w:p w14:paraId="51D22F32" w14:textId="77777777" w:rsidR="0049591B" w:rsidRPr="005D62B8" w:rsidRDefault="0049591B" w:rsidP="0049591B">
      <w:pPr>
        <w:pStyle w:val="AmdtsEntryHd"/>
        <w:rPr>
          <w:rFonts w:cs="Arial"/>
        </w:rPr>
      </w:pPr>
      <w:r>
        <w:t xml:space="preserve">What is the </w:t>
      </w:r>
      <w:r w:rsidRPr="00DE189D">
        <w:rPr>
          <w:rStyle w:val="charItals"/>
        </w:rPr>
        <w:t>city area</w:t>
      </w:r>
      <w:r>
        <w:t>?</w:t>
      </w:r>
    </w:p>
    <w:p w14:paraId="0769732D" w14:textId="3873525F" w:rsidR="0049591B" w:rsidRDefault="0049591B" w:rsidP="0049591B">
      <w:pPr>
        <w:pStyle w:val="AmdtsEntries"/>
        <w:rPr>
          <w:rFonts w:cs="Arial"/>
        </w:rPr>
      </w:pPr>
      <w:r>
        <w:rPr>
          <w:rFonts w:cs="Arial"/>
        </w:rPr>
        <w:t>s 66</w:t>
      </w:r>
      <w:r>
        <w:rPr>
          <w:rFonts w:cs="Arial"/>
        </w:rPr>
        <w:tab/>
        <w:t xml:space="preserve">am </w:t>
      </w:r>
      <w:hyperlink r:id="rId33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14:paraId="737428F0" w14:textId="3B2BD57D" w:rsidR="001363A3" w:rsidRPr="005D62B8" w:rsidRDefault="001363A3" w:rsidP="0049591B">
      <w:pPr>
        <w:pStyle w:val="AmdtsEntries"/>
        <w:rPr>
          <w:rFonts w:cs="Arial"/>
        </w:rPr>
      </w:pPr>
      <w:r>
        <w:rPr>
          <w:rFonts w:cs="Arial"/>
        </w:rPr>
        <w:tab/>
        <w:t xml:space="preserve">om </w:t>
      </w:r>
      <w:hyperlink r:id="rId335" w:tooltip="Emergencies Amendment Act 2016" w:history="1">
        <w:r>
          <w:rPr>
            <w:rStyle w:val="charCitHyperlinkAbbrev"/>
          </w:rPr>
          <w:t>A2016</w:t>
        </w:r>
        <w:r>
          <w:rPr>
            <w:rStyle w:val="charCitHyperlinkAbbrev"/>
          </w:rPr>
          <w:noBreakHyphen/>
          <w:t>33</w:t>
        </w:r>
      </w:hyperlink>
      <w:r>
        <w:rPr>
          <w:rFonts w:cs="Arial"/>
        </w:rPr>
        <w:t xml:space="preserve"> s 26</w:t>
      </w:r>
    </w:p>
    <w:p w14:paraId="4A5363BE" w14:textId="77777777" w:rsidR="005F7785" w:rsidRPr="005D62B8" w:rsidRDefault="005F7785" w:rsidP="005F7785">
      <w:pPr>
        <w:pStyle w:val="AmdtsEntryHd"/>
        <w:rPr>
          <w:rFonts w:cs="Arial"/>
        </w:rPr>
      </w:pPr>
      <w:r w:rsidRPr="005D62B8">
        <w:rPr>
          <w:rFonts w:cs="Arial"/>
        </w:rPr>
        <w:t>Fires in built-up area</w:t>
      </w:r>
    </w:p>
    <w:p w14:paraId="7C2640DE" w14:textId="09437FF6" w:rsidR="005F7785" w:rsidRPr="005D62B8" w:rsidRDefault="005F7785" w:rsidP="005F7785">
      <w:pPr>
        <w:pStyle w:val="AmdtsEntries"/>
        <w:rPr>
          <w:rFonts w:cs="Arial"/>
        </w:rPr>
      </w:pPr>
      <w:r w:rsidRPr="005D62B8">
        <w:rPr>
          <w:rFonts w:cs="Arial"/>
        </w:rPr>
        <w:t>s 67</w:t>
      </w:r>
      <w:r w:rsidRPr="005D62B8">
        <w:rPr>
          <w:rFonts w:cs="Arial"/>
        </w:rPr>
        <w:tab/>
        <w:t xml:space="preserve">am </w:t>
      </w:r>
      <w:hyperlink r:id="rId33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3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20E94">
        <w:rPr>
          <w:rFonts w:cs="Arial"/>
        </w:rPr>
        <w:t>, amdt 1.37</w:t>
      </w:r>
      <w:r w:rsidR="00E85BB8">
        <w:rPr>
          <w:rFonts w:cs="Arial"/>
        </w:rPr>
        <w:t xml:space="preserve">; </w:t>
      </w:r>
      <w:hyperlink r:id="rId338" w:tooltip="Emergencies Amendment Act 2016" w:history="1">
        <w:r w:rsidR="00E85BB8">
          <w:rPr>
            <w:rStyle w:val="charCitHyperlinkAbbrev"/>
          </w:rPr>
          <w:t>A2016</w:t>
        </w:r>
        <w:r w:rsidR="00E85BB8">
          <w:rPr>
            <w:rStyle w:val="charCitHyperlinkAbbrev"/>
          </w:rPr>
          <w:noBreakHyphen/>
          <w:t>33</w:t>
        </w:r>
      </w:hyperlink>
      <w:r w:rsidR="00E85BB8">
        <w:rPr>
          <w:rFonts w:cs="Arial"/>
        </w:rPr>
        <w:t xml:space="preserve"> s 27</w:t>
      </w:r>
      <w:r w:rsidR="001A4D41">
        <w:rPr>
          <w:rFonts w:cs="Arial"/>
        </w:rPr>
        <w:t>, s 62</w:t>
      </w:r>
      <w:r w:rsidR="00C53659">
        <w:rPr>
          <w:rFonts w:cs="Arial"/>
        </w:rPr>
        <w:t>, s 63</w:t>
      </w:r>
    </w:p>
    <w:p w14:paraId="62938479" w14:textId="77777777" w:rsidR="005F7785" w:rsidRPr="005D62B8" w:rsidRDefault="005F7785" w:rsidP="005F7785">
      <w:pPr>
        <w:pStyle w:val="AmdtsEntryHd"/>
        <w:rPr>
          <w:rFonts w:cs="Arial"/>
        </w:rPr>
      </w:pPr>
      <w:r w:rsidRPr="005D62B8">
        <w:rPr>
          <w:rFonts w:cs="Arial"/>
        </w:rPr>
        <w:t>Fires in rural areas</w:t>
      </w:r>
    </w:p>
    <w:p w14:paraId="504E11AA" w14:textId="29663AB7" w:rsidR="005F7785" w:rsidRPr="005D62B8" w:rsidRDefault="005F7785" w:rsidP="005F7785">
      <w:pPr>
        <w:pStyle w:val="AmdtsEntries"/>
        <w:rPr>
          <w:rFonts w:cs="Arial"/>
        </w:rPr>
      </w:pPr>
      <w:r w:rsidRPr="005D62B8">
        <w:rPr>
          <w:rFonts w:cs="Arial"/>
        </w:rPr>
        <w:t>s 68</w:t>
      </w:r>
      <w:r w:rsidRPr="005D62B8">
        <w:rPr>
          <w:rFonts w:cs="Arial"/>
        </w:rPr>
        <w:tab/>
        <w:t xml:space="preserve">am </w:t>
      </w:r>
      <w:hyperlink r:id="rId33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4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85BB8">
        <w:rPr>
          <w:rFonts w:cs="Arial"/>
        </w:rPr>
        <w:t xml:space="preserve">; </w:t>
      </w:r>
      <w:hyperlink r:id="rId341" w:tooltip="Emergencies Amendment Act 2016" w:history="1">
        <w:r w:rsidR="00E85BB8">
          <w:rPr>
            <w:rStyle w:val="charCitHyperlinkAbbrev"/>
          </w:rPr>
          <w:t>A2016</w:t>
        </w:r>
        <w:r w:rsidR="00E85BB8">
          <w:rPr>
            <w:rStyle w:val="charCitHyperlinkAbbrev"/>
          </w:rPr>
          <w:noBreakHyphen/>
          <w:t>33</w:t>
        </w:r>
      </w:hyperlink>
      <w:r w:rsidR="001A4D41">
        <w:rPr>
          <w:rFonts w:cs="Arial"/>
        </w:rPr>
        <w:t xml:space="preserve"> s 2</w:t>
      </w:r>
      <w:r w:rsidR="00E85BB8">
        <w:rPr>
          <w:rFonts w:cs="Arial"/>
        </w:rPr>
        <w:t>8</w:t>
      </w:r>
      <w:r w:rsidR="001A4D41">
        <w:rPr>
          <w:rFonts w:cs="Arial"/>
        </w:rPr>
        <w:t>, s 62</w:t>
      </w:r>
    </w:p>
    <w:p w14:paraId="5E087C53" w14:textId="77777777" w:rsidR="0049591B" w:rsidRPr="005D62B8" w:rsidRDefault="0049591B" w:rsidP="0049591B">
      <w:pPr>
        <w:pStyle w:val="AmdtsEntryHd"/>
        <w:rPr>
          <w:rFonts w:cs="Arial"/>
        </w:rPr>
      </w:pPr>
      <w:r>
        <w:t>Securing area at or after fire</w:t>
      </w:r>
    </w:p>
    <w:p w14:paraId="069666A1" w14:textId="30E10E3C" w:rsidR="0049591B" w:rsidRPr="005D62B8" w:rsidRDefault="0049591B" w:rsidP="0049591B">
      <w:pPr>
        <w:pStyle w:val="AmdtsEntries"/>
        <w:rPr>
          <w:rFonts w:cs="Arial"/>
        </w:rPr>
      </w:pPr>
      <w:r>
        <w:rPr>
          <w:rFonts w:cs="Arial"/>
        </w:rPr>
        <w:t>s 69</w:t>
      </w:r>
      <w:r>
        <w:rPr>
          <w:rFonts w:cs="Arial"/>
        </w:rPr>
        <w:tab/>
        <w:t xml:space="preserve">am </w:t>
      </w:r>
      <w:hyperlink r:id="rId34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E20E94">
        <w:rPr>
          <w:rFonts w:cs="Arial"/>
        </w:rPr>
        <w:t>, amdt 1.37</w:t>
      </w:r>
      <w:r w:rsidR="001A4D41">
        <w:rPr>
          <w:rFonts w:cs="Arial"/>
        </w:rPr>
        <w:t xml:space="preserve">; </w:t>
      </w:r>
      <w:hyperlink r:id="rId343"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52EBE63C" w14:textId="77777777" w:rsidR="00E138D3" w:rsidRDefault="00E138D3" w:rsidP="005F7785">
      <w:pPr>
        <w:pStyle w:val="AmdtsEntryHd"/>
      </w:pPr>
      <w:r>
        <w:t>Definitions for pt 5.3</w:t>
      </w:r>
    </w:p>
    <w:p w14:paraId="3EEC6B08" w14:textId="44EBCFE4" w:rsidR="00E138D3" w:rsidRPr="00E138D3" w:rsidRDefault="00E138D3" w:rsidP="00E138D3">
      <w:pPr>
        <w:pStyle w:val="AmdtsEntries"/>
      </w:pPr>
      <w:r>
        <w:t>s 70</w:t>
      </w:r>
      <w:r>
        <w:tab/>
        <w:t xml:space="preserve">def </w:t>
      </w:r>
      <w:r w:rsidRPr="00E138D3">
        <w:rPr>
          <w:rStyle w:val="charBoldItals"/>
        </w:rPr>
        <w:t>annual report</w:t>
      </w:r>
      <w:r>
        <w:t xml:space="preserve"> om </w:t>
      </w:r>
      <w:hyperlink r:id="rId344" w:tooltip="Annual Reports (Government Agencies) Amendment Act 2015" w:history="1">
        <w:r>
          <w:rPr>
            <w:rStyle w:val="charCitHyperlinkAbbrev"/>
          </w:rPr>
          <w:t>A2015</w:t>
        </w:r>
        <w:r>
          <w:rPr>
            <w:rStyle w:val="charCitHyperlinkAbbrev"/>
          </w:rPr>
          <w:noBreakHyphen/>
          <w:t>16</w:t>
        </w:r>
      </w:hyperlink>
      <w:r>
        <w:t xml:space="preserve"> amdt 1.11</w:t>
      </w:r>
    </w:p>
    <w:p w14:paraId="0ED2E694" w14:textId="77777777" w:rsidR="005F7785" w:rsidRPr="005D62B8" w:rsidRDefault="005F7785" w:rsidP="005F7785">
      <w:pPr>
        <w:pStyle w:val="AmdtsEntryHd"/>
        <w:rPr>
          <w:rFonts w:cs="Arial"/>
        </w:rPr>
      </w:pPr>
      <w:r w:rsidRPr="005D62B8">
        <w:rPr>
          <w:rFonts w:cs="Arial"/>
        </w:rPr>
        <w:t>Commissioner may declare bushfire abatement zone</w:t>
      </w:r>
    </w:p>
    <w:p w14:paraId="4BE478FB" w14:textId="25932B3B" w:rsidR="005F7785" w:rsidRPr="005D62B8" w:rsidRDefault="005F7785" w:rsidP="005F7785">
      <w:pPr>
        <w:pStyle w:val="AmdtsEntries"/>
        <w:rPr>
          <w:rFonts w:cs="Arial"/>
        </w:rPr>
      </w:pPr>
      <w:r w:rsidRPr="005D62B8">
        <w:rPr>
          <w:rFonts w:cs="Arial"/>
        </w:rPr>
        <w:t>s 71</w:t>
      </w:r>
      <w:r w:rsidRPr="005D62B8">
        <w:rPr>
          <w:rFonts w:cs="Arial"/>
        </w:rPr>
        <w:tab/>
        <w:t xml:space="preserve">sub </w:t>
      </w:r>
      <w:hyperlink r:id="rId34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1.15</w:t>
      </w:r>
    </w:p>
    <w:p w14:paraId="17021E63" w14:textId="77777777" w:rsidR="005F7785" w:rsidRPr="005D62B8" w:rsidRDefault="005F7785" w:rsidP="005F7785">
      <w:pPr>
        <w:pStyle w:val="AmdtsEntryHd"/>
        <w:rPr>
          <w:rFonts w:cs="Arial"/>
        </w:rPr>
      </w:pPr>
      <w:r w:rsidRPr="005D62B8">
        <w:rPr>
          <w:rFonts w:cs="Arial"/>
        </w:rPr>
        <w:t>Strategic bushfire management plan</w:t>
      </w:r>
    </w:p>
    <w:p w14:paraId="47547057" w14:textId="0F7EE70E" w:rsidR="005F7785" w:rsidRPr="005D62B8" w:rsidRDefault="005F7785" w:rsidP="005F7785">
      <w:pPr>
        <w:pStyle w:val="AmdtsEntries"/>
        <w:rPr>
          <w:rFonts w:cs="Arial"/>
        </w:rPr>
      </w:pPr>
      <w:r w:rsidRPr="005D62B8">
        <w:rPr>
          <w:rFonts w:cs="Arial"/>
        </w:rPr>
        <w:t>s 72</w:t>
      </w:r>
      <w:r w:rsidRPr="005D62B8">
        <w:rPr>
          <w:rFonts w:cs="Arial"/>
        </w:rPr>
        <w:tab/>
        <w:t xml:space="preserve">am </w:t>
      </w:r>
      <w:hyperlink r:id="rId34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47"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195219">
        <w:rPr>
          <w:rFonts w:cs="Arial"/>
        </w:rPr>
        <w:t xml:space="preserve">; </w:t>
      </w:r>
      <w:hyperlink r:id="rId348"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11, s 12</w:t>
      </w:r>
      <w:r w:rsidR="00E9196C">
        <w:rPr>
          <w:rFonts w:cs="Arial"/>
        </w:rPr>
        <w:t>; ss renum R21 LA</w:t>
      </w:r>
      <w:r w:rsidR="00936FD0">
        <w:rPr>
          <w:rFonts w:cs="Arial"/>
        </w:rPr>
        <w:t xml:space="preserve">; </w:t>
      </w:r>
      <w:hyperlink r:id="rId349" w:tooltip="Nature Conservation Act 2014" w:history="1">
        <w:r w:rsidR="00E62410">
          <w:rPr>
            <w:rStyle w:val="charCitHyperlinkAbbrev"/>
          </w:rPr>
          <w:t>A2014</w:t>
        </w:r>
        <w:r w:rsidR="00E62410">
          <w:rPr>
            <w:rStyle w:val="charCitHyperlinkAbbrev"/>
          </w:rPr>
          <w:noBreakHyphen/>
          <w:t>59</w:t>
        </w:r>
      </w:hyperlink>
      <w:r w:rsidR="00936FD0">
        <w:rPr>
          <w:rFonts w:cs="Arial"/>
        </w:rPr>
        <w:t xml:space="preserve"> amdt 2.8</w:t>
      </w:r>
    </w:p>
    <w:p w14:paraId="0D66922D" w14:textId="77777777" w:rsidR="005F7785" w:rsidRPr="005D62B8" w:rsidRDefault="005F7785" w:rsidP="005F7785">
      <w:pPr>
        <w:pStyle w:val="AmdtsEntryHd"/>
        <w:rPr>
          <w:rFonts w:cs="Arial"/>
        </w:rPr>
      </w:pPr>
      <w:r w:rsidRPr="005D62B8">
        <w:rPr>
          <w:rFonts w:cs="Arial"/>
        </w:rPr>
        <w:t>Bushfire management plan committee</w:t>
      </w:r>
    </w:p>
    <w:p w14:paraId="33027049" w14:textId="1272AFD9" w:rsidR="005F7785" w:rsidRPr="005D62B8" w:rsidRDefault="005F7785" w:rsidP="005F7785">
      <w:pPr>
        <w:pStyle w:val="AmdtsEntries"/>
        <w:rPr>
          <w:rFonts w:cs="Arial"/>
        </w:rPr>
      </w:pPr>
      <w:r w:rsidRPr="005D62B8">
        <w:rPr>
          <w:rFonts w:cs="Arial"/>
        </w:rPr>
        <w:t>s 73</w:t>
      </w:r>
      <w:r w:rsidRPr="005D62B8">
        <w:rPr>
          <w:rFonts w:cs="Arial"/>
        </w:rPr>
        <w:tab/>
        <w:t xml:space="preserve">am </w:t>
      </w:r>
      <w:hyperlink r:id="rId35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7F9A733D" w14:textId="77777777" w:rsidR="005F7785" w:rsidRPr="005D62B8" w:rsidRDefault="005F7785" w:rsidP="005F7785">
      <w:pPr>
        <w:pStyle w:val="AmdtsEntryHd"/>
        <w:rPr>
          <w:rFonts w:cs="Arial"/>
        </w:rPr>
      </w:pPr>
      <w:r w:rsidRPr="005D62B8">
        <w:rPr>
          <w:rFonts w:cs="Arial"/>
        </w:rPr>
        <w:t>Content of strategic bushfire management plan</w:t>
      </w:r>
    </w:p>
    <w:p w14:paraId="6343D961" w14:textId="69876232" w:rsidR="005F7785" w:rsidRPr="005D62B8" w:rsidRDefault="005F7785" w:rsidP="005F7785">
      <w:pPr>
        <w:pStyle w:val="AmdtsEntries"/>
        <w:rPr>
          <w:rFonts w:cs="Arial"/>
        </w:rPr>
      </w:pPr>
      <w:r w:rsidRPr="005D62B8">
        <w:rPr>
          <w:rFonts w:cs="Arial"/>
        </w:rPr>
        <w:t>s 74</w:t>
      </w:r>
      <w:r w:rsidRPr="005D62B8">
        <w:rPr>
          <w:rFonts w:cs="Arial"/>
        </w:rPr>
        <w:tab/>
        <w:t xml:space="preserve">am </w:t>
      </w:r>
      <w:hyperlink r:id="rId351"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9</w:t>
      </w:r>
      <w:r w:rsidR="00195219">
        <w:rPr>
          <w:rFonts w:cs="Arial"/>
        </w:rPr>
        <w:t xml:space="preserve">; </w:t>
      </w:r>
      <w:hyperlink r:id="rId352"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13</w:t>
      </w:r>
    </w:p>
    <w:p w14:paraId="3CF73F92" w14:textId="77777777" w:rsidR="005F7785" w:rsidRPr="005D62B8" w:rsidRDefault="005F7785" w:rsidP="005F7785">
      <w:pPr>
        <w:pStyle w:val="AmdtsEntryHd"/>
        <w:rPr>
          <w:rFonts w:cs="Arial"/>
        </w:rPr>
      </w:pPr>
      <w:r w:rsidRPr="005D62B8">
        <w:rPr>
          <w:rFonts w:cs="Arial"/>
        </w:rPr>
        <w:t>Public consultation for strategic bushfire management plan</w:t>
      </w:r>
    </w:p>
    <w:p w14:paraId="744E9C01" w14:textId="46A2A566" w:rsidR="005F7785" w:rsidRPr="00C61C5D" w:rsidRDefault="005F7785" w:rsidP="005F7785">
      <w:pPr>
        <w:pStyle w:val="AmdtsEntries"/>
      </w:pPr>
      <w:r w:rsidRPr="005D62B8">
        <w:rPr>
          <w:rFonts w:cs="Arial"/>
        </w:rPr>
        <w:t>s 75</w:t>
      </w:r>
      <w:r w:rsidRPr="005D62B8">
        <w:rPr>
          <w:rFonts w:cs="Arial"/>
        </w:rPr>
        <w:tab/>
        <w:t xml:space="preserve">am </w:t>
      </w:r>
      <w:hyperlink r:id="rId353"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10; </w:t>
      </w:r>
      <w:hyperlink r:id="rId35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355"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w:t>
      </w:r>
      <w:r w:rsidR="00210CCF">
        <w:rPr>
          <w:rFonts w:cs="Arial"/>
        </w:rPr>
        <w:t> </w:t>
      </w:r>
      <w:r w:rsidRPr="005D62B8">
        <w:rPr>
          <w:rFonts w:cs="Arial"/>
        </w:rPr>
        <w:t>3.67</w:t>
      </w:r>
      <w:r w:rsidR="00C61C5D">
        <w:rPr>
          <w:rFonts w:cs="Arial"/>
        </w:rPr>
        <w:t xml:space="preserve">; </w:t>
      </w:r>
      <w:hyperlink r:id="rId356"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1.67</w:t>
      </w:r>
    </w:p>
    <w:p w14:paraId="06C3B5A6" w14:textId="77777777" w:rsidR="005F7785" w:rsidRPr="005D62B8" w:rsidRDefault="005F7785" w:rsidP="005F7785">
      <w:pPr>
        <w:pStyle w:val="AmdtsEntryHd"/>
        <w:rPr>
          <w:rFonts w:cs="Arial"/>
        </w:rPr>
      </w:pPr>
      <w:r w:rsidRPr="005D62B8">
        <w:rPr>
          <w:rFonts w:cs="Arial"/>
        </w:rPr>
        <w:t>Assessment of resources and capabilities</w:t>
      </w:r>
    </w:p>
    <w:p w14:paraId="1D1C4858" w14:textId="46C140CF" w:rsidR="005F7785" w:rsidRPr="005D62B8" w:rsidRDefault="005F7785" w:rsidP="005F7785">
      <w:pPr>
        <w:pStyle w:val="AmdtsEntries"/>
        <w:rPr>
          <w:rFonts w:cs="Arial"/>
        </w:rPr>
      </w:pPr>
      <w:r w:rsidRPr="005D62B8">
        <w:rPr>
          <w:rFonts w:cs="Arial"/>
        </w:rPr>
        <w:t>s 76</w:t>
      </w:r>
      <w:r w:rsidRPr="005D62B8">
        <w:rPr>
          <w:rFonts w:cs="Arial"/>
        </w:rPr>
        <w:tab/>
        <w:t xml:space="preserve">am </w:t>
      </w:r>
      <w:hyperlink r:id="rId357"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11; </w:t>
      </w:r>
      <w:hyperlink r:id="rId35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611023CB" w14:textId="77777777" w:rsidR="005F7785" w:rsidRPr="005D62B8" w:rsidRDefault="00195219" w:rsidP="005F7785">
      <w:pPr>
        <w:pStyle w:val="AmdtsEntryHd"/>
        <w:rPr>
          <w:rFonts w:cs="Arial"/>
        </w:rPr>
      </w:pPr>
      <w:r w:rsidRPr="00805C5F">
        <w:lastRenderedPageBreak/>
        <w:t>Compliance with strategic bushfire management plan</w:t>
      </w:r>
    </w:p>
    <w:p w14:paraId="433A1C0E" w14:textId="7EE03104" w:rsidR="00195219" w:rsidRDefault="00195219" w:rsidP="005F7785">
      <w:pPr>
        <w:pStyle w:val="AmdtsEntries"/>
        <w:rPr>
          <w:rFonts w:cs="Arial"/>
        </w:rPr>
      </w:pPr>
      <w:r>
        <w:rPr>
          <w:rFonts w:cs="Arial"/>
        </w:rPr>
        <w:t>s 77 hdg</w:t>
      </w:r>
      <w:r>
        <w:rPr>
          <w:rFonts w:cs="Arial"/>
        </w:rPr>
        <w:tab/>
        <w:t xml:space="preserve">sub </w:t>
      </w:r>
      <w:hyperlink r:id="rId359" w:tooltip="Emergencies Amendment Act 2014" w:history="1">
        <w:r>
          <w:rPr>
            <w:rStyle w:val="charCitHyperlinkAbbrev"/>
          </w:rPr>
          <w:t>A2014</w:t>
        </w:r>
        <w:r>
          <w:rPr>
            <w:rStyle w:val="charCitHyperlinkAbbrev"/>
          </w:rPr>
          <w:noBreakHyphen/>
          <w:t>50</w:t>
        </w:r>
      </w:hyperlink>
      <w:r>
        <w:rPr>
          <w:rFonts w:cs="Arial"/>
        </w:rPr>
        <w:t xml:space="preserve"> s 14</w:t>
      </w:r>
    </w:p>
    <w:p w14:paraId="275321D9" w14:textId="273093A3" w:rsidR="005F7785" w:rsidRPr="005D62B8" w:rsidRDefault="005F7785" w:rsidP="005F7785">
      <w:pPr>
        <w:pStyle w:val="AmdtsEntries"/>
        <w:rPr>
          <w:rFonts w:cs="Arial"/>
        </w:rPr>
      </w:pPr>
      <w:r w:rsidRPr="005D62B8">
        <w:rPr>
          <w:rFonts w:cs="Arial"/>
        </w:rPr>
        <w:t>s 77</w:t>
      </w:r>
      <w:r w:rsidRPr="005D62B8">
        <w:rPr>
          <w:rFonts w:cs="Arial"/>
        </w:rPr>
        <w:tab/>
        <w:t xml:space="preserve">am </w:t>
      </w:r>
      <w:hyperlink r:id="rId360"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1.41</w:t>
      </w:r>
      <w:r w:rsidR="00195219">
        <w:rPr>
          <w:rFonts w:cs="Arial"/>
        </w:rPr>
        <w:t xml:space="preserve">; </w:t>
      </w:r>
      <w:hyperlink r:id="rId361"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15</w:t>
      </w:r>
    </w:p>
    <w:p w14:paraId="3B4656BA" w14:textId="77777777" w:rsidR="00195219" w:rsidRDefault="00E62410" w:rsidP="005F7785">
      <w:pPr>
        <w:pStyle w:val="AmdtsEntryHd"/>
      </w:pPr>
      <w:r w:rsidRPr="001163FE">
        <w:t>Inconsistency between strategic bushfire management plan and public land management plan</w:t>
      </w:r>
    </w:p>
    <w:p w14:paraId="1479EFB2" w14:textId="0D9C9747" w:rsidR="00195219" w:rsidRDefault="00195219" w:rsidP="00195219">
      <w:pPr>
        <w:pStyle w:val="AmdtsEntries"/>
        <w:rPr>
          <w:rFonts w:cs="Arial"/>
        </w:rPr>
      </w:pPr>
      <w:r>
        <w:t>s 77A</w:t>
      </w:r>
      <w:r>
        <w:tab/>
        <w:t xml:space="preserve">ins </w:t>
      </w:r>
      <w:hyperlink r:id="rId362" w:tooltip="Emergencies Amendment Act 2014" w:history="1">
        <w:r>
          <w:rPr>
            <w:rStyle w:val="charCitHyperlinkAbbrev"/>
          </w:rPr>
          <w:t>A2014</w:t>
        </w:r>
        <w:r>
          <w:rPr>
            <w:rStyle w:val="charCitHyperlinkAbbrev"/>
          </w:rPr>
          <w:noBreakHyphen/>
          <w:t>50</w:t>
        </w:r>
      </w:hyperlink>
      <w:r>
        <w:rPr>
          <w:rFonts w:cs="Arial"/>
        </w:rPr>
        <w:t xml:space="preserve"> s 16</w:t>
      </w:r>
    </w:p>
    <w:p w14:paraId="24ED3624" w14:textId="4B644813" w:rsidR="00E62410" w:rsidRPr="00195219" w:rsidRDefault="00E62410" w:rsidP="00195219">
      <w:pPr>
        <w:pStyle w:val="AmdtsEntries"/>
      </w:pPr>
      <w:r>
        <w:rPr>
          <w:rFonts w:cs="Arial"/>
        </w:rPr>
        <w:tab/>
        <w:t xml:space="preserve">sub </w:t>
      </w:r>
      <w:hyperlink r:id="rId363" w:tooltip="Nature Conservation Act 2014" w:history="1">
        <w:r>
          <w:rPr>
            <w:rStyle w:val="charCitHyperlinkAbbrev"/>
          </w:rPr>
          <w:t>A2014</w:t>
        </w:r>
        <w:r>
          <w:rPr>
            <w:rStyle w:val="charCitHyperlinkAbbrev"/>
          </w:rPr>
          <w:noBreakHyphen/>
          <w:t>59</w:t>
        </w:r>
      </w:hyperlink>
      <w:r>
        <w:rPr>
          <w:rFonts w:cs="Arial"/>
        </w:rPr>
        <w:t xml:space="preserve"> amdt 2.9</w:t>
      </w:r>
    </w:p>
    <w:p w14:paraId="3B42B894" w14:textId="77777777" w:rsidR="00E85BB8" w:rsidRDefault="00E85BB8" w:rsidP="005F7785">
      <w:pPr>
        <w:pStyle w:val="AmdtsEntryHd"/>
      </w:pPr>
      <w:r w:rsidRPr="004C3CCB">
        <w:t>Commissioner may make bushfire management standards</w:t>
      </w:r>
    </w:p>
    <w:p w14:paraId="09AFD3C5" w14:textId="612DCD1A" w:rsidR="00E85BB8" w:rsidRPr="00E85BB8" w:rsidRDefault="00E85BB8" w:rsidP="00E85BB8">
      <w:pPr>
        <w:pStyle w:val="AmdtsEntries"/>
      </w:pPr>
      <w:r>
        <w:t>s 77B</w:t>
      </w:r>
      <w:r>
        <w:tab/>
        <w:t xml:space="preserve">ins </w:t>
      </w:r>
      <w:hyperlink r:id="rId364" w:tooltip="Emergencies Amendment Act 2016" w:history="1">
        <w:r>
          <w:rPr>
            <w:rStyle w:val="charCitHyperlinkAbbrev"/>
          </w:rPr>
          <w:t>A2016</w:t>
        </w:r>
        <w:r>
          <w:rPr>
            <w:rStyle w:val="charCitHyperlinkAbbrev"/>
          </w:rPr>
          <w:noBreakHyphen/>
          <w:t>33</w:t>
        </w:r>
      </w:hyperlink>
      <w:r>
        <w:t xml:space="preserve"> s 29</w:t>
      </w:r>
    </w:p>
    <w:p w14:paraId="395BE36A" w14:textId="77777777" w:rsidR="005F7785" w:rsidRPr="005D62B8" w:rsidRDefault="005F7785" w:rsidP="005F7785">
      <w:pPr>
        <w:pStyle w:val="AmdtsEntryHd"/>
        <w:rPr>
          <w:rFonts w:cs="Arial"/>
        </w:rPr>
      </w:pPr>
      <w:r w:rsidRPr="005D62B8">
        <w:rPr>
          <w:rFonts w:cs="Arial"/>
        </w:rPr>
        <w:t>Bushfire operational plans</w:t>
      </w:r>
    </w:p>
    <w:p w14:paraId="153031DA" w14:textId="694FEC68" w:rsidR="005F7785" w:rsidRPr="005D62B8" w:rsidRDefault="005F7785" w:rsidP="005F7785">
      <w:pPr>
        <w:pStyle w:val="AmdtsEntries"/>
        <w:rPr>
          <w:rFonts w:cs="Arial"/>
        </w:rPr>
      </w:pPr>
      <w:r w:rsidRPr="005D62B8">
        <w:rPr>
          <w:rFonts w:cs="Arial"/>
        </w:rPr>
        <w:t>s 78</w:t>
      </w:r>
      <w:r w:rsidRPr="005D62B8">
        <w:rPr>
          <w:rFonts w:cs="Arial"/>
        </w:rPr>
        <w:tab/>
        <w:t xml:space="preserve">sub </w:t>
      </w:r>
      <w:hyperlink r:id="rId36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 </w:t>
      </w:r>
      <w:hyperlink r:id="rId36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715392">
        <w:rPr>
          <w:rFonts w:cs="Arial"/>
        </w:rPr>
        <w:t xml:space="preserve">; </w:t>
      </w:r>
      <w:hyperlink r:id="rId367"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17, s 18</w:t>
      </w:r>
    </w:p>
    <w:p w14:paraId="74F53196" w14:textId="77777777" w:rsidR="005F7785" w:rsidRPr="005D62B8" w:rsidRDefault="005F7785" w:rsidP="005F7785">
      <w:pPr>
        <w:pStyle w:val="AmdtsEntryHd"/>
        <w:rPr>
          <w:rFonts w:cs="Arial"/>
        </w:rPr>
      </w:pPr>
      <w:r w:rsidRPr="005D62B8">
        <w:rPr>
          <w:rFonts w:cs="Arial"/>
        </w:rPr>
        <w:t>Bushfire operational plans—bushfire abatement zone</w:t>
      </w:r>
    </w:p>
    <w:p w14:paraId="7D7C4CF0" w14:textId="3A2D38A9" w:rsidR="005F7785" w:rsidRPr="005D62B8" w:rsidRDefault="005F7785" w:rsidP="005F7785">
      <w:pPr>
        <w:pStyle w:val="AmdtsEntries"/>
        <w:rPr>
          <w:rFonts w:cs="Arial"/>
        </w:rPr>
      </w:pPr>
      <w:r w:rsidRPr="005D62B8">
        <w:rPr>
          <w:rFonts w:cs="Arial"/>
        </w:rPr>
        <w:t>s 79</w:t>
      </w:r>
      <w:r w:rsidRPr="005D62B8">
        <w:rPr>
          <w:rFonts w:cs="Arial"/>
        </w:rPr>
        <w:tab/>
        <w:t xml:space="preserve">om </w:t>
      </w:r>
      <w:hyperlink r:id="rId36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w:t>
      </w:r>
    </w:p>
    <w:p w14:paraId="24A0805C" w14:textId="77777777" w:rsidR="00E85BB8" w:rsidRDefault="00E85BB8" w:rsidP="005F7785">
      <w:pPr>
        <w:pStyle w:val="AmdtsEntryHd"/>
      </w:pPr>
      <w:r>
        <w:t>Directions by Minister to manager of land</w:t>
      </w:r>
    </w:p>
    <w:p w14:paraId="3C6915ED" w14:textId="73E37964" w:rsidR="00E85BB8" w:rsidRPr="00E85BB8" w:rsidRDefault="00E85BB8" w:rsidP="00E85BB8">
      <w:pPr>
        <w:pStyle w:val="AmdtsEntries"/>
      </w:pPr>
      <w:r>
        <w:t>s 81</w:t>
      </w:r>
      <w:r>
        <w:tab/>
        <w:t xml:space="preserve">am </w:t>
      </w:r>
      <w:hyperlink r:id="rId369" w:tooltip="Emergencies Amendment Act 2016" w:history="1">
        <w:r>
          <w:rPr>
            <w:rStyle w:val="charCitHyperlinkAbbrev"/>
          </w:rPr>
          <w:t>A2016</w:t>
        </w:r>
        <w:r>
          <w:rPr>
            <w:rStyle w:val="charCitHyperlinkAbbrev"/>
          </w:rPr>
          <w:noBreakHyphen/>
          <w:t>33</w:t>
        </w:r>
      </w:hyperlink>
      <w:r>
        <w:t xml:space="preserve"> s 30</w:t>
      </w:r>
    </w:p>
    <w:p w14:paraId="267AEA09" w14:textId="77777777" w:rsidR="005F7785" w:rsidRPr="005D62B8" w:rsidRDefault="005F7785" w:rsidP="005F7785">
      <w:pPr>
        <w:pStyle w:val="AmdtsEntryHd"/>
        <w:rPr>
          <w:rFonts w:cs="Arial"/>
        </w:rPr>
      </w:pPr>
      <w:r w:rsidRPr="005D62B8">
        <w:rPr>
          <w:rFonts w:cs="Arial"/>
        </w:rPr>
        <w:t>Directions by commissioner to owner of land</w:t>
      </w:r>
    </w:p>
    <w:p w14:paraId="547112F1" w14:textId="78B4F4E6" w:rsidR="005F7785" w:rsidRPr="005D62B8" w:rsidRDefault="005F7785" w:rsidP="005F7785">
      <w:pPr>
        <w:pStyle w:val="AmdtsEntries"/>
        <w:rPr>
          <w:rFonts w:cs="Arial"/>
        </w:rPr>
      </w:pPr>
      <w:r w:rsidRPr="005D62B8">
        <w:rPr>
          <w:rFonts w:cs="Arial"/>
        </w:rPr>
        <w:t>s 82</w:t>
      </w:r>
      <w:r w:rsidRPr="005D62B8">
        <w:rPr>
          <w:rFonts w:cs="Arial"/>
        </w:rPr>
        <w:tab/>
        <w:t xml:space="preserve">sub </w:t>
      </w:r>
      <w:hyperlink r:id="rId37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1.16</w:t>
      </w:r>
    </w:p>
    <w:p w14:paraId="10F07FD2" w14:textId="51241A42" w:rsidR="00E85BB8" w:rsidRPr="00E85BB8" w:rsidRDefault="00E85BB8" w:rsidP="00E85BB8">
      <w:pPr>
        <w:pStyle w:val="AmdtsEntries"/>
      </w:pPr>
      <w:r>
        <w:tab/>
        <w:t xml:space="preserve">am </w:t>
      </w:r>
      <w:hyperlink r:id="rId371" w:tooltip="Emergencies Amendment Act 2016" w:history="1">
        <w:r>
          <w:rPr>
            <w:rStyle w:val="charCitHyperlinkAbbrev"/>
          </w:rPr>
          <w:t>A2016</w:t>
        </w:r>
        <w:r>
          <w:rPr>
            <w:rStyle w:val="charCitHyperlinkAbbrev"/>
          </w:rPr>
          <w:noBreakHyphen/>
          <w:t>33</w:t>
        </w:r>
      </w:hyperlink>
      <w:r>
        <w:t xml:space="preserve"> s 31</w:t>
      </w:r>
    </w:p>
    <w:p w14:paraId="75644DB6" w14:textId="77777777" w:rsidR="00E85BB8" w:rsidRDefault="00E85BB8" w:rsidP="00E20E94">
      <w:pPr>
        <w:pStyle w:val="AmdtsEntryHd"/>
      </w:pPr>
      <w:r w:rsidRPr="004C3CCB">
        <w:t>Fire fuel reduction</w:t>
      </w:r>
    </w:p>
    <w:p w14:paraId="240648B0" w14:textId="711035CF" w:rsidR="00E85BB8" w:rsidRPr="00E85BB8" w:rsidRDefault="00E85BB8" w:rsidP="00E85BB8">
      <w:pPr>
        <w:pStyle w:val="AmdtsEntries"/>
      </w:pPr>
      <w:r>
        <w:t>s 84</w:t>
      </w:r>
      <w:r>
        <w:tab/>
        <w:t xml:space="preserve">sub </w:t>
      </w:r>
      <w:hyperlink r:id="rId372" w:tooltip="Emergencies Amendment Act 2016" w:history="1">
        <w:r>
          <w:rPr>
            <w:rStyle w:val="charCitHyperlinkAbbrev"/>
          </w:rPr>
          <w:t>A2016</w:t>
        </w:r>
        <w:r>
          <w:rPr>
            <w:rStyle w:val="charCitHyperlinkAbbrev"/>
          </w:rPr>
          <w:noBreakHyphen/>
          <w:t>33</w:t>
        </w:r>
      </w:hyperlink>
      <w:r>
        <w:t xml:space="preserve"> s 32</w:t>
      </w:r>
    </w:p>
    <w:p w14:paraId="201F4E4C" w14:textId="77777777" w:rsidR="00E138D3" w:rsidRDefault="0083180B" w:rsidP="00E20E94">
      <w:pPr>
        <w:pStyle w:val="AmdtsEntryHd"/>
      </w:pPr>
      <w:r w:rsidRPr="004C3CCB">
        <w:t xml:space="preserve">Meaning of </w:t>
      </w:r>
      <w:r w:rsidRPr="004C3CCB">
        <w:rPr>
          <w:rStyle w:val="charItals"/>
        </w:rPr>
        <w:t>relevant chief officer</w:t>
      </w:r>
      <w:r w:rsidRPr="004C3CCB">
        <w:t>—div 5.4.1</w:t>
      </w:r>
    </w:p>
    <w:p w14:paraId="6C0B8296" w14:textId="15ED2C41" w:rsidR="00E138D3" w:rsidRDefault="00E138D3" w:rsidP="00E138D3">
      <w:pPr>
        <w:pStyle w:val="AmdtsEntries"/>
      </w:pPr>
      <w:r>
        <w:t>s 85</w:t>
      </w:r>
      <w:r>
        <w:tab/>
        <w:t xml:space="preserve">om </w:t>
      </w:r>
      <w:hyperlink r:id="rId373" w:tooltip="Annual Reports (Government Agencies) Amendment Act 2015" w:history="1">
        <w:r>
          <w:rPr>
            <w:rStyle w:val="charCitHyperlinkAbbrev"/>
          </w:rPr>
          <w:t>A2015</w:t>
        </w:r>
        <w:r>
          <w:rPr>
            <w:rStyle w:val="charCitHyperlinkAbbrev"/>
          </w:rPr>
          <w:noBreakHyphen/>
          <w:t>16</w:t>
        </w:r>
      </w:hyperlink>
      <w:r w:rsidR="00E52BFE">
        <w:t xml:space="preserve"> amdt 1.12</w:t>
      </w:r>
    </w:p>
    <w:p w14:paraId="109DB18D" w14:textId="46C77C60" w:rsidR="0083180B" w:rsidRPr="00E138D3" w:rsidRDefault="0083180B" w:rsidP="00E138D3">
      <w:pPr>
        <w:pStyle w:val="AmdtsEntries"/>
      </w:pPr>
      <w:r>
        <w:tab/>
        <w:t xml:space="preserve">ins </w:t>
      </w:r>
      <w:hyperlink r:id="rId374" w:tooltip="Emergencies Amendment Act 2016" w:history="1">
        <w:r>
          <w:rPr>
            <w:rStyle w:val="charCitHyperlinkAbbrev"/>
          </w:rPr>
          <w:t>A2016</w:t>
        </w:r>
        <w:r>
          <w:rPr>
            <w:rStyle w:val="charCitHyperlinkAbbrev"/>
          </w:rPr>
          <w:noBreakHyphen/>
          <w:t>33</w:t>
        </w:r>
      </w:hyperlink>
      <w:r>
        <w:t xml:space="preserve"> s 33</w:t>
      </w:r>
    </w:p>
    <w:p w14:paraId="0CB127D9" w14:textId="77777777" w:rsidR="00E20E94" w:rsidRPr="005D62B8" w:rsidRDefault="00E20E94" w:rsidP="00E20E94">
      <w:pPr>
        <w:pStyle w:val="AmdtsEntryHd"/>
        <w:rPr>
          <w:rFonts w:cs="Arial"/>
        </w:rPr>
      </w:pPr>
      <w:r>
        <w:t>Notices for premises</w:t>
      </w:r>
    </w:p>
    <w:p w14:paraId="03525719" w14:textId="5B3890A0" w:rsidR="00E20E94" w:rsidRPr="005D62B8" w:rsidRDefault="00E20E94" w:rsidP="00E20E94">
      <w:pPr>
        <w:pStyle w:val="AmdtsEntries"/>
        <w:rPr>
          <w:rFonts w:cs="Arial"/>
        </w:rPr>
      </w:pPr>
      <w:r>
        <w:rPr>
          <w:rFonts w:cs="Arial"/>
        </w:rPr>
        <w:t>s 86</w:t>
      </w:r>
      <w:r>
        <w:rPr>
          <w:rFonts w:cs="Arial"/>
        </w:rPr>
        <w:tab/>
        <w:t xml:space="preserve">am </w:t>
      </w:r>
      <w:hyperlink r:id="rId37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376"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w:t>
      </w:r>
    </w:p>
    <w:p w14:paraId="08E41474" w14:textId="77777777" w:rsidR="00E20E94" w:rsidRPr="005D62B8" w:rsidRDefault="00E20E94" w:rsidP="00E20E94">
      <w:pPr>
        <w:pStyle w:val="AmdtsEntryHd"/>
        <w:rPr>
          <w:rFonts w:cs="Arial"/>
        </w:rPr>
      </w:pPr>
      <w:r>
        <w:t>Improvement notices</w:t>
      </w:r>
    </w:p>
    <w:p w14:paraId="30F16CBA" w14:textId="44971E9F" w:rsidR="00E20E94" w:rsidRPr="005D62B8" w:rsidRDefault="00E20E94" w:rsidP="00E20E94">
      <w:pPr>
        <w:pStyle w:val="AmdtsEntries"/>
        <w:rPr>
          <w:rFonts w:cs="Arial"/>
        </w:rPr>
      </w:pPr>
      <w:r>
        <w:rPr>
          <w:rFonts w:cs="Arial"/>
        </w:rPr>
        <w:t>s 87</w:t>
      </w:r>
      <w:r>
        <w:rPr>
          <w:rFonts w:cs="Arial"/>
        </w:rPr>
        <w:tab/>
        <w:t xml:space="preserve">am </w:t>
      </w:r>
      <w:hyperlink r:id="rId37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378"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 s 35</w:t>
      </w:r>
    </w:p>
    <w:p w14:paraId="38E4EA16" w14:textId="77777777" w:rsidR="002731F3" w:rsidRPr="005D62B8" w:rsidRDefault="002731F3" w:rsidP="002731F3">
      <w:pPr>
        <w:pStyle w:val="AmdtsEntryHd"/>
        <w:rPr>
          <w:rFonts w:cs="Arial"/>
        </w:rPr>
      </w:pPr>
      <w:r>
        <w:t>Ending of notices for premises</w:t>
      </w:r>
    </w:p>
    <w:p w14:paraId="40F5265F" w14:textId="36B7CF34" w:rsidR="002731F3" w:rsidRPr="005D62B8" w:rsidRDefault="002731F3" w:rsidP="002731F3">
      <w:pPr>
        <w:pStyle w:val="AmdtsEntries"/>
        <w:rPr>
          <w:rFonts w:cs="Arial"/>
        </w:rPr>
      </w:pPr>
      <w:r>
        <w:rPr>
          <w:rFonts w:cs="Arial"/>
        </w:rPr>
        <w:t>s 91</w:t>
      </w:r>
      <w:r>
        <w:rPr>
          <w:rFonts w:cs="Arial"/>
        </w:rPr>
        <w:tab/>
        <w:t xml:space="preserve">am </w:t>
      </w:r>
      <w:hyperlink r:id="rId37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380"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36, s 37</w:t>
      </w:r>
    </w:p>
    <w:p w14:paraId="17CDDA8A" w14:textId="77777777" w:rsidR="002731F3" w:rsidRPr="005D62B8" w:rsidRDefault="002731F3" w:rsidP="002731F3">
      <w:pPr>
        <w:pStyle w:val="AmdtsEntryHd"/>
        <w:rPr>
          <w:rFonts w:cs="Arial"/>
        </w:rPr>
      </w:pPr>
      <w:r>
        <w:t xml:space="preserve">Direction to provide fire appliance </w:t>
      </w:r>
      <w:r>
        <w:rPr>
          <w:rFonts w:ascii="Arial (W1)" w:hAnsi="Arial (W1)"/>
        </w:rPr>
        <w:t>at premises</w:t>
      </w:r>
    </w:p>
    <w:p w14:paraId="4F45934F" w14:textId="1DF3E94C" w:rsidR="002731F3" w:rsidRDefault="002731F3" w:rsidP="002731F3">
      <w:pPr>
        <w:pStyle w:val="AmdtsEntries"/>
        <w:rPr>
          <w:rFonts w:cs="Arial"/>
        </w:rPr>
      </w:pPr>
      <w:r>
        <w:rPr>
          <w:rFonts w:cs="Arial"/>
        </w:rPr>
        <w:t>s 92</w:t>
      </w:r>
      <w:r>
        <w:rPr>
          <w:rFonts w:cs="Arial"/>
        </w:rPr>
        <w:tab/>
        <w:t xml:space="preserve">am </w:t>
      </w:r>
      <w:hyperlink r:id="rId38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382"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38</w:t>
      </w:r>
    </w:p>
    <w:p w14:paraId="3B3119DD" w14:textId="77777777" w:rsidR="008F306A" w:rsidRPr="005D62B8" w:rsidRDefault="00C76C3E" w:rsidP="008F306A">
      <w:pPr>
        <w:pStyle w:val="AmdtsEntryHd"/>
        <w:rPr>
          <w:rFonts w:cs="Arial"/>
        </w:rPr>
      </w:pPr>
      <w:r w:rsidRPr="00B669BF">
        <w:t>Offences about fire appliances</w:t>
      </w:r>
    </w:p>
    <w:p w14:paraId="65B9F6CB" w14:textId="3149C5D4" w:rsidR="008F306A" w:rsidRPr="005D62B8" w:rsidRDefault="008F306A" w:rsidP="008F306A">
      <w:pPr>
        <w:pStyle w:val="AmdtsEntries"/>
        <w:rPr>
          <w:rFonts w:cs="Arial"/>
        </w:rPr>
      </w:pPr>
      <w:r>
        <w:rPr>
          <w:rFonts w:cs="Arial"/>
        </w:rPr>
        <w:t>s 9</w:t>
      </w:r>
      <w:r w:rsidR="00C76C3E">
        <w:rPr>
          <w:rFonts w:cs="Arial"/>
        </w:rPr>
        <w:t>5</w:t>
      </w:r>
      <w:r>
        <w:rPr>
          <w:rFonts w:cs="Arial"/>
        </w:rPr>
        <w:tab/>
      </w:r>
      <w:r w:rsidR="00C76C3E">
        <w:rPr>
          <w:rFonts w:cs="Arial"/>
        </w:rPr>
        <w:t>am</w:t>
      </w:r>
      <w:r>
        <w:rPr>
          <w:rFonts w:cs="Arial"/>
        </w:rPr>
        <w:t xml:space="preserve"> </w:t>
      </w:r>
      <w:hyperlink r:id="rId383" w:tooltip="Justice and Community Safety Legislation Amendment Act 2019" w:history="1">
        <w:r w:rsidR="00C76C3E">
          <w:rPr>
            <w:rStyle w:val="charCitHyperlinkAbbrev"/>
          </w:rPr>
          <w:t>A2019</w:t>
        </w:r>
        <w:r w:rsidR="00C76C3E">
          <w:rPr>
            <w:rStyle w:val="charCitHyperlinkAbbrev"/>
          </w:rPr>
          <w:noBreakHyphen/>
          <w:t>17</w:t>
        </w:r>
      </w:hyperlink>
      <w:r>
        <w:rPr>
          <w:rFonts w:cs="Arial"/>
        </w:rPr>
        <w:t xml:space="preserve"> </w:t>
      </w:r>
      <w:r w:rsidR="00C76C3E">
        <w:rPr>
          <w:rFonts w:cs="Arial"/>
        </w:rPr>
        <w:t>s 9, s 10</w:t>
      </w:r>
    </w:p>
    <w:p w14:paraId="2A3DBCD6" w14:textId="77777777" w:rsidR="002731F3" w:rsidRPr="005D62B8" w:rsidRDefault="002731F3" w:rsidP="002731F3">
      <w:pPr>
        <w:pStyle w:val="AmdtsEntryHd"/>
        <w:rPr>
          <w:rFonts w:cs="Arial"/>
        </w:rPr>
      </w:pPr>
      <w:r>
        <w:rPr>
          <w:rFonts w:ascii="Arial (W1)" w:hAnsi="Arial (W1)"/>
        </w:rPr>
        <w:t>Obstruction of passageway, door etc</w:t>
      </w:r>
    </w:p>
    <w:p w14:paraId="1D823795" w14:textId="3AC13DEF" w:rsidR="002731F3" w:rsidRPr="005D62B8" w:rsidRDefault="002731F3" w:rsidP="002731F3">
      <w:pPr>
        <w:pStyle w:val="AmdtsEntries"/>
        <w:rPr>
          <w:rFonts w:cs="Arial"/>
        </w:rPr>
      </w:pPr>
      <w:r>
        <w:rPr>
          <w:rFonts w:cs="Arial"/>
        </w:rPr>
        <w:t>s 96</w:t>
      </w:r>
      <w:r>
        <w:rPr>
          <w:rFonts w:cs="Arial"/>
        </w:rPr>
        <w:tab/>
        <w:t xml:space="preserve">am </w:t>
      </w:r>
      <w:hyperlink r:id="rId38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85"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279B20CD" w14:textId="77777777" w:rsidR="00B61669" w:rsidRPr="005D62B8" w:rsidRDefault="00B61669" w:rsidP="00B61669">
      <w:pPr>
        <w:pStyle w:val="AmdtsEntryHd"/>
        <w:rPr>
          <w:rFonts w:cs="Arial"/>
        </w:rPr>
      </w:pPr>
      <w:r>
        <w:t>Appointment of inspectors</w:t>
      </w:r>
    </w:p>
    <w:p w14:paraId="054631DE" w14:textId="03A3F481" w:rsidR="00B61669" w:rsidRPr="005D62B8" w:rsidRDefault="00B61669" w:rsidP="00B61669">
      <w:pPr>
        <w:pStyle w:val="AmdtsEntries"/>
        <w:rPr>
          <w:rFonts w:cs="Arial"/>
        </w:rPr>
      </w:pPr>
      <w:r>
        <w:rPr>
          <w:rFonts w:cs="Arial"/>
        </w:rPr>
        <w:t>s 99</w:t>
      </w:r>
      <w:r>
        <w:rPr>
          <w:rFonts w:cs="Arial"/>
        </w:rPr>
        <w:tab/>
        <w:t xml:space="preserve">am </w:t>
      </w:r>
      <w:hyperlink r:id="rId38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387"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70F3B982" w14:textId="77777777" w:rsidR="00B61669" w:rsidRPr="005D62B8" w:rsidRDefault="00B61669" w:rsidP="00B61669">
      <w:pPr>
        <w:pStyle w:val="AmdtsEntryHd"/>
        <w:rPr>
          <w:rFonts w:cs="Arial"/>
        </w:rPr>
      </w:pPr>
      <w:r>
        <w:lastRenderedPageBreak/>
        <w:t>Appointment of investigators</w:t>
      </w:r>
    </w:p>
    <w:p w14:paraId="5120A257" w14:textId="281C2AAE" w:rsidR="00B61669" w:rsidRPr="005D62B8" w:rsidRDefault="00B61669" w:rsidP="00B61669">
      <w:pPr>
        <w:pStyle w:val="AmdtsEntries"/>
        <w:rPr>
          <w:rFonts w:cs="Arial"/>
        </w:rPr>
      </w:pPr>
      <w:r>
        <w:rPr>
          <w:rFonts w:cs="Arial"/>
        </w:rPr>
        <w:t>s 100</w:t>
      </w:r>
      <w:r>
        <w:rPr>
          <w:rFonts w:cs="Arial"/>
        </w:rPr>
        <w:tab/>
        <w:t xml:space="preserve">am </w:t>
      </w:r>
      <w:hyperlink r:id="rId38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389"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6C00D605" w14:textId="77777777" w:rsidR="00F502D1" w:rsidRDefault="00F502D1" w:rsidP="005F7785">
      <w:pPr>
        <w:pStyle w:val="AmdtsEntryHd"/>
      </w:pPr>
      <w:r>
        <w:t>Directions to comply with fire prevention obligations etc</w:t>
      </w:r>
    </w:p>
    <w:p w14:paraId="771F65AA" w14:textId="5B9E0C95" w:rsidR="00F502D1" w:rsidRPr="00F502D1" w:rsidRDefault="00F502D1" w:rsidP="00F502D1">
      <w:pPr>
        <w:pStyle w:val="AmdtsEntries"/>
      </w:pPr>
      <w:r>
        <w:t>s 109</w:t>
      </w:r>
      <w:r>
        <w:tab/>
        <w:t xml:space="preserve">am </w:t>
      </w:r>
      <w:hyperlink r:id="rId390" w:tooltip="Emergencies Amendment Act 2016" w:history="1">
        <w:r>
          <w:rPr>
            <w:rStyle w:val="charCitHyperlinkAbbrev"/>
          </w:rPr>
          <w:t>A2016</w:t>
        </w:r>
        <w:r>
          <w:rPr>
            <w:rStyle w:val="charCitHyperlinkAbbrev"/>
          </w:rPr>
          <w:noBreakHyphen/>
          <w:t>33</w:t>
        </w:r>
      </w:hyperlink>
      <w:r>
        <w:t xml:space="preserve"> s 39</w:t>
      </w:r>
    </w:p>
    <w:p w14:paraId="0A8C21AC" w14:textId="77777777" w:rsidR="005F7785" w:rsidRPr="005D62B8" w:rsidRDefault="005F7785" w:rsidP="005F7785">
      <w:pPr>
        <w:pStyle w:val="AmdtsEntryHd"/>
        <w:rPr>
          <w:rFonts w:cs="Arial"/>
        </w:rPr>
      </w:pPr>
      <w:r w:rsidRPr="005D62B8">
        <w:rPr>
          <w:rFonts w:cs="Arial"/>
          <w:noProof/>
        </w:rPr>
        <w:t>Investigator’s power to require name and address</w:t>
      </w:r>
    </w:p>
    <w:p w14:paraId="3CF48127" w14:textId="595592E2" w:rsidR="005F7785" w:rsidRPr="005D62B8" w:rsidRDefault="005F7785" w:rsidP="005F7785">
      <w:pPr>
        <w:pStyle w:val="AmdtsEntries"/>
        <w:rPr>
          <w:rFonts w:cs="Arial"/>
        </w:rPr>
      </w:pPr>
      <w:r w:rsidRPr="005D62B8">
        <w:rPr>
          <w:rFonts w:cs="Arial"/>
        </w:rPr>
        <w:t>s 113</w:t>
      </w:r>
      <w:r w:rsidRPr="005D62B8">
        <w:rPr>
          <w:rFonts w:cs="Arial"/>
        </w:rPr>
        <w:tab/>
        <w:t xml:space="preserve">am </w:t>
      </w:r>
      <w:hyperlink r:id="rId391"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3.57</w:t>
      </w:r>
    </w:p>
    <w:p w14:paraId="0B0B7B74" w14:textId="77777777" w:rsidR="005F7785" w:rsidRPr="005D62B8" w:rsidRDefault="005F7785" w:rsidP="005F7785">
      <w:pPr>
        <w:pStyle w:val="AmdtsEntryHd"/>
        <w:rPr>
          <w:rFonts w:cs="Arial"/>
        </w:rPr>
      </w:pPr>
      <w:r w:rsidRPr="005D62B8">
        <w:rPr>
          <w:rFonts w:cs="Arial"/>
        </w:rPr>
        <w:t>Declaration of total fire ban</w:t>
      </w:r>
    </w:p>
    <w:p w14:paraId="528BD327" w14:textId="42F0D160" w:rsidR="005F7785" w:rsidRPr="005D62B8" w:rsidRDefault="005F7785" w:rsidP="005F7785">
      <w:pPr>
        <w:pStyle w:val="AmdtsEntries"/>
        <w:rPr>
          <w:rFonts w:cs="Arial"/>
        </w:rPr>
      </w:pPr>
      <w:r w:rsidRPr="005D62B8">
        <w:rPr>
          <w:rFonts w:cs="Arial"/>
        </w:rPr>
        <w:t>s 114</w:t>
      </w:r>
      <w:r w:rsidRPr="005D62B8">
        <w:rPr>
          <w:rFonts w:cs="Arial"/>
        </w:rPr>
        <w:tab/>
        <w:t xml:space="preserve">am </w:t>
      </w:r>
      <w:hyperlink r:id="rId39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593059FB" w14:textId="77777777" w:rsidR="005F7785" w:rsidRPr="005D62B8" w:rsidRDefault="005F7785" w:rsidP="005F7785">
      <w:pPr>
        <w:pStyle w:val="AmdtsEntryHd"/>
        <w:rPr>
          <w:rFonts w:cs="Arial"/>
        </w:rPr>
      </w:pPr>
      <w:r w:rsidRPr="005D62B8">
        <w:rPr>
          <w:rFonts w:cs="Arial"/>
        </w:rPr>
        <w:t>Publication of total fire ban</w:t>
      </w:r>
    </w:p>
    <w:p w14:paraId="2EF8D1B8" w14:textId="0970D715" w:rsidR="005F7785" w:rsidRPr="005D62B8" w:rsidRDefault="005F7785" w:rsidP="005F7785">
      <w:pPr>
        <w:pStyle w:val="AmdtsEntries"/>
        <w:rPr>
          <w:rFonts w:cs="Arial"/>
        </w:rPr>
      </w:pPr>
      <w:r w:rsidRPr="005D62B8">
        <w:rPr>
          <w:rFonts w:cs="Arial"/>
        </w:rPr>
        <w:t>s 115</w:t>
      </w:r>
      <w:r w:rsidRPr="005D62B8">
        <w:rPr>
          <w:rFonts w:cs="Arial"/>
        </w:rPr>
        <w:tab/>
        <w:t xml:space="preserve">am </w:t>
      </w:r>
      <w:hyperlink r:id="rId39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394"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3.67</w:t>
      </w:r>
      <w:r w:rsidR="00C61C5D">
        <w:rPr>
          <w:rFonts w:cs="Arial"/>
        </w:rPr>
        <w:t xml:space="preserve">; </w:t>
      </w:r>
      <w:hyperlink r:id="rId395" w:tooltip="Red Tape Reduction Legislation Amendment Act 2015" w:history="1">
        <w:r w:rsidR="00C61C5D">
          <w:rPr>
            <w:rStyle w:val="charCitHyperlinkAbbrev"/>
          </w:rPr>
          <w:t>A2015</w:t>
        </w:r>
        <w:r w:rsidR="00C61C5D">
          <w:rPr>
            <w:rStyle w:val="charCitHyperlinkAbbrev"/>
          </w:rPr>
          <w:noBreakHyphen/>
          <w:t>33</w:t>
        </w:r>
      </w:hyperlink>
      <w:r w:rsidR="00E55810">
        <w:t xml:space="preserve"> amdt </w:t>
      </w:r>
      <w:r w:rsidR="00C61C5D">
        <w:t>1.68</w:t>
      </w:r>
    </w:p>
    <w:p w14:paraId="1A924A06" w14:textId="77777777" w:rsidR="005F7785" w:rsidRPr="005D62B8" w:rsidRDefault="005F7785" w:rsidP="005F7785">
      <w:pPr>
        <w:pStyle w:val="AmdtsEntryHd"/>
        <w:rPr>
          <w:rFonts w:cs="Arial"/>
        </w:rPr>
      </w:pPr>
      <w:r w:rsidRPr="005D62B8">
        <w:rPr>
          <w:rFonts w:cs="Arial"/>
        </w:rPr>
        <w:t>Offence—lighting etc fire during total fire ban</w:t>
      </w:r>
    </w:p>
    <w:p w14:paraId="792E9B46" w14:textId="69C453D8" w:rsidR="005F7785" w:rsidRPr="005D62B8" w:rsidRDefault="005F7785" w:rsidP="005F7785">
      <w:pPr>
        <w:pStyle w:val="AmdtsEntries"/>
        <w:rPr>
          <w:rFonts w:cs="Arial"/>
        </w:rPr>
      </w:pPr>
      <w:r w:rsidRPr="005D62B8">
        <w:rPr>
          <w:rFonts w:cs="Arial"/>
        </w:rPr>
        <w:t>s 116</w:t>
      </w:r>
      <w:r w:rsidRPr="005D62B8">
        <w:rPr>
          <w:rFonts w:cs="Arial"/>
        </w:rPr>
        <w:tab/>
        <w:t xml:space="preserve">am </w:t>
      </w:r>
      <w:hyperlink r:id="rId39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502D1">
        <w:rPr>
          <w:rFonts w:cs="Arial"/>
        </w:rPr>
        <w:t xml:space="preserve">; </w:t>
      </w:r>
      <w:hyperlink r:id="rId397"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40</w:t>
      </w:r>
    </w:p>
    <w:p w14:paraId="0C07B722" w14:textId="77777777" w:rsidR="00F502D1" w:rsidRDefault="00F502D1" w:rsidP="005F7785">
      <w:pPr>
        <w:pStyle w:val="AmdtsEntryHd"/>
      </w:pPr>
      <w:r w:rsidRPr="004C3CCB">
        <w:t>Offence—high risk activity during total fire ban</w:t>
      </w:r>
    </w:p>
    <w:p w14:paraId="1F0939A4" w14:textId="2BD1689A" w:rsidR="00F502D1" w:rsidRPr="00F502D1" w:rsidRDefault="00F502D1" w:rsidP="00F502D1">
      <w:pPr>
        <w:pStyle w:val="AmdtsEntries"/>
      </w:pPr>
      <w:r>
        <w:t>s 116A</w:t>
      </w:r>
      <w:r>
        <w:tab/>
        <w:t xml:space="preserve">ins </w:t>
      </w:r>
      <w:hyperlink r:id="rId398" w:tooltip="Emergencies Amendment Act 2016" w:history="1">
        <w:r>
          <w:rPr>
            <w:rStyle w:val="charCitHyperlinkAbbrev"/>
          </w:rPr>
          <w:t>A2016</w:t>
        </w:r>
        <w:r>
          <w:rPr>
            <w:rStyle w:val="charCitHyperlinkAbbrev"/>
          </w:rPr>
          <w:noBreakHyphen/>
          <w:t>33</w:t>
        </w:r>
      </w:hyperlink>
      <w:r>
        <w:t xml:space="preserve"> s 41</w:t>
      </w:r>
    </w:p>
    <w:p w14:paraId="3FF51B73" w14:textId="77777777" w:rsidR="005F7785" w:rsidRPr="005D62B8" w:rsidRDefault="005F7785" w:rsidP="005F7785">
      <w:pPr>
        <w:pStyle w:val="AmdtsEntryHd"/>
        <w:rPr>
          <w:rFonts w:cs="Arial"/>
        </w:rPr>
      </w:pPr>
      <w:r w:rsidRPr="005D62B8">
        <w:rPr>
          <w:rFonts w:cs="Arial"/>
        </w:rPr>
        <w:t>Declaration of exempt fires</w:t>
      </w:r>
    </w:p>
    <w:p w14:paraId="392AE092" w14:textId="61A1FF57" w:rsidR="005F7785" w:rsidRPr="005D62B8" w:rsidRDefault="005F7785" w:rsidP="005F7785">
      <w:pPr>
        <w:pStyle w:val="AmdtsEntries"/>
        <w:rPr>
          <w:rFonts w:cs="Arial"/>
        </w:rPr>
      </w:pPr>
      <w:r w:rsidRPr="005D62B8">
        <w:rPr>
          <w:rFonts w:cs="Arial"/>
        </w:rPr>
        <w:t>s 117</w:t>
      </w:r>
      <w:r w:rsidRPr="005D62B8">
        <w:rPr>
          <w:rFonts w:cs="Arial"/>
        </w:rPr>
        <w:tab/>
        <w:t xml:space="preserve">am </w:t>
      </w:r>
      <w:hyperlink r:id="rId39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00"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3CF61A0E" w14:textId="77777777" w:rsidR="005F7785" w:rsidRPr="005D62B8" w:rsidRDefault="005F7785" w:rsidP="005F7785">
      <w:pPr>
        <w:pStyle w:val="AmdtsEntryHd"/>
        <w:rPr>
          <w:rFonts w:cs="Arial"/>
        </w:rPr>
      </w:pPr>
      <w:r w:rsidRPr="005D62B8">
        <w:rPr>
          <w:rFonts w:cs="Arial"/>
        </w:rPr>
        <w:t>Fire permits</w:t>
      </w:r>
    </w:p>
    <w:p w14:paraId="48525CD5" w14:textId="18699D8B" w:rsidR="005F7785" w:rsidRPr="005D62B8" w:rsidRDefault="005F7785" w:rsidP="005F7785">
      <w:pPr>
        <w:pStyle w:val="AmdtsEntries"/>
        <w:rPr>
          <w:rFonts w:cs="Arial"/>
        </w:rPr>
      </w:pPr>
      <w:r w:rsidRPr="005D62B8">
        <w:rPr>
          <w:rFonts w:cs="Arial"/>
        </w:rPr>
        <w:t>s 118</w:t>
      </w:r>
      <w:r w:rsidRPr="005D62B8">
        <w:rPr>
          <w:rFonts w:cs="Arial"/>
        </w:rPr>
        <w:tab/>
        <w:t xml:space="preserve">am </w:t>
      </w:r>
      <w:hyperlink r:id="rId401"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13; </w:t>
      </w:r>
      <w:hyperlink r:id="rId40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40A46">
        <w:rPr>
          <w:rFonts w:cs="Arial"/>
        </w:rPr>
        <w:t xml:space="preserve">; </w:t>
      </w:r>
      <w:hyperlink r:id="rId403"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 42, s 43</w:t>
      </w:r>
    </w:p>
    <w:p w14:paraId="1AC037BD" w14:textId="77777777" w:rsidR="005F7785" w:rsidRPr="005D62B8" w:rsidRDefault="005F7785" w:rsidP="005F7785">
      <w:pPr>
        <w:pStyle w:val="AmdtsEntryHd"/>
        <w:rPr>
          <w:rFonts w:cs="Arial"/>
        </w:rPr>
      </w:pPr>
      <w:r w:rsidRPr="005D62B8">
        <w:rPr>
          <w:rFonts w:cs="Arial"/>
        </w:rPr>
        <w:t>Bushfire season</w:t>
      </w:r>
    </w:p>
    <w:p w14:paraId="5B2717C3" w14:textId="389E225A" w:rsidR="005F7785" w:rsidRPr="005D62B8" w:rsidRDefault="005F7785" w:rsidP="005F7785">
      <w:pPr>
        <w:pStyle w:val="AmdtsEntries"/>
        <w:rPr>
          <w:rFonts w:cs="Arial"/>
        </w:rPr>
      </w:pPr>
      <w:r w:rsidRPr="005D62B8">
        <w:rPr>
          <w:rFonts w:cs="Arial"/>
        </w:rPr>
        <w:t>s 119</w:t>
      </w:r>
      <w:r w:rsidRPr="005D62B8">
        <w:rPr>
          <w:rFonts w:cs="Arial"/>
        </w:rPr>
        <w:tab/>
        <w:t xml:space="preserve">am </w:t>
      </w:r>
      <w:hyperlink r:id="rId40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05"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05C78656" w14:textId="77777777" w:rsidR="005F7785" w:rsidRPr="005D62B8" w:rsidRDefault="005F7785" w:rsidP="005F7785">
      <w:pPr>
        <w:pStyle w:val="AmdtsEntryHd"/>
        <w:rPr>
          <w:rFonts w:cs="Arial"/>
        </w:rPr>
      </w:pPr>
      <w:r w:rsidRPr="005D62B8">
        <w:rPr>
          <w:rFonts w:cs="Arial"/>
        </w:rPr>
        <w:t>Notification of fire etc—obligations of owners or occupiers of rural land</w:t>
      </w:r>
    </w:p>
    <w:p w14:paraId="52793355" w14:textId="1FC27C01" w:rsidR="005F7785" w:rsidRPr="005D62B8" w:rsidRDefault="005F7785" w:rsidP="005F7785">
      <w:pPr>
        <w:pStyle w:val="AmdtsEntries"/>
        <w:rPr>
          <w:rFonts w:cs="Arial"/>
        </w:rPr>
      </w:pPr>
      <w:r w:rsidRPr="005D62B8">
        <w:rPr>
          <w:rFonts w:cs="Arial"/>
        </w:rPr>
        <w:t>s 121</w:t>
      </w:r>
      <w:r w:rsidRPr="005D62B8">
        <w:rPr>
          <w:rFonts w:cs="Arial"/>
        </w:rPr>
        <w:tab/>
        <w:t xml:space="preserve">am </w:t>
      </w:r>
      <w:hyperlink r:id="rId40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61669">
        <w:rPr>
          <w:rFonts w:cs="Arial"/>
        </w:rPr>
        <w:t xml:space="preserve">; </w:t>
      </w:r>
      <w:hyperlink r:id="rId40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B61669">
        <w:rPr>
          <w:rFonts w:cs="Arial"/>
        </w:rPr>
        <w:t xml:space="preserve"> amdt 1.36</w:t>
      </w:r>
      <w:r w:rsidR="001A4D41">
        <w:rPr>
          <w:rFonts w:cs="Arial"/>
        </w:rPr>
        <w:t xml:space="preserve">; </w:t>
      </w:r>
      <w:hyperlink r:id="rId408"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14:paraId="0EB33686" w14:textId="77777777" w:rsidR="005F7785" w:rsidRPr="005D62B8" w:rsidRDefault="005F7785" w:rsidP="005F7785">
      <w:pPr>
        <w:pStyle w:val="AmdtsEntryHd"/>
        <w:rPr>
          <w:rFonts w:cs="Arial"/>
        </w:rPr>
      </w:pPr>
      <w:r w:rsidRPr="005D62B8">
        <w:rPr>
          <w:rFonts w:cs="Arial"/>
        </w:rPr>
        <w:t>Using fires and appliances for cooking etc in open air</w:t>
      </w:r>
    </w:p>
    <w:p w14:paraId="0C3F62B6" w14:textId="09C8BB59" w:rsidR="005F7785" w:rsidRPr="005D62B8" w:rsidRDefault="005F7785" w:rsidP="005F7785">
      <w:pPr>
        <w:pStyle w:val="AmdtsEntries"/>
        <w:rPr>
          <w:rFonts w:cs="Arial"/>
        </w:rPr>
      </w:pPr>
      <w:r w:rsidRPr="005D62B8">
        <w:rPr>
          <w:rFonts w:cs="Arial"/>
        </w:rPr>
        <w:t>s 122</w:t>
      </w:r>
      <w:r w:rsidRPr="005D62B8">
        <w:rPr>
          <w:rFonts w:cs="Arial"/>
        </w:rPr>
        <w:tab/>
        <w:t xml:space="preserve">am </w:t>
      </w:r>
      <w:hyperlink r:id="rId40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14; </w:t>
      </w:r>
      <w:hyperlink r:id="rId41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2504D">
        <w:rPr>
          <w:rFonts w:cs="Arial"/>
        </w:rPr>
        <w:t xml:space="preserve">; </w:t>
      </w:r>
      <w:hyperlink r:id="rId411"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F2504D">
        <w:rPr>
          <w:rFonts w:cs="Arial"/>
        </w:rPr>
        <w:t xml:space="preserve"> amdt 1.17</w:t>
      </w:r>
    </w:p>
    <w:p w14:paraId="76BAA426" w14:textId="77777777" w:rsidR="005F7785" w:rsidRPr="005D62B8" w:rsidRDefault="005F7785" w:rsidP="005F7785">
      <w:pPr>
        <w:pStyle w:val="AmdtsEntryHd"/>
        <w:rPr>
          <w:rFonts w:cs="Arial"/>
        </w:rPr>
      </w:pPr>
      <w:r w:rsidRPr="005D62B8">
        <w:rPr>
          <w:rFonts w:cs="Arial"/>
        </w:rPr>
        <w:t>Lighting fires for burning off</w:t>
      </w:r>
    </w:p>
    <w:p w14:paraId="7138434F" w14:textId="2FB7C60E" w:rsidR="005F7785" w:rsidRPr="005D62B8" w:rsidRDefault="005F7785" w:rsidP="005F7785">
      <w:pPr>
        <w:pStyle w:val="AmdtsEntries"/>
        <w:rPr>
          <w:rFonts w:cs="Arial"/>
        </w:rPr>
      </w:pPr>
      <w:r w:rsidRPr="005D62B8">
        <w:rPr>
          <w:rFonts w:cs="Arial"/>
        </w:rPr>
        <w:t>s 123</w:t>
      </w:r>
      <w:r w:rsidRPr="005D62B8">
        <w:rPr>
          <w:rFonts w:cs="Arial"/>
        </w:rPr>
        <w:tab/>
        <w:t xml:space="preserve">am </w:t>
      </w:r>
      <w:hyperlink r:id="rId41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1.17, amdt 1.35; </w:t>
      </w:r>
      <w:hyperlink r:id="rId413" w:tooltip="Statute Law Amendment Act 2006" w:history="1">
        <w:r w:rsidR="00DE189D" w:rsidRPr="00DE189D">
          <w:rPr>
            <w:rStyle w:val="charCitHyperlinkAbbrev"/>
          </w:rPr>
          <w:t>A2006</w:t>
        </w:r>
        <w:r w:rsidR="00DE189D" w:rsidRPr="00DE189D">
          <w:rPr>
            <w:rStyle w:val="charCitHyperlinkAbbrev"/>
          </w:rPr>
          <w:noBreakHyphen/>
          <w:t>42</w:t>
        </w:r>
      </w:hyperlink>
      <w:r w:rsidRPr="005D62B8">
        <w:rPr>
          <w:rFonts w:cs="Arial"/>
        </w:rPr>
        <w:t xml:space="preserve"> amdt 1.1</w:t>
      </w:r>
      <w:r w:rsidR="005F51F6">
        <w:rPr>
          <w:rFonts w:cs="Arial"/>
        </w:rPr>
        <w:t xml:space="preserve">; </w:t>
      </w:r>
      <w:hyperlink r:id="rId414"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5F51F6">
        <w:rPr>
          <w:rFonts w:cs="Arial"/>
        </w:rPr>
        <w:t xml:space="preserve"> amdt 1.18</w:t>
      </w:r>
    </w:p>
    <w:p w14:paraId="167B1122" w14:textId="77777777" w:rsidR="005F7785" w:rsidRPr="005D62B8" w:rsidRDefault="005F7785" w:rsidP="005F7785">
      <w:pPr>
        <w:pStyle w:val="AmdtsEntryHd"/>
        <w:rPr>
          <w:rFonts w:cs="Arial"/>
        </w:rPr>
      </w:pPr>
      <w:r w:rsidRPr="005D62B8">
        <w:rPr>
          <w:rFonts w:cs="Arial"/>
        </w:rPr>
        <w:t>Permits for div 5.6.2</w:t>
      </w:r>
    </w:p>
    <w:p w14:paraId="0A4CFA54" w14:textId="3835E173" w:rsidR="005F7785" w:rsidRPr="005D62B8" w:rsidRDefault="005F7785" w:rsidP="005F7785">
      <w:pPr>
        <w:pStyle w:val="AmdtsEntries"/>
        <w:rPr>
          <w:rFonts w:cs="Arial"/>
        </w:rPr>
      </w:pPr>
      <w:r w:rsidRPr="005D62B8">
        <w:rPr>
          <w:rFonts w:cs="Arial"/>
        </w:rPr>
        <w:t>s 124</w:t>
      </w:r>
      <w:r w:rsidRPr="005D62B8">
        <w:rPr>
          <w:rFonts w:cs="Arial"/>
        </w:rPr>
        <w:tab/>
        <w:t xml:space="preserve">am </w:t>
      </w:r>
      <w:hyperlink r:id="rId41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462C2C1A" w14:textId="77777777" w:rsidR="00B40A46" w:rsidRDefault="00B40A46" w:rsidP="005F7785">
      <w:pPr>
        <w:pStyle w:val="AmdtsEntryHd"/>
      </w:pPr>
      <w:r>
        <w:t>Bushfire council members</w:t>
      </w:r>
    </w:p>
    <w:p w14:paraId="27A4B524" w14:textId="0616D4DE" w:rsidR="00B40A46" w:rsidRDefault="00B40A46" w:rsidP="00B40A46">
      <w:pPr>
        <w:pStyle w:val="AmdtsEntries"/>
      </w:pPr>
      <w:r>
        <w:t>s 129</w:t>
      </w:r>
      <w:r>
        <w:tab/>
        <w:t xml:space="preserve">am </w:t>
      </w:r>
      <w:hyperlink r:id="rId416" w:tooltip="Emergencies Amendment Act 2016" w:history="1">
        <w:r>
          <w:rPr>
            <w:rStyle w:val="charCitHyperlinkAbbrev"/>
          </w:rPr>
          <w:t>A2016</w:t>
        </w:r>
        <w:r>
          <w:rPr>
            <w:rStyle w:val="charCitHyperlinkAbbrev"/>
          </w:rPr>
          <w:noBreakHyphen/>
          <w:t>33</w:t>
        </w:r>
      </w:hyperlink>
      <w:r>
        <w:t xml:space="preserve"> ss 44-46; ss renum R26 LA</w:t>
      </w:r>
    </w:p>
    <w:p w14:paraId="74C5FBCB" w14:textId="77777777" w:rsidR="002A35B9" w:rsidRPr="002A35B9" w:rsidRDefault="002A35B9" w:rsidP="00B40A46">
      <w:pPr>
        <w:pStyle w:val="AmdtsEntries"/>
        <w:rPr>
          <w:rStyle w:val="charUnderline"/>
        </w:rPr>
      </w:pPr>
      <w:r>
        <w:tab/>
      </w:r>
      <w:r w:rsidRPr="002A35B9">
        <w:rPr>
          <w:rStyle w:val="charUnderline"/>
        </w:rPr>
        <w:t>(7), (8) exp 21 June 2024 (s 129 (8))</w:t>
      </w:r>
    </w:p>
    <w:p w14:paraId="6A599327" w14:textId="77777777" w:rsidR="005F7785" w:rsidRPr="005D62B8" w:rsidRDefault="005F7785" w:rsidP="005F7785">
      <w:pPr>
        <w:pStyle w:val="AmdtsEntryHd"/>
        <w:rPr>
          <w:rFonts w:cs="Arial"/>
        </w:rPr>
      </w:pPr>
      <w:r w:rsidRPr="005D62B8">
        <w:rPr>
          <w:rFonts w:cs="Arial"/>
        </w:rPr>
        <w:t>Functions of bushfire council</w:t>
      </w:r>
    </w:p>
    <w:p w14:paraId="096F3B7A" w14:textId="34F10531" w:rsidR="005F7785" w:rsidRDefault="005F7785" w:rsidP="005F7785">
      <w:pPr>
        <w:pStyle w:val="AmdtsEntries"/>
        <w:rPr>
          <w:rFonts w:cs="Arial"/>
        </w:rPr>
      </w:pPr>
      <w:r w:rsidRPr="005D62B8">
        <w:rPr>
          <w:rFonts w:cs="Arial"/>
        </w:rPr>
        <w:t>s 130</w:t>
      </w:r>
      <w:r w:rsidRPr="005D62B8">
        <w:rPr>
          <w:rFonts w:cs="Arial"/>
        </w:rPr>
        <w:tab/>
        <w:t xml:space="preserve">sub </w:t>
      </w:r>
      <w:hyperlink r:id="rId41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14:paraId="0B4977E9" w14:textId="1D60F9A7" w:rsidR="00B40A46" w:rsidRPr="005D62B8" w:rsidRDefault="00B40A46" w:rsidP="005F7785">
      <w:pPr>
        <w:pStyle w:val="AmdtsEntries"/>
        <w:rPr>
          <w:rFonts w:cs="Arial"/>
        </w:rPr>
      </w:pPr>
      <w:r>
        <w:rPr>
          <w:rFonts w:cs="Arial"/>
        </w:rPr>
        <w:tab/>
        <w:t xml:space="preserve">am </w:t>
      </w:r>
      <w:hyperlink r:id="rId418" w:tooltip="Emergencies Amendment Act 2016" w:history="1">
        <w:r>
          <w:rPr>
            <w:rStyle w:val="charCitHyperlinkAbbrev"/>
          </w:rPr>
          <w:t>A2016</w:t>
        </w:r>
        <w:r>
          <w:rPr>
            <w:rStyle w:val="charCitHyperlinkAbbrev"/>
          </w:rPr>
          <w:noBreakHyphen/>
          <w:t>33</w:t>
        </w:r>
      </w:hyperlink>
      <w:r>
        <w:rPr>
          <w:rFonts w:cs="Arial"/>
        </w:rPr>
        <w:t xml:space="preserve"> s 47; ss renum R26 LA</w:t>
      </w:r>
    </w:p>
    <w:p w14:paraId="1C89EF27" w14:textId="77777777" w:rsidR="005F7785" w:rsidRPr="005D62B8" w:rsidRDefault="00A32767" w:rsidP="00F473F6">
      <w:pPr>
        <w:pStyle w:val="AmdtsEntryHd"/>
        <w:rPr>
          <w:rFonts w:cs="Arial"/>
        </w:rPr>
      </w:pPr>
      <w:r>
        <w:lastRenderedPageBreak/>
        <w:t>Director</w:t>
      </w:r>
      <w:r>
        <w:noBreakHyphen/>
        <w:t>general</w:t>
      </w:r>
      <w:r w:rsidR="005F7785" w:rsidRPr="005D62B8">
        <w:rPr>
          <w:rFonts w:cs="Arial"/>
        </w:rPr>
        <w:t xml:space="preserve"> to give support to bushfire council</w:t>
      </w:r>
    </w:p>
    <w:p w14:paraId="72A865E9" w14:textId="2C562EC5" w:rsidR="00A32767" w:rsidRPr="005D62B8" w:rsidRDefault="00A32767" w:rsidP="00F473F6">
      <w:pPr>
        <w:pStyle w:val="AmdtsEntries"/>
        <w:keepNext/>
        <w:rPr>
          <w:rFonts w:cs="Arial"/>
        </w:rPr>
      </w:pPr>
      <w:r w:rsidRPr="005D62B8">
        <w:rPr>
          <w:rFonts w:cs="Arial"/>
        </w:rPr>
        <w:t>s 131</w:t>
      </w:r>
      <w:r w:rsidR="006726E8">
        <w:rPr>
          <w:rFonts w:cs="Arial"/>
        </w:rPr>
        <w:t xml:space="preserve"> hdg</w:t>
      </w:r>
      <w:r w:rsidR="006726E8">
        <w:rPr>
          <w:rFonts w:cs="Arial"/>
        </w:rPr>
        <w:tab/>
        <w:t xml:space="preserve">am </w:t>
      </w:r>
      <w:hyperlink r:id="rId419" w:tooltip="Administrative (One ACT Public Service Miscellaneous Amendments) Act 2011" w:history="1">
        <w:r w:rsidR="006726E8" w:rsidRPr="006726E8">
          <w:rPr>
            <w:rStyle w:val="charCitHyperlinkAbbrev"/>
          </w:rPr>
          <w:t>A2011</w:t>
        </w:r>
        <w:r w:rsidR="006726E8" w:rsidRPr="006726E8">
          <w:rPr>
            <w:rStyle w:val="charCitHyperlinkAbbrev"/>
          </w:rPr>
          <w:noBreakHyphen/>
          <w:t>22</w:t>
        </w:r>
      </w:hyperlink>
      <w:r>
        <w:rPr>
          <w:rFonts w:cs="Arial"/>
        </w:rPr>
        <w:t xml:space="preserve"> amdt </w:t>
      </w:r>
      <w:r w:rsidR="00C3045E">
        <w:rPr>
          <w:rFonts w:cs="Arial"/>
        </w:rPr>
        <w:t>1.194</w:t>
      </w:r>
    </w:p>
    <w:p w14:paraId="415A8512" w14:textId="014D10C4" w:rsidR="005F7785" w:rsidRDefault="005F7785" w:rsidP="005F7785">
      <w:pPr>
        <w:pStyle w:val="AmdtsEntries"/>
        <w:rPr>
          <w:rFonts w:cs="Arial"/>
        </w:rPr>
      </w:pPr>
      <w:r w:rsidRPr="005D62B8">
        <w:rPr>
          <w:rFonts w:cs="Arial"/>
        </w:rPr>
        <w:t>s 131</w:t>
      </w:r>
      <w:r w:rsidRPr="005D62B8">
        <w:rPr>
          <w:rFonts w:cs="Arial"/>
        </w:rPr>
        <w:tab/>
        <w:t xml:space="preserve">sub </w:t>
      </w:r>
      <w:hyperlink r:id="rId42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14:paraId="48AFCCE5" w14:textId="0488D07A" w:rsidR="00442E12" w:rsidRPr="005D62B8" w:rsidRDefault="006726E8" w:rsidP="005F7785">
      <w:pPr>
        <w:pStyle w:val="AmdtsEntries"/>
        <w:rPr>
          <w:rFonts w:cs="Arial"/>
        </w:rPr>
      </w:pPr>
      <w:r>
        <w:rPr>
          <w:rFonts w:cs="Arial"/>
        </w:rPr>
        <w:tab/>
        <w:t xml:space="preserve">am </w:t>
      </w:r>
      <w:hyperlink r:id="rId421" w:tooltip="Administrative (One ACT Public Service Miscellaneous Amendments) Act 2011" w:history="1">
        <w:r w:rsidRPr="006726E8">
          <w:rPr>
            <w:rStyle w:val="charCitHyperlinkAbbrev"/>
          </w:rPr>
          <w:t>A2011</w:t>
        </w:r>
        <w:r w:rsidRPr="006726E8">
          <w:rPr>
            <w:rStyle w:val="charCitHyperlinkAbbrev"/>
          </w:rPr>
          <w:noBreakHyphen/>
          <w:t>22</w:t>
        </w:r>
      </w:hyperlink>
      <w:r w:rsidR="00442E12">
        <w:rPr>
          <w:rFonts w:cs="Arial"/>
        </w:rPr>
        <w:t xml:space="preserve"> amdt </w:t>
      </w:r>
      <w:r w:rsidR="00C3045E">
        <w:rPr>
          <w:rFonts w:cs="Arial"/>
        </w:rPr>
        <w:t>1.194</w:t>
      </w:r>
    </w:p>
    <w:p w14:paraId="1B54405D" w14:textId="77777777" w:rsidR="005F7785" w:rsidRPr="005D62B8" w:rsidRDefault="005F7785" w:rsidP="005F7785">
      <w:pPr>
        <w:pStyle w:val="AmdtsEntryHd"/>
        <w:rPr>
          <w:rFonts w:cs="Arial"/>
        </w:rPr>
      </w:pPr>
      <w:r w:rsidRPr="005D62B8">
        <w:rPr>
          <w:rFonts w:cs="Arial"/>
          <w:noProof/>
        </w:rPr>
        <w:t>Ending of bushfire council members’ appointments</w:t>
      </w:r>
    </w:p>
    <w:p w14:paraId="0A35FB17" w14:textId="0FB27E50" w:rsidR="005F7785" w:rsidRPr="005D62B8" w:rsidRDefault="005F7785" w:rsidP="005F7785">
      <w:pPr>
        <w:pStyle w:val="AmdtsEntries"/>
        <w:rPr>
          <w:rFonts w:cs="Arial"/>
        </w:rPr>
      </w:pPr>
      <w:r w:rsidRPr="005D62B8">
        <w:rPr>
          <w:rFonts w:cs="Arial"/>
        </w:rPr>
        <w:t>s 132</w:t>
      </w:r>
      <w:r w:rsidRPr="005D62B8">
        <w:rPr>
          <w:rFonts w:cs="Arial"/>
        </w:rPr>
        <w:tab/>
        <w:t xml:space="preserve">am </w:t>
      </w:r>
      <w:hyperlink r:id="rId422"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3.58</w:t>
      </w:r>
    </w:p>
    <w:p w14:paraId="53EE69E3" w14:textId="77777777" w:rsidR="005F7785" w:rsidRPr="005D62B8" w:rsidRDefault="005F7785" w:rsidP="005F7785">
      <w:pPr>
        <w:pStyle w:val="AmdtsEntryHd"/>
        <w:rPr>
          <w:rFonts w:cs="Arial"/>
          <w:noProof/>
          <w:szCs w:val="24"/>
        </w:rPr>
      </w:pPr>
      <w:r w:rsidRPr="005D62B8">
        <w:rPr>
          <w:rFonts w:cs="Arial"/>
          <w:noProof/>
          <w:szCs w:val="24"/>
        </w:rPr>
        <w:t>Bushfire council meetings</w:t>
      </w:r>
    </w:p>
    <w:p w14:paraId="7C60FCB5" w14:textId="4DA4858E" w:rsidR="005F7785" w:rsidRPr="005D62B8" w:rsidRDefault="005F7785" w:rsidP="005F7785">
      <w:pPr>
        <w:pStyle w:val="AmdtsEntries"/>
        <w:rPr>
          <w:rFonts w:cs="Arial"/>
        </w:rPr>
      </w:pPr>
      <w:r w:rsidRPr="005D62B8">
        <w:rPr>
          <w:rFonts w:cs="Arial"/>
        </w:rPr>
        <w:t>s 134</w:t>
      </w:r>
      <w:r w:rsidRPr="005D62B8">
        <w:rPr>
          <w:rFonts w:cs="Arial"/>
        </w:rPr>
        <w:tab/>
        <w:t xml:space="preserve">am </w:t>
      </w:r>
      <w:hyperlink r:id="rId423"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3.85</w:t>
      </w:r>
    </w:p>
    <w:p w14:paraId="2FCBA464" w14:textId="77777777" w:rsidR="005F7785" w:rsidRPr="00FC22F7" w:rsidRDefault="005F7785" w:rsidP="005F7785">
      <w:pPr>
        <w:pStyle w:val="AmdtsEntryHd"/>
        <w:rPr>
          <w:rFonts w:cs="Arial"/>
        </w:rPr>
      </w:pPr>
      <w:r w:rsidRPr="00FC22F7">
        <w:rPr>
          <w:rFonts w:cs="Arial"/>
        </w:rPr>
        <w:t>Security and Emergency Management Senior Officials Group</w:t>
      </w:r>
    </w:p>
    <w:p w14:paraId="326E54E3" w14:textId="3BA485E3" w:rsidR="005F7785" w:rsidRPr="00FC22F7" w:rsidRDefault="005F7785" w:rsidP="005F7785">
      <w:pPr>
        <w:pStyle w:val="AmdtsEntries"/>
        <w:rPr>
          <w:rFonts w:cs="Arial"/>
        </w:rPr>
      </w:pPr>
      <w:r w:rsidRPr="00FC22F7">
        <w:rPr>
          <w:rFonts w:cs="Arial"/>
        </w:rPr>
        <w:t>pt 7.1 hdg</w:t>
      </w:r>
      <w:r w:rsidRPr="00FC22F7">
        <w:rPr>
          <w:rFonts w:cs="Arial"/>
        </w:rPr>
        <w:tab/>
        <w:t xml:space="preserve">sub </w:t>
      </w:r>
      <w:hyperlink r:id="rId424"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6</w:t>
      </w:r>
    </w:p>
    <w:p w14:paraId="4DBB6A05" w14:textId="77777777" w:rsidR="005F7785" w:rsidRPr="00FC22F7" w:rsidRDefault="005F7785" w:rsidP="005F7785">
      <w:pPr>
        <w:pStyle w:val="AmdtsEntryHd"/>
        <w:rPr>
          <w:rFonts w:cs="Arial"/>
        </w:rPr>
      </w:pPr>
      <w:r w:rsidRPr="00FC22F7">
        <w:rPr>
          <w:rFonts w:cs="Arial"/>
        </w:rPr>
        <w:t>Security and Emergency Management Senior Officials Group</w:t>
      </w:r>
    </w:p>
    <w:p w14:paraId="29DF2EB0" w14:textId="31B137B2" w:rsidR="005F7785" w:rsidRPr="00FC22F7" w:rsidRDefault="005F7785" w:rsidP="005F7785">
      <w:pPr>
        <w:pStyle w:val="AmdtsEntries"/>
        <w:rPr>
          <w:rFonts w:cs="Arial"/>
        </w:rPr>
      </w:pPr>
      <w:r w:rsidRPr="00FC22F7">
        <w:rPr>
          <w:rFonts w:cs="Arial"/>
        </w:rPr>
        <w:t>s 141</w:t>
      </w:r>
      <w:r w:rsidRPr="00FC22F7">
        <w:rPr>
          <w:rFonts w:cs="Arial"/>
        </w:rPr>
        <w:tab/>
        <w:t xml:space="preserve">sub </w:t>
      </w:r>
      <w:hyperlink r:id="rId425"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7</w:t>
      </w:r>
    </w:p>
    <w:p w14:paraId="720EECDA" w14:textId="77777777" w:rsidR="005F7785" w:rsidRPr="00FC22F7" w:rsidRDefault="005F7785" w:rsidP="005F7785">
      <w:pPr>
        <w:pStyle w:val="AmdtsEntryHd"/>
        <w:rPr>
          <w:rFonts w:cs="Arial"/>
        </w:rPr>
      </w:pPr>
      <w:r w:rsidRPr="00FC22F7">
        <w:rPr>
          <w:rFonts w:cs="Arial"/>
        </w:rPr>
        <w:t>Constitution of SEMSOG</w:t>
      </w:r>
    </w:p>
    <w:p w14:paraId="41A15C02" w14:textId="76B28685" w:rsidR="005F7785" w:rsidRPr="00846DED" w:rsidRDefault="005F7785" w:rsidP="00210CCF">
      <w:pPr>
        <w:pStyle w:val="AmdtsEntries"/>
        <w:keepNext/>
        <w:rPr>
          <w:rFonts w:cs="Arial"/>
        </w:rPr>
      </w:pPr>
      <w:r w:rsidRPr="005D62B8">
        <w:rPr>
          <w:rFonts w:cs="Arial"/>
        </w:rPr>
        <w:t>s 142 hdg</w:t>
      </w:r>
      <w:r w:rsidRPr="005D62B8">
        <w:rPr>
          <w:rFonts w:cs="Arial"/>
        </w:rPr>
        <w:tab/>
      </w:r>
      <w:r w:rsidRPr="00846DED">
        <w:rPr>
          <w:rFonts w:cs="Arial"/>
        </w:rPr>
        <w:t xml:space="preserve">sub </w:t>
      </w:r>
      <w:hyperlink r:id="rId42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8</w:t>
      </w:r>
    </w:p>
    <w:p w14:paraId="66539975" w14:textId="1476685E" w:rsidR="005F7785" w:rsidRPr="00DE189D" w:rsidRDefault="005F7785" w:rsidP="005F7785">
      <w:pPr>
        <w:pStyle w:val="AmdtsEntries"/>
      </w:pPr>
      <w:r w:rsidRPr="00846DED">
        <w:rPr>
          <w:rFonts w:cs="Arial"/>
        </w:rPr>
        <w:t>s 142</w:t>
      </w:r>
      <w:r w:rsidRPr="00846DED">
        <w:rPr>
          <w:rFonts w:cs="Arial"/>
        </w:rPr>
        <w:tab/>
        <w:t xml:space="preserve">am </w:t>
      </w:r>
      <w:hyperlink r:id="rId42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9-12; pars renum </w:t>
      </w:r>
      <w:r w:rsidR="00846DED">
        <w:rPr>
          <w:rFonts w:cs="Arial"/>
        </w:rPr>
        <w:t xml:space="preserve">R15 </w:t>
      </w:r>
      <w:r w:rsidRPr="00846DED">
        <w:rPr>
          <w:rFonts w:cs="Arial"/>
        </w:rPr>
        <w:t>LA</w:t>
      </w:r>
      <w:r w:rsidR="00442E12">
        <w:rPr>
          <w:rFonts w:cs="Arial"/>
        </w:rPr>
        <w:t xml:space="preserve">; </w:t>
      </w:r>
      <w:hyperlink r:id="rId428"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w:t>
      </w:r>
      <w:r w:rsidR="00C3045E">
        <w:rPr>
          <w:rFonts w:cs="Arial"/>
        </w:rPr>
        <w:t> 1.194</w:t>
      </w:r>
      <w:r w:rsidR="002731F3">
        <w:rPr>
          <w:rFonts w:cs="Arial"/>
        </w:rPr>
        <w:t xml:space="preserve">; </w:t>
      </w:r>
      <w:hyperlink r:id="rId42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2731F3">
        <w:rPr>
          <w:rFonts w:cs="Arial"/>
        </w:rPr>
        <w:t xml:space="preserve"> amdt 1.37</w:t>
      </w:r>
      <w:r w:rsidR="00C53659">
        <w:rPr>
          <w:rFonts w:cs="Arial"/>
        </w:rPr>
        <w:t xml:space="preserve">; </w:t>
      </w:r>
      <w:hyperlink r:id="rId430"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r w:rsidR="00665145">
        <w:rPr>
          <w:rFonts w:cs="Arial"/>
        </w:rPr>
        <w:t xml:space="preserve">; </w:t>
      </w:r>
      <w:hyperlink r:id="rId431" w:tooltip="Emergencies Amendment Act 2018" w:history="1">
        <w:r w:rsidR="00665145">
          <w:rPr>
            <w:rStyle w:val="charCitHyperlinkAbbrev"/>
          </w:rPr>
          <w:t>A2018</w:t>
        </w:r>
        <w:r w:rsidR="00665145">
          <w:rPr>
            <w:rStyle w:val="charCitHyperlinkAbbrev"/>
          </w:rPr>
          <w:noBreakHyphen/>
          <w:t>49</w:t>
        </w:r>
      </w:hyperlink>
      <w:r w:rsidR="00665145" w:rsidRPr="00665145">
        <w:t xml:space="preserve"> s</w:t>
      </w:r>
      <w:r w:rsidR="00665145">
        <w:t> </w:t>
      </w:r>
      <w:r w:rsidR="00665145" w:rsidRPr="00665145">
        <w:t>4</w:t>
      </w:r>
      <w:r w:rsidR="00665145">
        <w:t>, s 5</w:t>
      </w:r>
      <w:r w:rsidR="00B061C8">
        <w:t>; pars renum R28 LA</w:t>
      </w:r>
    </w:p>
    <w:p w14:paraId="30330A73" w14:textId="77777777" w:rsidR="005F7785" w:rsidRPr="00846DED" w:rsidRDefault="005F7785" w:rsidP="005F7785">
      <w:pPr>
        <w:pStyle w:val="AmdtsEntryHd"/>
        <w:rPr>
          <w:rFonts w:cs="Arial"/>
        </w:rPr>
      </w:pPr>
      <w:r w:rsidRPr="00846DED">
        <w:rPr>
          <w:rFonts w:cs="Arial"/>
        </w:rPr>
        <w:t>Functions of SEMSOG</w:t>
      </w:r>
    </w:p>
    <w:p w14:paraId="3124BBAA" w14:textId="1D8E9F90" w:rsidR="005F7785" w:rsidRPr="00846DED" w:rsidRDefault="005F7785" w:rsidP="00071D37">
      <w:pPr>
        <w:pStyle w:val="AmdtsEntries"/>
        <w:keepNext/>
        <w:rPr>
          <w:rFonts w:cs="Arial"/>
        </w:rPr>
      </w:pPr>
      <w:r w:rsidRPr="005D62B8">
        <w:rPr>
          <w:rFonts w:cs="Arial"/>
        </w:rPr>
        <w:t>s 143 hdg</w:t>
      </w:r>
      <w:r w:rsidRPr="005D62B8">
        <w:rPr>
          <w:rFonts w:cs="Arial"/>
        </w:rPr>
        <w:tab/>
      </w:r>
      <w:r w:rsidRPr="00846DED">
        <w:rPr>
          <w:rFonts w:cs="Arial"/>
        </w:rPr>
        <w:t xml:space="preserve">sub </w:t>
      </w:r>
      <w:hyperlink r:id="rId432"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13</w:t>
      </w:r>
    </w:p>
    <w:p w14:paraId="69403316" w14:textId="380D5971" w:rsidR="005F7785" w:rsidRPr="00665145" w:rsidRDefault="005F7785" w:rsidP="005F7785">
      <w:pPr>
        <w:pStyle w:val="AmdtsEntries"/>
      </w:pPr>
      <w:r w:rsidRPr="005D62B8">
        <w:rPr>
          <w:rFonts w:cs="Arial"/>
        </w:rPr>
        <w:t>s 143</w:t>
      </w:r>
      <w:r w:rsidRPr="005D62B8">
        <w:rPr>
          <w:rFonts w:cs="Arial"/>
        </w:rPr>
        <w:tab/>
        <w:t xml:space="preserve">am </w:t>
      </w:r>
      <w:hyperlink r:id="rId43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43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14-16; pars renum</w:t>
      </w:r>
      <w:r w:rsidR="00846DED">
        <w:rPr>
          <w:rFonts w:cs="Arial"/>
        </w:rPr>
        <w:t xml:space="preserve"> R15</w:t>
      </w:r>
      <w:r w:rsidRPr="00846DED">
        <w:rPr>
          <w:rFonts w:cs="Arial"/>
        </w:rPr>
        <w:t xml:space="preserve"> LA</w:t>
      </w:r>
      <w:r w:rsidR="00665145">
        <w:rPr>
          <w:rFonts w:cs="Arial"/>
        </w:rPr>
        <w:t xml:space="preserve">; </w:t>
      </w:r>
      <w:hyperlink r:id="rId435" w:tooltip="Emergencies Amendment Act 2018" w:history="1">
        <w:r w:rsidR="00665145">
          <w:rPr>
            <w:rStyle w:val="charCitHyperlinkAbbrev"/>
          </w:rPr>
          <w:t>A2018</w:t>
        </w:r>
        <w:r w:rsidR="00665145">
          <w:rPr>
            <w:rStyle w:val="charCitHyperlinkAbbrev"/>
          </w:rPr>
          <w:noBreakHyphen/>
          <w:t>49</w:t>
        </w:r>
      </w:hyperlink>
      <w:r w:rsidR="00665145">
        <w:t xml:space="preserve"> s 6, s 7</w:t>
      </w:r>
      <w:r w:rsidR="00182F73">
        <w:t>; pars renum R28 LA</w:t>
      </w:r>
    </w:p>
    <w:p w14:paraId="5EF4B406" w14:textId="77777777" w:rsidR="005F7785" w:rsidRPr="005D62B8" w:rsidRDefault="005F7785" w:rsidP="005F7785">
      <w:pPr>
        <w:pStyle w:val="AmdtsEntryHd"/>
        <w:rPr>
          <w:rFonts w:cs="Arial"/>
          <w:noProof/>
          <w:szCs w:val="24"/>
        </w:rPr>
      </w:pPr>
      <w:r w:rsidRPr="005D62B8">
        <w:rPr>
          <w:rFonts w:cs="Arial"/>
          <w:noProof/>
          <w:szCs w:val="24"/>
        </w:rPr>
        <w:t>Calling committee meetings</w:t>
      </w:r>
    </w:p>
    <w:p w14:paraId="6CAB2CA2" w14:textId="732D0CF4" w:rsidR="005F7785" w:rsidRPr="005D62B8" w:rsidRDefault="005F7785" w:rsidP="005F7785">
      <w:pPr>
        <w:pStyle w:val="AmdtsEntries"/>
        <w:rPr>
          <w:rFonts w:cs="Arial"/>
        </w:rPr>
      </w:pPr>
      <w:r w:rsidRPr="005D62B8">
        <w:rPr>
          <w:rFonts w:cs="Arial"/>
        </w:rPr>
        <w:t>s 144</w:t>
      </w:r>
      <w:r w:rsidRPr="005D62B8">
        <w:rPr>
          <w:rFonts w:cs="Arial"/>
        </w:rPr>
        <w:tab/>
      </w:r>
      <w:r w:rsidRPr="00846DED">
        <w:rPr>
          <w:rFonts w:cs="Arial"/>
        </w:rPr>
        <w:t xml:space="preserve">om </w:t>
      </w:r>
      <w:hyperlink r:id="rId43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7DDC369D" w14:textId="77777777" w:rsidR="005F7785" w:rsidRPr="005D62B8" w:rsidRDefault="005F7785" w:rsidP="005F7785">
      <w:pPr>
        <w:pStyle w:val="AmdtsEntryHd"/>
        <w:rPr>
          <w:rFonts w:cs="Arial"/>
          <w:noProof/>
          <w:szCs w:val="24"/>
        </w:rPr>
      </w:pPr>
      <w:r w:rsidRPr="005D62B8">
        <w:rPr>
          <w:rFonts w:cs="Arial"/>
          <w:noProof/>
          <w:szCs w:val="24"/>
        </w:rPr>
        <w:t>Committee meetings</w:t>
      </w:r>
    </w:p>
    <w:p w14:paraId="0428174E" w14:textId="2256E2BB" w:rsidR="005F7785" w:rsidRPr="005D62B8" w:rsidRDefault="005F7785" w:rsidP="005F7785">
      <w:pPr>
        <w:pStyle w:val="AmdtsEntries"/>
        <w:rPr>
          <w:rFonts w:cs="Arial"/>
        </w:rPr>
      </w:pPr>
      <w:r w:rsidRPr="005D62B8">
        <w:rPr>
          <w:rFonts w:cs="Arial"/>
        </w:rPr>
        <w:t>s 145</w:t>
      </w:r>
      <w:r w:rsidRPr="005D62B8">
        <w:rPr>
          <w:rFonts w:cs="Arial"/>
        </w:rPr>
        <w:tab/>
        <w:t xml:space="preserve">am </w:t>
      </w:r>
      <w:hyperlink r:id="rId437"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3.86</w:t>
      </w:r>
    </w:p>
    <w:p w14:paraId="1112BEF7" w14:textId="7A44DD99" w:rsidR="005F7785" w:rsidRPr="00846DED" w:rsidRDefault="005F7785" w:rsidP="005F7785">
      <w:pPr>
        <w:pStyle w:val="AmdtsEntries"/>
        <w:rPr>
          <w:rFonts w:cs="Arial"/>
        </w:rPr>
      </w:pPr>
      <w:r w:rsidRPr="005D62B8">
        <w:rPr>
          <w:rFonts w:cs="Arial"/>
        </w:rPr>
        <w:tab/>
      </w:r>
      <w:r w:rsidRPr="00846DED">
        <w:rPr>
          <w:rFonts w:cs="Arial"/>
        </w:rPr>
        <w:t xml:space="preserve">om </w:t>
      </w:r>
      <w:hyperlink r:id="rId43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1734C2FA" w14:textId="77777777" w:rsidR="005F7785" w:rsidRPr="005D62B8" w:rsidRDefault="005F7785" w:rsidP="005F7785">
      <w:pPr>
        <w:pStyle w:val="AmdtsEntryHd"/>
        <w:rPr>
          <w:rFonts w:cs="Arial"/>
          <w:noProof/>
          <w:szCs w:val="24"/>
        </w:rPr>
      </w:pPr>
      <w:r w:rsidRPr="005D62B8">
        <w:rPr>
          <w:rFonts w:cs="Arial"/>
        </w:rPr>
        <w:t>Minimum number for committee meetings</w:t>
      </w:r>
    </w:p>
    <w:p w14:paraId="5E28C1F7" w14:textId="3EF6233A" w:rsidR="005F7785" w:rsidRPr="005D62B8" w:rsidRDefault="005F7785" w:rsidP="005F7785">
      <w:pPr>
        <w:pStyle w:val="AmdtsEntries"/>
        <w:rPr>
          <w:rFonts w:cs="Arial"/>
        </w:rPr>
      </w:pPr>
      <w:r w:rsidRPr="005D62B8">
        <w:rPr>
          <w:rFonts w:cs="Arial"/>
        </w:rPr>
        <w:t>s 146</w:t>
      </w:r>
      <w:r w:rsidRPr="005D62B8">
        <w:rPr>
          <w:rFonts w:cs="Arial"/>
        </w:rPr>
        <w:tab/>
      </w:r>
      <w:r w:rsidRPr="00846DED">
        <w:rPr>
          <w:rFonts w:cs="Arial"/>
        </w:rPr>
        <w:t xml:space="preserve">om </w:t>
      </w:r>
      <w:hyperlink r:id="rId43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5CA61611" w14:textId="77777777" w:rsidR="005F7785" w:rsidRPr="005D62B8" w:rsidRDefault="005F7785" w:rsidP="005F7785">
      <w:pPr>
        <w:pStyle w:val="AmdtsEntryHd"/>
        <w:rPr>
          <w:rFonts w:cs="Arial"/>
          <w:noProof/>
          <w:szCs w:val="24"/>
        </w:rPr>
      </w:pPr>
      <w:r w:rsidRPr="005D62B8">
        <w:rPr>
          <w:rFonts w:cs="Arial"/>
        </w:rPr>
        <w:t>Emergency plan</w:t>
      </w:r>
    </w:p>
    <w:p w14:paraId="6AA9753F" w14:textId="03B25099" w:rsidR="005F7785" w:rsidRDefault="005F7785" w:rsidP="005F7785">
      <w:pPr>
        <w:pStyle w:val="AmdtsEntries"/>
        <w:rPr>
          <w:rFonts w:cs="Arial"/>
        </w:rPr>
      </w:pPr>
      <w:r w:rsidRPr="005D62B8">
        <w:rPr>
          <w:rFonts w:cs="Arial"/>
        </w:rPr>
        <w:t>s 147</w:t>
      </w:r>
      <w:r w:rsidRPr="005D62B8">
        <w:rPr>
          <w:rFonts w:cs="Arial"/>
        </w:rPr>
        <w:tab/>
      </w:r>
      <w:r w:rsidRPr="00846DED">
        <w:rPr>
          <w:rFonts w:cs="Arial"/>
        </w:rPr>
        <w:t xml:space="preserve">am </w:t>
      </w:r>
      <w:hyperlink r:id="rId44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18, s 19</w:t>
      </w:r>
    </w:p>
    <w:p w14:paraId="0203E162" w14:textId="77777777" w:rsidR="00665145" w:rsidRDefault="00665145" w:rsidP="00665145">
      <w:pPr>
        <w:pStyle w:val="AmdtsEntryHd"/>
      </w:pPr>
      <w:r w:rsidRPr="00557F14">
        <w:t>Emergency sub-plans</w:t>
      </w:r>
    </w:p>
    <w:p w14:paraId="69EA2ADD" w14:textId="6ACABFF7" w:rsidR="00665145" w:rsidRPr="00665145" w:rsidRDefault="00665145" w:rsidP="005F7785">
      <w:pPr>
        <w:pStyle w:val="AmdtsEntries"/>
      </w:pPr>
      <w:r>
        <w:t>s 148</w:t>
      </w:r>
      <w:r>
        <w:tab/>
        <w:t xml:space="preserve">sub </w:t>
      </w:r>
      <w:hyperlink r:id="rId441" w:tooltip="Emergencies Amendment Act 2018" w:history="1">
        <w:r>
          <w:rPr>
            <w:rStyle w:val="charCitHyperlinkAbbrev"/>
          </w:rPr>
          <w:t>A2018</w:t>
        </w:r>
        <w:r>
          <w:rPr>
            <w:rStyle w:val="charCitHyperlinkAbbrev"/>
          </w:rPr>
          <w:noBreakHyphen/>
          <w:t>49</w:t>
        </w:r>
      </w:hyperlink>
      <w:r>
        <w:t xml:space="preserve"> s 8</w:t>
      </w:r>
    </w:p>
    <w:p w14:paraId="577B5E51" w14:textId="77777777" w:rsidR="005F7785" w:rsidRDefault="00210CCF" w:rsidP="005F7785">
      <w:pPr>
        <w:pStyle w:val="AmdtsEntryHd"/>
        <w:rPr>
          <w:rFonts w:cs="Arial"/>
        </w:rPr>
      </w:pPr>
      <w:r w:rsidRPr="00552242">
        <w:t>Community communication and information plan</w:t>
      </w:r>
    </w:p>
    <w:p w14:paraId="32DE27D6" w14:textId="7F336462" w:rsidR="00210CCF" w:rsidRPr="00210CCF" w:rsidRDefault="00210CCF" w:rsidP="00210CCF">
      <w:pPr>
        <w:pStyle w:val="AmdtsEntries"/>
      </w:pPr>
      <w:r>
        <w:t>s 149 hdg</w:t>
      </w:r>
      <w:r>
        <w:tab/>
        <w:t xml:space="preserve">sub </w:t>
      </w:r>
      <w:hyperlink r:id="rId442"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3.78</w:t>
      </w:r>
    </w:p>
    <w:p w14:paraId="0FAB117D" w14:textId="03BC9937" w:rsidR="005F7785" w:rsidRPr="00367878" w:rsidRDefault="005F7785" w:rsidP="005F7785">
      <w:pPr>
        <w:pStyle w:val="AmdtsEntries"/>
      </w:pPr>
      <w:r w:rsidRPr="005D62B8">
        <w:rPr>
          <w:rFonts w:cs="Arial"/>
        </w:rPr>
        <w:t>s 149</w:t>
      </w:r>
      <w:r w:rsidRPr="005D62B8">
        <w:rPr>
          <w:rFonts w:cs="Arial"/>
        </w:rPr>
        <w:tab/>
        <w:t xml:space="preserve">am </w:t>
      </w:r>
      <w:hyperlink r:id="rId44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44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20</w:t>
      </w:r>
      <w:r w:rsidR="00367878">
        <w:rPr>
          <w:rFonts w:cs="Arial"/>
        </w:rPr>
        <w:t xml:space="preserve">; </w:t>
      </w:r>
      <w:hyperlink r:id="rId445" w:tooltip="Emergencies Amendment Act 2018" w:history="1">
        <w:r w:rsidR="00367878">
          <w:rPr>
            <w:rStyle w:val="charCitHyperlinkAbbrev"/>
          </w:rPr>
          <w:t>A2018</w:t>
        </w:r>
        <w:r w:rsidR="00367878">
          <w:rPr>
            <w:rStyle w:val="charCitHyperlinkAbbrev"/>
          </w:rPr>
          <w:noBreakHyphen/>
          <w:t>49</w:t>
        </w:r>
      </w:hyperlink>
      <w:r w:rsidR="00367878">
        <w:t xml:space="preserve"> s 9</w:t>
      </w:r>
    </w:p>
    <w:p w14:paraId="30CAAC99" w14:textId="77777777" w:rsidR="005F7785" w:rsidRPr="00846DED" w:rsidRDefault="005F7785" w:rsidP="005F7785">
      <w:pPr>
        <w:pStyle w:val="AmdtsEntryHd"/>
        <w:rPr>
          <w:rFonts w:cs="Arial"/>
        </w:rPr>
      </w:pPr>
      <w:r w:rsidRPr="00846DED">
        <w:rPr>
          <w:rFonts w:cs="Arial"/>
        </w:rPr>
        <w:t>Application—pt 7.3</w:t>
      </w:r>
    </w:p>
    <w:p w14:paraId="6A4C284B" w14:textId="754E804F" w:rsidR="005F7785" w:rsidRPr="00846DED" w:rsidRDefault="005F7785" w:rsidP="005F7785">
      <w:pPr>
        <w:pStyle w:val="AmdtsEntries"/>
        <w:rPr>
          <w:rFonts w:cs="Arial"/>
        </w:rPr>
      </w:pPr>
      <w:r w:rsidRPr="00846DED">
        <w:rPr>
          <w:rFonts w:cs="Arial"/>
        </w:rPr>
        <w:t>div 7.3.1 hdg</w:t>
      </w:r>
      <w:r w:rsidRPr="00846DED">
        <w:rPr>
          <w:rFonts w:cs="Arial"/>
        </w:rPr>
        <w:tab/>
        <w:t xml:space="preserve">sub </w:t>
      </w:r>
      <w:hyperlink r:id="rId44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21</w:t>
      </w:r>
    </w:p>
    <w:p w14:paraId="06B2C6BA" w14:textId="77777777" w:rsidR="005F7785" w:rsidRPr="00846DED" w:rsidRDefault="005F7785" w:rsidP="00F473F6">
      <w:pPr>
        <w:pStyle w:val="AmdtsEntryHd"/>
        <w:rPr>
          <w:rFonts w:cs="Arial"/>
        </w:rPr>
      </w:pPr>
      <w:r w:rsidRPr="00846DED">
        <w:rPr>
          <w:rFonts w:cs="Arial"/>
        </w:rPr>
        <w:lastRenderedPageBreak/>
        <w:t>Application—pt 7.3</w:t>
      </w:r>
    </w:p>
    <w:p w14:paraId="137E7C41" w14:textId="5F9D52C7" w:rsidR="005F7785" w:rsidRPr="00846DED" w:rsidRDefault="005F7785" w:rsidP="00F473F6">
      <w:pPr>
        <w:pStyle w:val="AmdtsEntries"/>
        <w:keepNext/>
        <w:rPr>
          <w:rFonts w:cs="Arial"/>
        </w:rPr>
      </w:pPr>
      <w:r w:rsidRPr="005D62B8">
        <w:rPr>
          <w:rFonts w:cs="Arial"/>
        </w:rPr>
        <w:t xml:space="preserve">s </w:t>
      </w:r>
      <w:r>
        <w:rPr>
          <w:rFonts w:cs="Arial"/>
        </w:rPr>
        <w:t>1</w:t>
      </w:r>
      <w:r w:rsidRPr="005D62B8">
        <w:rPr>
          <w:rFonts w:cs="Arial"/>
        </w:rPr>
        <w:t>50 hdg</w:t>
      </w:r>
      <w:r w:rsidRPr="005D62B8">
        <w:rPr>
          <w:rFonts w:cs="Arial"/>
        </w:rPr>
        <w:tab/>
      </w:r>
      <w:r w:rsidRPr="00846DED">
        <w:rPr>
          <w:rFonts w:cs="Arial"/>
        </w:rPr>
        <w:t xml:space="preserve">sub </w:t>
      </w:r>
      <w:hyperlink r:id="rId44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22</w:t>
      </w:r>
    </w:p>
    <w:p w14:paraId="7671834E" w14:textId="317D94B4" w:rsidR="005F7785" w:rsidRPr="00DE189D" w:rsidRDefault="005F7785" w:rsidP="005F7785">
      <w:pPr>
        <w:pStyle w:val="AmdtsEntries"/>
      </w:pPr>
      <w:r w:rsidRPr="00846DED">
        <w:rPr>
          <w:rFonts w:cs="Arial"/>
        </w:rPr>
        <w:t>s 150</w:t>
      </w:r>
      <w:r w:rsidRPr="00846DED">
        <w:rPr>
          <w:rFonts w:cs="Arial"/>
        </w:rPr>
        <w:tab/>
        <w:t xml:space="preserve">am </w:t>
      </w:r>
      <w:hyperlink r:id="rId44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23</w:t>
      </w:r>
    </w:p>
    <w:p w14:paraId="7BC7424A" w14:textId="77777777" w:rsidR="005F7785" w:rsidRPr="00846DED" w:rsidRDefault="005F7785" w:rsidP="005F7785">
      <w:pPr>
        <w:pStyle w:val="AmdtsEntryHd"/>
        <w:rPr>
          <w:rFonts w:cs="Arial"/>
        </w:rPr>
      </w:pPr>
      <w:r w:rsidRPr="00846DED">
        <w:rPr>
          <w:rFonts w:cs="Arial"/>
        </w:rPr>
        <w:t>Emergency controller—no declared state of emergency</w:t>
      </w:r>
    </w:p>
    <w:p w14:paraId="264713EF" w14:textId="39BE9342" w:rsidR="005F7785" w:rsidRPr="00846DED" w:rsidRDefault="005F7785" w:rsidP="005F7785">
      <w:pPr>
        <w:pStyle w:val="AmdtsEntries"/>
        <w:rPr>
          <w:rFonts w:cs="Arial"/>
        </w:rPr>
      </w:pPr>
      <w:r w:rsidRPr="00846DED">
        <w:rPr>
          <w:rFonts w:cs="Arial"/>
        </w:rPr>
        <w:t>div 7.3.1A hdg</w:t>
      </w:r>
      <w:r w:rsidRPr="00846DED">
        <w:rPr>
          <w:rFonts w:cs="Arial"/>
        </w:rPr>
        <w:tab/>
        <w:t xml:space="preserve">ins </w:t>
      </w:r>
      <w:hyperlink r:id="rId44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0FD485D4" w14:textId="77777777" w:rsidR="005F7785" w:rsidRPr="00846DED" w:rsidRDefault="005F7785" w:rsidP="005F7785">
      <w:pPr>
        <w:pStyle w:val="AmdtsEntryHd"/>
        <w:rPr>
          <w:rFonts w:cs="Arial"/>
        </w:rPr>
      </w:pPr>
      <w:r w:rsidRPr="00846DED">
        <w:rPr>
          <w:rFonts w:cs="Arial"/>
        </w:rPr>
        <w:t>Appointment of emergency controller—no declared state of emergency</w:t>
      </w:r>
    </w:p>
    <w:p w14:paraId="671ECCDC" w14:textId="5F242AF5" w:rsidR="005F7785" w:rsidRDefault="005F7785" w:rsidP="005F7785">
      <w:pPr>
        <w:pStyle w:val="AmdtsEntries"/>
        <w:rPr>
          <w:rFonts w:cs="Arial"/>
        </w:rPr>
      </w:pPr>
      <w:r w:rsidRPr="00846DED">
        <w:rPr>
          <w:rFonts w:cs="Arial"/>
        </w:rPr>
        <w:t>s 150A</w:t>
      </w:r>
      <w:r w:rsidRPr="00846DED">
        <w:rPr>
          <w:rFonts w:cs="Arial"/>
        </w:rPr>
        <w:tab/>
        <w:t xml:space="preserve">ins </w:t>
      </w:r>
      <w:hyperlink r:id="rId45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23A612A1" w14:textId="0990ECFF" w:rsidR="00367878" w:rsidRPr="00367878" w:rsidRDefault="00367878" w:rsidP="005F7785">
      <w:pPr>
        <w:pStyle w:val="AmdtsEntries"/>
      </w:pPr>
      <w:r>
        <w:rPr>
          <w:rFonts w:cs="Arial"/>
        </w:rPr>
        <w:tab/>
        <w:t xml:space="preserve">am </w:t>
      </w:r>
      <w:hyperlink r:id="rId451" w:tooltip="Emergencies Amendment Act 2018" w:history="1">
        <w:r>
          <w:rPr>
            <w:rStyle w:val="charCitHyperlinkAbbrev"/>
          </w:rPr>
          <w:t>A2018</w:t>
        </w:r>
        <w:r>
          <w:rPr>
            <w:rStyle w:val="charCitHyperlinkAbbrev"/>
          </w:rPr>
          <w:noBreakHyphen/>
          <w:t>49</w:t>
        </w:r>
      </w:hyperlink>
      <w:r>
        <w:t xml:space="preserve"> ss 10-12</w:t>
      </w:r>
      <w:r w:rsidR="00B061C8">
        <w:t>; ss renum R28 LA</w:t>
      </w:r>
    </w:p>
    <w:p w14:paraId="352563E2" w14:textId="77777777" w:rsidR="005F7785" w:rsidRPr="00846DED" w:rsidRDefault="005F7785" w:rsidP="005F7785">
      <w:pPr>
        <w:pStyle w:val="AmdtsEntryHd"/>
        <w:rPr>
          <w:rFonts w:cs="Arial"/>
        </w:rPr>
      </w:pPr>
      <w:r w:rsidRPr="00846DED">
        <w:rPr>
          <w:rFonts w:cs="Arial"/>
        </w:rPr>
        <w:t>Functions of emergency controller—no declared state of emergency</w:t>
      </w:r>
    </w:p>
    <w:p w14:paraId="7675B42F" w14:textId="17E0AD02" w:rsidR="005F7785" w:rsidRDefault="005F7785" w:rsidP="005F7785">
      <w:pPr>
        <w:pStyle w:val="AmdtsEntries"/>
        <w:rPr>
          <w:rFonts w:cs="Arial"/>
        </w:rPr>
      </w:pPr>
      <w:r w:rsidRPr="00846DED">
        <w:rPr>
          <w:rFonts w:cs="Arial"/>
        </w:rPr>
        <w:t>s 150B</w:t>
      </w:r>
      <w:r w:rsidRPr="00846DED">
        <w:rPr>
          <w:rFonts w:cs="Arial"/>
        </w:rPr>
        <w:tab/>
        <w:t xml:space="preserve">ins </w:t>
      </w:r>
      <w:hyperlink r:id="rId452"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1C8E5C2C" w14:textId="2159EC50" w:rsidR="00367878" w:rsidRPr="00367878" w:rsidRDefault="00367878" w:rsidP="005F7785">
      <w:pPr>
        <w:pStyle w:val="AmdtsEntries"/>
      </w:pPr>
      <w:r>
        <w:rPr>
          <w:rFonts w:cs="Arial"/>
        </w:rPr>
        <w:tab/>
        <w:t xml:space="preserve">am </w:t>
      </w:r>
      <w:hyperlink r:id="rId453" w:tooltip="Emergencies Amendment Act 2018" w:history="1">
        <w:r>
          <w:rPr>
            <w:rStyle w:val="charCitHyperlinkAbbrev"/>
          </w:rPr>
          <w:t>A2018</w:t>
        </w:r>
        <w:r>
          <w:rPr>
            <w:rStyle w:val="charCitHyperlinkAbbrev"/>
          </w:rPr>
          <w:noBreakHyphen/>
          <w:t>49</w:t>
        </w:r>
      </w:hyperlink>
      <w:r>
        <w:t xml:space="preserve"> s 13</w:t>
      </w:r>
    </w:p>
    <w:p w14:paraId="1C72C972" w14:textId="77777777" w:rsidR="005F7785" w:rsidRPr="00846DED" w:rsidRDefault="005F7785" w:rsidP="005F7785">
      <w:pPr>
        <w:pStyle w:val="AmdtsEntryHd"/>
        <w:rPr>
          <w:rFonts w:cs="Arial"/>
        </w:rPr>
      </w:pPr>
      <w:r w:rsidRPr="00846DED">
        <w:rPr>
          <w:rFonts w:cs="Arial"/>
        </w:rPr>
        <w:t>Emergency powers—no declared state of emergency</w:t>
      </w:r>
    </w:p>
    <w:p w14:paraId="7AA6DC7F" w14:textId="11CB7096" w:rsidR="005F7785" w:rsidRDefault="005F7785" w:rsidP="005F7785">
      <w:pPr>
        <w:pStyle w:val="AmdtsEntries"/>
        <w:rPr>
          <w:rFonts w:cs="Arial"/>
        </w:rPr>
      </w:pPr>
      <w:r w:rsidRPr="00846DED">
        <w:rPr>
          <w:rFonts w:cs="Arial"/>
        </w:rPr>
        <w:t>s 150C</w:t>
      </w:r>
      <w:r w:rsidRPr="00846DED">
        <w:rPr>
          <w:rFonts w:cs="Arial"/>
        </w:rPr>
        <w:tab/>
        <w:t xml:space="preserve">ins </w:t>
      </w:r>
      <w:hyperlink r:id="rId45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6E65FC47" w14:textId="44AAF4D2" w:rsidR="00715392" w:rsidRPr="00846DED" w:rsidRDefault="00715392" w:rsidP="005F7785">
      <w:pPr>
        <w:pStyle w:val="AmdtsEntries"/>
        <w:rPr>
          <w:rFonts w:cs="Arial"/>
        </w:rPr>
      </w:pPr>
      <w:r>
        <w:rPr>
          <w:rFonts w:cs="Arial"/>
        </w:rPr>
        <w:tab/>
        <w:t xml:space="preserve">am </w:t>
      </w:r>
      <w:hyperlink r:id="rId455" w:tooltip="Emergencies Amendment Act 2014" w:history="1">
        <w:r>
          <w:rPr>
            <w:rStyle w:val="charCitHyperlinkAbbrev"/>
          </w:rPr>
          <w:t>A2014</w:t>
        </w:r>
        <w:r>
          <w:rPr>
            <w:rStyle w:val="charCitHyperlinkAbbrev"/>
          </w:rPr>
          <w:noBreakHyphen/>
          <w:t>50</w:t>
        </w:r>
      </w:hyperlink>
      <w:r>
        <w:rPr>
          <w:rFonts w:cs="Arial"/>
        </w:rPr>
        <w:t xml:space="preserve"> s 19, s 20; pars renum R21 LA</w:t>
      </w:r>
    </w:p>
    <w:p w14:paraId="598C31A4" w14:textId="77777777" w:rsidR="005F7785" w:rsidRPr="00846DED" w:rsidRDefault="005F7785" w:rsidP="005F7785">
      <w:pPr>
        <w:pStyle w:val="AmdtsEntryHd"/>
        <w:rPr>
          <w:rFonts w:cs="Arial"/>
        </w:rPr>
      </w:pPr>
      <w:r w:rsidRPr="00846DED">
        <w:rPr>
          <w:rFonts w:cs="Arial"/>
        </w:rPr>
        <w:t>Declared emergencies</w:t>
      </w:r>
    </w:p>
    <w:p w14:paraId="72595889" w14:textId="6D7EFD52" w:rsidR="005F7785" w:rsidRPr="00846DED" w:rsidRDefault="005F7785" w:rsidP="005F7785">
      <w:pPr>
        <w:pStyle w:val="AmdtsEntries"/>
        <w:rPr>
          <w:rFonts w:cs="Arial"/>
        </w:rPr>
      </w:pPr>
      <w:r w:rsidRPr="00846DED">
        <w:rPr>
          <w:rFonts w:cs="Arial"/>
        </w:rPr>
        <w:t>div 7.3.1B hdg</w:t>
      </w:r>
      <w:r w:rsidRPr="00846DED">
        <w:rPr>
          <w:rFonts w:cs="Arial"/>
        </w:rPr>
        <w:tab/>
        <w:t xml:space="preserve">ins </w:t>
      </w:r>
      <w:hyperlink r:id="rId45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25</w:t>
      </w:r>
    </w:p>
    <w:p w14:paraId="68A6788D" w14:textId="77777777" w:rsidR="005F7785" w:rsidRPr="005D62B8" w:rsidRDefault="005F7785" w:rsidP="005F7785">
      <w:pPr>
        <w:pStyle w:val="AmdtsEntryHd"/>
        <w:rPr>
          <w:rFonts w:cs="Arial"/>
        </w:rPr>
      </w:pPr>
      <w:r w:rsidRPr="005D62B8">
        <w:rPr>
          <w:rFonts w:cs="Arial"/>
        </w:rPr>
        <w:t>Minister to give reports to community during state of alert</w:t>
      </w:r>
    </w:p>
    <w:p w14:paraId="556BB1EE" w14:textId="3BC9153F" w:rsidR="005F7785" w:rsidRPr="005D62B8" w:rsidRDefault="005F7785" w:rsidP="005F7785">
      <w:pPr>
        <w:pStyle w:val="AmdtsEntries"/>
        <w:rPr>
          <w:rFonts w:cs="Arial"/>
        </w:rPr>
      </w:pPr>
      <w:r w:rsidRPr="005D62B8">
        <w:rPr>
          <w:rFonts w:cs="Arial"/>
        </w:rPr>
        <w:t>s 154 hdg</w:t>
      </w:r>
      <w:r w:rsidRPr="005D62B8">
        <w:rPr>
          <w:rFonts w:cs="Arial"/>
        </w:rPr>
        <w:tab/>
        <w:t xml:space="preserve">sub </w:t>
      </w:r>
      <w:hyperlink r:id="rId457"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15</w:t>
      </w:r>
    </w:p>
    <w:p w14:paraId="1F95E934" w14:textId="2C40DF70" w:rsidR="005F7785" w:rsidRDefault="005F7785" w:rsidP="005F7785">
      <w:pPr>
        <w:pStyle w:val="AmdtsEntries"/>
        <w:rPr>
          <w:rFonts w:cs="Arial"/>
        </w:rPr>
      </w:pPr>
      <w:r w:rsidRPr="005D62B8">
        <w:rPr>
          <w:rFonts w:cs="Arial"/>
        </w:rPr>
        <w:t>s 154</w:t>
      </w:r>
      <w:r w:rsidRPr="005D62B8">
        <w:rPr>
          <w:rFonts w:cs="Arial"/>
        </w:rPr>
        <w:tab/>
        <w:t xml:space="preserve">am </w:t>
      </w:r>
      <w:hyperlink r:id="rId45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16</w:t>
      </w:r>
    </w:p>
    <w:p w14:paraId="55203F63" w14:textId="77777777" w:rsidR="00367878" w:rsidRDefault="00367878" w:rsidP="00367878">
      <w:pPr>
        <w:pStyle w:val="AmdtsEntryHd"/>
      </w:pPr>
      <w:r w:rsidRPr="00557F14">
        <w:t>Declaration of state of emergency</w:t>
      </w:r>
    </w:p>
    <w:p w14:paraId="512CAE74" w14:textId="4FC8A573" w:rsidR="00367878" w:rsidRPr="00367878" w:rsidRDefault="00367878" w:rsidP="005F7785">
      <w:pPr>
        <w:pStyle w:val="AmdtsEntries"/>
      </w:pPr>
      <w:r>
        <w:t>s 156</w:t>
      </w:r>
      <w:r>
        <w:tab/>
        <w:t xml:space="preserve">am </w:t>
      </w:r>
      <w:hyperlink r:id="rId459" w:tooltip="Emergencies Amendment Act 2018" w:history="1">
        <w:r>
          <w:rPr>
            <w:rStyle w:val="charCitHyperlinkAbbrev"/>
          </w:rPr>
          <w:t>A2018</w:t>
        </w:r>
        <w:r>
          <w:rPr>
            <w:rStyle w:val="charCitHyperlinkAbbrev"/>
          </w:rPr>
          <w:noBreakHyphen/>
          <w:t>49</w:t>
        </w:r>
      </w:hyperlink>
      <w:r>
        <w:t xml:space="preserve"> s 14</w:t>
      </w:r>
    </w:p>
    <w:p w14:paraId="3A2D6ACA" w14:textId="77777777" w:rsidR="005F7785" w:rsidRPr="00846DED" w:rsidRDefault="005F7785" w:rsidP="005F7785">
      <w:pPr>
        <w:pStyle w:val="AmdtsEntryHd"/>
        <w:rPr>
          <w:rFonts w:cs="Arial"/>
          <w:noProof/>
          <w:szCs w:val="24"/>
        </w:rPr>
      </w:pPr>
      <w:r w:rsidRPr="00846DED">
        <w:rPr>
          <w:rFonts w:cs="Arial"/>
        </w:rPr>
        <w:t xml:space="preserve">Appointment of </w:t>
      </w:r>
      <w:r w:rsidRPr="00846DED">
        <w:t xml:space="preserve">emergency </w:t>
      </w:r>
      <w:r w:rsidRPr="00846DED">
        <w:rPr>
          <w:rFonts w:cs="Arial"/>
        </w:rPr>
        <w:t>controller for declared state of emergency</w:t>
      </w:r>
    </w:p>
    <w:p w14:paraId="7B668844" w14:textId="5F801DD8" w:rsidR="005F7785" w:rsidRPr="00846DED" w:rsidRDefault="005F7785" w:rsidP="00F1090B">
      <w:pPr>
        <w:pStyle w:val="AmdtsEntries"/>
        <w:keepNext/>
        <w:rPr>
          <w:rFonts w:cs="Arial"/>
        </w:rPr>
      </w:pPr>
      <w:r w:rsidRPr="00846DED">
        <w:rPr>
          <w:rFonts w:cs="Arial"/>
        </w:rPr>
        <w:t>s 159 hdg</w:t>
      </w:r>
      <w:r w:rsidRPr="00846DED">
        <w:rPr>
          <w:rFonts w:cs="Arial"/>
        </w:rPr>
        <w:tab/>
        <w:t xml:space="preserve">am </w:t>
      </w:r>
      <w:hyperlink r:id="rId46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14:paraId="2786A472" w14:textId="65629F08" w:rsidR="005F7785" w:rsidRPr="00367878" w:rsidRDefault="005F7785" w:rsidP="005F7785">
      <w:pPr>
        <w:pStyle w:val="AmdtsEntries"/>
      </w:pPr>
      <w:r w:rsidRPr="00846DED">
        <w:rPr>
          <w:rFonts w:cs="Arial"/>
        </w:rPr>
        <w:t>s 159</w:t>
      </w:r>
      <w:r w:rsidRPr="00846DED">
        <w:rPr>
          <w:rFonts w:cs="Arial"/>
        </w:rPr>
        <w:tab/>
        <w:t xml:space="preserve">am </w:t>
      </w:r>
      <w:hyperlink r:id="rId46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r w:rsidR="00367878">
        <w:rPr>
          <w:rFonts w:cs="Arial"/>
        </w:rPr>
        <w:t xml:space="preserve">; </w:t>
      </w:r>
      <w:hyperlink r:id="rId462" w:tooltip="Emergencies Amendment Act 2018" w:history="1">
        <w:r w:rsidR="00367878">
          <w:rPr>
            <w:rStyle w:val="charCitHyperlinkAbbrev"/>
          </w:rPr>
          <w:t>A2018</w:t>
        </w:r>
        <w:r w:rsidR="00367878">
          <w:rPr>
            <w:rStyle w:val="charCitHyperlinkAbbrev"/>
          </w:rPr>
          <w:noBreakHyphen/>
          <w:t>49</w:t>
        </w:r>
      </w:hyperlink>
      <w:r w:rsidR="00367878">
        <w:t xml:space="preserve"> s 15, s 16</w:t>
      </w:r>
    </w:p>
    <w:p w14:paraId="735F7A1C" w14:textId="77777777" w:rsidR="005F7785" w:rsidRPr="00846DED" w:rsidRDefault="005F7785" w:rsidP="005F7785">
      <w:pPr>
        <w:pStyle w:val="AmdtsEntryHd"/>
        <w:rPr>
          <w:rFonts w:cs="Arial"/>
          <w:noProof/>
          <w:szCs w:val="24"/>
        </w:rPr>
      </w:pPr>
      <w:r w:rsidRPr="00846DED">
        <w:rPr>
          <w:rFonts w:cs="Arial"/>
        </w:rPr>
        <w:t xml:space="preserve">Functions of </w:t>
      </w:r>
      <w:r w:rsidRPr="00846DED">
        <w:t xml:space="preserve">emergency </w:t>
      </w:r>
      <w:r w:rsidRPr="00846DED">
        <w:rPr>
          <w:rFonts w:cs="Arial"/>
        </w:rPr>
        <w:t>controller</w:t>
      </w:r>
    </w:p>
    <w:p w14:paraId="30DC7610" w14:textId="137BEB8C" w:rsidR="005F7785" w:rsidRPr="00846DED" w:rsidRDefault="005F7785" w:rsidP="00210CCF">
      <w:pPr>
        <w:pStyle w:val="AmdtsEntries"/>
        <w:keepNext/>
        <w:rPr>
          <w:rFonts w:cs="Arial"/>
        </w:rPr>
      </w:pPr>
      <w:r w:rsidRPr="00846DED">
        <w:rPr>
          <w:rFonts w:cs="Arial"/>
        </w:rPr>
        <w:t>s 160 hdg</w:t>
      </w:r>
      <w:r w:rsidRPr="00846DED">
        <w:rPr>
          <w:rFonts w:cs="Arial"/>
        </w:rPr>
        <w:tab/>
        <w:t xml:space="preserve">am </w:t>
      </w:r>
      <w:hyperlink r:id="rId463"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14:paraId="14AA2140" w14:textId="14F72247" w:rsidR="005F7785" w:rsidRPr="00846DED" w:rsidRDefault="005F7785" w:rsidP="005F7785">
      <w:pPr>
        <w:pStyle w:val="AmdtsEntries"/>
        <w:rPr>
          <w:rFonts w:cs="Arial"/>
        </w:rPr>
      </w:pPr>
      <w:r w:rsidRPr="00846DED">
        <w:rPr>
          <w:rFonts w:cs="Arial"/>
        </w:rPr>
        <w:t>s 160</w:t>
      </w:r>
      <w:r w:rsidRPr="00846DED">
        <w:rPr>
          <w:rFonts w:cs="Arial"/>
        </w:rPr>
        <w:tab/>
        <w:t xml:space="preserve">am </w:t>
      </w:r>
      <w:hyperlink r:id="rId46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r w:rsidR="00182F73">
        <w:rPr>
          <w:rFonts w:cs="Arial"/>
        </w:rPr>
        <w:t xml:space="preserve">; </w:t>
      </w:r>
      <w:hyperlink r:id="rId465" w:tooltip="Emergencies Amendment Act 2018" w:history="1">
        <w:r w:rsidR="00182F73">
          <w:rPr>
            <w:rStyle w:val="charCitHyperlinkAbbrev"/>
          </w:rPr>
          <w:t>A2018</w:t>
        </w:r>
        <w:r w:rsidR="00182F73">
          <w:rPr>
            <w:rStyle w:val="charCitHyperlinkAbbrev"/>
          </w:rPr>
          <w:noBreakHyphen/>
          <w:t>49</w:t>
        </w:r>
      </w:hyperlink>
      <w:r w:rsidR="00182F73">
        <w:t xml:space="preserve"> s 17</w:t>
      </w:r>
    </w:p>
    <w:p w14:paraId="5DCA5B21" w14:textId="77777777" w:rsidR="005F7785" w:rsidRPr="00474C59" w:rsidRDefault="005F7785" w:rsidP="005F7785">
      <w:pPr>
        <w:pStyle w:val="AmdtsEntryHd"/>
        <w:rPr>
          <w:rFonts w:cs="Arial"/>
        </w:rPr>
      </w:pPr>
      <w:r w:rsidRPr="00474C59">
        <w:rPr>
          <w:rFonts w:cs="Arial"/>
        </w:rPr>
        <w:t>Emergency powers—declared state of emergency</w:t>
      </w:r>
    </w:p>
    <w:p w14:paraId="3716FABF" w14:textId="67EABD8E" w:rsidR="005F7785" w:rsidRPr="00474C59" w:rsidRDefault="005F7785" w:rsidP="00796A01">
      <w:pPr>
        <w:pStyle w:val="AmdtsEntries"/>
        <w:keepNext/>
        <w:rPr>
          <w:rFonts w:cs="Arial"/>
        </w:rPr>
      </w:pPr>
      <w:r w:rsidRPr="00474C59">
        <w:rPr>
          <w:rFonts w:cs="Arial"/>
        </w:rPr>
        <w:t>s 160A hdg</w:t>
      </w:r>
      <w:r w:rsidRPr="00474C59">
        <w:rPr>
          <w:rFonts w:cs="Arial"/>
        </w:rPr>
        <w:tab/>
        <w:t xml:space="preserve">(prev s 163 hdg) sub </w:t>
      </w:r>
      <w:hyperlink r:id="rId46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31</w:t>
      </w:r>
    </w:p>
    <w:p w14:paraId="079E5199" w14:textId="7290831E" w:rsidR="005F7785" w:rsidRPr="00474C59" w:rsidRDefault="005F7785" w:rsidP="00796A01">
      <w:pPr>
        <w:pStyle w:val="AmdtsEntries"/>
        <w:keepNext/>
        <w:rPr>
          <w:rFonts w:cs="Arial"/>
        </w:rPr>
      </w:pPr>
      <w:r w:rsidRPr="00474C59">
        <w:rPr>
          <w:rFonts w:cs="Arial"/>
        </w:rPr>
        <w:t>s 160A</w:t>
      </w:r>
      <w:r w:rsidRPr="00474C59">
        <w:rPr>
          <w:rFonts w:cs="Arial"/>
        </w:rPr>
        <w:tab/>
        <w:t xml:space="preserve">(prev s 163) am </w:t>
      </w:r>
      <w:hyperlink r:id="rId467" w:tooltip="Emergencies Amendment Act 2005" w:history="1">
        <w:r w:rsidR="00DE189D" w:rsidRPr="00DE189D">
          <w:rPr>
            <w:rStyle w:val="charCitHyperlinkAbbrev"/>
          </w:rPr>
          <w:t>A2005</w:t>
        </w:r>
        <w:r w:rsidR="00DE189D" w:rsidRPr="00DE189D">
          <w:rPr>
            <w:rStyle w:val="charCitHyperlinkAbbrev"/>
          </w:rPr>
          <w:noBreakHyphen/>
          <w:t>56</w:t>
        </w:r>
      </w:hyperlink>
      <w:r w:rsidRPr="00474C59">
        <w:rPr>
          <w:rFonts w:cs="Arial"/>
        </w:rPr>
        <w:t xml:space="preserve"> s 17; </w:t>
      </w:r>
      <w:hyperlink r:id="rId46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32</w:t>
      </w:r>
    </w:p>
    <w:p w14:paraId="5FAD16BF" w14:textId="2D02FB34" w:rsidR="005F7785" w:rsidRDefault="005F7785" w:rsidP="005F7785">
      <w:pPr>
        <w:pStyle w:val="AmdtsEntries"/>
        <w:rPr>
          <w:rFonts w:cs="Arial"/>
        </w:rPr>
      </w:pPr>
      <w:r w:rsidRPr="00474C59">
        <w:rPr>
          <w:rFonts w:cs="Arial"/>
        </w:rPr>
        <w:tab/>
        <w:t xml:space="preserve">reloc and renum as s 160A </w:t>
      </w:r>
      <w:hyperlink r:id="rId469"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33</w:t>
      </w:r>
    </w:p>
    <w:p w14:paraId="0E4E981F" w14:textId="4F399A8A" w:rsidR="008E4BCB" w:rsidRPr="007820EF" w:rsidRDefault="008E4BCB" w:rsidP="005F7785">
      <w:pPr>
        <w:pStyle w:val="AmdtsEntries"/>
      </w:pPr>
      <w:r>
        <w:rPr>
          <w:rFonts w:cs="Arial"/>
        </w:rPr>
        <w:tab/>
        <w:t xml:space="preserve">am </w:t>
      </w:r>
      <w:hyperlink r:id="rId470"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Pr>
          <w:rFonts w:cs="Arial"/>
        </w:rPr>
        <w:t xml:space="preserve"> amdt 1.19; ss renum R20 LA</w:t>
      </w:r>
      <w:r w:rsidR="00715392">
        <w:rPr>
          <w:rFonts w:cs="Arial"/>
        </w:rPr>
        <w:t xml:space="preserve">; </w:t>
      </w:r>
      <w:hyperlink r:id="rId471"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21, s 22; pars renum R21 LA</w:t>
      </w:r>
    </w:p>
    <w:p w14:paraId="782EA4F7" w14:textId="77777777" w:rsidR="005F7785" w:rsidRPr="00474C59" w:rsidRDefault="005F7785" w:rsidP="005F7785">
      <w:pPr>
        <w:pStyle w:val="AmdtsEntryHd"/>
        <w:rPr>
          <w:rFonts w:cs="Arial"/>
        </w:rPr>
      </w:pPr>
      <w:r w:rsidRPr="00474C59">
        <w:rPr>
          <w:rFonts w:cs="Arial"/>
        </w:rPr>
        <w:t>General provisions applying if emergency controller appointed</w:t>
      </w:r>
    </w:p>
    <w:p w14:paraId="307B916A" w14:textId="6FEA8150" w:rsidR="005F7785" w:rsidRPr="00474C59" w:rsidRDefault="005F7785" w:rsidP="005F7785">
      <w:pPr>
        <w:pStyle w:val="AmdtsEntries"/>
        <w:rPr>
          <w:rFonts w:cs="Arial"/>
        </w:rPr>
      </w:pPr>
      <w:r w:rsidRPr="00474C59">
        <w:rPr>
          <w:rFonts w:cs="Arial"/>
        </w:rPr>
        <w:t>div 7.3.1C hdg</w:t>
      </w:r>
      <w:r w:rsidRPr="00474C59">
        <w:rPr>
          <w:rFonts w:cs="Arial"/>
        </w:rPr>
        <w:tab/>
        <w:t xml:space="preserve">ins </w:t>
      </w:r>
      <w:hyperlink r:id="rId472"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27</w:t>
      </w:r>
    </w:p>
    <w:p w14:paraId="0F8668C0" w14:textId="77777777" w:rsidR="005F7785" w:rsidRPr="00474C59" w:rsidRDefault="005F7785" w:rsidP="005F7785">
      <w:pPr>
        <w:pStyle w:val="AmdtsEntryHd"/>
        <w:rPr>
          <w:rFonts w:cs="Arial"/>
          <w:noProof/>
        </w:rPr>
      </w:pPr>
      <w:r w:rsidRPr="00474C59">
        <w:rPr>
          <w:rFonts w:cs="Arial"/>
          <w:noProof/>
        </w:rPr>
        <w:t>Management executive for emergency</w:t>
      </w:r>
    </w:p>
    <w:p w14:paraId="326D4E0A" w14:textId="126FCA75" w:rsidR="005F7785" w:rsidRPr="00474C59" w:rsidRDefault="005F7785" w:rsidP="005F7785">
      <w:pPr>
        <w:pStyle w:val="AmdtsEntries"/>
        <w:rPr>
          <w:rFonts w:cs="Arial"/>
        </w:rPr>
      </w:pPr>
      <w:r w:rsidRPr="00474C59">
        <w:rPr>
          <w:rFonts w:cs="Arial"/>
        </w:rPr>
        <w:t>s 161 hdg</w:t>
      </w:r>
      <w:r w:rsidRPr="00474C59">
        <w:rPr>
          <w:rFonts w:cs="Arial"/>
        </w:rPr>
        <w:tab/>
        <w:t xml:space="preserve">sub </w:t>
      </w:r>
      <w:hyperlink r:id="rId47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28</w:t>
      </w:r>
    </w:p>
    <w:p w14:paraId="2657A9A1" w14:textId="2C7DD956" w:rsidR="005F7785" w:rsidRPr="00474C59" w:rsidRDefault="005F7785" w:rsidP="005F7785">
      <w:pPr>
        <w:pStyle w:val="AmdtsEntries"/>
        <w:rPr>
          <w:rFonts w:cs="Arial"/>
        </w:rPr>
      </w:pPr>
      <w:r w:rsidRPr="00474C59">
        <w:rPr>
          <w:rFonts w:cs="Arial"/>
        </w:rPr>
        <w:t>s 161</w:t>
      </w:r>
      <w:r w:rsidRPr="00474C59">
        <w:rPr>
          <w:rFonts w:cs="Arial"/>
        </w:rPr>
        <w:tab/>
        <w:t xml:space="preserve">am </w:t>
      </w:r>
      <w:hyperlink r:id="rId474" w:tooltip="Statute Law Amendment Act 2008" w:history="1">
        <w:r w:rsidR="00DE189D" w:rsidRPr="00DE189D">
          <w:rPr>
            <w:rStyle w:val="charCitHyperlinkAbbrev"/>
          </w:rPr>
          <w:t>A2008</w:t>
        </w:r>
        <w:r w:rsidR="00DE189D" w:rsidRPr="00DE189D">
          <w:rPr>
            <w:rStyle w:val="charCitHyperlinkAbbrev"/>
          </w:rPr>
          <w:noBreakHyphen/>
          <w:t>28</w:t>
        </w:r>
      </w:hyperlink>
      <w:r w:rsidRPr="00474C59">
        <w:rPr>
          <w:rFonts w:cs="Arial"/>
        </w:rPr>
        <w:t xml:space="preserve"> amdt 3.87; </w:t>
      </w:r>
      <w:hyperlink r:id="rId47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29</w:t>
      </w:r>
    </w:p>
    <w:p w14:paraId="0C1350B8" w14:textId="77777777" w:rsidR="005F7785" w:rsidRPr="00474C59" w:rsidRDefault="005F7785" w:rsidP="00F473F6">
      <w:pPr>
        <w:pStyle w:val="AmdtsEntryHd"/>
        <w:rPr>
          <w:rFonts w:cs="Arial"/>
        </w:rPr>
      </w:pPr>
      <w:r w:rsidRPr="00474C59">
        <w:rPr>
          <w:rFonts w:cs="Arial"/>
        </w:rPr>
        <w:lastRenderedPageBreak/>
        <w:t>Management of emergency</w:t>
      </w:r>
    </w:p>
    <w:p w14:paraId="5C0C6468" w14:textId="73078424" w:rsidR="005F7785" w:rsidRPr="00474C59" w:rsidRDefault="005F7785" w:rsidP="00F473F6">
      <w:pPr>
        <w:pStyle w:val="AmdtsEntries"/>
        <w:keepNext/>
        <w:rPr>
          <w:rFonts w:cs="Arial"/>
        </w:rPr>
      </w:pPr>
      <w:r w:rsidRPr="00474C59">
        <w:rPr>
          <w:rFonts w:cs="Arial"/>
        </w:rPr>
        <w:t>s 162</w:t>
      </w:r>
      <w:r w:rsidRPr="00474C59">
        <w:rPr>
          <w:rFonts w:cs="Arial"/>
        </w:rPr>
        <w:tab/>
        <w:t xml:space="preserve">am </w:t>
      </w:r>
      <w:hyperlink r:id="rId47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474C59">
        <w:rPr>
          <w:rFonts w:cs="Arial"/>
        </w:rPr>
        <w:t xml:space="preserve"> amdt 1.19</w:t>
      </w:r>
    </w:p>
    <w:p w14:paraId="6274C125" w14:textId="0265595C" w:rsidR="005F7785" w:rsidRPr="00474C59" w:rsidRDefault="005F7785" w:rsidP="005F7785">
      <w:pPr>
        <w:pStyle w:val="AmdtsEntries"/>
        <w:rPr>
          <w:rFonts w:cs="Arial"/>
        </w:rPr>
      </w:pPr>
      <w:r w:rsidRPr="00474C59">
        <w:rPr>
          <w:rFonts w:cs="Arial"/>
        </w:rPr>
        <w:tab/>
        <w:t xml:space="preserve">sub </w:t>
      </w:r>
      <w:hyperlink r:id="rId477"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30</w:t>
      </w:r>
    </w:p>
    <w:p w14:paraId="3422A0B4" w14:textId="77777777" w:rsidR="005F7785" w:rsidRPr="00474C59" w:rsidRDefault="005F7785" w:rsidP="005F7785">
      <w:pPr>
        <w:pStyle w:val="AmdtsEntryHd"/>
        <w:rPr>
          <w:rFonts w:cs="Arial"/>
        </w:rPr>
      </w:pPr>
      <w:r w:rsidRPr="00474C59">
        <w:rPr>
          <w:rFonts w:cs="Arial"/>
        </w:rPr>
        <w:t>Emergency powers—declared state of emergency</w:t>
      </w:r>
    </w:p>
    <w:p w14:paraId="2F7BE153" w14:textId="77777777" w:rsidR="005F7785" w:rsidRPr="00474C59" w:rsidRDefault="005F7785" w:rsidP="005F7785">
      <w:pPr>
        <w:pStyle w:val="AmdtsEntries"/>
        <w:rPr>
          <w:rFonts w:cs="Arial"/>
        </w:rPr>
      </w:pPr>
      <w:r w:rsidRPr="00474C59">
        <w:rPr>
          <w:rFonts w:cs="Arial"/>
        </w:rPr>
        <w:t>s 163</w:t>
      </w:r>
      <w:r w:rsidRPr="00474C59">
        <w:rPr>
          <w:rFonts w:cs="Arial"/>
        </w:rPr>
        <w:tab/>
        <w:t>reloc and renum as s 160A</w:t>
      </w:r>
    </w:p>
    <w:p w14:paraId="3E7FEF04" w14:textId="77777777" w:rsidR="005F7785" w:rsidRPr="00474C59" w:rsidRDefault="005F7785" w:rsidP="005F7785">
      <w:pPr>
        <w:pStyle w:val="AmdtsEntryHd"/>
        <w:rPr>
          <w:rFonts w:cs="Arial"/>
        </w:rPr>
      </w:pPr>
      <w:r w:rsidRPr="00474C59">
        <w:rPr>
          <w:rFonts w:cs="Arial"/>
        </w:rPr>
        <w:t>Failure to comply with direction given under emergency powers</w:t>
      </w:r>
    </w:p>
    <w:p w14:paraId="4D013954" w14:textId="7D50384B" w:rsidR="005F7785" w:rsidRPr="00474C59" w:rsidRDefault="005F7785" w:rsidP="005F7785">
      <w:pPr>
        <w:pStyle w:val="AmdtsEntries"/>
        <w:rPr>
          <w:rFonts w:cs="Arial"/>
        </w:rPr>
      </w:pPr>
      <w:r w:rsidRPr="00474C59">
        <w:rPr>
          <w:rFonts w:cs="Arial"/>
        </w:rPr>
        <w:t>s 164</w:t>
      </w:r>
      <w:r w:rsidRPr="00474C59">
        <w:rPr>
          <w:rFonts w:cs="Arial"/>
        </w:rPr>
        <w:tab/>
        <w:t xml:space="preserve">am </w:t>
      </w:r>
      <w:hyperlink r:id="rId47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34</w:t>
      </w:r>
      <w:r w:rsidR="00AE1758">
        <w:rPr>
          <w:rFonts w:cs="Arial"/>
        </w:rPr>
        <w:t xml:space="preserve">; </w:t>
      </w:r>
      <w:hyperlink r:id="rId479" w:tooltip="Emergencies Amendment Act 2014" w:history="1">
        <w:r w:rsidR="00AE1758">
          <w:rPr>
            <w:rStyle w:val="charCitHyperlinkAbbrev"/>
          </w:rPr>
          <w:t>A2014</w:t>
        </w:r>
        <w:r w:rsidR="00AE1758">
          <w:rPr>
            <w:rStyle w:val="charCitHyperlinkAbbrev"/>
          </w:rPr>
          <w:noBreakHyphen/>
          <w:t>50</w:t>
        </w:r>
      </w:hyperlink>
      <w:r w:rsidR="00AE1758">
        <w:rPr>
          <w:rFonts w:cs="Arial"/>
        </w:rPr>
        <w:t xml:space="preserve"> s 23</w:t>
      </w:r>
    </w:p>
    <w:p w14:paraId="4301334B" w14:textId="77777777" w:rsidR="005F7785" w:rsidRPr="00474C59" w:rsidRDefault="005F7785" w:rsidP="005F7785">
      <w:pPr>
        <w:pStyle w:val="AmdtsEntryHd"/>
        <w:rPr>
          <w:rFonts w:cs="Arial"/>
        </w:rPr>
      </w:pPr>
      <w:r w:rsidRPr="00474C59">
        <w:rPr>
          <w:rFonts w:cs="Arial"/>
        </w:rPr>
        <w:t>Chief Minister’s directions to emergency controller</w:t>
      </w:r>
    </w:p>
    <w:p w14:paraId="20198DAE" w14:textId="098CA135" w:rsidR="005F7785" w:rsidRPr="00474C59" w:rsidRDefault="005F7785" w:rsidP="005F7785">
      <w:pPr>
        <w:pStyle w:val="AmdtsEntries"/>
        <w:rPr>
          <w:rFonts w:cs="Arial"/>
        </w:rPr>
      </w:pPr>
      <w:r w:rsidRPr="00474C59">
        <w:rPr>
          <w:rFonts w:cs="Arial"/>
        </w:rPr>
        <w:t>s 165</w:t>
      </w:r>
      <w:r w:rsidRPr="00474C59">
        <w:rPr>
          <w:rFonts w:cs="Arial"/>
        </w:rPr>
        <w:tab/>
        <w:t xml:space="preserve">sub </w:t>
      </w:r>
      <w:hyperlink r:id="rId48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35</w:t>
      </w:r>
    </w:p>
    <w:p w14:paraId="0F5CFFFD" w14:textId="77777777" w:rsidR="005F7785" w:rsidRPr="00474C59" w:rsidRDefault="005F7785" w:rsidP="005F7785">
      <w:pPr>
        <w:pStyle w:val="AmdtsEntryHd"/>
        <w:rPr>
          <w:rFonts w:cs="Arial"/>
        </w:rPr>
      </w:pPr>
      <w:r w:rsidRPr="00474C59">
        <w:rPr>
          <w:rFonts w:cs="Arial"/>
        </w:rPr>
        <w:t>Emergency controller to give information about controller’s operations</w:t>
      </w:r>
    </w:p>
    <w:p w14:paraId="7DD55417" w14:textId="73111E48" w:rsidR="005F7785" w:rsidRPr="00474C59" w:rsidRDefault="005F7785" w:rsidP="005F7785">
      <w:pPr>
        <w:pStyle w:val="AmdtsEntries"/>
        <w:rPr>
          <w:rFonts w:cs="Arial"/>
        </w:rPr>
      </w:pPr>
      <w:r w:rsidRPr="00474C59">
        <w:rPr>
          <w:rFonts w:cs="Arial"/>
        </w:rPr>
        <w:t>s 166 hdg</w:t>
      </w:r>
      <w:r w:rsidRPr="00474C59">
        <w:rPr>
          <w:rFonts w:cs="Arial"/>
        </w:rPr>
        <w:tab/>
        <w:t xml:space="preserve">sub </w:t>
      </w:r>
      <w:hyperlink r:id="rId481"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36</w:t>
      </w:r>
    </w:p>
    <w:p w14:paraId="7C07E59F" w14:textId="72C39A8D" w:rsidR="005F7785" w:rsidRPr="00474C59" w:rsidRDefault="005F7785" w:rsidP="005F7785">
      <w:pPr>
        <w:pStyle w:val="AmdtsEntries"/>
        <w:rPr>
          <w:rFonts w:cs="Arial"/>
        </w:rPr>
      </w:pPr>
      <w:r w:rsidRPr="00474C59">
        <w:rPr>
          <w:rFonts w:cs="Arial"/>
        </w:rPr>
        <w:tab/>
        <w:t xml:space="preserve">am </w:t>
      </w:r>
      <w:hyperlink r:id="rId482"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37</w:t>
      </w:r>
    </w:p>
    <w:p w14:paraId="5600FAEC" w14:textId="77777777" w:rsidR="005F7785" w:rsidRPr="00474C59" w:rsidRDefault="005F7785" w:rsidP="005F7785">
      <w:pPr>
        <w:pStyle w:val="AmdtsEntryHd"/>
        <w:rPr>
          <w:rFonts w:cs="Arial"/>
        </w:rPr>
      </w:pPr>
      <w:r w:rsidRPr="00474C59">
        <w:rPr>
          <w:rFonts w:cs="Arial"/>
        </w:rPr>
        <w:t>Deployment of resources outside ACT in emergency</w:t>
      </w:r>
    </w:p>
    <w:p w14:paraId="7EA71ACE" w14:textId="550D10BA" w:rsidR="005F7785" w:rsidRPr="00474C59" w:rsidRDefault="005F7785" w:rsidP="005F7785">
      <w:pPr>
        <w:pStyle w:val="AmdtsEntries"/>
        <w:rPr>
          <w:rFonts w:cs="Arial"/>
        </w:rPr>
      </w:pPr>
      <w:r w:rsidRPr="00474C59">
        <w:rPr>
          <w:rFonts w:cs="Arial"/>
        </w:rPr>
        <w:t>s 167</w:t>
      </w:r>
      <w:r w:rsidRPr="00474C59">
        <w:rPr>
          <w:rFonts w:cs="Arial"/>
        </w:rPr>
        <w:tab/>
        <w:t xml:space="preserve">sub </w:t>
      </w:r>
      <w:hyperlink r:id="rId48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38</w:t>
      </w:r>
    </w:p>
    <w:p w14:paraId="6BBC4054" w14:textId="77777777" w:rsidR="005F7785" w:rsidRPr="00474C59" w:rsidRDefault="005F7785" w:rsidP="005F7785">
      <w:pPr>
        <w:pStyle w:val="AmdtsEntryHd"/>
        <w:rPr>
          <w:rFonts w:cs="Arial"/>
        </w:rPr>
      </w:pPr>
      <w:r w:rsidRPr="00474C59">
        <w:rPr>
          <w:rFonts w:cs="Arial"/>
        </w:rPr>
        <w:t>Power to remove person obstructing response operations etc</w:t>
      </w:r>
    </w:p>
    <w:p w14:paraId="2FFCBB25" w14:textId="714792FF" w:rsidR="005F7785" w:rsidRPr="00474C59" w:rsidRDefault="005F7785" w:rsidP="005F7785">
      <w:pPr>
        <w:pStyle w:val="AmdtsEntries"/>
        <w:rPr>
          <w:rFonts w:cs="Arial"/>
        </w:rPr>
      </w:pPr>
      <w:r w:rsidRPr="00474C59">
        <w:rPr>
          <w:rFonts w:cs="Arial"/>
        </w:rPr>
        <w:t>s 168</w:t>
      </w:r>
      <w:r w:rsidRPr="00474C59">
        <w:rPr>
          <w:rFonts w:cs="Arial"/>
        </w:rPr>
        <w:tab/>
        <w:t xml:space="preserve">am </w:t>
      </w:r>
      <w:hyperlink r:id="rId48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39</w:t>
      </w:r>
    </w:p>
    <w:p w14:paraId="0DA45230" w14:textId="77777777" w:rsidR="005F7785" w:rsidRPr="00474C59" w:rsidRDefault="005F7785" w:rsidP="005F7785">
      <w:pPr>
        <w:pStyle w:val="AmdtsEntryHd"/>
        <w:rPr>
          <w:rFonts w:cs="Arial"/>
        </w:rPr>
      </w:pPr>
      <w:r w:rsidRPr="00474C59">
        <w:rPr>
          <w:rFonts w:cs="Arial"/>
        </w:rPr>
        <w:t>Compensation—emergencies</w:t>
      </w:r>
    </w:p>
    <w:p w14:paraId="73F1A372" w14:textId="61DF4243" w:rsidR="005F7785" w:rsidRPr="00474C59" w:rsidRDefault="005F7785" w:rsidP="005F7785">
      <w:pPr>
        <w:pStyle w:val="AmdtsEntries"/>
        <w:rPr>
          <w:rFonts w:cs="Arial"/>
        </w:rPr>
      </w:pPr>
      <w:r w:rsidRPr="00474C59">
        <w:rPr>
          <w:rFonts w:cs="Arial"/>
        </w:rPr>
        <w:t>s 169 hdg</w:t>
      </w:r>
      <w:r w:rsidRPr="00474C59">
        <w:rPr>
          <w:rFonts w:cs="Arial"/>
        </w:rPr>
        <w:tab/>
        <w:t xml:space="preserve">sub </w:t>
      </w:r>
      <w:hyperlink r:id="rId48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40</w:t>
      </w:r>
    </w:p>
    <w:p w14:paraId="18184C78" w14:textId="4CFDE778" w:rsidR="005F7785" w:rsidRPr="00474C59" w:rsidRDefault="005F7785" w:rsidP="005F7785">
      <w:pPr>
        <w:pStyle w:val="AmdtsEntries"/>
        <w:rPr>
          <w:rFonts w:cs="Arial"/>
        </w:rPr>
      </w:pPr>
      <w:r w:rsidRPr="00474C59">
        <w:rPr>
          <w:rFonts w:cs="Arial"/>
        </w:rPr>
        <w:t>s 169</w:t>
      </w:r>
      <w:r w:rsidRPr="00474C59">
        <w:rPr>
          <w:rFonts w:cs="Arial"/>
        </w:rPr>
        <w:tab/>
        <w:t xml:space="preserve">am </w:t>
      </w:r>
      <w:hyperlink r:id="rId48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41, s 42</w:t>
      </w:r>
    </w:p>
    <w:p w14:paraId="773A5B67" w14:textId="77777777" w:rsidR="005F7785" w:rsidRPr="00474C59" w:rsidRDefault="005F7785" w:rsidP="005F7785">
      <w:pPr>
        <w:pStyle w:val="AmdtsEntryHd"/>
        <w:rPr>
          <w:rFonts w:cs="Arial"/>
        </w:rPr>
      </w:pPr>
      <w:r w:rsidRPr="00474C59">
        <w:rPr>
          <w:rFonts w:cs="Arial"/>
        </w:rPr>
        <w:t>Recovery of compensation in court</w:t>
      </w:r>
    </w:p>
    <w:p w14:paraId="14D16705" w14:textId="43A5CC59" w:rsidR="005F7785" w:rsidRPr="00474C59" w:rsidRDefault="005F7785" w:rsidP="005F7785">
      <w:pPr>
        <w:pStyle w:val="AmdtsEntries"/>
        <w:rPr>
          <w:rFonts w:cs="Arial"/>
        </w:rPr>
      </w:pPr>
      <w:r w:rsidRPr="00474C59">
        <w:rPr>
          <w:rFonts w:cs="Arial"/>
        </w:rPr>
        <w:t>s 172</w:t>
      </w:r>
      <w:r w:rsidRPr="00474C59">
        <w:rPr>
          <w:rFonts w:cs="Arial"/>
        </w:rPr>
        <w:tab/>
        <w:t xml:space="preserve">am </w:t>
      </w:r>
      <w:hyperlink r:id="rId487"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43</w:t>
      </w:r>
    </w:p>
    <w:p w14:paraId="4069F42C" w14:textId="77777777" w:rsidR="005F7785" w:rsidRPr="00474C59" w:rsidRDefault="005F7785" w:rsidP="005F7785">
      <w:pPr>
        <w:pStyle w:val="AmdtsEntryHd"/>
        <w:rPr>
          <w:rFonts w:cs="Arial"/>
        </w:rPr>
      </w:pPr>
      <w:r w:rsidRPr="00474C59">
        <w:rPr>
          <w:rFonts w:cs="Arial"/>
        </w:rPr>
        <w:t>Application—div 7.3.2</w:t>
      </w:r>
    </w:p>
    <w:p w14:paraId="3BC90F28" w14:textId="4A9D3F6F" w:rsidR="005F7785" w:rsidRPr="00474C59" w:rsidRDefault="005F7785" w:rsidP="005F7785">
      <w:pPr>
        <w:pStyle w:val="AmdtsEntries"/>
        <w:rPr>
          <w:rFonts w:cs="Arial"/>
        </w:rPr>
      </w:pPr>
      <w:r w:rsidRPr="00474C59">
        <w:rPr>
          <w:rFonts w:cs="Arial"/>
        </w:rPr>
        <w:t>s 173</w:t>
      </w:r>
      <w:r w:rsidRPr="00474C59">
        <w:rPr>
          <w:rFonts w:cs="Arial"/>
        </w:rPr>
        <w:tab/>
        <w:t xml:space="preserve">sub </w:t>
      </w:r>
      <w:hyperlink r:id="rId48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44</w:t>
      </w:r>
    </w:p>
    <w:p w14:paraId="2B573CD6" w14:textId="77777777" w:rsidR="005F7785" w:rsidRPr="005D62B8" w:rsidRDefault="005F7785" w:rsidP="005F7785">
      <w:pPr>
        <w:pStyle w:val="AmdtsEntryHd"/>
        <w:rPr>
          <w:rFonts w:cs="Arial"/>
        </w:rPr>
      </w:pPr>
      <w:r w:rsidRPr="005D62B8">
        <w:rPr>
          <w:rFonts w:cs="Arial"/>
        </w:rPr>
        <w:t>Commissioner must assist recovery for other emergencies</w:t>
      </w:r>
    </w:p>
    <w:p w14:paraId="4CC5A646" w14:textId="0D975BA5" w:rsidR="005F7785" w:rsidRPr="005D62B8" w:rsidRDefault="005F7785" w:rsidP="005F7785">
      <w:pPr>
        <w:pStyle w:val="AmdtsEntries"/>
        <w:rPr>
          <w:rFonts w:cs="Arial"/>
        </w:rPr>
      </w:pPr>
      <w:r w:rsidRPr="005D62B8">
        <w:rPr>
          <w:rFonts w:cs="Arial"/>
        </w:rPr>
        <w:t>s 174</w:t>
      </w:r>
      <w:r w:rsidRPr="005D62B8">
        <w:rPr>
          <w:rFonts w:cs="Arial"/>
        </w:rPr>
        <w:tab/>
        <w:t xml:space="preserve">sub </w:t>
      </w:r>
      <w:hyperlink r:id="rId48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1.20</w:t>
      </w:r>
    </w:p>
    <w:p w14:paraId="55889EAD" w14:textId="77777777" w:rsidR="005F7785" w:rsidRPr="005D62B8" w:rsidRDefault="005F7785" w:rsidP="005F7785">
      <w:pPr>
        <w:pStyle w:val="AmdtsEntryHd"/>
        <w:rPr>
          <w:rFonts w:cs="Arial"/>
        </w:rPr>
      </w:pPr>
      <w:r w:rsidRPr="005D62B8">
        <w:rPr>
          <w:rFonts w:cs="Arial"/>
        </w:rPr>
        <w:t>Cooperative arrangements with Commonwealth, State or overseas agencies</w:t>
      </w:r>
    </w:p>
    <w:p w14:paraId="753C251E" w14:textId="02A38603" w:rsidR="005F7785" w:rsidRPr="005D62B8" w:rsidRDefault="005F7785" w:rsidP="005F7785">
      <w:pPr>
        <w:pStyle w:val="AmdtsEntries"/>
        <w:rPr>
          <w:rFonts w:cs="Arial"/>
        </w:rPr>
      </w:pPr>
      <w:r w:rsidRPr="005D62B8">
        <w:rPr>
          <w:rFonts w:cs="Arial"/>
        </w:rPr>
        <w:t>s 176</w:t>
      </w:r>
      <w:r w:rsidRPr="005D62B8">
        <w:rPr>
          <w:rFonts w:cs="Arial"/>
        </w:rPr>
        <w:tab/>
        <w:t xml:space="preserve">am </w:t>
      </w:r>
      <w:hyperlink r:id="rId49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1.21</w:t>
      </w:r>
    </w:p>
    <w:p w14:paraId="1F68DAAC" w14:textId="77777777" w:rsidR="005F7785" w:rsidRPr="005D62B8" w:rsidRDefault="005F7785" w:rsidP="005F7785">
      <w:pPr>
        <w:pStyle w:val="AmdtsEntryHd"/>
        <w:rPr>
          <w:rFonts w:cs="Arial"/>
        </w:rPr>
      </w:pPr>
      <w:r w:rsidRPr="005D62B8">
        <w:rPr>
          <w:rFonts w:cs="Arial"/>
        </w:rPr>
        <w:t>Cooperative arrangements about resources</w:t>
      </w:r>
    </w:p>
    <w:p w14:paraId="1499CC2F" w14:textId="29162DE5" w:rsidR="005F7785" w:rsidRPr="00DE189D" w:rsidRDefault="005F7785" w:rsidP="005F7785">
      <w:pPr>
        <w:pStyle w:val="AmdtsEntries"/>
      </w:pPr>
      <w:r w:rsidRPr="005D62B8">
        <w:rPr>
          <w:rFonts w:cs="Arial"/>
        </w:rPr>
        <w:t>s 177</w:t>
      </w:r>
      <w:r w:rsidRPr="005D62B8">
        <w:rPr>
          <w:rFonts w:cs="Arial"/>
        </w:rPr>
        <w:tab/>
        <w:t xml:space="preserve">am </w:t>
      </w:r>
      <w:hyperlink r:id="rId49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492"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6B3AD66D" w14:textId="77777777" w:rsidR="005F7785" w:rsidRPr="005D62B8" w:rsidRDefault="005F7785" w:rsidP="005F7785">
      <w:pPr>
        <w:pStyle w:val="AmdtsEntryHd"/>
        <w:rPr>
          <w:rFonts w:cs="Arial"/>
        </w:rPr>
      </w:pPr>
      <w:r w:rsidRPr="005D62B8">
        <w:rPr>
          <w:rFonts w:cs="Arial"/>
        </w:rPr>
        <w:t>Directions to people operating under cooperative arrangement</w:t>
      </w:r>
    </w:p>
    <w:p w14:paraId="4B410C02" w14:textId="2D9A1695" w:rsidR="005F7785" w:rsidRPr="005D62B8" w:rsidRDefault="005F7785" w:rsidP="005F7785">
      <w:pPr>
        <w:pStyle w:val="AmdtsEntries"/>
        <w:rPr>
          <w:rFonts w:cs="Arial"/>
        </w:rPr>
      </w:pPr>
      <w:r w:rsidRPr="005D62B8">
        <w:rPr>
          <w:rFonts w:cs="Arial"/>
        </w:rPr>
        <w:t>s 178</w:t>
      </w:r>
      <w:r w:rsidRPr="005D62B8">
        <w:rPr>
          <w:rFonts w:cs="Arial"/>
        </w:rPr>
        <w:tab/>
        <w:t xml:space="preserve">am </w:t>
      </w:r>
      <w:hyperlink r:id="rId49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49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19767EAC" w14:textId="77777777" w:rsidR="005F7785" w:rsidRPr="005D62B8" w:rsidRDefault="005F7785" w:rsidP="005F7785">
      <w:pPr>
        <w:pStyle w:val="AmdtsEntryHd"/>
        <w:rPr>
          <w:rFonts w:cs="Arial"/>
        </w:rPr>
      </w:pPr>
      <w:r w:rsidRPr="005D62B8">
        <w:rPr>
          <w:rFonts w:cs="Arial"/>
        </w:rPr>
        <w:t>Directions by authorised person to people operating under cooperative arrangement</w:t>
      </w:r>
    </w:p>
    <w:p w14:paraId="71E64D12" w14:textId="295C60B7" w:rsidR="005F7785" w:rsidRDefault="005F7785" w:rsidP="005F7785">
      <w:pPr>
        <w:pStyle w:val="AmdtsEntries"/>
        <w:rPr>
          <w:rFonts w:cs="Arial"/>
        </w:rPr>
      </w:pPr>
      <w:r w:rsidRPr="005D62B8">
        <w:rPr>
          <w:rFonts w:cs="Arial"/>
        </w:rPr>
        <w:t>s 179</w:t>
      </w:r>
      <w:r w:rsidRPr="005D62B8">
        <w:rPr>
          <w:rFonts w:cs="Arial"/>
        </w:rPr>
        <w:tab/>
        <w:t xml:space="preserve">am </w:t>
      </w:r>
      <w:hyperlink r:id="rId49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49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2B279B69" w14:textId="77777777" w:rsidR="0068222D" w:rsidRPr="0068222D" w:rsidRDefault="0068222D" w:rsidP="0068222D">
      <w:pPr>
        <w:pStyle w:val="AmdtsEntryHd"/>
      </w:pPr>
      <w:r w:rsidRPr="0068222D">
        <w:t>Emergency relief funds</w:t>
      </w:r>
    </w:p>
    <w:p w14:paraId="2981C5F7" w14:textId="57F7239F" w:rsidR="0068222D" w:rsidRDefault="0068222D" w:rsidP="0068222D">
      <w:pPr>
        <w:pStyle w:val="AmdtsEntries"/>
      </w:pPr>
      <w:r>
        <w:rPr>
          <w:rFonts w:cs="Arial"/>
        </w:rPr>
        <w:t>s181</w:t>
      </w:r>
      <w:r>
        <w:tab/>
        <w:t xml:space="preserve">am </w:t>
      </w:r>
      <w:hyperlink r:id="rId497" w:tooltip="Protection of Rights (Services) Legislation Amendment Act 2016 (No 2)" w:history="1">
        <w:r>
          <w:rPr>
            <w:rStyle w:val="charCitHyperlinkAbbrev"/>
          </w:rPr>
          <w:t>A2016</w:t>
        </w:r>
        <w:r>
          <w:rPr>
            <w:rStyle w:val="charCitHyperlinkAbbrev"/>
          </w:rPr>
          <w:noBreakHyphen/>
          <w:t>13</w:t>
        </w:r>
      </w:hyperlink>
      <w:r>
        <w:t xml:space="preserve"> amdt 1.59</w:t>
      </w:r>
    </w:p>
    <w:p w14:paraId="72945EC2" w14:textId="77777777" w:rsidR="005F7785" w:rsidRPr="005D62B8" w:rsidRDefault="005F7785" w:rsidP="005F7785">
      <w:pPr>
        <w:pStyle w:val="AmdtsEntryHd"/>
        <w:rPr>
          <w:rFonts w:cs="Arial"/>
        </w:rPr>
      </w:pPr>
      <w:r w:rsidRPr="005D62B8">
        <w:rPr>
          <w:rFonts w:cs="Arial"/>
        </w:rPr>
        <w:lastRenderedPageBreak/>
        <w:t>Gifts and donations</w:t>
      </w:r>
    </w:p>
    <w:p w14:paraId="41042400" w14:textId="1ACBC3E8" w:rsidR="005F7785" w:rsidRPr="005D62B8" w:rsidRDefault="005F7785" w:rsidP="005F7785">
      <w:pPr>
        <w:pStyle w:val="AmdtsEntries"/>
        <w:rPr>
          <w:rFonts w:cs="Arial"/>
        </w:rPr>
      </w:pPr>
      <w:r w:rsidRPr="005D62B8">
        <w:rPr>
          <w:rFonts w:cs="Arial"/>
        </w:rPr>
        <w:t>s 182</w:t>
      </w:r>
      <w:r w:rsidRPr="005D62B8">
        <w:rPr>
          <w:rFonts w:cs="Arial"/>
        </w:rPr>
        <w:tab/>
        <w:t xml:space="preserve">am </w:t>
      </w:r>
      <w:hyperlink r:id="rId49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1.22</w:t>
      </w:r>
      <w:r w:rsidR="00442E12">
        <w:rPr>
          <w:rFonts w:cs="Arial"/>
        </w:rPr>
        <w:t xml:space="preserve">; </w:t>
      </w:r>
      <w:hyperlink r:id="rId499"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1.194</w:t>
      </w:r>
      <w:r w:rsidR="002C26D0">
        <w:rPr>
          <w:rFonts w:cs="Arial"/>
        </w:rPr>
        <w:t xml:space="preserve">; </w:t>
      </w:r>
      <w:hyperlink r:id="rId500"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56E5E0A7" w14:textId="77777777" w:rsidR="005F7785" w:rsidRPr="005D62B8" w:rsidRDefault="005F7785" w:rsidP="005F7785">
      <w:pPr>
        <w:pStyle w:val="AmdtsEntryHd"/>
        <w:rPr>
          <w:rFonts w:cs="Arial"/>
        </w:rPr>
      </w:pPr>
      <w:r w:rsidRPr="005D62B8">
        <w:rPr>
          <w:rFonts w:cs="Arial"/>
        </w:rPr>
        <w:t>Victimisation of volunteers</w:t>
      </w:r>
    </w:p>
    <w:p w14:paraId="4BE8398A" w14:textId="16274C5D" w:rsidR="005F7785" w:rsidRPr="005D62B8" w:rsidRDefault="005F7785" w:rsidP="005F7785">
      <w:pPr>
        <w:pStyle w:val="AmdtsEntries"/>
        <w:rPr>
          <w:rFonts w:cs="Arial"/>
        </w:rPr>
      </w:pPr>
      <w:r w:rsidRPr="005D62B8">
        <w:rPr>
          <w:rFonts w:cs="Arial"/>
        </w:rPr>
        <w:t>s 183</w:t>
      </w:r>
      <w:r w:rsidRPr="005D62B8">
        <w:rPr>
          <w:rFonts w:cs="Arial"/>
        </w:rPr>
        <w:tab/>
        <w:t xml:space="preserve">am </w:t>
      </w:r>
      <w:hyperlink r:id="rId501"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1.17, amdt 1.18</w:t>
      </w:r>
    </w:p>
    <w:p w14:paraId="26F438ED" w14:textId="77777777" w:rsidR="005F7785" w:rsidRPr="005D62B8" w:rsidRDefault="005F7785" w:rsidP="005F7785">
      <w:pPr>
        <w:pStyle w:val="AmdtsEntryHd"/>
        <w:rPr>
          <w:rFonts w:cs="Arial"/>
        </w:rPr>
      </w:pPr>
      <w:r w:rsidRPr="005D62B8">
        <w:rPr>
          <w:rFonts w:cs="Arial"/>
        </w:rPr>
        <w:t>Release of volunteer member from operations</w:t>
      </w:r>
    </w:p>
    <w:p w14:paraId="0238B51E" w14:textId="7CA93E49" w:rsidR="005F7785" w:rsidRPr="005D62B8" w:rsidRDefault="005F7785" w:rsidP="005F7785">
      <w:pPr>
        <w:pStyle w:val="AmdtsEntries"/>
        <w:rPr>
          <w:rFonts w:cs="Arial"/>
        </w:rPr>
      </w:pPr>
      <w:r w:rsidRPr="005D62B8">
        <w:rPr>
          <w:rFonts w:cs="Arial"/>
        </w:rPr>
        <w:t>s 184</w:t>
      </w:r>
      <w:r w:rsidRPr="005D62B8">
        <w:rPr>
          <w:rFonts w:cs="Arial"/>
        </w:rPr>
        <w:tab/>
        <w:t xml:space="preserve">am </w:t>
      </w:r>
      <w:hyperlink r:id="rId50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5488EB48" w14:textId="77777777" w:rsidR="005F7785" w:rsidRPr="005D62B8" w:rsidRDefault="005F7785" w:rsidP="005F7785">
      <w:pPr>
        <w:pStyle w:val="AmdtsEntryHd"/>
        <w:rPr>
          <w:rFonts w:cs="Arial"/>
        </w:rPr>
      </w:pPr>
      <w:r w:rsidRPr="005D62B8">
        <w:rPr>
          <w:rFonts w:cs="Arial"/>
        </w:rPr>
        <w:t>Notification and review of decisions</w:t>
      </w:r>
    </w:p>
    <w:p w14:paraId="23B70985" w14:textId="03C760B2" w:rsidR="005F7785" w:rsidRPr="005D62B8" w:rsidRDefault="005F7785" w:rsidP="005F7785">
      <w:pPr>
        <w:pStyle w:val="AmdtsEntries"/>
        <w:rPr>
          <w:rFonts w:cs="Arial"/>
        </w:rPr>
      </w:pPr>
      <w:r w:rsidRPr="005D62B8">
        <w:rPr>
          <w:rFonts w:cs="Arial"/>
        </w:rPr>
        <w:t>ch 9 hdg</w:t>
      </w:r>
      <w:r w:rsidRPr="005D62B8">
        <w:rPr>
          <w:rFonts w:cs="Arial"/>
        </w:rPr>
        <w:tab/>
        <w:t xml:space="preserve">sub </w:t>
      </w:r>
      <w:hyperlink r:id="rId503"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3FF4EE0F" w14:textId="77777777" w:rsidR="005F7785" w:rsidRPr="005D62B8" w:rsidRDefault="005F7785" w:rsidP="005F7785">
      <w:pPr>
        <w:pStyle w:val="AmdtsEntryHd"/>
        <w:rPr>
          <w:rFonts w:cs="Arial"/>
        </w:rPr>
      </w:pPr>
      <w:r w:rsidRPr="005D62B8">
        <w:rPr>
          <w:rFonts w:cs="Arial"/>
        </w:rPr>
        <w:t xml:space="preserve">Meaning of </w:t>
      </w:r>
      <w:r w:rsidRPr="00DE189D">
        <w:rPr>
          <w:rStyle w:val="charItals"/>
        </w:rPr>
        <w:t>reviewable decision</w:t>
      </w:r>
      <w:r w:rsidRPr="005D62B8">
        <w:rPr>
          <w:rFonts w:cs="Arial"/>
        </w:rPr>
        <w:t>–ch 9</w:t>
      </w:r>
    </w:p>
    <w:p w14:paraId="325D9EE0" w14:textId="12D54EFB" w:rsidR="005F7785" w:rsidRPr="005D62B8" w:rsidRDefault="005F7785" w:rsidP="005F7785">
      <w:pPr>
        <w:pStyle w:val="AmdtsEntries"/>
        <w:rPr>
          <w:rFonts w:cs="Arial"/>
        </w:rPr>
      </w:pPr>
      <w:r w:rsidRPr="005D62B8">
        <w:rPr>
          <w:rFonts w:cs="Arial"/>
        </w:rPr>
        <w:t>s 185</w:t>
      </w:r>
      <w:r w:rsidRPr="005D62B8">
        <w:rPr>
          <w:rFonts w:cs="Arial"/>
        </w:rPr>
        <w:tab/>
        <w:t xml:space="preserve">sub </w:t>
      </w:r>
      <w:hyperlink r:id="rId504"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4CA4C0A8" w14:textId="77777777" w:rsidR="005F7785" w:rsidRPr="005D62B8" w:rsidRDefault="005F7785" w:rsidP="005F7785">
      <w:pPr>
        <w:pStyle w:val="AmdtsEntryHd"/>
        <w:rPr>
          <w:rFonts w:cs="Arial"/>
        </w:rPr>
      </w:pPr>
      <w:r w:rsidRPr="005D62B8">
        <w:rPr>
          <w:rFonts w:cs="Arial"/>
        </w:rPr>
        <w:t>Reviewable decision notices</w:t>
      </w:r>
    </w:p>
    <w:p w14:paraId="677FB93B" w14:textId="1C439D25" w:rsidR="005F7785" w:rsidRPr="005D62B8" w:rsidRDefault="005F7785" w:rsidP="005F7785">
      <w:pPr>
        <w:pStyle w:val="AmdtsEntries"/>
        <w:rPr>
          <w:rFonts w:cs="Arial"/>
        </w:rPr>
      </w:pPr>
      <w:r w:rsidRPr="005D62B8">
        <w:rPr>
          <w:rFonts w:cs="Arial"/>
        </w:rPr>
        <w:t>s 186</w:t>
      </w:r>
      <w:r w:rsidRPr="005D62B8">
        <w:rPr>
          <w:rFonts w:cs="Arial"/>
        </w:rPr>
        <w:tab/>
        <w:t xml:space="preserve">sub </w:t>
      </w:r>
      <w:hyperlink r:id="rId505"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29F20239" w14:textId="77777777" w:rsidR="005F7785" w:rsidRPr="005D62B8" w:rsidRDefault="005F7785" w:rsidP="005F7785">
      <w:pPr>
        <w:pStyle w:val="AmdtsEntryHd"/>
        <w:rPr>
          <w:rFonts w:cs="Arial"/>
        </w:rPr>
      </w:pPr>
      <w:r w:rsidRPr="005D62B8">
        <w:rPr>
          <w:rFonts w:cs="Arial"/>
        </w:rPr>
        <w:t>Applications for review</w:t>
      </w:r>
    </w:p>
    <w:p w14:paraId="444C0CDD" w14:textId="68F0637D" w:rsidR="005F7785" w:rsidRDefault="005F7785" w:rsidP="005F7785">
      <w:pPr>
        <w:pStyle w:val="AmdtsEntries"/>
        <w:rPr>
          <w:rFonts w:cs="Arial"/>
        </w:rPr>
      </w:pPr>
      <w:r w:rsidRPr="005D62B8">
        <w:rPr>
          <w:rFonts w:cs="Arial"/>
        </w:rPr>
        <w:t>s 187</w:t>
      </w:r>
      <w:r w:rsidRPr="005D62B8">
        <w:rPr>
          <w:rFonts w:cs="Arial"/>
        </w:rPr>
        <w:tab/>
        <w:t xml:space="preserve">sub </w:t>
      </w:r>
      <w:hyperlink r:id="rId506"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3496510E" w14:textId="77777777" w:rsidR="002731F3" w:rsidRPr="005D62B8" w:rsidRDefault="002731F3" w:rsidP="002731F3">
      <w:pPr>
        <w:pStyle w:val="AmdtsEntryHd"/>
        <w:rPr>
          <w:rFonts w:cs="Arial"/>
        </w:rPr>
      </w:pPr>
      <w:r>
        <w:rPr>
          <w:rFonts w:ascii="Arial (W1)" w:hAnsi="Arial (W1)"/>
        </w:rPr>
        <w:t>Lighting a fire dangerous to premises</w:t>
      </w:r>
    </w:p>
    <w:p w14:paraId="05B0469A" w14:textId="6422BB26" w:rsidR="002731F3" w:rsidRPr="005D62B8" w:rsidRDefault="002731F3" w:rsidP="002731F3">
      <w:pPr>
        <w:pStyle w:val="AmdtsEntries"/>
        <w:rPr>
          <w:rFonts w:cs="Arial"/>
        </w:rPr>
      </w:pPr>
      <w:r>
        <w:rPr>
          <w:rFonts w:cs="Arial"/>
        </w:rPr>
        <w:t>s 188</w:t>
      </w:r>
      <w:r>
        <w:rPr>
          <w:rFonts w:cs="Arial"/>
        </w:rPr>
        <w:tab/>
        <w:t xml:space="preserve">am </w:t>
      </w:r>
      <w:hyperlink r:id="rId50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508"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5691447B" w14:textId="77777777" w:rsidR="00B61669" w:rsidRPr="005D62B8" w:rsidRDefault="00B61669" w:rsidP="00B61669">
      <w:pPr>
        <w:pStyle w:val="AmdtsEntryHd"/>
        <w:rPr>
          <w:rFonts w:cs="Arial"/>
        </w:rPr>
      </w:pPr>
      <w:r>
        <w:rPr>
          <w:rFonts w:ascii="Arial (W1)" w:hAnsi="Arial (W1)"/>
        </w:rPr>
        <w:t>Direction to leave fire area</w:t>
      </w:r>
    </w:p>
    <w:p w14:paraId="1DFD07EA" w14:textId="7B842A57" w:rsidR="00B61669" w:rsidRPr="005D62B8" w:rsidRDefault="00B61669" w:rsidP="00B61669">
      <w:pPr>
        <w:pStyle w:val="AmdtsEntries"/>
        <w:rPr>
          <w:rFonts w:cs="Arial"/>
        </w:rPr>
      </w:pPr>
      <w:r>
        <w:rPr>
          <w:rFonts w:cs="Arial"/>
        </w:rPr>
        <w:t>s 189</w:t>
      </w:r>
      <w:r>
        <w:rPr>
          <w:rFonts w:cs="Arial"/>
        </w:rPr>
        <w:tab/>
        <w:t xml:space="preserve">am </w:t>
      </w:r>
      <w:hyperlink r:id="rId50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510"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14:paraId="0F255EB3" w14:textId="77777777" w:rsidR="00B61669" w:rsidRPr="005D62B8" w:rsidRDefault="00B61669" w:rsidP="00B61669">
      <w:pPr>
        <w:pStyle w:val="AmdtsEntryHd"/>
        <w:rPr>
          <w:rFonts w:cs="Arial"/>
        </w:rPr>
      </w:pPr>
      <w:r>
        <w:rPr>
          <w:rFonts w:ascii="Arial (W1)" w:hAnsi="Arial (W1)"/>
        </w:rPr>
        <w:t>Interfering with fire appliance, hydrant, alarm etc</w:t>
      </w:r>
    </w:p>
    <w:p w14:paraId="27AE9F78" w14:textId="34A43730" w:rsidR="00B61669" w:rsidRPr="005D62B8" w:rsidRDefault="00B61669" w:rsidP="00B61669">
      <w:pPr>
        <w:pStyle w:val="AmdtsEntries"/>
        <w:rPr>
          <w:rFonts w:cs="Arial"/>
        </w:rPr>
      </w:pPr>
      <w:r>
        <w:rPr>
          <w:rFonts w:cs="Arial"/>
        </w:rPr>
        <w:t>s 190</w:t>
      </w:r>
      <w:r>
        <w:rPr>
          <w:rFonts w:cs="Arial"/>
        </w:rPr>
        <w:tab/>
        <w:t xml:space="preserve">am </w:t>
      </w:r>
      <w:hyperlink r:id="rId51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B40A46">
        <w:rPr>
          <w:rFonts w:cs="Arial"/>
        </w:rPr>
        <w:t xml:space="preserve">; </w:t>
      </w:r>
      <w:hyperlink r:id="rId512"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ss 48-50; ss renum R26 LA</w:t>
      </w:r>
    </w:p>
    <w:p w14:paraId="71287909" w14:textId="77777777" w:rsidR="002C26D0" w:rsidRDefault="002C26D0" w:rsidP="002C26D0">
      <w:pPr>
        <w:pStyle w:val="AmdtsEntryHd"/>
      </w:pPr>
      <w:r>
        <w:t>Ambulance fund</w:t>
      </w:r>
    </w:p>
    <w:p w14:paraId="38B8422F" w14:textId="1AE5EC21" w:rsidR="002C26D0" w:rsidRPr="002C26D0" w:rsidRDefault="002C26D0" w:rsidP="002C26D0">
      <w:pPr>
        <w:pStyle w:val="AmdtsEntries"/>
      </w:pPr>
      <w:r>
        <w:t>s 195</w:t>
      </w:r>
      <w:r>
        <w:tab/>
        <w:t xml:space="preserve">am </w:t>
      </w:r>
      <w:hyperlink r:id="rId513"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14:paraId="0FCFDEEB" w14:textId="77777777" w:rsidR="00A364B6" w:rsidRDefault="00A364B6" w:rsidP="005F7785">
      <w:pPr>
        <w:pStyle w:val="AmdtsEntryHd"/>
      </w:pPr>
      <w:r w:rsidRPr="004C3CCB">
        <w:rPr>
          <w:lang w:eastAsia="en-AU"/>
        </w:rPr>
        <w:t xml:space="preserve">Establishment of </w:t>
      </w:r>
      <w:r w:rsidRPr="004C3CCB">
        <w:t>ambulance service quality assurance committee</w:t>
      </w:r>
    </w:p>
    <w:p w14:paraId="34A788AE" w14:textId="01A0709B" w:rsidR="00A364B6" w:rsidRPr="00A364B6" w:rsidRDefault="00A364B6" w:rsidP="00A364B6">
      <w:pPr>
        <w:pStyle w:val="AmdtsEntries"/>
      </w:pPr>
      <w:r>
        <w:t>s 195A</w:t>
      </w:r>
      <w:r>
        <w:tab/>
        <w:t xml:space="preserve">ins </w:t>
      </w:r>
      <w:hyperlink r:id="rId514" w:tooltip="Emergencies Amendment Act 2016" w:history="1">
        <w:r>
          <w:rPr>
            <w:rStyle w:val="charCitHyperlinkAbbrev"/>
          </w:rPr>
          <w:t>A2016</w:t>
        </w:r>
        <w:r>
          <w:rPr>
            <w:rStyle w:val="charCitHyperlinkAbbrev"/>
          </w:rPr>
          <w:noBreakHyphen/>
          <w:t>33</w:t>
        </w:r>
      </w:hyperlink>
      <w:r>
        <w:t xml:space="preserve"> s 51</w:t>
      </w:r>
    </w:p>
    <w:p w14:paraId="1A33549A" w14:textId="77777777" w:rsidR="005F7785" w:rsidRPr="005D62B8" w:rsidRDefault="005F7785" w:rsidP="005F7785">
      <w:pPr>
        <w:pStyle w:val="AmdtsEntryHd"/>
        <w:rPr>
          <w:rFonts w:cs="Arial"/>
        </w:rPr>
      </w:pPr>
      <w:r w:rsidRPr="005D62B8">
        <w:rPr>
          <w:rFonts w:cs="Arial"/>
        </w:rPr>
        <w:t>Authorised person’s power to require name and address</w:t>
      </w:r>
    </w:p>
    <w:p w14:paraId="3E41662C" w14:textId="130E7C3A" w:rsidR="005F7785" w:rsidRPr="005D62B8" w:rsidRDefault="005F7785" w:rsidP="005F7785">
      <w:pPr>
        <w:pStyle w:val="AmdtsEntries"/>
        <w:rPr>
          <w:rFonts w:cs="Arial"/>
        </w:rPr>
      </w:pPr>
      <w:r w:rsidRPr="005D62B8">
        <w:rPr>
          <w:rFonts w:cs="Arial"/>
        </w:rPr>
        <w:t>s 196</w:t>
      </w:r>
      <w:r w:rsidRPr="005D62B8">
        <w:rPr>
          <w:rFonts w:cs="Arial"/>
        </w:rPr>
        <w:tab/>
        <w:t xml:space="preserve">am </w:t>
      </w:r>
      <w:hyperlink r:id="rId515"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3.59</w:t>
      </w:r>
      <w:r>
        <w:rPr>
          <w:rFonts w:cs="Arial"/>
        </w:rPr>
        <w:t>;</w:t>
      </w:r>
      <w:r w:rsidRPr="00474C59">
        <w:rPr>
          <w:rFonts w:cs="Arial"/>
        </w:rPr>
        <w:t xml:space="preserve"> </w:t>
      </w:r>
      <w:hyperlink r:id="rId51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46</w:t>
      </w:r>
    </w:p>
    <w:p w14:paraId="6DF971BC" w14:textId="77777777" w:rsidR="005F7785" w:rsidRPr="005D62B8" w:rsidRDefault="005F7785" w:rsidP="005F7785">
      <w:pPr>
        <w:pStyle w:val="AmdtsEntryHd"/>
        <w:rPr>
          <w:rFonts w:cs="Arial"/>
        </w:rPr>
      </w:pPr>
      <w:r w:rsidRPr="005D62B8">
        <w:rPr>
          <w:rFonts w:cs="Arial"/>
        </w:rPr>
        <w:t>Identity cards</w:t>
      </w:r>
    </w:p>
    <w:p w14:paraId="158D2BA4" w14:textId="2DC06F62" w:rsidR="005F7785" w:rsidRPr="005D62B8" w:rsidRDefault="005F7785" w:rsidP="005F7785">
      <w:pPr>
        <w:pStyle w:val="AmdtsEntries"/>
        <w:rPr>
          <w:rFonts w:cs="Arial"/>
        </w:rPr>
      </w:pPr>
      <w:r w:rsidRPr="005D62B8">
        <w:rPr>
          <w:rFonts w:cs="Arial"/>
        </w:rPr>
        <w:t>s 197</w:t>
      </w:r>
      <w:r w:rsidRPr="005D62B8">
        <w:rPr>
          <w:rFonts w:cs="Arial"/>
        </w:rPr>
        <w:tab/>
        <w:t xml:space="preserve">am </w:t>
      </w:r>
      <w:hyperlink r:id="rId51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1.23, amdt 1.24</w:t>
      </w:r>
    </w:p>
    <w:p w14:paraId="63CFED3F" w14:textId="77777777" w:rsidR="005F7785" w:rsidRPr="005D62B8" w:rsidRDefault="005F7785" w:rsidP="005F7785">
      <w:pPr>
        <w:pStyle w:val="AmdtsEntryHd"/>
        <w:rPr>
          <w:rFonts w:cs="Arial"/>
        </w:rPr>
      </w:pPr>
      <w:r w:rsidRPr="005D62B8">
        <w:rPr>
          <w:rFonts w:cs="Arial"/>
        </w:rPr>
        <w:t>Protection of officials from liability</w:t>
      </w:r>
    </w:p>
    <w:p w14:paraId="3ACD6C58" w14:textId="03F8BC77" w:rsidR="005F7785" w:rsidRPr="005D62B8" w:rsidRDefault="005F7785" w:rsidP="005F7785">
      <w:pPr>
        <w:pStyle w:val="AmdtsEntries"/>
        <w:rPr>
          <w:rFonts w:cs="Arial"/>
        </w:rPr>
      </w:pPr>
      <w:r w:rsidRPr="005D62B8">
        <w:rPr>
          <w:rFonts w:cs="Arial"/>
        </w:rPr>
        <w:t>s 198</w:t>
      </w:r>
      <w:r w:rsidRPr="005D62B8">
        <w:rPr>
          <w:rFonts w:cs="Arial"/>
        </w:rPr>
        <w:tab/>
        <w:t xml:space="preserve">am </w:t>
      </w:r>
      <w:hyperlink r:id="rId51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18; </w:t>
      </w:r>
      <w:hyperlink r:id="rId51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amdts 1.25-1.27; </w:t>
      </w:r>
      <w:hyperlink r:id="rId520"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1.19; pars renum R14 LA</w:t>
      </w:r>
      <w:r w:rsidR="00A364B6">
        <w:rPr>
          <w:rFonts w:cs="Arial"/>
        </w:rPr>
        <w:t xml:space="preserve">; </w:t>
      </w:r>
      <w:hyperlink r:id="rId521" w:tooltip="Emergencies Amendment Act 2016" w:history="1">
        <w:r w:rsidR="00A364B6">
          <w:rPr>
            <w:rStyle w:val="charCitHyperlinkAbbrev"/>
          </w:rPr>
          <w:t>A2016</w:t>
        </w:r>
        <w:r w:rsidR="00A364B6">
          <w:rPr>
            <w:rStyle w:val="charCitHyperlinkAbbrev"/>
          </w:rPr>
          <w:noBreakHyphen/>
          <w:t>33</w:t>
        </w:r>
      </w:hyperlink>
      <w:r w:rsidR="00A364B6">
        <w:rPr>
          <w:rFonts w:cs="Arial"/>
        </w:rPr>
        <w:t xml:space="preserve"> s 52</w:t>
      </w:r>
    </w:p>
    <w:p w14:paraId="75C2395E" w14:textId="77777777" w:rsidR="005F7785" w:rsidRPr="005D62B8" w:rsidRDefault="005F7785" w:rsidP="005F7785">
      <w:pPr>
        <w:pStyle w:val="AmdtsEntryHd"/>
        <w:rPr>
          <w:rFonts w:cs="Arial"/>
        </w:rPr>
      </w:pPr>
      <w:r>
        <w:rPr>
          <w:rFonts w:cs="Arial"/>
        </w:rPr>
        <w:t>Compensation for exercise of functions etc</w:t>
      </w:r>
    </w:p>
    <w:p w14:paraId="371FBD57" w14:textId="7862D83A" w:rsidR="005F7785" w:rsidRPr="005D62B8" w:rsidRDefault="005F7785" w:rsidP="005F7785">
      <w:pPr>
        <w:pStyle w:val="AmdtsEntries"/>
        <w:rPr>
          <w:rFonts w:cs="Arial"/>
        </w:rPr>
      </w:pPr>
      <w:r>
        <w:rPr>
          <w:rFonts w:cs="Arial"/>
        </w:rPr>
        <w:t>s 199</w:t>
      </w:r>
      <w:r>
        <w:rPr>
          <w:rFonts w:cs="Arial"/>
        </w:rPr>
        <w:tab/>
      </w:r>
      <w:r w:rsidRPr="00474C59">
        <w:rPr>
          <w:rFonts w:cs="Arial"/>
        </w:rPr>
        <w:t xml:space="preserve">am </w:t>
      </w:r>
      <w:hyperlink r:id="rId522"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47</w:t>
      </w:r>
    </w:p>
    <w:p w14:paraId="57AF858D" w14:textId="77777777" w:rsidR="005F7785" w:rsidRPr="005D62B8" w:rsidRDefault="005F7785" w:rsidP="005F7785">
      <w:pPr>
        <w:pStyle w:val="AmdtsEntryHd"/>
        <w:rPr>
          <w:rFonts w:cs="Arial"/>
        </w:rPr>
      </w:pPr>
      <w:r w:rsidRPr="005D62B8">
        <w:rPr>
          <w:rFonts w:cs="Arial"/>
        </w:rPr>
        <w:t>Approved forms</w:t>
      </w:r>
    </w:p>
    <w:p w14:paraId="03A34EFD" w14:textId="4D6FA0EC" w:rsidR="005F7785" w:rsidRDefault="005F7785" w:rsidP="005F7785">
      <w:pPr>
        <w:pStyle w:val="AmdtsEntries"/>
        <w:rPr>
          <w:rFonts w:cs="Arial"/>
        </w:rPr>
      </w:pPr>
      <w:r w:rsidRPr="005D62B8">
        <w:rPr>
          <w:rFonts w:cs="Arial"/>
        </w:rPr>
        <w:t>s 200</w:t>
      </w:r>
      <w:r w:rsidRPr="005D62B8">
        <w:rPr>
          <w:rFonts w:cs="Arial"/>
        </w:rPr>
        <w:tab/>
        <w:t xml:space="preserve">am </w:t>
      </w:r>
      <w:hyperlink r:id="rId52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524"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2B19EE71" w14:textId="77777777" w:rsidR="005B583F" w:rsidRDefault="005B583F" w:rsidP="005B583F">
      <w:pPr>
        <w:pStyle w:val="AmdtsEntryHd"/>
      </w:pPr>
      <w:r>
        <w:lastRenderedPageBreak/>
        <w:t>Determination of fees</w:t>
      </w:r>
    </w:p>
    <w:p w14:paraId="1CDD372D" w14:textId="4E7D648A" w:rsidR="005B583F" w:rsidRPr="005B583F" w:rsidRDefault="005B583F" w:rsidP="005B583F">
      <w:pPr>
        <w:pStyle w:val="AmdtsEntries"/>
      </w:pPr>
      <w:r>
        <w:t>s 201</w:t>
      </w:r>
      <w:r>
        <w:tab/>
        <w:t xml:space="preserve">am </w:t>
      </w:r>
      <w:hyperlink r:id="rId525"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14:paraId="6D9A6FD1" w14:textId="77777777" w:rsidR="005F7785" w:rsidRPr="005D62B8" w:rsidRDefault="005F7785" w:rsidP="005F7785">
      <w:pPr>
        <w:pStyle w:val="AmdtsEntryHd"/>
        <w:rPr>
          <w:rFonts w:cs="Arial"/>
        </w:rPr>
      </w:pPr>
      <w:r w:rsidRPr="005D62B8">
        <w:rPr>
          <w:rFonts w:cs="Arial"/>
        </w:rPr>
        <w:t>Consequential and transitional matters</w:t>
      </w:r>
    </w:p>
    <w:p w14:paraId="58C0A726" w14:textId="3B86D4B4" w:rsidR="005F7785" w:rsidRPr="005D62B8" w:rsidRDefault="005F7785" w:rsidP="005F7785">
      <w:pPr>
        <w:pStyle w:val="AmdtsEntries"/>
        <w:rPr>
          <w:rFonts w:cs="Arial"/>
        </w:rPr>
      </w:pPr>
      <w:r w:rsidRPr="005D62B8">
        <w:rPr>
          <w:rFonts w:cs="Arial"/>
        </w:rPr>
        <w:t>ch 11 hdg</w:t>
      </w:r>
      <w:r w:rsidRPr="005D62B8">
        <w:rPr>
          <w:rFonts w:cs="Arial"/>
        </w:rPr>
        <w:tab/>
      </w:r>
      <w:r w:rsidRPr="00D34177">
        <w:t xml:space="preserve">exp 22 December 2004 (see s 211 (1), s 217 and </w:t>
      </w:r>
      <w:hyperlink r:id="rId52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D34177">
        <w:t>)</w:t>
      </w:r>
    </w:p>
    <w:p w14:paraId="71D95151" w14:textId="77777777" w:rsidR="005F7785" w:rsidRPr="005D62B8" w:rsidRDefault="005F7785" w:rsidP="005F7785">
      <w:pPr>
        <w:pStyle w:val="AmdtsEntryHd"/>
        <w:rPr>
          <w:rFonts w:cs="Arial"/>
        </w:rPr>
      </w:pPr>
      <w:r w:rsidRPr="005D62B8">
        <w:rPr>
          <w:rFonts w:cs="Arial"/>
        </w:rPr>
        <w:t>Repeals</w:t>
      </w:r>
    </w:p>
    <w:p w14:paraId="39117B93" w14:textId="77777777" w:rsidR="005F7785" w:rsidRPr="005D62B8" w:rsidRDefault="005F7785" w:rsidP="005F7785">
      <w:pPr>
        <w:pStyle w:val="AmdtsEntries"/>
        <w:rPr>
          <w:rFonts w:cs="Arial"/>
        </w:rPr>
      </w:pPr>
      <w:r w:rsidRPr="005D62B8">
        <w:rPr>
          <w:rFonts w:cs="Arial"/>
        </w:rPr>
        <w:t>pt 11.1 hdg</w:t>
      </w:r>
      <w:r w:rsidRPr="005D62B8">
        <w:rPr>
          <w:rFonts w:cs="Arial"/>
        </w:rPr>
        <w:tab/>
        <w:t>om LA s 89 (3)</w:t>
      </w:r>
    </w:p>
    <w:p w14:paraId="6EBE86A6" w14:textId="77777777" w:rsidR="005F7785" w:rsidRPr="00D34177" w:rsidRDefault="005F7785" w:rsidP="005F7785">
      <w:pPr>
        <w:pStyle w:val="AmdtsEntryHd"/>
      </w:pPr>
      <w:r w:rsidRPr="00D34177">
        <w:t>Review of Act</w:t>
      </w:r>
    </w:p>
    <w:p w14:paraId="1E407CC0" w14:textId="77777777" w:rsidR="005F7785" w:rsidRDefault="005F7785" w:rsidP="005F7785">
      <w:pPr>
        <w:pStyle w:val="AmdtsEntries"/>
        <w:rPr>
          <w:rFonts w:cs="Arial"/>
        </w:rPr>
      </w:pPr>
      <w:r w:rsidRPr="005D62B8">
        <w:rPr>
          <w:rFonts w:cs="Arial"/>
        </w:rPr>
        <w:t>s 203</w:t>
      </w:r>
      <w:r w:rsidRPr="005D62B8">
        <w:rPr>
          <w:rFonts w:cs="Arial"/>
        </w:rPr>
        <w:tab/>
        <w:t>om LA s 89 (3)</w:t>
      </w:r>
    </w:p>
    <w:p w14:paraId="2AFEA1B3" w14:textId="3E9ADDAD" w:rsidR="005F7785" w:rsidRDefault="005F7785" w:rsidP="005F7785">
      <w:pPr>
        <w:pStyle w:val="AmdtsEntries"/>
        <w:rPr>
          <w:rFonts w:cs="Arial"/>
        </w:rPr>
      </w:pPr>
      <w:r>
        <w:rPr>
          <w:rFonts w:cs="Arial"/>
        </w:rPr>
        <w:tab/>
      </w:r>
      <w:r w:rsidRPr="00952FA7">
        <w:rPr>
          <w:rFonts w:cs="Arial"/>
        </w:rPr>
        <w:t xml:space="preserve">ins </w:t>
      </w:r>
      <w:hyperlink r:id="rId527"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48</w:t>
      </w:r>
    </w:p>
    <w:p w14:paraId="058E229A" w14:textId="5636F8FB" w:rsidR="00A364B6" w:rsidRPr="00952FA7" w:rsidRDefault="00A364B6" w:rsidP="005F7785">
      <w:pPr>
        <w:pStyle w:val="AmdtsEntries"/>
        <w:rPr>
          <w:rFonts w:cs="Arial"/>
        </w:rPr>
      </w:pPr>
      <w:r>
        <w:rPr>
          <w:rFonts w:cs="Arial"/>
        </w:rPr>
        <w:tab/>
        <w:t xml:space="preserve">am </w:t>
      </w:r>
      <w:hyperlink r:id="rId528" w:tooltip="Emergencies Amendment Act 2016" w:history="1">
        <w:r>
          <w:rPr>
            <w:rStyle w:val="charCitHyperlinkAbbrev"/>
          </w:rPr>
          <w:t>A2016</w:t>
        </w:r>
        <w:r>
          <w:rPr>
            <w:rStyle w:val="charCitHyperlinkAbbrev"/>
          </w:rPr>
          <w:noBreakHyphen/>
          <w:t>33</w:t>
        </w:r>
      </w:hyperlink>
      <w:r>
        <w:rPr>
          <w:rFonts w:cs="Arial"/>
        </w:rPr>
        <w:t xml:space="preserve"> s 53</w:t>
      </w:r>
    </w:p>
    <w:p w14:paraId="38D227DE" w14:textId="77777777" w:rsidR="005F7785" w:rsidRPr="005D62B8" w:rsidRDefault="005F7785" w:rsidP="005F7785">
      <w:pPr>
        <w:pStyle w:val="AmdtsEntryHd"/>
        <w:rPr>
          <w:rFonts w:cs="Arial"/>
        </w:rPr>
      </w:pPr>
      <w:r w:rsidRPr="005D62B8">
        <w:rPr>
          <w:rFonts w:cs="Arial"/>
        </w:rPr>
        <w:t>Transitional provisions</w:t>
      </w:r>
    </w:p>
    <w:p w14:paraId="715032C8" w14:textId="15FAABCC" w:rsidR="005F7785" w:rsidRPr="005D62B8" w:rsidRDefault="005F7785" w:rsidP="005F7785">
      <w:pPr>
        <w:pStyle w:val="AmdtsEntries"/>
        <w:rPr>
          <w:rFonts w:cs="Arial"/>
        </w:rPr>
      </w:pPr>
      <w:r w:rsidRPr="005D62B8">
        <w:rPr>
          <w:rFonts w:cs="Arial"/>
        </w:rPr>
        <w:t>pt 11.2 hdg</w:t>
      </w:r>
      <w:r w:rsidRPr="005D62B8">
        <w:rPr>
          <w:rFonts w:cs="Arial"/>
        </w:rPr>
        <w:tab/>
      </w:r>
      <w:r w:rsidRPr="00952FA7">
        <w:t xml:space="preserve">exp 22 December 2004 (see s 211 (1), s 217 and </w:t>
      </w:r>
      <w:hyperlink r:id="rId52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CB91945" w14:textId="77777777" w:rsidR="005F7785" w:rsidRPr="005D62B8" w:rsidRDefault="005F7785" w:rsidP="005F7785">
      <w:pPr>
        <w:pStyle w:val="AmdtsEntryHd"/>
        <w:rPr>
          <w:rFonts w:cs="Arial"/>
        </w:rPr>
      </w:pPr>
      <w:r w:rsidRPr="005D62B8">
        <w:rPr>
          <w:rFonts w:cs="Arial"/>
        </w:rPr>
        <w:t>Definitions for pt 11.2</w:t>
      </w:r>
    </w:p>
    <w:p w14:paraId="540B3439" w14:textId="4C9D7931" w:rsidR="005F7785" w:rsidRPr="005D62B8" w:rsidRDefault="005F7785" w:rsidP="005F7785">
      <w:pPr>
        <w:pStyle w:val="AmdtsEntries"/>
        <w:rPr>
          <w:rFonts w:cs="Arial"/>
        </w:rPr>
      </w:pPr>
      <w:r w:rsidRPr="005D62B8">
        <w:rPr>
          <w:rFonts w:cs="Arial"/>
        </w:rPr>
        <w:t>div 11.2.1 hdg</w:t>
      </w:r>
      <w:r w:rsidRPr="005D62B8">
        <w:rPr>
          <w:rFonts w:cs="Arial"/>
        </w:rPr>
        <w:tab/>
      </w:r>
      <w:r w:rsidRPr="00952FA7">
        <w:t xml:space="preserve">exp 22 December 2004 (see s 211 (1), s 217 and </w:t>
      </w:r>
      <w:hyperlink r:id="rId53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CDF4579" w14:textId="77777777" w:rsidR="005F7785" w:rsidRPr="005D62B8" w:rsidRDefault="005F7785" w:rsidP="005F7785">
      <w:pPr>
        <w:pStyle w:val="AmdtsEntryHd"/>
        <w:rPr>
          <w:rFonts w:cs="Arial"/>
        </w:rPr>
      </w:pPr>
      <w:r w:rsidRPr="005D62B8">
        <w:rPr>
          <w:rFonts w:cs="Arial"/>
          <w:szCs w:val="24"/>
        </w:rPr>
        <w:t>Definitions for pt 11.2</w:t>
      </w:r>
    </w:p>
    <w:p w14:paraId="2C7919D6" w14:textId="503F1C99" w:rsidR="005F7785" w:rsidRPr="005D62B8" w:rsidRDefault="005F7785" w:rsidP="005F7785">
      <w:pPr>
        <w:pStyle w:val="AmdtsEntries"/>
        <w:rPr>
          <w:rFonts w:cs="Arial"/>
        </w:rPr>
      </w:pPr>
      <w:r w:rsidRPr="005D62B8">
        <w:rPr>
          <w:rFonts w:cs="Arial"/>
        </w:rPr>
        <w:t>s 204</w:t>
      </w:r>
      <w:r w:rsidRPr="005D62B8">
        <w:rPr>
          <w:rFonts w:cs="Arial"/>
        </w:rPr>
        <w:tab/>
      </w:r>
      <w:r w:rsidRPr="00952FA7">
        <w:t xml:space="preserve">exp 22 December 2004 (see s 211 (1), s 217 and </w:t>
      </w:r>
      <w:hyperlink r:id="rId53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CE0E947" w14:textId="77777777" w:rsidR="005F7785" w:rsidRPr="005D62B8" w:rsidRDefault="005F7785" w:rsidP="005F7785">
      <w:pPr>
        <w:pStyle w:val="AmdtsEntryHd"/>
        <w:rPr>
          <w:rFonts w:cs="Arial"/>
        </w:rPr>
      </w:pPr>
      <w:r w:rsidRPr="005D62B8">
        <w:rPr>
          <w:rFonts w:cs="Arial"/>
        </w:rPr>
        <w:t>Emergency management committee</w:t>
      </w:r>
    </w:p>
    <w:p w14:paraId="1B622E06" w14:textId="20390495" w:rsidR="005F7785" w:rsidRPr="005D62B8" w:rsidRDefault="005F7785" w:rsidP="005F7785">
      <w:pPr>
        <w:pStyle w:val="AmdtsEntries"/>
        <w:rPr>
          <w:rFonts w:cs="Arial"/>
        </w:rPr>
      </w:pPr>
      <w:r w:rsidRPr="005D62B8">
        <w:rPr>
          <w:rFonts w:cs="Arial"/>
        </w:rPr>
        <w:t>div 11.2.2 hdg</w:t>
      </w:r>
      <w:r w:rsidRPr="005D62B8">
        <w:rPr>
          <w:rFonts w:cs="Arial"/>
        </w:rPr>
        <w:tab/>
      </w:r>
      <w:r w:rsidRPr="00952FA7">
        <w:t xml:space="preserve">exp 22 December 2004 (see s 211 (1), s 217 and </w:t>
      </w:r>
      <w:hyperlink r:id="rId53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08C5EDE" w14:textId="77777777" w:rsidR="005F7785" w:rsidRPr="005D62B8" w:rsidRDefault="005F7785" w:rsidP="005F7785">
      <w:pPr>
        <w:pStyle w:val="AmdtsEntryHd"/>
        <w:rPr>
          <w:rFonts w:cs="Arial"/>
        </w:rPr>
      </w:pPr>
      <w:r w:rsidRPr="005D62B8">
        <w:rPr>
          <w:rFonts w:cs="Arial"/>
          <w:szCs w:val="24"/>
        </w:rPr>
        <w:t>Committee members</w:t>
      </w:r>
    </w:p>
    <w:p w14:paraId="44203773" w14:textId="46718A4A" w:rsidR="005F7785" w:rsidRPr="005D62B8" w:rsidRDefault="005F7785" w:rsidP="005F7785">
      <w:pPr>
        <w:pStyle w:val="AmdtsEntries"/>
        <w:rPr>
          <w:rFonts w:cs="Arial"/>
        </w:rPr>
      </w:pPr>
      <w:r w:rsidRPr="005D62B8">
        <w:rPr>
          <w:rFonts w:cs="Arial"/>
        </w:rPr>
        <w:t>s 205</w:t>
      </w:r>
      <w:r w:rsidRPr="005D62B8">
        <w:rPr>
          <w:rFonts w:cs="Arial"/>
        </w:rPr>
        <w:tab/>
      </w:r>
      <w:r w:rsidRPr="00952FA7">
        <w:t xml:space="preserve">exp 22 December 2004 (see s 211 (1), s 217 and </w:t>
      </w:r>
      <w:hyperlink r:id="rId53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2FC1796" w14:textId="77777777" w:rsidR="005F7785" w:rsidRPr="005D62B8" w:rsidRDefault="005F7785" w:rsidP="005F7785">
      <w:pPr>
        <w:pStyle w:val="AmdtsEntryHd"/>
        <w:rPr>
          <w:rFonts w:cs="Arial"/>
        </w:rPr>
      </w:pPr>
      <w:r w:rsidRPr="005D62B8">
        <w:rPr>
          <w:rFonts w:cs="Arial"/>
        </w:rPr>
        <w:t>Bushfire council</w:t>
      </w:r>
    </w:p>
    <w:p w14:paraId="3C21A30B" w14:textId="0CD321A3" w:rsidR="005F7785" w:rsidRPr="005D62B8" w:rsidRDefault="005F7785" w:rsidP="005F7785">
      <w:pPr>
        <w:pStyle w:val="AmdtsEntries"/>
        <w:rPr>
          <w:rFonts w:cs="Arial"/>
        </w:rPr>
      </w:pPr>
      <w:r w:rsidRPr="005D62B8">
        <w:rPr>
          <w:rFonts w:cs="Arial"/>
        </w:rPr>
        <w:t>div 11.2.3 hdg</w:t>
      </w:r>
      <w:r w:rsidRPr="005D62B8">
        <w:rPr>
          <w:rFonts w:cs="Arial"/>
        </w:rPr>
        <w:tab/>
      </w:r>
      <w:r w:rsidRPr="00952FA7">
        <w:t xml:space="preserve">exp 22 December 2004 (see s 211 (1), s 217 and </w:t>
      </w:r>
      <w:hyperlink r:id="rId53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178B6C2" w14:textId="77777777" w:rsidR="005F7785" w:rsidRPr="005D62B8" w:rsidRDefault="005F7785" w:rsidP="005F7785">
      <w:pPr>
        <w:pStyle w:val="AmdtsEntryHd"/>
        <w:rPr>
          <w:rFonts w:cs="Arial"/>
        </w:rPr>
      </w:pPr>
      <w:r w:rsidRPr="005D62B8">
        <w:rPr>
          <w:rFonts w:cs="Arial"/>
          <w:szCs w:val="24"/>
        </w:rPr>
        <w:t>Council members</w:t>
      </w:r>
    </w:p>
    <w:p w14:paraId="3F08218B" w14:textId="1ABE1B25" w:rsidR="005F7785" w:rsidRPr="005D62B8" w:rsidRDefault="005F7785" w:rsidP="005F7785">
      <w:pPr>
        <w:pStyle w:val="AmdtsEntries"/>
        <w:rPr>
          <w:rFonts w:cs="Arial"/>
        </w:rPr>
      </w:pPr>
      <w:r w:rsidRPr="005D62B8">
        <w:rPr>
          <w:rFonts w:cs="Arial"/>
        </w:rPr>
        <w:t>s 206</w:t>
      </w:r>
      <w:r w:rsidRPr="005D62B8">
        <w:rPr>
          <w:rFonts w:cs="Arial"/>
        </w:rPr>
        <w:tab/>
      </w:r>
      <w:r w:rsidRPr="00952FA7">
        <w:t xml:space="preserve">exp 22 December 2004 (see s 211 (1), s 217 and </w:t>
      </w:r>
      <w:hyperlink r:id="rId53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5FBAF15" w14:textId="77777777" w:rsidR="005F7785" w:rsidRPr="005D62B8" w:rsidRDefault="005F7785" w:rsidP="005F7785">
      <w:pPr>
        <w:pStyle w:val="AmdtsEntryHd"/>
        <w:rPr>
          <w:rFonts w:cs="Arial"/>
        </w:rPr>
      </w:pPr>
      <w:r w:rsidRPr="005D62B8">
        <w:rPr>
          <w:rFonts w:cs="Arial"/>
        </w:rPr>
        <w:t>Former bushfire council—assets, rights and liabilities</w:t>
      </w:r>
    </w:p>
    <w:p w14:paraId="13788D73" w14:textId="0A242560" w:rsidR="005F7785" w:rsidRPr="005D62B8" w:rsidRDefault="005F7785" w:rsidP="005F7785">
      <w:pPr>
        <w:pStyle w:val="AmdtsEntries"/>
        <w:rPr>
          <w:rFonts w:cs="Arial"/>
        </w:rPr>
      </w:pPr>
      <w:r w:rsidRPr="005D62B8">
        <w:rPr>
          <w:rFonts w:cs="Arial"/>
        </w:rPr>
        <w:t>div 11.2.4 hdg</w:t>
      </w:r>
      <w:r w:rsidRPr="005D62B8">
        <w:rPr>
          <w:rFonts w:cs="Arial"/>
        </w:rPr>
        <w:tab/>
      </w:r>
      <w:r w:rsidRPr="00952FA7">
        <w:t xml:space="preserve">exp 22 December 2004 (see s 211 (1), s 217 and </w:t>
      </w:r>
      <w:hyperlink r:id="rId53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2D73FEF" w14:textId="77777777" w:rsidR="005F7785" w:rsidRPr="005D62B8" w:rsidRDefault="005F7785" w:rsidP="005F7785">
      <w:pPr>
        <w:pStyle w:val="AmdtsEntryHd"/>
        <w:rPr>
          <w:rFonts w:cs="Arial"/>
        </w:rPr>
      </w:pPr>
      <w:r w:rsidRPr="005D62B8">
        <w:rPr>
          <w:rFonts w:cs="Arial"/>
        </w:rPr>
        <w:t>Vesting of assets, rights and liabilities</w:t>
      </w:r>
    </w:p>
    <w:p w14:paraId="66BC6E6B" w14:textId="27BA7991" w:rsidR="005F7785" w:rsidRPr="005D62B8" w:rsidRDefault="005F7785" w:rsidP="005F7785">
      <w:pPr>
        <w:pStyle w:val="AmdtsEntries"/>
        <w:rPr>
          <w:rFonts w:cs="Arial"/>
        </w:rPr>
      </w:pPr>
      <w:r w:rsidRPr="005D62B8">
        <w:rPr>
          <w:rFonts w:cs="Arial"/>
        </w:rPr>
        <w:t>s 207</w:t>
      </w:r>
      <w:r w:rsidRPr="005D62B8">
        <w:rPr>
          <w:rFonts w:cs="Arial"/>
        </w:rPr>
        <w:tab/>
      </w:r>
      <w:r w:rsidRPr="00952FA7">
        <w:t xml:space="preserve">exp 22 December 2004 (see s 211 (1), s 217 and </w:t>
      </w:r>
      <w:hyperlink r:id="rId53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65E4DA5B" w14:textId="77777777" w:rsidR="005F7785" w:rsidRPr="005D62B8" w:rsidRDefault="005F7785" w:rsidP="005F7785">
      <w:pPr>
        <w:pStyle w:val="AmdtsEntryHd"/>
        <w:rPr>
          <w:rFonts w:cs="Arial"/>
        </w:rPr>
      </w:pPr>
      <w:r w:rsidRPr="005D62B8">
        <w:rPr>
          <w:rFonts w:cs="Arial"/>
        </w:rPr>
        <w:t>Registration of changes in ownership of certain assets</w:t>
      </w:r>
    </w:p>
    <w:p w14:paraId="1799CCF2" w14:textId="37D6712A" w:rsidR="005F7785" w:rsidRPr="005D62B8" w:rsidRDefault="005F7785" w:rsidP="005F7785">
      <w:pPr>
        <w:pStyle w:val="AmdtsEntries"/>
        <w:rPr>
          <w:rFonts w:cs="Arial"/>
        </w:rPr>
      </w:pPr>
      <w:r w:rsidRPr="005D62B8">
        <w:rPr>
          <w:rFonts w:cs="Arial"/>
        </w:rPr>
        <w:t>s 208</w:t>
      </w:r>
      <w:r w:rsidRPr="005D62B8">
        <w:rPr>
          <w:rFonts w:cs="Arial"/>
        </w:rPr>
        <w:tab/>
      </w:r>
      <w:r w:rsidRPr="00952FA7">
        <w:t xml:space="preserve">exp 22 December 2004 (see s 211 (1), s 217 and </w:t>
      </w:r>
      <w:hyperlink r:id="rId53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2582B5F" w14:textId="77777777" w:rsidR="005F7785" w:rsidRPr="005D62B8" w:rsidRDefault="005F7785" w:rsidP="005F7785">
      <w:pPr>
        <w:pStyle w:val="AmdtsEntryHd"/>
        <w:rPr>
          <w:rFonts w:cs="Arial"/>
        </w:rPr>
      </w:pPr>
      <w:r w:rsidRPr="005D62B8">
        <w:rPr>
          <w:rFonts w:cs="Arial"/>
        </w:rPr>
        <w:t>Evidentiary certificate for vested assets and liabilities</w:t>
      </w:r>
    </w:p>
    <w:p w14:paraId="0B848B9F" w14:textId="38C028A8" w:rsidR="005F7785" w:rsidRPr="005D62B8" w:rsidRDefault="005F7785" w:rsidP="005F7785">
      <w:pPr>
        <w:pStyle w:val="AmdtsEntries"/>
        <w:rPr>
          <w:rFonts w:cs="Arial"/>
        </w:rPr>
      </w:pPr>
      <w:r w:rsidRPr="005D62B8">
        <w:rPr>
          <w:rFonts w:cs="Arial"/>
        </w:rPr>
        <w:t>s 209</w:t>
      </w:r>
      <w:r w:rsidRPr="005D62B8">
        <w:rPr>
          <w:rFonts w:cs="Arial"/>
        </w:rPr>
        <w:tab/>
      </w:r>
      <w:r w:rsidRPr="00952FA7">
        <w:t xml:space="preserve">exp 22 December 2004 (see s 211 (1), s 217 and </w:t>
      </w:r>
      <w:hyperlink r:id="rId53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6ECF767" w14:textId="77777777" w:rsidR="005F7785" w:rsidRPr="005D62B8" w:rsidRDefault="005F7785" w:rsidP="005F7785">
      <w:pPr>
        <w:pStyle w:val="AmdtsEntryHd"/>
        <w:rPr>
          <w:rFonts w:cs="Arial"/>
        </w:rPr>
      </w:pPr>
      <w:r w:rsidRPr="005D62B8">
        <w:rPr>
          <w:rFonts w:cs="Arial"/>
          <w:szCs w:val="24"/>
        </w:rPr>
        <w:t>Proceedings and evidence</w:t>
      </w:r>
    </w:p>
    <w:p w14:paraId="7BDC146E" w14:textId="3EE48B0D" w:rsidR="005F7785" w:rsidRPr="005D62B8" w:rsidRDefault="005F7785" w:rsidP="005F7785">
      <w:pPr>
        <w:pStyle w:val="AmdtsEntries"/>
        <w:rPr>
          <w:rFonts w:cs="Arial"/>
        </w:rPr>
      </w:pPr>
      <w:r w:rsidRPr="005D62B8">
        <w:rPr>
          <w:rFonts w:cs="Arial"/>
        </w:rPr>
        <w:t>s 210</w:t>
      </w:r>
      <w:r w:rsidRPr="005D62B8">
        <w:rPr>
          <w:rFonts w:cs="Arial"/>
        </w:rPr>
        <w:tab/>
      </w:r>
      <w:r w:rsidRPr="00952FA7">
        <w:t xml:space="preserve">exp 22 December 2004 (see s 211 (1), s 217 and </w:t>
      </w:r>
      <w:hyperlink r:id="rId54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508B1C7" w14:textId="77777777" w:rsidR="005F7785" w:rsidRPr="005D62B8" w:rsidRDefault="005F7785" w:rsidP="005F7785">
      <w:pPr>
        <w:pStyle w:val="AmdtsEntryHd"/>
        <w:rPr>
          <w:rFonts w:cs="Arial"/>
        </w:rPr>
      </w:pPr>
      <w:r w:rsidRPr="005D62B8">
        <w:rPr>
          <w:rFonts w:cs="Arial"/>
        </w:rPr>
        <w:t>Members of fire brigade</w:t>
      </w:r>
    </w:p>
    <w:p w14:paraId="7998F5D5" w14:textId="60B73947" w:rsidR="005F7785" w:rsidRPr="005D62B8" w:rsidRDefault="005F7785" w:rsidP="005F7785">
      <w:pPr>
        <w:pStyle w:val="AmdtsEntries"/>
        <w:rPr>
          <w:rFonts w:cs="Arial"/>
        </w:rPr>
      </w:pPr>
      <w:r w:rsidRPr="005D62B8">
        <w:rPr>
          <w:rFonts w:cs="Arial"/>
        </w:rPr>
        <w:t>div 11.2.5 hdg</w:t>
      </w:r>
      <w:r w:rsidRPr="005D62B8">
        <w:rPr>
          <w:rFonts w:cs="Arial"/>
        </w:rPr>
        <w:tab/>
      </w:r>
      <w:r w:rsidRPr="00952FA7">
        <w:t xml:space="preserve">exp 22 December 2004 (see s 211 (1), s 217 and </w:t>
      </w:r>
      <w:hyperlink r:id="rId54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C1BE4B6" w14:textId="77777777" w:rsidR="005F7785" w:rsidRPr="005D62B8" w:rsidRDefault="005F7785" w:rsidP="005F7785">
      <w:pPr>
        <w:pStyle w:val="AmdtsEntryHd"/>
        <w:rPr>
          <w:rFonts w:cs="Arial"/>
        </w:rPr>
      </w:pPr>
      <w:r w:rsidRPr="005D62B8">
        <w:rPr>
          <w:rFonts w:cs="Arial"/>
        </w:rPr>
        <w:t>Fire Brigade (Administration) Act</w:t>
      </w:r>
    </w:p>
    <w:p w14:paraId="55220F87" w14:textId="701D448A" w:rsidR="005F7785" w:rsidRPr="005D62B8" w:rsidRDefault="005F7785" w:rsidP="005F7785">
      <w:pPr>
        <w:pStyle w:val="AmdtsEntries"/>
        <w:rPr>
          <w:rFonts w:cs="Arial"/>
        </w:rPr>
      </w:pPr>
      <w:r w:rsidRPr="005D62B8">
        <w:rPr>
          <w:rFonts w:cs="Arial"/>
        </w:rPr>
        <w:t>s 211</w:t>
      </w:r>
      <w:r w:rsidRPr="005D62B8">
        <w:rPr>
          <w:rFonts w:cs="Arial"/>
        </w:rPr>
        <w:tab/>
      </w:r>
      <w:r w:rsidRPr="00952FA7">
        <w:t xml:space="preserve">exp 22 December 2004 (see s 211 (1), s 217 and </w:t>
      </w:r>
      <w:hyperlink r:id="rId54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6BAA029" w14:textId="77777777" w:rsidR="005F7785" w:rsidRPr="005D62B8" w:rsidRDefault="005F7785" w:rsidP="005F7785">
      <w:pPr>
        <w:pStyle w:val="AmdtsEntryHd"/>
        <w:rPr>
          <w:rFonts w:cs="Arial"/>
        </w:rPr>
      </w:pPr>
      <w:r w:rsidRPr="005D62B8">
        <w:rPr>
          <w:rFonts w:cs="Arial"/>
        </w:rPr>
        <w:lastRenderedPageBreak/>
        <w:t>References to staff of authority</w:t>
      </w:r>
    </w:p>
    <w:p w14:paraId="109F10E0" w14:textId="2DDB439E" w:rsidR="005F7785" w:rsidRPr="005D62B8" w:rsidRDefault="005F7785" w:rsidP="005F7785">
      <w:pPr>
        <w:pStyle w:val="AmdtsEntries"/>
        <w:rPr>
          <w:rFonts w:cs="Arial"/>
        </w:rPr>
      </w:pPr>
      <w:r w:rsidRPr="005D62B8">
        <w:rPr>
          <w:rFonts w:cs="Arial"/>
        </w:rPr>
        <w:t>s 212</w:t>
      </w:r>
      <w:r w:rsidRPr="005D62B8">
        <w:rPr>
          <w:rFonts w:cs="Arial"/>
        </w:rPr>
        <w:tab/>
      </w:r>
      <w:r w:rsidRPr="00952FA7">
        <w:t xml:space="preserve">exp 22 December 2004 (see s 211 (1), s 217 and </w:t>
      </w:r>
      <w:hyperlink r:id="rId54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1571BE5" w14:textId="77777777" w:rsidR="005F7785" w:rsidRPr="005D62B8" w:rsidRDefault="005F7785" w:rsidP="005F7785">
      <w:pPr>
        <w:pStyle w:val="AmdtsEntryHd"/>
        <w:rPr>
          <w:rFonts w:cs="Arial"/>
        </w:rPr>
      </w:pPr>
      <w:r w:rsidRPr="005D62B8">
        <w:rPr>
          <w:rFonts w:cs="Arial"/>
        </w:rPr>
        <w:t>Emergency Services Commissioner</w:t>
      </w:r>
    </w:p>
    <w:p w14:paraId="45D5F4B6" w14:textId="4FBDC403" w:rsidR="005F7785" w:rsidRPr="005D62B8" w:rsidRDefault="005F7785" w:rsidP="005F7785">
      <w:pPr>
        <w:pStyle w:val="AmdtsEntries"/>
        <w:rPr>
          <w:rFonts w:cs="Arial"/>
        </w:rPr>
      </w:pPr>
      <w:r w:rsidRPr="005D62B8">
        <w:rPr>
          <w:rFonts w:cs="Arial"/>
        </w:rPr>
        <w:t>div 11.2.6 hdg</w:t>
      </w:r>
      <w:r w:rsidRPr="005D62B8">
        <w:rPr>
          <w:rFonts w:cs="Arial"/>
        </w:rPr>
        <w:tab/>
      </w:r>
      <w:r w:rsidRPr="00952FA7">
        <w:t xml:space="preserve">exp 22 December 2004 (see s 211 (1), s 217 and </w:t>
      </w:r>
      <w:hyperlink r:id="rId54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C19BFC3" w14:textId="77777777" w:rsidR="005F7785" w:rsidRPr="005D62B8" w:rsidRDefault="005F7785" w:rsidP="005F7785">
      <w:pPr>
        <w:pStyle w:val="AmdtsEntryHd"/>
        <w:rPr>
          <w:rFonts w:cs="Arial"/>
        </w:rPr>
      </w:pPr>
      <w:r w:rsidRPr="005D62B8">
        <w:rPr>
          <w:rFonts w:cs="Arial"/>
        </w:rPr>
        <w:t>Appointment of emergency services commissioner</w:t>
      </w:r>
    </w:p>
    <w:p w14:paraId="42DE66EB" w14:textId="3E158919" w:rsidR="005F7785" w:rsidRPr="005D62B8" w:rsidRDefault="005F7785" w:rsidP="00F1090B">
      <w:pPr>
        <w:pStyle w:val="AmdtsEntries"/>
        <w:keepNext/>
        <w:rPr>
          <w:rFonts w:cs="Arial"/>
        </w:rPr>
      </w:pPr>
      <w:r w:rsidRPr="005D62B8">
        <w:rPr>
          <w:rFonts w:cs="Arial"/>
        </w:rPr>
        <w:t>s 213</w:t>
      </w:r>
      <w:r w:rsidRPr="005D62B8">
        <w:rPr>
          <w:rFonts w:cs="Arial"/>
        </w:rPr>
        <w:tab/>
      </w:r>
      <w:r w:rsidRPr="00952FA7">
        <w:t xml:space="preserve">exp 22 December 2004 (see s 211 (1), s 217 and </w:t>
      </w:r>
      <w:hyperlink r:id="rId54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691F1F5C" w14:textId="77777777" w:rsidR="005F7785" w:rsidRPr="005D62B8" w:rsidRDefault="005F7785" w:rsidP="005F7785">
      <w:pPr>
        <w:pStyle w:val="AmdtsEntryHd"/>
        <w:rPr>
          <w:rFonts w:cs="Arial"/>
        </w:rPr>
      </w:pPr>
      <w:r w:rsidRPr="005D62B8">
        <w:rPr>
          <w:rFonts w:cs="Arial"/>
        </w:rPr>
        <w:t>Fuel management plans</w:t>
      </w:r>
    </w:p>
    <w:p w14:paraId="6A02EC07" w14:textId="5B394E09" w:rsidR="005F7785" w:rsidRPr="005D62B8" w:rsidRDefault="005F7785" w:rsidP="005F7785">
      <w:pPr>
        <w:pStyle w:val="AmdtsEntries"/>
        <w:rPr>
          <w:rFonts w:cs="Arial"/>
        </w:rPr>
      </w:pPr>
      <w:r w:rsidRPr="005D62B8">
        <w:rPr>
          <w:rFonts w:cs="Arial"/>
        </w:rPr>
        <w:t>div 11.2.6A</w:t>
      </w:r>
      <w:r w:rsidRPr="005D62B8">
        <w:rPr>
          <w:rFonts w:cs="Arial"/>
        </w:rPr>
        <w:tab/>
        <w:t xml:space="preserve">ins as mod </w:t>
      </w:r>
      <w:hyperlink r:id="rId546"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0D25C00F" w14:textId="407393D3" w:rsidR="005F7785" w:rsidRPr="00952FA7" w:rsidRDefault="005F7785" w:rsidP="005F7785">
      <w:pPr>
        <w:pStyle w:val="AmdtsEntries"/>
      </w:pPr>
      <w:r w:rsidRPr="005D62B8">
        <w:rPr>
          <w:rFonts w:cs="Arial"/>
        </w:rPr>
        <w:tab/>
      </w:r>
      <w:r w:rsidRPr="00952FA7">
        <w:t xml:space="preserve">exp 22 December 2004 (see s 211 (1), s 217 and </w:t>
      </w:r>
      <w:hyperlink r:id="rId54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C45A80F" w14:textId="77777777" w:rsidR="005F7785" w:rsidRPr="005D62B8" w:rsidRDefault="005F7785" w:rsidP="005F7785">
      <w:pPr>
        <w:pStyle w:val="AmdtsEntryHd"/>
        <w:rPr>
          <w:rFonts w:cs="Arial"/>
        </w:rPr>
      </w:pPr>
      <w:r w:rsidRPr="005D62B8">
        <w:rPr>
          <w:rFonts w:cs="Arial"/>
        </w:rPr>
        <w:t>Fuel management plans</w:t>
      </w:r>
    </w:p>
    <w:p w14:paraId="174D3286" w14:textId="2CFAD65A" w:rsidR="005F7785" w:rsidRPr="005D62B8" w:rsidRDefault="005F7785" w:rsidP="005F7785">
      <w:pPr>
        <w:pStyle w:val="AmdtsEntries"/>
        <w:keepNext/>
        <w:rPr>
          <w:rFonts w:cs="Arial"/>
        </w:rPr>
      </w:pPr>
      <w:r w:rsidRPr="005D62B8">
        <w:rPr>
          <w:rFonts w:cs="Arial"/>
        </w:rPr>
        <w:t>s 213A</w:t>
      </w:r>
      <w:r w:rsidRPr="005D62B8">
        <w:rPr>
          <w:rFonts w:cs="Arial"/>
        </w:rPr>
        <w:tab/>
        <w:t xml:space="preserve">ins as mod </w:t>
      </w:r>
      <w:hyperlink r:id="rId548"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079807E3" w14:textId="2DFE0639" w:rsidR="005F7785" w:rsidRPr="00952FA7" w:rsidRDefault="005F7785" w:rsidP="005F7785">
      <w:pPr>
        <w:pStyle w:val="AmdtsEntries"/>
      </w:pPr>
      <w:r w:rsidRPr="005D62B8">
        <w:rPr>
          <w:rFonts w:cs="Arial"/>
        </w:rPr>
        <w:tab/>
      </w:r>
      <w:r w:rsidRPr="00952FA7">
        <w:t xml:space="preserve">exp 22 December 2004 (see s 211 (1), s 217 and </w:t>
      </w:r>
      <w:hyperlink r:id="rId54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6E7354B2" w14:textId="77777777" w:rsidR="005F7785" w:rsidRPr="005D62B8" w:rsidRDefault="005F7785" w:rsidP="005F7785">
      <w:pPr>
        <w:pStyle w:val="AmdtsEntryHd"/>
        <w:rPr>
          <w:rFonts w:cs="Arial"/>
        </w:rPr>
      </w:pPr>
      <w:r w:rsidRPr="005D62B8">
        <w:rPr>
          <w:rFonts w:cs="Arial"/>
        </w:rPr>
        <w:t>Emergency plan</w:t>
      </w:r>
    </w:p>
    <w:p w14:paraId="59852A92" w14:textId="05419626" w:rsidR="005F7785" w:rsidRPr="005D62B8" w:rsidRDefault="005F7785" w:rsidP="003C54FE">
      <w:pPr>
        <w:pStyle w:val="AmdtsEntries"/>
        <w:keepNext/>
        <w:rPr>
          <w:rFonts w:cs="Arial"/>
        </w:rPr>
      </w:pPr>
      <w:r w:rsidRPr="005D62B8">
        <w:rPr>
          <w:rFonts w:cs="Arial"/>
        </w:rPr>
        <w:t>div 11.2.6B</w:t>
      </w:r>
      <w:r w:rsidRPr="005D62B8">
        <w:rPr>
          <w:rFonts w:cs="Arial"/>
        </w:rPr>
        <w:tab/>
        <w:t xml:space="preserve">ins as mod </w:t>
      </w:r>
      <w:hyperlink r:id="rId550"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64BF1142" w14:textId="4029D053" w:rsidR="005F7785" w:rsidRPr="00952FA7" w:rsidRDefault="005F7785" w:rsidP="005F7785">
      <w:pPr>
        <w:pStyle w:val="AmdtsEntries"/>
      </w:pPr>
      <w:r w:rsidRPr="005D62B8">
        <w:rPr>
          <w:rFonts w:cs="Arial"/>
        </w:rPr>
        <w:tab/>
      </w:r>
      <w:r w:rsidRPr="00952FA7">
        <w:t xml:space="preserve">exp 22 December 2004 (see s 211 (1), s 217 and </w:t>
      </w:r>
      <w:hyperlink r:id="rId55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105F23D" w14:textId="77777777" w:rsidR="005F7785" w:rsidRPr="005D62B8" w:rsidRDefault="005F7785" w:rsidP="005F7785">
      <w:pPr>
        <w:pStyle w:val="AmdtsEntryHd"/>
        <w:rPr>
          <w:rFonts w:cs="Arial"/>
        </w:rPr>
      </w:pPr>
      <w:r w:rsidRPr="005D62B8">
        <w:rPr>
          <w:rFonts w:cs="Arial"/>
        </w:rPr>
        <w:t>Emergency plan</w:t>
      </w:r>
    </w:p>
    <w:p w14:paraId="2C2AB8CC" w14:textId="1F29D38D" w:rsidR="005F7785" w:rsidRPr="005D62B8" w:rsidRDefault="005F7785" w:rsidP="005F7785">
      <w:pPr>
        <w:pStyle w:val="AmdtsEntries"/>
        <w:rPr>
          <w:rFonts w:cs="Arial"/>
        </w:rPr>
      </w:pPr>
      <w:r w:rsidRPr="005D62B8">
        <w:rPr>
          <w:rFonts w:cs="Arial"/>
        </w:rPr>
        <w:t>s 213B</w:t>
      </w:r>
      <w:r w:rsidRPr="005D62B8">
        <w:rPr>
          <w:rFonts w:cs="Arial"/>
        </w:rPr>
        <w:tab/>
        <w:t xml:space="preserve">ins as mod </w:t>
      </w:r>
      <w:hyperlink r:id="rId552"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7E002B25" w14:textId="22A58212" w:rsidR="005F7785" w:rsidRPr="00952FA7" w:rsidRDefault="005F7785" w:rsidP="005F7785">
      <w:pPr>
        <w:pStyle w:val="AmdtsEntries"/>
      </w:pPr>
      <w:r w:rsidRPr="005D62B8">
        <w:rPr>
          <w:rFonts w:cs="Arial"/>
        </w:rPr>
        <w:tab/>
      </w:r>
      <w:r w:rsidRPr="00952FA7">
        <w:t xml:space="preserve">exp 22 December 2004 (see s 211 (1), s 217 and </w:t>
      </w:r>
      <w:hyperlink r:id="rId55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67841DC1" w14:textId="77777777" w:rsidR="005F7785" w:rsidRPr="005D62B8" w:rsidRDefault="005F7785" w:rsidP="005F7785">
      <w:pPr>
        <w:pStyle w:val="AmdtsEntryHd"/>
        <w:rPr>
          <w:rFonts w:cs="Arial"/>
        </w:rPr>
      </w:pPr>
      <w:r w:rsidRPr="005D62B8">
        <w:rPr>
          <w:rFonts w:cs="Arial"/>
        </w:rPr>
        <w:t>Ambulance fund</w:t>
      </w:r>
    </w:p>
    <w:p w14:paraId="527663EE" w14:textId="427BA8B5" w:rsidR="005F7785" w:rsidRPr="005D62B8" w:rsidRDefault="005F7785" w:rsidP="005F7785">
      <w:pPr>
        <w:pStyle w:val="AmdtsEntries"/>
        <w:keepNext/>
        <w:rPr>
          <w:rFonts w:cs="Arial"/>
        </w:rPr>
      </w:pPr>
      <w:r w:rsidRPr="005D62B8">
        <w:rPr>
          <w:rFonts w:cs="Arial"/>
        </w:rPr>
        <w:t>div 11.2.6C</w:t>
      </w:r>
      <w:r w:rsidRPr="005D62B8">
        <w:rPr>
          <w:rFonts w:cs="Arial"/>
        </w:rPr>
        <w:tab/>
        <w:t xml:space="preserve">ins as mod </w:t>
      </w:r>
      <w:hyperlink r:id="rId554"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22E4941A" w14:textId="1D03FC20" w:rsidR="005F7785" w:rsidRPr="00952FA7" w:rsidRDefault="005F7785" w:rsidP="005F7785">
      <w:pPr>
        <w:pStyle w:val="AmdtsEntries"/>
      </w:pPr>
      <w:r w:rsidRPr="005D62B8">
        <w:rPr>
          <w:rFonts w:cs="Arial"/>
        </w:rPr>
        <w:tab/>
      </w:r>
      <w:r w:rsidRPr="00952FA7">
        <w:t xml:space="preserve">exp 22 December 2004 (see s 211 (1), s 217 and </w:t>
      </w:r>
      <w:hyperlink r:id="rId55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6127FD7" w14:textId="77777777" w:rsidR="005F7785" w:rsidRPr="005D62B8" w:rsidRDefault="005F7785" w:rsidP="005F7785">
      <w:pPr>
        <w:pStyle w:val="AmdtsEntryHd"/>
        <w:rPr>
          <w:rFonts w:cs="Arial"/>
        </w:rPr>
      </w:pPr>
      <w:r w:rsidRPr="005D62B8">
        <w:rPr>
          <w:rFonts w:cs="Arial"/>
        </w:rPr>
        <w:t>Approval of person to operate fund</w:t>
      </w:r>
    </w:p>
    <w:p w14:paraId="7EBF1F23" w14:textId="3CEC1F55" w:rsidR="005F7785" w:rsidRPr="005D62B8" w:rsidRDefault="005F7785" w:rsidP="005F7785">
      <w:pPr>
        <w:pStyle w:val="AmdtsEntries"/>
        <w:rPr>
          <w:rFonts w:cs="Arial"/>
        </w:rPr>
      </w:pPr>
      <w:r w:rsidRPr="005D62B8">
        <w:rPr>
          <w:rFonts w:cs="Arial"/>
        </w:rPr>
        <w:t>s 213C</w:t>
      </w:r>
      <w:r w:rsidRPr="005D62B8">
        <w:rPr>
          <w:rFonts w:cs="Arial"/>
        </w:rPr>
        <w:tab/>
        <w:t xml:space="preserve">ins as mod </w:t>
      </w:r>
      <w:hyperlink r:id="rId556"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051A7F39" w14:textId="497AD333" w:rsidR="005F7785" w:rsidRPr="00952FA7" w:rsidRDefault="005F7785" w:rsidP="005F7785">
      <w:pPr>
        <w:pStyle w:val="AmdtsEntries"/>
      </w:pPr>
      <w:r w:rsidRPr="005D62B8">
        <w:rPr>
          <w:rFonts w:cs="Arial"/>
        </w:rPr>
        <w:tab/>
      </w:r>
      <w:r w:rsidRPr="00952FA7">
        <w:t xml:space="preserve">exp 22 December 2004 (see s 211 (1), s 217 and </w:t>
      </w:r>
      <w:hyperlink r:id="rId55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648F6AC6" w14:textId="77777777" w:rsidR="005F7785" w:rsidRPr="005D62B8" w:rsidRDefault="005F7785" w:rsidP="005F7785">
      <w:pPr>
        <w:pStyle w:val="AmdtsEntryHd"/>
        <w:rPr>
          <w:rFonts w:cs="Arial"/>
        </w:rPr>
      </w:pPr>
      <w:r w:rsidRPr="005D62B8">
        <w:rPr>
          <w:rFonts w:cs="Arial"/>
        </w:rPr>
        <w:t>Other provisions</w:t>
      </w:r>
    </w:p>
    <w:p w14:paraId="6D000931" w14:textId="080524C5" w:rsidR="005F7785" w:rsidRPr="005D62B8" w:rsidRDefault="005F7785" w:rsidP="005F7785">
      <w:pPr>
        <w:pStyle w:val="AmdtsEntries"/>
        <w:rPr>
          <w:rFonts w:cs="Arial"/>
        </w:rPr>
      </w:pPr>
      <w:r w:rsidRPr="005D62B8">
        <w:rPr>
          <w:rFonts w:cs="Arial"/>
        </w:rPr>
        <w:t>div 11.2.7 hdg</w:t>
      </w:r>
      <w:r w:rsidRPr="005D62B8">
        <w:rPr>
          <w:rFonts w:cs="Arial"/>
        </w:rPr>
        <w:tab/>
      </w:r>
      <w:r w:rsidRPr="00952FA7">
        <w:t xml:space="preserve">exp 22 December 2004 (see s 211 (1), s 217 and </w:t>
      </w:r>
      <w:hyperlink r:id="rId55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56D7FC8" w14:textId="77777777" w:rsidR="005F7785" w:rsidRPr="005D62B8" w:rsidRDefault="005F7785" w:rsidP="005F7785">
      <w:pPr>
        <w:pStyle w:val="AmdtsEntryHd"/>
        <w:rPr>
          <w:rFonts w:cs="Arial"/>
        </w:rPr>
      </w:pPr>
      <w:r w:rsidRPr="005D62B8">
        <w:rPr>
          <w:rFonts w:cs="Arial"/>
        </w:rPr>
        <w:t>References to Bushfire Act etc</w:t>
      </w:r>
    </w:p>
    <w:p w14:paraId="44CBF38C" w14:textId="486059DB" w:rsidR="005F7785" w:rsidRPr="005D62B8" w:rsidRDefault="005F7785" w:rsidP="005F7785">
      <w:pPr>
        <w:pStyle w:val="AmdtsEntries"/>
        <w:rPr>
          <w:rFonts w:cs="Arial"/>
        </w:rPr>
      </w:pPr>
      <w:r w:rsidRPr="005D62B8">
        <w:rPr>
          <w:rFonts w:cs="Arial"/>
        </w:rPr>
        <w:t>s 214</w:t>
      </w:r>
      <w:r w:rsidRPr="005D62B8">
        <w:rPr>
          <w:rFonts w:cs="Arial"/>
        </w:rPr>
        <w:tab/>
      </w:r>
      <w:r w:rsidRPr="00952FA7">
        <w:t xml:space="preserve">exp 22 December 2004 (see s 211 (1), s 217 and </w:t>
      </w:r>
      <w:hyperlink r:id="rId55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F4B1E2B" w14:textId="77777777" w:rsidR="005F7785" w:rsidRPr="005D62B8" w:rsidRDefault="005F7785" w:rsidP="005F7785">
      <w:pPr>
        <w:pStyle w:val="AmdtsEntryHd"/>
        <w:rPr>
          <w:rFonts w:cs="Arial"/>
        </w:rPr>
      </w:pPr>
      <w:r w:rsidRPr="005D62B8">
        <w:rPr>
          <w:rFonts w:cs="Arial"/>
          <w:szCs w:val="24"/>
        </w:rPr>
        <w:t>Transitional regulations</w:t>
      </w:r>
    </w:p>
    <w:p w14:paraId="5FD14F6E" w14:textId="3363FA8E" w:rsidR="005F7785" w:rsidRPr="005D62B8" w:rsidRDefault="005F7785" w:rsidP="005F7785">
      <w:pPr>
        <w:pStyle w:val="AmdtsEntries"/>
        <w:rPr>
          <w:rFonts w:cs="Arial"/>
        </w:rPr>
      </w:pPr>
      <w:r w:rsidRPr="005D62B8">
        <w:rPr>
          <w:rFonts w:cs="Arial"/>
        </w:rPr>
        <w:t>s 215</w:t>
      </w:r>
      <w:r w:rsidRPr="005D62B8">
        <w:rPr>
          <w:rFonts w:cs="Arial"/>
        </w:rPr>
        <w:tab/>
      </w:r>
      <w:r w:rsidRPr="00952FA7">
        <w:t xml:space="preserve">exp 22 December 2004 (see s 211 (1), s 217 and </w:t>
      </w:r>
      <w:hyperlink r:id="rId56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BE119CE" w14:textId="77777777" w:rsidR="005F7785" w:rsidRPr="005D62B8" w:rsidRDefault="005F7785" w:rsidP="005F7785">
      <w:pPr>
        <w:pStyle w:val="AmdtsEntryHd"/>
        <w:rPr>
          <w:rFonts w:cs="Arial"/>
        </w:rPr>
      </w:pPr>
      <w:r w:rsidRPr="005D62B8">
        <w:rPr>
          <w:rFonts w:cs="Arial"/>
          <w:szCs w:val="24"/>
        </w:rPr>
        <w:t>Legislation amended—sch 3</w:t>
      </w:r>
    </w:p>
    <w:p w14:paraId="05A7F4CB" w14:textId="77777777" w:rsidR="005F7785" w:rsidRPr="005D62B8" w:rsidRDefault="005F7785" w:rsidP="005F7785">
      <w:pPr>
        <w:pStyle w:val="AmdtsEntries"/>
        <w:rPr>
          <w:rFonts w:cs="Arial"/>
        </w:rPr>
      </w:pPr>
      <w:r w:rsidRPr="005D62B8">
        <w:rPr>
          <w:rFonts w:cs="Arial"/>
        </w:rPr>
        <w:t>s 216</w:t>
      </w:r>
      <w:r w:rsidRPr="005D62B8">
        <w:rPr>
          <w:rFonts w:cs="Arial"/>
        </w:rPr>
        <w:tab/>
      </w:r>
      <w:r w:rsidRPr="00DE189D">
        <w:rPr>
          <w:rFonts w:cs="Arial"/>
        </w:rPr>
        <w:t>om LA s 89 (3)</w:t>
      </w:r>
    </w:p>
    <w:p w14:paraId="1766B417" w14:textId="77777777" w:rsidR="005F7785" w:rsidRPr="005D62B8" w:rsidRDefault="005F7785" w:rsidP="005F7785">
      <w:pPr>
        <w:pStyle w:val="AmdtsEntryHd"/>
        <w:rPr>
          <w:rFonts w:cs="Arial"/>
        </w:rPr>
      </w:pPr>
      <w:r w:rsidRPr="005D62B8">
        <w:rPr>
          <w:rFonts w:cs="Arial"/>
          <w:szCs w:val="24"/>
        </w:rPr>
        <w:t>Expiry of ch 11</w:t>
      </w:r>
    </w:p>
    <w:p w14:paraId="5A178D80" w14:textId="1D8FE4D1" w:rsidR="005F7785" w:rsidRPr="005D62B8" w:rsidRDefault="005F7785" w:rsidP="005F7785">
      <w:pPr>
        <w:pStyle w:val="AmdtsEntries"/>
        <w:rPr>
          <w:rFonts w:cs="Arial"/>
        </w:rPr>
      </w:pPr>
      <w:r w:rsidRPr="005D62B8">
        <w:rPr>
          <w:rFonts w:cs="Arial"/>
        </w:rPr>
        <w:t>s 217</w:t>
      </w:r>
      <w:r w:rsidRPr="005D62B8">
        <w:rPr>
          <w:rFonts w:cs="Arial"/>
        </w:rPr>
        <w:tab/>
      </w:r>
      <w:r w:rsidRPr="00952FA7">
        <w:t xml:space="preserve">exp 22 December 2004 (see s 211 (1), s 217 and </w:t>
      </w:r>
      <w:hyperlink r:id="rId56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49C5BB6" w14:textId="77777777" w:rsidR="005F7785" w:rsidRPr="005D62B8" w:rsidRDefault="005F7785" w:rsidP="005F7785">
      <w:pPr>
        <w:pStyle w:val="AmdtsEntryHd"/>
        <w:rPr>
          <w:rStyle w:val="CharPartText"/>
          <w:rFonts w:cs="Arial"/>
        </w:rPr>
      </w:pPr>
      <w:r w:rsidRPr="005D62B8">
        <w:rPr>
          <w:rStyle w:val="CharPartText"/>
          <w:rFonts w:cs="Arial"/>
        </w:rPr>
        <w:t>Ambulance levy</w:t>
      </w:r>
    </w:p>
    <w:p w14:paraId="0D774AC2" w14:textId="77777777" w:rsidR="005F7785" w:rsidRPr="005D62B8" w:rsidRDefault="005F7785" w:rsidP="005F7785">
      <w:pPr>
        <w:pStyle w:val="AmdtsEntries"/>
        <w:rPr>
          <w:rFonts w:cs="Arial"/>
        </w:rPr>
      </w:pPr>
      <w:r w:rsidRPr="005D62B8">
        <w:rPr>
          <w:rFonts w:cs="Arial"/>
        </w:rPr>
        <w:t>sch 1</w:t>
      </w:r>
      <w:r w:rsidRPr="005D62B8">
        <w:rPr>
          <w:rFonts w:cs="Arial"/>
        </w:rPr>
        <w:tab/>
        <w:t>ss renum R5 LA</w:t>
      </w:r>
    </w:p>
    <w:p w14:paraId="347BAEB2" w14:textId="3449E77D" w:rsidR="005F7785" w:rsidRPr="005D62B8" w:rsidRDefault="005F7785" w:rsidP="005F7785">
      <w:pPr>
        <w:pStyle w:val="AmdtsEntries"/>
        <w:rPr>
          <w:rFonts w:cs="Arial"/>
        </w:rPr>
      </w:pPr>
      <w:r w:rsidRPr="005D62B8">
        <w:rPr>
          <w:rFonts w:cs="Arial"/>
        </w:rPr>
        <w:tab/>
        <w:t xml:space="preserve">am </w:t>
      </w:r>
      <w:hyperlink r:id="rId562"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3.60</w:t>
      </w:r>
    </w:p>
    <w:p w14:paraId="07E9C1AD" w14:textId="77777777" w:rsidR="00A364B6" w:rsidRDefault="00A364B6" w:rsidP="005F7785">
      <w:pPr>
        <w:pStyle w:val="AmdtsEntryHd"/>
      </w:pPr>
      <w:r w:rsidRPr="004C3CCB">
        <w:t>Ambulance service quality assurance committee</w:t>
      </w:r>
    </w:p>
    <w:p w14:paraId="2DB7C99D" w14:textId="12427DC8" w:rsidR="00A364B6" w:rsidRPr="00A364B6" w:rsidRDefault="00A364B6" w:rsidP="00A364B6">
      <w:pPr>
        <w:pStyle w:val="AmdtsEntries"/>
      </w:pPr>
      <w:r>
        <w:t>sch 1A</w:t>
      </w:r>
      <w:r>
        <w:tab/>
        <w:t xml:space="preserve">ins </w:t>
      </w:r>
      <w:hyperlink r:id="rId563" w:tooltip="Emergencies Amendment Act 2016" w:history="1">
        <w:r>
          <w:rPr>
            <w:rStyle w:val="charCitHyperlinkAbbrev"/>
          </w:rPr>
          <w:t>A2016</w:t>
        </w:r>
        <w:r>
          <w:rPr>
            <w:rStyle w:val="charCitHyperlinkAbbrev"/>
          </w:rPr>
          <w:noBreakHyphen/>
          <w:t>33</w:t>
        </w:r>
      </w:hyperlink>
      <w:r>
        <w:t xml:space="preserve"> s 54</w:t>
      </w:r>
    </w:p>
    <w:p w14:paraId="7EBE559C" w14:textId="77777777" w:rsidR="005F7785" w:rsidRPr="005D62B8" w:rsidRDefault="005F7785" w:rsidP="005F7785">
      <w:pPr>
        <w:pStyle w:val="AmdtsEntryHd"/>
        <w:rPr>
          <w:rStyle w:val="CharPartText"/>
          <w:rFonts w:cs="Arial"/>
        </w:rPr>
      </w:pPr>
      <w:r w:rsidRPr="005D62B8">
        <w:rPr>
          <w:rStyle w:val="CharPartText"/>
          <w:rFonts w:cs="Arial"/>
        </w:rPr>
        <w:lastRenderedPageBreak/>
        <w:t>Reviewable decisions</w:t>
      </w:r>
    </w:p>
    <w:p w14:paraId="66E7501C" w14:textId="1BE00D31" w:rsidR="005F7785" w:rsidRPr="005D62B8" w:rsidRDefault="005F7785" w:rsidP="00A0218A">
      <w:pPr>
        <w:pStyle w:val="AmdtsEntries"/>
        <w:keepNext/>
        <w:rPr>
          <w:rFonts w:cs="Arial"/>
        </w:rPr>
      </w:pPr>
      <w:r w:rsidRPr="005D62B8">
        <w:rPr>
          <w:rFonts w:cs="Arial"/>
        </w:rPr>
        <w:t>sch 2</w:t>
      </w:r>
      <w:r w:rsidRPr="005D62B8">
        <w:rPr>
          <w:rFonts w:cs="Arial"/>
        </w:rPr>
        <w:tab/>
        <w:t xml:space="preserve">am </w:t>
      </w:r>
      <w:hyperlink r:id="rId564"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19</w:t>
      </w:r>
    </w:p>
    <w:p w14:paraId="52F9278D" w14:textId="7D66D8BB" w:rsidR="005F7785" w:rsidRPr="005D62B8" w:rsidRDefault="005F7785" w:rsidP="005F7785">
      <w:pPr>
        <w:pStyle w:val="AmdtsEntries"/>
        <w:rPr>
          <w:rFonts w:cs="Arial"/>
        </w:rPr>
      </w:pPr>
      <w:r w:rsidRPr="005D62B8">
        <w:rPr>
          <w:rFonts w:cs="Arial"/>
        </w:rPr>
        <w:tab/>
        <w:t xml:space="preserve">sub </w:t>
      </w:r>
      <w:hyperlink r:id="rId565"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1.159</w:t>
      </w:r>
    </w:p>
    <w:p w14:paraId="3B6F1CD9" w14:textId="77777777" w:rsidR="005F7785" w:rsidRPr="005D62B8" w:rsidRDefault="005F7785" w:rsidP="005F7785">
      <w:pPr>
        <w:pStyle w:val="AmdtsEntryHd"/>
        <w:rPr>
          <w:rFonts w:cs="Arial"/>
        </w:rPr>
      </w:pPr>
      <w:r w:rsidRPr="005D62B8">
        <w:rPr>
          <w:rStyle w:val="CharPartText"/>
          <w:rFonts w:cs="Arial"/>
        </w:rPr>
        <w:t>Consequential amendments</w:t>
      </w:r>
    </w:p>
    <w:p w14:paraId="30B27565" w14:textId="77777777" w:rsidR="005F7785" w:rsidRPr="005D62B8" w:rsidRDefault="005F7785" w:rsidP="005F7785">
      <w:pPr>
        <w:pStyle w:val="AmdtsEntries"/>
        <w:rPr>
          <w:rFonts w:cs="Arial"/>
        </w:rPr>
      </w:pPr>
      <w:r w:rsidRPr="005D62B8">
        <w:rPr>
          <w:rFonts w:cs="Arial"/>
        </w:rPr>
        <w:t>sch 3</w:t>
      </w:r>
      <w:r w:rsidRPr="005D62B8">
        <w:rPr>
          <w:rFonts w:cs="Arial"/>
        </w:rPr>
        <w:tab/>
        <w:t>om LA s 89 (3)</w:t>
      </w:r>
    </w:p>
    <w:p w14:paraId="494E5EE2" w14:textId="77777777" w:rsidR="005F7785" w:rsidRPr="005D62B8" w:rsidRDefault="005F7785" w:rsidP="0000222F">
      <w:pPr>
        <w:pStyle w:val="AmdtsEntryHd"/>
        <w:rPr>
          <w:rFonts w:cs="Arial"/>
        </w:rPr>
      </w:pPr>
      <w:r w:rsidRPr="005D62B8">
        <w:rPr>
          <w:rFonts w:cs="Arial"/>
        </w:rPr>
        <w:t>Dictionary</w:t>
      </w:r>
    </w:p>
    <w:p w14:paraId="5E9AF0F9" w14:textId="15832EF3" w:rsidR="00071282" w:rsidRPr="009A6C3F" w:rsidRDefault="005F7785" w:rsidP="0000222F">
      <w:pPr>
        <w:pStyle w:val="AmdtsEntries"/>
        <w:keepNext/>
      </w:pPr>
      <w:r w:rsidRPr="005D62B8">
        <w:rPr>
          <w:rFonts w:cs="Arial"/>
        </w:rPr>
        <w:t>dict</w:t>
      </w:r>
      <w:r w:rsidRPr="005D62B8">
        <w:rPr>
          <w:rFonts w:cs="Arial"/>
        </w:rPr>
        <w:tab/>
        <w:t xml:space="preserve">am </w:t>
      </w:r>
      <w:hyperlink r:id="rId566"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1.160; </w:t>
      </w:r>
      <w:hyperlink r:id="rId567"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3.68; </w:t>
      </w:r>
      <w:hyperlink r:id="rId568"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3.61</w:t>
      </w:r>
      <w:r w:rsidR="00442E12">
        <w:rPr>
          <w:rFonts w:cs="Arial"/>
        </w:rPr>
        <w:t xml:space="preserve">; </w:t>
      </w:r>
      <w:hyperlink r:id="rId569"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1.195</w:t>
      </w:r>
      <w:r w:rsidR="00F1090B">
        <w:rPr>
          <w:rFonts w:cs="Arial"/>
        </w:rPr>
        <w:t xml:space="preserve">; </w:t>
      </w:r>
      <w:hyperlink r:id="rId570" w:tooltip="Statute Law Amendment Act 2011 (No 2)" w:history="1">
        <w:r w:rsidR="00DE189D" w:rsidRPr="00DE189D">
          <w:rPr>
            <w:rStyle w:val="charCitHyperlinkAbbrev"/>
          </w:rPr>
          <w:t>A2011</w:t>
        </w:r>
        <w:r w:rsidR="00DE189D" w:rsidRPr="00DE189D">
          <w:rPr>
            <w:rStyle w:val="charCitHyperlinkAbbrev"/>
          </w:rPr>
          <w:noBreakHyphen/>
          <w:t>28</w:t>
        </w:r>
      </w:hyperlink>
      <w:r w:rsidR="00F1090B">
        <w:rPr>
          <w:rFonts w:cs="Arial"/>
        </w:rPr>
        <w:t xml:space="preserve"> amdt 3.79</w:t>
      </w:r>
      <w:r w:rsidR="00C61C5D">
        <w:rPr>
          <w:rFonts w:cs="Arial"/>
        </w:rPr>
        <w:t xml:space="preserve">; </w:t>
      </w:r>
      <w:hyperlink r:id="rId571"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1.69</w:t>
      </w:r>
      <w:r w:rsidR="0068222D">
        <w:t xml:space="preserve">; </w:t>
      </w:r>
      <w:hyperlink r:id="rId572" w:tooltip="Protection of Rights (Services) Legislation Amendment Act 2016 (No 2)" w:history="1">
        <w:r w:rsidR="00071282">
          <w:rPr>
            <w:rStyle w:val="charCitHyperlinkAbbrev"/>
          </w:rPr>
          <w:t>A2016</w:t>
        </w:r>
        <w:r w:rsidR="00071282">
          <w:rPr>
            <w:rStyle w:val="charCitHyperlinkAbbrev"/>
          </w:rPr>
          <w:noBreakHyphen/>
          <w:t>13</w:t>
        </w:r>
      </w:hyperlink>
      <w:r w:rsidR="00071282">
        <w:t xml:space="preserve"> amdt 1.60</w:t>
      </w:r>
      <w:r w:rsidR="009A6C3F">
        <w:t xml:space="preserve">; </w:t>
      </w:r>
      <w:hyperlink r:id="rId573" w:tooltip="Justice and Community Safety Legislation Amendment Act 2019" w:history="1">
        <w:r w:rsidR="009A6C3F">
          <w:rPr>
            <w:rStyle w:val="charCitHyperlinkAbbrev"/>
          </w:rPr>
          <w:t>A2019</w:t>
        </w:r>
        <w:r w:rsidR="009A6C3F">
          <w:rPr>
            <w:rStyle w:val="charCitHyperlinkAbbrev"/>
          </w:rPr>
          <w:noBreakHyphen/>
          <w:t>17</w:t>
        </w:r>
      </w:hyperlink>
      <w:r w:rsidR="009A6C3F">
        <w:t xml:space="preserve"> s 11</w:t>
      </w:r>
    </w:p>
    <w:p w14:paraId="791B575F" w14:textId="64ACCE35" w:rsidR="00567A28" w:rsidRDefault="00567A28" w:rsidP="005F7785">
      <w:pPr>
        <w:pStyle w:val="AmdtsEntries"/>
        <w:keepNext/>
        <w:rPr>
          <w:rFonts w:cs="Arial"/>
        </w:rPr>
      </w:pPr>
      <w:r>
        <w:rPr>
          <w:rFonts w:cs="Arial"/>
        </w:rPr>
        <w:tab/>
        <w:t xml:space="preserve">def </w:t>
      </w:r>
      <w:r w:rsidRPr="00567A28">
        <w:rPr>
          <w:rStyle w:val="charBoldItals"/>
        </w:rPr>
        <w:t>ambulance service quality assurance committee</w:t>
      </w:r>
      <w:r>
        <w:rPr>
          <w:rFonts w:cs="Arial"/>
        </w:rPr>
        <w:t xml:space="preserve"> ins </w:t>
      </w:r>
      <w:hyperlink r:id="rId574" w:tooltip="Emergencies Amendment Act 2016" w:history="1">
        <w:r>
          <w:rPr>
            <w:rStyle w:val="charCitHyperlinkAbbrev"/>
          </w:rPr>
          <w:t>A2016</w:t>
        </w:r>
        <w:r>
          <w:rPr>
            <w:rStyle w:val="charCitHyperlinkAbbrev"/>
          </w:rPr>
          <w:noBreakHyphen/>
          <w:t>33</w:t>
        </w:r>
      </w:hyperlink>
      <w:r>
        <w:rPr>
          <w:rFonts w:cs="Arial"/>
        </w:rPr>
        <w:t xml:space="preserve"> s 55</w:t>
      </w:r>
    </w:p>
    <w:p w14:paraId="28F3CC54" w14:textId="546FAE5B"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ambulance services</w:t>
      </w:r>
      <w:r w:rsidRPr="005D62B8">
        <w:rPr>
          <w:rFonts w:cs="Arial"/>
        </w:rPr>
        <w:t xml:space="preserve"> am </w:t>
      </w:r>
      <w:hyperlink r:id="rId57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1.28</w:t>
      </w:r>
    </w:p>
    <w:p w14:paraId="2BF26CE3" w14:textId="5B80B080" w:rsidR="00E52BFE" w:rsidRDefault="00E52BFE" w:rsidP="005F7785">
      <w:pPr>
        <w:pStyle w:val="AmdtsEntries"/>
        <w:keepNext/>
        <w:rPr>
          <w:rFonts w:cs="Arial"/>
        </w:rPr>
      </w:pPr>
      <w:r>
        <w:rPr>
          <w:rFonts w:cs="Arial"/>
        </w:rPr>
        <w:tab/>
        <w:t xml:space="preserve">def </w:t>
      </w:r>
      <w:r w:rsidRPr="00E52BFE">
        <w:rPr>
          <w:rStyle w:val="charBoldItals"/>
        </w:rPr>
        <w:t>annual report</w:t>
      </w:r>
      <w:r>
        <w:rPr>
          <w:rFonts w:cs="Arial"/>
        </w:rPr>
        <w:t xml:space="preserve"> </w:t>
      </w:r>
      <w:r>
        <w:t xml:space="preserve">om </w:t>
      </w:r>
      <w:hyperlink r:id="rId576" w:tooltip="Annual Reports (Government Agencies) Amendment Act 2015" w:history="1">
        <w:r>
          <w:rPr>
            <w:rStyle w:val="charCitHyperlinkAbbrev"/>
          </w:rPr>
          <w:t>A2015</w:t>
        </w:r>
        <w:r>
          <w:rPr>
            <w:rStyle w:val="charCitHyperlinkAbbrev"/>
          </w:rPr>
          <w:noBreakHyphen/>
          <w:t>16</w:t>
        </w:r>
      </w:hyperlink>
      <w:r>
        <w:t xml:space="preserve"> amdt 1.13</w:t>
      </w:r>
    </w:p>
    <w:p w14:paraId="0E48070D" w14:textId="72FFF75D" w:rsidR="00567A28" w:rsidRDefault="00567A28" w:rsidP="00567A28">
      <w:pPr>
        <w:pStyle w:val="AmdtsEntries"/>
        <w:keepNext/>
        <w:rPr>
          <w:rFonts w:cs="Arial"/>
        </w:rPr>
      </w:pPr>
      <w:r>
        <w:rPr>
          <w:rFonts w:cs="Arial"/>
        </w:rPr>
        <w:tab/>
        <w:t xml:space="preserve">def </w:t>
      </w:r>
      <w:r>
        <w:rPr>
          <w:rStyle w:val="charBoldItals"/>
        </w:rPr>
        <w:t>ASQAC</w:t>
      </w:r>
      <w:r>
        <w:rPr>
          <w:rFonts w:cs="Arial"/>
        </w:rPr>
        <w:t xml:space="preserve"> ins </w:t>
      </w:r>
      <w:hyperlink r:id="rId577" w:tooltip="Emergencies Amendment Act 2016" w:history="1">
        <w:r>
          <w:rPr>
            <w:rStyle w:val="charCitHyperlinkAbbrev"/>
          </w:rPr>
          <w:t>A2016</w:t>
        </w:r>
        <w:r>
          <w:rPr>
            <w:rStyle w:val="charCitHyperlinkAbbrev"/>
          </w:rPr>
          <w:noBreakHyphen/>
          <w:t>33</w:t>
        </w:r>
      </w:hyperlink>
      <w:r>
        <w:rPr>
          <w:rFonts w:cs="Arial"/>
        </w:rPr>
        <w:t xml:space="preserve"> s 55</w:t>
      </w:r>
    </w:p>
    <w:p w14:paraId="7C43353E" w14:textId="60C194F5"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authority</w:t>
      </w:r>
      <w:r w:rsidRPr="005D62B8">
        <w:rPr>
          <w:rFonts w:cs="Arial"/>
        </w:rPr>
        <w:t xml:space="preserve"> om </w:t>
      </w:r>
      <w:hyperlink r:id="rId57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14:paraId="395E7C37" w14:textId="7D7C63AD" w:rsidR="005F7785" w:rsidRPr="005D62B8" w:rsidRDefault="005F7785" w:rsidP="005F7785">
      <w:pPr>
        <w:pStyle w:val="AmdtsEntries"/>
        <w:rPr>
          <w:rFonts w:cs="Arial"/>
        </w:rPr>
      </w:pPr>
      <w:r w:rsidRPr="005D62B8">
        <w:rPr>
          <w:rFonts w:cs="Arial"/>
        </w:rPr>
        <w:tab/>
        <w:t xml:space="preserve">def </w:t>
      </w:r>
      <w:r w:rsidRPr="00DE189D">
        <w:rPr>
          <w:rStyle w:val="charBoldItals"/>
        </w:rPr>
        <w:t>authority guidelines</w:t>
      </w:r>
      <w:r w:rsidRPr="005D62B8">
        <w:rPr>
          <w:rFonts w:cs="Arial"/>
        </w:rPr>
        <w:t xml:space="preserve"> om </w:t>
      </w:r>
      <w:hyperlink r:id="rId57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14:paraId="78D02B02" w14:textId="2808DA89" w:rsidR="005F7785" w:rsidRPr="005D62B8" w:rsidRDefault="005F7785" w:rsidP="005F7785">
      <w:pPr>
        <w:pStyle w:val="AmdtsEntries"/>
        <w:rPr>
          <w:rFonts w:cs="Arial"/>
        </w:rPr>
      </w:pPr>
      <w:r w:rsidRPr="005D62B8">
        <w:rPr>
          <w:rFonts w:cs="Arial"/>
        </w:rPr>
        <w:tab/>
        <w:t xml:space="preserve">def </w:t>
      </w:r>
      <w:r w:rsidRPr="00DE189D">
        <w:rPr>
          <w:rStyle w:val="charBoldItals"/>
        </w:rPr>
        <w:t>bushfire operational plan</w:t>
      </w:r>
      <w:r w:rsidRPr="005D62B8">
        <w:rPr>
          <w:rFonts w:cs="Arial"/>
        </w:rPr>
        <w:t xml:space="preserve"> sub </w:t>
      </w:r>
      <w:hyperlink r:id="rId580"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20</w:t>
      </w:r>
    </w:p>
    <w:p w14:paraId="650EF48B" w14:textId="76B488D1" w:rsidR="005F7785" w:rsidRDefault="005F7785" w:rsidP="005F7785">
      <w:pPr>
        <w:pStyle w:val="AmdtsEntries"/>
        <w:rPr>
          <w:rFonts w:cs="Arial"/>
        </w:rPr>
      </w:pPr>
      <w:r w:rsidRPr="005D62B8">
        <w:rPr>
          <w:rFonts w:cs="Arial"/>
        </w:rPr>
        <w:tab/>
        <w:t xml:space="preserve">def </w:t>
      </w:r>
      <w:r w:rsidRPr="00DE189D">
        <w:rPr>
          <w:rStyle w:val="charBoldItals"/>
        </w:rPr>
        <w:t>casual volunteer</w:t>
      </w:r>
      <w:r w:rsidRPr="005D62B8">
        <w:rPr>
          <w:rFonts w:cs="Arial"/>
        </w:rPr>
        <w:t xml:space="preserve"> sub </w:t>
      </w:r>
      <w:hyperlink r:id="rId58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1.30</w:t>
      </w:r>
    </w:p>
    <w:p w14:paraId="09C86C6A" w14:textId="005F0E42" w:rsidR="00364333" w:rsidRPr="00364333" w:rsidRDefault="00364333" w:rsidP="005F7785">
      <w:pPr>
        <w:pStyle w:val="AmdtsEntries"/>
      </w:pPr>
      <w:r>
        <w:rPr>
          <w:rFonts w:cs="Arial"/>
        </w:rPr>
        <w:tab/>
        <w:t xml:space="preserve">def </w:t>
      </w:r>
      <w:r>
        <w:rPr>
          <w:rStyle w:val="charBoldItals"/>
        </w:rPr>
        <w:t xml:space="preserve">chief officer </w:t>
      </w:r>
      <w:r>
        <w:t xml:space="preserve">am </w:t>
      </w:r>
      <w:hyperlink r:id="rId58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1.31</w:t>
      </w:r>
      <w:r w:rsidR="00C53659">
        <w:rPr>
          <w:rFonts w:cs="Arial"/>
        </w:rPr>
        <w:t xml:space="preserve">; </w:t>
      </w:r>
      <w:hyperlink r:id="rId583"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8F3D1E8" w14:textId="59B2A030" w:rsidR="00696FD3" w:rsidRDefault="00696FD3" w:rsidP="00696FD3">
      <w:pPr>
        <w:pStyle w:val="AmdtsEntries"/>
      </w:pPr>
      <w:r>
        <w:rPr>
          <w:rFonts w:cs="Arial"/>
        </w:rPr>
        <w:tab/>
        <w:t xml:space="preserve">def </w:t>
      </w:r>
      <w:r>
        <w:rPr>
          <w:rStyle w:val="charBoldItals"/>
        </w:rPr>
        <w:t xml:space="preserve">chief officer (fire and rescue) </w:t>
      </w:r>
      <w:r>
        <w:t xml:space="preserve">ins </w:t>
      </w:r>
      <w:hyperlink r:id="rId58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14:paraId="6CC8A258" w14:textId="34B843B5" w:rsidR="00567A28" w:rsidRPr="00364333" w:rsidRDefault="00567A28" w:rsidP="00567A28">
      <w:pPr>
        <w:pStyle w:val="AmdtsEntriesDefL2"/>
      </w:pPr>
      <w:r>
        <w:tab/>
        <w:t xml:space="preserve">om </w:t>
      </w:r>
      <w:hyperlink r:id="rId585" w:tooltip="Emergencies Amendment Act 2016" w:history="1">
        <w:r>
          <w:rPr>
            <w:rStyle w:val="charCitHyperlinkAbbrev"/>
          </w:rPr>
          <w:t>A2016</w:t>
        </w:r>
        <w:r>
          <w:rPr>
            <w:rStyle w:val="charCitHyperlinkAbbrev"/>
          </w:rPr>
          <w:noBreakHyphen/>
          <w:t>33</w:t>
        </w:r>
      </w:hyperlink>
      <w:r>
        <w:t xml:space="preserve"> s 56</w:t>
      </w:r>
    </w:p>
    <w:p w14:paraId="68090DD7" w14:textId="1C0A38B1" w:rsidR="00567A28" w:rsidRDefault="00567A28" w:rsidP="00567A28">
      <w:pPr>
        <w:pStyle w:val="AmdtsEntries"/>
      </w:pPr>
      <w:r>
        <w:rPr>
          <w:rFonts w:cs="Arial"/>
        </w:rPr>
        <w:tab/>
        <w:t xml:space="preserve">def </w:t>
      </w:r>
      <w:r>
        <w:rPr>
          <w:rStyle w:val="charBoldItals"/>
        </w:rPr>
        <w:t xml:space="preserve">chief officer (fire and rescue service) </w:t>
      </w:r>
      <w:r>
        <w:t xml:space="preserve">ins </w:t>
      </w:r>
      <w:hyperlink r:id="rId586" w:tooltip="Emergencies Amendment Act 2016" w:history="1">
        <w:r>
          <w:rPr>
            <w:rStyle w:val="charCitHyperlinkAbbrev"/>
          </w:rPr>
          <w:t>A2016</w:t>
        </w:r>
        <w:r>
          <w:rPr>
            <w:rStyle w:val="charCitHyperlinkAbbrev"/>
          </w:rPr>
          <w:noBreakHyphen/>
          <w:t>33</w:t>
        </w:r>
      </w:hyperlink>
      <w:r>
        <w:t xml:space="preserve"> s 57</w:t>
      </w:r>
    </w:p>
    <w:p w14:paraId="3E64E552" w14:textId="4F2DB225" w:rsidR="00B33868" w:rsidRPr="00364333" w:rsidRDefault="00B33868" w:rsidP="00B33868">
      <w:pPr>
        <w:pStyle w:val="AmdtsEntries"/>
      </w:pPr>
      <w:r>
        <w:rPr>
          <w:rFonts w:cs="Arial"/>
        </w:rPr>
        <w:tab/>
        <w:t xml:space="preserve">def </w:t>
      </w:r>
      <w:r>
        <w:rPr>
          <w:rStyle w:val="charBoldItals"/>
        </w:rPr>
        <w:t xml:space="preserve">chief officer (fire brigade) </w:t>
      </w:r>
      <w:r>
        <w:t xml:space="preserve">om </w:t>
      </w:r>
      <w:hyperlink r:id="rId58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14:paraId="3FBE4A10" w14:textId="27181919" w:rsidR="00A9364C" w:rsidRDefault="00A9364C" w:rsidP="005F7785">
      <w:pPr>
        <w:pStyle w:val="AmdtsEntries"/>
        <w:rPr>
          <w:rFonts w:cs="Arial"/>
        </w:rPr>
      </w:pPr>
      <w:r>
        <w:rPr>
          <w:rFonts w:cs="Arial"/>
        </w:rPr>
        <w:tab/>
        <w:t xml:space="preserve">def </w:t>
      </w:r>
      <w:r w:rsidRPr="00A9364C">
        <w:rPr>
          <w:rStyle w:val="charBoldItals"/>
        </w:rPr>
        <w:t>city area</w:t>
      </w:r>
      <w:r>
        <w:rPr>
          <w:rFonts w:cs="Arial"/>
        </w:rPr>
        <w:t xml:space="preserve"> om </w:t>
      </w:r>
      <w:hyperlink r:id="rId588" w:tooltip="Emergencies Amendment Act 2016" w:history="1">
        <w:r>
          <w:rPr>
            <w:rStyle w:val="charCitHyperlinkAbbrev"/>
          </w:rPr>
          <w:t>A2016</w:t>
        </w:r>
        <w:r>
          <w:rPr>
            <w:rStyle w:val="charCitHyperlinkAbbrev"/>
          </w:rPr>
          <w:noBreakHyphen/>
          <w:t>33</w:t>
        </w:r>
      </w:hyperlink>
      <w:r>
        <w:rPr>
          <w:rFonts w:cs="Arial"/>
        </w:rPr>
        <w:t xml:space="preserve"> s 58</w:t>
      </w:r>
    </w:p>
    <w:p w14:paraId="022C2866" w14:textId="62879DE2" w:rsidR="005F7785" w:rsidRPr="005D62B8" w:rsidRDefault="005F7785" w:rsidP="005F7785">
      <w:pPr>
        <w:pStyle w:val="AmdtsEntries"/>
        <w:rPr>
          <w:rFonts w:cs="Arial"/>
        </w:rPr>
      </w:pPr>
      <w:r w:rsidRPr="005D62B8">
        <w:rPr>
          <w:rFonts w:cs="Arial"/>
        </w:rPr>
        <w:tab/>
        <w:t xml:space="preserve">def </w:t>
      </w:r>
      <w:r w:rsidRPr="00DE189D">
        <w:rPr>
          <w:rStyle w:val="charBoldItals"/>
        </w:rPr>
        <w:t>commissioner</w:t>
      </w:r>
      <w:r w:rsidRPr="005D62B8">
        <w:rPr>
          <w:rFonts w:cs="Arial"/>
        </w:rPr>
        <w:t xml:space="preserve"> sub </w:t>
      </w:r>
      <w:hyperlink r:id="rId58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21</w:t>
      </w:r>
    </w:p>
    <w:p w14:paraId="731689B3" w14:textId="07C0E416" w:rsidR="005F7785" w:rsidRDefault="005F7785" w:rsidP="005F7785">
      <w:pPr>
        <w:pStyle w:val="AmdtsEntries"/>
        <w:rPr>
          <w:rFonts w:cs="Arial"/>
        </w:rPr>
      </w:pPr>
      <w:r w:rsidRPr="005D62B8">
        <w:rPr>
          <w:rFonts w:cs="Arial"/>
        </w:rPr>
        <w:tab/>
        <w:t xml:space="preserve">def </w:t>
      </w:r>
      <w:r w:rsidRPr="00DE189D">
        <w:rPr>
          <w:rStyle w:val="charBoldItals"/>
        </w:rPr>
        <w:t xml:space="preserve">commissioner’s guidelines </w:t>
      </w:r>
      <w:r w:rsidRPr="005D62B8">
        <w:rPr>
          <w:rFonts w:cs="Arial"/>
        </w:rPr>
        <w:t xml:space="preserve">ins </w:t>
      </w:r>
      <w:hyperlink r:id="rId590"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14:paraId="42AD7E28" w14:textId="0DFAD292" w:rsidR="00A9364C" w:rsidRDefault="00A9364C" w:rsidP="005F7785">
      <w:pPr>
        <w:pStyle w:val="AmdtsEntries"/>
        <w:rPr>
          <w:rFonts w:cs="Arial"/>
        </w:rPr>
      </w:pPr>
      <w:r>
        <w:rPr>
          <w:rFonts w:cs="Arial"/>
        </w:rPr>
        <w:tab/>
        <w:t xml:space="preserve">def </w:t>
      </w:r>
      <w:r w:rsidRPr="00A9364C">
        <w:rPr>
          <w:rStyle w:val="charBoldItals"/>
        </w:rPr>
        <w:t>committee</w:t>
      </w:r>
      <w:r>
        <w:rPr>
          <w:rFonts w:cs="Arial"/>
        </w:rPr>
        <w:t xml:space="preserve"> ins </w:t>
      </w:r>
      <w:hyperlink r:id="rId591" w:tooltip="Emergencies Amendment Act 2016" w:history="1">
        <w:r>
          <w:rPr>
            <w:rStyle w:val="charCitHyperlinkAbbrev"/>
          </w:rPr>
          <w:t>A2016</w:t>
        </w:r>
        <w:r>
          <w:rPr>
            <w:rStyle w:val="charCitHyperlinkAbbrev"/>
          </w:rPr>
          <w:noBreakHyphen/>
          <w:t>33</w:t>
        </w:r>
      </w:hyperlink>
      <w:r>
        <w:rPr>
          <w:rFonts w:cs="Arial"/>
        </w:rPr>
        <w:t xml:space="preserve"> s 59</w:t>
      </w:r>
    </w:p>
    <w:p w14:paraId="14CDA51E" w14:textId="6A6CF5D1" w:rsidR="00F1090B" w:rsidRPr="00F1090B" w:rsidRDefault="00F1090B" w:rsidP="005F7785">
      <w:pPr>
        <w:pStyle w:val="AmdtsEntries"/>
      </w:pPr>
      <w:r>
        <w:rPr>
          <w:rFonts w:cs="Arial"/>
        </w:rPr>
        <w:tab/>
        <w:t xml:space="preserve">def </w:t>
      </w:r>
      <w:r w:rsidRPr="00DE189D">
        <w:rPr>
          <w:rStyle w:val="charBoldItals"/>
        </w:rPr>
        <w:t xml:space="preserve">contributor </w:t>
      </w:r>
      <w:r>
        <w:t xml:space="preserve">am </w:t>
      </w:r>
      <w:hyperlink r:id="rId592"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3.80</w:t>
      </w:r>
    </w:p>
    <w:p w14:paraId="3044288C" w14:textId="711F3767" w:rsidR="00F1090B" w:rsidRPr="00F1090B" w:rsidRDefault="00F1090B" w:rsidP="00F1090B">
      <w:pPr>
        <w:pStyle w:val="AmdtsEntries"/>
      </w:pPr>
      <w:r>
        <w:rPr>
          <w:rFonts w:cs="Arial"/>
        </w:rPr>
        <w:tab/>
        <w:t xml:space="preserve">def </w:t>
      </w:r>
      <w:r w:rsidRPr="00DE189D">
        <w:rPr>
          <w:rStyle w:val="charBoldItals"/>
        </w:rPr>
        <w:t xml:space="preserve">cooperative arrangement </w:t>
      </w:r>
      <w:r>
        <w:t xml:space="preserve">sub </w:t>
      </w:r>
      <w:hyperlink r:id="rId593"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3.81</w:t>
      </w:r>
    </w:p>
    <w:p w14:paraId="41D442A0" w14:textId="559D5A82" w:rsidR="005F7785" w:rsidRPr="005D62B8" w:rsidRDefault="005F7785" w:rsidP="005F7785">
      <w:pPr>
        <w:pStyle w:val="AmdtsEntries"/>
        <w:rPr>
          <w:rFonts w:cs="Arial"/>
        </w:rPr>
      </w:pPr>
      <w:r w:rsidRPr="005D62B8">
        <w:rPr>
          <w:rFonts w:cs="Arial"/>
        </w:rPr>
        <w:tab/>
        <w:t xml:space="preserve">def </w:t>
      </w:r>
      <w:r w:rsidRPr="00DE189D">
        <w:rPr>
          <w:rStyle w:val="charBoldItals"/>
        </w:rPr>
        <w:t>eligible person</w:t>
      </w:r>
      <w:r w:rsidRPr="005D62B8">
        <w:rPr>
          <w:rFonts w:cs="Arial"/>
        </w:rPr>
        <w:t xml:space="preserve"> om </w:t>
      </w:r>
      <w:hyperlink r:id="rId594"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1.161</w:t>
      </w:r>
    </w:p>
    <w:p w14:paraId="070CBDB5" w14:textId="10A6233E"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w:t>
      </w:r>
      <w:r w:rsidRPr="005D62B8">
        <w:rPr>
          <w:rFonts w:cs="Arial"/>
        </w:rPr>
        <w:t xml:space="preserve"> am </w:t>
      </w:r>
      <w:hyperlink r:id="rId59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22</w:t>
      </w:r>
    </w:p>
    <w:p w14:paraId="0ED68A78" w14:textId="50A2B838" w:rsidR="005F7785" w:rsidRPr="00952FA7"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emergency controller</w:t>
      </w:r>
      <w:r w:rsidRPr="00952FA7">
        <w:rPr>
          <w:rFonts w:cs="Arial"/>
        </w:rPr>
        <w:t xml:space="preserve"> ins </w:t>
      </w:r>
      <w:hyperlink r:id="rId596"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49</w:t>
      </w:r>
    </w:p>
    <w:p w14:paraId="578ADC88" w14:textId="0D822D1D"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w:t>
      </w:r>
      <w:r w:rsidRPr="0038160E">
        <w:rPr>
          <w:rFonts w:cs="Arial"/>
        </w:rPr>
        <w:t xml:space="preserve"> </w:t>
      </w:r>
      <w:r w:rsidRPr="00952FA7">
        <w:rPr>
          <w:rFonts w:cs="Arial"/>
        </w:rPr>
        <w:t xml:space="preserve">am </w:t>
      </w:r>
      <w:hyperlink r:id="rId597"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50</w:t>
      </w:r>
    </w:p>
    <w:p w14:paraId="053B3D6E" w14:textId="5609732C"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 committee</w:t>
      </w:r>
      <w:r w:rsidRPr="0038160E">
        <w:rPr>
          <w:rFonts w:cs="Arial"/>
        </w:rPr>
        <w:t xml:space="preserve"> </w:t>
      </w:r>
      <w:r w:rsidRPr="00952FA7">
        <w:rPr>
          <w:rFonts w:cs="Arial"/>
        </w:rPr>
        <w:t xml:space="preserve">om </w:t>
      </w:r>
      <w:hyperlink r:id="rId598"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51</w:t>
      </w:r>
    </w:p>
    <w:p w14:paraId="4CB04747" w14:textId="29014091" w:rsidR="000009D8" w:rsidRPr="005D62B8" w:rsidRDefault="000009D8" w:rsidP="000009D8">
      <w:pPr>
        <w:pStyle w:val="AmdtsEntries"/>
        <w:rPr>
          <w:rFonts w:cs="Arial"/>
        </w:rPr>
      </w:pPr>
      <w:r w:rsidRPr="005D62B8">
        <w:rPr>
          <w:rFonts w:cs="Arial"/>
        </w:rPr>
        <w:tab/>
        <w:t xml:space="preserve">def </w:t>
      </w:r>
      <w:r w:rsidRPr="00DE189D">
        <w:rPr>
          <w:rStyle w:val="charBoldItals"/>
        </w:rPr>
        <w:t>emergency service</w:t>
      </w:r>
      <w:r>
        <w:rPr>
          <w:rFonts w:cs="Arial"/>
        </w:rPr>
        <w:t xml:space="preserve"> am </w:t>
      </w:r>
      <w:hyperlink r:id="rId59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600" w:tooltip="Emergencies Amendment Act 2016" w:history="1">
        <w:r w:rsidR="001A4D41">
          <w:rPr>
            <w:rStyle w:val="charCitHyperlinkAbbrev"/>
          </w:rPr>
          <w:t>A2016</w:t>
        </w:r>
        <w:r w:rsidR="001A4D41">
          <w:rPr>
            <w:rStyle w:val="charCitHyperlinkAbbrev"/>
          </w:rPr>
          <w:noBreakHyphen/>
          <w:t>33</w:t>
        </w:r>
      </w:hyperlink>
      <w:r w:rsidR="00C22DF6">
        <w:rPr>
          <w:rFonts w:cs="Arial"/>
        </w:rPr>
        <w:t xml:space="preserve"> s </w:t>
      </w:r>
      <w:r w:rsidR="001A4D41">
        <w:rPr>
          <w:rFonts w:cs="Arial"/>
        </w:rPr>
        <w:t>62</w:t>
      </w:r>
    </w:p>
    <w:p w14:paraId="21AB4FFA" w14:textId="3016C2FC"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 services</w:t>
      </w:r>
      <w:r w:rsidRPr="005D62B8">
        <w:rPr>
          <w:rFonts w:cs="Arial"/>
        </w:rPr>
        <w:t xml:space="preserve"> am </w:t>
      </w:r>
      <w:hyperlink r:id="rId60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14:paraId="4427F3D9" w14:textId="7442FBE2" w:rsidR="005F7785" w:rsidRDefault="005F7785" w:rsidP="005F7785">
      <w:pPr>
        <w:pStyle w:val="AmdtsEntries"/>
        <w:rPr>
          <w:rFonts w:cs="Arial"/>
        </w:rPr>
      </w:pPr>
      <w:r w:rsidRPr="005D62B8">
        <w:rPr>
          <w:rFonts w:cs="Arial"/>
        </w:rPr>
        <w:tab/>
        <w:t xml:space="preserve">def </w:t>
      </w:r>
      <w:r w:rsidRPr="005D62B8">
        <w:rPr>
          <w:rStyle w:val="charBoldItals"/>
          <w:rFonts w:cs="Arial"/>
        </w:rPr>
        <w:t>emergency services support volunteer</w:t>
      </w:r>
      <w:r w:rsidRPr="005D62B8">
        <w:rPr>
          <w:rFonts w:cs="Arial"/>
          <w:b/>
          <w:i/>
        </w:rPr>
        <w:t xml:space="preserve"> </w:t>
      </w:r>
      <w:r w:rsidRPr="005D62B8">
        <w:rPr>
          <w:rFonts w:cs="Arial"/>
        </w:rPr>
        <w:t xml:space="preserve">ins </w:t>
      </w:r>
      <w:hyperlink r:id="rId602"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14:paraId="4BC2B75B" w14:textId="48C61219" w:rsidR="007820EF" w:rsidRPr="007820EF" w:rsidRDefault="007820EF" w:rsidP="005F7785">
      <w:pPr>
        <w:pStyle w:val="AmdtsEntries"/>
      </w:pPr>
      <w:r>
        <w:rPr>
          <w:rFonts w:cs="Arial"/>
        </w:rPr>
        <w:tab/>
        <w:t xml:space="preserve">def </w:t>
      </w:r>
      <w:r w:rsidRPr="00557F14">
        <w:rPr>
          <w:rStyle w:val="charBoldItals"/>
        </w:rPr>
        <w:t>emergency sub-plan</w:t>
      </w:r>
      <w:r>
        <w:t xml:space="preserve"> ins </w:t>
      </w:r>
      <w:hyperlink r:id="rId603" w:tooltip="Emergencies Amendment Act 2018" w:history="1">
        <w:r>
          <w:rPr>
            <w:rStyle w:val="charCitHyperlinkAbbrev"/>
          </w:rPr>
          <w:t>A2018</w:t>
        </w:r>
        <w:r>
          <w:rPr>
            <w:rStyle w:val="charCitHyperlinkAbbrev"/>
          </w:rPr>
          <w:noBreakHyphen/>
          <w:t>49</w:t>
        </w:r>
      </w:hyperlink>
      <w:r>
        <w:t xml:space="preserve"> s 18</w:t>
      </w:r>
    </w:p>
    <w:p w14:paraId="0800EAA4" w14:textId="71B132CE" w:rsidR="005B7DD8" w:rsidRDefault="005B7DD8" w:rsidP="005B7DD8">
      <w:pPr>
        <w:pStyle w:val="AmdtsEntries"/>
      </w:pPr>
      <w:r>
        <w:rPr>
          <w:rFonts w:cs="Arial"/>
        </w:rPr>
        <w:tab/>
        <w:t xml:space="preserve">def </w:t>
      </w:r>
      <w:r>
        <w:rPr>
          <w:rStyle w:val="charBoldItals"/>
        </w:rPr>
        <w:t xml:space="preserve">fire and rescue </w:t>
      </w:r>
      <w:r>
        <w:t xml:space="preserve">ins </w:t>
      </w:r>
      <w:hyperlink r:id="rId60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1.33</w:t>
      </w:r>
    </w:p>
    <w:p w14:paraId="26363B1E" w14:textId="35F6EDFD" w:rsidR="00A9364C" w:rsidRPr="00364333" w:rsidRDefault="00A9364C" w:rsidP="00A9364C">
      <w:pPr>
        <w:pStyle w:val="AmdtsEntriesDefL2"/>
      </w:pPr>
      <w:r>
        <w:tab/>
        <w:t xml:space="preserve">om </w:t>
      </w:r>
      <w:hyperlink r:id="rId605" w:tooltip="Emergencies Amendment Act 2016" w:history="1">
        <w:r>
          <w:rPr>
            <w:rStyle w:val="charCitHyperlinkAbbrev"/>
          </w:rPr>
          <w:t>A2016</w:t>
        </w:r>
        <w:r>
          <w:rPr>
            <w:rStyle w:val="charCitHyperlinkAbbrev"/>
          </w:rPr>
          <w:noBreakHyphen/>
          <w:t>33</w:t>
        </w:r>
      </w:hyperlink>
      <w:r>
        <w:t xml:space="preserve"> s 60</w:t>
      </w:r>
    </w:p>
    <w:p w14:paraId="0986C7D1" w14:textId="5D14E524" w:rsidR="00A9364C" w:rsidRDefault="00A9364C" w:rsidP="005F7785">
      <w:pPr>
        <w:pStyle w:val="AmdtsEntries"/>
        <w:rPr>
          <w:rFonts w:cs="Arial"/>
        </w:rPr>
      </w:pPr>
      <w:r>
        <w:rPr>
          <w:rFonts w:cs="Arial"/>
        </w:rPr>
        <w:tab/>
        <w:t>def</w:t>
      </w:r>
      <w:r w:rsidRPr="00A9364C">
        <w:rPr>
          <w:rStyle w:val="charBoldItals"/>
        </w:rPr>
        <w:t xml:space="preserve"> fire and rescue service</w:t>
      </w:r>
      <w:r>
        <w:rPr>
          <w:rFonts w:cs="Arial"/>
        </w:rPr>
        <w:t xml:space="preserve"> ins </w:t>
      </w:r>
      <w:hyperlink r:id="rId606" w:tooltip="Emergencies Amendment Act 2016" w:history="1">
        <w:r>
          <w:rPr>
            <w:rStyle w:val="charCitHyperlinkAbbrev"/>
          </w:rPr>
          <w:t>A2016</w:t>
        </w:r>
        <w:r>
          <w:rPr>
            <w:rStyle w:val="charCitHyperlinkAbbrev"/>
          </w:rPr>
          <w:noBreakHyphen/>
          <w:t>33</w:t>
        </w:r>
      </w:hyperlink>
      <w:r>
        <w:rPr>
          <w:rFonts w:cs="Arial"/>
        </w:rPr>
        <w:t xml:space="preserve"> s 61</w:t>
      </w:r>
    </w:p>
    <w:p w14:paraId="12AC4F35" w14:textId="05A774F1" w:rsidR="005F7785" w:rsidRDefault="005F7785" w:rsidP="005F7785">
      <w:pPr>
        <w:pStyle w:val="AmdtsEntries"/>
        <w:rPr>
          <w:rFonts w:cs="Arial"/>
        </w:rPr>
      </w:pPr>
      <w:r w:rsidRPr="005D62B8">
        <w:rPr>
          <w:rFonts w:cs="Arial"/>
        </w:rPr>
        <w:tab/>
        <w:t xml:space="preserve">def </w:t>
      </w:r>
      <w:r w:rsidRPr="00DE189D">
        <w:rPr>
          <w:rStyle w:val="charBoldItals"/>
        </w:rPr>
        <w:t>firefighting services</w:t>
      </w:r>
      <w:r w:rsidRPr="005D62B8">
        <w:rPr>
          <w:rFonts w:cs="Arial"/>
        </w:rPr>
        <w:t xml:space="preserve"> am </w:t>
      </w:r>
      <w:hyperlink r:id="rId60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14:paraId="77675328" w14:textId="77777777" w:rsidR="00240712" w:rsidRDefault="00240712" w:rsidP="00240712">
      <w:pPr>
        <w:pStyle w:val="AmdtsEntries"/>
        <w:rPr>
          <w:rFonts w:cs="Arial"/>
        </w:rPr>
      </w:pPr>
      <w:r w:rsidRPr="005D62B8">
        <w:rPr>
          <w:rFonts w:cs="Arial"/>
        </w:rPr>
        <w:tab/>
        <w:t xml:space="preserve">def </w:t>
      </w:r>
      <w:r>
        <w:rPr>
          <w:rStyle w:val="charBoldItals"/>
        </w:rPr>
        <w:t>hazardous material incident</w:t>
      </w:r>
      <w:r w:rsidRPr="005D62B8">
        <w:rPr>
          <w:rFonts w:cs="Arial"/>
        </w:rPr>
        <w:t xml:space="preserve"> </w:t>
      </w:r>
      <w:r>
        <w:rPr>
          <w:rFonts w:cs="Arial"/>
        </w:rPr>
        <w:t>pars renum R26 LA</w:t>
      </w:r>
    </w:p>
    <w:p w14:paraId="51EE1A7E" w14:textId="043DF362"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information holder</w:t>
      </w:r>
      <w:r>
        <w:rPr>
          <w:rFonts w:cs="Arial"/>
        </w:rPr>
        <w:t xml:space="preserve"> ins </w:t>
      </w:r>
      <w:hyperlink r:id="rId608" w:tooltip="Emergencies Amendment Act 2016" w:history="1">
        <w:r>
          <w:rPr>
            <w:rStyle w:val="charCitHyperlinkAbbrev"/>
          </w:rPr>
          <w:t>A2016</w:t>
        </w:r>
        <w:r>
          <w:rPr>
            <w:rStyle w:val="charCitHyperlinkAbbrev"/>
          </w:rPr>
          <w:noBreakHyphen/>
          <w:t>33</w:t>
        </w:r>
      </w:hyperlink>
      <w:r>
        <w:rPr>
          <w:rFonts w:cs="Arial"/>
        </w:rPr>
        <w:t xml:space="preserve"> s 61</w:t>
      </w:r>
    </w:p>
    <w:p w14:paraId="367B4272" w14:textId="57AEA20F" w:rsidR="005F7785" w:rsidRPr="005D62B8" w:rsidRDefault="005F7785" w:rsidP="005F7785">
      <w:pPr>
        <w:pStyle w:val="AmdtsEntries"/>
        <w:rPr>
          <w:rFonts w:cs="Arial"/>
        </w:rPr>
      </w:pPr>
      <w:r w:rsidRPr="005D62B8">
        <w:rPr>
          <w:rFonts w:cs="Arial"/>
        </w:rPr>
        <w:lastRenderedPageBreak/>
        <w:tab/>
        <w:t xml:space="preserve">def </w:t>
      </w:r>
      <w:r w:rsidRPr="005D62B8">
        <w:rPr>
          <w:rStyle w:val="charBoldItals"/>
          <w:rFonts w:cs="Arial"/>
        </w:rPr>
        <w:t xml:space="preserve">land management agreement </w:t>
      </w:r>
      <w:r w:rsidRPr="005D62B8">
        <w:rPr>
          <w:rFonts w:cs="Arial"/>
        </w:rPr>
        <w:t xml:space="preserve">sub </w:t>
      </w:r>
      <w:hyperlink r:id="rId609"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1.42</w:t>
      </w:r>
    </w:p>
    <w:p w14:paraId="31B0CDC1" w14:textId="618C00C6" w:rsidR="005F7785" w:rsidRPr="005D62B8" w:rsidRDefault="005F7785" w:rsidP="005F7785">
      <w:pPr>
        <w:pStyle w:val="AmdtsEntries"/>
        <w:rPr>
          <w:rFonts w:cs="Arial"/>
        </w:rPr>
      </w:pPr>
      <w:r w:rsidRPr="005D62B8">
        <w:rPr>
          <w:rFonts w:cs="Arial"/>
        </w:rPr>
        <w:tab/>
        <w:t xml:space="preserve">def </w:t>
      </w:r>
      <w:r w:rsidRPr="00DE189D">
        <w:rPr>
          <w:rStyle w:val="charBoldItals"/>
        </w:rPr>
        <w:t>member</w:t>
      </w:r>
      <w:r w:rsidRPr="005D62B8">
        <w:rPr>
          <w:rFonts w:cs="Arial"/>
        </w:rPr>
        <w:t xml:space="preserve"> am </w:t>
      </w:r>
      <w:hyperlink r:id="rId61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1.32</w:t>
      </w:r>
    </w:p>
    <w:p w14:paraId="66D243BF" w14:textId="53069846"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protected information</w:t>
      </w:r>
      <w:r>
        <w:rPr>
          <w:rFonts w:cs="Arial"/>
        </w:rPr>
        <w:t xml:space="preserve"> ins </w:t>
      </w:r>
      <w:hyperlink r:id="rId611" w:tooltip="Emergencies Amendment Act 2016" w:history="1">
        <w:r>
          <w:rPr>
            <w:rStyle w:val="charCitHyperlinkAbbrev"/>
          </w:rPr>
          <w:t>A2016</w:t>
        </w:r>
        <w:r>
          <w:rPr>
            <w:rStyle w:val="charCitHyperlinkAbbrev"/>
          </w:rPr>
          <w:noBreakHyphen/>
          <w:t>33</w:t>
        </w:r>
      </w:hyperlink>
      <w:r>
        <w:rPr>
          <w:rFonts w:cs="Arial"/>
        </w:rPr>
        <w:t xml:space="preserve"> s 61</w:t>
      </w:r>
    </w:p>
    <w:p w14:paraId="2B7DE00A" w14:textId="3F0CA84C"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relevant chief officer</w:t>
      </w:r>
      <w:r>
        <w:rPr>
          <w:rFonts w:cs="Arial"/>
        </w:rPr>
        <w:t xml:space="preserve"> ins </w:t>
      </w:r>
      <w:hyperlink r:id="rId612" w:tooltip="Emergencies Amendment Act 2016" w:history="1">
        <w:r>
          <w:rPr>
            <w:rStyle w:val="charCitHyperlinkAbbrev"/>
          </w:rPr>
          <w:t>A2016</w:t>
        </w:r>
        <w:r>
          <w:rPr>
            <w:rStyle w:val="charCitHyperlinkAbbrev"/>
          </w:rPr>
          <w:noBreakHyphen/>
          <w:t>33</w:t>
        </w:r>
      </w:hyperlink>
      <w:r>
        <w:rPr>
          <w:rFonts w:cs="Arial"/>
        </w:rPr>
        <w:t xml:space="preserve"> s 61</w:t>
      </w:r>
    </w:p>
    <w:p w14:paraId="17089775" w14:textId="63A1308B" w:rsidR="005F7785" w:rsidRPr="005D62B8" w:rsidRDefault="005F7785" w:rsidP="005F7785">
      <w:pPr>
        <w:pStyle w:val="AmdtsEntries"/>
        <w:rPr>
          <w:rFonts w:cs="Arial"/>
        </w:rPr>
      </w:pPr>
      <w:r w:rsidRPr="005D62B8">
        <w:rPr>
          <w:rFonts w:cs="Arial"/>
        </w:rPr>
        <w:tab/>
        <w:t xml:space="preserve">def </w:t>
      </w:r>
      <w:r w:rsidRPr="00DE189D">
        <w:rPr>
          <w:rStyle w:val="charBoldItals"/>
        </w:rPr>
        <w:t>rescue services</w:t>
      </w:r>
      <w:r w:rsidRPr="005D62B8">
        <w:rPr>
          <w:rFonts w:cs="Arial"/>
        </w:rPr>
        <w:t xml:space="preserve"> am </w:t>
      </w:r>
      <w:hyperlink r:id="rId61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14:paraId="3FA72358" w14:textId="39D02288" w:rsidR="005F7785" w:rsidRPr="005D62B8" w:rsidRDefault="005F7785" w:rsidP="005F7785">
      <w:pPr>
        <w:pStyle w:val="AmdtsEntries"/>
        <w:rPr>
          <w:rFonts w:cs="Arial"/>
        </w:rPr>
      </w:pPr>
      <w:r w:rsidRPr="005D62B8">
        <w:rPr>
          <w:rFonts w:cs="Arial"/>
        </w:rPr>
        <w:tab/>
        <w:t xml:space="preserve">def </w:t>
      </w:r>
      <w:r w:rsidRPr="00DE189D">
        <w:rPr>
          <w:rStyle w:val="charBoldItals"/>
        </w:rPr>
        <w:t>response operation</w:t>
      </w:r>
      <w:r w:rsidRPr="005D62B8">
        <w:rPr>
          <w:rFonts w:cs="Arial"/>
        </w:rPr>
        <w:t xml:space="preserve"> am </w:t>
      </w:r>
      <w:hyperlink r:id="rId61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14:paraId="0A03B785" w14:textId="00C993AD" w:rsidR="005F7785" w:rsidRPr="005D62B8" w:rsidRDefault="005F7785" w:rsidP="005F7785">
      <w:pPr>
        <w:pStyle w:val="AmdtsEntries"/>
        <w:rPr>
          <w:rFonts w:cs="Arial"/>
        </w:rPr>
      </w:pPr>
      <w:r w:rsidRPr="005D62B8">
        <w:rPr>
          <w:rFonts w:cs="Arial"/>
        </w:rPr>
        <w:tab/>
        <w:t xml:space="preserve">def </w:t>
      </w:r>
      <w:r w:rsidRPr="00DE189D">
        <w:rPr>
          <w:rStyle w:val="charBoldItals"/>
        </w:rPr>
        <w:t>reviewable decision</w:t>
      </w:r>
      <w:r w:rsidRPr="005D62B8">
        <w:rPr>
          <w:rFonts w:cs="Arial"/>
        </w:rPr>
        <w:t xml:space="preserve"> sub </w:t>
      </w:r>
      <w:hyperlink r:id="rId615"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1.162</w:t>
      </w:r>
    </w:p>
    <w:p w14:paraId="4BA426E8" w14:textId="50330646" w:rsidR="00BD4DF4" w:rsidRPr="00364333" w:rsidRDefault="00BD4DF4" w:rsidP="00BD4DF4">
      <w:pPr>
        <w:pStyle w:val="AmdtsEntries"/>
      </w:pPr>
      <w:r>
        <w:rPr>
          <w:rFonts w:cs="Arial"/>
        </w:rPr>
        <w:tab/>
        <w:t xml:space="preserve">def </w:t>
      </w:r>
      <w:r>
        <w:rPr>
          <w:rStyle w:val="charBoldItals"/>
        </w:rPr>
        <w:t xml:space="preserve">rural fire service </w:t>
      </w:r>
      <w:r>
        <w:t xml:space="preserve">ins </w:t>
      </w:r>
      <w:hyperlink r:id="rId61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1.34</w:t>
      </w:r>
    </w:p>
    <w:p w14:paraId="737577F5" w14:textId="50848EA3" w:rsidR="005F7785" w:rsidRPr="00952FA7"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SEMSOG</w:t>
      </w:r>
      <w:r w:rsidRPr="00952FA7">
        <w:rPr>
          <w:rFonts w:cs="Arial"/>
        </w:rPr>
        <w:t xml:space="preserve"> ins </w:t>
      </w:r>
      <w:hyperlink r:id="rId617"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52</w:t>
      </w:r>
    </w:p>
    <w:p w14:paraId="7C87DE7F" w14:textId="0860D50A"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sensitive information</w:t>
      </w:r>
      <w:r>
        <w:rPr>
          <w:rFonts w:cs="Arial"/>
        </w:rPr>
        <w:t xml:space="preserve"> ins </w:t>
      </w:r>
      <w:hyperlink r:id="rId618" w:tooltip="Emergencies Amendment Act 2016" w:history="1">
        <w:r>
          <w:rPr>
            <w:rStyle w:val="charCitHyperlinkAbbrev"/>
          </w:rPr>
          <w:t>A2016</w:t>
        </w:r>
        <w:r>
          <w:rPr>
            <w:rStyle w:val="charCitHyperlinkAbbrev"/>
          </w:rPr>
          <w:noBreakHyphen/>
          <w:t>33</w:t>
        </w:r>
      </w:hyperlink>
      <w:r>
        <w:rPr>
          <w:rFonts w:cs="Arial"/>
        </w:rPr>
        <w:t xml:space="preserve"> s 61</w:t>
      </w:r>
    </w:p>
    <w:p w14:paraId="036FAEF1" w14:textId="05D9A199" w:rsidR="00BD4DF4" w:rsidRPr="00364333" w:rsidRDefault="00BD4DF4" w:rsidP="00BD4DF4">
      <w:pPr>
        <w:pStyle w:val="AmdtsEntries"/>
      </w:pPr>
      <w:r>
        <w:rPr>
          <w:rFonts w:cs="Arial"/>
        </w:rPr>
        <w:tab/>
        <w:t xml:space="preserve">def </w:t>
      </w:r>
      <w:r>
        <w:rPr>
          <w:rStyle w:val="charBoldItals"/>
        </w:rPr>
        <w:t xml:space="preserve">SES </w:t>
      </w:r>
      <w:r>
        <w:t xml:space="preserve">sub </w:t>
      </w:r>
      <w:hyperlink r:id="rId61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1.35</w:t>
      </w:r>
    </w:p>
    <w:p w14:paraId="6E971051" w14:textId="09193092"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 xml:space="preserve">territory controller </w:t>
      </w:r>
      <w:r w:rsidRPr="00952FA7">
        <w:rPr>
          <w:rFonts w:cs="Arial"/>
        </w:rPr>
        <w:t xml:space="preserve">om </w:t>
      </w:r>
      <w:hyperlink r:id="rId620"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53</w:t>
      </w:r>
    </w:p>
    <w:p w14:paraId="3459D92E" w14:textId="2668F72E" w:rsidR="005F7785" w:rsidRPr="005D62B8" w:rsidRDefault="005F7785" w:rsidP="005F7785">
      <w:pPr>
        <w:pStyle w:val="AmdtsEntries"/>
        <w:rPr>
          <w:rFonts w:cs="Arial"/>
        </w:rPr>
      </w:pPr>
      <w:r w:rsidRPr="005D62B8">
        <w:rPr>
          <w:rFonts w:cs="Arial"/>
        </w:rPr>
        <w:tab/>
        <w:t xml:space="preserve">def </w:t>
      </w:r>
      <w:r w:rsidRPr="00DE189D">
        <w:rPr>
          <w:rStyle w:val="charBoldItals"/>
        </w:rPr>
        <w:t>volunteer member</w:t>
      </w:r>
      <w:r w:rsidRPr="005D62B8">
        <w:rPr>
          <w:rFonts w:cs="Arial"/>
        </w:rPr>
        <w:t xml:space="preserve"> sub </w:t>
      </w:r>
      <w:hyperlink r:id="rId62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1.34</w:t>
      </w:r>
    </w:p>
    <w:p w14:paraId="75ED86F6" w14:textId="77777777" w:rsidR="00847370" w:rsidRDefault="00847370" w:rsidP="00847370">
      <w:pPr>
        <w:pStyle w:val="PageBreak"/>
      </w:pPr>
      <w:r>
        <w:br w:type="page"/>
      </w:r>
    </w:p>
    <w:p w14:paraId="345F6F9F" w14:textId="77777777" w:rsidR="005F7785" w:rsidRPr="005A2340" w:rsidRDefault="005F7785" w:rsidP="00847370">
      <w:pPr>
        <w:pStyle w:val="Endnote2"/>
      </w:pPr>
      <w:bookmarkStart w:id="277" w:name="_Toc11320553"/>
      <w:r w:rsidRPr="005A2340">
        <w:rPr>
          <w:rStyle w:val="charTableNo"/>
        </w:rPr>
        <w:lastRenderedPageBreak/>
        <w:t>5</w:t>
      </w:r>
      <w:r>
        <w:tab/>
      </w:r>
      <w:r w:rsidRPr="005A2340">
        <w:rPr>
          <w:rStyle w:val="charTableText"/>
        </w:rPr>
        <w:t>Earlier republications</w:t>
      </w:r>
      <w:bookmarkEnd w:id="277"/>
    </w:p>
    <w:p w14:paraId="4C4A0219" w14:textId="77777777" w:rsidR="005F7785" w:rsidRDefault="005F7785" w:rsidP="005F7785">
      <w:pPr>
        <w:pStyle w:val="EndNoteTextPub"/>
        <w:keepNext/>
      </w:pPr>
      <w:r>
        <w:t xml:space="preserve">Some earlier republications were not numbered. The number in column 1 refers to the publication order.  </w:t>
      </w:r>
    </w:p>
    <w:p w14:paraId="4E3F6308" w14:textId="77777777" w:rsidR="005F7785" w:rsidRDefault="005F7785" w:rsidP="005F7785">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0C6FD99" w14:textId="77777777" w:rsidR="005F7785" w:rsidRDefault="005F7785" w:rsidP="005F77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F7785" w14:paraId="466B4280" w14:textId="77777777" w:rsidTr="0000284C">
        <w:trPr>
          <w:tblHeader/>
        </w:trPr>
        <w:tc>
          <w:tcPr>
            <w:tcW w:w="1576" w:type="dxa"/>
            <w:tcBorders>
              <w:bottom w:val="single" w:sz="4" w:space="0" w:color="auto"/>
            </w:tcBorders>
          </w:tcPr>
          <w:p w14:paraId="1CFBD2AA" w14:textId="77777777" w:rsidR="005F7785" w:rsidRDefault="005F7785" w:rsidP="0000284C">
            <w:pPr>
              <w:pStyle w:val="EarlierRepubHdg"/>
            </w:pPr>
            <w:r>
              <w:t>Republication No and date</w:t>
            </w:r>
          </w:p>
        </w:tc>
        <w:tc>
          <w:tcPr>
            <w:tcW w:w="1681" w:type="dxa"/>
            <w:tcBorders>
              <w:bottom w:val="single" w:sz="4" w:space="0" w:color="auto"/>
            </w:tcBorders>
          </w:tcPr>
          <w:p w14:paraId="03CD95CF" w14:textId="77777777" w:rsidR="005F7785" w:rsidRDefault="005F7785" w:rsidP="0000284C">
            <w:pPr>
              <w:pStyle w:val="EarlierRepubHdg"/>
            </w:pPr>
            <w:r>
              <w:t>Effective</w:t>
            </w:r>
          </w:p>
        </w:tc>
        <w:tc>
          <w:tcPr>
            <w:tcW w:w="1783" w:type="dxa"/>
            <w:tcBorders>
              <w:bottom w:val="single" w:sz="4" w:space="0" w:color="auto"/>
            </w:tcBorders>
          </w:tcPr>
          <w:p w14:paraId="00F8D5B5" w14:textId="77777777" w:rsidR="005F7785" w:rsidRDefault="005F7785" w:rsidP="0000284C">
            <w:pPr>
              <w:pStyle w:val="EarlierRepubHdg"/>
            </w:pPr>
            <w:r>
              <w:t>Last amendment made by</w:t>
            </w:r>
          </w:p>
        </w:tc>
        <w:tc>
          <w:tcPr>
            <w:tcW w:w="1783" w:type="dxa"/>
            <w:tcBorders>
              <w:bottom w:val="single" w:sz="4" w:space="0" w:color="auto"/>
            </w:tcBorders>
          </w:tcPr>
          <w:p w14:paraId="652B3A5F" w14:textId="77777777" w:rsidR="005F7785" w:rsidRDefault="005F7785" w:rsidP="0000284C">
            <w:pPr>
              <w:pStyle w:val="EarlierRepubHdg"/>
            </w:pPr>
            <w:r>
              <w:t>Republication for</w:t>
            </w:r>
          </w:p>
        </w:tc>
      </w:tr>
      <w:tr w:rsidR="005F7785" w14:paraId="30EE15DF" w14:textId="77777777" w:rsidTr="0000284C">
        <w:trPr>
          <w:cantSplit/>
        </w:trPr>
        <w:tc>
          <w:tcPr>
            <w:tcW w:w="1576" w:type="dxa"/>
            <w:tcBorders>
              <w:top w:val="single" w:sz="4" w:space="0" w:color="auto"/>
              <w:bottom w:val="single" w:sz="4" w:space="0" w:color="auto"/>
            </w:tcBorders>
          </w:tcPr>
          <w:p w14:paraId="1BE314B3" w14:textId="77777777" w:rsidR="005F7785" w:rsidRDefault="005F7785" w:rsidP="0000284C">
            <w:pPr>
              <w:pStyle w:val="EarlierRepubEntries"/>
            </w:pPr>
            <w:r>
              <w:t>R1</w:t>
            </w:r>
            <w:r>
              <w:br/>
              <w:t>1 July 2004</w:t>
            </w:r>
          </w:p>
        </w:tc>
        <w:tc>
          <w:tcPr>
            <w:tcW w:w="1681" w:type="dxa"/>
            <w:tcBorders>
              <w:top w:val="single" w:sz="4" w:space="0" w:color="auto"/>
              <w:bottom w:val="single" w:sz="4" w:space="0" w:color="auto"/>
            </w:tcBorders>
          </w:tcPr>
          <w:p w14:paraId="719DD597" w14:textId="77777777" w:rsidR="005F7785" w:rsidRDefault="005F7785" w:rsidP="0000284C">
            <w:pPr>
              <w:pStyle w:val="EarlierRepubEntries"/>
            </w:pPr>
            <w:r>
              <w:t>1 July 2004–</w:t>
            </w:r>
            <w:r>
              <w:br/>
              <w:t>18 July 2004</w:t>
            </w:r>
          </w:p>
        </w:tc>
        <w:tc>
          <w:tcPr>
            <w:tcW w:w="1783" w:type="dxa"/>
            <w:tcBorders>
              <w:top w:val="single" w:sz="4" w:space="0" w:color="auto"/>
              <w:bottom w:val="single" w:sz="4" w:space="0" w:color="auto"/>
            </w:tcBorders>
          </w:tcPr>
          <w:p w14:paraId="4F17F565"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652E0120" w14:textId="23DF64A6" w:rsidR="005F7785" w:rsidRDefault="005F7785" w:rsidP="0000284C">
            <w:pPr>
              <w:pStyle w:val="EarlierRepubEntries"/>
            </w:pPr>
            <w:r>
              <w:t xml:space="preserve">new Act and modifications by </w:t>
            </w:r>
            <w:hyperlink r:id="rId622" w:tooltip="Emergencies Regulation 2004" w:history="1">
              <w:r w:rsidR="00DE189D" w:rsidRPr="00DE189D">
                <w:rPr>
                  <w:rStyle w:val="charCitHyperlinkAbbrev"/>
                </w:rPr>
                <w:t>SL2004</w:t>
              </w:r>
              <w:r w:rsidR="00DE189D" w:rsidRPr="00DE189D">
                <w:rPr>
                  <w:rStyle w:val="charCitHyperlinkAbbrev"/>
                </w:rPr>
                <w:noBreakHyphen/>
                <w:t>26</w:t>
              </w:r>
            </w:hyperlink>
          </w:p>
        </w:tc>
      </w:tr>
      <w:tr w:rsidR="005F7785" w14:paraId="16DB51F2" w14:textId="77777777" w:rsidTr="0000284C">
        <w:trPr>
          <w:cantSplit/>
        </w:trPr>
        <w:tc>
          <w:tcPr>
            <w:tcW w:w="1576" w:type="dxa"/>
            <w:tcBorders>
              <w:top w:val="single" w:sz="4" w:space="0" w:color="auto"/>
              <w:bottom w:val="single" w:sz="4" w:space="0" w:color="auto"/>
            </w:tcBorders>
          </w:tcPr>
          <w:p w14:paraId="38C9DF68" w14:textId="77777777" w:rsidR="005F7785" w:rsidRDefault="005F7785" w:rsidP="0000284C">
            <w:pPr>
              <w:pStyle w:val="EarlierRepubEntries"/>
            </w:pPr>
            <w:r>
              <w:t>R2</w:t>
            </w:r>
            <w:r>
              <w:br/>
              <w:t>23 July 2004</w:t>
            </w:r>
          </w:p>
        </w:tc>
        <w:tc>
          <w:tcPr>
            <w:tcW w:w="1681" w:type="dxa"/>
            <w:tcBorders>
              <w:top w:val="single" w:sz="4" w:space="0" w:color="auto"/>
              <w:bottom w:val="single" w:sz="4" w:space="0" w:color="auto"/>
            </w:tcBorders>
          </w:tcPr>
          <w:p w14:paraId="338C78FE" w14:textId="77777777" w:rsidR="005F7785" w:rsidRDefault="005F7785" w:rsidP="0000284C">
            <w:pPr>
              <w:pStyle w:val="EarlierRepubEntries"/>
            </w:pPr>
            <w:r>
              <w:t>19 July 2004–</w:t>
            </w:r>
            <w:r>
              <w:br/>
              <w:t>31 Aug 2004</w:t>
            </w:r>
          </w:p>
        </w:tc>
        <w:tc>
          <w:tcPr>
            <w:tcW w:w="1783" w:type="dxa"/>
            <w:tcBorders>
              <w:top w:val="single" w:sz="4" w:space="0" w:color="auto"/>
              <w:bottom w:val="single" w:sz="4" w:space="0" w:color="auto"/>
            </w:tcBorders>
          </w:tcPr>
          <w:p w14:paraId="2F0A6471"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3CBC176C" w14:textId="77777777" w:rsidR="005F7785" w:rsidRDefault="005F7785" w:rsidP="0000284C">
            <w:pPr>
              <w:pStyle w:val="EarlierRepubEntries"/>
            </w:pPr>
            <w:r>
              <w:t>commenced provisions</w:t>
            </w:r>
          </w:p>
        </w:tc>
      </w:tr>
      <w:tr w:rsidR="005F7785" w14:paraId="797AB946" w14:textId="77777777" w:rsidTr="0000284C">
        <w:trPr>
          <w:cantSplit/>
        </w:trPr>
        <w:tc>
          <w:tcPr>
            <w:tcW w:w="1576" w:type="dxa"/>
            <w:tcBorders>
              <w:top w:val="single" w:sz="4" w:space="0" w:color="auto"/>
              <w:bottom w:val="single" w:sz="4" w:space="0" w:color="auto"/>
            </w:tcBorders>
          </w:tcPr>
          <w:p w14:paraId="76E35DDE" w14:textId="77777777" w:rsidR="005F7785" w:rsidRDefault="005F7785" w:rsidP="0000284C">
            <w:pPr>
              <w:pStyle w:val="EarlierRepubEntries"/>
            </w:pPr>
            <w:r>
              <w:t>R3</w:t>
            </w:r>
            <w:r>
              <w:br/>
              <w:t>1 Sept 2004</w:t>
            </w:r>
          </w:p>
        </w:tc>
        <w:tc>
          <w:tcPr>
            <w:tcW w:w="1681" w:type="dxa"/>
            <w:tcBorders>
              <w:top w:val="single" w:sz="4" w:space="0" w:color="auto"/>
              <w:bottom w:val="single" w:sz="4" w:space="0" w:color="auto"/>
            </w:tcBorders>
          </w:tcPr>
          <w:p w14:paraId="0B950D41" w14:textId="77777777" w:rsidR="005F7785" w:rsidRDefault="005F7785" w:rsidP="0000284C">
            <w:pPr>
              <w:pStyle w:val="EarlierRepubEntries"/>
            </w:pPr>
            <w:r>
              <w:t>1 Sept 2004–</w:t>
            </w:r>
            <w:r>
              <w:br/>
              <w:t>22 Dec 2004</w:t>
            </w:r>
          </w:p>
        </w:tc>
        <w:tc>
          <w:tcPr>
            <w:tcW w:w="1783" w:type="dxa"/>
            <w:tcBorders>
              <w:top w:val="single" w:sz="4" w:space="0" w:color="auto"/>
              <w:bottom w:val="single" w:sz="4" w:space="0" w:color="auto"/>
            </w:tcBorders>
          </w:tcPr>
          <w:p w14:paraId="702A36F9"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1E8BEFC9" w14:textId="77777777" w:rsidR="005F7785" w:rsidRDefault="005F7785" w:rsidP="0000284C">
            <w:pPr>
              <w:pStyle w:val="EarlierRepubEntries"/>
            </w:pPr>
            <w:r>
              <w:t>commenced provisions</w:t>
            </w:r>
          </w:p>
        </w:tc>
      </w:tr>
      <w:tr w:rsidR="005F7785" w14:paraId="3F19590C" w14:textId="77777777" w:rsidTr="0000284C">
        <w:trPr>
          <w:cantSplit/>
        </w:trPr>
        <w:tc>
          <w:tcPr>
            <w:tcW w:w="1576" w:type="dxa"/>
            <w:tcBorders>
              <w:top w:val="single" w:sz="4" w:space="0" w:color="auto"/>
              <w:bottom w:val="single" w:sz="4" w:space="0" w:color="auto"/>
            </w:tcBorders>
          </w:tcPr>
          <w:p w14:paraId="7422A8AA" w14:textId="77777777" w:rsidR="005F7785" w:rsidRDefault="005F7785" w:rsidP="0000284C">
            <w:pPr>
              <w:pStyle w:val="EarlierRepubEntries"/>
            </w:pPr>
            <w:r>
              <w:t>R4</w:t>
            </w:r>
            <w:r>
              <w:br/>
              <w:t>5 Jan 2005</w:t>
            </w:r>
          </w:p>
        </w:tc>
        <w:tc>
          <w:tcPr>
            <w:tcW w:w="1681" w:type="dxa"/>
            <w:tcBorders>
              <w:top w:val="single" w:sz="4" w:space="0" w:color="auto"/>
              <w:bottom w:val="single" w:sz="4" w:space="0" w:color="auto"/>
            </w:tcBorders>
          </w:tcPr>
          <w:p w14:paraId="70AD73DF" w14:textId="77777777" w:rsidR="005F7785" w:rsidRDefault="005F7785" w:rsidP="0000284C">
            <w:pPr>
              <w:pStyle w:val="EarlierRepubEntries"/>
            </w:pPr>
            <w:r>
              <w:t>23 Dec 2004–</w:t>
            </w:r>
            <w:r>
              <w:br/>
              <w:t>7 Sept 2005</w:t>
            </w:r>
          </w:p>
        </w:tc>
        <w:tc>
          <w:tcPr>
            <w:tcW w:w="1783" w:type="dxa"/>
            <w:tcBorders>
              <w:top w:val="single" w:sz="4" w:space="0" w:color="auto"/>
              <w:bottom w:val="single" w:sz="4" w:space="0" w:color="auto"/>
            </w:tcBorders>
          </w:tcPr>
          <w:p w14:paraId="4943246D"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2FD95186" w14:textId="77777777" w:rsidR="005F7785" w:rsidRDefault="005F7785" w:rsidP="0000284C">
            <w:pPr>
              <w:pStyle w:val="EarlierRepubEntries"/>
            </w:pPr>
            <w:r>
              <w:t>commenced expiry</w:t>
            </w:r>
          </w:p>
        </w:tc>
      </w:tr>
      <w:tr w:rsidR="005F7785" w14:paraId="0B42BB39" w14:textId="77777777" w:rsidTr="0000284C">
        <w:trPr>
          <w:cantSplit/>
        </w:trPr>
        <w:tc>
          <w:tcPr>
            <w:tcW w:w="1576" w:type="dxa"/>
            <w:tcBorders>
              <w:top w:val="single" w:sz="4" w:space="0" w:color="auto"/>
              <w:bottom w:val="single" w:sz="4" w:space="0" w:color="auto"/>
            </w:tcBorders>
          </w:tcPr>
          <w:p w14:paraId="4A79F341" w14:textId="77777777" w:rsidR="005F7785" w:rsidRDefault="005F7785" w:rsidP="0000284C">
            <w:pPr>
              <w:pStyle w:val="EarlierRepubEntries"/>
            </w:pPr>
            <w:r>
              <w:t>R5</w:t>
            </w:r>
            <w:r>
              <w:br/>
              <w:t>8 Sept 2005</w:t>
            </w:r>
          </w:p>
        </w:tc>
        <w:tc>
          <w:tcPr>
            <w:tcW w:w="1681" w:type="dxa"/>
            <w:tcBorders>
              <w:top w:val="single" w:sz="4" w:space="0" w:color="auto"/>
              <w:bottom w:val="single" w:sz="4" w:space="0" w:color="auto"/>
            </w:tcBorders>
          </w:tcPr>
          <w:p w14:paraId="4375F2E8" w14:textId="77777777" w:rsidR="005F7785" w:rsidRDefault="005F7785" w:rsidP="0000284C">
            <w:pPr>
              <w:pStyle w:val="EarlierRepubEntries"/>
            </w:pPr>
            <w:r>
              <w:t>8 Sept 2005–</w:t>
            </w:r>
            <w:r>
              <w:br/>
              <w:t>23 Nov 2005</w:t>
            </w:r>
          </w:p>
        </w:tc>
        <w:tc>
          <w:tcPr>
            <w:tcW w:w="1783" w:type="dxa"/>
            <w:tcBorders>
              <w:top w:val="single" w:sz="4" w:space="0" w:color="auto"/>
              <w:bottom w:val="single" w:sz="4" w:space="0" w:color="auto"/>
            </w:tcBorders>
          </w:tcPr>
          <w:p w14:paraId="1EF49682" w14:textId="4C24EBFA" w:rsidR="005F7785" w:rsidRDefault="00D404D5" w:rsidP="0000284C">
            <w:pPr>
              <w:pStyle w:val="EarlierRepubEntries"/>
            </w:pPr>
            <w:hyperlink r:id="rId623"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c>
          <w:tcPr>
            <w:tcW w:w="1783" w:type="dxa"/>
            <w:tcBorders>
              <w:top w:val="single" w:sz="4" w:space="0" w:color="auto"/>
              <w:bottom w:val="single" w:sz="4" w:space="0" w:color="auto"/>
            </w:tcBorders>
          </w:tcPr>
          <w:p w14:paraId="283EC61B" w14:textId="3F7DAE16" w:rsidR="005F7785" w:rsidRDefault="005F7785" w:rsidP="0000284C">
            <w:pPr>
              <w:pStyle w:val="EarlierRepubEntries"/>
            </w:pPr>
            <w:r>
              <w:t xml:space="preserve">amendments by </w:t>
            </w:r>
            <w:hyperlink r:id="rId624"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r>
      <w:tr w:rsidR="005F7785" w14:paraId="2C429A30" w14:textId="77777777" w:rsidTr="0000284C">
        <w:trPr>
          <w:cantSplit/>
        </w:trPr>
        <w:tc>
          <w:tcPr>
            <w:tcW w:w="1576" w:type="dxa"/>
            <w:tcBorders>
              <w:top w:val="single" w:sz="4" w:space="0" w:color="auto"/>
              <w:bottom w:val="single" w:sz="4" w:space="0" w:color="auto"/>
            </w:tcBorders>
          </w:tcPr>
          <w:p w14:paraId="1A154324" w14:textId="77777777" w:rsidR="005F7785" w:rsidRDefault="005F7785" w:rsidP="0000284C">
            <w:pPr>
              <w:pStyle w:val="EarlierRepubEntries"/>
            </w:pPr>
            <w:r>
              <w:t>R6</w:t>
            </w:r>
            <w:r>
              <w:br/>
              <w:t>24 Nov 2005</w:t>
            </w:r>
          </w:p>
        </w:tc>
        <w:tc>
          <w:tcPr>
            <w:tcW w:w="1681" w:type="dxa"/>
            <w:tcBorders>
              <w:top w:val="single" w:sz="4" w:space="0" w:color="auto"/>
              <w:bottom w:val="single" w:sz="4" w:space="0" w:color="auto"/>
            </w:tcBorders>
          </w:tcPr>
          <w:p w14:paraId="3CBD6FDB" w14:textId="77777777" w:rsidR="005F7785" w:rsidRDefault="005F7785" w:rsidP="0000284C">
            <w:pPr>
              <w:pStyle w:val="EarlierRepubEntries"/>
            </w:pPr>
            <w:r>
              <w:t>24 Nov 2005–</w:t>
            </w:r>
            <w:r>
              <w:br/>
              <w:t>30 June 2006</w:t>
            </w:r>
          </w:p>
        </w:tc>
        <w:tc>
          <w:tcPr>
            <w:tcW w:w="1783" w:type="dxa"/>
            <w:tcBorders>
              <w:top w:val="single" w:sz="4" w:space="0" w:color="auto"/>
              <w:bottom w:val="single" w:sz="4" w:space="0" w:color="auto"/>
            </w:tcBorders>
          </w:tcPr>
          <w:p w14:paraId="4A78EBBD" w14:textId="538C5AC8" w:rsidR="005F7785" w:rsidRDefault="00D404D5" w:rsidP="0000284C">
            <w:pPr>
              <w:pStyle w:val="EarlierRepubEntries"/>
            </w:pPr>
            <w:hyperlink r:id="rId625" w:tooltip="Emergencies Amendment Act 2005" w:history="1">
              <w:r w:rsidR="00DE189D" w:rsidRPr="00DE189D">
                <w:rPr>
                  <w:rStyle w:val="charCitHyperlinkAbbrev"/>
                </w:rPr>
                <w:t>A2005</w:t>
              </w:r>
              <w:r w:rsidR="00DE189D" w:rsidRPr="00DE189D">
                <w:rPr>
                  <w:rStyle w:val="charCitHyperlinkAbbrev"/>
                </w:rPr>
                <w:noBreakHyphen/>
                <w:t>56</w:t>
              </w:r>
            </w:hyperlink>
          </w:p>
        </w:tc>
        <w:tc>
          <w:tcPr>
            <w:tcW w:w="1783" w:type="dxa"/>
            <w:tcBorders>
              <w:top w:val="single" w:sz="4" w:space="0" w:color="auto"/>
              <w:bottom w:val="single" w:sz="4" w:space="0" w:color="auto"/>
            </w:tcBorders>
          </w:tcPr>
          <w:p w14:paraId="1BF8A0EE" w14:textId="4A838DDC" w:rsidR="005F7785" w:rsidRDefault="005F7785" w:rsidP="0000284C">
            <w:pPr>
              <w:pStyle w:val="EarlierRepubEntries"/>
            </w:pPr>
            <w:r>
              <w:t xml:space="preserve">amendments by </w:t>
            </w:r>
            <w:hyperlink r:id="rId626" w:tooltip="Emergencies Amendment Act 2005" w:history="1">
              <w:r w:rsidR="00DE189D" w:rsidRPr="00DE189D">
                <w:rPr>
                  <w:rStyle w:val="charCitHyperlinkAbbrev"/>
                </w:rPr>
                <w:t>A2005</w:t>
              </w:r>
              <w:r w:rsidR="00DE189D" w:rsidRPr="00DE189D">
                <w:rPr>
                  <w:rStyle w:val="charCitHyperlinkAbbrev"/>
                </w:rPr>
                <w:noBreakHyphen/>
                <w:t>56</w:t>
              </w:r>
            </w:hyperlink>
          </w:p>
        </w:tc>
      </w:tr>
      <w:tr w:rsidR="005F7785" w14:paraId="531F53EB" w14:textId="77777777" w:rsidTr="0000284C">
        <w:trPr>
          <w:cantSplit/>
        </w:trPr>
        <w:tc>
          <w:tcPr>
            <w:tcW w:w="1576" w:type="dxa"/>
            <w:tcBorders>
              <w:top w:val="single" w:sz="4" w:space="0" w:color="auto"/>
              <w:bottom w:val="single" w:sz="4" w:space="0" w:color="auto"/>
            </w:tcBorders>
          </w:tcPr>
          <w:p w14:paraId="1221E11B" w14:textId="77777777" w:rsidR="005F7785" w:rsidRDefault="005F7785" w:rsidP="0000284C">
            <w:pPr>
              <w:pStyle w:val="EarlierRepubEntries"/>
            </w:pPr>
            <w:r>
              <w:t>R7</w:t>
            </w:r>
            <w:r>
              <w:br/>
              <w:t>1 July 2006</w:t>
            </w:r>
          </w:p>
        </w:tc>
        <w:tc>
          <w:tcPr>
            <w:tcW w:w="1681" w:type="dxa"/>
            <w:tcBorders>
              <w:top w:val="single" w:sz="4" w:space="0" w:color="auto"/>
              <w:bottom w:val="single" w:sz="4" w:space="0" w:color="auto"/>
            </w:tcBorders>
          </w:tcPr>
          <w:p w14:paraId="38C58F18" w14:textId="77777777" w:rsidR="005F7785" w:rsidRDefault="005F7785" w:rsidP="0000284C">
            <w:pPr>
              <w:pStyle w:val="EarlierRepubEntries"/>
            </w:pPr>
            <w:r>
              <w:t>1 July 2006–</w:t>
            </w:r>
            <w:r>
              <w:br/>
              <w:t>15 Nov 2006</w:t>
            </w:r>
          </w:p>
        </w:tc>
        <w:tc>
          <w:tcPr>
            <w:tcW w:w="1783" w:type="dxa"/>
            <w:tcBorders>
              <w:top w:val="single" w:sz="4" w:space="0" w:color="auto"/>
              <w:bottom w:val="single" w:sz="4" w:space="0" w:color="auto"/>
            </w:tcBorders>
          </w:tcPr>
          <w:p w14:paraId="0E0F4DBC" w14:textId="33E61DA5" w:rsidR="005F7785" w:rsidRDefault="00D404D5" w:rsidP="0000284C">
            <w:pPr>
              <w:pStyle w:val="EarlierRepubEntries"/>
            </w:pPr>
            <w:hyperlink r:id="rId627"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c>
          <w:tcPr>
            <w:tcW w:w="1783" w:type="dxa"/>
            <w:tcBorders>
              <w:top w:val="single" w:sz="4" w:space="0" w:color="auto"/>
              <w:bottom w:val="single" w:sz="4" w:space="0" w:color="auto"/>
            </w:tcBorders>
          </w:tcPr>
          <w:p w14:paraId="7C25D9BE" w14:textId="1E0C0BED" w:rsidR="005F7785" w:rsidRDefault="005F7785" w:rsidP="0000284C">
            <w:pPr>
              <w:pStyle w:val="EarlierRepubEntries"/>
            </w:pPr>
            <w:r>
              <w:t xml:space="preserve">amendments by </w:t>
            </w:r>
            <w:hyperlink r:id="rId628"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r>
      <w:tr w:rsidR="005F7785" w14:paraId="15C2609D" w14:textId="77777777" w:rsidTr="0000284C">
        <w:trPr>
          <w:cantSplit/>
        </w:trPr>
        <w:tc>
          <w:tcPr>
            <w:tcW w:w="1576" w:type="dxa"/>
            <w:tcBorders>
              <w:top w:val="single" w:sz="4" w:space="0" w:color="auto"/>
              <w:bottom w:val="single" w:sz="4" w:space="0" w:color="auto"/>
            </w:tcBorders>
          </w:tcPr>
          <w:p w14:paraId="73E34EFC" w14:textId="77777777" w:rsidR="005F7785" w:rsidRDefault="005F7785" w:rsidP="0000284C">
            <w:pPr>
              <w:pStyle w:val="EarlierRepubEntries"/>
            </w:pPr>
            <w:r>
              <w:t>R8</w:t>
            </w:r>
            <w:r>
              <w:br/>
              <w:t>16 Nov 2006</w:t>
            </w:r>
          </w:p>
        </w:tc>
        <w:tc>
          <w:tcPr>
            <w:tcW w:w="1681" w:type="dxa"/>
            <w:tcBorders>
              <w:top w:val="single" w:sz="4" w:space="0" w:color="auto"/>
              <w:bottom w:val="single" w:sz="4" w:space="0" w:color="auto"/>
            </w:tcBorders>
          </w:tcPr>
          <w:p w14:paraId="725A19F9" w14:textId="77777777" w:rsidR="005F7785" w:rsidRDefault="005F7785" w:rsidP="0000284C">
            <w:pPr>
              <w:pStyle w:val="EarlierRepubEntries"/>
            </w:pPr>
            <w:r>
              <w:t>16 Nov 2006–</w:t>
            </w:r>
            <w:r>
              <w:br/>
              <w:t>30 Mar 2008</w:t>
            </w:r>
          </w:p>
        </w:tc>
        <w:tc>
          <w:tcPr>
            <w:tcW w:w="1783" w:type="dxa"/>
            <w:tcBorders>
              <w:top w:val="single" w:sz="4" w:space="0" w:color="auto"/>
              <w:bottom w:val="single" w:sz="4" w:space="0" w:color="auto"/>
            </w:tcBorders>
          </w:tcPr>
          <w:p w14:paraId="05A34C30" w14:textId="4F32336D" w:rsidR="005F7785" w:rsidRDefault="00D404D5" w:rsidP="0000284C">
            <w:pPr>
              <w:pStyle w:val="EarlierRepubEntries"/>
            </w:pPr>
            <w:hyperlink r:id="rId629" w:tooltip="Statute Law Amendment Act 2006" w:history="1">
              <w:r w:rsidR="00DE189D" w:rsidRPr="00DE189D">
                <w:rPr>
                  <w:rStyle w:val="charCitHyperlinkAbbrev"/>
                </w:rPr>
                <w:t>A2006</w:t>
              </w:r>
              <w:r w:rsidR="00DE189D" w:rsidRPr="00DE189D">
                <w:rPr>
                  <w:rStyle w:val="charCitHyperlinkAbbrev"/>
                </w:rPr>
                <w:noBreakHyphen/>
                <w:t>42</w:t>
              </w:r>
            </w:hyperlink>
          </w:p>
        </w:tc>
        <w:tc>
          <w:tcPr>
            <w:tcW w:w="1783" w:type="dxa"/>
            <w:tcBorders>
              <w:top w:val="single" w:sz="4" w:space="0" w:color="auto"/>
              <w:bottom w:val="single" w:sz="4" w:space="0" w:color="auto"/>
            </w:tcBorders>
          </w:tcPr>
          <w:p w14:paraId="64AE821C" w14:textId="53EBBC81" w:rsidR="005F7785" w:rsidRDefault="005F7785" w:rsidP="0000284C">
            <w:pPr>
              <w:pStyle w:val="EarlierRepubEntries"/>
            </w:pPr>
            <w:r>
              <w:t xml:space="preserve">amendments by </w:t>
            </w:r>
            <w:hyperlink r:id="rId630" w:tooltip="Statute Law Amendment Act 2006" w:history="1">
              <w:r w:rsidR="00DE189D" w:rsidRPr="00DE189D">
                <w:rPr>
                  <w:rStyle w:val="charCitHyperlinkAbbrev"/>
                </w:rPr>
                <w:t>A2006</w:t>
              </w:r>
              <w:r w:rsidR="00DE189D" w:rsidRPr="00DE189D">
                <w:rPr>
                  <w:rStyle w:val="charCitHyperlinkAbbrev"/>
                </w:rPr>
                <w:noBreakHyphen/>
                <w:t>42</w:t>
              </w:r>
            </w:hyperlink>
          </w:p>
        </w:tc>
      </w:tr>
      <w:tr w:rsidR="005F7785" w14:paraId="6C79C1B7" w14:textId="77777777" w:rsidTr="0000284C">
        <w:trPr>
          <w:cantSplit/>
        </w:trPr>
        <w:tc>
          <w:tcPr>
            <w:tcW w:w="1576" w:type="dxa"/>
            <w:tcBorders>
              <w:top w:val="single" w:sz="4" w:space="0" w:color="auto"/>
              <w:bottom w:val="single" w:sz="4" w:space="0" w:color="auto"/>
            </w:tcBorders>
          </w:tcPr>
          <w:p w14:paraId="5D0124D9" w14:textId="77777777" w:rsidR="005F7785" w:rsidRDefault="005F7785" w:rsidP="0000284C">
            <w:pPr>
              <w:pStyle w:val="EarlierRepubEntries"/>
            </w:pPr>
            <w:r>
              <w:t>R9</w:t>
            </w:r>
            <w:r>
              <w:br/>
              <w:t>31 Mar 2008</w:t>
            </w:r>
          </w:p>
        </w:tc>
        <w:tc>
          <w:tcPr>
            <w:tcW w:w="1681" w:type="dxa"/>
            <w:tcBorders>
              <w:top w:val="single" w:sz="4" w:space="0" w:color="auto"/>
              <w:bottom w:val="single" w:sz="4" w:space="0" w:color="auto"/>
            </w:tcBorders>
          </w:tcPr>
          <w:p w14:paraId="0FEF936B" w14:textId="77777777" w:rsidR="005F7785" w:rsidRDefault="005F7785" w:rsidP="0000284C">
            <w:pPr>
              <w:pStyle w:val="EarlierRepubEntries"/>
            </w:pPr>
            <w:r>
              <w:t xml:space="preserve">31 </w:t>
            </w:r>
            <w:r w:rsidRPr="005F5AA2">
              <w:t>Mar 2008</w:t>
            </w:r>
            <w:r w:rsidRPr="005F5AA2">
              <w:br/>
              <w:t xml:space="preserve">25 </w:t>
            </w:r>
            <w:r>
              <w:t>Aug 2008</w:t>
            </w:r>
          </w:p>
        </w:tc>
        <w:tc>
          <w:tcPr>
            <w:tcW w:w="1783" w:type="dxa"/>
            <w:tcBorders>
              <w:top w:val="single" w:sz="4" w:space="0" w:color="auto"/>
              <w:bottom w:val="single" w:sz="4" w:space="0" w:color="auto"/>
            </w:tcBorders>
          </w:tcPr>
          <w:p w14:paraId="74F729A3" w14:textId="15AB8DE3" w:rsidR="005F7785" w:rsidRDefault="00D404D5" w:rsidP="0000284C">
            <w:pPr>
              <w:pStyle w:val="EarlierRepubEntries"/>
            </w:pPr>
            <w:hyperlink r:id="rId631"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c>
          <w:tcPr>
            <w:tcW w:w="1783" w:type="dxa"/>
            <w:tcBorders>
              <w:top w:val="single" w:sz="4" w:space="0" w:color="auto"/>
              <w:bottom w:val="single" w:sz="4" w:space="0" w:color="auto"/>
            </w:tcBorders>
          </w:tcPr>
          <w:p w14:paraId="49055424" w14:textId="716EFBF4" w:rsidR="005F7785" w:rsidRDefault="005F7785" w:rsidP="0000284C">
            <w:pPr>
              <w:pStyle w:val="EarlierRepubEntries"/>
            </w:pPr>
            <w:r>
              <w:t xml:space="preserve">amendments by </w:t>
            </w:r>
            <w:hyperlink r:id="rId632"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r>
      <w:tr w:rsidR="005F7785" w14:paraId="5C286E77" w14:textId="77777777" w:rsidTr="0000284C">
        <w:trPr>
          <w:cantSplit/>
        </w:trPr>
        <w:tc>
          <w:tcPr>
            <w:tcW w:w="1576" w:type="dxa"/>
            <w:tcBorders>
              <w:top w:val="single" w:sz="4" w:space="0" w:color="auto"/>
              <w:bottom w:val="single" w:sz="4" w:space="0" w:color="auto"/>
            </w:tcBorders>
          </w:tcPr>
          <w:p w14:paraId="1609851D" w14:textId="77777777" w:rsidR="005F7785" w:rsidRDefault="005F7785" w:rsidP="0000284C">
            <w:pPr>
              <w:pStyle w:val="EarlierRepubEntries"/>
            </w:pPr>
            <w:r>
              <w:t>R10</w:t>
            </w:r>
            <w:r>
              <w:br/>
              <w:t>26 Aug 2008</w:t>
            </w:r>
          </w:p>
        </w:tc>
        <w:tc>
          <w:tcPr>
            <w:tcW w:w="1681" w:type="dxa"/>
            <w:tcBorders>
              <w:top w:val="single" w:sz="4" w:space="0" w:color="auto"/>
              <w:bottom w:val="single" w:sz="4" w:space="0" w:color="auto"/>
            </w:tcBorders>
          </w:tcPr>
          <w:p w14:paraId="0644784A" w14:textId="77777777" w:rsidR="005F7785" w:rsidRDefault="005F7785" w:rsidP="0000284C">
            <w:pPr>
              <w:pStyle w:val="EarlierRepubEntries"/>
            </w:pPr>
            <w:r>
              <w:t>26 Aug 2008–</w:t>
            </w:r>
            <w:r>
              <w:br/>
              <w:t>1 Feb 2009</w:t>
            </w:r>
          </w:p>
        </w:tc>
        <w:tc>
          <w:tcPr>
            <w:tcW w:w="1783" w:type="dxa"/>
            <w:tcBorders>
              <w:top w:val="single" w:sz="4" w:space="0" w:color="auto"/>
              <w:bottom w:val="single" w:sz="4" w:space="0" w:color="auto"/>
            </w:tcBorders>
          </w:tcPr>
          <w:p w14:paraId="0BC75EB1" w14:textId="49C4AC36" w:rsidR="005F7785" w:rsidRDefault="00D404D5" w:rsidP="0000284C">
            <w:pPr>
              <w:pStyle w:val="EarlierRepubEntries"/>
            </w:pPr>
            <w:hyperlink r:id="rId633" w:tooltip="Statute Law Amendment Act 2008" w:history="1">
              <w:r w:rsidR="00DE189D" w:rsidRPr="00DE189D">
                <w:rPr>
                  <w:rStyle w:val="charCitHyperlinkAbbrev"/>
                </w:rPr>
                <w:t>A2008</w:t>
              </w:r>
              <w:r w:rsidR="00DE189D" w:rsidRPr="00DE189D">
                <w:rPr>
                  <w:rStyle w:val="charCitHyperlinkAbbrev"/>
                </w:rPr>
                <w:noBreakHyphen/>
                <w:t>28</w:t>
              </w:r>
            </w:hyperlink>
          </w:p>
        </w:tc>
        <w:tc>
          <w:tcPr>
            <w:tcW w:w="1783" w:type="dxa"/>
            <w:tcBorders>
              <w:top w:val="single" w:sz="4" w:space="0" w:color="auto"/>
              <w:bottom w:val="single" w:sz="4" w:space="0" w:color="auto"/>
            </w:tcBorders>
          </w:tcPr>
          <w:p w14:paraId="7A885B6D" w14:textId="190F751A" w:rsidR="005F7785" w:rsidRDefault="005F7785" w:rsidP="0000284C">
            <w:pPr>
              <w:pStyle w:val="EarlierRepubEntries"/>
            </w:pPr>
            <w:r>
              <w:t xml:space="preserve">amendments by </w:t>
            </w:r>
            <w:hyperlink r:id="rId634" w:tooltip="Statute Law Amendment Act 2008" w:history="1">
              <w:r w:rsidR="00DE189D" w:rsidRPr="00DE189D">
                <w:rPr>
                  <w:rStyle w:val="charCitHyperlinkAbbrev"/>
                </w:rPr>
                <w:t>A2008</w:t>
              </w:r>
              <w:r w:rsidR="00DE189D" w:rsidRPr="00DE189D">
                <w:rPr>
                  <w:rStyle w:val="charCitHyperlinkAbbrev"/>
                </w:rPr>
                <w:noBreakHyphen/>
                <w:t>28</w:t>
              </w:r>
            </w:hyperlink>
          </w:p>
        </w:tc>
      </w:tr>
      <w:tr w:rsidR="005F7785" w14:paraId="64A589B8" w14:textId="77777777" w:rsidTr="0000284C">
        <w:trPr>
          <w:cantSplit/>
        </w:trPr>
        <w:tc>
          <w:tcPr>
            <w:tcW w:w="1576" w:type="dxa"/>
            <w:tcBorders>
              <w:top w:val="single" w:sz="4" w:space="0" w:color="auto"/>
              <w:bottom w:val="single" w:sz="4" w:space="0" w:color="auto"/>
            </w:tcBorders>
          </w:tcPr>
          <w:p w14:paraId="1622AD77" w14:textId="77777777" w:rsidR="005F7785" w:rsidRDefault="005F7785" w:rsidP="0000284C">
            <w:pPr>
              <w:pStyle w:val="EarlierRepubEntries"/>
            </w:pPr>
            <w:r>
              <w:t>R11</w:t>
            </w:r>
            <w:r>
              <w:br/>
              <w:t>2 Feb 2009</w:t>
            </w:r>
          </w:p>
        </w:tc>
        <w:tc>
          <w:tcPr>
            <w:tcW w:w="1681" w:type="dxa"/>
            <w:tcBorders>
              <w:top w:val="single" w:sz="4" w:space="0" w:color="auto"/>
              <w:bottom w:val="single" w:sz="4" w:space="0" w:color="auto"/>
            </w:tcBorders>
          </w:tcPr>
          <w:p w14:paraId="4B6566BA" w14:textId="77777777" w:rsidR="005F7785" w:rsidRDefault="005F7785" w:rsidP="0000284C">
            <w:pPr>
              <w:pStyle w:val="EarlierRepubEntries"/>
            </w:pPr>
            <w:r>
              <w:t>2 Feb 2009–</w:t>
            </w:r>
            <w:r>
              <w:br/>
              <w:t>21 Sept 2009</w:t>
            </w:r>
          </w:p>
        </w:tc>
        <w:tc>
          <w:tcPr>
            <w:tcW w:w="1783" w:type="dxa"/>
            <w:tcBorders>
              <w:top w:val="single" w:sz="4" w:space="0" w:color="auto"/>
              <w:bottom w:val="single" w:sz="4" w:space="0" w:color="auto"/>
            </w:tcBorders>
          </w:tcPr>
          <w:p w14:paraId="0C22C5C4" w14:textId="010C25FD" w:rsidR="005F7785" w:rsidRDefault="00D404D5" w:rsidP="0000284C">
            <w:pPr>
              <w:pStyle w:val="EarlierRepubEntries"/>
            </w:pPr>
            <w:hyperlink r:id="rId635"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c>
          <w:tcPr>
            <w:tcW w:w="1783" w:type="dxa"/>
            <w:tcBorders>
              <w:top w:val="single" w:sz="4" w:space="0" w:color="auto"/>
              <w:bottom w:val="single" w:sz="4" w:space="0" w:color="auto"/>
            </w:tcBorders>
          </w:tcPr>
          <w:p w14:paraId="2D099BAA" w14:textId="4A1A0F96" w:rsidR="005F7785" w:rsidRDefault="005F7785" w:rsidP="0000284C">
            <w:pPr>
              <w:pStyle w:val="EarlierRepubEntries"/>
            </w:pPr>
            <w:r>
              <w:t xml:space="preserve">amendments by </w:t>
            </w:r>
            <w:hyperlink r:id="rId636"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r>
      <w:tr w:rsidR="005F7785" w14:paraId="267B13B6" w14:textId="77777777" w:rsidTr="0000284C">
        <w:trPr>
          <w:cantSplit/>
        </w:trPr>
        <w:tc>
          <w:tcPr>
            <w:tcW w:w="1576" w:type="dxa"/>
            <w:tcBorders>
              <w:top w:val="single" w:sz="4" w:space="0" w:color="auto"/>
              <w:bottom w:val="single" w:sz="4" w:space="0" w:color="auto"/>
            </w:tcBorders>
          </w:tcPr>
          <w:p w14:paraId="3DA14431" w14:textId="77777777" w:rsidR="005F7785" w:rsidRDefault="005F7785" w:rsidP="0000284C">
            <w:pPr>
              <w:pStyle w:val="EarlierRepubEntries"/>
            </w:pPr>
            <w:r>
              <w:t>R12</w:t>
            </w:r>
            <w:r>
              <w:br/>
              <w:t>22 Sept 2009</w:t>
            </w:r>
          </w:p>
        </w:tc>
        <w:tc>
          <w:tcPr>
            <w:tcW w:w="1681" w:type="dxa"/>
            <w:tcBorders>
              <w:top w:val="single" w:sz="4" w:space="0" w:color="auto"/>
              <w:bottom w:val="single" w:sz="4" w:space="0" w:color="auto"/>
            </w:tcBorders>
          </w:tcPr>
          <w:p w14:paraId="6EC1D84D" w14:textId="77777777" w:rsidR="005F7785" w:rsidRDefault="005F7785" w:rsidP="0000284C">
            <w:pPr>
              <w:pStyle w:val="EarlierRepubEntries"/>
            </w:pPr>
            <w:r>
              <w:t>22 Sept 2009–</w:t>
            </w:r>
            <w:r>
              <w:br/>
              <w:t>16 Dec 2009</w:t>
            </w:r>
          </w:p>
        </w:tc>
        <w:tc>
          <w:tcPr>
            <w:tcW w:w="1783" w:type="dxa"/>
            <w:tcBorders>
              <w:top w:val="single" w:sz="4" w:space="0" w:color="auto"/>
              <w:bottom w:val="single" w:sz="4" w:space="0" w:color="auto"/>
            </w:tcBorders>
          </w:tcPr>
          <w:p w14:paraId="1D93ED46" w14:textId="64D4BB91" w:rsidR="005F7785" w:rsidRDefault="00D404D5" w:rsidP="0000284C">
            <w:pPr>
              <w:pStyle w:val="EarlierRepubEntries"/>
            </w:pPr>
            <w:hyperlink r:id="rId637" w:tooltip="Statute Law Amendment Act 2009" w:history="1">
              <w:r w:rsidR="00DE189D" w:rsidRPr="00DE189D">
                <w:rPr>
                  <w:rStyle w:val="charCitHyperlinkAbbrev"/>
                </w:rPr>
                <w:t>A2009</w:t>
              </w:r>
              <w:r w:rsidR="00DE189D" w:rsidRPr="00DE189D">
                <w:rPr>
                  <w:rStyle w:val="charCitHyperlinkAbbrev"/>
                </w:rPr>
                <w:noBreakHyphen/>
                <w:t>20</w:t>
              </w:r>
            </w:hyperlink>
          </w:p>
        </w:tc>
        <w:tc>
          <w:tcPr>
            <w:tcW w:w="1783" w:type="dxa"/>
            <w:tcBorders>
              <w:top w:val="single" w:sz="4" w:space="0" w:color="auto"/>
              <w:bottom w:val="single" w:sz="4" w:space="0" w:color="auto"/>
            </w:tcBorders>
          </w:tcPr>
          <w:p w14:paraId="4F024E1A" w14:textId="502C9951" w:rsidR="005F7785" w:rsidRDefault="005F7785" w:rsidP="0000284C">
            <w:pPr>
              <w:pStyle w:val="EarlierRepubEntries"/>
            </w:pPr>
            <w:r>
              <w:t xml:space="preserve">amendments by </w:t>
            </w:r>
            <w:hyperlink r:id="rId638" w:tooltip="Statute Law Amendment Act 2009" w:history="1">
              <w:r w:rsidR="00DE189D" w:rsidRPr="00DE189D">
                <w:rPr>
                  <w:rStyle w:val="charCitHyperlinkAbbrev"/>
                </w:rPr>
                <w:t>A2009</w:t>
              </w:r>
              <w:r w:rsidR="00DE189D" w:rsidRPr="00DE189D">
                <w:rPr>
                  <w:rStyle w:val="charCitHyperlinkAbbrev"/>
                </w:rPr>
                <w:noBreakHyphen/>
                <w:t>20</w:t>
              </w:r>
            </w:hyperlink>
          </w:p>
        </w:tc>
      </w:tr>
      <w:tr w:rsidR="005F7785" w14:paraId="712AC8B3" w14:textId="77777777" w:rsidTr="0000284C">
        <w:trPr>
          <w:cantSplit/>
        </w:trPr>
        <w:tc>
          <w:tcPr>
            <w:tcW w:w="1576" w:type="dxa"/>
            <w:tcBorders>
              <w:top w:val="single" w:sz="4" w:space="0" w:color="auto"/>
              <w:bottom w:val="single" w:sz="4" w:space="0" w:color="auto"/>
            </w:tcBorders>
          </w:tcPr>
          <w:p w14:paraId="5AB005E8" w14:textId="77777777" w:rsidR="005F7785" w:rsidRDefault="005F7785" w:rsidP="0000284C">
            <w:pPr>
              <w:pStyle w:val="EarlierRepubEntries"/>
            </w:pPr>
            <w:r>
              <w:lastRenderedPageBreak/>
              <w:t>R13</w:t>
            </w:r>
            <w:r>
              <w:br/>
              <w:t>17 Dec 2009</w:t>
            </w:r>
          </w:p>
        </w:tc>
        <w:tc>
          <w:tcPr>
            <w:tcW w:w="1681" w:type="dxa"/>
            <w:tcBorders>
              <w:top w:val="single" w:sz="4" w:space="0" w:color="auto"/>
              <w:bottom w:val="single" w:sz="4" w:space="0" w:color="auto"/>
            </w:tcBorders>
          </w:tcPr>
          <w:p w14:paraId="2DDF787D" w14:textId="77777777" w:rsidR="005F7785" w:rsidRDefault="005F7785" w:rsidP="0000284C">
            <w:pPr>
              <w:pStyle w:val="EarlierRepubEntries"/>
            </w:pPr>
            <w:r>
              <w:t>17 Dec 2009–</w:t>
            </w:r>
            <w:r>
              <w:br/>
              <w:t>27 Apr 2010</w:t>
            </w:r>
          </w:p>
        </w:tc>
        <w:tc>
          <w:tcPr>
            <w:tcW w:w="1783" w:type="dxa"/>
            <w:tcBorders>
              <w:top w:val="single" w:sz="4" w:space="0" w:color="auto"/>
              <w:bottom w:val="single" w:sz="4" w:space="0" w:color="auto"/>
            </w:tcBorders>
          </w:tcPr>
          <w:p w14:paraId="711E19C4" w14:textId="5A02AAFD" w:rsidR="005F7785" w:rsidRDefault="00D404D5" w:rsidP="0000284C">
            <w:pPr>
              <w:pStyle w:val="EarlierRepubEntries"/>
            </w:pPr>
            <w:hyperlink r:id="rId639" w:tooltip="Statute Law Amendment Act 2009 (No 2)" w:history="1">
              <w:r w:rsidR="00DE189D" w:rsidRPr="00DE189D">
                <w:rPr>
                  <w:rStyle w:val="charCitHyperlinkAbbrev"/>
                </w:rPr>
                <w:t>A2009</w:t>
              </w:r>
              <w:r w:rsidR="00DE189D" w:rsidRPr="00DE189D">
                <w:rPr>
                  <w:rStyle w:val="charCitHyperlinkAbbrev"/>
                </w:rPr>
                <w:noBreakHyphen/>
                <w:t>49</w:t>
              </w:r>
            </w:hyperlink>
          </w:p>
        </w:tc>
        <w:tc>
          <w:tcPr>
            <w:tcW w:w="1783" w:type="dxa"/>
            <w:tcBorders>
              <w:top w:val="single" w:sz="4" w:space="0" w:color="auto"/>
              <w:bottom w:val="single" w:sz="4" w:space="0" w:color="auto"/>
            </w:tcBorders>
          </w:tcPr>
          <w:p w14:paraId="2ACF638C" w14:textId="3366A1B3" w:rsidR="005F7785" w:rsidRDefault="005F7785" w:rsidP="0000284C">
            <w:pPr>
              <w:pStyle w:val="EarlierRepubEntries"/>
            </w:pPr>
            <w:r>
              <w:t xml:space="preserve">amendments by </w:t>
            </w:r>
            <w:hyperlink r:id="rId640" w:tooltip="Statute Law Amendment Act 2009 (No 2)" w:history="1">
              <w:r w:rsidR="00DE189D" w:rsidRPr="00DE189D">
                <w:rPr>
                  <w:rStyle w:val="charCitHyperlinkAbbrev"/>
                </w:rPr>
                <w:t>A2009</w:t>
              </w:r>
              <w:r w:rsidR="00DE189D" w:rsidRPr="00DE189D">
                <w:rPr>
                  <w:rStyle w:val="charCitHyperlinkAbbrev"/>
                </w:rPr>
                <w:noBreakHyphen/>
                <w:t>49</w:t>
              </w:r>
            </w:hyperlink>
          </w:p>
        </w:tc>
      </w:tr>
      <w:tr w:rsidR="00952FA7" w14:paraId="2CDA29DE" w14:textId="77777777" w:rsidTr="0000284C">
        <w:trPr>
          <w:cantSplit/>
        </w:trPr>
        <w:tc>
          <w:tcPr>
            <w:tcW w:w="1576" w:type="dxa"/>
            <w:tcBorders>
              <w:top w:val="single" w:sz="4" w:space="0" w:color="auto"/>
              <w:bottom w:val="single" w:sz="4" w:space="0" w:color="auto"/>
            </w:tcBorders>
          </w:tcPr>
          <w:p w14:paraId="116268E0" w14:textId="77777777" w:rsidR="00952FA7" w:rsidRDefault="00952FA7" w:rsidP="0000284C">
            <w:pPr>
              <w:pStyle w:val="EarlierRepubEntries"/>
            </w:pPr>
            <w:r>
              <w:t>R14</w:t>
            </w:r>
            <w:r>
              <w:br/>
              <w:t>28 Apr 2010</w:t>
            </w:r>
          </w:p>
        </w:tc>
        <w:tc>
          <w:tcPr>
            <w:tcW w:w="1681" w:type="dxa"/>
            <w:tcBorders>
              <w:top w:val="single" w:sz="4" w:space="0" w:color="auto"/>
              <w:bottom w:val="single" w:sz="4" w:space="0" w:color="auto"/>
            </w:tcBorders>
          </w:tcPr>
          <w:p w14:paraId="075E17F2" w14:textId="77777777" w:rsidR="00952FA7" w:rsidRDefault="0087371C" w:rsidP="0000284C">
            <w:pPr>
              <w:pStyle w:val="EarlierRepubEntries"/>
            </w:pPr>
            <w:r>
              <w:t>28 Apr 2010–</w:t>
            </w:r>
            <w:r>
              <w:br/>
              <w:t>19 Aug 2010</w:t>
            </w:r>
          </w:p>
        </w:tc>
        <w:tc>
          <w:tcPr>
            <w:tcW w:w="1783" w:type="dxa"/>
            <w:tcBorders>
              <w:top w:val="single" w:sz="4" w:space="0" w:color="auto"/>
              <w:bottom w:val="single" w:sz="4" w:space="0" w:color="auto"/>
            </w:tcBorders>
          </w:tcPr>
          <w:p w14:paraId="3FC945BA" w14:textId="03561830" w:rsidR="00952FA7" w:rsidRDefault="00D404D5" w:rsidP="0000284C">
            <w:pPr>
              <w:pStyle w:val="EarlierRepubEntries"/>
            </w:pPr>
            <w:hyperlink r:id="rId641"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c>
          <w:tcPr>
            <w:tcW w:w="1783" w:type="dxa"/>
            <w:tcBorders>
              <w:top w:val="single" w:sz="4" w:space="0" w:color="auto"/>
              <w:bottom w:val="single" w:sz="4" w:space="0" w:color="auto"/>
            </w:tcBorders>
          </w:tcPr>
          <w:p w14:paraId="2784CDDC" w14:textId="18EA99D8" w:rsidR="00952FA7" w:rsidRDefault="0087371C" w:rsidP="0000284C">
            <w:pPr>
              <w:pStyle w:val="EarlierRepubEntries"/>
            </w:pPr>
            <w:r>
              <w:t xml:space="preserve">amendments by </w:t>
            </w:r>
            <w:hyperlink r:id="rId642"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r>
      <w:tr w:rsidR="00442E12" w14:paraId="5E87A39A" w14:textId="77777777" w:rsidTr="0000284C">
        <w:trPr>
          <w:cantSplit/>
        </w:trPr>
        <w:tc>
          <w:tcPr>
            <w:tcW w:w="1576" w:type="dxa"/>
            <w:tcBorders>
              <w:top w:val="single" w:sz="4" w:space="0" w:color="auto"/>
              <w:bottom w:val="single" w:sz="4" w:space="0" w:color="auto"/>
            </w:tcBorders>
          </w:tcPr>
          <w:p w14:paraId="48850549" w14:textId="77777777" w:rsidR="00442E12" w:rsidRDefault="00442E12" w:rsidP="0000284C">
            <w:pPr>
              <w:pStyle w:val="EarlierRepubEntries"/>
            </w:pPr>
            <w:r>
              <w:t>R15</w:t>
            </w:r>
            <w:r>
              <w:br/>
              <w:t>20 Aug 2010</w:t>
            </w:r>
          </w:p>
        </w:tc>
        <w:tc>
          <w:tcPr>
            <w:tcW w:w="1681" w:type="dxa"/>
            <w:tcBorders>
              <w:top w:val="single" w:sz="4" w:space="0" w:color="auto"/>
              <w:bottom w:val="single" w:sz="4" w:space="0" w:color="auto"/>
            </w:tcBorders>
          </w:tcPr>
          <w:p w14:paraId="3228A0FB" w14:textId="77777777" w:rsidR="00442E12" w:rsidRDefault="00442E12" w:rsidP="0000284C">
            <w:pPr>
              <w:pStyle w:val="EarlierRepubEntries"/>
            </w:pPr>
            <w:r>
              <w:t>20 Aug 2010–</w:t>
            </w:r>
            <w:r>
              <w:br/>
              <w:t>30 June 2011</w:t>
            </w:r>
          </w:p>
        </w:tc>
        <w:tc>
          <w:tcPr>
            <w:tcW w:w="1783" w:type="dxa"/>
            <w:tcBorders>
              <w:top w:val="single" w:sz="4" w:space="0" w:color="auto"/>
              <w:bottom w:val="single" w:sz="4" w:space="0" w:color="auto"/>
            </w:tcBorders>
          </w:tcPr>
          <w:p w14:paraId="5BB48065" w14:textId="7B1CB3FB" w:rsidR="00442E12" w:rsidRDefault="00D404D5" w:rsidP="0000284C">
            <w:pPr>
              <w:pStyle w:val="EarlierRepubEntries"/>
            </w:pPr>
            <w:hyperlink r:id="rId643" w:tooltip="Emergencies Amendment Act 2010" w:history="1">
              <w:r w:rsidR="00DE189D" w:rsidRPr="00DE189D">
                <w:rPr>
                  <w:rStyle w:val="charCitHyperlinkAbbrev"/>
                </w:rPr>
                <w:t>A2010</w:t>
              </w:r>
              <w:r w:rsidR="00DE189D" w:rsidRPr="00DE189D">
                <w:rPr>
                  <w:rStyle w:val="charCitHyperlinkAbbrev"/>
                </w:rPr>
                <w:noBreakHyphen/>
                <w:t>17</w:t>
              </w:r>
            </w:hyperlink>
          </w:p>
        </w:tc>
        <w:tc>
          <w:tcPr>
            <w:tcW w:w="1783" w:type="dxa"/>
            <w:tcBorders>
              <w:top w:val="single" w:sz="4" w:space="0" w:color="auto"/>
              <w:bottom w:val="single" w:sz="4" w:space="0" w:color="auto"/>
            </w:tcBorders>
          </w:tcPr>
          <w:p w14:paraId="36AE79E9" w14:textId="17318D16" w:rsidR="00442E12" w:rsidRDefault="00442E12" w:rsidP="0000284C">
            <w:pPr>
              <w:pStyle w:val="EarlierRepubEntries"/>
            </w:pPr>
            <w:r>
              <w:t xml:space="preserve">amendments by </w:t>
            </w:r>
            <w:hyperlink r:id="rId644" w:tooltip="Emergencies Amendment Act 2010" w:history="1">
              <w:r w:rsidR="00DE189D" w:rsidRPr="00DE189D">
                <w:rPr>
                  <w:rStyle w:val="charCitHyperlinkAbbrev"/>
                </w:rPr>
                <w:t>A2010</w:t>
              </w:r>
              <w:r w:rsidR="00DE189D" w:rsidRPr="00DE189D">
                <w:rPr>
                  <w:rStyle w:val="charCitHyperlinkAbbrev"/>
                </w:rPr>
                <w:noBreakHyphen/>
                <w:t>17</w:t>
              </w:r>
            </w:hyperlink>
          </w:p>
        </w:tc>
      </w:tr>
      <w:tr w:rsidR="005D7E01" w14:paraId="06DD6C20" w14:textId="77777777" w:rsidTr="0000284C">
        <w:trPr>
          <w:cantSplit/>
        </w:trPr>
        <w:tc>
          <w:tcPr>
            <w:tcW w:w="1576" w:type="dxa"/>
            <w:tcBorders>
              <w:top w:val="single" w:sz="4" w:space="0" w:color="auto"/>
              <w:bottom w:val="single" w:sz="4" w:space="0" w:color="auto"/>
            </w:tcBorders>
          </w:tcPr>
          <w:p w14:paraId="149C417C" w14:textId="77777777" w:rsidR="005D7E01" w:rsidRDefault="005D7E01" w:rsidP="0000284C">
            <w:pPr>
              <w:pStyle w:val="EarlierRepubEntries"/>
            </w:pPr>
            <w:r>
              <w:t>R16</w:t>
            </w:r>
            <w:r>
              <w:br/>
              <w:t>1 July 2011</w:t>
            </w:r>
          </w:p>
        </w:tc>
        <w:tc>
          <w:tcPr>
            <w:tcW w:w="1681" w:type="dxa"/>
            <w:tcBorders>
              <w:top w:val="single" w:sz="4" w:space="0" w:color="auto"/>
              <w:bottom w:val="single" w:sz="4" w:space="0" w:color="auto"/>
            </w:tcBorders>
          </w:tcPr>
          <w:p w14:paraId="4988F329" w14:textId="77777777" w:rsidR="005D7E01" w:rsidRDefault="005D7E01" w:rsidP="0000284C">
            <w:pPr>
              <w:pStyle w:val="EarlierRepubEntries"/>
            </w:pPr>
            <w:r>
              <w:t>1 July 2011–</w:t>
            </w:r>
            <w:r>
              <w:br/>
              <w:t>20 Sept 2011</w:t>
            </w:r>
          </w:p>
        </w:tc>
        <w:tc>
          <w:tcPr>
            <w:tcW w:w="1783" w:type="dxa"/>
            <w:tcBorders>
              <w:top w:val="single" w:sz="4" w:space="0" w:color="auto"/>
              <w:bottom w:val="single" w:sz="4" w:space="0" w:color="auto"/>
            </w:tcBorders>
          </w:tcPr>
          <w:p w14:paraId="25E53FD1" w14:textId="62FE43DB" w:rsidR="005D7E01" w:rsidRDefault="00D404D5" w:rsidP="0000284C">
            <w:pPr>
              <w:pStyle w:val="EarlierRepubEntries"/>
            </w:pPr>
            <w:hyperlink r:id="rId645"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c>
          <w:tcPr>
            <w:tcW w:w="1783" w:type="dxa"/>
            <w:tcBorders>
              <w:top w:val="single" w:sz="4" w:space="0" w:color="auto"/>
              <w:bottom w:val="single" w:sz="4" w:space="0" w:color="auto"/>
            </w:tcBorders>
          </w:tcPr>
          <w:p w14:paraId="66CDF92F" w14:textId="4F7E119C" w:rsidR="005D7E01" w:rsidRDefault="005D7E01" w:rsidP="0000284C">
            <w:pPr>
              <w:pStyle w:val="EarlierRepubEntries"/>
            </w:pPr>
            <w:r>
              <w:t xml:space="preserve">amendments by </w:t>
            </w:r>
            <w:hyperlink r:id="rId646"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r>
      <w:tr w:rsidR="00DC1D55" w14:paraId="06706CC7" w14:textId="77777777" w:rsidTr="0000284C">
        <w:trPr>
          <w:cantSplit/>
        </w:trPr>
        <w:tc>
          <w:tcPr>
            <w:tcW w:w="1576" w:type="dxa"/>
            <w:tcBorders>
              <w:top w:val="single" w:sz="4" w:space="0" w:color="auto"/>
              <w:bottom w:val="single" w:sz="4" w:space="0" w:color="auto"/>
            </w:tcBorders>
          </w:tcPr>
          <w:p w14:paraId="7789B840" w14:textId="77777777" w:rsidR="00DC1D55" w:rsidRDefault="00DC1D55" w:rsidP="0000284C">
            <w:pPr>
              <w:pStyle w:val="EarlierRepubEntries"/>
            </w:pPr>
            <w:r>
              <w:t>R17</w:t>
            </w:r>
            <w:r>
              <w:br/>
              <w:t>21 Sept 2011</w:t>
            </w:r>
          </w:p>
        </w:tc>
        <w:tc>
          <w:tcPr>
            <w:tcW w:w="1681" w:type="dxa"/>
            <w:tcBorders>
              <w:top w:val="single" w:sz="4" w:space="0" w:color="auto"/>
              <w:bottom w:val="single" w:sz="4" w:space="0" w:color="auto"/>
            </w:tcBorders>
          </w:tcPr>
          <w:p w14:paraId="796E6B07" w14:textId="77777777" w:rsidR="00DC1D55" w:rsidRDefault="00DC1D55" w:rsidP="0000284C">
            <w:pPr>
              <w:pStyle w:val="EarlierRepubEntries"/>
            </w:pPr>
            <w:r>
              <w:t>21 Sept 2011–</w:t>
            </w:r>
            <w:r>
              <w:br/>
              <w:t>4 Apr 2012</w:t>
            </w:r>
          </w:p>
        </w:tc>
        <w:tc>
          <w:tcPr>
            <w:tcW w:w="1783" w:type="dxa"/>
            <w:tcBorders>
              <w:top w:val="single" w:sz="4" w:space="0" w:color="auto"/>
              <w:bottom w:val="single" w:sz="4" w:space="0" w:color="auto"/>
            </w:tcBorders>
          </w:tcPr>
          <w:p w14:paraId="1C0CEE72" w14:textId="32765A79" w:rsidR="00DC1D55" w:rsidRDefault="00D404D5" w:rsidP="0000284C">
            <w:pPr>
              <w:pStyle w:val="EarlierRepubEntries"/>
            </w:pPr>
            <w:hyperlink r:id="rId647" w:tooltip="Statute Law Amendment Act 2011 (No 2)" w:history="1">
              <w:r w:rsidR="00DE189D" w:rsidRPr="00DE189D">
                <w:rPr>
                  <w:rStyle w:val="charCitHyperlinkAbbrev"/>
                </w:rPr>
                <w:t>A2011</w:t>
              </w:r>
              <w:r w:rsidR="00DE189D" w:rsidRPr="00DE189D">
                <w:rPr>
                  <w:rStyle w:val="charCitHyperlinkAbbrev"/>
                </w:rPr>
                <w:noBreakHyphen/>
                <w:t>28</w:t>
              </w:r>
            </w:hyperlink>
          </w:p>
        </w:tc>
        <w:tc>
          <w:tcPr>
            <w:tcW w:w="1783" w:type="dxa"/>
            <w:tcBorders>
              <w:top w:val="single" w:sz="4" w:space="0" w:color="auto"/>
              <w:bottom w:val="single" w:sz="4" w:space="0" w:color="auto"/>
            </w:tcBorders>
          </w:tcPr>
          <w:p w14:paraId="37244B7B" w14:textId="0179B4C5" w:rsidR="00DC1D55" w:rsidRDefault="00DC1D55" w:rsidP="0000284C">
            <w:pPr>
              <w:pStyle w:val="EarlierRepubEntries"/>
            </w:pPr>
            <w:r>
              <w:t xml:space="preserve">amendments by </w:t>
            </w:r>
            <w:hyperlink r:id="rId648" w:tooltip="Statute Law Amendment Act 2011 (No 2)" w:history="1">
              <w:r w:rsidR="00DE189D" w:rsidRPr="00DE189D">
                <w:rPr>
                  <w:rStyle w:val="charCitHyperlinkAbbrev"/>
                </w:rPr>
                <w:t>A2011</w:t>
              </w:r>
              <w:r w:rsidR="00DE189D" w:rsidRPr="00DE189D">
                <w:rPr>
                  <w:rStyle w:val="charCitHyperlinkAbbrev"/>
                </w:rPr>
                <w:noBreakHyphen/>
                <w:t>28</w:t>
              </w:r>
            </w:hyperlink>
          </w:p>
        </w:tc>
      </w:tr>
      <w:tr w:rsidR="00C829DF" w14:paraId="238B6655" w14:textId="77777777" w:rsidTr="0000284C">
        <w:trPr>
          <w:cantSplit/>
        </w:trPr>
        <w:tc>
          <w:tcPr>
            <w:tcW w:w="1576" w:type="dxa"/>
            <w:tcBorders>
              <w:top w:val="single" w:sz="4" w:space="0" w:color="auto"/>
              <w:bottom w:val="single" w:sz="4" w:space="0" w:color="auto"/>
            </w:tcBorders>
          </w:tcPr>
          <w:p w14:paraId="2209BF86" w14:textId="77777777" w:rsidR="00C829DF" w:rsidRDefault="00C829DF" w:rsidP="0000284C">
            <w:pPr>
              <w:pStyle w:val="EarlierRepubEntries"/>
            </w:pPr>
            <w:r>
              <w:t>R18</w:t>
            </w:r>
            <w:r>
              <w:br/>
              <w:t>5 Apr 2012</w:t>
            </w:r>
          </w:p>
        </w:tc>
        <w:tc>
          <w:tcPr>
            <w:tcW w:w="1681" w:type="dxa"/>
            <w:tcBorders>
              <w:top w:val="single" w:sz="4" w:space="0" w:color="auto"/>
              <w:bottom w:val="single" w:sz="4" w:space="0" w:color="auto"/>
            </w:tcBorders>
          </w:tcPr>
          <w:p w14:paraId="6B05381E" w14:textId="77777777" w:rsidR="00C829DF" w:rsidRDefault="00C829DF" w:rsidP="0000284C">
            <w:pPr>
              <w:pStyle w:val="EarlierRepubEntries"/>
            </w:pPr>
            <w:r>
              <w:t>5 Apr 2012–</w:t>
            </w:r>
            <w:r>
              <w:br/>
              <w:t>11 Apr 2012</w:t>
            </w:r>
          </w:p>
        </w:tc>
        <w:tc>
          <w:tcPr>
            <w:tcW w:w="1783" w:type="dxa"/>
            <w:tcBorders>
              <w:top w:val="single" w:sz="4" w:space="0" w:color="auto"/>
              <w:bottom w:val="single" w:sz="4" w:space="0" w:color="auto"/>
            </w:tcBorders>
          </w:tcPr>
          <w:p w14:paraId="4246B8D4" w14:textId="351890C1" w:rsidR="00C829DF" w:rsidRDefault="00D404D5" w:rsidP="0000284C">
            <w:pPr>
              <w:pStyle w:val="EarlierRepubEntries"/>
            </w:pPr>
            <w:hyperlink r:id="rId649"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c>
          <w:tcPr>
            <w:tcW w:w="1783" w:type="dxa"/>
            <w:tcBorders>
              <w:top w:val="single" w:sz="4" w:space="0" w:color="auto"/>
              <w:bottom w:val="single" w:sz="4" w:space="0" w:color="auto"/>
            </w:tcBorders>
          </w:tcPr>
          <w:p w14:paraId="2E2D8671" w14:textId="0A7615E2" w:rsidR="00C829DF" w:rsidRDefault="00C829DF" w:rsidP="0000284C">
            <w:pPr>
              <w:pStyle w:val="EarlierRepubEntries"/>
            </w:pPr>
            <w:r>
              <w:t xml:space="preserve">amendments by </w:t>
            </w:r>
            <w:hyperlink r:id="rId650"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r>
      <w:tr w:rsidR="00F2504D" w14:paraId="6378B3C2" w14:textId="77777777" w:rsidTr="0000284C">
        <w:trPr>
          <w:cantSplit/>
        </w:trPr>
        <w:tc>
          <w:tcPr>
            <w:tcW w:w="1576" w:type="dxa"/>
            <w:tcBorders>
              <w:top w:val="single" w:sz="4" w:space="0" w:color="auto"/>
              <w:bottom w:val="single" w:sz="4" w:space="0" w:color="auto"/>
            </w:tcBorders>
          </w:tcPr>
          <w:p w14:paraId="35E19715" w14:textId="77777777" w:rsidR="00F2504D" w:rsidRDefault="00F2504D" w:rsidP="0000284C">
            <w:pPr>
              <w:pStyle w:val="EarlierRepubEntries"/>
            </w:pPr>
            <w:r>
              <w:t>R19</w:t>
            </w:r>
            <w:r>
              <w:br/>
              <w:t>12 Apr 2012</w:t>
            </w:r>
          </w:p>
        </w:tc>
        <w:tc>
          <w:tcPr>
            <w:tcW w:w="1681" w:type="dxa"/>
            <w:tcBorders>
              <w:top w:val="single" w:sz="4" w:space="0" w:color="auto"/>
              <w:bottom w:val="single" w:sz="4" w:space="0" w:color="auto"/>
            </w:tcBorders>
          </w:tcPr>
          <w:p w14:paraId="2A6DD00E" w14:textId="77777777" w:rsidR="00F2504D" w:rsidRDefault="00F2504D" w:rsidP="0000284C">
            <w:pPr>
              <w:pStyle w:val="EarlierRepubEntries"/>
            </w:pPr>
            <w:r>
              <w:t>12 Apr 2012–</w:t>
            </w:r>
            <w:r>
              <w:br/>
              <w:t>13 June 2012</w:t>
            </w:r>
          </w:p>
        </w:tc>
        <w:tc>
          <w:tcPr>
            <w:tcW w:w="1783" w:type="dxa"/>
            <w:tcBorders>
              <w:top w:val="single" w:sz="4" w:space="0" w:color="auto"/>
              <w:bottom w:val="single" w:sz="4" w:space="0" w:color="auto"/>
            </w:tcBorders>
          </w:tcPr>
          <w:p w14:paraId="51D3713E" w14:textId="6F322EF1" w:rsidR="00F2504D" w:rsidRDefault="00D404D5" w:rsidP="0000284C">
            <w:pPr>
              <w:pStyle w:val="EarlierRepubEntries"/>
            </w:pPr>
            <w:hyperlink r:id="rId65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c>
          <w:tcPr>
            <w:tcW w:w="1783" w:type="dxa"/>
            <w:tcBorders>
              <w:top w:val="single" w:sz="4" w:space="0" w:color="auto"/>
              <w:bottom w:val="single" w:sz="4" w:space="0" w:color="auto"/>
            </w:tcBorders>
          </w:tcPr>
          <w:p w14:paraId="37AC2E4B" w14:textId="733FBFB5" w:rsidR="00F2504D" w:rsidRDefault="00F2504D" w:rsidP="0000284C">
            <w:pPr>
              <w:pStyle w:val="EarlierRepubEntries"/>
            </w:pPr>
            <w:r>
              <w:t xml:space="preserve">amendments by </w:t>
            </w:r>
            <w:hyperlink r:id="rId65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r>
      <w:tr w:rsidR="00AE1758" w14:paraId="0EC363BD" w14:textId="77777777" w:rsidTr="0000284C">
        <w:trPr>
          <w:cantSplit/>
        </w:trPr>
        <w:tc>
          <w:tcPr>
            <w:tcW w:w="1576" w:type="dxa"/>
            <w:tcBorders>
              <w:top w:val="single" w:sz="4" w:space="0" w:color="auto"/>
              <w:bottom w:val="single" w:sz="4" w:space="0" w:color="auto"/>
            </w:tcBorders>
          </w:tcPr>
          <w:p w14:paraId="28950261" w14:textId="77777777" w:rsidR="00AE1758" w:rsidRDefault="00AE1758" w:rsidP="0000284C">
            <w:pPr>
              <w:pStyle w:val="EarlierRepubEntries"/>
            </w:pPr>
            <w:r>
              <w:t>R20</w:t>
            </w:r>
            <w:r>
              <w:br/>
              <w:t>14 June 2012</w:t>
            </w:r>
          </w:p>
        </w:tc>
        <w:tc>
          <w:tcPr>
            <w:tcW w:w="1681" w:type="dxa"/>
            <w:tcBorders>
              <w:top w:val="single" w:sz="4" w:space="0" w:color="auto"/>
              <w:bottom w:val="single" w:sz="4" w:space="0" w:color="auto"/>
            </w:tcBorders>
          </w:tcPr>
          <w:p w14:paraId="7789021A" w14:textId="77777777" w:rsidR="00AE1758" w:rsidRDefault="00AE1758" w:rsidP="0000284C">
            <w:pPr>
              <w:pStyle w:val="EarlierRepubEntries"/>
            </w:pPr>
            <w:r>
              <w:t>14 June 2012–</w:t>
            </w:r>
            <w:r>
              <w:br/>
              <w:t>10 Nov 2014</w:t>
            </w:r>
          </w:p>
        </w:tc>
        <w:tc>
          <w:tcPr>
            <w:tcW w:w="1783" w:type="dxa"/>
            <w:tcBorders>
              <w:top w:val="single" w:sz="4" w:space="0" w:color="auto"/>
              <w:bottom w:val="single" w:sz="4" w:space="0" w:color="auto"/>
            </w:tcBorders>
          </w:tcPr>
          <w:p w14:paraId="5E22887E" w14:textId="6FAA776A" w:rsidR="00AE1758" w:rsidRDefault="00D404D5" w:rsidP="0000284C">
            <w:pPr>
              <w:pStyle w:val="EarlierRepubEntries"/>
            </w:pPr>
            <w:hyperlink r:id="rId653" w:tooltip="Justice and Community Safety Legislation Amendment Act 2012 (No 2)" w:history="1">
              <w:r w:rsidR="00AE1758" w:rsidRPr="00AE1758">
                <w:rPr>
                  <w:rStyle w:val="charCitHyperlinkAbbrev"/>
                </w:rPr>
                <w:t>A2012</w:t>
              </w:r>
              <w:r w:rsidR="00AE1758" w:rsidRPr="00AE1758">
                <w:rPr>
                  <w:rStyle w:val="charCitHyperlinkAbbrev"/>
                </w:rPr>
                <w:noBreakHyphen/>
                <w:t>30</w:t>
              </w:r>
            </w:hyperlink>
          </w:p>
        </w:tc>
        <w:tc>
          <w:tcPr>
            <w:tcW w:w="1783" w:type="dxa"/>
            <w:tcBorders>
              <w:top w:val="single" w:sz="4" w:space="0" w:color="auto"/>
              <w:bottom w:val="single" w:sz="4" w:space="0" w:color="auto"/>
            </w:tcBorders>
          </w:tcPr>
          <w:p w14:paraId="6DDB3D16" w14:textId="79B416AA" w:rsidR="00AE1758" w:rsidRDefault="00AE1758" w:rsidP="0000284C">
            <w:pPr>
              <w:pStyle w:val="EarlierRepubEntries"/>
            </w:pPr>
            <w:r>
              <w:t xml:space="preserve">amendments by </w:t>
            </w:r>
            <w:hyperlink r:id="rId654" w:tooltip="Justice and Community Safety Legislation Amendment Act 2012 (No 2)" w:history="1">
              <w:r w:rsidRPr="00AE1758">
                <w:rPr>
                  <w:rStyle w:val="charCitHyperlinkAbbrev"/>
                </w:rPr>
                <w:t>A2012</w:t>
              </w:r>
              <w:r w:rsidRPr="00AE1758">
                <w:rPr>
                  <w:rStyle w:val="charCitHyperlinkAbbrev"/>
                </w:rPr>
                <w:noBreakHyphen/>
                <w:t>30</w:t>
              </w:r>
            </w:hyperlink>
          </w:p>
        </w:tc>
      </w:tr>
      <w:tr w:rsidR="00E52BFE" w14:paraId="7117C99C" w14:textId="77777777" w:rsidTr="0000284C">
        <w:trPr>
          <w:cantSplit/>
        </w:trPr>
        <w:tc>
          <w:tcPr>
            <w:tcW w:w="1576" w:type="dxa"/>
            <w:tcBorders>
              <w:top w:val="single" w:sz="4" w:space="0" w:color="auto"/>
              <w:bottom w:val="single" w:sz="4" w:space="0" w:color="auto"/>
            </w:tcBorders>
          </w:tcPr>
          <w:p w14:paraId="78D60F1E" w14:textId="77777777" w:rsidR="00E52BFE" w:rsidRDefault="00E52BFE" w:rsidP="0000284C">
            <w:pPr>
              <w:pStyle w:val="EarlierRepubEntries"/>
            </w:pPr>
            <w:r>
              <w:t>R21</w:t>
            </w:r>
            <w:r>
              <w:br/>
              <w:t>11 Nov 2015</w:t>
            </w:r>
          </w:p>
        </w:tc>
        <w:tc>
          <w:tcPr>
            <w:tcW w:w="1681" w:type="dxa"/>
            <w:tcBorders>
              <w:top w:val="single" w:sz="4" w:space="0" w:color="auto"/>
              <w:bottom w:val="single" w:sz="4" w:space="0" w:color="auto"/>
            </w:tcBorders>
          </w:tcPr>
          <w:p w14:paraId="470EDA59" w14:textId="77777777" w:rsidR="00E52BFE" w:rsidRDefault="00E52BFE" w:rsidP="0000284C">
            <w:pPr>
              <w:pStyle w:val="EarlierRepubEntries"/>
            </w:pPr>
            <w:r>
              <w:t>11 Nov 2015–</w:t>
            </w:r>
            <w:r>
              <w:br/>
              <w:t>2 June 2015</w:t>
            </w:r>
          </w:p>
        </w:tc>
        <w:tc>
          <w:tcPr>
            <w:tcW w:w="1783" w:type="dxa"/>
            <w:tcBorders>
              <w:top w:val="single" w:sz="4" w:space="0" w:color="auto"/>
              <w:bottom w:val="single" w:sz="4" w:space="0" w:color="auto"/>
            </w:tcBorders>
          </w:tcPr>
          <w:p w14:paraId="1FDB6A44" w14:textId="0CD66D06" w:rsidR="00E52BFE" w:rsidRDefault="00D404D5" w:rsidP="0000284C">
            <w:pPr>
              <w:pStyle w:val="EarlierRepubEntries"/>
            </w:pPr>
            <w:hyperlink r:id="rId655" w:tooltip="Emergencies Amendment Act 2014" w:history="1">
              <w:r w:rsidR="00E52BFE" w:rsidRPr="00E52BFE">
                <w:rPr>
                  <w:rStyle w:val="charCitHyperlinkAbbrev"/>
                </w:rPr>
                <w:t>A2014-50</w:t>
              </w:r>
            </w:hyperlink>
          </w:p>
        </w:tc>
        <w:tc>
          <w:tcPr>
            <w:tcW w:w="1783" w:type="dxa"/>
            <w:tcBorders>
              <w:top w:val="single" w:sz="4" w:space="0" w:color="auto"/>
              <w:bottom w:val="single" w:sz="4" w:space="0" w:color="auto"/>
            </w:tcBorders>
          </w:tcPr>
          <w:p w14:paraId="3F8875B0" w14:textId="19213D00" w:rsidR="00E52BFE" w:rsidRDefault="00E52BFE" w:rsidP="0000284C">
            <w:pPr>
              <w:pStyle w:val="EarlierRepubEntries"/>
            </w:pPr>
            <w:r>
              <w:t xml:space="preserve">amendments by </w:t>
            </w:r>
            <w:hyperlink r:id="rId656" w:tooltip="Emergencies Amendment Act 2014" w:history="1">
              <w:r w:rsidRPr="00E52BFE">
                <w:rPr>
                  <w:rStyle w:val="charCitHyperlinkAbbrev"/>
                </w:rPr>
                <w:t>A2014-50</w:t>
              </w:r>
            </w:hyperlink>
          </w:p>
        </w:tc>
      </w:tr>
      <w:tr w:rsidR="00E62410" w14:paraId="76D7C2B5" w14:textId="77777777" w:rsidTr="0000284C">
        <w:trPr>
          <w:cantSplit/>
        </w:trPr>
        <w:tc>
          <w:tcPr>
            <w:tcW w:w="1576" w:type="dxa"/>
            <w:tcBorders>
              <w:top w:val="single" w:sz="4" w:space="0" w:color="auto"/>
              <w:bottom w:val="single" w:sz="4" w:space="0" w:color="auto"/>
            </w:tcBorders>
          </w:tcPr>
          <w:p w14:paraId="389E5C5C" w14:textId="77777777" w:rsidR="00E62410" w:rsidRDefault="00E62410" w:rsidP="0000284C">
            <w:pPr>
              <w:pStyle w:val="EarlierRepubEntries"/>
            </w:pPr>
            <w:r>
              <w:t>R22</w:t>
            </w:r>
            <w:r>
              <w:br/>
              <w:t>3 June 2015</w:t>
            </w:r>
          </w:p>
        </w:tc>
        <w:tc>
          <w:tcPr>
            <w:tcW w:w="1681" w:type="dxa"/>
            <w:tcBorders>
              <w:top w:val="single" w:sz="4" w:space="0" w:color="auto"/>
              <w:bottom w:val="single" w:sz="4" w:space="0" w:color="auto"/>
            </w:tcBorders>
          </w:tcPr>
          <w:p w14:paraId="2E4A0479" w14:textId="77777777" w:rsidR="00E62410" w:rsidRDefault="00E62410" w:rsidP="0000284C">
            <w:pPr>
              <w:pStyle w:val="EarlierRepubEntries"/>
            </w:pPr>
            <w:r>
              <w:t>3 June 2015–</w:t>
            </w:r>
            <w:r>
              <w:br/>
              <w:t>10 June 2015</w:t>
            </w:r>
          </w:p>
        </w:tc>
        <w:tc>
          <w:tcPr>
            <w:tcW w:w="1783" w:type="dxa"/>
            <w:tcBorders>
              <w:top w:val="single" w:sz="4" w:space="0" w:color="auto"/>
              <w:bottom w:val="single" w:sz="4" w:space="0" w:color="auto"/>
            </w:tcBorders>
          </w:tcPr>
          <w:p w14:paraId="689A61A2" w14:textId="2B2DD6DC" w:rsidR="00E62410" w:rsidRDefault="00D404D5" w:rsidP="0000284C">
            <w:pPr>
              <w:pStyle w:val="EarlierRepubEntries"/>
            </w:pPr>
            <w:hyperlink r:id="rId657" w:tooltip="Annual Reports (Government Agencies) Amendment Act 2015 " w:history="1">
              <w:r w:rsidR="00E62410" w:rsidRPr="00E62410">
                <w:rPr>
                  <w:rStyle w:val="charCitHyperlinkAbbrev"/>
                </w:rPr>
                <w:t>A2015-16</w:t>
              </w:r>
            </w:hyperlink>
          </w:p>
        </w:tc>
        <w:tc>
          <w:tcPr>
            <w:tcW w:w="1783" w:type="dxa"/>
            <w:tcBorders>
              <w:top w:val="single" w:sz="4" w:space="0" w:color="auto"/>
              <w:bottom w:val="single" w:sz="4" w:space="0" w:color="auto"/>
            </w:tcBorders>
          </w:tcPr>
          <w:p w14:paraId="05A06F3A" w14:textId="18986FB2" w:rsidR="00E62410" w:rsidRDefault="00E62410" w:rsidP="0000284C">
            <w:pPr>
              <w:pStyle w:val="EarlierRepubEntries"/>
            </w:pPr>
            <w:r>
              <w:t xml:space="preserve">amendments by </w:t>
            </w:r>
            <w:hyperlink r:id="rId658" w:tooltip="Annual Reports (Government Agencies) Amendment Act 2015 " w:history="1">
              <w:r w:rsidRPr="00E62410">
                <w:rPr>
                  <w:rStyle w:val="charCitHyperlinkAbbrev"/>
                </w:rPr>
                <w:t>A2015-16</w:t>
              </w:r>
            </w:hyperlink>
          </w:p>
        </w:tc>
      </w:tr>
      <w:tr w:rsidR="004C75AC" w14:paraId="41D4F2F4" w14:textId="77777777" w:rsidTr="0000284C">
        <w:trPr>
          <w:cantSplit/>
        </w:trPr>
        <w:tc>
          <w:tcPr>
            <w:tcW w:w="1576" w:type="dxa"/>
            <w:tcBorders>
              <w:top w:val="single" w:sz="4" w:space="0" w:color="auto"/>
              <w:bottom w:val="single" w:sz="4" w:space="0" w:color="auto"/>
            </w:tcBorders>
          </w:tcPr>
          <w:p w14:paraId="4E559443" w14:textId="77777777" w:rsidR="004C75AC" w:rsidRDefault="004C75AC" w:rsidP="0000284C">
            <w:pPr>
              <w:pStyle w:val="EarlierRepubEntries"/>
            </w:pPr>
            <w:r>
              <w:t>R23</w:t>
            </w:r>
            <w:r>
              <w:br/>
              <w:t>11 June 2015</w:t>
            </w:r>
          </w:p>
        </w:tc>
        <w:tc>
          <w:tcPr>
            <w:tcW w:w="1681" w:type="dxa"/>
            <w:tcBorders>
              <w:top w:val="single" w:sz="4" w:space="0" w:color="auto"/>
              <w:bottom w:val="single" w:sz="4" w:space="0" w:color="auto"/>
            </w:tcBorders>
          </w:tcPr>
          <w:p w14:paraId="4425A794" w14:textId="77777777" w:rsidR="004C75AC" w:rsidRDefault="004C75AC" w:rsidP="0000284C">
            <w:pPr>
              <w:pStyle w:val="EarlierRepubEntries"/>
            </w:pPr>
            <w:r>
              <w:t>11 June 2015–</w:t>
            </w:r>
            <w:r>
              <w:br/>
              <w:t>13 Oct 2015</w:t>
            </w:r>
          </w:p>
        </w:tc>
        <w:tc>
          <w:tcPr>
            <w:tcW w:w="1783" w:type="dxa"/>
            <w:tcBorders>
              <w:top w:val="single" w:sz="4" w:space="0" w:color="auto"/>
              <w:bottom w:val="single" w:sz="4" w:space="0" w:color="auto"/>
            </w:tcBorders>
          </w:tcPr>
          <w:p w14:paraId="739ABF6A" w14:textId="2B01B4DD" w:rsidR="004C75AC" w:rsidRDefault="00D404D5" w:rsidP="0000284C">
            <w:pPr>
              <w:pStyle w:val="EarlierRepubEntries"/>
            </w:pPr>
            <w:hyperlink r:id="rId659" w:tooltip="Annual Reports (Government Agencies) Amendment Bill 2015" w:history="1">
              <w:r w:rsidR="004C75AC">
                <w:rPr>
                  <w:rStyle w:val="charCitHyperlinkAbbrev"/>
                </w:rPr>
                <w:t>A2015</w:t>
              </w:r>
              <w:r w:rsidR="004C75AC">
                <w:rPr>
                  <w:rStyle w:val="charCitHyperlinkAbbrev"/>
                </w:rPr>
                <w:noBreakHyphen/>
                <w:t>16</w:t>
              </w:r>
            </w:hyperlink>
          </w:p>
        </w:tc>
        <w:tc>
          <w:tcPr>
            <w:tcW w:w="1783" w:type="dxa"/>
            <w:tcBorders>
              <w:top w:val="single" w:sz="4" w:space="0" w:color="auto"/>
              <w:bottom w:val="single" w:sz="4" w:space="0" w:color="auto"/>
            </w:tcBorders>
          </w:tcPr>
          <w:p w14:paraId="12AE3FDE" w14:textId="7B845AC6" w:rsidR="004C75AC" w:rsidRDefault="004C75AC" w:rsidP="0000284C">
            <w:pPr>
              <w:pStyle w:val="EarlierRepubEntries"/>
            </w:pPr>
            <w:r>
              <w:t xml:space="preserve">amendments by </w:t>
            </w:r>
            <w:hyperlink r:id="rId660" w:tooltip="Nature Conservation Act 2014" w:history="1">
              <w:r>
                <w:rPr>
                  <w:rStyle w:val="charCitHyperlinkAbbrev"/>
                </w:rPr>
                <w:t>A2014</w:t>
              </w:r>
              <w:r>
                <w:rPr>
                  <w:rStyle w:val="charCitHyperlinkAbbrev"/>
                </w:rPr>
                <w:noBreakHyphen/>
                <w:t>59</w:t>
              </w:r>
            </w:hyperlink>
          </w:p>
        </w:tc>
      </w:tr>
      <w:tr w:rsidR="003C723B" w14:paraId="1F1D6DE1" w14:textId="77777777" w:rsidTr="00E31FD2">
        <w:trPr>
          <w:cantSplit/>
        </w:trPr>
        <w:tc>
          <w:tcPr>
            <w:tcW w:w="1576" w:type="dxa"/>
            <w:tcBorders>
              <w:top w:val="single" w:sz="4" w:space="0" w:color="auto"/>
              <w:bottom w:val="single" w:sz="4" w:space="0" w:color="auto"/>
            </w:tcBorders>
          </w:tcPr>
          <w:p w14:paraId="2179432C" w14:textId="77777777" w:rsidR="003C723B" w:rsidRDefault="003C723B" w:rsidP="00E31FD2">
            <w:pPr>
              <w:pStyle w:val="EarlierRepubEntries"/>
            </w:pPr>
            <w:r>
              <w:t>R24</w:t>
            </w:r>
            <w:r>
              <w:br/>
              <w:t>14 Oct 2015</w:t>
            </w:r>
          </w:p>
        </w:tc>
        <w:tc>
          <w:tcPr>
            <w:tcW w:w="1681" w:type="dxa"/>
            <w:tcBorders>
              <w:top w:val="single" w:sz="4" w:space="0" w:color="auto"/>
              <w:bottom w:val="single" w:sz="4" w:space="0" w:color="auto"/>
            </w:tcBorders>
          </w:tcPr>
          <w:p w14:paraId="4412C23B" w14:textId="77777777" w:rsidR="003C723B" w:rsidRDefault="006E1D14" w:rsidP="003C723B">
            <w:pPr>
              <w:pStyle w:val="EarlierRepubEntries"/>
            </w:pPr>
            <w:r>
              <w:t>14 Oct 2015–</w:t>
            </w:r>
            <w:r>
              <w:br/>
              <w:t>31 Mar</w:t>
            </w:r>
            <w:r w:rsidR="003C723B">
              <w:t xml:space="preserve"> 2016</w:t>
            </w:r>
          </w:p>
        </w:tc>
        <w:tc>
          <w:tcPr>
            <w:tcW w:w="1783" w:type="dxa"/>
            <w:tcBorders>
              <w:top w:val="single" w:sz="4" w:space="0" w:color="auto"/>
              <w:bottom w:val="single" w:sz="4" w:space="0" w:color="auto"/>
            </w:tcBorders>
          </w:tcPr>
          <w:p w14:paraId="1EB223B5" w14:textId="1F9B4BA1" w:rsidR="003C723B" w:rsidRDefault="00D404D5" w:rsidP="00E31FD2">
            <w:pPr>
              <w:pStyle w:val="EarlierRepubEntries"/>
            </w:pPr>
            <w:hyperlink r:id="rId661" w:tooltip="Red Tape Reduction Legislation Amendment Act 2015" w:history="1">
              <w:r w:rsidR="003C723B">
                <w:rPr>
                  <w:rStyle w:val="charCitHyperlinkAbbrev"/>
                </w:rPr>
                <w:t>A2015</w:t>
              </w:r>
              <w:r w:rsidR="003C723B">
                <w:rPr>
                  <w:rStyle w:val="charCitHyperlinkAbbrev"/>
                </w:rPr>
                <w:noBreakHyphen/>
                <w:t>33</w:t>
              </w:r>
            </w:hyperlink>
          </w:p>
        </w:tc>
        <w:tc>
          <w:tcPr>
            <w:tcW w:w="1783" w:type="dxa"/>
            <w:tcBorders>
              <w:top w:val="single" w:sz="4" w:space="0" w:color="auto"/>
              <w:bottom w:val="single" w:sz="4" w:space="0" w:color="auto"/>
            </w:tcBorders>
          </w:tcPr>
          <w:p w14:paraId="33109B2A" w14:textId="23B10FF8" w:rsidR="003C723B" w:rsidRDefault="003C723B" w:rsidP="00E31FD2">
            <w:pPr>
              <w:pStyle w:val="EarlierRepubEntries"/>
            </w:pPr>
            <w:r>
              <w:t xml:space="preserve">amendments by </w:t>
            </w:r>
            <w:hyperlink r:id="rId662" w:tooltip="Red Tape Reduction Legislation Amendment Act 2015" w:history="1">
              <w:r>
                <w:rPr>
                  <w:rStyle w:val="charCitHyperlinkAbbrev"/>
                </w:rPr>
                <w:t>A2015</w:t>
              </w:r>
              <w:r>
                <w:rPr>
                  <w:rStyle w:val="charCitHyperlinkAbbrev"/>
                </w:rPr>
                <w:noBreakHyphen/>
                <w:t>33</w:t>
              </w:r>
            </w:hyperlink>
          </w:p>
        </w:tc>
      </w:tr>
      <w:tr w:rsidR="00C53659" w14:paraId="15B91AEB" w14:textId="77777777" w:rsidTr="00E31FD2">
        <w:trPr>
          <w:cantSplit/>
        </w:trPr>
        <w:tc>
          <w:tcPr>
            <w:tcW w:w="1576" w:type="dxa"/>
            <w:tcBorders>
              <w:top w:val="single" w:sz="4" w:space="0" w:color="auto"/>
              <w:bottom w:val="single" w:sz="4" w:space="0" w:color="auto"/>
            </w:tcBorders>
          </w:tcPr>
          <w:p w14:paraId="470D1F7D" w14:textId="77777777" w:rsidR="00C53659" w:rsidRDefault="00C53659" w:rsidP="00E31FD2">
            <w:pPr>
              <w:pStyle w:val="EarlierRepubEntries"/>
            </w:pPr>
            <w:r>
              <w:t>R25</w:t>
            </w:r>
            <w:r>
              <w:br/>
              <w:t>1 Apr 2016</w:t>
            </w:r>
          </w:p>
        </w:tc>
        <w:tc>
          <w:tcPr>
            <w:tcW w:w="1681" w:type="dxa"/>
            <w:tcBorders>
              <w:top w:val="single" w:sz="4" w:space="0" w:color="auto"/>
              <w:bottom w:val="single" w:sz="4" w:space="0" w:color="auto"/>
            </w:tcBorders>
          </w:tcPr>
          <w:p w14:paraId="5D7DD494" w14:textId="77777777" w:rsidR="00C53659" w:rsidRDefault="00C53659" w:rsidP="003C723B">
            <w:pPr>
              <w:pStyle w:val="EarlierRepubEntries"/>
            </w:pPr>
            <w:r>
              <w:t>1 Apr 2016–</w:t>
            </w:r>
            <w:r>
              <w:br/>
              <w:t>20 June 2016</w:t>
            </w:r>
          </w:p>
        </w:tc>
        <w:tc>
          <w:tcPr>
            <w:tcW w:w="1783" w:type="dxa"/>
            <w:tcBorders>
              <w:top w:val="single" w:sz="4" w:space="0" w:color="auto"/>
              <w:bottom w:val="single" w:sz="4" w:space="0" w:color="auto"/>
            </w:tcBorders>
          </w:tcPr>
          <w:p w14:paraId="3F510742" w14:textId="5ABE6493" w:rsidR="00C53659" w:rsidRDefault="00D404D5" w:rsidP="00E31FD2">
            <w:pPr>
              <w:pStyle w:val="EarlierRepubEntries"/>
            </w:pPr>
            <w:hyperlink r:id="rId663" w:tooltip="Protection of Rights (Services) Legislation Amendment Act 2016 (No 2)" w:history="1">
              <w:r w:rsidR="00C53659" w:rsidRPr="00C53659">
                <w:rPr>
                  <w:rStyle w:val="charCitHyperlinkAbbrev"/>
                </w:rPr>
                <w:t>A2016-13</w:t>
              </w:r>
            </w:hyperlink>
          </w:p>
        </w:tc>
        <w:tc>
          <w:tcPr>
            <w:tcW w:w="1783" w:type="dxa"/>
            <w:tcBorders>
              <w:top w:val="single" w:sz="4" w:space="0" w:color="auto"/>
              <w:bottom w:val="single" w:sz="4" w:space="0" w:color="auto"/>
            </w:tcBorders>
          </w:tcPr>
          <w:p w14:paraId="2290527C" w14:textId="5525402E" w:rsidR="00C53659" w:rsidRDefault="00C53659" w:rsidP="00E31FD2">
            <w:pPr>
              <w:pStyle w:val="EarlierRepubEntries"/>
            </w:pPr>
            <w:r>
              <w:t xml:space="preserve">amendments by </w:t>
            </w:r>
            <w:hyperlink r:id="rId664" w:tooltip="Protection of Rights (Services) Legislation Amendment Act 2016 (No 2)" w:history="1">
              <w:r w:rsidRPr="00C53659">
                <w:rPr>
                  <w:rStyle w:val="charCitHyperlinkAbbrev"/>
                </w:rPr>
                <w:t>A2016-13</w:t>
              </w:r>
            </w:hyperlink>
          </w:p>
        </w:tc>
      </w:tr>
      <w:tr w:rsidR="0001769B" w14:paraId="1B643279" w14:textId="77777777" w:rsidTr="00E31FD2">
        <w:trPr>
          <w:cantSplit/>
        </w:trPr>
        <w:tc>
          <w:tcPr>
            <w:tcW w:w="1576" w:type="dxa"/>
            <w:tcBorders>
              <w:top w:val="single" w:sz="4" w:space="0" w:color="auto"/>
              <w:bottom w:val="single" w:sz="4" w:space="0" w:color="auto"/>
            </w:tcBorders>
          </w:tcPr>
          <w:p w14:paraId="794A61DD" w14:textId="77777777" w:rsidR="0001769B" w:rsidRDefault="0001769B" w:rsidP="00E31FD2">
            <w:pPr>
              <w:pStyle w:val="EarlierRepubEntries"/>
            </w:pPr>
            <w:r>
              <w:t>R26</w:t>
            </w:r>
            <w:r>
              <w:br/>
              <w:t>21 June 2016</w:t>
            </w:r>
          </w:p>
        </w:tc>
        <w:tc>
          <w:tcPr>
            <w:tcW w:w="1681" w:type="dxa"/>
            <w:tcBorders>
              <w:top w:val="single" w:sz="4" w:space="0" w:color="auto"/>
              <w:bottom w:val="single" w:sz="4" w:space="0" w:color="auto"/>
            </w:tcBorders>
          </w:tcPr>
          <w:p w14:paraId="359959D7" w14:textId="77777777" w:rsidR="0001769B" w:rsidRDefault="0001769B" w:rsidP="0001769B">
            <w:pPr>
              <w:pStyle w:val="EarlierRepubEntries"/>
            </w:pPr>
            <w:r>
              <w:t>21 June 2016–</w:t>
            </w:r>
            <w:r>
              <w:br/>
              <w:t>15 Nov 2017</w:t>
            </w:r>
          </w:p>
        </w:tc>
        <w:tc>
          <w:tcPr>
            <w:tcW w:w="1783" w:type="dxa"/>
            <w:tcBorders>
              <w:top w:val="single" w:sz="4" w:space="0" w:color="auto"/>
              <w:bottom w:val="single" w:sz="4" w:space="0" w:color="auto"/>
            </w:tcBorders>
          </w:tcPr>
          <w:p w14:paraId="57185F00" w14:textId="111C0A51" w:rsidR="0001769B" w:rsidRDefault="00D404D5" w:rsidP="00E31FD2">
            <w:pPr>
              <w:pStyle w:val="EarlierRepubEntries"/>
            </w:pPr>
            <w:hyperlink r:id="rId665" w:tooltip="Emergencies Amendment Act 2016" w:history="1">
              <w:r w:rsidR="0001769B">
                <w:rPr>
                  <w:rStyle w:val="charCitHyperlinkAbbrev"/>
                </w:rPr>
                <w:t>A2016-33</w:t>
              </w:r>
            </w:hyperlink>
          </w:p>
        </w:tc>
        <w:tc>
          <w:tcPr>
            <w:tcW w:w="1783" w:type="dxa"/>
            <w:tcBorders>
              <w:top w:val="single" w:sz="4" w:space="0" w:color="auto"/>
              <w:bottom w:val="single" w:sz="4" w:space="0" w:color="auto"/>
            </w:tcBorders>
          </w:tcPr>
          <w:p w14:paraId="5D01714B" w14:textId="7BC48496" w:rsidR="0001769B" w:rsidRDefault="0001769B" w:rsidP="00E31FD2">
            <w:pPr>
              <w:pStyle w:val="EarlierRepubEntries"/>
            </w:pPr>
            <w:r>
              <w:t xml:space="preserve">amendments by </w:t>
            </w:r>
            <w:hyperlink r:id="rId666" w:tooltip="Emergencies Amendment Act 2016" w:history="1">
              <w:r>
                <w:rPr>
                  <w:rStyle w:val="charCitHyperlinkAbbrev"/>
                </w:rPr>
                <w:t>A2016-33</w:t>
              </w:r>
            </w:hyperlink>
          </w:p>
        </w:tc>
      </w:tr>
      <w:tr w:rsidR="00144C09" w14:paraId="1B7E1D4D" w14:textId="77777777" w:rsidTr="00E31FD2">
        <w:trPr>
          <w:cantSplit/>
        </w:trPr>
        <w:tc>
          <w:tcPr>
            <w:tcW w:w="1576" w:type="dxa"/>
            <w:tcBorders>
              <w:top w:val="single" w:sz="4" w:space="0" w:color="auto"/>
              <w:bottom w:val="single" w:sz="4" w:space="0" w:color="auto"/>
            </w:tcBorders>
          </w:tcPr>
          <w:p w14:paraId="6DF118D5" w14:textId="77777777" w:rsidR="00144C09" w:rsidRDefault="00144C09" w:rsidP="00E31FD2">
            <w:pPr>
              <w:pStyle w:val="EarlierRepubEntries"/>
            </w:pPr>
            <w:r>
              <w:t>R27</w:t>
            </w:r>
            <w:r>
              <w:br/>
              <w:t>16 Nov 2017</w:t>
            </w:r>
          </w:p>
        </w:tc>
        <w:tc>
          <w:tcPr>
            <w:tcW w:w="1681" w:type="dxa"/>
            <w:tcBorders>
              <w:top w:val="single" w:sz="4" w:space="0" w:color="auto"/>
              <w:bottom w:val="single" w:sz="4" w:space="0" w:color="auto"/>
            </w:tcBorders>
          </w:tcPr>
          <w:p w14:paraId="55528B27" w14:textId="77777777" w:rsidR="00144C09" w:rsidRDefault="00144C09" w:rsidP="0001769B">
            <w:pPr>
              <w:pStyle w:val="EarlierRepubEntries"/>
            </w:pPr>
            <w:r>
              <w:t>16 Nov 2017–</w:t>
            </w:r>
            <w:r>
              <w:br/>
              <w:t>6 Dec 2018</w:t>
            </w:r>
          </w:p>
        </w:tc>
        <w:tc>
          <w:tcPr>
            <w:tcW w:w="1783" w:type="dxa"/>
            <w:tcBorders>
              <w:top w:val="single" w:sz="4" w:space="0" w:color="auto"/>
              <w:bottom w:val="single" w:sz="4" w:space="0" w:color="auto"/>
            </w:tcBorders>
          </w:tcPr>
          <w:p w14:paraId="5AB14709" w14:textId="3D1F736A" w:rsidR="00144C09" w:rsidRDefault="00D404D5" w:rsidP="00E31FD2">
            <w:pPr>
              <w:pStyle w:val="EarlierRepubEntries"/>
              <w:rPr>
                <w:rStyle w:val="charCitHyperlinkAbbrev"/>
              </w:rPr>
            </w:pPr>
            <w:hyperlink r:id="rId667" w:tooltip="Justice and Community Safety Legislation Amendment Act 2017 (No 3)" w:history="1">
              <w:r w:rsidR="00144C09">
                <w:rPr>
                  <w:rStyle w:val="charCitHyperlinkAbbrev"/>
                </w:rPr>
                <w:t>A2017</w:t>
              </w:r>
              <w:r w:rsidR="00144C09">
                <w:rPr>
                  <w:rStyle w:val="charCitHyperlinkAbbrev"/>
                </w:rPr>
                <w:noBreakHyphen/>
                <w:t>38</w:t>
              </w:r>
            </w:hyperlink>
          </w:p>
        </w:tc>
        <w:tc>
          <w:tcPr>
            <w:tcW w:w="1783" w:type="dxa"/>
            <w:tcBorders>
              <w:top w:val="single" w:sz="4" w:space="0" w:color="auto"/>
              <w:bottom w:val="single" w:sz="4" w:space="0" w:color="auto"/>
            </w:tcBorders>
          </w:tcPr>
          <w:p w14:paraId="5DFF0560" w14:textId="7A9B8C56" w:rsidR="00144C09" w:rsidRDefault="00144C09" w:rsidP="00E31FD2">
            <w:pPr>
              <w:pStyle w:val="EarlierRepubEntries"/>
            </w:pPr>
            <w:r>
              <w:t xml:space="preserve">amendments by </w:t>
            </w:r>
            <w:hyperlink r:id="rId668" w:tooltip="Justice and Community Safety Legislation Amendment Act 2017 (No 3)" w:history="1">
              <w:r>
                <w:rPr>
                  <w:rStyle w:val="charCitHyperlinkAbbrev"/>
                </w:rPr>
                <w:t>A2017</w:t>
              </w:r>
              <w:r>
                <w:rPr>
                  <w:rStyle w:val="charCitHyperlinkAbbrev"/>
                </w:rPr>
                <w:noBreakHyphen/>
                <w:t>38</w:t>
              </w:r>
            </w:hyperlink>
          </w:p>
        </w:tc>
      </w:tr>
      <w:tr w:rsidR="00FD5BD7" w14:paraId="7F9967F5" w14:textId="77777777" w:rsidTr="00E31FD2">
        <w:trPr>
          <w:cantSplit/>
        </w:trPr>
        <w:tc>
          <w:tcPr>
            <w:tcW w:w="1576" w:type="dxa"/>
            <w:tcBorders>
              <w:top w:val="single" w:sz="4" w:space="0" w:color="auto"/>
              <w:bottom w:val="single" w:sz="4" w:space="0" w:color="auto"/>
            </w:tcBorders>
          </w:tcPr>
          <w:p w14:paraId="5036DC40" w14:textId="77777777" w:rsidR="00FD5BD7" w:rsidRDefault="00FD5BD7" w:rsidP="00E31FD2">
            <w:pPr>
              <w:pStyle w:val="EarlierRepubEntries"/>
            </w:pPr>
            <w:r>
              <w:t>R28</w:t>
            </w:r>
            <w:r>
              <w:br/>
              <w:t>7 Dec 2018</w:t>
            </w:r>
          </w:p>
        </w:tc>
        <w:tc>
          <w:tcPr>
            <w:tcW w:w="1681" w:type="dxa"/>
            <w:tcBorders>
              <w:top w:val="single" w:sz="4" w:space="0" w:color="auto"/>
              <w:bottom w:val="single" w:sz="4" w:space="0" w:color="auto"/>
            </w:tcBorders>
          </w:tcPr>
          <w:p w14:paraId="63AC75D0" w14:textId="77777777" w:rsidR="00FD5BD7" w:rsidRDefault="00FD5BD7" w:rsidP="0001769B">
            <w:pPr>
              <w:pStyle w:val="EarlierRepubEntries"/>
            </w:pPr>
            <w:r>
              <w:t>7 Dec 2018</w:t>
            </w:r>
            <w:r w:rsidR="00E03DAA">
              <w:t>–</w:t>
            </w:r>
            <w:r>
              <w:br/>
              <w:t>20 June 2019</w:t>
            </w:r>
          </w:p>
        </w:tc>
        <w:tc>
          <w:tcPr>
            <w:tcW w:w="1783" w:type="dxa"/>
            <w:tcBorders>
              <w:top w:val="single" w:sz="4" w:space="0" w:color="auto"/>
              <w:bottom w:val="single" w:sz="4" w:space="0" w:color="auto"/>
            </w:tcBorders>
          </w:tcPr>
          <w:p w14:paraId="6A30A259" w14:textId="3C63AF7C" w:rsidR="00FD5BD7" w:rsidRDefault="00D404D5" w:rsidP="00E31FD2">
            <w:pPr>
              <w:pStyle w:val="EarlierRepubEntries"/>
            </w:pPr>
            <w:hyperlink r:id="rId669" w:tooltip="Emergencies Amendment Act 2018" w:history="1">
              <w:r w:rsidR="00FD5BD7">
                <w:rPr>
                  <w:rStyle w:val="charCitHyperlinkAbbrev"/>
                </w:rPr>
                <w:t>A2018</w:t>
              </w:r>
              <w:r w:rsidR="00FD5BD7">
                <w:rPr>
                  <w:rStyle w:val="charCitHyperlinkAbbrev"/>
                </w:rPr>
                <w:noBreakHyphen/>
                <w:t>49</w:t>
              </w:r>
            </w:hyperlink>
          </w:p>
        </w:tc>
        <w:tc>
          <w:tcPr>
            <w:tcW w:w="1783" w:type="dxa"/>
            <w:tcBorders>
              <w:top w:val="single" w:sz="4" w:space="0" w:color="auto"/>
              <w:bottom w:val="single" w:sz="4" w:space="0" w:color="auto"/>
            </w:tcBorders>
          </w:tcPr>
          <w:p w14:paraId="66D11ED9" w14:textId="575005C8" w:rsidR="00FD5BD7" w:rsidRDefault="00FD5BD7" w:rsidP="00E31FD2">
            <w:pPr>
              <w:pStyle w:val="EarlierRepubEntries"/>
            </w:pPr>
            <w:r>
              <w:t xml:space="preserve">amendments by </w:t>
            </w:r>
            <w:hyperlink r:id="rId670" w:tooltip="Emergencies Amendment Act 2018" w:history="1">
              <w:r>
                <w:rPr>
                  <w:rStyle w:val="charCitHyperlinkAbbrev"/>
                </w:rPr>
                <w:t>A2018</w:t>
              </w:r>
              <w:r>
                <w:rPr>
                  <w:rStyle w:val="charCitHyperlinkAbbrev"/>
                </w:rPr>
                <w:noBreakHyphen/>
                <w:t>49</w:t>
              </w:r>
            </w:hyperlink>
          </w:p>
        </w:tc>
      </w:tr>
    </w:tbl>
    <w:p w14:paraId="3B362F3F" w14:textId="77777777" w:rsidR="00FC22F7" w:rsidRDefault="00FC22F7">
      <w:pPr>
        <w:pStyle w:val="05EndNote0"/>
        <w:sectPr w:rsidR="00FC22F7">
          <w:headerReference w:type="even" r:id="rId671"/>
          <w:headerReference w:type="default" r:id="rId672"/>
          <w:footerReference w:type="even" r:id="rId673"/>
          <w:footerReference w:type="default" r:id="rId674"/>
          <w:pgSz w:w="11907" w:h="16839" w:code="9"/>
          <w:pgMar w:top="3000" w:right="1900" w:bottom="2500" w:left="2300" w:header="2480" w:footer="2100" w:gutter="0"/>
          <w:cols w:space="720"/>
          <w:docGrid w:linePitch="254"/>
        </w:sectPr>
      </w:pPr>
    </w:p>
    <w:p w14:paraId="28BF4680" w14:textId="77777777" w:rsidR="00735C99" w:rsidRDefault="00735C99" w:rsidP="005F7785">
      <w:pPr>
        <w:rPr>
          <w:color w:val="000000"/>
          <w:sz w:val="22"/>
        </w:rPr>
      </w:pPr>
    </w:p>
    <w:p w14:paraId="4D006255" w14:textId="77777777" w:rsidR="00735C99" w:rsidRDefault="00735C99" w:rsidP="005F7785">
      <w:pPr>
        <w:rPr>
          <w:color w:val="000000"/>
          <w:sz w:val="22"/>
        </w:rPr>
      </w:pPr>
    </w:p>
    <w:p w14:paraId="22C93BCF" w14:textId="77777777" w:rsidR="00735C99" w:rsidRDefault="00735C99" w:rsidP="005F7785">
      <w:pPr>
        <w:rPr>
          <w:color w:val="000000"/>
          <w:sz w:val="22"/>
        </w:rPr>
      </w:pPr>
    </w:p>
    <w:p w14:paraId="1D084161" w14:textId="77777777" w:rsidR="00735C99" w:rsidRDefault="00735C99" w:rsidP="005F7785">
      <w:pPr>
        <w:rPr>
          <w:color w:val="000000"/>
          <w:sz w:val="22"/>
        </w:rPr>
      </w:pPr>
    </w:p>
    <w:p w14:paraId="60C0DD29" w14:textId="77777777" w:rsidR="00735C99" w:rsidRDefault="00735C99" w:rsidP="005F7785">
      <w:pPr>
        <w:rPr>
          <w:color w:val="000000"/>
          <w:sz w:val="22"/>
        </w:rPr>
      </w:pPr>
    </w:p>
    <w:p w14:paraId="61F14D34" w14:textId="77777777" w:rsidR="00735C99" w:rsidRDefault="00735C99" w:rsidP="005F7785">
      <w:pPr>
        <w:rPr>
          <w:color w:val="000000"/>
          <w:sz w:val="22"/>
        </w:rPr>
      </w:pPr>
    </w:p>
    <w:p w14:paraId="012B9F88" w14:textId="77777777" w:rsidR="00735C99" w:rsidRDefault="00735C99" w:rsidP="005F7785">
      <w:pPr>
        <w:rPr>
          <w:color w:val="000000"/>
          <w:sz w:val="22"/>
        </w:rPr>
      </w:pPr>
    </w:p>
    <w:p w14:paraId="0193DD81" w14:textId="77777777" w:rsidR="00735C99" w:rsidRDefault="00735C99" w:rsidP="005F7785">
      <w:pPr>
        <w:rPr>
          <w:color w:val="000000"/>
          <w:sz w:val="22"/>
        </w:rPr>
      </w:pPr>
    </w:p>
    <w:p w14:paraId="20A56114" w14:textId="77777777" w:rsidR="00735C99" w:rsidRDefault="00735C99" w:rsidP="005F7785">
      <w:pPr>
        <w:rPr>
          <w:color w:val="000000"/>
          <w:sz w:val="22"/>
        </w:rPr>
      </w:pPr>
    </w:p>
    <w:p w14:paraId="0389F89F" w14:textId="77777777" w:rsidR="00735C99" w:rsidRDefault="00735C99" w:rsidP="005F7785">
      <w:pPr>
        <w:rPr>
          <w:color w:val="000000"/>
          <w:sz w:val="22"/>
        </w:rPr>
      </w:pPr>
    </w:p>
    <w:p w14:paraId="5F13A75E" w14:textId="77777777" w:rsidR="00735C99" w:rsidRDefault="00735C99" w:rsidP="005F7785">
      <w:pPr>
        <w:rPr>
          <w:color w:val="000000"/>
          <w:sz w:val="22"/>
        </w:rPr>
      </w:pPr>
    </w:p>
    <w:p w14:paraId="10089ACE" w14:textId="77777777" w:rsidR="00735C99" w:rsidRDefault="00735C99" w:rsidP="005F7785">
      <w:pPr>
        <w:rPr>
          <w:color w:val="000000"/>
          <w:sz w:val="22"/>
        </w:rPr>
      </w:pPr>
    </w:p>
    <w:p w14:paraId="35277DF2" w14:textId="77777777" w:rsidR="00735C99" w:rsidRDefault="00735C99" w:rsidP="005F7785">
      <w:pPr>
        <w:rPr>
          <w:color w:val="000000"/>
          <w:sz w:val="22"/>
        </w:rPr>
      </w:pPr>
    </w:p>
    <w:p w14:paraId="47176DBA" w14:textId="77777777" w:rsidR="00735C99" w:rsidRDefault="00735C99" w:rsidP="005F7785">
      <w:pPr>
        <w:rPr>
          <w:color w:val="000000"/>
          <w:sz w:val="22"/>
        </w:rPr>
      </w:pPr>
    </w:p>
    <w:p w14:paraId="68D956FA" w14:textId="77777777" w:rsidR="00735C99" w:rsidRDefault="00735C99" w:rsidP="005F7785">
      <w:pPr>
        <w:rPr>
          <w:color w:val="000000"/>
          <w:sz w:val="22"/>
        </w:rPr>
      </w:pPr>
    </w:p>
    <w:p w14:paraId="74EAAFED" w14:textId="77777777" w:rsidR="00735C99" w:rsidRDefault="00735C99" w:rsidP="005F7785">
      <w:pPr>
        <w:rPr>
          <w:color w:val="000000"/>
          <w:sz w:val="22"/>
        </w:rPr>
      </w:pPr>
    </w:p>
    <w:p w14:paraId="6A6C01A5" w14:textId="77777777" w:rsidR="00735C99" w:rsidRDefault="00735C99" w:rsidP="005F7785">
      <w:pPr>
        <w:rPr>
          <w:color w:val="000000"/>
          <w:sz w:val="22"/>
        </w:rPr>
      </w:pPr>
    </w:p>
    <w:p w14:paraId="4C87FC2B" w14:textId="77777777" w:rsidR="00735C99" w:rsidRDefault="00735C99" w:rsidP="005F7785">
      <w:pPr>
        <w:rPr>
          <w:color w:val="000000"/>
          <w:sz w:val="22"/>
        </w:rPr>
      </w:pPr>
    </w:p>
    <w:p w14:paraId="17E1E6AC" w14:textId="77777777" w:rsidR="00735C99" w:rsidRDefault="00735C99" w:rsidP="005F7785">
      <w:pPr>
        <w:rPr>
          <w:color w:val="000000"/>
          <w:sz w:val="22"/>
        </w:rPr>
      </w:pPr>
    </w:p>
    <w:p w14:paraId="505B2149" w14:textId="77777777" w:rsidR="00735C99" w:rsidRDefault="00735C99" w:rsidP="005F7785">
      <w:pPr>
        <w:rPr>
          <w:color w:val="000000"/>
          <w:sz w:val="22"/>
        </w:rPr>
      </w:pPr>
    </w:p>
    <w:p w14:paraId="5318CE53" w14:textId="77777777" w:rsidR="00735C99" w:rsidRDefault="00735C99" w:rsidP="005F7785">
      <w:pPr>
        <w:rPr>
          <w:color w:val="000000"/>
          <w:sz w:val="22"/>
        </w:rPr>
      </w:pPr>
    </w:p>
    <w:p w14:paraId="79B03A10" w14:textId="77777777" w:rsidR="00735C99" w:rsidRDefault="00735C99" w:rsidP="005F7785">
      <w:pPr>
        <w:rPr>
          <w:color w:val="000000"/>
          <w:sz w:val="22"/>
        </w:rPr>
      </w:pPr>
    </w:p>
    <w:p w14:paraId="78B077F0" w14:textId="77777777" w:rsidR="00735C99" w:rsidRDefault="00735C99" w:rsidP="005F7785">
      <w:pPr>
        <w:rPr>
          <w:color w:val="000000"/>
          <w:sz w:val="22"/>
        </w:rPr>
      </w:pPr>
    </w:p>
    <w:p w14:paraId="24F62368" w14:textId="77777777" w:rsidR="00735C99" w:rsidRDefault="00735C99" w:rsidP="005F7785">
      <w:pPr>
        <w:rPr>
          <w:color w:val="000000"/>
          <w:sz w:val="22"/>
        </w:rPr>
      </w:pPr>
    </w:p>
    <w:p w14:paraId="11B911F1" w14:textId="77777777" w:rsidR="00735C99" w:rsidRDefault="00735C99" w:rsidP="005F7785">
      <w:pPr>
        <w:rPr>
          <w:color w:val="000000"/>
          <w:sz w:val="22"/>
        </w:rPr>
      </w:pPr>
    </w:p>
    <w:p w14:paraId="03F21722" w14:textId="77777777" w:rsidR="00735C99" w:rsidRDefault="00735C99" w:rsidP="005F7785">
      <w:pPr>
        <w:rPr>
          <w:color w:val="000000"/>
          <w:sz w:val="22"/>
        </w:rPr>
      </w:pPr>
    </w:p>
    <w:p w14:paraId="796E18E3" w14:textId="77777777" w:rsidR="00735C99" w:rsidRDefault="00735C99" w:rsidP="005F7785">
      <w:pPr>
        <w:rPr>
          <w:color w:val="000000"/>
          <w:sz w:val="22"/>
        </w:rPr>
      </w:pPr>
    </w:p>
    <w:p w14:paraId="0FBDBCBF" w14:textId="77777777" w:rsidR="00735C99" w:rsidRDefault="00735C99" w:rsidP="005F7785">
      <w:pPr>
        <w:rPr>
          <w:color w:val="000000"/>
          <w:sz w:val="22"/>
        </w:rPr>
      </w:pPr>
    </w:p>
    <w:p w14:paraId="7CFE9DA9" w14:textId="77777777" w:rsidR="00735C99" w:rsidRDefault="00735C99" w:rsidP="005F7785">
      <w:pPr>
        <w:rPr>
          <w:color w:val="000000"/>
          <w:sz w:val="22"/>
        </w:rPr>
      </w:pPr>
    </w:p>
    <w:p w14:paraId="4EF35807" w14:textId="77777777" w:rsidR="00735C99" w:rsidRDefault="00735C99" w:rsidP="005F7785">
      <w:pPr>
        <w:rPr>
          <w:color w:val="000000"/>
          <w:sz w:val="22"/>
        </w:rPr>
      </w:pPr>
    </w:p>
    <w:p w14:paraId="6884D34A" w14:textId="77777777" w:rsidR="00735C99" w:rsidRDefault="00735C99" w:rsidP="005F7785">
      <w:pPr>
        <w:rPr>
          <w:color w:val="000000"/>
          <w:sz w:val="22"/>
        </w:rPr>
      </w:pPr>
    </w:p>
    <w:p w14:paraId="4AAABA6A" w14:textId="77777777" w:rsidR="00735C99" w:rsidRDefault="00735C99" w:rsidP="005F7785">
      <w:pPr>
        <w:rPr>
          <w:color w:val="000000"/>
          <w:sz w:val="22"/>
        </w:rPr>
      </w:pPr>
    </w:p>
    <w:p w14:paraId="12BE4A01" w14:textId="77777777" w:rsidR="00735C99" w:rsidRDefault="00735C99" w:rsidP="005F7785">
      <w:pPr>
        <w:rPr>
          <w:color w:val="000000"/>
          <w:sz w:val="22"/>
        </w:rPr>
      </w:pPr>
    </w:p>
    <w:p w14:paraId="2929C582" w14:textId="77777777" w:rsidR="00735C99" w:rsidRDefault="00735C99" w:rsidP="005F7785">
      <w:pPr>
        <w:rPr>
          <w:color w:val="000000"/>
          <w:sz w:val="22"/>
        </w:rPr>
      </w:pPr>
    </w:p>
    <w:p w14:paraId="428AC818" w14:textId="77777777" w:rsidR="00735C99" w:rsidRDefault="00735C99" w:rsidP="005F7785">
      <w:pPr>
        <w:rPr>
          <w:color w:val="000000"/>
          <w:sz w:val="22"/>
        </w:rPr>
      </w:pPr>
    </w:p>
    <w:p w14:paraId="612B1F94" w14:textId="77777777" w:rsidR="00735C99" w:rsidRDefault="00735C99" w:rsidP="005F7785">
      <w:pPr>
        <w:rPr>
          <w:color w:val="000000"/>
          <w:sz w:val="22"/>
        </w:rPr>
      </w:pPr>
    </w:p>
    <w:p w14:paraId="4E6748F5" w14:textId="77777777" w:rsidR="00735C99" w:rsidRDefault="00735C99" w:rsidP="005F7785">
      <w:pPr>
        <w:rPr>
          <w:color w:val="000000"/>
          <w:sz w:val="22"/>
        </w:rPr>
      </w:pPr>
    </w:p>
    <w:p w14:paraId="6B66B0D3" w14:textId="77777777" w:rsidR="005F7785" w:rsidRDefault="005F7785" w:rsidP="005F7785">
      <w:pPr>
        <w:rPr>
          <w:noProof/>
          <w:color w:val="000000"/>
          <w:sz w:val="22"/>
        </w:rPr>
      </w:pPr>
      <w:r>
        <w:rPr>
          <w:color w:val="000000"/>
          <w:sz w:val="22"/>
        </w:rPr>
        <w:t xml:space="preserve">©  Australian Capital Territory </w:t>
      </w:r>
      <w:r w:rsidR="005A2340">
        <w:rPr>
          <w:noProof/>
          <w:color w:val="000000"/>
          <w:sz w:val="22"/>
        </w:rPr>
        <w:t>2019</w:t>
      </w:r>
    </w:p>
    <w:p w14:paraId="5D9A75FA" w14:textId="77777777" w:rsidR="005F7785" w:rsidRPr="00BE3A6F" w:rsidRDefault="005F7785" w:rsidP="005F7785">
      <w:pPr>
        <w:pStyle w:val="06Copyright"/>
        <w:rPr>
          <w:sz w:val="4"/>
          <w:szCs w:val="4"/>
        </w:rPr>
        <w:sectPr w:rsidR="005F7785" w:rsidRPr="00BE3A6F">
          <w:headerReference w:type="even" r:id="rId675"/>
          <w:headerReference w:type="default" r:id="rId676"/>
          <w:footerReference w:type="even" r:id="rId677"/>
          <w:footerReference w:type="default" r:id="rId678"/>
          <w:headerReference w:type="first" r:id="rId679"/>
          <w:footerReference w:type="first" r:id="rId680"/>
          <w:type w:val="continuous"/>
          <w:pgSz w:w="11907" w:h="16839" w:code="9"/>
          <w:pgMar w:top="3000" w:right="1900" w:bottom="2500" w:left="2300" w:header="2480" w:footer="2100" w:gutter="0"/>
          <w:pgNumType w:fmt="lowerRoman"/>
          <w:cols w:space="720"/>
          <w:titlePg/>
          <w:docGrid w:linePitch="254"/>
        </w:sectPr>
      </w:pPr>
    </w:p>
    <w:p w14:paraId="09ACE43F" w14:textId="77777777" w:rsidR="00535D69" w:rsidRPr="006B59B7" w:rsidRDefault="00535D69" w:rsidP="006B59B7"/>
    <w:sectPr w:rsidR="00535D69" w:rsidRPr="006B59B7" w:rsidSect="0091632B">
      <w:headerReference w:type="even" r:id="rId681"/>
      <w:headerReference w:type="default" r:id="rId682"/>
      <w:footerReference w:type="even" r:id="rId683"/>
      <w:footerReference w:type="default" r:id="rId684"/>
      <w:footerReference w:type="first" r:id="rId68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C7DA" w14:textId="77777777" w:rsidR="00E959A0" w:rsidRDefault="00E959A0">
      <w:r>
        <w:separator/>
      </w:r>
    </w:p>
  </w:endnote>
  <w:endnote w:type="continuationSeparator" w:id="0">
    <w:p w14:paraId="56B91942" w14:textId="77777777" w:rsidR="00E959A0" w:rsidRDefault="00E9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2A87" w:usb1="80000000" w:usb2="00000008"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2F96" w14:textId="5007155C" w:rsidR="00D404D5" w:rsidRPr="00D404D5" w:rsidRDefault="00D404D5" w:rsidP="00D404D5">
    <w:pPr>
      <w:pStyle w:val="Footer"/>
      <w:jc w:val="center"/>
      <w:rPr>
        <w:rFonts w:cs="Arial"/>
        <w:sz w:val="14"/>
      </w:rPr>
    </w:pPr>
    <w:r w:rsidRPr="00D404D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60BA" w14:textId="77777777" w:rsidR="00E750C2" w:rsidRDefault="00E750C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50C2" w:rsidRPr="00CB3D59" w14:paraId="23EA851D" w14:textId="77777777">
      <w:tc>
        <w:tcPr>
          <w:tcW w:w="847" w:type="pct"/>
        </w:tcPr>
        <w:p w14:paraId="15D6BC7B" w14:textId="77777777" w:rsidR="00E750C2" w:rsidRPr="00A752AE" w:rsidRDefault="00E750C2" w:rsidP="00AA428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144</w:t>
          </w:r>
          <w:r w:rsidRPr="00A752AE">
            <w:rPr>
              <w:rStyle w:val="PageNumber"/>
              <w:rFonts w:cs="Arial"/>
              <w:szCs w:val="18"/>
            </w:rPr>
            <w:fldChar w:fldCharType="end"/>
          </w:r>
        </w:p>
      </w:tc>
      <w:tc>
        <w:tcPr>
          <w:tcW w:w="3092" w:type="pct"/>
        </w:tcPr>
        <w:p w14:paraId="6A09664A" w14:textId="77777777" w:rsidR="00E750C2" w:rsidRPr="00A752AE" w:rsidRDefault="00E750C2" w:rsidP="00AA428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55DA" w:rsidRPr="006E55DA">
            <w:rPr>
              <w:rFonts w:cs="Arial"/>
              <w:szCs w:val="18"/>
            </w:rPr>
            <w:t>Emergencies Act 2004</w:t>
          </w:r>
          <w:r>
            <w:rPr>
              <w:rFonts w:cs="Arial"/>
              <w:szCs w:val="18"/>
            </w:rPr>
            <w:fldChar w:fldCharType="end"/>
          </w:r>
        </w:p>
        <w:p w14:paraId="05A61A26" w14:textId="77777777" w:rsidR="00E750C2" w:rsidRPr="00A752AE" w:rsidRDefault="00E750C2"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E55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E55DA">
            <w:rPr>
              <w:rFonts w:cs="Arial"/>
              <w:szCs w:val="18"/>
            </w:rPr>
            <w:t>21/06/19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E55DA">
            <w:rPr>
              <w:rFonts w:cs="Arial"/>
              <w:szCs w:val="18"/>
            </w:rPr>
            <w:t>-31/01/20</w:t>
          </w:r>
          <w:r w:rsidRPr="00A752AE">
            <w:rPr>
              <w:rFonts w:cs="Arial"/>
              <w:szCs w:val="18"/>
            </w:rPr>
            <w:fldChar w:fldCharType="end"/>
          </w:r>
        </w:p>
      </w:tc>
      <w:tc>
        <w:tcPr>
          <w:tcW w:w="1061" w:type="pct"/>
        </w:tcPr>
        <w:p w14:paraId="5045E18C" w14:textId="77777777" w:rsidR="00E750C2" w:rsidRPr="00A752AE" w:rsidRDefault="00E750C2" w:rsidP="00AA428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E55DA">
            <w:rPr>
              <w:rFonts w:cs="Arial"/>
              <w:szCs w:val="18"/>
            </w:rPr>
            <w:t>R29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E55DA">
            <w:rPr>
              <w:rFonts w:cs="Arial"/>
              <w:szCs w:val="18"/>
            </w:rPr>
            <w:t>21/06/19</w:t>
          </w:r>
          <w:r w:rsidRPr="00A752AE">
            <w:rPr>
              <w:rFonts w:cs="Arial"/>
              <w:szCs w:val="18"/>
            </w:rPr>
            <w:fldChar w:fldCharType="end"/>
          </w:r>
        </w:p>
      </w:tc>
    </w:tr>
  </w:tbl>
  <w:p w14:paraId="7701676C" w14:textId="3CCF98E7" w:rsidR="00E750C2" w:rsidRPr="00D404D5" w:rsidRDefault="00D404D5" w:rsidP="00D404D5">
    <w:pPr>
      <w:pStyle w:val="Status"/>
      <w:rPr>
        <w:rFonts w:cs="Arial"/>
      </w:rPr>
    </w:pPr>
    <w:r w:rsidRPr="00D404D5">
      <w:rPr>
        <w:rFonts w:cs="Arial"/>
      </w:rPr>
      <w:fldChar w:fldCharType="begin"/>
    </w:r>
    <w:r w:rsidRPr="00D404D5">
      <w:rPr>
        <w:rFonts w:cs="Arial"/>
      </w:rPr>
      <w:instrText xml:space="preserve"> DOCPROPERTY "Status" </w:instrText>
    </w:r>
    <w:r w:rsidRPr="00D404D5">
      <w:rPr>
        <w:rFonts w:cs="Arial"/>
      </w:rPr>
      <w:fldChar w:fldCharType="separate"/>
    </w:r>
    <w:r w:rsidR="006E55DA" w:rsidRPr="00D404D5">
      <w:rPr>
        <w:rFonts w:cs="Arial"/>
      </w:rPr>
      <w:t xml:space="preserve"> </w:t>
    </w:r>
    <w:r w:rsidRPr="00D404D5">
      <w:rPr>
        <w:rFonts w:cs="Arial"/>
      </w:rPr>
      <w:fldChar w:fldCharType="end"/>
    </w:r>
    <w:r w:rsidRPr="00D404D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4A1C" w14:textId="77777777" w:rsidR="00E750C2" w:rsidRDefault="00E750C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50C2" w:rsidRPr="00CB3D59" w14:paraId="0F29E2DF" w14:textId="77777777">
      <w:tc>
        <w:tcPr>
          <w:tcW w:w="1061" w:type="pct"/>
        </w:tcPr>
        <w:p w14:paraId="51C9D0B7" w14:textId="77777777" w:rsidR="00E750C2" w:rsidRPr="00A752AE" w:rsidRDefault="00E750C2" w:rsidP="00AA428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E55DA">
            <w:rPr>
              <w:rFonts w:cs="Arial"/>
              <w:szCs w:val="18"/>
            </w:rPr>
            <w:t>R29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E55DA">
            <w:rPr>
              <w:rFonts w:cs="Arial"/>
              <w:szCs w:val="18"/>
            </w:rPr>
            <w:t>21/06/19</w:t>
          </w:r>
          <w:r w:rsidRPr="00A752AE">
            <w:rPr>
              <w:rFonts w:cs="Arial"/>
              <w:szCs w:val="18"/>
            </w:rPr>
            <w:fldChar w:fldCharType="end"/>
          </w:r>
        </w:p>
      </w:tc>
      <w:tc>
        <w:tcPr>
          <w:tcW w:w="3092" w:type="pct"/>
        </w:tcPr>
        <w:p w14:paraId="4658CD54" w14:textId="77777777" w:rsidR="00E750C2" w:rsidRPr="00A752AE" w:rsidRDefault="00E750C2" w:rsidP="00AA428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55DA" w:rsidRPr="006E55DA">
            <w:rPr>
              <w:rFonts w:cs="Arial"/>
              <w:szCs w:val="18"/>
            </w:rPr>
            <w:t>Emergencies Act 2004</w:t>
          </w:r>
          <w:r>
            <w:rPr>
              <w:rFonts w:cs="Arial"/>
              <w:szCs w:val="18"/>
            </w:rPr>
            <w:fldChar w:fldCharType="end"/>
          </w:r>
        </w:p>
        <w:p w14:paraId="57C9E8FB" w14:textId="77777777" w:rsidR="00E750C2" w:rsidRPr="00A752AE" w:rsidRDefault="00E750C2"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E55D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E55DA">
            <w:rPr>
              <w:rFonts w:cs="Arial"/>
              <w:szCs w:val="18"/>
            </w:rPr>
            <w:t>21/06/19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E55DA">
            <w:rPr>
              <w:rFonts w:cs="Arial"/>
              <w:szCs w:val="18"/>
            </w:rPr>
            <w:t>-31/01/20</w:t>
          </w:r>
          <w:r w:rsidRPr="00A752AE">
            <w:rPr>
              <w:rFonts w:cs="Arial"/>
              <w:szCs w:val="18"/>
            </w:rPr>
            <w:fldChar w:fldCharType="end"/>
          </w:r>
        </w:p>
      </w:tc>
      <w:tc>
        <w:tcPr>
          <w:tcW w:w="847" w:type="pct"/>
        </w:tcPr>
        <w:p w14:paraId="77FBBA60" w14:textId="77777777" w:rsidR="00E750C2" w:rsidRPr="00A752AE" w:rsidRDefault="00E750C2" w:rsidP="00AA428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143</w:t>
          </w:r>
          <w:r w:rsidRPr="00A752AE">
            <w:rPr>
              <w:rStyle w:val="PageNumber"/>
              <w:rFonts w:cs="Arial"/>
              <w:szCs w:val="18"/>
            </w:rPr>
            <w:fldChar w:fldCharType="end"/>
          </w:r>
        </w:p>
      </w:tc>
    </w:tr>
  </w:tbl>
  <w:p w14:paraId="54F1515D" w14:textId="27673100" w:rsidR="00E750C2" w:rsidRPr="00D404D5" w:rsidRDefault="00D404D5" w:rsidP="00D404D5">
    <w:pPr>
      <w:pStyle w:val="Status"/>
      <w:rPr>
        <w:rFonts w:cs="Arial"/>
      </w:rPr>
    </w:pPr>
    <w:r w:rsidRPr="00D404D5">
      <w:rPr>
        <w:rFonts w:cs="Arial"/>
      </w:rPr>
      <w:fldChar w:fldCharType="begin"/>
    </w:r>
    <w:r w:rsidRPr="00D404D5">
      <w:rPr>
        <w:rFonts w:cs="Arial"/>
      </w:rPr>
      <w:instrText xml:space="preserve"> DOCPROPERTY "Status" </w:instrText>
    </w:r>
    <w:r w:rsidRPr="00D404D5">
      <w:rPr>
        <w:rFonts w:cs="Arial"/>
      </w:rPr>
      <w:fldChar w:fldCharType="separate"/>
    </w:r>
    <w:r w:rsidR="006E55DA" w:rsidRPr="00D404D5">
      <w:rPr>
        <w:rFonts w:cs="Arial"/>
      </w:rPr>
      <w:t xml:space="preserve"> </w:t>
    </w:r>
    <w:r w:rsidRPr="00D404D5">
      <w:rPr>
        <w:rFonts w:cs="Arial"/>
      </w:rPr>
      <w:fldChar w:fldCharType="end"/>
    </w:r>
    <w:r w:rsidRPr="00D404D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C682" w14:textId="77777777" w:rsidR="00E750C2" w:rsidRDefault="00E750C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50C2" w:rsidRPr="00CB3D59" w14:paraId="0A57CDF0" w14:textId="77777777">
      <w:tc>
        <w:tcPr>
          <w:tcW w:w="847" w:type="pct"/>
        </w:tcPr>
        <w:p w14:paraId="5DB836C7" w14:textId="77777777" w:rsidR="00E750C2" w:rsidRPr="00F02A14" w:rsidRDefault="00E750C2" w:rsidP="007D530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146</w:t>
          </w:r>
          <w:r w:rsidRPr="00F02A14">
            <w:rPr>
              <w:rStyle w:val="PageNumber"/>
              <w:rFonts w:cs="Arial"/>
              <w:szCs w:val="18"/>
            </w:rPr>
            <w:fldChar w:fldCharType="end"/>
          </w:r>
        </w:p>
      </w:tc>
      <w:tc>
        <w:tcPr>
          <w:tcW w:w="3092" w:type="pct"/>
        </w:tcPr>
        <w:p w14:paraId="7F1A4A0E" w14:textId="77777777" w:rsidR="00E750C2" w:rsidRPr="00F02A14" w:rsidRDefault="00E750C2" w:rsidP="007D53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55DA" w:rsidRPr="006E55DA">
            <w:rPr>
              <w:rFonts w:cs="Arial"/>
              <w:szCs w:val="18"/>
            </w:rPr>
            <w:t>Emergencies Act 2004</w:t>
          </w:r>
          <w:r>
            <w:rPr>
              <w:rFonts w:cs="Arial"/>
              <w:szCs w:val="18"/>
            </w:rPr>
            <w:fldChar w:fldCharType="end"/>
          </w:r>
        </w:p>
        <w:p w14:paraId="2E97EC27" w14:textId="77777777" w:rsidR="00E750C2" w:rsidRPr="00F02A14" w:rsidRDefault="00E750C2"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E55D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E55DA">
            <w:rPr>
              <w:rFonts w:cs="Arial"/>
              <w:szCs w:val="18"/>
            </w:rPr>
            <w:t>21/06/19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E55DA">
            <w:rPr>
              <w:rFonts w:cs="Arial"/>
              <w:szCs w:val="18"/>
            </w:rPr>
            <w:t>-31/01/20</w:t>
          </w:r>
          <w:r w:rsidRPr="00F02A14">
            <w:rPr>
              <w:rFonts w:cs="Arial"/>
              <w:szCs w:val="18"/>
            </w:rPr>
            <w:fldChar w:fldCharType="end"/>
          </w:r>
        </w:p>
      </w:tc>
      <w:tc>
        <w:tcPr>
          <w:tcW w:w="1061" w:type="pct"/>
        </w:tcPr>
        <w:p w14:paraId="154B71C2" w14:textId="77777777" w:rsidR="00E750C2" w:rsidRPr="00F02A14" w:rsidRDefault="00E750C2" w:rsidP="007D530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E55DA">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E55DA">
            <w:rPr>
              <w:rFonts w:cs="Arial"/>
              <w:szCs w:val="18"/>
            </w:rPr>
            <w:t>21/06/19</w:t>
          </w:r>
          <w:r w:rsidRPr="00F02A14">
            <w:rPr>
              <w:rFonts w:cs="Arial"/>
              <w:szCs w:val="18"/>
            </w:rPr>
            <w:fldChar w:fldCharType="end"/>
          </w:r>
        </w:p>
      </w:tc>
    </w:tr>
  </w:tbl>
  <w:p w14:paraId="658414FA" w14:textId="714B5704" w:rsidR="00E750C2" w:rsidRPr="00D404D5" w:rsidRDefault="00D404D5" w:rsidP="00D404D5">
    <w:pPr>
      <w:pStyle w:val="Status"/>
      <w:rPr>
        <w:rFonts w:cs="Arial"/>
      </w:rPr>
    </w:pPr>
    <w:r w:rsidRPr="00D404D5">
      <w:rPr>
        <w:rFonts w:cs="Arial"/>
      </w:rPr>
      <w:fldChar w:fldCharType="begin"/>
    </w:r>
    <w:r w:rsidRPr="00D404D5">
      <w:rPr>
        <w:rFonts w:cs="Arial"/>
      </w:rPr>
      <w:instrText xml:space="preserve"> DOCPROPERTY "Status" </w:instrText>
    </w:r>
    <w:r w:rsidRPr="00D404D5">
      <w:rPr>
        <w:rFonts w:cs="Arial"/>
      </w:rPr>
      <w:fldChar w:fldCharType="separate"/>
    </w:r>
    <w:r w:rsidR="006E55DA" w:rsidRPr="00D404D5">
      <w:rPr>
        <w:rFonts w:cs="Arial"/>
      </w:rPr>
      <w:t xml:space="preserve"> </w:t>
    </w:r>
    <w:r w:rsidRPr="00D404D5">
      <w:rPr>
        <w:rFonts w:cs="Arial"/>
      </w:rPr>
      <w:fldChar w:fldCharType="end"/>
    </w:r>
    <w:r w:rsidRPr="00D404D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FCC8" w14:textId="77777777" w:rsidR="00E750C2" w:rsidRDefault="00E750C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50C2" w:rsidRPr="00CB3D59" w14:paraId="0BC82B6D" w14:textId="77777777">
      <w:tc>
        <w:tcPr>
          <w:tcW w:w="1061" w:type="pct"/>
        </w:tcPr>
        <w:p w14:paraId="644F562D" w14:textId="77777777" w:rsidR="00E750C2" w:rsidRPr="00F02A14" w:rsidRDefault="00E750C2" w:rsidP="007D530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E55DA">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E55DA">
            <w:rPr>
              <w:rFonts w:cs="Arial"/>
              <w:szCs w:val="18"/>
            </w:rPr>
            <w:t>21/06/19</w:t>
          </w:r>
          <w:r w:rsidRPr="00F02A14">
            <w:rPr>
              <w:rFonts w:cs="Arial"/>
              <w:szCs w:val="18"/>
            </w:rPr>
            <w:fldChar w:fldCharType="end"/>
          </w:r>
        </w:p>
      </w:tc>
      <w:tc>
        <w:tcPr>
          <w:tcW w:w="3092" w:type="pct"/>
        </w:tcPr>
        <w:p w14:paraId="52A9EE2A" w14:textId="77777777" w:rsidR="00E750C2" w:rsidRPr="00F02A14" w:rsidRDefault="00E750C2" w:rsidP="007D53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55DA" w:rsidRPr="006E55DA">
            <w:rPr>
              <w:rFonts w:cs="Arial"/>
              <w:szCs w:val="18"/>
            </w:rPr>
            <w:t>Emergencies Act 2004</w:t>
          </w:r>
          <w:r>
            <w:rPr>
              <w:rFonts w:cs="Arial"/>
              <w:szCs w:val="18"/>
            </w:rPr>
            <w:fldChar w:fldCharType="end"/>
          </w:r>
        </w:p>
        <w:p w14:paraId="5C2297B9" w14:textId="77777777" w:rsidR="00E750C2" w:rsidRPr="00F02A14" w:rsidRDefault="00E750C2"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E55D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E55DA">
            <w:rPr>
              <w:rFonts w:cs="Arial"/>
              <w:szCs w:val="18"/>
            </w:rPr>
            <w:t>21/06/19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E55DA">
            <w:rPr>
              <w:rFonts w:cs="Arial"/>
              <w:szCs w:val="18"/>
            </w:rPr>
            <w:t>-31/01/20</w:t>
          </w:r>
          <w:r w:rsidRPr="00F02A14">
            <w:rPr>
              <w:rFonts w:cs="Arial"/>
              <w:szCs w:val="18"/>
            </w:rPr>
            <w:fldChar w:fldCharType="end"/>
          </w:r>
        </w:p>
      </w:tc>
      <w:tc>
        <w:tcPr>
          <w:tcW w:w="847" w:type="pct"/>
        </w:tcPr>
        <w:p w14:paraId="36238593" w14:textId="77777777" w:rsidR="00E750C2" w:rsidRPr="00F02A14" w:rsidRDefault="00E750C2" w:rsidP="007D530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145</w:t>
          </w:r>
          <w:r w:rsidRPr="00F02A14">
            <w:rPr>
              <w:rStyle w:val="PageNumber"/>
              <w:rFonts w:cs="Arial"/>
              <w:szCs w:val="18"/>
            </w:rPr>
            <w:fldChar w:fldCharType="end"/>
          </w:r>
        </w:p>
      </w:tc>
    </w:tr>
  </w:tbl>
  <w:p w14:paraId="1936B1F7" w14:textId="0329AFD6" w:rsidR="00E750C2" w:rsidRPr="00D404D5" w:rsidRDefault="00D404D5" w:rsidP="00D404D5">
    <w:pPr>
      <w:pStyle w:val="Status"/>
      <w:rPr>
        <w:rFonts w:cs="Arial"/>
      </w:rPr>
    </w:pPr>
    <w:r w:rsidRPr="00D404D5">
      <w:rPr>
        <w:rFonts w:cs="Arial"/>
      </w:rPr>
      <w:fldChar w:fldCharType="begin"/>
    </w:r>
    <w:r w:rsidRPr="00D404D5">
      <w:rPr>
        <w:rFonts w:cs="Arial"/>
      </w:rPr>
      <w:instrText xml:space="preserve"> DOCPROPERTY "Status" </w:instrText>
    </w:r>
    <w:r w:rsidRPr="00D404D5">
      <w:rPr>
        <w:rFonts w:cs="Arial"/>
      </w:rPr>
      <w:fldChar w:fldCharType="separate"/>
    </w:r>
    <w:r w:rsidR="006E55DA" w:rsidRPr="00D404D5">
      <w:rPr>
        <w:rFonts w:cs="Arial"/>
      </w:rPr>
      <w:t xml:space="preserve"> </w:t>
    </w:r>
    <w:r w:rsidRPr="00D404D5">
      <w:rPr>
        <w:rFonts w:cs="Arial"/>
      </w:rPr>
      <w:fldChar w:fldCharType="end"/>
    </w:r>
    <w:r w:rsidRPr="00D404D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7A79" w14:textId="77777777" w:rsidR="00E750C2" w:rsidRDefault="00E750C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50C2" w14:paraId="41E47C7C" w14:textId="77777777">
      <w:tc>
        <w:tcPr>
          <w:tcW w:w="847" w:type="pct"/>
        </w:tcPr>
        <w:p w14:paraId="13CA6015" w14:textId="77777777" w:rsidR="00E750C2" w:rsidRDefault="00E750C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Pr>
        <w:p w14:paraId="55D4BD4D" w14:textId="77777777" w:rsidR="00E750C2" w:rsidRDefault="00D404D5">
          <w:pPr>
            <w:pStyle w:val="Footer"/>
            <w:jc w:val="center"/>
          </w:pPr>
          <w:r>
            <w:fldChar w:fldCharType="begin"/>
          </w:r>
          <w:r>
            <w:instrText xml:space="preserve"> REF Citation *\charformat </w:instrText>
          </w:r>
          <w:r>
            <w:fldChar w:fldCharType="separate"/>
          </w:r>
          <w:r w:rsidR="006E55DA">
            <w:t>Emergencies Act 2004</w:t>
          </w:r>
          <w:r>
            <w:fldChar w:fldCharType="end"/>
          </w:r>
        </w:p>
        <w:p w14:paraId="5D6F0B3D" w14:textId="77777777" w:rsidR="00E750C2" w:rsidRDefault="00D404D5">
          <w:pPr>
            <w:pStyle w:val="FooterInfoCentre"/>
          </w:pPr>
          <w:r>
            <w:fldChar w:fldCharType="begin"/>
          </w:r>
          <w:r>
            <w:instrText xml:space="preserve"> DOCPROPERTY "Eff"  *\charformat </w:instrText>
          </w:r>
          <w:r>
            <w:fldChar w:fldCharType="separate"/>
          </w:r>
          <w:r w:rsidR="006E55DA">
            <w:t xml:space="preserve">Effective:  </w:t>
          </w:r>
          <w:r>
            <w:fldChar w:fldCharType="end"/>
          </w:r>
          <w:r>
            <w:fldChar w:fldCharType="begin"/>
          </w:r>
          <w:r>
            <w:instrText xml:space="preserve"> DOCPROPERTY "StartDt"  *\charformat </w:instrText>
          </w:r>
          <w:r>
            <w:fldChar w:fldCharType="separate"/>
          </w:r>
          <w:r w:rsidR="006E55DA">
            <w:t>21/06/19</w:t>
          </w:r>
          <w:r>
            <w:fldChar w:fldCharType="end"/>
          </w:r>
          <w:r>
            <w:fldChar w:fldCharType="begin"/>
          </w:r>
          <w:r>
            <w:instrText xml:space="preserve"> DOCPROPERTY "EndDt"  *\charformat </w:instrText>
          </w:r>
          <w:r>
            <w:fldChar w:fldCharType="separate"/>
          </w:r>
          <w:r w:rsidR="006E55DA">
            <w:t>-31/01/20</w:t>
          </w:r>
          <w:r>
            <w:fldChar w:fldCharType="end"/>
          </w:r>
        </w:p>
      </w:tc>
      <w:tc>
        <w:tcPr>
          <w:tcW w:w="1061" w:type="pct"/>
        </w:tcPr>
        <w:p w14:paraId="080EFBF4" w14:textId="77777777" w:rsidR="00E750C2" w:rsidRDefault="00D404D5">
          <w:pPr>
            <w:pStyle w:val="Footer"/>
            <w:jc w:val="right"/>
          </w:pPr>
          <w:r>
            <w:fldChar w:fldCharType="begin"/>
          </w:r>
          <w:r>
            <w:instrText xml:space="preserve"> DOCPROPERTY "Category"  *\charformat  </w:instrText>
          </w:r>
          <w:r>
            <w:fldChar w:fldCharType="separate"/>
          </w:r>
          <w:r w:rsidR="006E55DA">
            <w:t>R29</w:t>
          </w:r>
          <w:r>
            <w:fldChar w:fldCharType="end"/>
          </w:r>
          <w:r w:rsidR="00E750C2">
            <w:br/>
          </w:r>
          <w:r>
            <w:fldChar w:fldCharType="begin"/>
          </w:r>
          <w:r>
            <w:instrText xml:space="preserve"> DOCPROPERTY "RepubDt"  *\charformat  </w:instrText>
          </w:r>
          <w:r>
            <w:fldChar w:fldCharType="separate"/>
          </w:r>
          <w:r w:rsidR="006E55DA">
            <w:t>21/06/19</w:t>
          </w:r>
          <w:r>
            <w:fldChar w:fldCharType="end"/>
          </w:r>
        </w:p>
      </w:tc>
    </w:tr>
  </w:tbl>
  <w:p w14:paraId="75886767" w14:textId="6F7FA1AB" w:rsidR="00E750C2" w:rsidRPr="00D404D5" w:rsidRDefault="00D404D5" w:rsidP="00D404D5">
    <w:pPr>
      <w:pStyle w:val="Status"/>
      <w:rPr>
        <w:rFonts w:cs="Arial"/>
      </w:rPr>
    </w:pPr>
    <w:r w:rsidRPr="00D404D5">
      <w:rPr>
        <w:rFonts w:cs="Arial"/>
      </w:rPr>
      <w:fldChar w:fldCharType="begin"/>
    </w:r>
    <w:r w:rsidRPr="00D404D5">
      <w:rPr>
        <w:rFonts w:cs="Arial"/>
      </w:rPr>
      <w:instrText xml:space="preserve"> DOCPROPERTY "Status" </w:instrText>
    </w:r>
    <w:r w:rsidRPr="00D404D5">
      <w:rPr>
        <w:rFonts w:cs="Arial"/>
      </w:rPr>
      <w:fldChar w:fldCharType="separate"/>
    </w:r>
    <w:r w:rsidR="006E55DA" w:rsidRPr="00D404D5">
      <w:rPr>
        <w:rFonts w:cs="Arial"/>
      </w:rPr>
      <w:t xml:space="preserve"> </w:t>
    </w:r>
    <w:r w:rsidRPr="00D404D5">
      <w:rPr>
        <w:rFonts w:cs="Arial"/>
      </w:rPr>
      <w:fldChar w:fldCharType="end"/>
    </w:r>
    <w:r w:rsidRPr="00D404D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14AE" w14:textId="77777777" w:rsidR="00E750C2" w:rsidRDefault="00E750C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50C2" w14:paraId="4407D53D" w14:textId="77777777">
      <w:tc>
        <w:tcPr>
          <w:tcW w:w="1061" w:type="pct"/>
        </w:tcPr>
        <w:p w14:paraId="5576450E" w14:textId="77777777" w:rsidR="00E750C2" w:rsidRDefault="00D404D5">
          <w:pPr>
            <w:pStyle w:val="Footer"/>
          </w:pPr>
          <w:r>
            <w:fldChar w:fldCharType="begin"/>
          </w:r>
          <w:r>
            <w:instrText xml:space="preserve"> DOCPROPERTY "Category"  *\charformat  </w:instrText>
          </w:r>
          <w:r>
            <w:fldChar w:fldCharType="separate"/>
          </w:r>
          <w:r w:rsidR="006E55DA">
            <w:t>R29</w:t>
          </w:r>
          <w:r>
            <w:fldChar w:fldCharType="end"/>
          </w:r>
          <w:r w:rsidR="00E750C2">
            <w:br/>
          </w:r>
          <w:r>
            <w:fldChar w:fldCharType="begin"/>
          </w:r>
          <w:r>
            <w:instrText xml:space="preserve"> DOCPROPERTY "RepubDt"  *\charformat  </w:instrText>
          </w:r>
          <w:r>
            <w:fldChar w:fldCharType="separate"/>
          </w:r>
          <w:r w:rsidR="006E55DA">
            <w:t>21/06/19</w:t>
          </w:r>
          <w:r>
            <w:fldChar w:fldCharType="end"/>
          </w:r>
        </w:p>
      </w:tc>
      <w:tc>
        <w:tcPr>
          <w:tcW w:w="3092" w:type="pct"/>
        </w:tcPr>
        <w:p w14:paraId="35440F04" w14:textId="77777777" w:rsidR="00E750C2" w:rsidRDefault="00D404D5">
          <w:pPr>
            <w:pStyle w:val="Footer"/>
            <w:jc w:val="center"/>
          </w:pPr>
          <w:r>
            <w:fldChar w:fldCharType="begin"/>
          </w:r>
          <w:r>
            <w:instrText xml:space="preserve"> REF Citation *\charformat </w:instrText>
          </w:r>
          <w:r>
            <w:fldChar w:fldCharType="separate"/>
          </w:r>
          <w:r w:rsidR="006E55DA">
            <w:t>Emergencies Act 2004</w:t>
          </w:r>
          <w:r>
            <w:fldChar w:fldCharType="end"/>
          </w:r>
        </w:p>
        <w:p w14:paraId="0F00D9A2" w14:textId="77777777" w:rsidR="00E750C2" w:rsidRDefault="00D404D5">
          <w:pPr>
            <w:pStyle w:val="FooterInfoCentre"/>
          </w:pPr>
          <w:r>
            <w:fldChar w:fldCharType="begin"/>
          </w:r>
          <w:r>
            <w:instrText xml:space="preserve"> DOCPROPERTY "Eff"  *\charformat </w:instrText>
          </w:r>
          <w:r>
            <w:fldChar w:fldCharType="separate"/>
          </w:r>
          <w:r w:rsidR="006E55DA">
            <w:t xml:space="preserve">Effective:  </w:t>
          </w:r>
          <w:r>
            <w:fldChar w:fldCharType="end"/>
          </w:r>
          <w:r>
            <w:fldChar w:fldCharType="begin"/>
          </w:r>
          <w:r>
            <w:instrText xml:space="preserve"> DOCPROPERTY "StartDt"  *\charformat </w:instrText>
          </w:r>
          <w:r>
            <w:fldChar w:fldCharType="separate"/>
          </w:r>
          <w:r w:rsidR="006E55DA">
            <w:t>21/06/19</w:t>
          </w:r>
          <w:r>
            <w:fldChar w:fldCharType="end"/>
          </w:r>
          <w:r>
            <w:fldChar w:fldCharType="begin"/>
          </w:r>
          <w:r>
            <w:instrText xml:space="preserve"> DOCPROPERTY </w:instrText>
          </w:r>
          <w:r>
            <w:instrText xml:space="preserve">"EndDt"  *\charformat </w:instrText>
          </w:r>
          <w:r>
            <w:fldChar w:fldCharType="separate"/>
          </w:r>
          <w:r w:rsidR="006E55DA">
            <w:t>-31/01/20</w:t>
          </w:r>
          <w:r>
            <w:fldChar w:fldCharType="end"/>
          </w:r>
        </w:p>
      </w:tc>
      <w:tc>
        <w:tcPr>
          <w:tcW w:w="847" w:type="pct"/>
        </w:tcPr>
        <w:p w14:paraId="2EA9D2C6" w14:textId="77777777" w:rsidR="00E750C2" w:rsidRDefault="00E750C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tc>
    </w:tr>
  </w:tbl>
  <w:p w14:paraId="7B8C60CB" w14:textId="72563016" w:rsidR="00E750C2" w:rsidRPr="00D404D5" w:rsidRDefault="00D404D5" w:rsidP="00D404D5">
    <w:pPr>
      <w:pStyle w:val="Status"/>
      <w:rPr>
        <w:rFonts w:cs="Arial"/>
      </w:rPr>
    </w:pPr>
    <w:r w:rsidRPr="00D404D5">
      <w:rPr>
        <w:rFonts w:cs="Arial"/>
      </w:rPr>
      <w:fldChar w:fldCharType="begin"/>
    </w:r>
    <w:r w:rsidRPr="00D404D5">
      <w:rPr>
        <w:rFonts w:cs="Arial"/>
      </w:rPr>
      <w:instrText xml:space="preserve"> DOCPROPERTY "Status" </w:instrText>
    </w:r>
    <w:r w:rsidRPr="00D404D5">
      <w:rPr>
        <w:rFonts w:cs="Arial"/>
      </w:rPr>
      <w:fldChar w:fldCharType="separate"/>
    </w:r>
    <w:r w:rsidR="006E55DA" w:rsidRPr="00D404D5">
      <w:rPr>
        <w:rFonts w:cs="Arial"/>
      </w:rPr>
      <w:t xml:space="preserve"> </w:t>
    </w:r>
    <w:r w:rsidRPr="00D404D5">
      <w:rPr>
        <w:rFonts w:cs="Arial"/>
      </w:rPr>
      <w:fldChar w:fldCharType="end"/>
    </w:r>
    <w:r w:rsidRPr="00D404D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679D" w14:textId="77777777" w:rsidR="00E750C2" w:rsidRDefault="00E750C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50C2" w14:paraId="0B165382" w14:textId="77777777">
      <w:tc>
        <w:tcPr>
          <w:tcW w:w="847" w:type="pct"/>
        </w:tcPr>
        <w:p w14:paraId="56BBDAB5" w14:textId="77777777" w:rsidR="00E750C2" w:rsidRDefault="00E750C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2" w:type="pct"/>
        </w:tcPr>
        <w:p w14:paraId="7FC24870" w14:textId="77777777" w:rsidR="00E750C2" w:rsidRDefault="00D404D5">
          <w:pPr>
            <w:pStyle w:val="Footer"/>
            <w:jc w:val="center"/>
          </w:pPr>
          <w:r>
            <w:fldChar w:fldCharType="begin"/>
          </w:r>
          <w:r>
            <w:instrText xml:space="preserve"> REF Citation *\charformat </w:instrText>
          </w:r>
          <w:r>
            <w:fldChar w:fldCharType="separate"/>
          </w:r>
          <w:r w:rsidR="006E55DA">
            <w:t>Emergencies Act 2004</w:t>
          </w:r>
          <w:r>
            <w:fldChar w:fldCharType="end"/>
          </w:r>
        </w:p>
        <w:p w14:paraId="5B61E619" w14:textId="77777777" w:rsidR="00E750C2" w:rsidRDefault="00D404D5">
          <w:pPr>
            <w:pStyle w:val="FooterInfoCentre"/>
          </w:pPr>
          <w:r>
            <w:fldChar w:fldCharType="begin"/>
          </w:r>
          <w:r>
            <w:instrText xml:space="preserve"> DOCPROPERTY "Eff"  *\charformat </w:instrText>
          </w:r>
          <w:r>
            <w:fldChar w:fldCharType="separate"/>
          </w:r>
          <w:r w:rsidR="006E55DA">
            <w:t xml:space="preserve">Effective:  </w:t>
          </w:r>
          <w:r>
            <w:fldChar w:fldCharType="end"/>
          </w:r>
          <w:r>
            <w:fldChar w:fldCharType="begin"/>
          </w:r>
          <w:r>
            <w:instrText xml:space="preserve"> DOCPROPERTY "StartDt"  *\charformat </w:instrText>
          </w:r>
          <w:r>
            <w:fldChar w:fldCharType="separate"/>
          </w:r>
          <w:r w:rsidR="006E55DA">
            <w:t>21/06/19</w:t>
          </w:r>
          <w:r>
            <w:fldChar w:fldCharType="end"/>
          </w:r>
          <w:r>
            <w:fldChar w:fldCharType="begin"/>
          </w:r>
          <w:r>
            <w:instrText xml:space="preserve"> DOCPROPERTY "EndDt"  *\charformat </w:instrText>
          </w:r>
          <w:r>
            <w:fldChar w:fldCharType="separate"/>
          </w:r>
          <w:r w:rsidR="006E55DA">
            <w:t>-31/01/20</w:t>
          </w:r>
          <w:r>
            <w:fldChar w:fldCharType="end"/>
          </w:r>
        </w:p>
      </w:tc>
      <w:tc>
        <w:tcPr>
          <w:tcW w:w="1061" w:type="pct"/>
        </w:tcPr>
        <w:p w14:paraId="55C53F32" w14:textId="77777777" w:rsidR="00E750C2" w:rsidRDefault="00D404D5">
          <w:pPr>
            <w:pStyle w:val="Footer"/>
            <w:jc w:val="right"/>
          </w:pPr>
          <w:r>
            <w:fldChar w:fldCharType="begin"/>
          </w:r>
          <w:r>
            <w:instrText xml:space="preserve"> DOCPROPERTY "Category"  *\charformat  </w:instrText>
          </w:r>
          <w:r>
            <w:fldChar w:fldCharType="separate"/>
          </w:r>
          <w:r w:rsidR="006E55DA">
            <w:t>R29</w:t>
          </w:r>
          <w:r>
            <w:fldChar w:fldCharType="end"/>
          </w:r>
          <w:r w:rsidR="00E750C2">
            <w:br/>
          </w:r>
          <w:r>
            <w:fldChar w:fldCharType="begin"/>
          </w:r>
          <w:r>
            <w:instrText xml:space="preserve"> DOCPROPERTY "RepubDt"  *\charformat  </w:instrText>
          </w:r>
          <w:r>
            <w:fldChar w:fldCharType="separate"/>
          </w:r>
          <w:r w:rsidR="006E55DA">
            <w:t>21/06/19</w:t>
          </w:r>
          <w:r>
            <w:fldChar w:fldCharType="end"/>
          </w:r>
        </w:p>
      </w:tc>
    </w:tr>
  </w:tbl>
  <w:p w14:paraId="728E5CBE" w14:textId="1502ACC9" w:rsidR="00E750C2" w:rsidRPr="00D404D5" w:rsidRDefault="00D404D5" w:rsidP="00D404D5">
    <w:pPr>
      <w:pStyle w:val="Status"/>
      <w:rPr>
        <w:rFonts w:cs="Arial"/>
      </w:rPr>
    </w:pPr>
    <w:r w:rsidRPr="00D404D5">
      <w:rPr>
        <w:rFonts w:cs="Arial"/>
      </w:rPr>
      <w:fldChar w:fldCharType="begin"/>
    </w:r>
    <w:r w:rsidRPr="00D404D5">
      <w:rPr>
        <w:rFonts w:cs="Arial"/>
      </w:rPr>
      <w:instrText xml:space="preserve"> DOCPROPERTY "Status" </w:instrText>
    </w:r>
    <w:r w:rsidRPr="00D404D5">
      <w:rPr>
        <w:rFonts w:cs="Arial"/>
      </w:rPr>
      <w:fldChar w:fldCharType="separate"/>
    </w:r>
    <w:r w:rsidR="006E55DA" w:rsidRPr="00D404D5">
      <w:rPr>
        <w:rFonts w:cs="Arial"/>
      </w:rPr>
      <w:t xml:space="preserve"> </w:t>
    </w:r>
    <w:r w:rsidRPr="00D404D5">
      <w:rPr>
        <w:rFonts w:cs="Arial"/>
      </w:rPr>
      <w:fldChar w:fldCharType="end"/>
    </w:r>
    <w:r w:rsidRPr="00D404D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9CEC" w14:textId="77777777" w:rsidR="00E750C2" w:rsidRDefault="00E750C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50C2" w14:paraId="69D14004" w14:textId="77777777">
      <w:tc>
        <w:tcPr>
          <w:tcW w:w="1061" w:type="pct"/>
        </w:tcPr>
        <w:p w14:paraId="0F4AFB2E" w14:textId="77777777" w:rsidR="00E750C2" w:rsidRDefault="00D404D5">
          <w:pPr>
            <w:pStyle w:val="Footer"/>
          </w:pPr>
          <w:r>
            <w:fldChar w:fldCharType="begin"/>
          </w:r>
          <w:r>
            <w:instrText xml:space="preserve"> DOCPROPERTY "Category"  *\charformat  </w:instrText>
          </w:r>
          <w:r>
            <w:fldChar w:fldCharType="separate"/>
          </w:r>
          <w:r w:rsidR="006E55DA">
            <w:t>R29</w:t>
          </w:r>
          <w:r>
            <w:fldChar w:fldCharType="end"/>
          </w:r>
          <w:r w:rsidR="00E750C2">
            <w:br/>
          </w:r>
          <w:r>
            <w:fldChar w:fldCharType="begin"/>
          </w:r>
          <w:r>
            <w:instrText xml:space="preserve"> DOCPROPERTY "RepubDt"  *\charformat  </w:instrText>
          </w:r>
          <w:r>
            <w:fldChar w:fldCharType="separate"/>
          </w:r>
          <w:r w:rsidR="006E55DA">
            <w:t>21/06/19</w:t>
          </w:r>
          <w:r>
            <w:fldChar w:fldCharType="end"/>
          </w:r>
        </w:p>
      </w:tc>
      <w:tc>
        <w:tcPr>
          <w:tcW w:w="3092" w:type="pct"/>
        </w:tcPr>
        <w:p w14:paraId="4A92C756" w14:textId="77777777" w:rsidR="00E750C2" w:rsidRDefault="00D404D5">
          <w:pPr>
            <w:pStyle w:val="Footer"/>
            <w:jc w:val="center"/>
          </w:pPr>
          <w:r>
            <w:fldChar w:fldCharType="begin"/>
          </w:r>
          <w:r>
            <w:instrText xml:space="preserve"> REF Citation *\charformat </w:instrText>
          </w:r>
          <w:r>
            <w:fldChar w:fldCharType="separate"/>
          </w:r>
          <w:r w:rsidR="006E55DA">
            <w:t>Emergencies Act 2004</w:t>
          </w:r>
          <w:r>
            <w:fldChar w:fldCharType="end"/>
          </w:r>
        </w:p>
        <w:p w14:paraId="7BF60DD9" w14:textId="77777777" w:rsidR="00E750C2" w:rsidRDefault="00D404D5">
          <w:pPr>
            <w:pStyle w:val="FooterInfoCentre"/>
          </w:pPr>
          <w:r>
            <w:fldChar w:fldCharType="begin"/>
          </w:r>
          <w:r>
            <w:instrText xml:space="preserve"> DOCPROPERTY "Eff"  *\charformat </w:instrText>
          </w:r>
          <w:r>
            <w:fldChar w:fldCharType="separate"/>
          </w:r>
          <w:r w:rsidR="006E55DA">
            <w:t xml:space="preserve">Effective:  </w:t>
          </w:r>
          <w:r>
            <w:fldChar w:fldCharType="end"/>
          </w:r>
          <w:r>
            <w:fldChar w:fldCharType="begin"/>
          </w:r>
          <w:r>
            <w:instrText xml:space="preserve"> DOCPROPERTY "StartDt"  *\charformat </w:instrText>
          </w:r>
          <w:r>
            <w:fldChar w:fldCharType="separate"/>
          </w:r>
          <w:r w:rsidR="006E55DA">
            <w:t>21/06/19</w:t>
          </w:r>
          <w:r>
            <w:fldChar w:fldCharType="end"/>
          </w:r>
          <w:r>
            <w:fldChar w:fldCharType="begin"/>
          </w:r>
          <w:r>
            <w:instrText xml:space="preserve"> DOCPROPERTY </w:instrText>
          </w:r>
          <w:r>
            <w:instrText xml:space="preserve">"EndDt"  *\charformat </w:instrText>
          </w:r>
          <w:r>
            <w:fldChar w:fldCharType="separate"/>
          </w:r>
          <w:r w:rsidR="006E55DA">
            <w:t>-31/01/20</w:t>
          </w:r>
          <w:r>
            <w:fldChar w:fldCharType="end"/>
          </w:r>
        </w:p>
      </w:tc>
      <w:tc>
        <w:tcPr>
          <w:tcW w:w="847" w:type="pct"/>
        </w:tcPr>
        <w:p w14:paraId="297E3558" w14:textId="77777777" w:rsidR="00E750C2" w:rsidRDefault="00E750C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14:paraId="1B91CB7F" w14:textId="0E6A09B2" w:rsidR="00E750C2" w:rsidRPr="00D404D5" w:rsidRDefault="00D404D5" w:rsidP="00D404D5">
    <w:pPr>
      <w:pStyle w:val="Status"/>
      <w:rPr>
        <w:rFonts w:cs="Arial"/>
      </w:rPr>
    </w:pPr>
    <w:r w:rsidRPr="00D404D5">
      <w:rPr>
        <w:rFonts w:cs="Arial"/>
      </w:rPr>
      <w:fldChar w:fldCharType="begin"/>
    </w:r>
    <w:r w:rsidRPr="00D404D5">
      <w:rPr>
        <w:rFonts w:cs="Arial"/>
      </w:rPr>
      <w:instrText xml:space="preserve"> DOCPROPERTY "Status" </w:instrText>
    </w:r>
    <w:r w:rsidRPr="00D404D5">
      <w:rPr>
        <w:rFonts w:cs="Arial"/>
      </w:rPr>
      <w:fldChar w:fldCharType="separate"/>
    </w:r>
    <w:r w:rsidR="006E55DA" w:rsidRPr="00D404D5">
      <w:rPr>
        <w:rFonts w:cs="Arial"/>
      </w:rPr>
      <w:t xml:space="preserve"> </w:t>
    </w:r>
    <w:r w:rsidRPr="00D404D5">
      <w:rPr>
        <w:rFonts w:cs="Arial"/>
      </w:rPr>
      <w:fldChar w:fldCharType="end"/>
    </w:r>
    <w:r w:rsidRPr="00D404D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5659" w14:textId="6D5289FC" w:rsidR="00E750C2" w:rsidRPr="00D404D5" w:rsidRDefault="00D404D5" w:rsidP="00D404D5">
    <w:pPr>
      <w:pStyle w:val="Footer"/>
      <w:jc w:val="center"/>
      <w:rPr>
        <w:rFonts w:cs="Arial"/>
        <w:sz w:val="14"/>
      </w:rPr>
    </w:pPr>
    <w:r w:rsidRPr="00D404D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96A8" w14:textId="22BDFAFD" w:rsidR="00E750C2" w:rsidRPr="00D404D5" w:rsidRDefault="00E750C2" w:rsidP="00D404D5">
    <w:pPr>
      <w:pStyle w:val="Footer"/>
      <w:jc w:val="center"/>
      <w:rPr>
        <w:rFonts w:cs="Arial"/>
        <w:sz w:val="14"/>
      </w:rPr>
    </w:pPr>
    <w:r w:rsidRPr="00D404D5">
      <w:rPr>
        <w:rFonts w:cs="Arial"/>
        <w:sz w:val="14"/>
      </w:rPr>
      <w:fldChar w:fldCharType="begin"/>
    </w:r>
    <w:r w:rsidRPr="00D404D5">
      <w:rPr>
        <w:rFonts w:cs="Arial"/>
        <w:sz w:val="14"/>
      </w:rPr>
      <w:instrText xml:space="preserve"> COMMENTS  \* MERGEFORMAT </w:instrText>
    </w:r>
    <w:r w:rsidRPr="00D404D5">
      <w:rPr>
        <w:rFonts w:cs="Arial"/>
        <w:sz w:val="14"/>
      </w:rPr>
      <w:fldChar w:fldCharType="end"/>
    </w:r>
    <w:r w:rsidR="00D404D5" w:rsidRPr="00D404D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666A" w14:textId="43AFF2EC" w:rsidR="00E750C2" w:rsidRPr="00D404D5" w:rsidRDefault="00E750C2" w:rsidP="00D404D5">
    <w:pPr>
      <w:pStyle w:val="Footer"/>
      <w:jc w:val="center"/>
      <w:rPr>
        <w:rFonts w:cs="Arial"/>
        <w:sz w:val="14"/>
      </w:rPr>
    </w:pPr>
    <w:r w:rsidRPr="00D404D5">
      <w:rPr>
        <w:rFonts w:cs="Arial"/>
        <w:sz w:val="14"/>
      </w:rPr>
      <w:fldChar w:fldCharType="begin"/>
    </w:r>
    <w:r w:rsidRPr="00D404D5">
      <w:rPr>
        <w:rFonts w:cs="Arial"/>
        <w:sz w:val="14"/>
      </w:rPr>
      <w:instrText xml:space="preserve"> DOCPROPERTY "Status" </w:instrText>
    </w:r>
    <w:r w:rsidRPr="00D404D5">
      <w:rPr>
        <w:rFonts w:cs="Arial"/>
        <w:sz w:val="14"/>
      </w:rPr>
      <w:fldChar w:fldCharType="separate"/>
    </w:r>
    <w:r w:rsidR="006E55DA" w:rsidRPr="00D404D5">
      <w:rPr>
        <w:rFonts w:cs="Arial"/>
        <w:sz w:val="14"/>
      </w:rPr>
      <w:t xml:space="preserve"> </w:t>
    </w:r>
    <w:r w:rsidRPr="00D404D5">
      <w:rPr>
        <w:rFonts w:cs="Arial"/>
        <w:sz w:val="14"/>
      </w:rPr>
      <w:fldChar w:fldCharType="end"/>
    </w:r>
    <w:r w:rsidRPr="00D404D5">
      <w:rPr>
        <w:rFonts w:cs="Arial"/>
        <w:sz w:val="14"/>
      </w:rPr>
      <w:fldChar w:fldCharType="begin"/>
    </w:r>
    <w:r w:rsidRPr="00D404D5">
      <w:rPr>
        <w:rFonts w:cs="Arial"/>
        <w:sz w:val="14"/>
      </w:rPr>
      <w:instrText xml:space="preserve"> COMMENTS  \* MERGEFORMAT </w:instrText>
    </w:r>
    <w:r w:rsidRPr="00D404D5">
      <w:rPr>
        <w:rFonts w:cs="Arial"/>
        <w:sz w:val="14"/>
      </w:rPr>
      <w:fldChar w:fldCharType="end"/>
    </w:r>
    <w:r w:rsidR="00D404D5" w:rsidRPr="00D404D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6D5C" w14:textId="22AB5A90" w:rsidR="00E750C2" w:rsidRPr="00D404D5" w:rsidRDefault="00D404D5" w:rsidP="00D404D5">
    <w:pPr>
      <w:pStyle w:val="Footer"/>
      <w:jc w:val="center"/>
      <w:rPr>
        <w:rFonts w:cs="Arial"/>
        <w:sz w:val="14"/>
      </w:rPr>
    </w:pPr>
    <w:r w:rsidRPr="00D404D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5C9E" w14:textId="77777777" w:rsidR="00E750C2" w:rsidRDefault="00E750C2">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E750C2" w14:paraId="1AA2D518" w14:textId="77777777">
      <w:tc>
        <w:tcPr>
          <w:tcW w:w="846" w:type="pct"/>
        </w:tcPr>
        <w:p w14:paraId="13240393" w14:textId="77777777" w:rsidR="00E750C2" w:rsidRDefault="00E750C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3" w:type="pct"/>
        </w:tcPr>
        <w:p w14:paraId="67A9E0A3" w14:textId="77777777" w:rsidR="00E750C2" w:rsidRDefault="00D404D5">
          <w:pPr>
            <w:pStyle w:val="Footer"/>
            <w:jc w:val="center"/>
          </w:pPr>
          <w:r>
            <w:fldChar w:fldCharType="begin"/>
          </w:r>
          <w:r>
            <w:instrText xml:space="preserve"> REF Citation *\charformat </w:instrText>
          </w:r>
          <w:r>
            <w:fldChar w:fldCharType="separate"/>
          </w:r>
          <w:r w:rsidR="006E55DA">
            <w:t>Emergencies Act 2004</w:t>
          </w:r>
          <w:r>
            <w:fldChar w:fldCharType="end"/>
          </w:r>
        </w:p>
        <w:p w14:paraId="7B1BBCEE" w14:textId="77777777" w:rsidR="00E750C2" w:rsidRDefault="00D404D5">
          <w:pPr>
            <w:pStyle w:val="FooterInfoCentre"/>
          </w:pPr>
          <w:r>
            <w:fldChar w:fldCharType="begin"/>
          </w:r>
          <w:r>
            <w:instrText xml:space="preserve"> DOCPROPERTY "Eff"  </w:instrText>
          </w:r>
          <w:r>
            <w:fldChar w:fldCharType="separate"/>
          </w:r>
          <w:r w:rsidR="006E55DA">
            <w:t xml:space="preserve">Effective:  </w:t>
          </w:r>
          <w:r>
            <w:fldChar w:fldCharType="end"/>
          </w:r>
          <w:r>
            <w:fldChar w:fldCharType="begin"/>
          </w:r>
          <w:r>
            <w:instrText xml:space="preserve"> DOCPROPERTY "StartDt"   </w:instrText>
          </w:r>
          <w:r>
            <w:fldChar w:fldCharType="separate"/>
          </w:r>
          <w:r w:rsidR="006E55DA">
            <w:t>21/06/19</w:t>
          </w:r>
          <w:r>
            <w:fldChar w:fldCharType="end"/>
          </w:r>
          <w:r>
            <w:fldChar w:fldCharType="begin"/>
          </w:r>
          <w:r>
            <w:instrText xml:space="preserve"> DOCPROPERTY "EndDt"  </w:instrText>
          </w:r>
          <w:r>
            <w:fldChar w:fldCharType="separate"/>
          </w:r>
          <w:r w:rsidR="006E55DA">
            <w:t>-31/01/20</w:t>
          </w:r>
          <w:r>
            <w:fldChar w:fldCharType="end"/>
          </w:r>
        </w:p>
      </w:tc>
      <w:tc>
        <w:tcPr>
          <w:tcW w:w="1061" w:type="pct"/>
        </w:tcPr>
        <w:p w14:paraId="722BEFFE" w14:textId="77777777" w:rsidR="00E750C2" w:rsidRDefault="00D404D5">
          <w:pPr>
            <w:pStyle w:val="Footer"/>
            <w:jc w:val="right"/>
          </w:pPr>
          <w:r>
            <w:fldChar w:fldCharType="begin"/>
          </w:r>
          <w:r>
            <w:instrText xml:space="preserve"> DOCPROPERTY "Category"  </w:instrText>
          </w:r>
          <w:r>
            <w:fldChar w:fldCharType="separate"/>
          </w:r>
          <w:r w:rsidR="006E55DA">
            <w:t>R29</w:t>
          </w:r>
          <w:r>
            <w:fldChar w:fldCharType="end"/>
          </w:r>
          <w:r w:rsidR="00E750C2">
            <w:br/>
          </w:r>
          <w:r>
            <w:fldChar w:fldCharType="begin"/>
          </w:r>
          <w:r>
            <w:instrText xml:space="preserve"> DOCPROPERTY "RepubDt"  </w:instrText>
          </w:r>
          <w:r>
            <w:fldChar w:fldCharType="separate"/>
          </w:r>
          <w:r w:rsidR="006E55DA">
            <w:t>21/06/19</w:t>
          </w:r>
          <w:r>
            <w:fldChar w:fldCharType="end"/>
          </w:r>
        </w:p>
      </w:tc>
    </w:tr>
  </w:tbl>
  <w:p w14:paraId="73D5A9E5" w14:textId="653DD862" w:rsidR="00E750C2" w:rsidRPr="00D404D5" w:rsidRDefault="00D404D5" w:rsidP="00D404D5">
    <w:pPr>
      <w:pStyle w:val="Status"/>
      <w:rPr>
        <w:rFonts w:cs="Arial"/>
      </w:rPr>
    </w:pPr>
    <w:r w:rsidRPr="00D404D5">
      <w:rPr>
        <w:rFonts w:cs="Arial"/>
      </w:rPr>
      <w:fldChar w:fldCharType="begin"/>
    </w:r>
    <w:r w:rsidRPr="00D404D5">
      <w:rPr>
        <w:rFonts w:cs="Arial"/>
      </w:rPr>
      <w:instrText xml:space="preserve"> DOCPROPERTY "Status" </w:instrText>
    </w:r>
    <w:r w:rsidRPr="00D404D5">
      <w:rPr>
        <w:rFonts w:cs="Arial"/>
      </w:rPr>
      <w:fldChar w:fldCharType="separate"/>
    </w:r>
    <w:r w:rsidR="006E55DA" w:rsidRPr="00D404D5">
      <w:rPr>
        <w:rFonts w:cs="Arial"/>
      </w:rPr>
      <w:t xml:space="preserve"> </w:t>
    </w:r>
    <w:r w:rsidRPr="00D404D5">
      <w:rPr>
        <w:rFonts w:cs="Arial"/>
      </w:rPr>
      <w:fldChar w:fldCharType="end"/>
    </w:r>
    <w:r w:rsidRPr="00D404D5">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4018" w14:textId="77777777" w:rsidR="00E750C2" w:rsidRDefault="00E750C2">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E750C2" w14:paraId="10049DB5" w14:textId="77777777">
      <w:tc>
        <w:tcPr>
          <w:tcW w:w="1061" w:type="pct"/>
        </w:tcPr>
        <w:p w14:paraId="0FC6A466" w14:textId="77777777" w:rsidR="00E750C2" w:rsidRDefault="00D404D5">
          <w:pPr>
            <w:pStyle w:val="Footer"/>
          </w:pPr>
          <w:r>
            <w:fldChar w:fldCharType="begin"/>
          </w:r>
          <w:r>
            <w:instrText xml:space="preserve"> DOCPROPERTY "Category"  </w:instrText>
          </w:r>
          <w:r>
            <w:fldChar w:fldCharType="separate"/>
          </w:r>
          <w:r w:rsidR="006E55DA">
            <w:t>R29</w:t>
          </w:r>
          <w:r>
            <w:fldChar w:fldCharType="end"/>
          </w:r>
          <w:r w:rsidR="00E750C2">
            <w:br/>
          </w:r>
          <w:r>
            <w:fldChar w:fldCharType="begin"/>
          </w:r>
          <w:r>
            <w:instrText xml:space="preserve"> DOCPROPERTY "RepubDt"  </w:instrText>
          </w:r>
          <w:r>
            <w:fldChar w:fldCharType="separate"/>
          </w:r>
          <w:r w:rsidR="006E55DA">
            <w:t>21/06/19</w:t>
          </w:r>
          <w:r>
            <w:fldChar w:fldCharType="end"/>
          </w:r>
        </w:p>
      </w:tc>
      <w:tc>
        <w:tcPr>
          <w:tcW w:w="3093" w:type="pct"/>
        </w:tcPr>
        <w:p w14:paraId="529DA210" w14:textId="77777777" w:rsidR="00E750C2" w:rsidRDefault="00D404D5">
          <w:pPr>
            <w:pStyle w:val="Footer"/>
            <w:jc w:val="center"/>
          </w:pPr>
          <w:r>
            <w:fldChar w:fldCharType="begin"/>
          </w:r>
          <w:r>
            <w:instrText xml:space="preserve"> REF Citation *\charformat </w:instrText>
          </w:r>
          <w:r>
            <w:fldChar w:fldCharType="separate"/>
          </w:r>
          <w:r w:rsidR="006E55DA">
            <w:t>Emergencies Act 2004</w:t>
          </w:r>
          <w:r>
            <w:fldChar w:fldCharType="end"/>
          </w:r>
        </w:p>
        <w:p w14:paraId="045F24D2" w14:textId="77777777" w:rsidR="00E750C2" w:rsidRDefault="00D404D5">
          <w:pPr>
            <w:pStyle w:val="FooterInfoCentre"/>
          </w:pPr>
          <w:r>
            <w:fldChar w:fldCharType="begin"/>
          </w:r>
          <w:r>
            <w:instrText xml:space="preserve"> DOCPROPERTY "Eff"  </w:instrText>
          </w:r>
          <w:r>
            <w:fldChar w:fldCharType="separate"/>
          </w:r>
          <w:r w:rsidR="006E55DA">
            <w:t xml:space="preserve">Effective:  </w:t>
          </w:r>
          <w:r>
            <w:fldChar w:fldCharType="end"/>
          </w:r>
          <w:r>
            <w:fldChar w:fldCharType="begin"/>
          </w:r>
          <w:r>
            <w:instrText xml:space="preserve"> DOCPROPERTY "StartDt"  </w:instrText>
          </w:r>
          <w:r>
            <w:fldChar w:fldCharType="separate"/>
          </w:r>
          <w:r w:rsidR="006E55DA">
            <w:t>21/06/19</w:t>
          </w:r>
          <w:r>
            <w:fldChar w:fldCharType="end"/>
          </w:r>
          <w:r>
            <w:fldChar w:fldCharType="begin"/>
          </w:r>
          <w:r>
            <w:instrText xml:space="preserve"> DOCPROPERTY "EndDt"  </w:instrText>
          </w:r>
          <w:r>
            <w:fldChar w:fldCharType="separate"/>
          </w:r>
          <w:r w:rsidR="006E55DA">
            <w:t>-31/01/20</w:t>
          </w:r>
          <w:r>
            <w:fldChar w:fldCharType="end"/>
          </w:r>
        </w:p>
      </w:tc>
      <w:tc>
        <w:tcPr>
          <w:tcW w:w="846" w:type="pct"/>
        </w:tcPr>
        <w:p w14:paraId="51143A12" w14:textId="77777777" w:rsidR="00E750C2" w:rsidRDefault="00E750C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r>
  </w:tbl>
  <w:p w14:paraId="1C22E214" w14:textId="7D4BEFDC" w:rsidR="00E750C2" w:rsidRPr="00D404D5" w:rsidRDefault="00D404D5" w:rsidP="00D404D5">
    <w:pPr>
      <w:pStyle w:val="Status"/>
      <w:rPr>
        <w:rFonts w:cs="Arial"/>
      </w:rPr>
    </w:pPr>
    <w:r w:rsidRPr="00D404D5">
      <w:rPr>
        <w:rFonts w:cs="Arial"/>
      </w:rPr>
      <w:fldChar w:fldCharType="begin"/>
    </w:r>
    <w:r w:rsidRPr="00D404D5">
      <w:rPr>
        <w:rFonts w:cs="Arial"/>
      </w:rPr>
      <w:instrText xml:space="preserve"> DOCPROPERTY "Status" </w:instrText>
    </w:r>
    <w:r w:rsidRPr="00D404D5">
      <w:rPr>
        <w:rFonts w:cs="Arial"/>
      </w:rPr>
      <w:fldChar w:fldCharType="separate"/>
    </w:r>
    <w:r w:rsidR="006E55DA" w:rsidRPr="00D404D5">
      <w:rPr>
        <w:rFonts w:cs="Arial"/>
      </w:rPr>
      <w:t xml:space="preserve"> </w:t>
    </w:r>
    <w:r w:rsidRPr="00D404D5">
      <w:rPr>
        <w:rFonts w:cs="Arial"/>
      </w:rPr>
      <w:fldChar w:fldCharType="end"/>
    </w:r>
    <w:r w:rsidRPr="00D404D5">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49AC" w14:textId="77777777" w:rsidR="00E750C2" w:rsidRDefault="00E750C2">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E750C2" w14:paraId="52A51245" w14:textId="77777777">
      <w:tc>
        <w:tcPr>
          <w:tcW w:w="1061" w:type="pct"/>
        </w:tcPr>
        <w:p w14:paraId="68CB1091" w14:textId="77777777" w:rsidR="00E750C2" w:rsidRDefault="00D404D5">
          <w:pPr>
            <w:pStyle w:val="Footer"/>
          </w:pPr>
          <w:r>
            <w:fldChar w:fldCharType="begin"/>
          </w:r>
          <w:r>
            <w:instrText xml:space="preserve"> DOCPROPERTY "Category"  </w:instrText>
          </w:r>
          <w:r>
            <w:fldChar w:fldCharType="separate"/>
          </w:r>
          <w:r w:rsidR="006E55DA">
            <w:t>R29</w:t>
          </w:r>
          <w:r>
            <w:fldChar w:fldCharType="end"/>
          </w:r>
          <w:r w:rsidR="00E750C2">
            <w:br/>
          </w:r>
          <w:r>
            <w:fldChar w:fldCharType="begin"/>
          </w:r>
          <w:r>
            <w:instrText xml:space="preserve"> DOCPROPERTY "RepubDt"  </w:instrText>
          </w:r>
          <w:r>
            <w:fldChar w:fldCharType="separate"/>
          </w:r>
          <w:r w:rsidR="006E55DA">
            <w:t>21/06/19</w:t>
          </w:r>
          <w:r>
            <w:fldChar w:fldCharType="end"/>
          </w:r>
        </w:p>
      </w:tc>
      <w:tc>
        <w:tcPr>
          <w:tcW w:w="3093" w:type="pct"/>
        </w:tcPr>
        <w:p w14:paraId="5147821C" w14:textId="77777777" w:rsidR="00E750C2" w:rsidRDefault="00D404D5">
          <w:pPr>
            <w:pStyle w:val="Footer"/>
            <w:jc w:val="center"/>
          </w:pPr>
          <w:r>
            <w:fldChar w:fldCharType="begin"/>
          </w:r>
          <w:r>
            <w:instrText xml:space="preserve"> REF Citation *\charformat </w:instrText>
          </w:r>
          <w:r>
            <w:fldChar w:fldCharType="separate"/>
          </w:r>
          <w:r w:rsidR="006E55DA">
            <w:t>Emergencies Act 2004</w:t>
          </w:r>
          <w:r>
            <w:fldChar w:fldCharType="end"/>
          </w:r>
        </w:p>
        <w:p w14:paraId="3F575A8B" w14:textId="77777777" w:rsidR="00E750C2" w:rsidRDefault="00D404D5">
          <w:pPr>
            <w:pStyle w:val="FooterInfoCentre"/>
          </w:pPr>
          <w:r>
            <w:fldChar w:fldCharType="begin"/>
          </w:r>
          <w:r>
            <w:instrText xml:space="preserve"> DOCPROPERTY "Eff"  </w:instrText>
          </w:r>
          <w:r>
            <w:fldChar w:fldCharType="separate"/>
          </w:r>
          <w:r w:rsidR="006E55DA">
            <w:t xml:space="preserve">Effective:  </w:t>
          </w:r>
          <w:r>
            <w:fldChar w:fldCharType="end"/>
          </w:r>
          <w:r>
            <w:fldChar w:fldCharType="begin"/>
          </w:r>
          <w:r>
            <w:instrText xml:space="preserve"> DOCPROPERTY "StartDt"   </w:instrText>
          </w:r>
          <w:r>
            <w:fldChar w:fldCharType="separate"/>
          </w:r>
          <w:r w:rsidR="006E55DA">
            <w:t>21/06/19</w:t>
          </w:r>
          <w:r>
            <w:fldChar w:fldCharType="end"/>
          </w:r>
          <w:r>
            <w:fldChar w:fldCharType="begin"/>
          </w:r>
          <w:r>
            <w:instrText xml:space="preserve"> DOCPROPERTY "EndDt"  </w:instrText>
          </w:r>
          <w:r>
            <w:fldChar w:fldCharType="separate"/>
          </w:r>
          <w:r w:rsidR="006E55DA">
            <w:t>-31/01/20</w:t>
          </w:r>
          <w:r>
            <w:fldChar w:fldCharType="end"/>
          </w:r>
        </w:p>
      </w:tc>
      <w:tc>
        <w:tcPr>
          <w:tcW w:w="846" w:type="pct"/>
        </w:tcPr>
        <w:p w14:paraId="15394F54" w14:textId="77777777" w:rsidR="00E750C2" w:rsidRDefault="00E750C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14:paraId="21BAC938" w14:textId="12846CBB" w:rsidR="00E750C2" w:rsidRPr="00D404D5" w:rsidRDefault="00D404D5" w:rsidP="00D404D5">
    <w:pPr>
      <w:pStyle w:val="Status"/>
      <w:rPr>
        <w:rFonts w:cs="Arial"/>
      </w:rPr>
    </w:pPr>
    <w:r w:rsidRPr="00D404D5">
      <w:rPr>
        <w:rFonts w:cs="Arial"/>
      </w:rPr>
      <w:fldChar w:fldCharType="begin"/>
    </w:r>
    <w:r w:rsidRPr="00D404D5">
      <w:rPr>
        <w:rFonts w:cs="Arial"/>
      </w:rPr>
      <w:instrText xml:space="preserve"> DOCPROPERTY "Status" </w:instrText>
    </w:r>
    <w:r w:rsidRPr="00D404D5">
      <w:rPr>
        <w:rFonts w:cs="Arial"/>
      </w:rPr>
      <w:fldChar w:fldCharType="separate"/>
    </w:r>
    <w:r w:rsidR="006E55DA" w:rsidRPr="00D404D5">
      <w:rPr>
        <w:rFonts w:cs="Arial"/>
      </w:rPr>
      <w:t xml:space="preserve"> </w:t>
    </w:r>
    <w:r w:rsidRPr="00D404D5">
      <w:rPr>
        <w:rFonts w:cs="Arial"/>
      </w:rPr>
      <w:fldChar w:fldCharType="end"/>
    </w:r>
    <w:r w:rsidRPr="00D404D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DFFB" w14:textId="205A4FB1" w:rsidR="00D404D5" w:rsidRPr="00D404D5" w:rsidRDefault="00D404D5" w:rsidP="00D404D5">
    <w:pPr>
      <w:pStyle w:val="Footer"/>
      <w:jc w:val="center"/>
      <w:rPr>
        <w:rFonts w:cs="Arial"/>
        <w:sz w:val="14"/>
      </w:rPr>
    </w:pPr>
    <w:r w:rsidRPr="00D404D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8D44" w14:textId="77777777" w:rsidR="00E750C2" w:rsidRDefault="00E750C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750C2" w14:paraId="2E5A083C" w14:textId="77777777">
      <w:tc>
        <w:tcPr>
          <w:tcW w:w="846" w:type="pct"/>
        </w:tcPr>
        <w:p w14:paraId="0ED750CF" w14:textId="77777777" w:rsidR="00E750C2" w:rsidRDefault="00E750C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14:paraId="7543C646" w14:textId="77777777" w:rsidR="00E750C2" w:rsidRDefault="00D404D5">
          <w:pPr>
            <w:pStyle w:val="Footer"/>
            <w:jc w:val="center"/>
          </w:pPr>
          <w:r>
            <w:fldChar w:fldCharType="begin"/>
          </w:r>
          <w:r>
            <w:instrText xml:space="preserve"> REF Citation *\charformat </w:instrText>
          </w:r>
          <w:r>
            <w:fldChar w:fldCharType="separate"/>
          </w:r>
          <w:r w:rsidR="006E55DA">
            <w:t>Emergencies Act 2004</w:t>
          </w:r>
          <w:r>
            <w:fldChar w:fldCharType="end"/>
          </w:r>
        </w:p>
        <w:p w14:paraId="441A6AA8" w14:textId="77777777" w:rsidR="00E750C2" w:rsidRDefault="00D404D5">
          <w:pPr>
            <w:pStyle w:val="FooterInfoCentre"/>
          </w:pPr>
          <w:r>
            <w:fldChar w:fldCharType="begin"/>
          </w:r>
          <w:r>
            <w:instrText xml:space="preserve"> DOCPROPERTY "Eff"  </w:instrText>
          </w:r>
          <w:r>
            <w:fldChar w:fldCharType="separate"/>
          </w:r>
          <w:r w:rsidR="006E55DA">
            <w:t xml:space="preserve">Effective:  </w:t>
          </w:r>
          <w:r>
            <w:fldChar w:fldCharType="end"/>
          </w:r>
          <w:r>
            <w:fldChar w:fldCharType="begin"/>
          </w:r>
          <w:r>
            <w:instrText xml:space="preserve"> DOCPROPERTY "StartDt"   </w:instrText>
          </w:r>
          <w:r>
            <w:fldChar w:fldCharType="separate"/>
          </w:r>
          <w:r w:rsidR="006E55DA">
            <w:t>21/06/19</w:t>
          </w:r>
          <w:r>
            <w:fldChar w:fldCharType="end"/>
          </w:r>
          <w:r>
            <w:fldChar w:fldCharType="begin"/>
          </w:r>
          <w:r>
            <w:instrText xml:space="preserve"> DOCPROPERTY "EndDt"  </w:instrText>
          </w:r>
          <w:r>
            <w:fldChar w:fldCharType="separate"/>
          </w:r>
          <w:r w:rsidR="006E55DA">
            <w:t>-31/01/20</w:t>
          </w:r>
          <w:r>
            <w:fldChar w:fldCharType="end"/>
          </w:r>
        </w:p>
      </w:tc>
      <w:tc>
        <w:tcPr>
          <w:tcW w:w="1061" w:type="pct"/>
        </w:tcPr>
        <w:p w14:paraId="447A995B" w14:textId="77777777" w:rsidR="00E750C2" w:rsidRDefault="00D404D5">
          <w:pPr>
            <w:pStyle w:val="Footer"/>
            <w:jc w:val="right"/>
          </w:pPr>
          <w:r>
            <w:fldChar w:fldCharType="begin"/>
          </w:r>
          <w:r>
            <w:instrText xml:space="preserve"> DOCPROPERTY "Category"  </w:instrText>
          </w:r>
          <w:r>
            <w:fldChar w:fldCharType="separate"/>
          </w:r>
          <w:r w:rsidR="006E55DA">
            <w:t>R29</w:t>
          </w:r>
          <w:r>
            <w:fldChar w:fldCharType="end"/>
          </w:r>
          <w:r w:rsidR="00E750C2">
            <w:br/>
          </w:r>
          <w:r>
            <w:fldChar w:fldCharType="begin"/>
          </w:r>
          <w:r>
            <w:instrText xml:space="preserve"> DOCPROPERTY "RepubDt"  </w:instrText>
          </w:r>
          <w:r>
            <w:fldChar w:fldCharType="separate"/>
          </w:r>
          <w:r w:rsidR="006E55DA">
            <w:t>21/06/19</w:t>
          </w:r>
          <w:r>
            <w:fldChar w:fldCharType="end"/>
          </w:r>
        </w:p>
      </w:tc>
    </w:tr>
  </w:tbl>
  <w:p w14:paraId="4EFAA6E9" w14:textId="6F1DAA6B" w:rsidR="00E750C2" w:rsidRPr="00D404D5" w:rsidRDefault="00D404D5" w:rsidP="00D404D5">
    <w:pPr>
      <w:pStyle w:val="Status"/>
      <w:rPr>
        <w:rFonts w:cs="Arial"/>
      </w:rPr>
    </w:pPr>
    <w:r w:rsidRPr="00D404D5">
      <w:rPr>
        <w:rFonts w:cs="Arial"/>
      </w:rPr>
      <w:fldChar w:fldCharType="begin"/>
    </w:r>
    <w:r w:rsidRPr="00D404D5">
      <w:rPr>
        <w:rFonts w:cs="Arial"/>
      </w:rPr>
      <w:instrText xml:space="preserve"> DOCPROPERTY "Status" </w:instrText>
    </w:r>
    <w:r w:rsidRPr="00D404D5">
      <w:rPr>
        <w:rFonts w:cs="Arial"/>
      </w:rPr>
      <w:fldChar w:fldCharType="separate"/>
    </w:r>
    <w:r w:rsidR="006E55DA" w:rsidRPr="00D404D5">
      <w:rPr>
        <w:rFonts w:cs="Arial"/>
      </w:rPr>
      <w:t xml:space="preserve"> </w:t>
    </w:r>
    <w:r w:rsidRPr="00D404D5">
      <w:rPr>
        <w:rFonts w:cs="Arial"/>
      </w:rPr>
      <w:fldChar w:fldCharType="end"/>
    </w:r>
    <w:r w:rsidRPr="00D404D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DAEF" w14:textId="77777777" w:rsidR="00E750C2" w:rsidRDefault="00E750C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50C2" w14:paraId="5BD894FE" w14:textId="77777777">
      <w:tc>
        <w:tcPr>
          <w:tcW w:w="1061" w:type="pct"/>
        </w:tcPr>
        <w:p w14:paraId="1DC3EEE0" w14:textId="77777777" w:rsidR="00E750C2" w:rsidRDefault="00D404D5">
          <w:pPr>
            <w:pStyle w:val="Footer"/>
          </w:pPr>
          <w:r>
            <w:fldChar w:fldCharType="begin"/>
          </w:r>
          <w:r>
            <w:instrText xml:space="preserve"> DOCPROPERTY "Category"  </w:instrText>
          </w:r>
          <w:r>
            <w:fldChar w:fldCharType="separate"/>
          </w:r>
          <w:r w:rsidR="006E55DA">
            <w:t>R29</w:t>
          </w:r>
          <w:r>
            <w:fldChar w:fldCharType="end"/>
          </w:r>
          <w:r w:rsidR="00E750C2">
            <w:br/>
          </w:r>
          <w:r>
            <w:fldChar w:fldCharType="begin"/>
          </w:r>
          <w:r>
            <w:instrText xml:space="preserve"> DOCPROPERTY "RepubDt"  </w:instrText>
          </w:r>
          <w:r>
            <w:fldChar w:fldCharType="separate"/>
          </w:r>
          <w:r w:rsidR="006E55DA">
            <w:t>21/06/19</w:t>
          </w:r>
          <w:r>
            <w:fldChar w:fldCharType="end"/>
          </w:r>
        </w:p>
      </w:tc>
      <w:tc>
        <w:tcPr>
          <w:tcW w:w="3093" w:type="pct"/>
        </w:tcPr>
        <w:p w14:paraId="00AFC38C" w14:textId="77777777" w:rsidR="00E750C2" w:rsidRDefault="00D404D5">
          <w:pPr>
            <w:pStyle w:val="Footer"/>
            <w:jc w:val="center"/>
          </w:pPr>
          <w:r>
            <w:fldChar w:fldCharType="begin"/>
          </w:r>
          <w:r>
            <w:instrText xml:space="preserve"> REF Citation *\charformat </w:instrText>
          </w:r>
          <w:r>
            <w:fldChar w:fldCharType="separate"/>
          </w:r>
          <w:r w:rsidR="006E55DA">
            <w:t>Emergencies Act 2004</w:t>
          </w:r>
          <w:r>
            <w:fldChar w:fldCharType="end"/>
          </w:r>
        </w:p>
        <w:p w14:paraId="71ED7FDD" w14:textId="77777777" w:rsidR="00E750C2" w:rsidRDefault="00D404D5">
          <w:pPr>
            <w:pStyle w:val="FooterInfoCentre"/>
          </w:pPr>
          <w:r>
            <w:fldChar w:fldCharType="begin"/>
          </w:r>
          <w:r>
            <w:instrText xml:space="preserve"> DOCPROPERTY "Eff"  </w:instrText>
          </w:r>
          <w:r>
            <w:fldChar w:fldCharType="separate"/>
          </w:r>
          <w:r w:rsidR="006E55DA">
            <w:t xml:space="preserve">Effective:  </w:t>
          </w:r>
          <w:r>
            <w:fldChar w:fldCharType="end"/>
          </w:r>
          <w:r>
            <w:fldChar w:fldCharType="begin"/>
          </w:r>
          <w:r>
            <w:instrText xml:space="preserve"> DOCPROPERTY "StartDt"  </w:instrText>
          </w:r>
          <w:r>
            <w:fldChar w:fldCharType="separate"/>
          </w:r>
          <w:r w:rsidR="006E55DA">
            <w:t>21/06/19</w:t>
          </w:r>
          <w:r>
            <w:fldChar w:fldCharType="end"/>
          </w:r>
          <w:r>
            <w:fldChar w:fldCharType="begin"/>
          </w:r>
          <w:r>
            <w:instrText xml:space="preserve"> DOCPROPERTY "EndDt"  </w:instrText>
          </w:r>
          <w:r>
            <w:fldChar w:fldCharType="separate"/>
          </w:r>
          <w:r w:rsidR="006E55DA">
            <w:t>-31/01/20</w:t>
          </w:r>
          <w:r>
            <w:fldChar w:fldCharType="end"/>
          </w:r>
        </w:p>
      </w:tc>
      <w:tc>
        <w:tcPr>
          <w:tcW w:w="846" w:type="pct"/>
        </w:tcPr>
        <w:p w14:paraId="3F4F2F5B" w14:textId="77777777" w:rsidR="00E750C2" w:rsidRDefault="00E750C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1ED8B36F" w14:textId="240F041E" w:rsidR="00E750C2" w:rsidRPr="00D404D5" w:rsidRDefault="00D404D5" w:rsidP="00D404D5">
    <w:pPr>
      <w:pStyle w:val="Status"/>
      <w:rPr>
        <w:rFonts w:cs="Arial"/>
      </w:rPr>
    </w:pPr>
    <w:r w:rsidRPr="00D404D5">
      <w:rPr>
        <w:rFonts w:cs="Arial"/>
      </w:rPr>
      <w:fldChar w:fldCharType="begin"/>
    </w:r>
    <w:r w:rsidRPr="00D404D5">
      <w:rPr>
        <w:rFonts w:cs="Arial"/>
      </w:rPr>
      <w:instrText xml:space="preserve"> DOCPROPERTY "Status" </w:instrText>
    </w:r>
    <w:r w:rsidRPr="00D404D5">
      <w:rPr>
        <w:rFonts w:cs="Arial"/>
      </w:rPr>
      <w:fldChar w:fldCharType="separate"/>
    </w:r>
    <w:r w:rsidR="006E55DA" w:rsidRPr="00D404D5">
      <w:rPr>
        <w:rFonts w:cs="Arial"/>
      </w:rPr>
      <w:t xml:space="preserve"> </w:t>
    </w:r>
    <w:r w:rsidRPr="00D404D5">
      <w:rPr>
        <w:rFonts w:cs="Arial"/>
      </w:rPr>
      <w:fldChar w:fldCharType="end"/>
    </w:r>
    <w:r w:rsidRPr="00D404D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08E2" w14:textId="77777777" w:rsidR="00E750C2" w:rsidRDefault="00E750C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50C2" w14:paraId="46022A8A" w14:textId="77777777">
      <w:tc>
        <w:tcPr>
          <w:tcW w:w="1061" w:type="pct"/>
        </w:tcPr>
        <w:p w14:paraId="00808891" w14:textId="77777777" w:rsidR="00E750C2" w:rsidRDefault="00D404D5">
          <w:pPr>
            <w:pStyle w:val="Footer"/>
          </w:pPr>
          <w:r>
            <w:fldChar w:fldCharType="begin"/>
          </w:r>
          <w:r>
            <w:instrText xml:space="preserve"> DOCPROPERTY "Category"  </w:instrText>
          </w:r>
          <w:r>
            <w:fldChar w:fldCharType="separate"/>
          </w:r>
          <w:r w:rsidR="006E55DA">
            <w:t>R29</w:t>
          </w:r>
          <w:r>
            <w:fldChar w:fldCharType="end"/>
          </w:r>
          <w:r w:rsidR="00E750C2">
            <w:br/>
          </w:r>
          <w:r>
            <w:fldChar w:fldCharType="begin"/>
          </w:r>
          <w:r>
            <w:instrText xml:space="preserve"> DOCPROPERTY "RepubDt"  </w:instrText>
          </w:r>
          <w:r>
            <w:fldChar w:fldCharType="separate"/>
          </w:r>
          <w:r w:rsidR="006E55DA">
            <w:t>21/06/19</w:t>
          </w:r>
          <w:r>
            <w:fldChar w:fldCharType="end"/>
          </w:r>
        </w:p>
      </w:tc>
      <w:tc>
        <w:tcPr>
          <w:tcW w:w="3093" w:type="pct"/>
        </w:tcPr>
        <w:p w14:paraId="5E03DA92" w14:textId="77777777" w:rsidR="00E750C2" w:rsidRDefault="00D404D5">
          <w:pPr>
            <w:pStyle w:val="Footer"/>
            <w:jc w:val="center"/>
          </w:pPr>
          <w:r>
            <w:fldChar w:fldCharType="begin"/>
          </w:r>
          <w:r>
            <w:instrText xml:space="preserve"> REF Citation *\charformat </w:instrText>
          </w:r>
          <w:r>
            <w:fldChar w:fldCharType="separate"/>
          </w:r>
          <w:r w:rsidR="006E55DA">
            <w:t>Emergencies Act 2004</w:t>
          </w:r>
          <w:r>
            <w:fldChar w:fldCharType="end"/>
          </w:r>
        </w:p>
        <w:p w14:paraId="54E50036" w14:textId="77777777" w:rsidR="00E750C2" w:rsidRDefault="00D404D5">
          <w:pPr>
            <w:pStyle w:val="FooterInfoCentre"/>
          </w:pPr>
          <w:r>
            <w:fldChar w:fldCharType="begin"/>
          </w:r>
          <w:r>
            <w:instrText xml:space="preserve"> DOCPROPERTY "Eff"  </w:instrText>
          </w:r>
          <w:r>
            <w:fldChar w:fldCharType="separate"/>
          </w:r>
          <w:r w:rsidR="006E55DA">
            <w:t xml:space="preserve">Effective:  </w:t>
          </w:r>
          <w:r>
            <w:fldChar w:fldCharType="end"/>
          </w:r>
          <w:r>
            <w:fldChar w:fldCharType="begin"/>
          </w:r>
          <w:r>
            <w:instrText xml:space="preserve"> DOCPROPERTY "StartDt"   </w:instrText>
          </w:r>
          <w:r>
            <w:fldChar w:fldCharType="separate"/>
          </w:r>
          <w:r w:rsidR="006E55DA">
            <w:t>21/06/19</w:t>
          </w:r>
          <w:r>
            <w:fldChar w:fldCharType="end"/>
          </w:r>
          <w:r>
            <w:fldChar w:fldCharType="begin"/>
          </w:r>
          <w:r>
            <w:instrText xml:space="preserve"> DOCPROPERTY "EndDt"  </w:instrText>
          </w:r>
          <w:r>
            <w:fldChar w:fldCharType="separate"/>
          </w:r>
          <w:r w:rsidR="006E55DA">
            <w:t>-31/01/20</w:t>
          </w:r>
          <w:r>
            <w:fldChar w:fldCharType="end"/>
          </w:r>
        </w:p>
      </w:tc>
      <w:tc>
        <w:tcPr>
          <w:tcW w:w="846" w:type="pct"/>
        </w:tcPr>
        <w:p w14:paraId="7045EF81" w14:textId="77777777" w:rsidR="00E750C2" w:rsidRDefault="00E750C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26C194" w14:textId="3ACB4B28" w:rsidR="00E750C2" w:rsidRPr="00D404D5" w:rsidRDefault="00D404D5" w:rsidP="00D404D5">
    <w:pPr>
      <w:pStyle w:val="Status"/>
      <w:rPr>
        <w:rFonts w:cs="Arial"/>
      </w:rPr>
    </w:pPr>
    <w:r w:rsidRPr="00D404D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C829" w14:textId="77777777" w:rsidR="00E750C2" w:rsidRDefault="00E750C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50C2" w14:paraId="7278B920" w14:textId="77777777">
      <w:tc>
        <w:tcPr>
          <w:tcW w:w="847" w:type="pct"/>
        </w:tcPr>
        <w:p w14:paraId="70869CD7" w14:textId="77777777" w:rsidR="00E750C2" w:rsidRDefault="00E750C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tc>
      <w:tc>
        <w:tcPr>
          <w:tcW w:w="3092" w:type="pct"/>
        </w:tcPr>
        <w:p w14:paraId="773BDD09" w14:textId="77777777" w:rsidR="00E750C2" w:rsidRDefault="00D404D5">
          <w:pPr>
            <w:pStyle w:val="Footer"/>
            <w:jc w:val="center"/>
          </w:pPr>
          <w:r>
            <w:fldChar w:fldCharType="begin"/>
          </w:r>
          <w:r>
            <w:instrText xml:space="preserve"> REF Citation *\charformat </w:instrText>
          </w:r>
          <w:r>
            <w:fldChar w:fldCharType="separate"/>
          </w:r>
          <w:r w:rsidR="006E55DA">
            <w:t>Emergencies Act 2004</w:t>
          </w:r>
          <w:r>
            <w:fldChar w:fldCharType="end"/>
          </w:r>
        </w:p>
        <w:p w14:paraId="4E9BA911" w14:textId="77777777" w:rsidR="00E750C2" w:rsidRDefault="00D404D5">
          <w:pPr>
            <w:pStyle w:val="FooterInfoCentre"/>
          </w:pPr>
          <w:r>
            <w:fldChar w:fldCharType="begin"/>
          </w:r>
          <w:r>
            <w:instrText xml:space="preserve"> DOCPROPERTY "Eff"  *\charformat </w:instrText>
          </w:r>
          <w:r>
            <w:fldChar w:fldCharType="separate"/>
          </w:r>
          <w:r w:rsidR="006E55DA">
            <w:t xml:space="preserve">Effective:  </w:t>
          </w:r>
          <w:r>
            <w:fldChar w:fldCharType="end"/>
          </w:r>
          <w:r>
            <w:fldChar w:fldCharType="begin"/>
          </w:r>
          <w:r>
            <w:instrText xml:space="preserve"> DOCPROPERTY "StartDt"  *\charformat </w:instrText>
          </w:r>
          <w:r>
            <w:fldChar w:fldCharType="separate"/>
          </w:r>
          <w:r w:rsidR="006E55DA">
            <w:t>21/06/19</w:t>
          </w:r>
          <w:r>
            <w:fldChar w:fldCharType="end"/>
          </w:r>
          <w:r>
            <w:fldChar w:fldCharType="begin"/>
          </w:r>
          <w:r>
            <w:instrText xml:space="preserve"> DOCPROPERTY "EndDt"  *\charformat </w:instrText>
          </w:r>
          <w:r>
            <w:fldChar w:fldCharType="separate"/>
          </w:r>
          <w:r w:rsidR="006E55DA">
            <w:t>-31/01/20</w:t>
          </w:r>
          <w:r>
            <w:fldChar w:fldCharType="end"/>
          </w:r>
        </w:p>
      </w:tc>
      <w:tc>
        <w:tcPr>
          <w:tcW w:w="1061" w:type="pct"/>
        </w:tcPr>
        <w:p w14:paraId="44B1C253" w14:textId="77777777" w:rsidR="00E750C2" w:rsidRDefault="00D404D5">
          <w:pPr>
            <w:pStyle w:val="Footer"/>
            <w:jc w:val="right"/>
          </w:pPr>
          <w:r>
            <w:fldChar w:fldCharType="begin"/>
          </w:r>
          <w:r>
            <w:instrText xml:space="preserve"> DOCPROPERTY "Category"  *\charformat  </w:instrText>
          </w:r>
          <w:r>
            <w:fldChar w:fldCharType="separate"/>
          </w:r>
          <w:r w:rsidR="006E55DA">
            <w:t>R29</w:t>
          </w:r>
          <w:r>
            <w:fldChar w:fldCharType="end"/>
          </w:r>
          <w:r w:rsidR="00E750C2">
            <w:br/>
          </w:r>
          <w:r>
            <w:fldChar w:fldCharType="begin"/>
          </w:r>
          <w:r>
            <w:instrText xml:space="preserve"> DOCPROPERTY "RepubDt"  *\charformat  </w:instrText>
          </w:r>
          <w:r>
            <w:fldChar w:fldCharType="separate"/>
          </w:r>
          <w:r w:rsidR="006E55DA">
            <w:t>21/06/19</w:t>
          </w:r>
          <w:r>
            <w:fldChar w:fldCharType="end"/>
          </w:r>
        </w:p>
      </w:tc>
    </w:tr>
  </w:tbl>
  <w:p w14:paraId="1C62EBB3" w14:textId="7EF5666C" w:rsidR="00E750C2" w:rsidRPr="00D404D5" w:rsidRDefault="00D404D5" w:rsidP="00D404D5">
    <w:pPr>
      <w:pStyle w:val="Status"/>
      <w:rPr>
        <w:rFonts w:cs="Arial"/>
      </w:rPr>
    </w:pPr>
    <w:r w:rsidRPr="00D404D5">
      <w:rPr>
        <w:rFonts w:cs="Arial"/>
      </w:rPr>
      <w:fldChar w:fldCharType="begin"/>
    </w:r>
    <w:r w:rsidRPr="00D404D5">
      <w:rPr>
        <w:rFonts w:cs="Arial"/>
      </w:rPr>
      <w:instrText xml:space="preserve"> DOCPROPERTY "Status" </w:instrText>
    </w:r>
    <w:r w:rsidRPr="00D404D5">
      <w:rPr>
        <w:rFonts w:cs="Arial"/>
      </w:rPr>
      <w:fldChar w:fldCharType="separate"/>
    </w:r>
    <w:r w:rsidR="006E55DA" w:rsidRPr="00D404D5">
      <w:rPr>
        <w:rFonts w:cs="Arial"/>
      </w:rPr>
      <w:t xml:space="preserve"> </w:t>
    </w:r>
    <w:r w:rsidRPr="00D404D5">
      <w:rPr>
        <w:rFonts w:cs="Arial"/>
      </w:rPr>
      <w:fldChar w:fldCharType="end"/>
    </w:r>
    <w:r w:rsidRPr="00D404D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F207" w14:textId="77777777" w:rsidR="00E750C2" w:rsidRDefault="00E750C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50C2" w14:paraId="686D3ED6" w14:textId="77777777">
      <w:tc>
        <w:tcPr>
          <w:tcW w:w="1061" w:type="pct"/>
        </w:tcPr>
        <w:p w14:paraId="27B3F074" w14:textId="77777777" w:rsidR="00E750C2" w:rsidRDefault="00D404D5">
          <w:pPr>
            <w:pStyle w:val="Footer"/>
          </w:pPr>
          <w:r>
            <w:fldChar w:fldCharType="begin"/>
          </w:r>
          <w:r>
            <w:instrText xml:space="preserve"> DOCPROPERTY "Category"  *\charformat  </w:instrText>
          </w:r>
          <w:r>
            <w:fldChar w:fldCharType="separate"/>
          </w:r>
          <w:r w:rsidR="006E55DA">
            <w:t>R29</w:t>
          </w:r>
          <w:r>
            <w:fldChar w:fldCharType="end"/>
          </w:r>
          <w:r w:rsidR="00E750C2">
            <w:br/>
          </w:r>
          <w:r>
            <w:fldChar w:fldCharType="begin"/>
          </w:r>
          <w:r>
            <w:instrText xml:space="preserve"> DOCPROPERTY "RepubDt"  *\charformat  </w:instrText>
          </w:r>
          <w:r>
            <w:fldChar w:fldCharType="separate"/>
          </w:r>
          <w:r w:rsidR="006E55DA">
            <w:t>21/06/19</w:t>
          </w:r>
          <w:r>
            <w:fldChar w:fldCharType="end"/>
          </w:r>
        </w:p>
      </w:tc>
      <w:tc>
        <w:tcPr>
          <w:tcW w:w="3092" w:type="pct"/>
        </w:tcPr>
        <w:p w14:paraId="3D1C59FF" w14:textId="77777777" w:rsidR="00E750C2" w:rsidRDefault="00D404D5">
          <w:pPr>
            <w:pStyle w:val="Footer"/>
            <w:jc w:val="center"/>
          </w:pPr>
          <w:r>
            <w:fldChar w:fldCharType="begin"/>
          </w:r>
          <w:r>
            <w:instrText xml:space="preserve"> REF Citation *\charformat </w:instrText>
          </w:r>
          <w:r>
            <w:fldChar w:fldCharType="separate"/>
          </w:r>
          <w:r w:rsidR="006E55DA">
            <w:t>Emergencies Act 2004</w:t>
          </w:r>
          <w:r>
            <w:fldChar w:fldCharType="end"/>
          </w:r>
        </w:p>
        <w:p w14:paraId="03B56CE6" w14:textId="77777777" w:rsidR="00E750C2" w:rsidRDefault="00D404D5">
          <w:pPr>
            <w:pStyle w:val="FooterInfoCentre"/>
          </w:pPr>
          <w:r>
            <w:fldChar w:fldCharType="begin"/>
          </w:r>
          <w:r>
            <w:instrText xml:space="preserve"> DOCPROPERTY "Eff"  *\charformat </w:instrText>
          </w:r>
          <w:r>
            <w:fldChar w:fldCharType="separate"/>
          </w:r>
          <w:r w:rsidR="006E55DA">
            <w:t xml:space="preserve">Effective:  </w:t>
          </w:r>
          <w:r>
            <w:fldChar w:fldCharType="end"/>
          </w:r>
          <w:r>
            <w:fldChar w:fldCharType="begin"/>
          </w:r>
          <w:r>
            <w:instrText xml:space="preserve"> DOCPROPERTY "StartDt"  *\charformat </w:instrText>
          </w:r>
          <w:r>
            <w:fldChar w:fldCharType="separate"/>
          </w:r>
          <w:r w:rsidR="006E55DA">
            <w:t>21/06/19</w:t>
          </w:r>
          <w:r>
            <w:fldChar w:fldCharType="end"/>
          </w:r>
          <w:r>
            <w:fldChar w:fldCharType="begin"/>
          </w:r>
          <w:r>
            <w:instrText xml:space="preserve"> DOCPROPERTY "EndDt"  *\charformat </w:instrText>
          </w:r>
          <w:r>
            <w:fldChar w:fldCharType="separate"/>
          </w:r>
          <w:r w:rsidR="006E55DA">
            <w:t>-31/01/20</w:t>
          </w:r>
          <w:r>
            <w:fldChar w:fldCharType="end"/>
          </w:r>
        </w:p>
      </w:tc>
      <w:tc>
        <w:tcPr>
          <w:tcW w:w="847" w:type="pct"/>
        </w:tcPr>
        <w:p w14:paraId="621F5E30" w14:textId="77777777" w:rsidR="00E750C2" w:rsidRDefault="00E750C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14:paraId="42108B0F" w14:textId="3C6B6458" w:rsidR="00E750C2" w:rsidRPr="00D404D5" w:rsidRDefault="00D404D5" w:rsidP="00D404D5">
    <w:pPr>
      <w:pStyle w:val="Status"/>
      <w:rPr>
        <w:rFonts w:cs="Arial"/>
      </w:rPr>
    </w:pPr>
    <w:r w:rsidRPr="00D404D5">
      <w:rPr>
        <w:rFonts w:cs="Arial"/>
      </w:rPr>
      <w:fldChar w:fldCharType="begin"/>
    </w:r>
    <w:r w:rsidRPr="00D404D5">
      <w:rPr>
        <w:rFonts w:cs="Arial"/>
      </w:rPr>
      <w:instrText xml:space="preserve"> DOCPROPERTY "Status" </w:instrText>
    </w:r>
    <w:r w:rsidRPr="00D404D5">
      <w:rPr>
        <w:rFonts w:cs="Arial"/>
      </w:rPr>
      <w:fldChar w:fldCharType="separate"/>
    </w:r>
    <w:r w:rsidR="006E55DA" w:rsidRPr="00D404D5">
      <w:rPr>
        <w:rFonts w:cs="Arial"/>
      </w:rPr>
      <w:t xml:space="preserve"> </w:t>
    </w:r>
    <w:r w:rsidRPr="00D404D5">
      <w:rPr>
        <w:rFonts w:cs="Arial"/>
      </w:rPr>
      <w:fldChar w:fldCharType="end"/>
    </w:r>
    <w:r w:rsidRPr="00D404D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5EAF" w14:textId="77777777" w:rsidR="00E750C2" w:rsidRDefault="00E750C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750C2" w14:paraId="1EF16D3F" w14:textId="77777777">
      <w:tc>
        <w:tcPr>
          <w:tcW w:w="1061" w:type="pct"/>
        </w:tcPr>
        <w:p w14:paraId="74656073" w14:textId="77777777" w:rsidR="00E750C2" w:rsidRDefault="00D404D5">
          <w:pPr>
            <w:pStyle w:val="Footer"/>
          </w:pPr>
          <w:r>
            <w:fldChar w:fldCharType="begin"/>
          </w:r>
          <w:r>
            <w:instrText xml:space="preserve"> DOCPROPERTY "Category"  *\charformat  </w:instrText>
          </w:r>
          <w:r>
            <w:fldChar w:fldCharType="separate"/>
          </w:r>
          <w:r w:rsidR="006E55DA">
            <w:t>R29</w:t>
          </w:r>
          <w:r>
            <w:fldChar w:fldCharType="end"/>
          </w:r>
          <w:r w:rsidR="00E750C2">
            <w:br/>
          </w:r>
          <w:r>
            <w:fldChar w:fldCharType="begin"/>
          </w:r>
          <w:r>
            <w:instrText xml:space="preserve"> DOCPROPERTY "RepubDt"  *\charformat  </w:instrText>
          </w:r>
          <w:r>
            <w:fldChar w:fldCharType="separate"/>
          </w:r>
          <w:r w:rsidR="006E55DA">
            <w:t>21/06/19</w:t>
          </w:r>
          <w:r>
            <w:fldChar w:fldCharType="end"/>
          </w:r>
        </w:p>
      </w:tc>
      <w:tc>
        <w:tcPr>
          <w:tcW w:w="3092" w:type="pct"/>
        </w:tcPr>
        <w:p w14:paraId="703205CC" w14:textId="77777777" w:rsidR="00E750C2" w:rsidRDefault="00D404D5">
          <w:pPr>
            <w:pStyle w:val="Footer"/>
            <w:jc w:val="center"/>
          </w:pPr>
          <w:r>
            <w:fldChar w:fldCharType="begin"/>
          </w:r>
          <w:r>
            <w:instrText xml:space="preserve"> REF Citation *\charformat </w:instrText>
          </w:r>
          <w:r>
            <w:fldChar w:fldCharType="separate"/>
          </w:r>
          <w:r w:rsidR="006E55DA">
            <w:t>Emergencies Act 2004</w:t>
          </w:r>
          <w:r>
            <w:fldChar w:fldCharType="end"/>
          </w:r>
        </w:p>
        <w:p w14:paraId="4A156436" w14:textId="77777777" w:rsidR="00E750C2" w:rsidRDefault="00D404D5">
          <w:pPr>
            <w:pStyle w:val="FooterInfoCentre"/>
          </w:pPr>
          <w:r>
            <w:fldChar w:fldCharType="begin"/>
          </w:r>
          <w:r>
            <w:instrText xml:space="preserve"> DOCPROPERTY "Eff"  *\charformat </w:instrText>
          </w:r>
          <w:r>
            <w:fldChar w:fldCharType="separate"/>
          </w:r>
          <w:r w:rsidR="006E55DA">
            <w:t xml:space="preserve">Effective:  </w:t>
          </w:r>
          <w:r>
            <w:fldChar w:fldCharType="end"/>
          </w:r>
          <w:r>
            <w:fldChar w:fldCharType="begin"/>
          </w:r>
          <w:r>
            <w:instrText xml:space="preserve"> DOCPROPERTY "StartDt"  *\charformat </w:instrText>
          </w:r>
          <w:r>
            <w:fldChar w:fldCharType="separate"/>
          </w:r>
          <w:r w:rsidR="006E55DA">
            <w:t>21/06/19</w:t>
          </w:r>
          <w:r>
            <w:fldChar w:fldCharType="end"/>
          </w:r>
          <w:r>
            <w:fldChar w:fldCharType="begin"/>
          </w:r>
          <w:r>
            <w:instrText xml:space="preserve"> DOCPROPERTY "EndDt"  *\charformat </w:instrText>
          </w:r>
          <w:r>
            <w:fldChar w:fldCharType="separate"/>
          </w:r>
          <w:r w:rsidR="006E55DA">
            <w:t>-31/01/20</w:t>
          </w:r>
          <w:r>
            <w:fldChar w:fldCharType="end"/>
          </w:r>
        </w:p>
      </w:tc>
      <w:tc>
        <w:tcPr>
          <w:tcW w:w="847" w:type="pct"/>
        </w:tcPr>
        <w:p w14:paraId="31B24442" w14:textId="77777777" w:rsidR="00E750C2" w:rsidRDefault="00E750C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EF8D87D" w14:textId="601FBB90" w:rsidR="00E750C2" w:rsidRPr="00D404D5" w:rsidRDefault="00D404D5" w:rsidP="00D404D5">
    <w:pPr>
      <w:pStyle w:val="Status"/>
      <w:rPr>
        <w:rFonts w:cs="Arial"/>
      </w:rPr>
    </w:pPr>
    <w:r w:rsidRPr="00D404D5">
      <w:rPr>
        <w:rFonts w:cs="Arial"/>
      </w:rPr>
      <w:fldChar w:fldCharType="begin"/>
    </w:r>
    <w:r w:rsidRPr="00D404D5">
      <w:rPr>
        <w:rFonts w:cs="Arial"/>
      </w:rPr>
      <w:instrText xml:space="preserve"> DOCPROPERTY "Status" </w:instrText>
    </w:r>
    <w:r w:rsidRPr="00D404D5">
      <w:rPr>
        <w:rFonts w:cs="Arial"/>
      </w:rPr>
      <w:fldChar w:fldCharType="separate"/>
    </w:r>
    <w:r w:rsidR="006E55DA" w:rsidRPr="00D404D5">
      <w:rPr>
        <w:rFonts w:cs="Arial"/>
      </w:rPr>
      <w:t xml:space="preserve"> </w:t>
    </w:r>
    <w:r w:rsidRPr="00D404D5">
      <w:rPr>
        <w:rFonts w:cs="Arial"/>
      </w:rPr>
      <w:fldChar w:fldCharType="end"/>
    </w:r>
    <w:r w:rsidRPr="00D404D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3095" w14:textId="77777777" w:rsidR="00E959A0" w:rsidRDefault="00E959A0">
      <w:r>
        <w:separator/>
      </w:r>
    </w:p>
  </w:footnote>
  <w:footnote w:type="continuationSeparator" w:id="0">
    <w:p w14:paraId="6DDC3CD2" w14:textId="77777777" w:rsidR="00E959A0" w:rsidRDefault="00E9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6596" w14:textId="77777777" w:rsidR="00D404D5" w:rsidRDefault="00D404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50C2" w:rsidRPr="00CB3D59" w14:paraId="25B50642" w14:textId="77777777">
      <w:trPr>
        <w:jc w:val="center"/>
      </w:trPr>
      <w:tc>
        <w:tcPr>
          <w:tcW w:w="1560" w:type="dxa"/>
        </w:tcPr>
        <w:p w14:paraId="378283B8" w14:textId="230C2BDD" w:rsidR="00E750C2" w:rsidRPr="00F02A14" w:rsidRDefault="00E750C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404D5">
            <w:rPr>
              <w:rFonts w:cs="Arial"/>
              <w:b/>
              <w:noProof/>
              <w:szCs w:val="18"/>
            </w:rPr>
            <w:t>Schedule 2</w:t>
          </w:r>
          <w:r w:rsidRPr="00F02A14">
            <w:rPr>
              <w:rFonts w:cs="Arial"/>
              <w:b/>
              <w:szCs w:val="18"/>
            </w:rPr>
            <w:fldChar w:fldCharType="end"/>
          </w:r>
        </w:p>
      </w:tc>
      <w:tc>
        <w:tcPr>
          <w:tcW w:w="5741" w:type="dxa"/>
        </w:tcPr>
        <w:p w14:paraId="2504015D" w14:textId="61D34474" w:rsidR="00E750C2" w:rsidRPr="00F02A14" w:rsidRDefault="00E750C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404D5">
            <w:rPr>
              <w:rFonts w:cs="Arial"/>
              <w:noProof/>
              <w:szCs w:val="18"/>
            </w:rPr>
            <w:t>Reviewable decisions</w:t>
          </w:r>
          <w:r w:rsidRPr="00F02A14">
            <w:rPr>
              <w:rFonts w:cs="Arial"/>
              <w:szCs w:val="18"/>
            </w:rPr>
            <w:fldChar w:fldCharType="end"/>
          </w:r>
        </w:p>
      </w:tc>
    </w:tr>
    <w:tr w:rsidR="00E750C2" w:rsidRPr="00CB3D59" w14:paraId="5DFCA521" w14:textId="77777777">
      <w:trPr>
        <w:jc w:val="center"/>
      </w:trPr>
      <w:tc>
        <w:tcPr>
          <w:tcW w:w="1560" w:type="dxa"/>
        </w:tcPr>
        <w:p w14:paraId="2CBDD1AB" w14:textId="7682BC29" w:rsidR="00E750C2" w:rsidRPr="00F02A14" w:rsidRDefault="00E750C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9214FBC" w14:textId="1F75D80A" w:rsidR="00E750C2" w:rsidRPr="00F02A14" w:rsidRDefault="00E750C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50C2" w:rsidRPr="00CB3D59" w14:paraId="029D4F8D" w14:textId="77777777">
      <w:trPr>
        <w:jc w:val="center"/>
      </w:trPr>
      <w:tc>
        <w:tcPr>
          <w:tcW w:w="7296" w:type="dxa"/>
          <w:gridSpan w:val="2"/>
          <w:tcBorders>
            <w:bottom w:val="single" w:sz="4" w:space="0" w:color="auto"/>
          </w:tcBorders>
        </w:tcPr>
        <w:p w14:paraId="4057C7EB" w14:textId="77777777" w:rsidR="00E750C2" w:rsidRPr="00783A18" w:rsidRDefault="00E750C2" w:rsidP="007D5305">
          <w:pPr>
            <w:pStyle w:val="HeaderEven6"/>
            <w:spacing w:before="0" w:after="0"/>
            <w:rPr>
              <w:rFonts w:ascii="Times New Roman" w:hAnsi="Times New Roman"/>
              <w:sz w:val="24"/>
              <w:szCs w:val="24"/>
            </w:rPr>
          </w:pPr>
        </w:p>
      </w:tc>
    </w:tr>
  </w:tbl>
  <w:p w14:paraId="68018B25" w14:textId="77777777" w:rsidR="00E750C2" w:rsidRDefault="00E750C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50C2" w:rsidRPr="00CB3D59" w14:paraId="2E64CC3E" w14:textId="77777777">
      <w:trPr>
        <w:jc w:val="center"/>
      </w:trPr>
      <w:tc>
        <w:tcPr>
          <w:tcW w:w="5741" w:type="dxa"/>
        </w:tcPr>
        <w:p w14:paraId="2E6B5D64" w14:textId="620F9673" w:rsidR="00E750C2" w:rsidRPr="00F02A14" w:rsidRDefault="00E750C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404D5">
            <w:rPr>
              <w:rFonts w:cs="Arial"/>
              <w:noProof/>
              <w:szCs w:val="18"/>
            </w:rPr>
            <w:t>Reviewable decisions</w:t>
          </w:r>
          <w:r w:rsidRPr="00F02A14">
            <w:rPr>
              <w:rFonts w:cs="Arial"/>
              <w:szCs w:val="18"/>
            </w:rPr>
            <w:fldChar w:fldCharType="end"/>
          </w:r>
        </w:p>
      </w:tc>
      <w:tc>
        <w:tcPr>
          <w:tcW w:w="1560" w:type="dxa"/>
        </w:tcPr>
        <w:p w14:paraId="67EA9BB8" w14:textId="5A4F9659" w:rsidR="00E750C2" w:rsidRPr="00F02A14" w:rsidRDefault="00E750C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404D5">
            <w:rPr>
              <w:rFonts w:cs="Arial"/>
              <w:b/>
              <w:noProof/>
              <w:szCs w:val="18"/>
            </w:rPr>
            <w:t>Schedule 2</w:t>
          </w:r>
          <w:r w:rsidRPr="00F02A14">
            <w:rPr>
              <w:rFonts w:cs="Arial"/>
              <w:b/>
              <w:szCs w:val="18"/>
            </w:rPr>
            <w:fldChar w:fldCharType="end"/>
          </w:r>
        </w:p>
      </w:tc>
    </w:tr>
    <w:tr w:rsidR="00E750C2" w:rsidRPr="00CB3D59" w14:paraId="2EE3DAFB" w14:textId="77777777">
      <w:trPr>
        <w:jc w:val="center"/>
      </w:trPr>
      <w:tc>
        <w:tcPr>
          <w:tcW w:w="5741" w:type="dxa"/>
        </w:tcPr>
        <w:p w14:paraId="6BFC3DAA" w14:textId="6CF42881" w:rsidR="00E750C2" w:rsidRPr="00F02A14" w:rsidRDefault="00E750C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6D6861D" w14:textId="664616C1" w:rsidR="00E750C2" w:rsidRPr="00F02A14" w:rsidRDefault="00E750C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50C2" w:rsidRPr="00CB3D59" w14:paraId="2738D01F" w14:textId="77777777">
      <w:trPr>
        <w:jc w:val="center"/>
      </w:trPr>
      <w:tc>
        <w:tcPr>
          <w:tcW w:w="7296" w:type="dxa"/>
          <w:gridSpan w:val="2"/>
          <w:tcBorders>
            <w:bottom w:val="single" w:sz="4" w:space="0" w:color="auto"/>
          </w:tcBorders>
        </w:tcPr>
        <w:p w14:paraId="76549DDB" w14:textId="77777777" w:rsidR="00E750C2" w:rsidRPr="00783A18" w:rsidRDefault="00E750C2" w:rsidP="007D5305">
          <w:pPr>
            <w:pStyle w:val="HeaderOdd6"/>
            <w:spacing w:before="0" w:after="0"/>
            <w:jc w:val="left"/>
            <w:rPr>
              <w:rFonts w:ascii="Times New Roman" w:hAnsi="Times New Roman"/>
              <w:sz w:val="24"/>
              <w:szCs w:val="24"/>
            </w:rPr>
          </w:pPr>
        </w:p>
      </w:tc>
    </w:tr>
  </w:tbl>
  <w:p w14:paraId="49950EF3" w14:textId="77777777" w:rsidR="00E750C2" w:rsidRDefault="00E750C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750C2" w14:paraId="726237EA" w14:textId="77777777">
      <w:trPr>
        <w:jc w:val="center"/>
      </w:trPr>
      <w:tc>
        <w:tcPr>
          <w:tcW w:w="1340" w:type="dxa"/>
        </w:tcPr>
        <w:p w14:paraId="1D50245D" w14:textId="77777777" w:rsidR="00E750C2" w:rsidRDefault="00E750C2">
          <w:pPr>
            <w:pStyle w:val="HeaderEven"/>
          </w:pPr>
        </w:p>
      </w:tc>
      <w:tc>
        <w:tcPr>
          <w:tcW w:w="6583" w:type="dxa"/>
        </w:tcPr>
        <w:p w14:paraId="268FB6BD" w14:textId="77777777" w:rsidR="00E750C2" w:rsidRDefault="00E750C2">
          <w:pPr>
            <w:pStyle w:val="HeaderEven"/>
          </w:pPr>
        </w:p>
      </w:tc>
    </w:tr>
    <w:tr w:rsidR="00E750C2" w14:paraId="774AF6A3" w14:textId="77777777">
      <w:trPr>
        <w:jc w:val="center"/>
      </w:trPr>
      <w:tc>
        <w:tcPr>
          <w:tcW w:w="7923" w:type="dxa"/>
          <w:gridSpan w:val="2"/>
          <w:tcBorders>
            <w:bottom w:val="single" w:sz="4" w:space="0" w:color="auto"/>
          </w:tcBorders>
        </w:tcPr>
        <w:p w14:paraId="3D08023F" w14:textId="77777777" w:rsidR="00E750C2" w:rsidRDefault="00E750C2">
          <w:pPr>
            <w:pStyle w:val="HeaderEven6"/>
          </w:pPr>
          <w:r>
            <w:t>Dictionary</w:t>
          </w:r>
        </w:p>
      </w:tc>
    </w:tr>
  </w:tbl>
  <w:p w14:paraId="11E4BD8F" w14:textId="77777777" w:rsidR="00E750C2" w:rsidRDefault="00E750C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750C2" w14:paraId="31336B45" w14:textId="77777777">
      <w:trPr>
        <w:jc w:val="center"/>
      </w:trPr>
      <w:tc>
        <w:tcPr>
          <w:tcW w:w="6583" w:type="dxa"/>
        </w:tcPr>
        <w:p w14:paraId="779E7CDA" w14:textId="77777777" w:rsidR="00E750C2" w:rsidRDefault="00E750C2">
          <w:pPr>
            <w:pStyle w:val="HeaderOdd"/>
          </w:pPr>
        </w:p>
      </w:tc>
      <w:tc>
        <w:tcPr>
          <w:tcW w:w="1340" w:type="dxa"/>
        </w:tcPr>
        <w:p w14:paraId="1628AAF6" w14:textId="77777777" w:rsidR="00E750C2" w:rsidRDefault="00E750C2">
          <w:pPr>
            <w:pStyle w:val="HeaderOdd"/>
          </w:pPr>
        </w:p>
      </w:tc>
    </w:tr>
    <w:tr w:rsidR="00E750C2" w14:paraId="501CE8D3" w14:textId="77777777">
      <w:trPr>
        <w:jc w:val="center"/>
      </w:trPr>
      <w:tc>
        <w:tcPr>
          <w:tcW w:w="7923" w:type="dxa"/>
          <w:gridSpan w:val="2"/>
          <w:tcBorders>
            <w:bottom w:val="single" w:sz="4" w:space="0" w:color="auto"/>
          </w:tcBorders>
        </w:tcPr>
        <w:p w14:paraId="1CA70FFC" w14:textId="77777777" w:rsidR="00E750C2" w:rsidRDefault="00E750C2">
          <w:pPr>
            <w:pStyle w:val="HeaderOdd6"/>
          </w:pPr>
          <w:r>
            <w:t>Dictionary</w:t>
          </w:r>
        </w:p>
      </w:tc>
    </w:tr>
  </w:tbl>
  <w:p w14:paraId="001CBBED" w14:textId="77777777" w:rsidR="00E750C2" w:rsidRDefault="00E750C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750C2" w14:paraId="53C7E256" w14:textId="77777777">
      <w:trPr>
        <w:jc w:val="center"/>
      </w:trPr>
      <w:tc>
        <w:tcPr>
          <w:tcW w:w="1234" w:type="dxa"/>
          <w:gridSpan w:val="2"/>
        </w:tcPr>
        <w:p w14:paraId="30C81167" w14:textId="77777777" w:rsidR="00E750C2" w:rsidRDefault="00E750C2">
          <w:pPr>
            <w:pStyle w:val="HeaderEven"/>
            <w:rPr>
              <w:b/>
            </w:rPr>
          </w:pPr>
          <w:r>
            <w:rPr>
              <w:b/>
            </w:rPr>
            <w:t>Endnotes</w:t>
          </w:r>
        </w:p>
      </w:tc>
      <w:tc>
        <w:tcPr>
          <w:tcW w:w="6062" w:type="dxa"/>
        </w:tcPr>
        <w:p w14:paraId="06505B36" w14:textId="77777777" w:rsidR="00E750C2" w:rsidRDefault="00E750C2">
          <w:pPr>
            <w:pStyle w:val="HeaderEven"/>
          </w:pPr>
        </w:p>
      </w:tc>
    </w:tr>
    <w:tr w:rsidR="00E750C2" w14:paraId="3BEC01B1" w14:textId="77777777">
      <w:trPr>
        <w:cantSplit/>
        <w:jc w:val="center"/>
      </w:trPr>
      <w:tc>
        <w:tcPr>
          <w:tcW w:w="7296" w:type="dxa"/>
          <w:gridSpan w:val="3"/>
        </w:tcPr>
        <w:p w14:paraId="3642CE2A" w14:textId="77777777" w:rsidR="00E750C2" w:rsidRDefault="00E750C2">
          <w:pPr>
            <w:pStyle w:val="HeaderEven"/>
          </w:pPr>
        </w:p>
      </w:tc>
    </w:tr>
    <w:tr w:rsidR="00E750C2" w14:paraId="21CB3CEF" w14:textId="77777777">
      <w:trPr>
        <w:cantSplit/>
        <w:jc w:val="center"/>
      </w:trPr>
      <w:tc>
        <w:tcPr>
          <w:tcW w:w="700" w:type="dxa"/>
          <w:tcBorders>
            <w:bottom w:val="single" w:sz="4" w:space="0" w:color="auto"/>
          </w:tcBorders>
        </w:tcPr>
        <w:p w14:paraId="6809B45F" w14:textId="205A6910" w:rsidR="00E750C2" w:rsidRDefault="00E750C2">
          <w:pPr>
            <w:pStyle w:val="HeaderEven6"/>
          </w:pPr>
          <w:r>
            <w:rPr>
              <w:noProof/>
            </w:rPr>
            <w:fldChar w:fldCharType="begin"/>
          </w:r>
          <w:r>
            <w:rPr>
              <w:noProof/>
            </w:rPr>
            <w:instrText xml:space="preserve"> STYLEREF charTableNo \*charformat </w:instrText>
          </w:r>
          <w:r>
            <w:rPr>
              <w:noProof/>
            </w:rPr>
            <w:fldChar w:fldCharType="separate"/>
          </w:r>
          <w:r w:rsidR="00D404D5">
            <w:rPr>
              <w:noProof/>
            </w:rPr>
            <w:t>5</w:t>
          </w:r>
          <w:r>
            <w:rPr>
              <w:noProof/>
            </w:rPr>
            <w:fldChar w:fldCharType="end"/>
          </w:r>
        </w:p>
      </w:tc>
      <w:tc>
        <w:tcPr>
          <w:tcW w:w="6600" w:type="dxa"/>
          <w:gridSpan w:val="2"/>
          <w:tcBorders>
            <w:bottom w:val="single" w:sz="4" w:space="0" w:color="auto"/>
          </w:tcBorders>
        </w:tcPr>
        <w:p w14:paraId="57598EE1" w14:textId="2C04D776" w:rsidR="00E750C2" w:rsidRDefault="00E750C2">
          <w:pPr>
            <w:pStyle w:val="HeaderEven6"/>
          </w:pPr>
          <w:r>
            <w:rPr>
              <w:noProof/>
            </w:rPr>
            <w:fldChar w:fldCharType="begin"/>
          </w:r>
          <w:r>
            <w:rPr>
              <w:noProof/>
            </w:rPr>
            <w:instrText xml:space="preserve"> STYLEREF charTableText \*charformat </w:instrText>
          </w:r>
          <w:r>
            <w:rPr>
              <w:noProof/>
            </w:rPr>
            <w:fldChar w:fldCharType="separate"/>
          </w:r>
          <w:r w:rsidR="00D404D5">
            <w:rPr>
              <w:noProof/>
            </w:rPr>
            <w:t>Earlier republications</w:t>
          </w:r>
          <w:r>
            <w:rPr>
              <w:noProof/>
            </w:rPr>
            <w:fldChar w:fldCharType="end"/>
          </w:r>
        </w:p>
      </w:tc>
    </w:tr>
  </w:tbl>
  <w:p w14:paraId="0CED6595" w14:textId="77777777" w:rsidR="00E750C2" w:rsidRDefault="00E750C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750C2" w14:paraId="6BF0C55B" w14:textId="77777777">
      <w:trPr>
        <w:jc w:val="center"/>
      </w:trPr>
      <w:tc>
        <w:tcPr>
          <w:tcW w:w="5741" w:type="dxa"/>
        </w:tcPr>
        <w:p w14:paraId="7101EB47" w14:textId="77777777" w:rsidR="00E750C2" w:rsidRDefault="00E750C2">
          <w:pPr>
            <w:pStyle w:val="HeaderEven"/>
            <w:jc w:val="right"/>
          </w:pPr>
        </w:p>
      </w:tc>
      <w:tc>
        <w:tcPr>
          <w:tcW w:w="1560" w:type="dxa"/>
          <w:gridSpan w:val="2"/>
        </w:tcPr>
        <w:p w14:paraId="71ABEEB0" w14:textId="77777777" w:rsidR="00E750C2" w:rsidRDefault="00E750C2">
          <w:pPr>
            <w:pStyle w:val="HeaderEven"/>
            <w:jc w:val="right"/>
            <w:rPr>
              <w:b/>
            </w:rPr>
          </w:pPr>
          <w:r>
            <w:rPr>
              <w:b/>
            </w:rPr>
            <w:t>Endnotes</w:t>
          </w:r>
        </w:p>
      </w:tc>
    </w:tr>
    <w:tr w:rsidR="00E750C2" w14:paraId="5F477B93" w14:textId="77777777">
      <w:trPr>
        <w:jc w:val="center"/>
      </w:trPr>
      <w:tc>
        <w:tcPr>
          <w:tcW w:w="7301" w:type="dxa"/>
          <w:gridSpan w:val="3"/>
        </w:tcPr>
        <w:p w14:paraId="0ED011CC" w14:textId="77777777" w:rsidR="00E750C2" w:rsidRDefault="00E750C2">
          <w:pPr>
            <w:pStyle w:val="HeaderEven"/>
            <w:jc w:val="right"/>
            <w:rPr>
              <w:b/>
            </w:rPr>
          </w:pPr>
        </w:p>
      </w:tc>
    </w:tr>
    <w:tr w:rsidR="00E750C2" w14:paraId="097F40DE" w14:textId="77777777">
      <w:trPr>
        <w:jc w:val="center"/>
      </w:trPr>
      <w:tc>
        <w:tcPr>
          <w:tcW w:w="6600" w:type="dxa"/>
          <w:gridSpan w:val="2"/>
          <w:tcBorders>
            <w:bottom w:val="single" w:sz="4" w:space="0" w:color="auto"/>
          </w:tcBorders>
        </w:tcPr>
        <w:p w14:paraId="545CA6A5" w14:textId="77A98E3E" w:rsidR="00E750C2" w:rsidRDefault="00E750C2">
          <w:pPr>
            <w:pStyle w:val="HeaderOdd6"/>
          </w:pPr>
          <w:r>
            <w:rPr>
              <w:noProof/>
            </w:rPr>
            <w:fldChar w:fldCharType="begin"/>
          </w:r>
          <w:r>
            <w:rPr>
              <w:noProof/>
            </w:rPr>
            <w:instrText xml:space="preserve"> STYLEREF charTableText \*charformat </w:instrText>
          </w:r>
          <w:r>
            <w:rPr>
              <w:noProof/>
            </w:rPr>
            <w:fldChar w:fldCharType="separate"/>
          </w:r>
          <w:r w:rsidR="00D404D5">
            <w:rPr>
              <w:noProof/>
            </w:rPr>
            <w:t>Earlier republications</w:t>
          </w:r>
          <w:r>
            <w:rPr>
              <w:noProof/>
            </w:rPr>
            <w:fldChar w:fldCharType="end"/>
          </w:r>
        </w:p>
      </w:tc>
      <w:tc>
        <w:tcPr>
          <w:tcW w:w="700" w:type="dxa"/>
          <w:tcBorders>
            <w:bottom w:val="single" w:sz="4" w:space="0" w:color="auto"/>
          </w:tcBorders>
        </w:tcPr>
        <w:p w14:paraId="0171E588" w14:textId="548D58D1" w:rsidR="00E750C2" w:rsidRDefault="00E750C2">
          <w:pPr>
            <w:pStyle w:val="HeaderOdd6"/>
          </w:pPr>
          <w:r>
            <w:rPr>
              <w:noProof/>
            </w:rPr>
            <w:fldChar w:fldCharType="begin"/>
          </w:r>
          <w:r>
            <w:rPr>
              <w:noProof/>
            </w:rPr>
            <w:instrText xml:space="preserve"> STYLEREF charTableNo \*charformat </w:instrText>
          </w:r>
          <w:r>
            <w:rPr>
              <w:noProof/>
            </w:rPr>
            <w:fldChar w:fldCharType="separate"/>
          </w:r>
          <w:r w:rsidR="00D404D5">
            <w:rPr>
              <w:noProof/>
            </w:rPr>
            <w:t>5</w:t>
          </w:r>
          <w:r>
            <w:rPr>
              <w:noProof/>
            </w:rPr>
            <w:fldChar w:fldCharType="end"/>
          </w:r>
        </w:p>
      </w:tc>
    </w:tr>
  </w:tbl>
  <w:p w14:paraId="71E82970" w14:textId="77777777" w:rsidR="00E750C2" w:rsidRDefault="00E750C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4C71" w14:textId="77777777" w:rsidR="00E750C2" w:rsidRDefault="00E750C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9831" w14:textId="77777777" w:rsidR="00E750C2" w:rsidRDefault="00E750C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F29B" w14:textId="77777777" w:rsidR="00E750C2" w:rsidRDefault="00E750C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E750C2" w14:paraId="639E058B" w14:textId="77777777">
      <w:tc>
        <w:tcPr>
          <w:tcW w:w="900" w:type="pct"/>
        </w:tcPr>
        <w:p w14:paraId="6BB5986F" w14:textId="77777777" w:rsidR="00E750C2" w:rsidRDefault="00E750C2">
          <w:pPr>
            <w:pStyle w:val="HeaderEven"/>
          </w:pPr>
        </w:p>
      </w:tc>
      <w:tc>
        <w:tcPr>
          <w:tcW w:w="4100" w:type="pct"/>
        </w:tcPr>
        <w:p w14:paraId="30A5CC5E" w14:textId="77777777" w:rsidR="00E750C2" w:rsidRDefault="00E750C2">
          <w:pPr>
            <w:pStyle w:val="HeaderEven"/>
          </w:pPr>
        </w:p>
      </w:tc>
    </w:tr>
    <w:tr w:rsidR="00E750C2" w14:paraId="12E12CED" w14:textId="77777777">
      <w:tc>
        <w:tcPr>
          <w:tcW w:w="4100" w:type="pct"/>
          <w:gridSpan w:val="2"/>
          <w:tcBorders>
            <w:bottom w:val="single" w:sz="4" w:space="0" w:color="auto"/>
          </w:tcBorders>
        </w:tcPr>
        <w:p w14:paraId="404785B4" w14:textId="77777777" w:rsidR="00E750C2" w:rsidRDefault="00E750C2">
          <w:pPr>
            <w:pStyle w:val="HeaderEven6"/>
          </w:pPr>
          <w:r>
            <w:fldChar w:fldCharType="begin"/>
          </w:r>
          <w:r>
            <w:instrText xml:space="preserve"> STYLEREF charContents \* MERGEFORMAT </w:instrText>
          </w:r>
          <w:r>
            <w:fldChar w:fldCharType="end"/>
          </w:r>
        </w:p>
      </w:tc>
    </w:tr>
  </w:tbl>
  <w:p w14:paraId="63852E1A" w14:textId="77777777" w:rsidR="00E750C2" w:rsidRDefault="00E750C2">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BA98" w14:textId="77777777" w:rsidR="00D404D5" w:rsidRDefault="00D404D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E750C2" w14:paraId="17D624C7" w14:textId="77777777">
      <w:tc>
        <w:tcPr>
          <w:tcW w:w="4100" w:type="pct"/>
        </w:tcPr>
        <w:p w14:paraId="38166046" w14:textId="77777777" w:rsidR="00E750C2" w:rsidRDefault="00E750C2">
          <w:pPr>
            <w:pStyle w:val="HeaderOdd"/>
          </w:pPr>
        </w:p>
      </w:tc>
      <w:tc>
        <w:tcPr>
          <w:tcW w:w="900" w:type="pct"/>
        </w:tcPr>
        <w:p w14:paraId="4D7836AB" w14:textId="77777777" w:rsidR="00E750C2" w:rsidRDefault="00E750C2">
          <w:pPr>
            <w:pStyle w:val="HeaderOdd"/>
          </w:pPr>
        </w:p>
      </w:tc>
    </w:tr>
    <w:tr w:rsidR="00E750C2" w14:paraId="7430B653" w14:textId="77777777">
      <w:tc>
        <w:tcPr>
          <w:tcW w:w="900" w:type="pct"/>
          <w:gridSpan w:val="2"/>
          <w:tcBorders>
            <w:bottom w:val="single" w:sz="4" w:space="0" w:color="auto"/>
          </w:tcBorders>
        </w:tcPr>
        <w:p w14:paraId="0D4D93ED" w14:textId="77777777" w:rsidR="00E750C2" w:rsidRDefault="00E750C2">
          <w:pPr>
            <w:pStyle w:val="HeaderOdd6"/>
          </w:pPr>
          <w:r>
            <w:fldChar w:fldCharType="begin"/>
          </w:r>
          <w:r>
            <w:instrText xml:space="preserve"> STYLEREF charContents \* MERGEFORMAT </w:instrText>
          </w:r>
          <w:r>
            <w:fldChar w:fldCharType="end"/>
          </w:r>
        </w:p>
      </w:tc>
    </w:tr>
  </w:tbl>
  <w:p w14:paraId="0BCF7615" w14:textId="77777777" w:rsidR="00E750C2" w:rsidRDefault="00E750C2">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9C66" w14:textId="77777777" w:rsidR="00D404D5" w:rsidRDefault="00D404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750C2" w14:paraId="4449CD25" w14:textId="77777777">
      <w:tc>
        <w:tcPr>
          <w:tcW w:w="900" w:type="pct"/>
        </w:tcPr>
        <w:p w14:paraId="2EAC8F1F" w14:textId="77777777" w:rsidR="00E750C2" w:rsidRDefault="00E750C2">
          <w:pPr>
            <w:pStyle w:val="HeaderEven"/>
          </w:pPr>
        </w:p>
      </w:tc>
      <w:tc>
        <w:tcPr>
          <w:tcW w:w="4100" w:type="pct"/>
        </w:tcPr>
        <w:p w14:paraId="2CFB6B22" w14:textId="77777777" w:rsidR="00E750C2" w:rsidRDefault="00E750C2">
          <w:pPr>
            <w:pStyle w:val="HeaderEven"/>
          </w:pPr>
        </w:p>
      </w:tc>
    </w:tr>
    <w:tr w:rsidR="00E750C2" w14:paraId="38EFA340" w14:textId="77777777">
      <w:tc>
        <w:tcPr>
          <w:tcW w:w="4100" w:type="pct"/>
          <w:gridSpan w:val="2"/>
          <w:tcBorders>
            <w:bottom w:val="single" w:sz="4" w:space="0" w:color="auto"/>
          </w:tcBorders>
        </w:tcPr>
        <w:p w14:paraId="5E4FDD74" w14:textId="2A04076E" w:rsidR="00E750C2" w:rsidRDefault="00E750C2">
          <w:pPr>
            <w:pStyle w:val="HeaderEven6"/>
          </w:pPr>
          <w:r>
            <w:rPr>
              <w:noProof/>
            </w:rPr>
            <w:fldChar w:fldCharType="begin"/>
          </w:r>
          <w:r>
            <w:rPr>
              <w:noProof/>
            </w:rPr>
            <w:instrText xml:space="preserve"> STYLEREF charContents \* MERGEFORMAT </w:instrText>
          </w:r>
          <w:r>
            <w:rPr>
              <w:noProof/>
            </w:rPr>
            <w:fldChar w:fldCharType="separate"/>
          </w:r>
          <w:r w:rsidR="00D404D5">
            <w:rPr>
              <w:noProof/>
            </w:rPr>
            <w:t>Contents</w:t>
          </w:r>
          <w:r>
            <w:rPr>
              <w:noProof/>
            </w:rPr>
            <w:fldChar w:fldCharType="end"/>
          </w:r>
        </w:p>
      </w:tc>
    </w:tr>
  </w:tbl>
  <w:p w14:paraId="5C56AE9B" w14:textId="7DE2D45C" w:rsidR="00E750C2" w:rsidRDefault="00E750C2">
    <w:pPr>
      <w:pStyle w:val="N-9pt"/>
    </w:pPr>
    <w:r>
      <w:tab/>
    </w:r>
    <w:r>
      <w:rPr>
        <w:noProof/>
      </w:rPr>
      <w:fldChar w:fldCharType="begin"/>
    </w:r>
    <w:r>
      <w:rPr>
        <w:noProof/>
      </w:rPr>
      <w:instrText xml:space="preserve"> STYLEREF charPage \* MERGEFORMAT </w:instrText>
    </w:r>
    <w:r>
      <w:rPr>
        <w:noProof/>
      </w:rPr>
      <w:fldChar w:fldCharType="separate"/>
    </w:r>
    <w:r w:rsidR="00D404D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750C2" w14:paraId="57BDFB94" w14:textId="77777777">
      <w:tc>
        <w:tcPr>
          <w:tcW w:w="4100" w:type="pct"/>
        </w:tcPr>
        <w:p w14:paraId="260E7E6C" w14:textId="77777777" w:rsidR="00E750C2" w:rsidRDefault="00E750C2">
          <w:pPr>
            <w:pStyle w:val="HeaderOdd"/>
          </w:pPr>
        </w:p>
      </w:tc>
      <w:tc>
        <w:tcPr>
          <w:tcW w:w="900" w:type="pct"/>
        </w:tcPr>
        <w:p w14:paraId="1514BDB1" w14:textId="77777777" w:rsidR="00E750C2" w:rsidRDefault="00E750C2">
          <w:pPr>
            <w:pStyle w:val="HeaderOdd"/>
          </w:pPr>
        </w:p>
      </w:tc>
    </w:tr>
    <w:tr w:rsidR="00E750C2" w14:paraId="14DC6FEF" w14:textId="77777777">
      <w:tc>
        <w:tcPr>
          <w:tcW w:w="900" w:type="pct"/>
          <w:gridSpan w:val="2"/>
          <w:tcBorders>
            <w:bottom w:val="single" w:sz="4" w:space="0" w:color="auto"/>
          </w:tcBorders>
        </w:tcPr>
        <w:p w14:paraId="2E693329" w14:textId="01649B16" w:rsidR="00E750C2" w:rsidRDefault="00E750C2">
          <w:pPr>
            <w:pStyle w:val="HeaderOdd6"/>
          </w:pPr>
          <w:r>
            <w:rPr>
              <w:noProof/>
            </w:rPr>
            <w:fldChar w:fldCharType="begin"/>
          </w:r>
          <w:r>
            <w:rPr>
              <w:noProof/>
            </w:rPr>
            <w:instrText xml:space="preserve"> STYLEREF charContents \* MERGEFORMAT </w:instrText>
          </w:r>
          <w:r>
            <w:rPr>
              <w:noProof/>
            </w:rPr>
            <w:fldChar w:fldCharType="separate"/>
          </w:r>
          <w:r w:rsidR="00D404D5">
            <w:rPr>
              <w:noProof/>
            </w:rPr>
            <w:t>Contents</w:t>
          </w:r>
          <w:r>
            <w:rPr>
              <w:noProof/>
            </w:rPr>
            <w:fldChar w:fldCharType="end"/>
          </w:r>
        </w:p>
      </w:tc>
    </w:tr>
  </w:tbl>
  <w:p w14:paraId="67BED49A" w14:textId="51B6D477" w:rsidR="00E750C2" w:rsidRDefault="00E750C2">
    <w:pPr>
      <w:pStyle w:val="N-9pt"/>
    </w:pPr>
    <w:r>
      <w:tab/>
    </w:r>
    <w:r>
      <w:rPr>
        <w:noProof/>
      </w:rPr>
      <w:fldChar w:fldCharType="begin"/>
    </w:r>
    <w:r>
      <w:rPr>
        <w:noProof/>
      </w:rPr>
      <w:instrText xml:space="preserve"> STYLEREF charPage \* MERGEFORMAT </w:instrText>
    </w:r>
    <w:r>
      <w:rPr>
        <w:noProof/>
      </w:rPr>
      <w:fldChar w:fldCharType="separate"/>
    </w:r>
    <w:r w:rsidR="00D404D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E750C2" w14:paraId="248428A8" w14:textId="77777777" w:rsidTr="00E779D7">
      <w:tc>
        <w:tcPr>
          <w:tcW w:w="1012" w:type="pct"/>
        </w:tcPr>
        <w:p w14:paraId="225EA2A0" w14:textId="26B46AAD" w:rsidR="00E750C2" w:rsidRDefault="00E750C2">
          <w:pPr>
            <w:pStyle w:val="HeaderEven"/>
            <w:rPr>
              <w:b/>
            </w:rPr>
          </w:pPr>
          <w:r>
            <w:rPr>
              <w:b/>
            </w:rPr>
            <w:fldChar w:fldCharType="begin"/>
          </w:r>
          <w:r>
            <w:rPr>
              <w:b/>
            </w:rPr>
            <w:instrText xml:space="preserve"> STYLEREF CharChapNo \*charformat  </w:instrText>
          </w:r>
          <w:r>
            <w:rPr>
              <w:b/>
            </w:rPr>
            <w:fldChar w:fldCharType="separate"/>
          </w:r>
          <w:r w:rsidR="00D404D5">
            <w:rPr>
              <w:b/>
              <w:noProof/>
            </w:rPr>
            <w:t>Chapter 10</w:t>
          </w:r>
          <w:r>
            <w:rPr>
              <w:b/>
            </w:rPr>
            <w:fldChar w:fldCharType="end"/>
          </w:r>
        </w:p>
      </w:tc>
      <w:tc>
        <w:tcPr>
          <w:tcW w:w="3988" w:type="pct"/>
        </w:tcPr>
        <w:p w14:paraId="23919EC1" w14:textId="60AAD1BC" w:rsidR="00E750C2" w:rsidRDefault="00E750C2">
          <w:pPr>
            <w:pStyle w:val="HeaderEven"/>
          </w:pPr>
          <w:r>
            <w:rPr>
              <w:noProof/>
            </w:rPr>
            <w:fldChar w:fldCharType="begin"/>
          </w:r>
          <w:r>
            <w:rPr>
              <w:noProof/>
            </w:rPr>
            <w:instrText xml:space="preserve"> STYLEREF CharChapText \*charformat  </w:instrText>
          </w:r>
          <w:r>
            <w:rPr>
              <w:noProof/>
            </w:rPr>
            <w:fldChar w:fldCharType="separate"/>
          </w:r>
          <w:r w:rsidR="00D404D5">
            <w:rPr>
              <w:noProof/>
            </w:rPr>
            <w:t>Miscellaneous</w:t>
          </w:r>
          <w:r>
            <w:rPr>
              <w:noProof/>
            </w:rPr>
            <w:fldChar w:fldCharType="end"/>
          </w:r>
        </w:p>
      </w:tc>
    </w:tr>
    <w:tr w:rsidR="00E750C2" w14:paraId="6816EE84" w14:textId="77777777" w:rsidTr="00E779D7">
      <w:tc>
        <w:tcPr>
          <w:tcW w:w="1012" w:type="pct"/>
        </w:tcPr>
        <w:p w14:paraId="7D188700" w14:textId="04C92F0A" w:rsidR="00E750C2" w:rsidRDefault="00E750C2">
          <w:pPr>
            <w:pStyle w:val="HeaderEven"/>
            <w:rPr>
              <w:b/>
            </w:rPr>
          </w:pPr>
          <w:r>
            <w:rPr>
              <w:b/>
            </w:rPr>
            <w:fldChar w:fldCharType="begin"/>
          </w:r>
          <w:r>
            <w:rPr>
              <w:b/>
            </w:rPr>
            <w:instrText xml:space="preserve"> STYLEREF CharPartNo \*charformat </w:instrText>
          </w:r>
          <w:r w:rsidR="00D404D5">
            <w:rPr>
              <w:b/>
            </w:rPr>
            <w:fldChar w:fldCharType="separate"/>
          </w:r>
          <w:r w:rsidR="00D404D5">
            <w:rPr>
              <w:b/>
              <w:noProof/>
            </w:rPr>
            <w:t>Part 10.2</w:t>
          </w:r>
          <w:r>
            <w:rPr>
              <w:b/>
            </w:rPr>
            <w:fldChar w:fldCharType="end"/>
          </w:r>
        </w:p>
      </w:tc>
      <w:tc>
        <w:tcPr>
          <w:tcW w:w="3988" w:type="pct"/>
        </w:tcPr>
        <w:p w14:paraId="31000044" w14:textId="682C128B" w:rsidR="00E750C2" w:rsidRDefault="00E750C2">
          <w:pPr>
            <w:pStyle w:val="HeaderEven"/>
          </w:pPr>
          <w:r>
            <w:rPr>
              <w:noProof/>
            </w:rPr>
            <w:fldChar w:fldCharType="begin"/>
          </w:r>
          <w:r>
            <w:rPr>
              <w:noProof/>
            </w:rPr>
            <w:instrText xml:space="preserve"> STYLEREF CharPartText \*charformat </w:instrText>
          </w:r>
          <w:r w:rsidR="00D404D5">
            <w:rPr>
              <w:noProof/>
            </w:rPr>
            <w:fldChar w:fldCharType="separate"/>
          </w:r>
          <w:r w:rsidR="00D404D5">
            <w:rPr>
              <w:noProof/>
            </w:rPr>
            <w:t>Other miscellaneous provisions</w:t>
          </w:r>
          <w:r>
            <w:rPr>
              <w:noProof/>
            </w:rPr>
            <w:fldChar w:fldCharType="end"/>
          </w:r>
        </w:p>
      </w:tc>
    </w:tr>
    <w:tr w:rsidR="00E750C2" w14:paraId="41F0DC7B" w14:textId="77777777" w:rsidTr="00E779D7">
      <w:tc>
        <w:tcPr>
          <w:tcW w:w="1012" w:type="pct"/>
        </w:tcPr>
        <w:p w14:paraId="52C93889" w14:textId="3DC24B38" w:rsidR="00E750C2" w:rsidRDefault="00E750C2">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0C8ABFE8" w14:textId="79986C06" w:rsidR="00E750C2" w:rsidRDefault="00E750C2">
          <w:pPr>
            <w:pStyle w:val="HeaderEven"/>
          </w:pPr>
          <w:r>
            <w:fldChar w:fldCharType="begin"/>
          </w:r>
          <w:r>
            <w:instrText xml:space="preserve"> STYLEREF CharDivText \*charformat </w:instrText>
          </w:r>
          <w:r>
            <w:rPr>
              <w:noProof/>
            </w:rPr>
            <w:fldChar w:fldCharType="end"/>
          </w:r>
        </w:p>
      </w:tc>
    </w:tr>
    <w:tr w:rsidR="00E750C2" w14:paraId="56830CAE" w14:textId="77777777" w:rsidTr="002237D1">
      <w:trPr>
        <w:cantSplit/>
      </w:trPr>
      <w:tc>
        <w:tcPr>
          <w:tcW w:w="5000" w:type="pct"/>
          <w:gridSpan w:val="2"/>
          <w:tcBorders>
            <w:bottom w:val="single" w:sz="4" w:space="0" w:color="auto"/>
          </w:tcBorders>
        </w:tcPr>
        <w:p w14:paraId="5047332C" w14:textId="1278A994" w:rsidR="00E750C2" w:rsidRDefault="00D404D5">
          <w:pPr>
            <w:pStyle w:val="HeaderEven6"/>
          </w:pPr>
          <w:r>
            <w:fldChar w:fldCharType="begin"/>
          </w:r>
          <w:r>
            <w:instrText xml:space="preserve"> DOCPROPERTY "Company"  \* MERGEFORMAT </w:instrText>
          </w:r>
          <w:r>
            <w:fldChar w:fldCharType="separate"/>
          </w:r>
          <w:r w:rsidR="006E55DA">
            <w:t>Section</w:t>
          </w:r>
          <w:r>
            <w:fldChar w:fldCharType="end"/>
          </w:r>
          <w:r w:rsidR="00E750C2">
            <w:t xml:space="preserve"> </w:t>
          </w:r>
          <w:r w:rsidR="00E750C2">
            <w:rPr>
              <w:noProof/>
            </w:rPr>
            <w:fldChar w:fldCharType="begin"/>
          </w:r>
          <w:r w:rsidR="00E750C2">
            <w:rPr>
              <w:noProof/>
            </w:rPr>
            <w:instrText xml:space="preserve"> STYLEREF CharSectNo \*charformat </w:instrText>
          </w:r>
          <w:r w:rsidR="00E750C2">
            <w:rPr>
              <w:noProof/>
            </w:rPr>
            <w:fldChar w:fldCharType="separate"/>
          </w:r>
          <w:r>
            <w:rPr>
              <w:noProof/>
            </w:rPr>
            <w:t>202</w:t>
          </w:r>
          <w:r w:rsidR="00E750C2">
            <w:rPr>
              <w:noProof/>
            </w:rPr>
            <w:fldChar w:fldCharType="end"/>
          </w:r>
        </w:p>
      </w:tc>
    </w:tr>
  </w:tbl>
  <w:p w14:paraId="7C8A460D" w14:textId="77777777" w:rsidR="00E750C2" w:rsidRDefault="00E750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E750C2" w14:paraId="24295A56" w14:textId="77777777" w:rsidTr="002237D1">
      <w:tc>
        <w:tcPr>
          <w:tcW w:w="4004" w:type="pct"/>
        </w:tcPr>
        <w:p w14:paraId="3D08F59B" w14:textId="6A9BDBD6" w:rsidR="00E750C2" w:rsidRDefault="00E750C2">
          <w:pPr>
            <w:pStyle w:val="HeaderEven"/>
            <w:jc w:val="right"/>
          </w:pPr>
          <w:r>
            <w:rPr>
              <w:noProof/>
            </w:rPr>
            <w:fldChar w:fldCharType="begin"/>
          </w:r>
          <w:r>
            <w:rPr>
              <w:noProof/>
            </w:rPr>
            <w:instrText xml:space="preserve"> STYLEREF CharChapText \*charformat  </w:instrText>
          </w:r>
          <w:r>
            <w:rPr>
              <w:noProof/>
            </w:rPr>
            <w:fldChar w:fldCharType="separate"/>
          </w:r>
          <w:r w:rsidR="00D404D5">
            <w:rPr>
              <w:noProof/>
            </w:rPr>
            <w:t>Miscellaneous</w:t>
          </w:r>
          <w:r>
            <w:rPr>
              <w:noProof/>
            </w:rPr>
            <w:fldChar w:fldCharType="end"/>
          </w:r>
        </w:p>
      </w:tc>
      <w:tc>
        <w:tcPr>
          <w:tcW w:w="996" w:type="pct"/>
        </w:tcPr>
        <w:p w14:paraId="1BC3087D" w14:textId="5543D42A" w:rsidR="00E750C2" w:rsidRDefault="00E750C2">
          <w:pPr>
            <w:pStyle w:val="HeaderEven"/>
            <w:jc w:val="right"/>
            <w:rPr>
              <w:b/>
            </w:rPr>
          </w:pPr>
          <w:r>
            <w:rPr>
              <w:b/>
            </w:rPr>
            <w:fldChar w:fldCharType="begin"/>
          </w:r>
          <w:r>
            <w:rPr>
              <w:b/>
            </w:rPr>
            <w:instrText xml:space="preserve"> STYLEREF CharChapNo \*charformat  </w:instrText>
          </w:r>
          <w:r>
            <w:rPr>
              <w:b/>
            </w:rPr>
            <w:fldChar w:fldCharType="separate"/>
          </w:r>
          <w:r w:rsidR="00D404D5">
            <w:rPr>
              <w:b/>
              <w:noProof/>
            </w:rPr>
            <w:t>Chapter 10</w:t>
          </w:r>
          <w:r>
            <w:rPr>
              <w:b/>
            </w:rPr>
            <w:fldChar w:fldCharType="end"/>
          </w:r>
        </w:p>
      </w:tc>
    </w:tr>
    <w:tr w:rsidR="00E750C2" w14:paraId="2FACAF5D" w14:textId="77777777" w:rsidTr="002237D1">
      <w:tc>
        <w:tcPr>
          <w:tcW w:w="4004" w:type="pct"/>
        </w:tcPr>
        <w:p w14:paraId="617B4E30" w14:textId="792EC26D" w:rsidR="00E750C2" w:rsidRDefault="00E750C2">
          <w:pPr>
            <w:pStyle w:val="HeaderEven"/>
            <w:jc w:val="right"/>
          </w:pPr>
          <w:r>
            <w:rPr>
              <w:noProof/>
            </w:rPr>
            <w:fldChar w:fldCharType="begin"/>
          </w:r>
          <w:r>
            <w:rPr>
              <w:noProof/>
            </w:rPr>
            <w:instrText xml:space="preserve"> STYLEREF CharPartText \*charformat </w:instrText>
          </w:r>
          <w:r w:rsidR="00D404D5">
            <w:rPr>
              <w:noProof/>
            </w:rPr>
            <w:fldChar w:fldCharType="separate"/>
          </w:r>
          <w:r w:rsidR="00D404D5">
            <w:rPr>
              <w:noProof/>
            </w:rPr>
            <w:t>Other miscellaneous provisions</w:t>
          </w:r>
          <w:r>
            <w:rPr>
              <w:noProof/>
            </w:rPr>
            <w:fldChar w:fldCharType="end"/>
          </w:r>
        </w:p>
      </w:tc>
      <w:tc>
        <w:tcPr>
          <w:tcW w:w="996" w:type="pct"/>
        </w:tcPr>
        <w:p w14:paraId="52736313" w14:textId="3598DD4B" w:rsidR="00E750C2" w:rsidRDefault="00E750C2">
          <w:pPr>
            <w:pStyle w:val="HeaderEven"/>
            <w:jc w:val="right"/>
            <w:rPr>
              <w:b/>
            </w:rPr>
          </w:pPr>
          <w:r>
            <w:rPr>
              <w:b/>
            </w:rPr>
            <w:fldChar w:fldCharType="begin"/>
          </w:r>
          <w:r>
            <w:rPr>
              <w:b/>
            </w:rPr>
            <w:instrText xml:space="preserve"> STYLEREF CharPartNo \*charformat </w:instrText>
          </w:r>
          <w:r w:rsidR="00D404D5">
            <w:rPr>
              <w:b/>
            </w:rPr>
            <w:fldChar w:fldCharType="separate"/>
          </w:r>
          <w:r w:rsidR="00D404D5">
            <w:rPr>
              <w:b/>
              <w:noProof/>
            </w:rPr>
            <w:t>Part 10.2</w:t>
          </w:r>
          <w:r>
            <w:rPr>
              <w:b/>
            </w:rPr>
            <w:fldChar w:fldCharType="end"/>
          </w:r>
        </w:p>
      </w:tc>
    </w:tr>
    <w:tr w:rsidR="00E750C2" w14:paraId="701E7B84" w14:textId="77777777" w:rsidTr="002237D1">
      <w:tc>
        <w:tcPr>
          <w:tcW w:w="4004" w:type="pct"/>
        </w:tcPr>
        <w:p w14:paraId="0ED04600" w14:textId="58522A35" w:rsidR="00E750C2" w:rsidRDefault="00E750C2">
          <w:pPr>
            <w:pStyle w:val="HeaderEven"/>
            <w:jc w:val="right"/>
          </w:pPr>
          <w:r>
            <w:fldChar w:fldCharType="begin"/>
          </w:r>
          <w:r>
            <w:instrText xml:space="preserve"> STYLEREF CharDivText \*charformat </w:instrText>
          </w:r>
          <w:r>
            <w:rPr>
              <w:noProof/>
            </w:rPr>
            <w:fldChar w:fldCharType="end"/>
          </w:r>
        </w:p>
      </w:tc>
      <w:tc>
        <w:tcPr>
          <w:tcW w:w="996" w:type="pct"/>
        </w:tcPr>
        <w:p w14:paraId="671A1EDA" w14:textId="619DE85C" w:rsidR="00E750C2" w:rsidRDefault="00E750C2">
          <w:pPr>
            <w:pStyle w:val="HeaderEven"/>
            <w:jc w:val="right"/>
            <w:rPr>
              <w:b/>
            </w:rPr>
          </w:pPr>
          <w:r>
            <w:rPr>
              <w:b/>
            </w:rPr>
            <w:fldChar w:fldCharType="begin"/>
          </w:r>
          <w:r>
            <w:rPr>
              <w:b/>
            </w:rPr>
            <w:instrText xml:space="preserve"> STYLEREF CharDivNo \*charformat </w:instrText>
          </w:r>
          <w:r>
            <w:rPr>
              <w:b/>
            </w:rPr>
            <w:fldChar w:fldCharType="end"/>
          </w:r>
        </w:p>
      </w:tc>
    </w:tr>
    <w:tr w:rsidR="00E750C2" w14:paraId="1FF63C0A" w14:textId="77777777" w:rsidTr="002237D1">
      <w:trPr>
        <w:cantSplit/>
      </w:trPr>
      <w:tc>
        <w:tcPr>
          <w:tcW w:w="5000" w:type="pct"/>
          <w:gridSpan w:val="2"/>
          <w:tcBorders>
            <w:bottom w:val="single" w:sz="4" w:space="0" w:color="auto"/>
          </w:tcBorders>
        </w:tcPr>
        <w:p w14:paraId="5C756D7D" w14:textId="3C4FB773" w:rsidR="00E750C2" w:rsidRDefault="00D404D5">
          <w:pPr>
            <w:pStyle w:val="HeaderOdd6"/>
          </w:pPr>
          <w:r>
            <w:fldChar w:fldCharType="begin"/>
          </w:r>
          <w:r>
            <w:instrText xml:space="preserve"> DOCPROPERTY "Company"  \* MERGEFORMAT </w:instrText>
          </w:r>
          <w:r>
            <w:fldChar w:fldCharType="separate"/>
          </w:r>
          <w:r w:rsidR="006E55DA">
            <w:t>Section</w:t>
          </w:r>
          <w:r>
            <w:fldChar w:fldCharType="end"/>
          </w:r>
          <w:r w:rsidR="00E750C2">
            <w:t xml:space="preserve"> </w:t>
          </w:r>
          <w:r w:rsidR="00E750C2">
            <w:rPr>
              <w:noProof/>
            </w:rPr>
            <w:fldChar w:fldCharType="begin"/>
          </w:r>
          <w:r w:rsidR="00E750C2">
            <w:rPr>
              <w:noProof/>
            </w:rPr>
            <w:instrText xml:space="preserve"> STYLEREF CharSectNo \*charformat </w:instrText>
          </w:r>
          <w:r w:rsidR="00E750C2">
            <w:rPr>
              <w:noProof/>
            </w:rPr>
            <w:fldChar w:fldCharType="separate"/>
          </w:r>
          <w:r>
            <w:rPr>
              <w:noProof/>
            </w:rPr>
            <w:t>200</w:t>
          </w:r>
          <w:r w:rsidR="00E750C2">
            <w:rPr>
              <w:noProof/>
            </w:rPr>
            <w:fldChar w:fldCharType="end"/>
          </w:r>
        </w:p>
      </w:tc>
    </w:tr>
  </w:tbl>
  <w:p w14:paraId="446A0720" w14:textId="77777777" w:rsidR="00E750C2" w:rsidRDefault="00E750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50C2" w:rsidRPr="00CB3D59" w14:paraId="7F27DE32" w14:textId="77777777">
      <w:trPr>
        <w:jc w:val="center"/>
      </w:trPr>
      <w:tc>
        <w:tcPr>
          <w:tcW w:w="1560" w:type="dxa"/>
        </w:tcPr>
        <w:p w14:paraId="63E3A050" w14:textId="563CFDBC" w:rsidR="00E750C2" w:rsidRPr="00A752AE" w:rsidRDefault="00E750C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404D5">
            <w:rPr>
              <w:rFonts w:cs="Arial"/>
              <w:b/>
              <w:noProof/>
              <w:szCs w:val="18"/>
            </w:rPr>
            <w:t>Schedule 1A</w:t>
          </w:r>
          <w:r w:rsidRPr="00A752AE">
            <w:rPr>
              <w:rFonts w:cs="Arial"/>
              <w:b/>
              <w:szCs w:val="18"/>
            </w:rPr>
            <w:fldChar w:fldCharType="end"/>
          </w:r>
        </w:p>
      </w:tc>
      <w:tc>
        <w:tcPr>
          <w:tcW w:w="5741" w:type="dxa"/>
        </w:tcPr>
        <w:p w14:paraId="2E89FFD2" w14:textId="0FFEBE16" w:rsidR="00E750C2" w:rsidRPr="00A752AE" w:rsidRDefault="00E750C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404D5">
            <w:rPr>
              <w:rFonts w:cs="Arial"/>
              <w:noProof/>
              <w:szCs w:val="18"/>
            </w:rPr>
            <w:t>Ambulance service quality assurance committee</w:t>
          </w:r>
          <w:r w:rsidRPr="00A752AE">
            <w:rPr>
              <w:rFonts w:cs="Arial"/>
              <w:szCs w:val="18"/>
            </w:rPr>
            <w:fldChar w:fldCharType="end"/>
          </w:r>
        </w:p>
      </w:tc>
    </w:tr>
    <w:tr w:rsidR="00E750C2" w:rsidRPr="00CB3D59" w14:paraId="2E71EF33" w14:textId="77777777">
      <w:trPr>
        <w:jc w:val="center"/>
      </w:trPr>
      <w:tc>
        <w:tcPr>
          <w:tcW w:w="1560" w:type="dxa"/>
        </w:tcPr>
        <w:p w14:paraId="37842C3C" w14:textId="366FF778" w:rsidR="00E750C2" w:rsidRPr="00A752AE" w:rsidRDefault="00E750C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4A1CE3D" w14:textId="37D413C6" w:rsidR="00E750C2" w:rsidRPr="00A752AE" w:rsidRDefault="00E750C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50C2" w:rsidRPr="00CB3D59" w14:paraId="6090272F" w14:textId="77777777">
      <w:trPr>
        <w:jc w:val="center"/>
      </w:trPr>
      <w:tc>
        <w:tcPr>
          <w:tcW w:w="7296" w:type="dxa"/>
          <w:gridSpan w:val="2"/>
          <w:tcBorders>
            <w:bottom w:val="single" w:sz="4" w:space="0" w:color="auto"/>
          </w:tcBorders>
        </w:tcPr>
        <w:p w14:paraId="63F246BA" w14:textId="5E6E987E" w:rsidR="00E750C2" w:rsidRPr="00A752AE" w:rsidRDefault="00E750C2" w:rsidP="00AA428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404D5">
            <w:rPr>
              <w:rFonts w:cs="Arial"/>
              <w:noProof/>
              <w:szCs w:val="18"/>
            </w:rPr>
            <w:t>1A.10</w:t>
          </w:r>
          <w:r w:rsidRPr="00A752AE">
            <w:rPr>
              <w:rFonts w:cs="Arial"/>
              <w:szCs w:val="18"/>
            </w:rPr>
            <w:fldChar w:fldCharType="end"/>
          </w:r>
        </w:p>
      </w:tc>
    </w:tr>
  </w:tbl>
  <w:p w14:paraId="153C1935" w14:textId="77777777" w:rsidR="00E750C2" w:rsidRDefault="00E750C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50C2" w:rsidRPr="00CB3D59" w14:paraId="38ECC47E" w14:textId="77777777">
      <w:trPr>
        <w:jc w:val="center"/>
      </w:trPr>
      <w:tc>
        <w:tcPr>
          <w:tcW w:w="5741" w:type="dxa"/>
        </w:tcPr>
        <w:p w14:paraId="356E180B" w14:textId="52FA49F8" w:rsidR="00E750C2" w:rsidRPr="00A752AE" w:rsidRDefault="00E750C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404D5">
            <w:rPr>
              <w:rFonts w:cs="Arial"/>
              <w:noProof/>
              <w:szCs w:val="18"/>
            </w:rPr>
            <w:t>Ambulance service quality assurance committee</w:t>
          </w:r>
          <w:r w:rsidRPr="00A752AE">
            <w:rPr>
              <w:rFonts w:cs="Arial"/>
              <w:szCs w:val="18"/>
            </w:rPr>
            <w:fldChar w:fldCharType="end"/>
          </w:r>
        </w:p>
      </w:tc>
      <w:tc>
        <w:tcPr>
          <w:tcW w:w="1560" w:type="dxa"/>
        </w:tcPr>
        <w:p w14:paraId="5B9D3450" w14:textId="4E66E84C" w:rsidR="00E750C2" w:rsidRPr="00A752AE" w:rsidRDefault="00E750C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404D5">
            <w:rPr>
              <w:rFonts w:cs="Arial"/>
              <w:b/>
              <w:noProof/>
              <w:szCs w:val="18"/>
            </w:rPr>
            <w:t>Schedule 1A</w:t>
          </w:r>
          <w:r w:rsidRPr="00A752AE">
            <w:rPr>
              <w:rFonts w:cs="Arial"/>
              <w:b/>
              <w:szCs w:val="18"/>
            </w:rPr>
            <w:fldChar w:fldCharType="end"/>
          </w:r>
        </w:p>
      </w:tc>
    </w:tr>
    <w:tr w:rsidR="00E750C2" w:rsidRPr="00CB3D59" w14:paraId="6B5E7423" w14:textId="77777777">
      <w:trPr>
        <w:jc w:val="center"/>
      </w:trPr>
      <w:tc>
        <w:tcPr>
          <w:tcW w:w="5741" w:type="dxa"/>
        </w:tcPr>
        <w:p w14:paraId="6E3AF109" w14:textId="2CFCF3B7" w:rsidR="00E750C2" w:rsidRPr="00A752AE" w:rsidRDefault="00E750C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63DC93F" w14:textId="528AAFAD" w:rsidR="00E750C2" w:rsidRPr="00A752AE" w:rsidRDefault="00E750C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50C2" w:rsidRPr="00CB3D59" w14:paraId="3B307EC7" w14:textId="77777777">
      <w:trPr>
        <w:jc w:val="center"/>
      </w:trPr>
      <w:tc>
        <w:tcPr>
          <w:tcW w:w="7296" w:type="dxa"/>
          <w:gridSpan w:val="2"/>
          <w:tcBorders>
            <w:bottom w:val="single" w:sz="4" w:space="0" w:color="auto"/>
          </w:tcBorders>
        </w:tcPr>
        <w:p w14:paraId="219A6564" w14:textId="7CCE8592" w:rsidR="00E750C2" w:rsidRPr="00A752AE" w:rsidRDefault="00E750C2" w:rsidP="00AA428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404D5">
            <w:rPr>
              <w:rFonts w:cs="Arial"/>
              <w:noProof/>
              <w:szCs w:val="18"/>
            </w:rPr>
            <w:t>1A.10</w:t>
          </w:r>
          <w:r w:rsidRPr="00A752AE">
            <w:rPr>
              <w:rFonts w:cs="Arial"/>
              <w:szCs w:val="18"/>
            </w:rPr>
            <w:fldChar w:fldCharType="end"/>
          </w:r>
        </w:p>
      </w:tc>
    </w:tr>
  </w:tbl>
  <w:p w14:paraId="4E7C5CC7" w14:textId="77777777" w:rsidR="00E750C2" w:rsidRDefault="00E75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E2D8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561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6BB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0026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503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B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432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42E8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02C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5241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448E4D7E">
      <w:start w:val="1"/>
      <w:numFmt w:val="bullet"/>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B54D7"/>
    <w:multiLevelType w:val="hybridMultilevel"/>
    <w:tmpl w:val="268C53A0"/>
    <w:lvl w:ilvl="0" w:tplc="5546EEEC">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7845A28">
      <w:start w:val="1"/>
      <w:numFmt w:val="decimal"/>
      <w:pStyle w:val="TableNumbered"/>
      <w:suff w:val="space"/>
      <w:lvlText w:val="%1"/>
      <w:lvlJc w:val="left"/>
      <w:pPr>
        <w:ind w:left="360" w:hanging="360"/>
      </w:pPr>
      <w:rPr>
        <w:rFonts w:hint="default"/>
      </w:rPr>
    </w:lvl>
    <w:lvl w:ilvl="1" w:tplc="27846454" w:tentative="1">
      <w:start w:val="1"/>
      <w:numFmt w:val="lowerLetter"/>
      <w:lvlText w:val="%2."/>
      <w:lvlJc w:val="left"/>
      <w:pPr>
        <w:ind w:left="1440" w:hanging="360"/>
      </w:pPr>
    </w:lvl>
    <w:lvl w:ilvl="2" w:tplc="6E5AF490" w:tentative="1">
      <w:start w:val="1"/>
      <w:numFmt w:val="lowerRoman"/>
      <w:lvlText w:val="%3."/>
      <w:lvlJc w:val="right"/>
      <w:pPr>
        <w:ind w:left="2160" w:hanging="180"/>
      </w:pPr>
    </w:lvl>
    <w:lvl w:ilvl="3" w:tplc="C51AF632" w:tentative="1">
      <w:start w:val="1"/>
      <w:numFmt w:val="decimal"/>
      <w:lvlText w:val="%4."/>
      <w:lvlJc w:val="left"/>
      <w:pPr>
        <w:ind w:left="2880" w:hanging="360"/>
      </w:pPr>
    </w:lvl>
    <w:lvl w:ilvl="4" w:tplc="A6E8869E" w:tentative="1">
      <w:start w:val="1"/>
      <w:numFmt w:val="lowerLetter"/>
      <w:lvlText w:val="%5."/>
      <w:lvlJc w:val="left"/>
      <w:pPr>
        <w:ind w:left="3600" w:hanging="360"/>
      </w:pPr>
    </w:lvl>
    <w:lvl w:ilvl="5" w:tplc="BBCE6DFE" w:tentative="1">
      <w:start w:val="1"/>
      <w:numFmt w:val="lowerRoman"/>
      <w:lvlText w:val="%6."/>
      <w:lvlJc w:val="right"/>
      <w:pPr>
        <w:ind w:left="4320" w:hanging="180"/>
      </w:pPr>
    </w:lvl>
    <w:lvl w:ilvl="6" w:tplc="0C70A4A4" w:tentative="1">
      <w:start w:val="1"/>
      <w:numFmt w:val="decimal"/>
      <w:lvlText w:val="%7."/>
      <w:lvlJc w:val="left"/>
      <w:pPr>
        <w:ind w:left="5040" w:hanging="360"/>
      </w:pPr>
    </w:lvl>
    <w:lvl w:ilvl="7" w:tplc="99F00924" w:tentative="1">
      <w:start w:val="1"/>
      <w:numFmt w:val="lowerLetter"/>
      <w:lvlText w:val="%8."/>
      <w:lvlJc w:val="left"/>
      <w:pPr>
        <w:ind w:left="5760" w:hanging="360"/>
      </w:pPr>
    </w:lvl>
    <w:lvl w:ilvl="8" w:tplc="09C41D7E" w:tentative="1">
      <w:start w:val="1"/>
      <w:numFmt w:val="lowerRoman"/>
      <w:lvlText w:val="%9."/>
      <w:lvlJc w:val="right"/>
      <w:pPr>
        <w:ind w:left="6480" w:hanging="180"/>
      </w:pPr>
    </w:lvl>
  </w:abstractNum>
  <w:abstractNum w:abstractNumId="1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5"/>
  </w:num>
  <w:num w:numId="6">
    <w:abstractNumId w:val="5"/>
  </w:num>
  <w:num w:numId="7">
    <w:abstractNumId w:val="13"/>
  </w:num>
  <w:num w:numId="8">
    <w:abstractNumId w:val="12"/>
  </w:num>
  <w:num w:numId="9">
    <w:abstractNumId w:val="11"/>
  </w:num>
  <w:num w:numId="10">
    <w:abstractNumId w:val="16"/>
  </w:num>
  <w:num w:numId="11">
    <w:abstractNumId w:val="18"/>
  </w:num>
  <w:num w:numId="12">
    <w:abstractNumId w:val="9"/>
  </w:num>
  <w:num w:numId="13">
    <w:abstractNumId w:val="7"/>
  </w:num>
  <w:num w:numId="14">
    <w:abstractNumId w:val="6"/>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9"/>
  </w:num>
  <w:num w:numId="2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4C"/>
    <w:rsid w:val="000009D8"/>
    <w:rsid w:val="0000222F"/>
    <w:rsid w:val="00002551"/>
    <w:rsid w:val="0000284C"/>
    <w:rsid w:val="00002D86"/>
    <w:rsid w:val="0000403A"/>
    <w:rsid w:val="0001769B"/>
    <w:rsid w:val="00022AEA"/>
    <w:rsid w:val="00026BD1"/>
    <w:rsid w:val="000302A0"/>
    <w:rsid w:val="00031A3D"/>
    <w:rsid w:val="000349C5"/>
    <w:rsid w:val="00036EE1"/>
    <w:rsid w:val="0003771E"/>
    <w:rsid w:val="00050DA6"/>
    <w:rsid w:val="00052341"/>
    <w:rsid w:val="00056CBC"/>
    <w:rsid w:val="000616C9"/>
    <w:rsid w:val="00065781"/>
    <w:rsid w:val="00065AC8"/>
    <w:rsid w:val="00067CE5"/>
    <w:rsid w:val="00071282"/>
    <w:rsid w:val="00071D37"/>
    <w:rsid w:val="000804FC"/>
    <w:rsid w:val="0008146E"/>
    <w:rsid w:val="0008388C"/>
    <w:rsid w:val="000839B9"/>
    <w:rsid w:val="00097BF4"/>
    <w:rsid w:val="000A3E92"/>
    <w:rsid w:val="000B1960"/>
    <w:rsid w:val="000B736E"/>
    <w:rsid w:val="000C40DF"/>
    <w:rsid w:val="000C54E0"/>
    <w:rsid w:val="000D13D8"/>
    <w:rsid w:val="000E176F"/>
    <w:rsid w:val="000E34C0"/>
    <w:rsid w:val="000E6298"/>
    <w:rsid w:val="000E7635"/>
    <w:rsid w:val="000F5A91"/>
    <w:rsid w:val="00107130"/>
    <w:rsid w:val="00113338"/>
    <w:rsid w:val="00120B1E"/>
    <w:rsid w:val="001242E6"/>
    <w:rsid w:val="00124B7F"/>
    <w:rsid w:val="0012535F"/>
    <w:rsid w:val="00126805"/>
    <w:rsid w:val="00127AC0"/>
    <w:rsid w:val="00131242"/>
    <w:rsid w:val="00134D5C"/>
    <w:rsid w:val="001363A3"/>
    <w:rsid w:val="00144C09"/>
    <w:rsid w:val="00152672"/>
    <w:rsid w:val="001546F8"/>
    <w:rsid w:val="00154C43"/>
    <w:rsid w:val="00162FEA"/>
    <w:rsid w:val="00182F73"/>
    <w:rsid w:val="001844EB"/>
    <w:rsid w:val="00185816"/>
    <w:rsid w:val="00190060"/>
    <w:rsid w:val="00193DDD"/>
    <w:rsid w:val="00194DAC"/>
    <w:rsid w:val="00195219"/>
    <w:rsid w:val="0019691A"/>
    <w:rsid w:val="001A4D41"/>
    <w:rsid w:val="001B783D"/>
    <w:rsid w:val="001C27AD"/>
    <w:rsid w:val="001C3A3C"/>
    <w:rsid w:val="001D060C"/>
    <w:rsid w:val="001D1FC8"/>
    <w:rsid w:val="001D3445"/>
    <w:rsid w:val="001D440E"/>
    <w:rsid w:val="001D629E"/>
    <w:rsid w:val="001D690E"/>
    <w:rsid w:val="001D6DD0"/>
    <w:rsid w:val="001D70BA"/>
    <w:rsid w:val="001D7653"/>
    <w:rsid w:val="001E2A5B"/>
    <w:rsid w:val="001E32D4"/>
    <w:rsid w:val="001F1785"/>
    <w:rsid w:val="00200183"/>
    <w:rsid w:val="00200CE8"/>
    <w:rsid w:val="0020260A"/>
    <w:rsid w:val="0020495C"/>
    <w:rsid w:val="00210CCF"/>
    <w:rsid w:val="00216049"/>
    <w:rsid w:val="002237D1"/>
    <w:rsid w:val="00232322"/>
    <w:rsid w:val="00235224"/>
    <w:rsid w:val="00235998"/>
    <w:rsid w:val="00240712"/>
    <w:rsid w:val="002409C7"/>
    <w:rsid w:val="002418FF"/>
    <w:rsid w:val="0024443A"/>
    <w:rsid w:val="00257569"/>
    <w:rsid w:val="00262735"/>
    <w:rsid w:val="00265041"/>
    <w:rsid w:val="00270342"/>
    <w:rsid w:val="002731F3"/>
    <w:rsid w:val="00276BDC"/>
    <w:rsid w:val="00282A68"/>
    <w:rsid w:val="00282E32"/>
    <w:rsid w:val="002830E3"/>
    <w:rsid w:val="00294129"/>
    <w:rsid w:val="0029476F"/>
    <w:rsid w:val="002949ED"/>
    <w:rsid w:val="002A35B9"/>
    <w:rsid w:val="002B0B80"/>
    <w:rsid w:val="002B3241"/>
    <w:rsid w:val="002B3CA0"/>
    <w:rsid w:val="002C26D0"/>
    <w:rsid w:val="002D13FF"/>
    <w:rsid w:val="002D2081"/>
    <w:rsid w:val="002D7A10"/>
    <w:rsid w:val="002E7731"/>
    <w:rsid w:val="002E7C77"/>
    <w:rsid w:val="002F6BBE"/>
    <w:rsid w:val="00300183"/>
    <w:rsid w:val="00300FEF"/>
    <w:rsid w:val="00312CCF"/>
    <w:rsid w:val="00313BF3"/>
    <w:rsid w:val="00315D7A"/>
    <w:rsid w:val="00317604"/>
    <w:rsid w:val="00320307"/>
    <w:rsid w:val="00324AB8"/>
    <w:rsid w:val="00325202"/>
    <w:rsid w:val="00334B10"/>
    <w:rsid w:val="0033626D"/>
    <w:rsid w:val="00341246"/>
    <w:rsid w:val="00350708"/>
    <w:rsid w:val="00364333"/>
    <w:rsid w:val="00367878"/>
    <w:rsid w:val="00370086"/>
    <w:rsid w:val="00370C22"/>
    <w:rsid w:val="00382744"/>
    <w:rsid w:val="003C0167"/>
    <w:rsid w:val="003C54FE"/>
    <w:rsid w:val="003C723B"/>
    <w:rsid w:val="003C7900"/>
    <w:rsid w:val="003D409B"/>
    <w:rsid w:val="003E0736"/>
    <w:rsid w:val="003E17AA"/>
    <w:rsid w:val="003E1A42"/>
    <w:rsid w:val="003E31D3"/>
    <w:rsid w:val="003E3AC7"/>
    <w:rsid w:val="003E5CFB"/>
    <w:rsid w:val="003F03B1"/>
    <w:rsid w:val="003F11CF"/>
    <w:rsid w:val="00405402"/>
    <w:rsid w:val="00407AA8"/>
    <w:rsid w:val="00411AD0"/>
    <w:rsid w:val="0041540A"/>
    <w:rsid w:val="00420EC2"/>
    <w:rsid w:val="004277CF"/>
    <w:rsid w:val="00442E12"/>
    <w:rsid w:val="00446EA4"/>
    <w:rsid w:val="0045091B"/>
    <w:rsid w:val="00452026"/>
    <w:rsid w:val="0045245F"/>
    <w:rsid w:val="00455878"/>
    <w:rsid w:val="00455A14"/>
    <w:rsid w:val="00455CDE"/>
    <w:rsid w:val="00460714"/>
    <w:rsid w:val="00461EF0"/>
    <w:rsid w:val="004623E0"/>
    <w:rsid w:val="0047431B"/>
    <w:rsid w:val="00474C59"/>
    <w:rsid w:val="00476D9F"/>
    <w:rsid w:val="004901E2"/>
    <w:rsid w:val="0049524D"/>
    <w:rsid w:val="0049591B"/>
    <w:rsid w:val="00496D92"/>
    <w:rsid w:val="004A2395"/>
    <w:rsid w:val="004A245D"/>
    <w:rsid w:val="004A39B2"/>
    <w:rsid w:val="004A636E"/>
    <w:rsid w:val="004A6B2B"/>
    <w:rsid w:val="004B30B4"/>
    <w:rsid w:val="004B6261"/>
    <w:rsid w:val="004C75AC"/>
    <w:rsid w:val="004E1C1A"/>
    <w:rsid w:val="004E71FF"/>
    <w:rsid w:val="00502BFD"/>
    <w:rsid w:val="00502C68"/>
    <w:rsid w:val="005034D1"/>
    <w:rsid w:val="005227DB"/>
    <w:rsid w:val="005256EA"/>
    <w:rsid w:val="00525A4E"/>
    <w:rsid w:val="005345B7"/>
    <w:rsid w:val="00535D69"/>
    <w:rsid w:val="00537468"/>
    <w:rsid w:val="005425BB"/>
    <w:rsid w:val="00544642"/>
    <w:rsid w:val="0054521A"/>
    <w:rsid w:val="0054691E"/>
    <w:rsid w:val="005476C0"/>
    <w:rsid w:val="005479EC"/>
    <w:rsid w:val="005644DC"/>
    <w:rsid w:val="00567A28"/>
    <w:rsid w:val="00567E32"/>
    <w:rsid w:val="005706FE"/>
    <w:rsid w:val="005A062C"/>
    <w:rsid w:val="005A13C1"/>
    <w:rsid w:val="005A2340"/>
    <w:rsid w:val="005A2ABC"/>
    <w:rsid w:val="005A48C8"/>
    <w:rsid w:val="005B0CBF"/>
    <w:rsid w:val="005B22F5"/>
    <w:rsid w:val="005B4EB1"/>
    <w:rsid w:val="005B583F"/>
    <w:rsid w:val="005B7DD8"/>
    <w:rsid w:val="005C3CF0"/>
    <w:rsid w:val="005C48C7"/>
    <w:rsid w:val="005C6369"/>
    <w:rsid w:val="005D3F6A"/>
    <w:rsid w:val="005D7E01"/>
    <w:rsid w:val="005F1DE5"/>
    <w:rsid w:val="005F5116"/>
    <w:rsid w:val="005F51F6"/>
    <w:rsid w:val="005F5AA2"/>
    <w:rsid w:val="005F7785"/>
    <w:rsid w:val="00604C91"/>
    <w:rsid w:val="00606BCE"/>
    <w:rsid w:val="00632989"/>
    <w:rsid w:val="0064073F"/>
    <w:rsid w:val="00646127"/>
    <w:rsid w:val="0064711E"/>
    <w:rsid w:val="006530F9"/>
    <w:rsid w:val="006550C0"/>
    <w:rsid w:val="006620AC"/>
    <w:rsid w:val="00665145"/>
    <w:rsid w:val="006726E8"/>
    <w:rsid w:val="00673000"/>
    <w:rsid w:val="0068222D"/>
    <w:rsid w:val="006903BE"/>
    <w:rsid w:val="00690CBA"/>
    <w:rsid w:val="00690DB5"/>
    <w:rsid w:val="00690FF1"/>
    <w:rsid w:val="00693CDF"/>
    <w:rsid w:val="00694A0F"/>
    <w:rsid w:val="00696FD3"/>
    <w:rsid w:val="006A077E"/>
    <w:rsid w:val="006A1789"/>
    <w:rsid w:val="006A2F0C"/>
    <w:rsid w:val="006A5A32"/>
    <w:rsid w:val="006A6529"/>
    <w:rsid w:val="006B18F5"/>
    <w:rsid w:val="006B59B7"/>
    <w:rsid w:val="006C21B0"/>
    <w:rsid w:val="006C3B91"/>
    <w:rsid w:val="006D175A"/>
    <w:rsid w:val="006D3BE3"/>
    <w:rsid w:val="006D75F6"/>
    <w:rsid w:val="006E1D14"/>
    <w:rsid w:val="006E2FB1"/>
    <w:rsid w:val="006E55DA"/>
    <w:rsid w:val="006F4D26"/>
    <w:rsid w:val="006F7A7E"/>
    <w:rsid w:val="00700357"/>
    <w:rsid w:val="00701798"/>
    <w:rsid w:val="0070236C"/>
    <w:rsid w:val="00702EB5"/>
    <w:rsid w:val="0070314E"/>
    <w:rsid w:val="00704D0B"/>
    <w:rsid w:val="00713A45"/>
    <w:rsid w:val="00714AA4"/>
    <w:rsid w:val="007152EB"/>
    <w:rsid w:val="00715392"/>
    <w:rsid w:val="00715AEC"/>
    <w:rsid w:val="00720E87"/>
    <w:rsid w:val="0072384A"/>
    <w:rsid w:val="00735C99"/>
    <w:rsid w:val="00737921"/>
    <w:rsid w:val="00744E27"/>
    <w:rsid w:val="0074777F"/>
    <w:rsid w:val="00756B31"/>
    <w:rsid w:val="00757171"/>
    <w:rsid w:val="00760337"/>
    <w:rsid w:val="00764DDE"/>
    <w:rsid w:val="0076706A"/>
    <w:rsid w:val="0077220D"/>
    <w:rsid w:val="007730C1"/>
    <w:rsid w:val="007820EF"/>
    <w:rsid w:val="00784B75"/>
    <w:rsid w:val="0079166E"/>
    <w:rsid w:val="00796A01"/>
    <w:rsid w:val="007970E4"/>
    <w:rsid w:val="007A21EE"/>
    <w:rsid w:val="007A480D"/>
    <w:rsid w:val="007A49A1"/>
    <w:rsid w:val="007A62DA"/>
    <w:rsid w:val="007B6C34"/>
    <w:rsid w:val="007C6F9B"/>
    <w:rsid w:val="007D310D"/>
    <w:rsid w:val="007D4D91"/>
    <w:rsid w:val="007D5305"/>
    <w:rsid w:val="007E01C2"/>
    <w:rsid w:val="007E1CE7"/>
    <w:rsid w:val="007E35A4"/>
    <w:rsid w:val="007E5252"/>
    <w:rsid w:val="007E59EF"/>
    <w:rsid w:val="007F6626"/>
    <w:rsid w:val="008001A5"/>
    <w:rsid w:val="00801F65"/>
    <w:rsid w:val="00802115"/>
    <w:rsid w:val="008067F7"/>
    <w:rsid w:val="00811BEC"/>
    <w:rsid w:val="008165EB"/>
    <w:rsid w:val="008166ED"/>
    <w:rsid w:val="0082098E"/>
    <w:rsid w:val="00823968"/>
    <w:rsid w:val="00831562"/>
    <w:rsid w:val="0083180B"/>
    <w:rsid w:val="00844A1B"/>
    <w:rsid w:val="00846DED"/>
    <w:rsid w:val="00847370"/>
    <w:rsid w:val="00850A77"/>
    <w:rsid w:val="0086328F"/>
    <w:rsid w:val="00863399"/>
    <w:rsid w:val="00863A11"/>
    <w:rsid w:val="008649B5"/>
    <w:rsid w:val="0087371C"/>
    <w:rsid w:val="00873F45"/>
    <w:rsid w:val="008801AE"/>
    <w:rsid w:val="00880425"/>
    <w:rsid w:val="008808CE"/>
    <w:rsid w:val="0088410F"/>
    <w:rsid w:val="00884976"/>
    <w:rsid w:val="0089240F"/>
    <w:rsid w:val="0089503F"/>
    <w:rsid w:val="00896870"/>
    <w:rsid w:val="008978AE"/>
    <w:rsid w:val="008B2E70"/>
    <w:rsid w:val="008B34BE"/>
    <w:rsid w:val="008C0631"/>
    <w:rsid w:val="008C61D7"/>
    <w:rsid w:val="008D497A"/>
    <w:rsid w:val="008E4ADC"/>
    <w:rsid w:val="008E4BCB"/>
    <w:rsid w:val="008E629C"/>
    <w:rsid w:val="008F2C1D"/>
    <w:rsid w:val="008F306A"/>
    <w:rsid w:val="008F620D"/>
    <w:rsid w:val="008F7EFC"/>
    <w:rsid w:val="00903B75"/>
    <w:rsid w:val="00914D31"/>
    <w:rsid w:val="00915E56"/>
    <w:rsid w:val="0091631F"/>
    <w:rsid w:val="0091632B"/>
    <w:rsid w:val="00926983"/>
    <w:rsid w:val="00930C87"/>
    <w:rsid w:val="00931BBD"/>
    <w:rsid w:val="00934546"/>
    <w:rsid w:val="00934B50"/>
    <w:rsid w:val="0093527E"/>
    <w:rsid w:val="00936FD0"/>
    <w:rsid w:val="009431F9"/>
    <w:rsid w:val="00950F52"/>
    <w:rsid w:val="00952FA7"/>
    <w:rsid w:val="00953543"/>
    <w:rsid w:val="0097087F"/>
    <w:rsid w:val="00970C1A"/>
    <w:rsid w:val="00976928"/>
    <w:rsid w:val="009809C3"/>
    <w:rsid w:val="00981F29"/>
    <w:rsid w:val="00982A98"/>
    <w:rsid w:val="009869C2"/>
    <w:rsid w:val="00997CC4"/>
    <w:rsid w:val="009A0C15"/>
    <w:rsid w:val="009A2617"/>
    <w:rsid w:val="009A6C3F"/>
    <w:rsid w:val="009B08CC"/>
    <w:rsid w:val="009C2131"/>
    <w:rsid w:val="009C6732"/>
    <w:rsid w:val="009C6EFB"/>
    <w:rsid w:val="009D5485"/>
    <w:rsid w:val="009D77C5"/>
    <w:rsid w:val="009D7CAA"/>
    <w:rsid w:val="009E3384"/>
    <w:rsid w:val="009E5F71"/>
    <w:rsid w:val="009F0256"/>
    <w:rsid w:val="009F6879"/>
    <w:rsid w:val="00A0218A"/>
    <w:rsid w:val="00A059B0"/>
    <w:rsid w:val="00A11724"/>
    <w:rsid w:val="00A14780"/>
    <w:rsid w:val="00A26AD1"/>
    <w:rsid w:val="00A26C70"/>
    <w:rsid w:val="00A32767"/>
    <w:rsid w:val="00A364B6"/>
    <w:rsid w:val="00A42537"/>
    <w:rsid w:val="00A44570"/>
    <w:rsid w:val="00A45C84"/>
    <w:rsid w:val="00A545F6"/>
    <w:rsid w:val="00A56327"/>
    <w:rsid w:val="00A60D61"/>
    <w:rsid w:val="00A65CD6"/>
    <w:rsid w:val="00A66143"/>
    <w:rsid w:val="00A7103F"/>
    <w:rsid w:val="00A724A1"/>
    <w:rsid w:val="00A869BD"/>
    <w:rsid w:val="00A925D5"/>
    <w:rsid w:val="00A9364C"/>
    <w:rsid w:val="00A93996"/>
    <w:rsid w:val="00A94C01"/>
    <w:rsid w:val="00AA428A"/>
    <w:rsid w:val="00AB11B4"/>
    <w:rsid w:val="00AB6286"/>
    <w:rsid w:val="00AB774A"/>
    <w:rsid w:val="00AC1CEE"/>
    <w:rsid w:val="00AC46D0"/>
    <w:rsid w:val="00AD4E1E"/>
    <w:rsid w:val="00AD51AC"/>
    <w:rsid w:val="00AD64B0"/>
    <w:rsid w:val="00AE1758"/>
    <w:rsid w:val="00AE4060"/>
    <w:rsid w:val="00AE5E88"/>
    <w:rsid w:val="00AF12BB"/>
    <w:rsid w:val="00AF7DE9"/>
    <w:rsid w:val="00B03D28"/>
    <w:rsid w:val="00B05A95"/>
    <w:rsid w:val="00B061C8"/>
    <w:rsid w:val="00B14D8E"/>
    <w:rsid w:val="00B16A1F"/>
    <w:rsid w:val="00B22EEF"/>
    <w:rsid w:val="00B318BA"/>
    <w:rsid w:val="00B326B1"/>
    <w:rsid w:val="00B33868"/>
    <w:rsid w:val="00B34462"/>
    <w:rsid w:val="00B34E71"/>
    <w:rsid w:val="00B40A46"/>
    <w:rsid w:val="00B42CF8"/>
    <w:rsid w:val="00B536D2"/>
    <w:rsid w:val="00B5764B"/>
    <w:rsid w:val="00B6019B"/>
    <w:rsid w:val="00B61669"/>
    <w:rsid w:val="00B729B0"/>
    <w:rsid w:val="00B7343B"/>
    <w:rsid w:val="00B87325"/>
    <w:rsid w:val="00B90A32"/>
    <w:rsid w:val="00B930FD"/>
    <w:rsid w:val="00BA0E24"/>
    <w:rsid w:val="00BA2DB0"/>
    <w:rsid w:val="00BB08DB"/>
    <w:rsid w:val="00BB13A7"/>
    <w:rsid w:val="00BB3A8A"/>
    <w:rsid w:val="00BB466B"/>
    <w:rsid w:val="00BC2649"/>
    <w:rsid w:val="00BD0331"/>
    <w:rsid w:val="00BD4DF4"/>
    <w:rsid w:val="00BE192E"/>
    <w:rsid w:val="00BE372E"/>
    <w:rsid w:val="00BF6B4B"/>
    <w:rsid w:val="00C03DF1"/>
    <w:rsid w:val="00C12E72"/>
    <w:rsid w:val="00C17811"/>
    <w:rsid w:val="00C22B04"/>
    <w:rsid w:val="00C22DF6"/>
    <w:rsid w:val="00C2730B"/>
    <w:rsid w:val="00C3045E"/>
    <w:rsid w:val="00C3104F"/>
    <w:rsid w:val="00C348E6"/>
    <w:rsid w:val="00C37DF4"/>
    <w:rsid w:val="00C40B26"/>
    <w:rsid w:val="00C53659"/>
    <w:rsid w:val="00C572F1"/>
    <w:rsid w:val="00C61C5D"/>
    <w:rsid w:val="00C62350"/>
    <w:rsid w:val="00C636E0"/>
    <w:rsid w:val="00C71221"/>
    <w:rsid w:val="00C74161"/>
    <w:rsid w:val="00C76C3E"/>
    <w:rsid w:val="00C829DF"/>
    <w:rsid w:val="00C838E3"/>
    <w:rsid w:val="00C87624"/>
    <w:rsid w:val="00C87B94"/>
    <w:rsid w:val="00CA7CB0"/>
    <w:rsid w:val="00CB10EC"/>
    <w:rsid w:val="00CB41FB"/>
    <w:rsid w:val="00CC0664"/>
    <w:rsid w:val="00CC3D5D"/>
    <w:rsid w:val="00CE1C67"/>
    <w:rsid w:val="00CF0E7E"/>
    <w:rsid w:val="00D01C29"/>
    <w:rsid w:val="00D01F1B"/>
    <w:rsid w:val="00D024DF"/>
    <w:rsid w:val="00D20365"/>
    <w:rsid w:val="00D2628D"/>
    <w:rsid w:val="00D26505"/>
    <w:rsid w:val="00D27262"/>
    <w:rsid w:val="00D3133E"/>
    <w:rsid w:val="00D339CB"/>
    <w:rsid w:val="00D34177"/>
    <w:rsid w:val="00D34229"/>
    <w:rsid w:val="00D3489A"/>
    <w:rsid w:val="00D36A5B"/>
    <w:rsid w:val="00D404D5"/>
    <w:rsid w:val="00D40746"/>
    <w:rsid w:val="00D43729"/>
    <w:rsid w:val="00D43A1B"/>
    <w:rsid w:val="00D63B4C"/>
    <w:rsid w:val="00D809B5"/>
    <w:rsid w:val="00D83672"/>
    <w:rsid w:val="00DA5DD0"/>
    <w:rsid w:val="00DC1D55"/>
    <w:rsid w:val="00DD140D"/>
    <w:rsid w:val="00DE189D"/>
    <w:rsid w:val="00DE56B0"/>
    <w:rsid w:val="00DF01E8"/>
    <w:rsid w:val="00DF5688"/>
    <w:rsid w:val="00E037C1"/>
    <w:rsid w:val="00E0395D"/>
    <w:rsid w:val="00E03DAA"/>
    <w:rsid w:val="00E0538D"/>
    <w:rsid w:val="00E138D3"/>
    <w:rsid w:val="00E146B7"/>
    <w:rsid w:val="00E20E94"/>
    <w:rsid w:val="00E217EA"/>
    <w:rsid w:val="00E22FE0"/>
    <w:rsid w:val="00E258CC"/>
    <w:rsid w:val="00E30060"/>
    <w:rsid w:val="00E31FD2"/>
    <w:rsid w:val="00E337DD"/>
    <w:rsid w:val="00E374CE"/>
    <w:rsid w:val="00E4068A"/>
    <w:rsid w:val="00E472C5"/>
    <w:rsid w:val="00E52BFE"/>
    <w:rsid w:val="00E55810"/>
    <w:rsid w:val="00E62410"/>
    <w:rsid w:val="00E66C13"/>
    <w:rsid w:val="00E7001F"/>
    <w:rsid w:val="00E723A3"/>
    <w:rsid w:val="00E74B54"/>
    <w:rsid w:val="00E750C2"/>
    <w:rsid w:val="00E75842"/>
    <w:rsid w:val="00E779D7"/>
    <w:rsid w:val="00E77A98"/>
    <w:rsid w:val="00E81F2C"/>
    <w:rsid w:val="00E84431"/>
    <w:rsid w:val="00E85BB8"/>
    <w:rsid w:val="00E86191"/>
    <w:rsid w:val="00E9196C"/>
    <w:rsid w:val="00E94E90"/>
    <w:rsid w:val="00E9582B"/>
    <w:rsid w:val="00E959A0"/>
    <w:rsid w:val="00E95B95"/>
    <w:rsid w:val="00EA456C"/>
    <w:rsid w:val="00EA570A"/>
    <w:rsid w:val="00EC0C19"/>
    <w:rsid w:val="00EC0FC7"/>
    <w:rsid w:val="00EC2E16"/>
    <w:rsid w:val="00ED5DF6"/>
    <w:rsid w:val="00EE4A27"/>
    <w:rsid w:val="00EE4C03"/>
    <w:rsid w:val="00EE4F2A"/>
    <w:rsid w:val="00EE6A29"/>
    <w:rsid w:val="00EF4393"/>
    <w:rsid w:val="00EF54E6"/>
    <w:rsid w:val="00F1090B"/>
    <w:rsid w:val="00F12678"/>
    <w:rsid w:val="00F1300B"/>
    <w:rsid w:val="00F15B2A"/>
    <w:rsid w:val="00F245B1"/>
    <w:rsid w:val="00F2504D"/>
    <w:rsid w:val="00F25CC8"/>
    <w:rsid w:val="00F300B9"/>
    <w:rsid w:val="00F305D4"/>
    <w:rsid w:val="00F32A3A"/>
    <w:rsid w:val="00F42613"/>
    <w:rsid w:val="00F42615"/>
    <w:rsid w:val="00F445FB"/>
    <w:rsid w:val="00F45CD7"/>
    <w:rsid w:val="00F46262"/>
    <w:rsid w:val="00F473F6"/>
    <w:rsid w:val="00F502D1"/>
    <w:rsid w:val="00F56A4E"/>
    <w:rsid w:val="00F6672E"/>
    <w:rsid w:val="00F67287"/>
    <w:rsid w:val="00F67305"/>
    <w:rsid w:val="00F7243D"/>
    <w:rsid w:val="00F7623F"/>
    <w:rsid w:val="00F855F7"/>
    <w:rsid w:val="00F92805"/>
    <w:rsid w:val="00F9356F"/>
    <w:rsid w:val="00F9586B"/>
    <w:rsid w:val="00F97467"/>
    <w:rsid w:val="00FA3A2C"/>
    <w:rsid w:val="00FB1CBA"/>
    <w:rsid w:val="00FB56A6"/>
    <w:rsid w:val="00FC09CD"/>
    <w:rsid w:val="00FC1D50"/>
    <w:rsid w:val="00FC22F7"/>
    <w:rsid w:val="00FC64EB"/>
    <w:rsid w:val="00FD2D65"/>
    <w:rsid w:val="00FD3C89"/>
    <w:rsid w:val="00FD4D4C"/>
    <w:rsid w:val="00FD5BD7"/>
    <w:rsid w:val="00FE63B4"/>
    <w:rsid w:val="00FE67E1"/>
    <w:rsid w:val="00FF0AFA"/>
    <w:rsid w:val="00FF29F0"/>
    <w:rsid w:val="00FF2D47"/>
    <w:rsid w:val="00FF3B4A"/>
    <w:rsid w:val="00FF64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DFAEDA8"/>
  <w15:docId w15:val="{274D1886-2EB1-4712-AC70-2AC0D38E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9D"/>
    <w:pPr>
      <w:tabs>
        <w:tab w:val="left" w:pos="0"/>
      </w:tabs>
    </w:pPr>
    <w:rPr>
      <w:sz w:val="24"/>
      <w:lang w:eastAsia="en-US"/>
    </w:rPr>
  </w:style>
  <w:style w:type="paragraph" w:styleId="Heading1">
    <w:name w:val="heading 1"/>
    <w:basedOn w:val="Normal"/>
    <w:next w:val="Normal"/>
    <w:qFormat/>
    <w:rsid w:val="00DE18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E189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E189D"/>
    <w:pPr>
      <w:keepNext/>
      <w:spacing w:before="140"/>
      <w:outlineLvl w:val="2"/>
    </w:pPr>
    <w:rPr>
      <w:b/>
    </w:rPr>
  </w:style>
  <w:style w:type="paragraph" w:styleId="Heading4">
    <w:name w:val="heading 4"/>
    <w:basedOn w:val="Normal"/>
    <w:next w:val="Normal"/>
    <w:qFormat/>
    <w:rsid w:val="00DE189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5F7785"/>
    <w:pPr>
      <w:numPr>
        <w:ilvl w:val="4"/>
        <w:numId w:val="7"/>
      </w:numPr>
      <w:spacing w:before="240" w:after="60"/>
      <w:outlineLvl w:val="4"/>
    </w:pPr>
    <w:rPr>
      <w:sz w:val="22"/>
    </w:rPr>
  </w:style>
  <w:style w:type="paragraph" w:styleId="Heading6">
    <w:name w:val="heading 6"/>
    <w:basedOn w:val="Normal"/>
    <w:next w:val="Normal"/>
    <w:link w:val="Heading6Char"/>
    <w:qFormat/>
    <w:rsid w:val="005F7785"/>
    <w:pPr>
      <w:numPr>
        <w:ilvl w:val="5"/>
        <w:numId w:val="7"/>
      </w:numPr>
      <w:spacing w:before="240" w:after="60"/>
      <w:outlineLvl w:val="5"/>
    </w:pPr>
    <w:rPr>
      <w:i/>
      <w:sz w:val="22"/>
    </w:rPr>
  </w:style>
  <w:style w:type="paragraph" w:styleId="Heading7">
    <w:name w:val="heading 7"/>
    <w:basedOn w:val="Normal"/>
    <w:next w:val="Normal"/>
    <w:link w:val="Heading7Char"/>
    <w:qFormat/>
    <w:rsid w:val="005F7785"/>
    <w:pPr>
      <w:numPr>
        <w:ilvl w:val="6"/>
        <w:numId w:val="7"/>
      </w:numPr>
      <w:spacing w:before="240" w:after="60"/>
      <w:outlineLvl w:val="6"/>
    </w:pPr>
    <w:rPr>
      <w:rFonts w:ascii="Arial" w:hAnsi="Arial"/>
      <w:sz w:val="20"/>
    </w:rPr>
  </w:style>
  <w:style w:type="paragraph" w:styleId="Heading8">
    <w:name w:val="heading 8"/>
    <w:basedOn w:val="Normal"/>
    <w:next w:val="Normal"/>
    <w:link w:val="Heading8Char"/>
    <w:qFormat/>
    <w:rsid w:val="005F7785"/>
    <w:pPr>
      <w:numPr>
        <w:ilvl w:val="7"/>
        <w:numId w:val="7"/>
      </w:numPr>
      <w:spacing w:before="240" w:after="60"/>
      <w:outlineLvl w:val="7"/>
    </w:pPr>
    <w:rPr>
      <w:rFonts w:ascii="Arial" w:hAnsi="Arial"/>
      <w:i/>
      <w:sz w:val="20"/>
    </w:rPr>
  </w:style>
  <w:style w:type="paragraph" w:styleId="Heading9">
    <w:name w:val="heading 9"/>
    <w:basedOn w:val="Normal"/>
    <w:next w:val="Normal"/>
    <w:link w:val="Heading9Char"/>
    <w:qFormat/>
    <w:rsid w:val="005F7785"/>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E189D"/>
    <w:pPr>
      <w:tabs>
        <w:tab w:val="right" w:pos="900"/>
        <w:tab w:val="left" w:pos="1100"/>
      </w:tabs>
      <w:ind w:left="1100" w:hanging="1100"/>
      <w:outlineLvl w:val="5"/>
    </w:pPr>
  </w:style>
  <w:style w:type="paragraph" w:customStyle="1" w:styleId="BillBasic">
    <w:name w:val="BillBasic"/>
    <w:rsid w:val="00DE189D"/>
    <w:pPr>
      <w:spacing w:before="140"/>
      <w:jc w:val="both"/>
    </w:pPr>
    <w:rPr>
      <w:sz w:val="24"/>
      <w:lang w:eastAsia="en-US"/>
    </w:rPr>
  </w:style>
  <w:style w:type="character" w:customStyle="1" w:styleId="Heading3Char">
    <w:name w:val="Heading 3 Char"/>
    <w:aliases w:val="h3 Char,sec Char"/>
    <w:basedOn w:val="DefaultParagraphFont"/>
    <w:link w:val="Heading3"/>
    <w:rsid w:val="00DE189D"/>
    <w:rPr>
      <w:b/>
      <w:sz w:val="24"/>
      <w:lang w:eastAsia="en-US"/>
    </w:rPr>
  </w:style>
  <w:style w:type="character" w:customStyle="1" w:styleId="Heading5Char">
    <w:name w:val="Heading 5 Char"/>
    <w:basedOn w:val="DefaultParagraphFont"/>
    <w:link w:val="Heading5"/>
    <w:rsid w:val="005F7785"/>
    <w:rPr>
      <w:sz w:val="22"/>
      <w:lang w:eastAsia="en-US"/>
    </w:rPr>
  </w:style>
  <w:style w:type="character" w:customStyle="1" w:styleId="Heading6Char">
    <w:name w:val="Heading 6 Char"/>
    <w:basedOn w:val="DefaultParagraphFont"/>
    <w:link w:val="Heading6"/>
    <w:rsid w:val="005F7785"/>
    <w:rPr>
      <w:i/>
      <w:sz w:val="22"/>
      <w:lang w:eastAsia="en-US"/>
    </w:rPr>
  </w:style>
  <w:style w:type="character" w:customStyle="1" w:styleId="Heading7Char">
    <w:name w:val="Heading 7 Char"/>
    <w:basedOn w:val="DefaultParagraphFont"/>
    <w:link w:val="Heading7"/>
    <w:rsid w:val="005F7785"/>
    <w:rPr>
      <w:rFonts w:ascii="Arial" w:hAnsi="Arial"/>
      <w:lang w:eastAsia="en-US"/>
    </w:rPr>
  </w:style>
  <w:style w:type="character" w:customStyle="1" w:styleId="Heading8Char">
    <w:name w:val="Heading 8 Char"/>
    <w:basedOn w:val="DefaultParagraphFont"/>
    <w:link w:val="Heading8"/>
    <w:rsid w:val="005F7785"/>
    <w:rPr>
      <w:rFonts w:ascii="Arial" w:hAnsi="Arial"/>
      <w:i/>
      <w:lang w:eastAsia="en-US"/>
    </w:rPr>
  </w:style>
  <w:style w:type="character" w:customStyle="1" w:styleId="Heading9Char">
    <w:name w:val="Heading 9 Char"/>
    <w:basedOn w:val="DefaultParagraphFont"/>
    <w:link w:val="Heading9"/>
    <w:rsid w:val="005F7785"/>
    <w:rPr>
      <w:rFonts w:ascii="Arial" w:hAnsi="Arial"/>
      <w:b/>
      <w:i/>
      <w:sz w:val="18"/>
      <w:lang w:eastAsia="en-US"/>
    </w:rPr>
  </w:style>
  <w:style w:type="paragraph" w:customStyle="1" w:styleId="00ClientCover">
    <w:name w:val="00ClientCover"/>
    <w:basedOn w:val="Normal"/>
    <w:rsid w:val="00DE189D"/>
  </w:style>
  <w:style w:type="paragraph" w:customStyle="1" w:styleId="00SigningPage">
    <w:name w:val="00SigningPage"/>
    <w:basedOn w:val="Normal"/>
    <w:rsid w:val="00DE189D"/>
  </w:style>
  <w:style w:type="paragraph" w:styleId="TOC1">
    <w:name w:val="toc 1"/>
    <w:basedOn w:val="Normal"/>
    <w:next w:val="Normal"/>
    <w:autoRedefine/>
    <w:uiPriority w:val="39"/>
    <w:rsid w:val="00DE189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E189D"/>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DE189D"/>
  </w:style>
  <w:style w:type="paragraph" w:customStyle="1" w:styleId="01Contents">
    <w:name w:val="01Contents"/>
    <w:basedOn w:val="Normal"/>
    <w:rsid w:val="00DE189D"/>
  </w:style>
  <w:style w:type="paragraph" w:customStyle="1" w:styleId="02TextLandscape">
    <w:name w:val="02TextLandscape"/>
    <w:basedOn w:val="Normal"/>
    <w:rsid w:val="00DE189D"/>
  </w:style>
  <w:style w:type="paragraph" w:customStyle="1" w:styleId="03Schedule">
    <w:name w:val="03Schedule"/>
    <w:basedOn w:val="Normal"/>
    <w:rsid w:val="00DE189D"/>
  </w:style>
  <w:style w:type="paragraph" w:customStyle="1" w:styleId="03ScheduleLandscape">
    <w:name w:val="03ScheduleLandscape"/>
    <w:basedOn w:val="Normal"/>
    <w:rsid w:val="00DE189D"/>
  </w:style>
  <w:style w:type="paragraph" w:customStyle="1" w:styleId="04Dictionary">
    <w:name w:val="04Dictionary"/>
    <w:basedOn w:val="Normal"/>
    <w:rsid w:val="00DE189D"/>
  </w:style>
  <w:style w:type="paragraph" w:customStyle="1" w:styleId="05Endnote">
    <w:name w:val="05Endnote"/>
    <w:basedOn w:val="Normal"/>
    <w:rsid w:val="00DE189D"/>
  </w:style>
  <w:style w:type="paragraph" w:customStyle="1" w:styleId="06Copyright">
    <w:name w:val="06Copyright"/>
    <w:basedOn w:val="Normal"/>
    <w:rsid w:val="00DE189D"/>
  </w:style>
  <w:style w:type="paragraph" w:customStyle="1" w:styleId="BillBasicHeading">
    <w:name w:val="BillBasicHeading"/>
    <w:basedOn w:val="BillBasic"/>
    <w:rsid w:val="00DE189D"/>
    <w:pPr>
      <w:keepNext/>
      <w:tabs>
        <w:tab w:val="left" w:pos="2600"/>
      </w:tabs>
      <w:jc w:val="left"/>
    </w:pPr>
    <w:rPr>
      <w:rFonts w:ascii="Arial" w:hAnsi="Arial"/>
      <w:b/>
    </w:rPr>
  </w:style>
  <w:style w:type="paragraph" w:customStyle="1" w:styleId="AH5Sec">
    <w:name w:val="A H5 Sec"/>
    <w:basedOn w:val="BillBasicHeading"/>
    <w:next w:val="Amain"/>
    <w:rsid w:val="00DE189D"/>
    <w:pPr>
      <w:tabs>
        <w:tab w:val="clear" w:pos="2600"/>
        <w:tab w:val="left" w:pos="1100"/>
      </w:tabs>
      <w:spacing w:before="240"/>
      <w:ind w:left="1100" w:hanging="1100"/>
      <w:outlineLvl w:val="4"/>
    </w:pPr>
  </w:style>
  <w:style w:type="paragraph" w:customStyle="1" w:styleId="N-9pt">
    <w:name w:val="N-9pt"/>
    <w:basedOn w:val="BillBasic"/>
    <w:next w:val="BillBasic"/>
    <w:rsid w:val="00DE189D"/>
    <w:pPr>
      <w:keepNext/>
      <w:tabs>
        <w:tab w:val="right" w:pos="7707"/>
      </w:tabs>
      <w:spacing w:before="120"/>
    </w:pPr>
    <w:rPr>
      <w:rFonts w:ascii="Arial" w:hAnsi="Arial"/>
      <w:sz w:val="18"/>
    </w:rPr>
  </w:style>
  <w:style w:type="paragraph" w:customStyle="1" w:styleId="AH4SubDiv">
    <w:name w:val="A H4 SubDiv"/>
    <w:basedOn w:val="BillBasicHeading"/>
    <w:next w:val="AH5Sec"/>
    <w:rsid w:val="00DE189D"/>
    <w:pPr>
      <w:spacing w:before="240"/>
      <w:ind w:left="2600" w:hanging="2600"/>
      <w:outlineLvl w:val="3"/>
    </w:pPr>
    <w:rPr>
      <w:sz w:val="26"/>
    </w:rPr>
  </w:style>
  <w:style w:type="paragraph" w:customStyle="1" w:styleId="Billname">
    <w:name w:val="Billname"/>
    <w:basedOn w:val="Normal"/>
    <w:rsid w:val="00DE189D"/>
    <w:pPr>
      <w:spacing w:before="1220"/>
    </w:pPr>
    <w:rPr>
      <w:rFonts w:ascii="Arial" w:hAnsi="Arial"/>
      <w:b/>
      <w:sz w:val="40"/>
    </w:rPr>
  </w:style>
  <w:style w:type="paragraph" w:customStyle="1" w:styleId="RepubNo">
    <w:name w:val="RepubNo"/>
    <w:basedOn w:val="BillBasicHeading"/>
    <w:rsid w:val="00DE189D"/>
    <w:pPr>
      <w:keepNext w:val="0"/>
      <w:spacing w:before="600"/>
      <w:jc w:val="both"/>
    </w:pPr>
    <w:rPr>
      <w:sz w:val="26"/>
    </w:rPr>
  </w:style>
  <w:style w:type="paragraph" w:customStyle="1" w:styleId="EffectiveDate">
    <w:name w:val="EffectiveDate"/>
    <w:basedOn w:val="Normal"/>
    <w:rsid w:val="00DE189D"/>
    <w:pPr>
      <w:spacing w:before="120"/>
    </w:pPr>
    <w:rPr>
      <w:rFonts w:ascii="Arial" w:hAnsi="Arial"/>
      <w:b/>
      <w:sz w:val="26"/>
    </w:rPr>
  </w:style>
  <w:style w:type="paragraph" w:customStyle="1" w:styleId="AH3Div">
    <w:name w:val="A H3 Div"/>
    <w:basedOn w:val="BillBasicHeading"/>
    <w:next w:val="AH5Sec"/>
    <w:rsid w:val="00DE189D"/>
    <w:pPr>
      <w:spacing w:before="240"/>
      <w:ind w:left="2600" w:hanging="2600"/>
      <w:outlineLvl w:val="2"/>
    </w:pPr>
    <w:rPr>
      <w:sz w:val="28"/>
    </w:rPr>
  </w:style>
  <w:style w:type="paragraph" w:customStyle="1" w:styleId="CoverInForce">
    <w:name w:val="CoverInForce"/>
    <w:basedOn w:val="BillBasicHeading"/>
    <w:rsid w:val="00DE189D"/>
    <w:pPr>
      <w:keepNext w:val="0"/>
      <w:spacing w:before="400"/>
    </w:pPr>
    <w:rPr>
      <w:b w:val="0"/>
    </w:rPr>
  </w:style>
  <w:style w:type="paragraph" w:customStyle="1" w:styleId="CoverHeading">
    <w:name w:val="CoverHeading"/>
    <w:basedOn w:val="Normal"/>
    <w:rsid w:val="00DE189D"/>
    <w:rPr>
      <w:rFonts w:ascii="Arial" w:hAnsi="Arial"/>
      <w:b/>
    </w:rPr>
  </w:style>
  <w:style w:type="paragraph" w:customStyle="1" w:styleId="CoverSubHdg">
    <w:name w:val="CoverSubHdg"/>
    <w:basedOn w:val="CoverHeading"/>
    <w:rsid w:val="00DE189D"/>
    <w:pPr>
      <w:spacing w:before="120"/>
    </w:pPr>
    <w:rPr>
      <w:sz w:val="20"/>
    </w:rPr>
  </w:style>
  <w:style w:type="paragraph" w:customStyle="1" w:styleId="CoverActName">
    <w:name w:val="CoverActName"/>
    <w:basedOn w:val="BillBasicHeading"/>
    <w:rsid w:val="00DE189D"/>
    <w:pPr>
      <w:keepNext w:val="0"/>
      <w:spacing w:before="260"/>
    </w:pPr>
  </w:style>
  <w:style w:type="paragraph" w:customStyle="1" w:styleId="CoverText">
    <w:name w:val="CoverText"/>
    <w:basedOn w:val="Normal"/>
    <w:uiPriority w:val="99"/>
    <w:rsid w:val="00DE189D"/>
    <w:pPr>
      <w:spacing w:before="100"/>
      <w:jc w:val="both"/>
    </w:pPr>
    <w:rPr>
      <w:sz w:val="20"/>
    </w:rPr>
  </w:style>
  <w:style w:type="paragraph" w:customStyle="1" w:styleId="CoverTextPara">
    <w:name w:val="CoverTextPara"/>
    <w:basedOn w:val="CoverText"/>
    <w:rsid w:val="00DE189D"/>
    <w:pPr>
      <w:tabs>
        <w:tab w:val="right" w:pos="600"/>
        <w:tab w:val="left" w:pos="840"/>
      </w:tabs>
      <w:ind w:left="840" w:hanging="840"/>
    </w:pPr>
  </w:style>
  <w:style w:type="paragraph" w:customStyle="1" w:styleId="AH2Part">
    <w:name w:val="A H2 Part"/>
    <w:basedOn w:val="BillBasicHeading"/>
    <w:next w:val="AH3Div"/>
    <w:rsid w:val="00DE189D"/>
    <w:pPr>
      <w:spacing w:before="380"/>
      <w:ind w:left="2600" w:hanging="2600"/>
      <w:outlineLvl w:val="1"/>
    </w:pPr>
    <w:rPr>
      <w:sz w:val="32"/>
    </w:rPr>
  </w:style>
  <w:style w:type="paragraph" w:customStyle="1" w:styleId="AH1Chapter">
    <w:name w:val="A H1 Chapter"/>
    <w:basedOn w:val="BillBasicHeading"/>
    <w:next w:val="AH2Part"/>
    <w:rsid w:val="00DE189D"/>
    <w:pPr>
      <w:spacing w:before="320"/>
      <w:ind w:left="2600" w:hanging="2600"/>
      <w:outlineLvl w:val="0"/>
    </w:pPr>
    <w:rPr>
      <w:sz w:val="34"/>
    </w:rPr>
  </w:style>
  <w:style w:type="paragraph" w:customStyle="1" w:styleId="AH1ChapterSymb">
    <w:name w:val="A H1 Chapter Symb"/>
    <w:basedOn w:val="AH1Chapter"/>
    <w:next w:val="AH2Part"/>
    <w:rsid w:val="00DE189D"/>
    <w:pPr>
      <w:tabs>
        <w:tab w:val="clear" w:pos="2600"/>
        <w:tab w:val="left" w:pos="0"/>
      </w:tabs>
      <w:ind w:left="2480" w:hanging="2960"/>
    </w:pPr>
  </w:style>
  <w:style w:type="paragraph" w:customStyle="1" w:styleId="ActNo">
    <w:name w:val="ActNo"/>
    <w:basedOn w:val="BillBasicHeading"/>
    <w:rsid w:val="00DE189D"/>
    <w:pPr>
      <w:keepNext w:val="0"/>
      <w:tabs>
        <w:tab w:val="clear" w:pos="2600"/>
      </w:tabs>
      <w:spacing w:before="220"/>
    </w:pPr>
  </w:style>
  <w:style w:type="paragraph" w:customStyle="1" w:styleId="Placeholder">
    <w:name w:val="Placeholder"/>
    <w:basedOn w:val="Normal"/>
    <w:rsid w:val="00DE189D"/>
    <w:rPr>
      <w:sz w:val="10"/>
    </w:rPr>
  </w:style>
  <w:style w:type="paragraph" w:customStyle="1" w:styleId="N-TOCheading">
    <w:name w:val="N-TOCheading"/>
    <w:basedOn w:val="BillBasicHeading"/>
    <w:next w:val="N-9pt"/>
    <w:rsid w:val="00DE189D"/>
    <w:pPr>
      <w:pBdr>
        <w:bottom w:val="single" w:sz="4" w:space="1" w:color="auto"/>
      </w:pBdr>
      <w:spacing w:before="800"/>
    </w:pPr>
    <w:rPr>
      <w:sz w:val="32"/>
    </w:rPr>
  </w:style>
  <w:style w:type="paragraph" w:customStyle="1" w:styleId="N-line3">
    <w:name w:val="N-line3"/>
    <w:basedOn w:val="BillBasic"/>
    <w:next w:val="BillBasic"/>
    <w:rsid w:val="00DE189D"/>
    <w:pPr>
      <w:pBdr>
        <w:bottom w:val="single" w:sz="12" w:space="1" w:color="auto"/>
      </w:pBdr>
      <w:spacing w:before="60"/>
    </w:pPr>
  </w:style>
  <w:style w:type="paragraph" w:customStyle="1" w:styleId="AH2PartSymb">
    <w:name w:val="A H2 Part Symb"/>
    <w:basedOn w:val="AH2Part"/>
    <w:next w:val="AH3Div"/>
    <w:rsid w:val="00DE189D"/>
    <w:pPr>
      <w:tabs>
        <w:tab w:val="clear" w:pos="2600"/>
        <w:tab w:val="left" w:pos="0"/>
      </w:tabs>
      <w:ind w:left="2480" w:hanging="2960"/>
    </w:pPr>
  </w:style>
  <w:style w:type="paragraph" w:customStyle="1" w:styleId="AH3DivSymb">
    <w:name w:val="A H3 Div Symb"/>
    <w:basedOn w:val="AH3Div"/>
    <w:next w:val="AH5Sec"/>
    <w:rsid w:val="00DE189D"/>
    <w:pPr>
      <w:tabs>
        <w:tab w:val="clear" w:pos="2600"/>
        <w:tab w:val="left" w:pos="0"/>
      </w:tabs>
      <w:ind w:left="2480" w:hanging="2960"/>
    </w:pPr>
  </w:style>
  <w:style w:type="paragraph" w:customStyle="1" w:styleId="AH4SubDivSymb">
    <w:name w:val="A H4 SubDiv Symb"/>
    <w:basedOn w:val="AH4SubDiv"/>
    <w:next w:val="AH5Sec"/>
    <w:rsid w:val="00DE189D"/>
    <w:pPr>
      <w:tabs>
        <w:tab w:val="clear" w:pos="2600"/>
        <w:tab w:val="left" w:pos="0"/>
      </w:tabs>
      <w:ind w:left="2480" w:hanging="2960"/>
    </w:pPr>
  </w:style>
  <w:style w:type="paragraph" w:customStyle="1" w:styleId="AH5SecSymb">
    <w:name w:val="A H5 Sec Symb"/>
    <w:basedOn w:val="AH5Sec"/>
    <w:next w:val="Amain"/>
    <w:rsid w:val="00DE189D"/>
    <w:pPr>
      <w:tabs>
        <w:tab w:val="clear" w:pos="1100"/>
        <w:tab w:val="left" w:pos="0"/>
      </w:tabs>
      <w:ind w:hanging="1580"/>
    </w:pPr>
  </w:style>
  <w:style w:type="paragraph" w:customStyle="1" w:styleId="Amainbullet">
    <w:name w:val="A main bullet"/>
    <w:basedOn w:val="BillBasic"/>
    <w:rsid w:val="00DE189D"/>
    <w:pPr>
      <w:spacing w:before="60"/>
      <w:ind w:left="1500" w:hanging="400"/>
    </w:pPr>
  </w:style>
  <w:style w:type="paragraph" w:customStyle="1" w:styleId="Amainreturn">
    <w:name w:val="A main return"/>
    <w:basedOn w:val="BillBasic"/>
    <w:link w:val="AmainreturnChar"/>
    <w:rsid w:val="00DE189D"/>
    <w:pPr>
      <w:ind w:left="1100"/>
    </w:pPr>
  </w:style>
  <w:style w:type="character" w:customStyle="1" w:styleId="AmainreturnChar">
    <w:name w:val="A main return Char"/>
    <w:basedOn w:val="DefaultParagraphFont"/>
    <w:link w:val="Amainreturn"/>
    <w:locked/>
    <w:rsid w:val="0097087F"/>
    <w:rPr>
      <w:sz w:val="24"/>
      <w:lang w:eastAsia="en-US"/>
    </w:rPr>
  </w:style>
  <w:style w:type="paragraph" w:customStyle="1" w:styleId="AmainSymb">
    <w:name w:val="A main Symb"/>
    <w:basedOn w:val="Amain"/>
    <w:rsid w:val="00DE189D"/>
    <w:pPr>
      <w:tabs>
        <w:tab w:val="left" w:pos="0"/>
      </w:tabs>
      <w:ind w:left="1120" w:hanging="1600"/>
    </w:pPr>
  </w:style>
  <w:style w:type="paragraph" w:customStyle="1" w:styleId="Apara">
    <w:name w:val="A para"/>
    <w:basedOn w:val="BillBasic"/>
    <w:link w:val="AparaChar"/>
    <w:rsid w:val="00DE189D"/>
    <w:pPr>
      <w:tabs>
        <w:tab w:val="right" w:pos="1400"/>
        <w:tab w:val="left" w:pos="1600"/>
      </w:tabs>
      <w:ind w:left="1600" w:hanging="1600"/>
      <w:outlineLvl w:val="6"/>
    </w:pPr>
  </w:style>
  <w:style w:type="character" w:customStyle="1" w:styleId="AparaChar">
    <w:name w:val="A para Char"/>
    <w:basedOn w:val="DefaultParagraphFont"/>
    <w:link w:val="Apara"/>
    <w:locked/>
    <w:rsid w:val="00AF12BB"/>
    <w:rPr>
      <w:sz w:val="24"/>
      <w:lang w:eastAsia="en-US"/>
    </w:rPr>
  </w:style>
  <w:style w:type="paragraph" w:customStyle="1" w:styleId="Aparabullet">
    <w:name w:val="A para bullet"/>
    <w:basedOn w:val="BillBasic"/>
    <w:rsid w:val="00DE189D"/>
    <w:pPr>
      <w:spacing w:before="60"/>
      <w:ind w:left="2000" w:hanging="400"/>
    </w:pPr>
  </w:style>
  <w:style w:type="paragraph" w:customStyle="1" w:styleId="Aparareturn">
    <w:name w:val="A para return"/>
    <w:basedOn w:val="BillBasic"/>
    <w:rsid w:val="00DE189D"/>
    <w:pPr>
      <w:ind w:left="1600"/>
    </w:pPr>
  </w:style>
  <w:style w:type="paragraph" w:customStyle="1" w:styleId="AparaSymb">
    <w:name w:val="A para Symb"/>
    <w:basedOn w:val="Apara"/>
    <w:rsid w:val="00DE189D"/>
    <w:pPr>
      <w:tabs>
        <w:tab w:val="right" w:pos="0"/>
      </w:tabs>
      <w:ind w:hanging="2080"/>
    </w:pPr>
  </w:style>
  <w:style w:type="paragraph" w:customStyle="1" w:styleId="Assectheading">
    <w:name w:val="A ssect heading"/>
    <w:basedOn w:val="Amain"/>
    <w:rsid w:val="00DE189D"/>
    <w:pPr>
      <w:keepNext/>
      <w:tabs>
        <w:tab w:val="clear" w:pos="900"/>
        <w:tab w:val="clear" w:pos="1100"/>
      </w:tabs>
      <w:spacing w:before="300"/>
      <w:ind w:left="0" w:firstLine="0"/>
      <w:outlineLvl w:val="9"/>
    </w:pPr>
    <w:rPr>
      <w:i/>
    </w:rPr>
  </w:style>
  <w:style w:type="paragraph" w:customStyle="1" w:styleId="Asubpara">
    <w:name w:val="A subpara"/>
    <w:basedOn w:val="BillBasic"/>
    <w:rsid w:val="00DE189D"/>
    <w:pPr>
      <w:tabs>
        <w:tab w:val="right" w:pos="1900"/>
        <w:tab w:val="left" w:pos="2100"/>
      </w:tabs>
      <w:ind w:left="2100" w:hanging="2100"/>
      <w:outlineLvl w:val="7"/>
    </w:pPr>
  </w:style>
  <w:style w:type="paragraph" w:customStyle="1" w:styleId="Asubparabullet">
    <w:name w:val="A subpara bullet"/>
    <w:basedOn w:val="BillBasic"/>
    <w:rsid w:val="00DE189D"/>
    <w:pPr>
      <w:spacing w:before="60"/>
      <w:ind w:left="2540" w:hanging="400"/>
    </w:pPr>
  </w:style>
  <w:style w:type="paragraph" w:customStyle="1" w:styleId="Asubparareturn">
    <w:name w:val="A subpara return"/>
    <w:basedOn w:val="BillBasic"/>
    <w:rsid w:val="00DE189D"/>
    <w:pPr>
      <w:ind w:left="2100"/>
    </w:pPr>
  </w:style>
  <w:style w:type="paragraph" w:customStyle="1" w:styleId="AsubparaSymb">
    <w:name w:val="A subpara Symb"/>
    <w:basedOn w:val="Asubpara"/>
    <w:rsid w:val="00DE189D"/>
    <w:pPr>
      <w:tabs>
        <w:tab w:val="left" w:pos="0"/>
      </w:tabs>
      <w:ind w:left="2098" w:hanging="2580"/>
    </w:pPr>
  </w:style>
  <w:style w:type="paragraph" w:customStyle="1" w:styleId="Asubsubpara">
    <w:name w:val="A subsubpara"/>
    <w:basedOn w:val="BillBasic"/>
    <w:rsid w:val="00DE189D"/>
    <w:pPr>
      <w:tabs>
        <w:tab w:val="right" w:pos="2400"/>
        <w:tab w:val="left" w:pos="2600"/>
      </w:tabs>
      <w:ind w:left="2600" w:hanging="2600"/>
      <w:outlineLvl w:val="8"/>
    </w:pPr>
  </w:style>
  <w:style w:type="paragraph" w:customStyle="1" w:styleId="Actdetails">
    <w:name w:val="Act details"/>
    <w:basedOn w:val="Normal"/>
    <w:rsid w:val="00DE189D"/>
    <w:pPr>
      <w:spacing w:before="20"/>
      <w:ind w:left="1400"/>
    </w:pPr>
    <w:rPr>
      <w:rFonts w:ascii="Arial" w:hAnsi="Arial"/>
      <w:sz w:val="20"/>
    </w:rPr>
  </w:style>
  <w:style w:type="paragraph" w:customStyle="1" w:styleId="aDef">
    <w:name w:val="aDef"/>
    <w:basedOn w:val="BillBasic"/>
    <w:link w:val="aDefChar"/>
    <w:rsid w:val="00DE189D"/>
    <w:pPr>
      <w:ind w:left="1100"/>
    </w:pPr>
  </w:style>
  <w:style w:type="character" w:customStyle="1" w:styleId="aDefChar">
    <w:name w:val="aDef Char"/>
    <w:basedOn w:val="DefaultParagraphFont"/>
    <w:link w:val="aDef"/>
    <w:locked/>
    <w:rsid w:val="00AB11B4"/>
    <w:rPr>
      <w:sz w:val="24"/>
      <w:lang w:eastAsia="en-US"/>
    </w:rPr>
  </w:style>
  <w:style w:type="paragraph" w:customStyle="1" w:styleId="aDefpara">
    <w:name w:val="aDef para"/>
    <w:basedOn w:val="Apara"/>
    <w:rsid w:val="00DE189D"/>
  </w:style>
  <w:style w:type="paragraph" w:customStyle="1" w:styleId="aDefsubpara">
    <w:name w:val="aDef subpara"/>
    <w:basedOn w:val="Asubpara"/>
    <w:rsid w:val="00DE189D"/>
  </w:style>
  <w:style w:type="paragraph" w:customStyle="1" w:styleId="AmdtEntries">
    <w:name w:val="AmdtEntries"/>
    <w:basedOn w:val="BillBasicHeading"/>
    <w:rsid w:val="00DE189D"/>
    <w:pPr>
      <w:keepNext w:val="0"/>
      <w:tabs>
        <w:tab w:val="clear" w:pos="2600"/>
      </w:tabs>
      <w:spacing w:before="0"/>
      <w:ind w:left="3200" w:hanging="2100"/>
    </w:pPr>
    <w:rPr>
      <w:sz w:val="18"/>
    </w:rPr>
  </w:style>
  <w:style w:type="paragraph" w:customStyle="1" w:styleId="AmdtEntriesDefL2">
    <w:name w:val="AmdtEntriesDefL2"/>
    <w:basedOn w:val="AmdtEntries"/>
    <w:rsid w:val="00DE189D"/>
    <w:pPr>
      <w:tabs>
        <w:tab w:val="left" w:pos="3000"/>
      </w:tabs>
      <w:ind w:left="3600" w:hanging="2500"/>
    </w:pPr>
  </w:style>
  <w:style w:type="paragraph" w:customStyle="1" w:styleId="AmdtsEntriesDefL2">
    <w:name w:val="AmdtsEntriesDefL2"/>
    <w:basedOn w:val="Normal"/>
    <w:rsid w:val="00DE189D"/>
    <w:pPr>
      <w:tabs>
        <w:tab w:val="left" w:pos="3000"/>
      </w:tabs>
      <w:ind w:left="3100" w:hanging="2000"/>
    </w:pPr>
    <w:rPr>
      <w:rFonts w:ascii="Arial" w:hAnsi="Arial"/>
      <w:sz w:val="18"/>
    </w:rPr>
  </w:style>
  <w:style w:type="paragraph" w:customStyle="1" w:styleId="AmdtsEntries">
    <w:name w:val="AmdtsEntries"/>
    <w:basedOn w:val="BillBasicHeading"/>
    <w:rsid w:val="00DE189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E189D"/>
    <w:pPr>
      <w:tabs>
        <w:tab w:val="clear" w:pos="2600"/>
      </w:tabs>
      <w:spacing w:before="120"/>
      <w:ind w:left="1100"/>
    </w:pPr>
    <w:rPr>
      <w:sz w:val="18"/>
    </w:rPr>
  </w:style>
  <w:style w:type="paragraph" w:customStyle="1" w:styleId="aNote">
    <w:name w:val="aNote"/>
    <w:basedOn w:val="BillBasic"/>
    <w:link w:val="aNoteChar"/>
    <w:rsid w:val="00DE189D"/>
    <w:pPr>
      <w:ind w:left="1900" w:hanging="800"/>
    </w:pPr>
    <w:rPr>
      <w:sz w:val="20"/>
    </w:rPr>
  </w:style>
  <w:style w:type="character" w:customStyle="1" w:styleId="aNoteChar">
    <w:name w:val="aNote Char"/>
    <w:basedOn w:val="DefaultParagraphFont"/>
    <w:link w:val="aNote"/>
    <w:locked/>
    <w:rsid w:val="00632989"/>
    <w:rPr>
      <w:lang w:eastAsia="en-US"/>
    </w:rPr>
  </w:style>
  <w:style w:type="paragraph" w:customStyle="1" w:styleId="aExam">
    <w:name w:val="aExam"/>
    <w:basedOn w:val="aNoteSymb"/>
    <w:rsid w:val="00DE189D"/>
    <w:pPr>
      <w:spacing w:before="60"/>
      <w:ind w:left="1100" w:firstLine="0"/>
    </w:pPr>
  </w:style>
  <w:style w:type="paragraph" w:customStyle="1" w:styleId="aNoteSymb">
    <w:name w:val="aNote Symb"/>
    <w:basedOn w:val="BillBasic"/>
    <w:rsid w:val="00DE189D"/>
    <w:pPr>
      <w:tabs>
        <w:tab w:val="left" w:pos="1100"/>
        <w:tab w:val="left" w:pos="2381"/>
      </w:tabs>
      <w:ind w:left="1899" w:hanging="2381"/>
    </w:pPr>
    <w:rPr>
      <w:sz w:val="20"/>
    </w:rPr>
  </w:style>
  <w:style w:type="paragraph" w:customStyle="1" w:styleId="aExamHead">
    <w:name w:val="aExam Head"/>
    <w:basedOn w:val="BillBasicHeading"/>
    <w:next w:val="aExam"/>
    <w:rsid w:val="00DE189D"/>
    <w:pPr>
      <w:tabs>
        <w:tab w:val="clear" w:pos="2600"/>
      </w:tabs>
      <w:ind w:left="1100"/>
    </w:pPr>
    <w:rPr>
      <w:sz w:val="18"/>
    </w:rPr>
  </w:style>
  <w:style w:type="paragraph" w:customStyle="1" w:styleId="aExamBullet">
    <w:name w:val="aExamBullet"/>
    <w:basedOn w:val="aExam"/>
    <w:rsid w:val="00DE189D"/>
    <w:pPr>
      <w:tabs>
        <w:tab w:val="left" w:pos="1500"/>
        <w:tab w:val="left" w:pos="2300"/>
      </w:tabs>
      <w:ind w:left="1900" w:hanging="800"/>
    </w:pPr>
  </w:style>
  <w:style w:type="paragraph" w:customStyle="1" w:styleId="aExamNum">
    <w:name w:val="aExamNum"/>
    <w:basedOn w:val="aExam"/>
    <w:rsid w:val="00DE189D"/>
    <w:pPr>
      <w:ind w:left="1500" w:hanging="400"/>
    </w:pPr>
  </w:style>
  <w:style w:type="paragraph" w:customStyle="1" w:styleId="aExamNumText">
    <w:name w:val="aExamNumText"/>
    <w:basedOn w:val="aExam"/>
    <w:rsid w:val="00DE189D"/>
    <w:pPr>
      <w:ind w:left="1500"/>
    </w:pPr>
  </w:style>
  <w:style w:type="paragraph" w:customStyle="1" w:styleId="aExamPara">
    <w:name w:val="aExamPara"/>
    <w:basedOn w:val="aExam"/>
    <w:rsid w:val="00DE189D"/>
    <w:pPr>
      <w:tabs>
        <w:tab w:val="right" w:pos="1720"/>
        <w:tab w:val="left" w:pos="2000"/>
        <w:tab w:val="left" w:pos="2300"/>
      </w:tabs>
      <w:ind w:left="2400" w:hanging="1300"/>
    </w:pPr>
  </w:style>
  <w:style w:type="paragraph" w:customStyle="1" w:styleId="aNoteBullet">
    <w:name w:val="aNoteBullet"/>
    <w:basedOn w:val="aNoteSymb"/>
    <w:rsid w:val="00DE189D"/>
    <w:pPr>
      <w:tabs>
        <w:tab w:val="left" w:pos="2200"/>
      </w:tabs>
      <w:spacing w:before="60"/>
      <w:ind w:left="2600" w:hanging="700"/>
    </w:pPr>
  </w:style>
  <w:style w:type="paragraph" w:customStyle="1" w:styleId="aNotePara">
    <w:name w:val="aNotePara"/>
    <w:basedOn w:val="aNote"/>
    <w:rsid w:val="00DE189D"/>
    <w:pPr>
      <w:tabs>
        <w:tab w:val="right" w:pos="2140"/>
        <w:tab w:val="left" w:pos="2400"/>
      </w:tabs>
      <w:spacing w:before="60"/>
      <w:ind w:left="2400" w:hanging="1300"/>
    </w:pPr>
  </w:style>
  <w:style w:type="paragraph" w:customStyle="1" w:styleId="aNoteText">
    <w:name w:val="aNoteText"/>
    <w:basedOn w:val="aNoteSymb"/>
    <w:rsid w:val="00DE189D"/>
    <w:pPr>
      <w:spacing w:before="60"/>
      <w:ind w:firstLine="0"/>
    </w:pPr>
  </w:style>
  <w:style w:type="paragraph" w:customStyle="1" w:styleId="aParaNote">
    <w:name w:val="aParaNote"/>
    <w:basedOn w:val="BillBasic"/>
    <w:rsid w:val="00DE189D"/>
    <w:pPr>
      <w:ind w:left="2840" w:hanging="1240"/>
    </w:pPr>
    <w:rPr>
      <w:sz w:val="20"/>
    </w:rPr>
  </w:style>
  <w:style w:type="paragraph" w:customStyle="1" w:styleId="aParaNoteBullet">
    <w:name w:val="aParaNoteBullet"/>
    <w:basedOn w:val="aParaNote"/>
    <w:rsid w:val="00DE189D"/>
    <w:pPr>
      <w:tabs>
        <w:tab w:val="left" w:pos="2700"/>
      </w:tabs>
      <w:spacing w:before="60"/>
      <w:ind w:left="3100" w:hanging="700"/>
    </w:pPr>
  </w:style>
  <w:style w:type="paragraph" w:customStyle="1" w:styleId="aParaNotePara">
    <w:name w:val="aParaNotePara"/>
    <w:basedOn w:val="aNoteParaSymb"/>
    <w:rsid w:val="00DE189D"/>
    <w:pPr>
      <w:tabs>
        <w:tab w:val="clear" w:pos="2140"/>
        <w:tab w:val="clear" w:pos="2400"/>
        <w:tab w:val="right" w:pos="2644"/>
      </w:tabs>
      <w:ind w:left="3320" w:hanging="1720"/>
    </w:pPr>
  </w:style>
  <w:style w:type="paragraph" w:customStyle="1" w:styleId="aNoteParaSymb">
    <w:name w:val="aNotePara Symb"/>
    <w:basedOn w:val="aNoteSymb"/>
    <w:rsid w:val="00DE189D"/>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DE189D"/>
    <w:pPr>
      <w:spacing w:before="240"/>
      <w:ind w:left="1100"/>
    </w:pPr>
    <w:rPr>
      <w:rFonts w:ascii="Arial" w:hAnsi="Arial"/>
      <w:sz w:val="20"/>
    </w:rPr>
  </w:style>
  <w:style w:type="paragraph" w:customStyle="1" w:styleId="BillBasicItalics">
    <w:name w:val="BillBasicItalics"/>
    <w:basedOn w:val="BillBasic"/>
    <w:rsid w:val="00DE189D"/>
    <w:rPr>
      <w:i/>
    </w:rPr>
  </w:style>
  <w:style w:type="paragraph" w:customStyle="1" w:styleId="BillFor">
    <w:name w:val="BillFor"/>
    <w:basedOn w:val="BillBasicHeading"/>
    <w:rsid w:val="00DE189D"/>
    <w:pPr>
      <w:keepNext w:val="0"/>
      <w:spacing w:before="320"/>
      <w:jc w:val="both"/>
    </w:pPr>
    <w:rPr>
      <w:sz w:val="28"/>
    </w:rPr>
  </w:style>
  <w:style w:type="paragraph" w:customStyle="1" w:styleId="BillNo">
    <w:name w:val="BillNo"/>
    <w:basedOn w:val="BillBasicHeading"/>
    <w:rsid w:val="00DE189D"/>
    <w:pPr>
      <w:keepNext w:val="0"/>
      <w:spacing w:before="240"/>
      <w:jc w:val="both"/>
    </w:pPr>
  </w:style>
  <w:style w:type="character" w:customStyle="1" w:styleId="charBold">
    <w:name w:val="charBold"/>
    <w:basedOn w:val="DefaultParagraphFont"/>
    <w:rsid w:val="00DE189D"/>
    <w:rPr>
      <w:b/>
    </w:rPr>
  </w:style>
  <w:style w:type="character" w:customStyle="1" w:styleId="charBoldItals">
    <w:name w:val="charBoldItals"/>
    <w:basedOn w:val="DefaultParagraphFont"/>
    <w:rsid w:val="00DE189D"/>
    <w:rPr>
      <w:b/>
      <w:i/>
    </w:rPr>
  </w:style>
  <w:style w:type="character" w:customStyle="1" w:styleId="CharChapNo">
    <w:name w:val="CharChapNo"/>
    <w:basedOn w:val="DefaultParagraphFont"/>
    <w:rsid w:val="00DE189D"/>
  </w:style>
  <w:style w:type="character" w:customStyle="1" w:styleId="CharChapText">
    <w:name w:val="CharChapText"/>
    <w:basedOn w:val="DefaultParagraphFont"/>
    <w:rsid w:val="00DE189D"/>
  </w:style>
  <w:style w:type="character" w:customStyle="1" w:styleId="charContents">
    <w:name w:val="charContents"/>
    <w:basedOn w:val="DefaultParagraphFont"/>
    <w:rsid w:val="00DE189D"/>
  </w:style>
  <w:style w:type="character" w:customStyle="1" w:styleId="CharDivNo">
    <w:name w:val="CharDivNo"/>
    <w:basedOn w:val="DefaultParagraphFont"/>
    <w:rsid w:val="00DE189D"/>
  </w:style>
  <w:style w:type="character" w:customStyle="1" w:styleId="CharDivText">
    <w:name w:val="CharDivText"/>
    <w:basedOn w:val="DefaultParagraphFont"/>
    <w:rsid w:val="00DE189D"/>
  </w:style>
  <w:style w:type="character" w:customStyle="1" w:styleId="charItals">
    <w:name w:val="charItals"/>
    <w:basedOn w:val="DefaultParagraphFont"/>
    <w:rsid w:val="00DE189D"/>
    <w:rPr>
      <w:i/>
    </w:rPr>
  </w:style>
  <w:style w:type="character" w:customStyle="1" w:styleId="charPage">
    <w:name w:val="charPage"/>
    <w:basedOn w:val="DefaultParagraphFont"/>
    <w:rsid w:val="00DE189D"/>
  </w:style>
  <w:style w:type="character" w:customStyle="1" w:styleId="CharPartNo">
    <w:name w:val="CharPartNo"/>
    <w:basedOn w:val="DefaultParagraphFont"/>
    <w:rsid w:val="00DE189D"/>
  </w:style>
  <w:style w:type="character" w:customStyle="1" w:styleId="CharPartText">
    <w:name w:val="CharPartText"/>
    <w:basedOn w:val="DefaultParagraphFont"/>
    <w:rsid w:val="00DE189D"/>
  </w:style>
  <w:style w:type="character" w:customStyle="1" w:styleId="CharSectNo">
    <w:name w:val="CharSectNo"/>
    <w:basedOn w:val="DefaultParagraphFont"/>
    <w:rsid w:val="00DE189D"/>
  </w:style>
  <w:style w:type="character" w:customStyle="1" w:styleId="charSymb">
    <w:name w:val="charSymb"/>
    <w:basedOn w:val="DefaultParagraphFont"/>
    <w:rsid w:val="00DE189D"/>
    <w:rPr>
      <w:rFonts w:ascii="Arial" w:hAnsi="Arial"/>
      <w:sz w:val="24"/>
      <w:bdr w:val="single" w:sz="4" w:space="0" w:color="auto"/>
    </w:rPr>
  </w:style>
  <w:style w:type="character" w:customStyle="1" w:styleId="charTableNo">
    <w:name w:val="charTableNo"/>
    <w:basedOn w:val="DefaultParagraphFont"/>
    <w:rsid w:val="00DE189D"/>
  </w:style>
  <w:style w:type="character" w:customStyle="1" w:styleId="charTableText">
    <w:name w:val="charTableText"/>
    <w:basedOn w:val="DefaultParagraphFont"/>
    <w:rsid w:val="00DE189D"/>
  </w:style>
  <w:style w:type="character" w:customStyle="1" w:styleId="charUnderline">
    <w:name w:val="charUnderline"/>
    <w:basedOn w:val="DefaultParagraphFont"/>
    <w:rsid w:val="00DE189D"/>
    <w:rPr>
      <w:u w:val="single"/>
    </w:rPr>
  </w:style>
  <w:style w:type="paragraph" w:customStyle="1" w:styleId="Comment">
    <w:name w:val="Comment"/>
    <w:basedOn w:val="BillBasic"/>
    <w:rsid w:val="00DE189D"/>
    <w:pPr>
      <w:tabs>
        <w:tab w:val="left" w:pos="1800"/>
      </w:tabs>
      <w:ind w:left="1300"/>
      <w:jc w:val="left"/>
    </w:pPr>
    <w:rPr>
      <w:b/>
      <w:sz w:val="18"/>
    </w:rPr>
  </w:style>
  <w:style w:type="paragraph" w:customStyle="1" w:styleId="CommentNum">
    <w:name w:val="CommentNum"/>
    <w:basedOn w:val="Comment"/>
    <w:rsid w:val="00DE189D"/>
    <w:pPr>
      <w:ind w:left="1800" w:hanging="1800"/>
    </w:pPr>
  </w:style>
  <w:style w:type="paragraph" w:customStyle="1" w:styleId="DateLine">
    <w:name w:val="DateLine"/>
    <w:basedOn w:val="BillBasic"/>
    <w:rsid w:val="00DE189D"/>
    <w:pPr>
      <w:tabs>
        <w:tab w:val="left" w:pos="4320"/>
      </w:tabs>
    </w:pPr>
  </w:style>
  <w:style w:type="paragraph" w:customStyle="1" w:styleId="Dict-Heading">
    <w:name w:val="Dict-Heading"/>
    <w:basedOn w:val="BillBasicHeading"/>
    <w:next w:val="Normal"/>
    <w:rsid w:val="00DE189D"/>
    <w:pPr>
      <w:spacing w:before="320"/>
      <w:ind w:left="2600" w:hanging="2600"/>
      <w:jc w:val="both"/>
      <w:outlineLvl w:val="0"/>
    </w:pPr>
    <w:rPr>
      <w:sz w:val="34"/>
    </w:rPr>
  </w:style>
  <w:style w:type="paragraph" w:customStyle="1" w:styleId="Dict-HeadingSymb">
    <w:name w:val="Dict-Heading Symb"/>
    <w:basedOn w:val="Dict-Heading"/>
    <w:rsid w:val="00DE189D"/>
    <w:pPr>
      <w:tabs>
        <w:tab w:val="left" w:pos="0"/>
      </w:tabs>
      <w:ind w:left="2480" w:hanging="2960"/>
    </w:pPr>
  </w:style>
  <w:style w:type="paragraph" w:customStyle="1" w:styleId="direction">
    <w:name w:val="direction"/>
    <w:basedOn w:val="BillBasic"/>
    <w:next w:val="AmainreturnSymb"/>
    <w:rsid w:val="00DE189D"/>
    <w:pPr>
      <w:ind w:left="1100"/>
    </w:pPr>
    <w:rPr>
      <w:i/>
    </w:rPr>
  </w:style>
  <w:style w:type="paragraph" w:customStyle="1" w:styleId="AmainreturnSymb">
    <w:name w:val="A main return Symb"/>
    <w:basedOn w:val="BillBasic"/>
    <w:rsid w:val="00DE189D"/>
    <w:pPr>
      <w:tabs>
        <w:tab w:val="left" w:pos="1582"/>
      </w:tabs>
      <w:ind w:left="1100" w:hanging="1582"/>
    </w:pPr>
  </w:style>
  <w:style w:type="paragraph" w:customStyle="1" w:styleId="draft">
    <w:name w:val="draft"/>
    <w:basedOn w:val="Normal"/>
    <w:rsid w:val="00DE18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DE189D"/>
    <w:pPr>
      <w:spacing w:before="60" w:after="60"/>
    </w:pPr>
    <w:rPr>
      <w:rFonts w:ascii="Arial" w:hAnsi="Arial"/>
      <w:sz w:val="18"/>
    </w:rPr>
  </w:style>
  <w:style w:type="paragraph" w:customStyle="1" w:styleId="EarlierRepubHdg">
    <w:name w:val="EarlierRepubHdg"/>
    <w:basedOn w:val="Normal"/>
    <w:rsid w:val="00DE189D"/>
    <w:pPr>
      <w:keepNext/>
    </w:pPr>
    <w:rPr>
      <w:rFonts w:ascii="Arial" w:hAnsi="Arial"/>
      <w:b/>
      <w:sz w:val="20"/>
    </w:rPr>
  </w:style>
  <w:style w:type="paragraph" w:customStyle="1" w:styleId="EnactingWords">
    <w:name w:val="EnactingWords"/>
    <w:basedOn w:val="BillBasic"/>
    <w:rsid w:val="00DE189D"/>
    <w:pPr>
      <w:spacing w:before="120"/>
    </w:pPr>
  </w:style>
  <w:style w:type="paragraph" w:customStyle="1" w:styleId="EnactingWordsRules">
    <w:name w:val="EnactingWordsRules"/>
    <w:basedOn w:val="EnactingWords"/>
    <w:rsid w:val="00DE189D"/>
    <w:pPr>
      <w:spacing w:before="240"/>
    </w:pPr>
  </w:style>
  <w:style w:type="paragraph" w:customStyle="1" w:styleId="EndNote">
    <w:name w:val="EndNote"/>
    <w:basedOn w:val="BillBasicHeading"/>
    <w:rsid w:val="00DE189D"/>
    <w:pPr>
      <w:keepNext w:val="0"/>
      <w:tabs>
        <w:tab w:val="clear" w:pos="2600"/>
        <w:tab w:val="left" w:pos="1100"/>
      </w:tabs>
      <w:spacing w:before="160"/>
      <w:ind w:left="1100" w:hanging="1100"/>
      <w:jc w:val="both"/>
    </w:pPr>
  </w:style>
  <w:style w:type="paragraph" w:customStyle="1" w:styleId="Endnote1">
    <w:name w:val="Endnote1"/>
    <w:basedOn w:val="BillBasic"/>
    <w:next w:val="Normal"/>
    <w:rsid w:val="00DE189D"/>
    <w:pPr>
      <w:keepNext/>
      <w:tabs>
        <w:tab w:val="left" w:pos="400"/>
      </w:tabs>
      <w:spacing w:before="0"/>
      <w:jc w:val="left"/>
    </w:pPr>
    <w:rPr>
      <w:rFonts w:ascii="Arial" w:hAnsi="Arial"/>
      <w:b/>
      <w:sz w:val="28"/>
    </w:rPr>
  </w:style>
  <w:style w:type="paragraph" w:customStyle="1" w:styleId="Endnote2">
    <w:name w:val="Endnote2"/>
    <w:basedOn w:val="Normal"/>
    <w:rsid w:val="00DE189D"/>
    <w:pPr>
      <w:keepNext/>
      <w:tabs>
        <w:tab w:val="left" w:pos="1100"/>
      </w:tabs>
      <w:spacing w:before="360"/>
    </w:pPr>
    <w:rPr>
      <w:rFonts w:ascii="Arial" w:hAnsi="Arial"/>
      <w:b/>
    </w:rPr>
  </w:style>
  <w:style w:type="paragraph" w:customStyle="1" w:styleId="Endnote3">
    <w:name w:val="Endnote3"/>
    <w:basedOn w:val="Normal"/>
    <w:rsid w:val="00DE189D"/>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DE189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E189D"/>
    <w:pPr>
      <w:spacing w:before="60"/>
      <w:ind w:left="1100"/>
      <w:jc w:val="both"/>
    </w:pPr>
    <w:rPr>
      <w:sz w:val="20"/>
    </w:rPr>
  </w:style>
  <w:style w:type="paragraph" w:customStyle="1" w:styleId="EndNoteParas">
    <w:name w:val="EndNoteParas"/>
    <w:basedOn w:val="EndNoteTextEPS"/>
    <w:rsid w:val="00DE189D"/>
    <w:pPr>
      <w:tabs>
        <w:tab w:val="right" w:pos="1432"/>
      </w:tabs>
      <w:ind w:left="1840" w:hanging="1840"/>
    </w:pPr>
  </w:style>
  <w:style w:type="paragraph" w:customStyle="1" w:styleId="EndnotesAbbrev">
    <w:name w:val="EndnotesAbbrev"/>
    <w:basedOn w:val="Normal"/>
    <w:rsid w:val="00DE189D"/>
    <w:pPr>
      <w:spacing w:before="20"/>
    </w:pPr>
    <w:rPr>
      <w:rFonts w:ascii="Arial" w:hAnsi="Arial"/>
      <w:color w:val="000000"/>
      <w:sz w:val="16"/>
    </w:rPr>
  </w:style>
  <w:style w:type="paragraph" w:customStyle="1" w:styleId="EndNoteText">
    <w:name w:val="EndNoteText"/>
    <w:basedOn w:val="BillBasic"/>
    <w:rsid w:val="00DE189D"/>
    <w:pPr>
      <w:tabs>
        <w:tab w:val="left" w:pos="700"/>
        <w:tab w:val="right" w:pos="6160"/>
      </w:tabs>
      <w:spacing w:before="80"/>
      <w:ind w:left="700" w:hanging="700"/>
    </w:pPr>
    <w:rPr>
      <w:sz w:val="20"/>
    </w:rPr>
  </w:style>
  <w:style w:type="paragraph" w:customStyle="1" w:styleId="EPSCoverTop">
    <w:name w:val="EPSCoverTop"/>
    <w:basedOn w:val="Normal"/>
    <w:rsid w:val="00DE189D"/>
    <w:pPr>
      <w:jc w:val="right"/>
    </w:pPr>
    <w:rPr>
      <w:rFonts w:ascii="Arial" w:hAnsi="Arial"/>
      <w:sz w:val="20"/>
    </w:rPr>
  </w:style>
  <w:style w:type="paragraph" w:styleId="Footer">
    <w:name w:val="footer"/>
    <w:basedOn w:val="Normal"/>
    <w:link w:val="FooterChar"/>
    <w:rsid w:val="00DE189D"/>
    <w:pPr>
      <w:spacing w:before="120" w:line="240" w:lineRule="exact"/>
    </w:pPr>
    <w:rPr>
      <w:rFonts w:ascii="Arial" w:hAnsi="Arial"/>
      <w:sz w:val="18"/>
    </w:rPr>
  </w:style>
  <w:style w:type="character" w:customStyle="1" w:styleId="FooterChar">
    <w:name w:val="Footer Char"/>
    <w:basedOn w:val="DefaultParagraphFont"/>
    <w:link w:val="Footer"/>
    <w:rsid w:val="00DE189D"/>
    <w:rPr>
      <w:rFonts w:ascii="Arial" w:hAnsi="Arial"/>
      <w:sz w:val="18"/>
      <w:lang w:eastAsia="en-US"/>
    </w:rPr>
  </w:style>
  <w:style w:type="paragraph" w:customStyle="1" w:styleId="FooterInfo">
    <w:name w:val="FooterInfo"/>
    <w:basedOn w:val="Normal"/>
    <w:rsid w:val="00DE189D"/>
    <w:pPr>
      <w:tabs>
        <w:tab w:val="right" w:pos="7707"/>
      </w:tabs>
    </w:pPr>
    <w:rPr>
      <w:rFonts w:ascii="Arial" w:hAnsi="Arial"/>
      <w:sz w:val="18"/>
    </w:rPr>
  </w:style>
  <w:style w:type="paragraph" w:customStyle="1" w:styleId="FooterInfoCentre">
    <w:name w:val="FooterInfoCentre"/>
    <w:basedOn w:val="FooterInfo"/>
    <w:rsid w:val="00DE189D"/>
    <w:pPr>
      <w:spacing w:before="60"/>
      <w:jc w:val="center"/>
    </w:pPr>
  </w:style>
  <w:style w:type="paragraph" w:customStyle="1" w:styleId="Formula">
    <w:name w:val="Formula"/>
    <w:basedOn w:val="BillBasic"/>
    <w:rsid w:val="00DE189D"/>
    <w:pPr>
      <w:spacing w:line="260" w:lineRule="atLeast"/>
      <w:jc w:val="center"/>
    </w:pPr>
  </w:style>
  <w:style w:type="paragraph" w:styleId="Header">
    <w:name w:val="header"/>
    <w:basedOn w:val="Normal"/>
    <w:link w:val="HeaderChar"/>
    <w:rsid w:val="00DE189D"/>
    <w:pPr>
      <w:tabs>
        <w:tab w:val="center" w:pos="4153"/>
        <w:tab w:val="right" w:pos="8306"/>
      </w:tabs>
    </w:pPr>
  </w:style>
  <w:style w:type="character" w:customStyle="1" w:styleId="HeaderChar">
    <w:name w:val="Header Char"/>
    <w:basedOn w:val="DefaultParagraphFont"/>
    <w:link w:val="Header"/>
    <w:rsid w:val="0000284C"/>
    <w:rPr>
      <w:sz w:val="24"/>
      <w:lang w:eastAsia="en-US"/>
    </w:rPr>
  </w:style>
  <w:style w:type="paragraph" w:customStyle="1" w:styleId="HeaderEven">
    <w:name w:val="HeaderEven"/>
    <w:basedOn w:val="Normal"/>
    <w:rsid w:val="00DE189D"/>
    <w:rPr>
      <w:rFonts w:ascii="Arial" w:hAnsi="Arial"/>
      <w:sz w:val="18"/>
    </w:rPr>
  </w:style>
  <w:style w:type="paragraph" w:customStyle="1" w:styleId="HeaderEven6">
    <w:name w:val="HeaderEven6"/>
    <w:basedOn w:val="HeaderEven"/>
    <w:rsid w:val="00DE189D"/>
    <w:pPr>
      <w:spacing w:before="120" w:after="60"/>
    </w:pPr>
  </w:style>
  <w:style w:type="paragraph" w:customStyle="1" w:styleId="HeaderOdd">
    <w:name w:val="HeaderOdd"/>
    <w:basedOn w:val="HeaderEven"/>
    <w:rsid w:val="00DE189D"/>
    <w:pPr>
      <w:jc w:val="right"/>
    </w:pPr>
  </w:style>
  <w:style w:type="paragraph" w:customStyle="1" w:styleId="HeaderOdd6">
    <w:name w:val="HeaderOdd6"/>
    <w:basedOn w:val="HeaderEven6"/>
    <w:rsid w:val="00DE189D"/>
    <w:pPr>
      <w:jc w:val="right"/>
    </w:pPr>
  </w:style>
  <w:style w:type="paragraph" w:customStyle="1" w:styleId="Ipara">
    <w:name w:val="I para"/>
    <w:basedOn w:val="Apara"/>
    <w:rsid w:val="00DE189D"/>
    <w:pPr>
      <w:outlineLvl w:val="9"/>
    </w:pPr>
  </w:style>
  <w:style w:type="paragraph" w:customStyle="1" w:styleId="Idefpara">
    <w:name w:val="I def para"/>
    <w:basedOn w:val="Ipara"/>
    <w:rsid w:val="00DE189D"/>
  </w:style>
  <w:style w:type="paragraph" w:customStyle="1" w:styleId="Isubpara">
    <w:name w:val="I subpara"/>
    <w:basedOn w:val="Asubpara"/>
    <w:rsid w:val="00DE189D"/>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DE189D"/>
  </w:style>
  <w:style w:type="paragraph" w:customStyle="1" w:styleId="IDict-Heading">
    <w:name w:val="I Dict-Heading"/>
    <w:basedOn w:val="BillBasicHeading"/>
    <w:rsid w:val="00DE189D"/>
    <w:pPr>
      <w:spacing w:before="320"/>
      <w:ind w:left="2600" w:hanging="2600"/>
      <w:jc w:val="both"/>
    </w:pPr>
    <w:rPr>
      <w:sz w:val="34"/>
    </w:rPr>
  </w:style>
  <w:style w:type="paragraph" w:customStyle="1" w:styleId="IH1Chap">
    <w:name w:val="I H1 Chap"/>
    <w:basedOn w:val="BillBasicHeading"/>
    <w:next w:val="Normal"/>
    <w:rsid w:val="00DE189D"/>
    <w:pPr>
      <w:spacing w:before="320"/>
      <w:ind w:left="2600" w:hanging="2600"/>
    </w:pPr>
    <w:rPr>
      <w:sz w:val="34"/>
    </w:rPr>
  </w:style>
  <w:style w:type="paragraph" w:customStyle="1" w:styleId="IH2Part">
    <w:name w:val="I H2 Part"/>
    <w:basedOn w:val="BillBasicHeading"/>
    <w:next w:val="Normal"/>
    <w:rsid w:val="00DE189D"/>
    <w:pPr>
      <w:spacing w:before="380"/>
      <w:ind w:left="2600" w:hanging="2600"/>
    </w:pPr>
    <w:rPr>
      <w:sz w:val="32"/>
    </w:rPr>
  </w:style>
  <w:style w:type="paragraph" w:customStyle="1" w:styleId="IH3Div">
    <w:name w:val="I H3 Div"/>
    <w:basedOn w:val="BillBasicHeading"/>
    <w:next w:val="Normal"/>
    <w:rsid w:val="00DE189D"/>
    <w:pPr>
      <w:spacing w:before="240"/>
      <w:ind w:left="2600" w:hanging="2600"/>
    </w:pPr>
    <w:rPr>
      <w:sz w:val="28"/>
    </w:rPr>
  </w:style>
  <w:style w:type="paragraph" w:customStyle="1" w:styleId="IH4SubDiv">
    <w:name w:val="I H4 SubDiv"/>
    <w:basedOn w:val="BillBasicHeading"/>
    <w:next w:val="Normal"/>
    <w:rsid w:val="00DE189D"/>
    <w:pPr>
      <w:spacing w:before="240"/>
      <w:ind w:left="2600" w:hanging="2600"/>
      <w:jc w:val="both"/>
    </w:pPr>
    <w:rPr>
      <w:sz w:val="26"/>
    </w:rPr>
  </w:style>
  <w:style w:type="paragraph" w:customStyle="1" w:styleId="IH5Sec">
    <w:name w:val="I H5 Sec"/>
    <w:basedOn w:val="BillBasicHeading"/>
    <w:next w:val="Normal"/>
    <w:rsid w:val="00DE189D"/>
    <w:pPr>
      <w:tabs>
        <w:tab w:val="clear" w:pos="2600"/>
        <w:tab w:val="left" w:pos="1100"/>
      </w:tabs>
      <w:spacing w:before="240"/>
      <w:ind w:left="1100" w:hanging="1100"/>
    </w:pPr>
  </w:style>
  <w:style w:type="paragraph" w:customStyle="1" w:styleId="IMain">
    <w:name w:val="I Main"/>
    <w:basedOn w:val="Amain"/>
    <w:rsid w:val="00DE189D"/>
  </w:style>
  <w:style w:type="paragraph" w:customStyle="1" w:styleId="ISchclauseheading">
    <w:name w:val="I Sch clause heading"/>
    <w:basedOn w:val="BillBasic"/>
    <w:rsid w:val="00DE189D"/>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DE189D"/>
    <w:pPr>
      <w:tabs>
        <w:tab w:val="right" w:pos="7200"/>
      </w:tabs>
      <w:spacing w:before="240"/>
      <w:ind w:left="2600" w:hanging="2600"/>
    </w:pPr>
    <w:rPr>
      <w:sz w:val="28"/>
    </w:rPr>
  </w:style>
  <w:style w:type="paragraph" w:customStyle="1" w:styleId="ISched-heading">
    <w:name w:val="I Sched-heading"/>
    <w:basedOn w:val="BillBasicHeading"/>
    <w:next w:val="Normal"/>
    <w:rsid w:val="00DE189D"/>
    <w:pPr>
      <w:spacing w:before="320"/>
      <w:ind w:left="2600" w:hanging="2600"/>
    </w:pPr>
    <w:rPr>
      <w:sz w:val="34"/>
    </w:rPr>
  </w:style>
  <w:style w:type="paragraph" w:customStyle="1" w:styleId="ISched-Part">
    <w:name w:val="I Sched-Part"/>
    <w:basedOn w:val="BillBasicHeading"/>
    <w:rsid w:val="00DE189D"/>
    <w:pPr>
      <w:spacing w:before="380"/>
      <w:ind w:left="2600" w:hanging="2600"/>
    </w:pPr>
    <w:rPr>
      <w:sz w:val="32"/>
    </w:rPr>
  </w:style>
  <w:style w:type="paragraph" w:customStyle="1" w:styleId="IshadedH5Sec">
    <w:name w:val="I shaded H5 Sec"/>
    <w:basedOn w:val="AH5Sec"/>
    <w:rsid w:val="00DE189D"/>
    <w:pPr>
      <w:shd w:val="pct25" w:color="auto" w:fill="auto"/>
      <w:outlineLvl w:val="9"/>
    </w:pPr>
  </w:style>
  <w:style w:type="paragraph" w:customStyle="1" w:styleId="Schclauseheading">
    <w:name w:val="Sch clause heading"/>
    <w:basedOn w:val="BillBasic"/>
    <w:next w:val="SchAmainSymb"/>
    <w:rsid w:val="00DE189D"/>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DE189D"/>
    <w:pPr>
      <w:tabs>
        <w:tab w:val="left" w:pos="0"/>
      </w:tabs>
      <w:ind w:hanging="1580"/>
    </w:pPr>
  </w:style>
  <w:style w:type="paragraph" w:customStyle="1" w:styleId="SchAmain">
    <w:name w:val="Sch A main"/>
    <w:basedOn w:val="Amain"/>
    <w:rsid w:val="00DE189D"/>
  </w:style>
  <w:style w:type="paragraph" w:customStyle="1" w:styleId="ShadedSchClause">
    <w:name w:val="Shaded Sch Clause"/>
    <w:basedOn w:val="Schclauseheading"/>
    <w:next w:val="direction"/>
    <w:rsid w:val="00DE189D"/>
    <w:pPr>
      <w:shd w:val="pct25" w:color="auto" w:fill="auto"/>
      <w:outlineLvl w:val="3"/>
    </w:pPr>
  </w:style>
  <w:style w:type="paragraph" w:customStyle="1" w:styleId="IshadedSchClause">
    <w:name w:val="I shaded Sch Clause"/>
    <w:basedOn w:val="IshadedH5Sec"/>
    <w:rsid w:val="00DE189D"/>
  </w:style>
  <w:style w:type="paragraph" w:customStyle="1" w:styleId="Isubsubpara">
    <w:name w:val="I subsubpara"/>
    <w:basedOn w:val="Asubsubpara"/>
    <w:rsid w:val="00DE189D"/>
    <w:pPr>
      <w:tabs>
        <w:tab w:val="clear" w:pos="2400"/>
        <w:tab w:val="clear" w:pos="2600"/>
        <w:tab w:val="right" w:pos="2460"/>
        <w:tab w:val="left" w:pos="2660"/>
      </w:tabs>
      <w:ind w:left="2660" w:hanging="2660"/>
    </w:pPr>
  </w:style>
  <w:style w:type="paragraph" w:customStyle="1" w:styleId="Minister">
    <w:name w:val="Minister"/>
    <w:basedOn w:val="BillBasic"/>
    <w:rsid w:val="00DE189D"/>
    <w:pPr>
      <w:spacing w:before="640"/>
      <w:jc w:val="right"/>
    </w:pPr>
    <w:rPr>
      <w:caps/>
    </w:rPr>
  </w:style>
  <w:style w:type="paragraph" w:customStyle="1" w:styleId="Judges">
    <w:name w:val="Judges"/>
    <w:basedOn w:val="Minister"/>
    <w:rsid w:val="00DE189D"/>
    <w:pPr>
      <w:spacing w:before="180"/>
    </w:pPr>
  </w:style>
  <w:style w:type="paragraph" w:customStyle="1" w:styleId="LegHistNote">
    <w:name w:val="LegHistNote"/>
    <w:basedOn w:val="Actdetails"/>
    <w:rsid w:val="00DE189D"/>
    <w:pPr>
      <w:spacing w:before="60"/>
      <w:ind w:left="2700" w:right="-60" w:hanging="1300"/>
    </w:pPr>
    <w:rPr>
      <w:sz w:val="18"/>
    </w:rPr>
  </w:style>
  <w:style w:type="character" w:styleId="LineNumber">
    <w:name w:val="line number"/>
    <w:basedOn w:val="DefaultParagraphFont"/>
    <w:rsid w:val="00DE189D"/>
    <w:rPr>
      <w:rFonts w:ascii="Arial" w:hAnsi="Arial"/>
      <w:sz w:val="16"/>
    </w:rPr>
  </w:style>
  <w:style w:type="paragraph" w:customStyle="1" w:styleId="LongTitle">
    <w:name w:val="LongTitle"/>
    <w:basedOn w:val="BillBasic"/>
    <w:rsid w:val="00DE189D"/>
    <w:pPr>
      <w:spacing w:before="300"/>
    </w:pPr>
  </w:style>
  <w:style w:type="paragraph" w:customStyle="1" w:styleId="LongTitleSymb">
    <w:name w:val="LongTitleSymb"/>
    <w:basedOn w:val="LongTitle"/>
    <w:rsid w:val="00DE189D"/>
    <w:pPr>
      <w:ind w:hanging="480"/>
    </w:pPr>
  </w:style>
  <w:style w:type="paragraph" w:styleId="MacroText">
    <w:name w:val="macro"/>
    <w:semiHidden/>
    <w:rsid w:val="00DE18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DE189D"/>
    <w:pPr>
      <w:spacing w:before="240"/>
    </w:pPr>
  </w:style>
  <w:style w:type="paragraph" w:customStyle="1" w:styleId="MinisterWord">
    <w:name w:val="MinisterWord"/>
    <w:basedOn w:val="Normal"/>
    <w:rsid w:val="00DE189D"/>
    <w:pPr>
      <w:spacing w:before="60"/>
      <w:jc w:val="right"/>
    </w:pPr>
  </w:style>
  <w:style w:type="paragraph" w:customStyle="1" w:styleId="ModaNote">
    <w:name w:val="Mod aNote"/>
    <w:basedOn w:val="aNoteSymb"/>
    <w:rsid w:val="00DE189D"/>
    <w:pPr>
      <w:tabs>
        <w:tab w:val="left" w:pos="2600"/>
      </w:tabs>
      <w:ind w:left="2600"/>
    </w:pPr>
  </w:style>
  <w:style w:type="paragraph" w:customStyle="1" w:styleId="ModH1Chapter">
    <w:name w:val="Mod H1 Chapter"/>
    <w:basedOn w:val="IH1ChapSymb"/>
    <w:rsid w:val="00DE189D"/>
    <w:pPr>
      <w:tabs>
        <w:tab w:val="clear" w:pos="2600"/>
        <w:tab w:val="left" w:pos="3300"/>
      </w:tabs>
      <w:ind w:left="3300"/>
    </w:pPr>
  </w:style>
  <w:style w:type="paragraph" w:customStyle="1" w:styleId="IH1ChapSymb">
    <w:name w:val="I H1 Chap Symb"/>
    <w:basedOn w:val="BillBasicHeading"/>
    <w:next w:val="Normal"/>
    <w:rsid w:val="00DE189D"/>
    <w:pPr>
      <w:tabs>
        <w:tab w:val="left" w:pos="-3080"/>
        <w:tab w:val="left" w:pos="0"/>
      </w:tabs>
      <w:spacing w:before="320"/>
      <w:ind w:left="2600" w:hanging="3080"/>
    </w:pPr>
    <w:rPr>
      <w:sz w:val="34"/>
    </w:rPr>
  </w:style>
  <w:style w:type="paragraph" w:customStyle="1" w:styleId="ModH2Part">
    <w:name w:val="Mod H2 Part"/>
    <w:basedOn w:val="IH2PartSymb"/>
    <w:rsid w:val="00DE189D"/>
    <w:pPr>
      <w:tabs>
        <w:tab w:val="clear" w:pos="2600"/>
        <w:tab w:val="left" w:pos="3300"/>
      </w:tabs>
      <w:ind w:left="3300"/>
    </w:pPr>
  </w:style>
  <w:style w:type="paragraph" w:customStyle="1" w:styleId="IH2PartSymb">
    <w:name w:val="I H2 Part Symb"/>
    <w:basedOn w:val="BillBasicHeading"/>
    <w:next w:val="Normal"/>
    <w:rsid w:val="00DE189D"/>
    <w:pPr>
      <w:tabs>
        <w:tab w:val="left" w:pos="-3080"/>
        <w:tab w:val="left" w:pos="0"/>
      </w:tabs>
      <w:spacing w:before="380"/>
      <w:ind w:left="2600" w:hanging="3080"/>
    </w:pPr>
    <w:rPr>
      <w:sz w:val="32"/>
    </w:rPr>
  </w:style>
  <w:style w:type="paragraph" w:customStyle="1" w:styleId="ModH3Div">
    <w:name w:val="Mod H3 Div"/>
    <w:basedOn w:val="IH3DivSymb"/>
    <w:rsid w:val="00DE189D"/>
    <w:pPr>
      <w:tabs>
        <w:tab w:val="clear" w:pos="2600"/>
        <w:tab w:val="left" w:pos="3300"/>
      </w:tabs>
      <w:ind w:left="3300"/>
    </w:pPr>
  </w:style>
  <w:style w:type="paragraph" w:customStyle="1" w:styleId="IH3DivSymb">
    <w:name w:val="I H3 Div Symb"/>
    <w:basedOn w:val="BillBasicHeading"/>
    <w:next w:val="Normal"/>
    <w:rsid w:val="00DE189D"/>
    <w:pPr>
      <w:tabs>
        <w:tab w:val="left" w:pos="-3080"/>
        <w:tab w:val="left" w:pos="0"/>
      </w:tabs>
      <w:spacing w:before="240"/>
      <w:ind w:left="2600" w:hanging="3080"/>
    </w:pPr>
    <w:rPr>
      <w:sz w:val="28"/>
    </w:rPr>
  </w:style>
  <w:style w:type="paragraph" w:customStyle="1" w:styleId="ModH4SubDiv">
    <w:name w:val="Mod H4 SubDiv"/>
    <w:basedOn w:val="IH4SubDivSymb"/>
    <w:rsid w:val="00DE189D"/>
    <w:pPr>
      <w:tabs>
        <w:tab w:val="clear" w:pos="2600"/>
        <w:tab w:val="left" w:pos="3300"/>
      </w:tabs>
      <w:ind w:left="3300"/>
    </w:pPr>
  </w:style>
  <w:style w:type="paragraph" w:customStyle="1" w:styleId="IH4SubDivSymb">
    <w:name w:val="I H4 SubDiv Symb"/>
    <w:basedOn w:val="BillBasicHeading"/>
    <w:next w:val="Normal"/>
    <w:rsid w:val="00DE189D"/>
    <w:pPr>
      <w:tabs>
        <w:tab w:val="left" w:pos="-3080"/>
        <w:tab w:val="left" w:pos="0"/>
      </w:tabs>
      <w:spacing w:before="240"/>
      <w:ind w:left="2600" w:hanging="3080"/>
      <w:jc w:val="both"/>
    </w:pPr>
    <w:rPr>
      <w:sz w:val="26"/>
    </w:rPr>
  </w:style>
  <w:style w:type="paragraph" w:customStyle="1" w:styleId="ModH5Sec">
    <w:name w:val="Mod H5 Sec"/>
    <w:basedOn w:val="IH5SecSymb"/>
    <w:rsid w:val="00DE189D"/>
    <w:pPr>
      <w:tabs>
        <w:tab w:val="clear" w:pos="1100"/>
        <w:tab w:val="left" w:pos="1800"/>
      </w:tabs>
      <w:ind w:left="2200"/>
    </w:pPr>
  </w:style>
  <w:style w:type="paragraph" w:customStyle="1" w:styleId="IH5SecSymb">
    <w:name w:val="I H5 Sec Symb"/>
    <w:basedOn w:val="BillBasicHeading"/>
    <w:next w:val="Normal"/>
    <w:rsid w:val="00DE189D"/>
    <w:pPr>
      <w:tabs>
        <w:tab w:val="clear" w:pos="2600"/>
        <w:tab w:val="left" w:pos="-1580"/>
        <w:tab w:val="left" w:pos="0"/>
        <w:tab w:val="left" w:pos="1100"/>
      </w:tabs>
      <w:spacing w:before="240"/>
      <w:ind w:left="1100" w:hanging="1580"/>
    </w:pPr>
  </w:style>
  <w:style w:type="paragraph" w:customStyle="1" w:styleId="Modmain">
    <w:name w:val="Mod main"/>
    <w:basedOn w:val="Amain"/>
    <w:rsid w:val="00DE189D"/>
    <w:pPr>
      <w:tabs>
        <w:tab w:val="clear" w:pos="900"/>
        <w:tab w:val="clear" w:pos="1100"/>
        <w:tab w:val="right" w:pos="1600"/>
        <w:tab w:val="left" w:pos="1800"/>
      </w:tabs>
      <w:ind w:left="2200"/>
    </w:pPr>
  </w:style>
  <w:style w:type="paragraph" w:customStyle="1" w:styleId="Modmainreturn">
    <w:name w:val="Mod main return"/>
    <w:basedOn w:val="AmainreturnSymb"/>
    <w:rsid w:val="00DE189D"/>
    <w:pPr>
      <w:ind w:left="1800"/>
    </w:pPr>
  </w:style>
  <w:style w:type="paragraph" w:customStyle="1" w:styleId="ModNote">
    <w:name w:val="Mod Note"/>
    <w:basedOn w:val="aNoteSymb"/>
    <w:rsid w:val="00DE189D"/>
    <w:pPr>
      <w:tabs>
        <w:tab w:val="left" w:pos="2600"/>
      </w:tabs>
      <w:ind w:left="2600"/>
    </w:pPr>
  </w:style>
  <w:style w:type="paragraph" w:customStyle="1" w:styleId="Modpara">
    <w:name w:val="Mod para"/>
    <w:basedOn w:val="BillBasic"/>
    <w:rsid w:val="00DE189D"/>
    <w:pPr>
      <w:tabs>
        <w:tab w:val="right" w:pos="2100"/>
        <w:tab w:val="left" w:pos="2300"/>
      </w:tabs>
      <w:ind w:left="2700" w:hanging="1600"/>
      <w:outlineLvl w:val="6"/>
    </w:pPr>
  </w:style>
  <w:style w:type="paragraph" w:customStyle="1" w:styleId="Modparareturn">
    <w:name w:val="Mod para return"/>
    <w:basedOn w:val="AparareturnSymb"/>
    <w:rsid w:val="00DE189D"/>
    <w:pPr>
      <w:ind w:left="2300"/>
    </w:pPr>
  </w:style>
  <w:style w:type="paragraph" w:customStyle="1" w:styleId="AparareturnSymb">
    <w:name w:val="A para return Symb"/>
    <w:basedOn w:val="BillBasic"/>
    <w:rsid w:val="00DE189D"/>
    <w:pPr>
      <w:tabs>
        <w:tab w:val="left" w:pos="2081"/>
      </w:tabs>
      <w:ind w:left="1599" w:hanging="2081"/>
    </w:pPr>
  </w:style>
  <w:style w:type="paragraph" w:customStyle="1" w:styleId="ref">
    <w:name w:val="ref"/>
    <w:basedOn w:val="BillBasic"/>
    <w:next w:val="Normal"/>
    <w:rsid w:val="00DE189D"/>
    <w:pPr>
      <w:spacing w:before="60"/>
    </w:pPr>
    <w:rPr>
      <w:sz w:val="18"/>
    </w:rPr>
  </w:style>
  <w:style w:type="paragraph" w:customStyle="1" w:styleId="Modref">
    <w:name w:val="Mod ref"/>
    <w:basedOn w:val="refSymb"/>
    <w:rsid w:val="00DE189D"/>
    <w:pPr>
      <w:ind w:left="1100"/>
    </w:pPr>
  </w:style>
  <w:style w:type="paragraph" w:customStyle="1" w:styleId="refSymb">
    <w:name w:val="ref Symb"/>
    <w:basedOn w:val="BillBasic"/>
    <w:next w:val="Normal"/>
    <w:rsid w:val="00DE189D"/>
    <w:pPr>
      <w:tabs>
        <w:tab w:val="left" w:pos="-480"/>
      </w:tabs>
      <w:spacing w:before="60"/>
      <w:ind w:hanging="480"/>
    </w:pPr>
    <w:rPr>
      <w:sz w:val="18"/>
    </w:rPr>
  </w:style>
  <w:style w:type="paragraph" w:customStyle="1" w:styleId="Modsubpara">
    <w:name w:val="Mod subpara"/>
    <w:basedOn w:val="Asubpara"/>
    <w:rsid w:val="00DE189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E189D"/>
    <w:pPr>
      <w:ind w:left="3040"/>
    </w:pPr>
  </w:style>
  <w:style w:type="paragraph" w:customStyle="1" w:styleId="AsubparareturnSymb">
    <w:name w:val="A subpara return Symb"/>
    <w:basedOn w:val="BillBasic"/>
    <w:rsid w:val="00DE189D"/>
    <w:pPr>
      <w:tabs>
        <w:tab w:val="left" w:pos="2580"/>
      </w:tabs>
      <w:ind w:left="2098" w:hanging="2580"/>
    </w:pPr>
  </w:style>
  <w:style w:type="paragraph" w:customStyle="1" w:styleId="Modsubsubpara">
    <w:name w:val="Mod subsubpara"/>
    <w:basedOn w:val="AsubsubparaSymb"/>
    <w:rsid w:val="00DE189D"/>
    <w:pPr>
      <w:tabs>
        <w:tab w:val="clear" w:pos="2400"/>
        <w:tab w:val="clear" w:pos="2600"/>
        <w:tab w:val="right" w:pos="3160"/>
        <w:tab w:val="left" w:pos="3360"/>
      </w:tabs>
      <w:ind w:left="3760" w:hanging="2660"/>
    </w:pPr>
  </w:style>
  <w:style w:type="paragraph" w:customStyle="1" w:styleId="AsubsubparaSymb">
    <w:name w:val="A subsubpara Symb"/>
    <w:basedOn w:val="BillBasic"/>
    <w:rsid w:val="00DE189D"/>
    <w:pPr>
      <w:tabs>
        <w:tab w:val="left" w:pos="0"/>
        <w:tab w:val="right" w:pos="2400"/>
        <w:tab w:val="left" w:pos="2600"/>
      </w:tabs>
      <w:ind w:left="2602" w:hanging="3084"/>
      <w:outlineLvl w:val="8"/>
    </w:pPr>
  </w:style>
  <w:style w:type="paragraph" w:customStyle="1" w:styleId="N-14pt">
    <w:name w:val="N-14pt"/>
    <w:basedOn w:val="BillBasic"/>
    <w:rsid w:val="00DE189D"/>
    <w:pPr>
      <w:spacing w:before="0"/>
    </w:pPr>
    <w:rPr>
      <w:b/>
      <w:sz w:val="28"/>
    </w:rPr>
  </w:style>
  <w:style w:type="paragraph" w:customStyle="1" w:styleId="N-16pt">
    <w:name w:val="N-16pt"/>
    <w:basedOn w:val="BillBasic"/>
    <w:rsid w:val="00DE189D"/>
    <w:pPr>
      <w:spacing w:before="800"/>
    </w:pPr>
    <w:rPr>
      <w:b/>
      <w:sz w:val="32"/>
    </w:rPr>
  </w:style>
  <w:style w:type="paragraph" w:customStyle="1" w:styleId="NewAct">
    <w:name w:val="New Act"/>
    <w:basedOn w:val="Normal"/>
    <w:next w:val="Actdetails"/>
    <w:link w:val="NewActChar"/>
    <w:rsid w:val="00DE189D"/>
    <w:pPr>
      <w:keepNext/>
      <w:spacing w:before="180"/>
      <w:ind w:left="1100"/>
    </w:pPr>
    <w:rPr>
      <w:rFonts w:ascii="Arial" w:hAnsi="Arial"/>
      <w:b/>
      <w:sz w:val="20"/>
    </w:rPr>
  </w:style>
  <w:style w:type="character" w:customStyle="1" w:styleId="NewActChar">
    <w:name w:val="New Act Char"/>
    <w:basedOn w:val="DefaultParagraphFont"/>
    <w:link w:val="NewAct"/>
    <w:locked/>
    <w:rsid w:val="008F2C1D"/>
    <w:rPr>
      <w:rFonts w:ascii="Arial" w:hAnsi="Arial"/>
      <w:b/>
      <w:lang w:eastAsia="en-US"/>
    </w:rPr>
  </w:style>
  <w:style w:type="paragraph" w:customStyle="1" w:styleId="NewReg">
    <w:name w:val="New Reg"/>
    <w:basedOn w:val="NewAct"/>
    <w:next w:val="Actdetails"/>
    <w:rsid w:val="00DE189D"/>
  </w:style>
  <w:style w:type="paragraph" w:customStyle="1" w:styleId="N-line1">
    <w:name w:val="N-line1"/>
    <w:basedOn w:val="BillBasic"/>
    <w:rsid w:val="00DE189D"/>
    <w:pPr>
      <w:pBdr>
        <w:bottom w:val="single" w:sz="4" w:space="0" w:color="auto"/>
      </w:pBdr>
      <w:spacing w:before="100"/>
      <w:ind w:left="2980" w:right="3020"/>
      <w:jc w:val="center"/>
    </w:pPr>
  </w:style>
  <w:style w:type="paragraph" w:customStyle="1" w:styleId="N-line2">
    <w:name w:val="N-line2"/>
    <w:basedOn w:val="Normal"/>
    <w:rsid w:val="00DE189D"/>
    <w:pPr>
      <w:pBdr>
        <w:bottom w:val="single" w:sz="8" w:space="0" w:color="auto"/>
      </w:pBdr>
    </w:pPr>
  </w:style>
  <w:style w:type="paragraph" w:customStyle="1" w:styleId="Norm-5pt">
    <w:name w:val="Norm-5pt"/>
    <w:basedOn w:val="Normal"/>
    <w:rsid w:val="00DE18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DE189D"/>
    <w:pPr>
      <w:spacing w:before="360"/>
      <w:jc w:val="right"/>
    </w:pPr>
    <w:rPr>
      <w:i/>
    </w:rPr>
  </w:style>
  <w:style w:type="character" w:styleId="PageNumber">
    <w:name w:val="page number"/>
    <w:basedOn w:val="DefaultParagraphFont"/>
    <w:rsid w:val="00DE189D"/>
  </w:style>
  <w:style w:type="paragraph" w:customStyle="1" w:styleId="PageBreak">
    <w:name w:val="PageBreak"/>
    <w:basedOn w:val="Normal"/>
    <w:rsid w:val="00DE189D"/>
    <w:rPr>
      <w:sz w:val="4"/>
    </w:rPr>
  </w:style>
  <w:style w:type="paragraph" w:customStyle="1" w:styleId="Penalty">
    <w:name w:val="Penalty"/>
    <w:basedOn w:val="Amainreturn"/>
    <w:rsid w:val="00DE189D"/>
  </w:style>
  <w:style w:type="paragraph" w:customStyle="1" w:styleId="PenaltyHeading">
    <w:name w:val="PenaltyHeading"/>
    <w:basedOn w:val="Normal"/>
    <w:rsid w:val="00DE189D"/>
    <w:pPr>
      <w:tabs>
        <w:tab w:val="left" w:pos="1100"/>
      </w:tabs>
      <w:spacing w:before="120"/>
      <w:ind w:left="1100" w:hanging="1100"/>
    </w:pPr>
    <w:rPr>
      <w:rFonts w:ascii="Arial" w:hAnsi="Arial"/>
      <w:b/>
      <w:sz w:val="20"/>
    </w:rPr>
  </w:style>
  <w:style w:type="paragraph" w:customStyle="1" w:styleId="PenaltyPara">
    <w:name w:val="PenaltyPara"/>
    <w:basedOn w:val="Normal"/>
    <w:rsid w:val="00DE189D"/>
    <w:pPr>
      <w:tabs>
        <w:tab w:val="right" w:pos="1360"/>
      </w:tabs>
      <w:spacing w:before="60"/>
      <w:ind w:left="1600" w:hanging="1600"/>
      <w:jc w:val="both"/>
    </w:pPr>
  </w:style>
  <w:style w:type="paragraph" w:styleId="PlainText">
    <w:name w:val="Plain Text"/>
    <w:basedOn w:val="Normal"/>
    <w:rsid w:val="00DE189D"/>
    <w:rPr>
      <w:rFonts w:ascii="Courier New" w:hAnsi="Courier New"/>
      <w:sz w:val="20"/>
    </w:rPr>
  </w:style>
  <w:style w:type="paragraph" w:customStyle="1" w:styleId="RenumProvEntries">
    <w:name w:val="RenumProvEntries"/>
    <w:basedOn w:val="Normal"/>
    <w:rsid w:val="00DE189D"/>
    <w:pPr>
      <w:spacing w:before="60"/>
    </w:pPr>
    <w:rPr>
      <w:rFonts w:ascii="Arial" w:hAnsi="Arial"/>
      <w:sz w:val="20"/>
    </w:rPr>
  </w:style>
  <w:style w:type="paragraph" w:customStyle="1" w:styleId="RenumProvHdg">
    <w:name w:val="RenumProvHdg"/>
    <w:basedOn w:val="Normal"/>
    <w:rsid w:val="00DE189D"/>
    <w:rPr>
      <w:rFonts w:ascii="Arial" w:hAnsi="Arial"/>
      <w:b/>
      <w:sz w:val="22"/>
    </w:rPr>
  </w:style>
  <w:style w:type="paragraph" w:customStyle="1" w:styleId="RenumProvHeader">
    <w:name w:val="RenumProvHeader"/>
    <w:basedOn w:val="Normal"/>
    <w:rsid w:val="00DE189D"/>
    <w:rPr>
      <w:rFonts w:ascii="Arial" w:hAnsi="Arial"/>
      <w:b/>
      <w:sz w:val="22"/>
    </w:rPr>
  </w:style>
  <w:style w:type="paragraph" w:customStyle="1" w:styleId="RenumProvSubsectEntries">
    <w:name w:val="RenumProvSubsectEntries"/>
    <w:basedOn w:val="RenumProvEntries"/>
    <w:rsid w:val="00DE189D"/>
    <w:pPr>
      <w:ind w:left="252"/>
    </w:pPr>
  </w:style>
  <w:style w:type="paragraph" w:customStyle="1" w:styleId="RenumTableHdg">
    <w:name w:val="RenumTableHdg"/>
    <w:basedOn w:val="Normal"/>
    <w:rsid w:val="00DE189D"/>
    <w:pPr>
      <w:spacing w:before="120"/>
    </w:pPr>
    <w:rPr>
      <w:rFonts w:ascii="Arial" w:hAnsi="Arial"/>
      <w:b/>
      <w:sz w:val="20"/>
    </w:rPr>
  </w:style>
  <w:style w:type="paragraph" w:customStyle="1" w:styleId="SchclauseheadingSymb">
    <w:name w:val="Sch clause heading Symb"/>
    <w:basedOn w:val="Schclauseheading"/>
    <w:rsid w:val="00DE189D"/>
    <w:pPr>
      <w:tabs>
        <w:tab w:val="left" w:pos="0"/>
      </w:tabs>
      <w:ind w:left="980" w:hanging="1460"/>
    </w:pPr>
  </w:style>
  <w:style w:type="paragraph" w:customStyle="1" w:styleId="SchSubClause">
    <w:name w:val="Sch SubClause"/>
    <w:basedOn w:val="Schclauseheading"/>
    <w:rsid w:val="00DE189D"/>
    <w:rPr>
      <w:b w:val="0"/>
    </w:rPr>
  </w:style>
  <w:style w:type="paragraph" w:customStyle="1" w:styleId="Sched-Form">
    <w:name w:val="Sched-Form"/>
    <w:basedOn w:val="BillBasicHeading"/>
    <w:next w:val="Schclauseheading"/>
    <w:rsid w:val="00DE189D"/>
    <w:pPr>
      <w:tabs>
        <w:tab w:val="right" w:pos="7200"/>
      </w:tabs>
      <w:spacing w:before="240"/>
      <w:ind w:left="2600" w:hanging="2600"/>
      <w:outlineLvl w:val="2"/>
    </w:pPr>
    <w:rPr>
      <w:sz w:val="28"/>
    </w:rPr>
  </w:style>
  <w:style w:type="paragraph" w:customStyle="1" w:styleId="Sched-FormSymb">
    <w:name w:val="Sched-Form Symb"/>
    <w:basedOn w:val="Sched-Form"/>
    <w:rsid w:val="00DE189D"/>
    <w:pPr>
      <w:tabs>
        <w:tab w:val="left" w:pos="0"/>
      </w:tabs>
      <w:ind w:left="2480" w:hanging="2960"/>
    </w:pPr>
  </w:style>
  <w:style w:type="paragraph" w:customStyle="1" w:styleId="Sched-Form-18Space">
    <w:name w:val="Sched-Form-18Space"/>
    <w:basedOn w:val="Normal"/>
    <w:rsid w:val="00DE189D"/>
    <w:pPr>
      <w:spacing w:before="360" w:after="60"/>
    </w:pPr>
    <w:rPr>
      <w:sz w:val="22"/>
    </w:rPr>
  </w:style>
  <w:style w:type="paragraph" w:customStyle="1" w:styleId="Sched-heading">
    <w:name w:val="Sched-heading"/>
    <w:basedOn w:val="BillBasicHeading"/>
    <w:next w:val="refSymb"/>
    <w:rsid w:val="00DE189D"/>
    <w:pPr>
      <w:spacing w:before="380"/>
      <w:ind w:left="2600" w:hanging="2600"/>
      <w:outlineLvl w:val="0"/>
    </w:pPr>
    <w:rPr>
      <w:sz w:val="34"/>
    </w:rPr>
  </w:style>
  <w:style w:type="paragraph" w:customStyle="1" w:styleId="Sched-headingSymb">
    <w:name w:val="Sched-heading Symb"/>
    <w:basedOn w:val="Sched-heading"/>
    <w:rsid w:val="00DE189D"/>
    <w:pPr>
      <w:tabs>
        <w:tab w:val="left" w:pos="0"/>
      </w:tabs>
      <w:ind w:left="2480" w:hanging="2960"/>
    </w:pPr>
  </w:style>
  <w:style w:type="paragraph" w:customStyle="1" w:styleId="Sched-Part">
    <w:name w:val="Sched-Part"/>
    <w:basedOn w:val="BillBasicHeading"/>
    <w:next w:val="Sched-Form"/>
    <w:rsid w:val="00DE189D"/>
    <w:pPr>
      <w:spacing w:before="380"/>
      <w:ind w:left="2600" w:hanging="2600"/>
      <w:outlineLvl w:val="1"/>
    </w:pPr>
    <w:rPr>
      <w:sz w:val="32"/>
    </w:rPr>
  </w:style>
  <w:style w:type="paragraph" w:customStyle="1" w:styleId="Sched-PartSymb">
    <w:name w:val="Sched-Part Symb"/>
    <w:basedOn w:val="Sched-Part"/>
    <w:rsid w:val="00DE189D"/>
    <w:pPr>
      <w:tabs>
        <w:tab w:val="left" w:pos="0"/>
      </w:tabs>
      <w:ind w:left="2480" w:hanging="2960"/>
    </w:pPr>
  </w:style>
  <w:style w:type="paragraph" w:styleId="Signature">
    <w:name w:val="Signature"/>
    <w:basedOn w:val="Normal"/>
    <w:rsid w:val="00DE189D"/>
    <w:pPr>
      <w:ind w:left="4252"/>
    </w:pPr>
  </w:style>
  <w:style w:type="paragraph" w:customStyle="1" w:styleId="Status">
    <w:name w:val="Status"/>
    <w:basedOn w:val="Normal"/>
    <w:rsid w:val="00DE189D"/>
    <w:pPr>
      <w:spacing w:before="280"/>
      <w:jc w:val="center"/>
    </w:pPr>
    <w:rPr>
      <w:rFonts w:ascii="Arial" w:hAnsi="Arial"/>
      <w:sz w:val="14"/>
    </w:rPr>
  </w:style>
  <w:style w:type="paragraph" w:styleId="Subtitle">
    <w:name w:val="Subtitle"/>
    <w:basedOn w:val="Normal"/>
    <w:qFormat/>
    <w:rsid w:val="00DE189D"/>
    <w:pPr>
      <w:spacing w:after="60"/>
      <w:jc w:val="center"/>
      <w:outlineLvl w:val="1"/>
    </w:pPr>
    <w:rPr>
      <w:rFonts w:ascii="Arial" w:hAnsi="Arial"/>
    </w:rPr>
  </w:style>
  <w:style w:type="paragraph" w:customStyle="1" w:styleId="tablepara">
    <w:name w:val="table para"/>
    <w:basedOn w:val="Normal"/>
    <w:rsid w:val="00DE189D"/>
    <w:pPr>
      <w:tabs>
        <w:tab w:val="right" w:pos="800"/>
        <w:tab w:val="left" w:pos="1100"/>
      </w:tabs>
      <w:spacing w:before="80" w:after="60"/>
      <w:ind w:left="1100" w:hanging="1100"/>
    </w:pPr>
  </w:style>
  <w:style w:type="paragraph" w:customStyle="1" w:styleId="tablesubpara">
    <w:name w:val="table subpara"/>
    <w:basedOn w:val="Normal"/>
    <w:rsid w:val="00DE189D"/>
    <w:pPr>
      <w:tabs>
        <w:tab w:val="right" w:pos="1500"/>
        <w:tab w:val="left" w:pos="1800"/>
      </w:tabs>
      <w:spacing w:before="80" w:after="60"/>
      <w:ind w:left="1800" w:hanging="1800"/>
    </w:pPr>
  </w:style>
  <w:style w:type="paragraph" w:customStyle="1" w:styleId="TableColHd">
    <w:name w:val="TableColHd"/>
    <w:basedOn w:val="Normal"/>
    <w:rsid w:val="00DE189D"/>
    <w:pPr>
      <w:keepNext/>
      <w:spacing w:after="60"/>
    </w:pPr>
    <w:rPr>
      <w:rFonts w:ascii="Arial" w:hAnsi="Arial"/>
      <w:b/>
      <w:sz w:val="18"/>
    </w:rPr>
  </w:style>
  <w:style w:type="paragraph" w:customStyle="1" w:styleId="TableHd">
    <w:name w:val="TableHd"/>
    <w:basedOn w:val="Normal"/>
    <w:rsid w:val="00DE189D"/>
    <w:pPr>
      <w:keepNext/>
      <w:spacing w:before="300"/>
      <w:ind w:left="1200" w:hanging="1200"/>
    </w:pPr>
    <w:rPr>
      <w:rFonts w:ascii="Arial" w:hAnsi="Arial"/>
      <w:b/>
      <w:sz w:val="20"/>
    </w:rPr>
  </w:style>
  <w:style w:type="paragraph" w:customStyle="1" w:styleId="TableText">
    <w:name w:val="TableText"/>
    <w:basedOn w:val="Normal"/>
    <w:rsid w:val="00DE189D"/>
    <w:pPr>
      <w:spacing w:before="60" w:after="60"/>
    </w:pPr>
  </w:style>
  <w:style w:type="paragraph" w:customStyle="1" w:styleId="TLegEntries">
    <w:name w:val="TLegEntries"/>
    <w:basedOn w:val="Normal"/>
    <w:rsid w:val="00DE189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E189D"/>
    <w:pPr>
      <w:ind w:firstLine="0"/>
    </w:pPr>
    <w:rPr>
      <w:b/>
    </w:rPr>
  </w:style>
  <w:style w:type="paragraph" w:styleId="TOC3">
    <w:name w:val="toc 3"/>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26A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E189D"/>
  </w:style>
  <w:style w:type="paragraph" w:styleId="TOC7">
    <w:name w:val="toc 7"/>
    <w:basedOn w:val="TOC2"/>
    <w:next w:val="Normal"/>
    <w:autoRedefine/>
    <w:uiPriority w:val="39"/>
    <w:rsid w:val="00DE189D"/>
    <w:pPr>
      <w:keepNext w:val="0"/>
      <w:spacing w:before="120"/>
    </w:pPr>
    <w:rPr>
      <w:sz w:val="20"/>
    </w:rPr>
  </w:style>
  <w:style w:type="paragraph" w:styleId="TOC8">
    <w:name w:val="toc 8"/>
    <w:basedOn w:val="TOC3"/>
    <w:next w:val="Normal"/>
    <w:autoRedefine/>
    <w:uiPriority w:val="39"/>
    <w:rsid w:val="00DE189D"/>
    <w:pPr>
      <w:keepNext w:val="0"/>
      <w:spacing w:before="120"/>
    </w:pPr>
  </w:style>
  <w:style w:type="paragraph" w:styleId="TOC9">
    <w:name w:val="toc 9"/>
    <w:basedOn w:val="Normal"/>
    <w:next w:val="Normal"/>
    <w:autoRedefine/>
    <w:uiPriority w:val="39"/>
    <w:rsid w:val="00DE189D"/>
    <w:pPr>
      <w:ind w:left="1920" w:right="600"/>
    </w:pPr>
  </w:style>
  <w:style w:type="paragraph" w:customStyle="1" w:styleId="EndNoteTextPub">
    <w:name w:val="EndNoteTextPub"/>
    <w:basedOn w:val="Normal"/>
    <w:rsid w:val="00DE189D"/>
    <w:pPr>
      <w:spacing w:before="60"/>
      <w:ind w:left="1100"/>
      <w:jc w:val="both"/>
    </w:pPr>
    <w:rPr>
      <w:sz w:val="20"/>
    </w:rPr>
  </w:style>
  <w:style w:type="paragraph" w:customStyle="1" w:styleId="aExamHdgss">
    <w:name w:val="aExamHdgss"/>
    <w:basedOn w:val="BillBasicHeading"/>
    <w:next w:val="Normal"/>
    <w:rsid w:val="00DE189D"/>
    <w:pPr>
      <w:tabs>
        <w:tab w:val="clear" w:pos="2600"/>
      </w:tabs>
      <w:ind w:left="1100"/>
    </w:pPr>
    <w:rPr>
      <w:sz w:val="18"/>
    </w:rPr>
  </w:style>
  <w:style w:type="paragraph" w:customStyle="1" w:styleId="aExamss">
    <w:name w:val="aExamss"/>
    <w:basedOn w:val="aNoteSymb"/>
    <w:rsid w:val="00DE189D"/>
    <w:pPr>
      <w:spacing w:before="60"/>
      <w:ind w:left="1100" w:firstLine="0"/>
    </w:pPr>
  </w:style>
  <w:style w:type="paragraph" w:customStyle="1" w:styleId="aExamINumss">
    <w:name w:val="aExamINumss"/>
    <w:basedOn w:val="aExamss"/>
    <w:rsid w:val="00DE189D"/>
    <w:pPr>
      <w:tabs>
        <w:tab w:val="left" w:pos="1500"/>
      </w:tabs>
      <w:ind w:left="1500" w:hanging="400"/>
    </w:pPr>
  </w:style>
  <w:style w:type="paragraph" w:customStyle="1" w:styleId="aExamNumTextss">
    <w:name w:val="aExamNumTextss"/>
    <w:basedOn w:val="aExamss"/>
    <w:rsid w:val="00DE189D"/>
    <w:pPr>
      <w:ind w:left="1500"/>
    </w:pPr>
  </w:style>
  <w:style w:type="paragraph" w:customStyle="1" w:styleId="AExamIPara">
    <w:name w:val="AExamIPara"/>
    <w:basedOn w:val="aExam"/>
    <w:rsid w:val="00DE189D"/>
    <w:pPr>
      <w:tabs>
        <w:tab w:val="right" w:pos="1720"/>
        <w:tab w:val="left" w:pos="2000"/>
      </w:tabs>
      <w:ind w:left="2000" w:hanging="900"/>
    </w:pPr>
  </w:style>
  <w:style w:type="paragraph" w:customStyle="1" w:styleId="aNoteTextss">
    <w:name w:val="aNoteTextss"/>
    <w:basedOn w:val="Normal"/>
    <w:rsid w:val="00DE189D"/>
    <w:pPr>
      <w:spacing w:before="60"/>
      <w:ind w:left="1900"/>
      <w:jc w:val="both"/>
    </w:pPr>
    <w:rPr>
      <w:sz w:val="20"/>
    </w:rPr>
  </w:style>
  <w:style w:type="paragraph" w:customStyle="1" w:styleId="aNoteParass">
    <w:name w:val="aNoteParass"/>
    <w:basedOn w:val="Normal"/>
    <w:rsid w:val="00DE189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E189D"/>
    <w:pPr>
      <w:ind w:left="1600"/>
    </w:pPr>
  </w:style>
  <w:style w:type="paragraph" w:customStyle="1" w:styleId="aExampar">
    <w:name w:val="aExampar"/>
    <w:basedOn w:val="aExamss"/>
    <w:rsid w:val="00DE189D"/>
    <w:pPr>
      <w:ind w:left="1600"/>
    </w:pPr>
  </w:style>
  <w:style w:type="paragraph" w:customStyle="1" w:styleId="aNotepar">
    <w:name w:val="aNotepar"/>
    <w:basedOn w:val="BillBasic"/>
    <w:next w:val="Normal"/>
    <w:rsid w:val="00DE189D"/>
    <w:pPr>
      <w:ind w:left="2400" w:hanging="800"/>
    </w:pPr>
    <w:rPr>
      <w:sz w:val="20"/>
    </w:rPr>
  </w:style>
  <w:style w:type="paragraph" w:customStyle="1" w:styleId="aNoteTextpar">
    <w:name w:val="aNoteTextpar"/>
    <w:basedOn w:val="aNotepar"/>
    <w:rsid w:val="00DE189D"/>
    <w:pPr>
      <w:spacing w:before="60"/>
      <w:ind w:firstLine="0"/>
    </w:pPr>
  </w:style>
  <w:style w:type="paragraph" w:customStyle="1" w:styleId="aNoteParapar">
    <w:name w:val="aNoteParapar"/>
    <w:basedOn w:val="aNotepar"/>
    <w:rsid w:val="00DE189D"/>
    <w:pPr>
      <w:tabs>
        <w:tab w:val="right" w:pos="2640"/>
      </w:tabs>
      <w:spacing w:before="60"/>
      <w:ind w:left="2920" w:hanging="1320"/>
    </w:pPr>
  </w:style>
  <w:style w:type="paragraph" w:customStyle="1" w:styleId="aExamHdgsubpar">
    <w:name w:val="aExamHdgsubpar"/>
    <w:basedOn w:val="aExamHdgss"/>
    <w:next w:val="Normal"/>
    <w:rsid w:val="00DE189D"/>
    <w:pPr>
      <w:ind w:left="2140"/>
    </w:pPr>
  </w:style>
  <w:style w:type="paragraph" w:customStyle="1" w:styleId="aExamsubpar">
    <w:name w:val="aExamsubpar"/>
    <w:basedOn w:val="aExamss"/>
    <w:rsid w:val="00DE189D"/>
    <w:pPr>
      <w:ind w:left="2140"/>
    </w:pPr>
  </w:style>
  <w:style w:type="paragraph" w:customStyle="1" w:styleId="aNotesubpar">
    <w:name w:val="aNotesubpar"/>
    <w:basedOn w:val="BillBasic"/>
    <w:next w:val="Normal"/>
    <w:rsid w:val="00DE189D"/>
    <w:pPr>
      <w:ind w:left="2940" w:hanging="800"/>
    </w:pPr>
    <w:rPr>
      <w:sz w:val="20"/>
    </w:rPr>
  </w:style>
  <w:style w:type="paragraph" w:customStyle="1" w:styleId="aNoteTextsubpar">
    <w:name w:val="aNoteTextsubpar"/>
    <w:basedOn w:val="aNotesubpar"/>
    <w:rsid w:val="00DE189D"/>
    <w:pPr>
      <w:spacing w:before="60"/>
      <w:ind w:firstLine="0"/>
    </w:pPr>
  </w:style>
  <w:style w:type="paragraph" w:customStyle="1" w:styleId="aExamBulletss">
    <w:name w:val="aExamBulletss"/>
    <w:basedOn w:val="aExamss"/>
    <w:rsid w:val="00DE189D"/>
    <w:pPr>
      <w:ind w:left="1500" w:hanging="400"/>
    </w:pPr>
  </w:style>
  <w:style w:type="paragraph" w:customStyle="1" w:styleId="aNoteBulletss">
    <w:name w:val="aNoteBulletss"/>
    <w:basedOn w:val="Normal"/>
    <w:rsid w:val="00DE189D"/>
    <w:pPr>
      <w:spacing w:before="60"/>
      <w:ind w:left="2300" w:hanging="400"/>
      <w:jc w:val="both"/>
    </w:pPr>
    <w:rPr>
      <w:sz w:val="20"/>
    </w:rPr>
  </w:style>
  <w:style w:type="paragraph" w:customStyle="1" w:styleId="aExamBulletpar">
    <w:name w:val="aExamBulletpar"/>
    <w:basedOn w:val="aExampar"/>
    <w:rsid w:val="00DE189D"/>
    <w:pPr>
      <w:ind w:left="2000" w:hanging="400"/>
    </w:pPr>
  </w:style>
  <w:style w:type="paragraph" w:customStyle="1" w:styleId="aNoteBulletpar">
    <w:name w:val="aNoteBulletpar"/>
    <w:basedOn w:val="aNotepar"/>
    <w:rsid w:val="00DE189D"/>
    <w:pPr>
      <w:spacing w:before="60"/>
      <w:ind w:left="2800" w:hanging="400"/>
    </w:pPr>
  </w:style>
  <w:style w:type="paragraph" w:customStyle="1" w:styleId="aExplanHeading">
    <w:name w:val="aExplanHeading"/>
    <w:basedOn w:val="BillBasicHeading"/>
    <w:next w:val="Normal"/>
    <w:rsid w:val="00DE189D"/>
    <w:rPr>
      <w:rFonts w:ascii="Arial (W1)" w:hAnsi="Arial (W1)"/>
      <w:sz w:val="18"/>
    </w:rPr>
  </w:style>
  <w:style w:type="paragraph" w:customStyle="1" w:styleId="EndNoteHeading">
    <w:name w:val="EndNoteHeading"/>
    <w:basedOn w:val="BillBasicHeading"/>
    <w:rsid w:val="00DE189D"/>
    <w:pPr>
      <w:tabs>
        <w:tab w:val="left" w:pos="700"/>
      </w:tabs>
      <w:spacing w:before="160"/>
      <w:ind w:left="700" w:hanging="700"/>
    </w:pPr>
    <w:rPr>
      <w:rFonts w:ascii="Arial (W1)" w:hAnsi="Arial (W1)"/>
    </w:rPr>
  </w:style>
  <w:style w:type="paragraph" w:customStyle="1" w:styleId="aExplanBullet">
    <w:name w:val="aExplanBullet"/>
    <w:basedOn w:val="Normal"/>
    <w:rsid w:val="00DE189D"/>
    <w:pPr>
      <w:spacing w:before="140"/>
      <w:ind w:left="400" w:hanging="400"/>
      <w:jc w:val="both"/>
    </w:pPr>
    <w:rPr>
      <w:snapToGrid w:val="0"/>
      <w:sz w:val="20"/>
    </w:rPr>
  </w:style>
  <w:style w:type="paragraph" w:customStyle="1" w:styleId="SchApara">
    <w:name w:val="Sch A para"/>
    <w:basedOn w:val="Apara"/>
    <w:rsid w:val="00DE189D"/>
  </w:style>
  <w:style w:type="paragraph" w:customStyle="1" w:styleId="SchAsubpara">
    <w:name w:val="Sch A subpara"/>
    <w:basedOn w:val="Asubpara"/>
    <w:rsid w:val="00DE189D"/>
  </w:style>
  <w:style w:type="paragraph" w:customStyle="1" w:styleId="SchAsubsubpara">
    <w:name w:val="Sch A subsubpara"/>
    <w:basedOn w:val="Asubsubpara"/>
    <w:rsid w:val="00DE189D"/>
  </w:style>
  <w:style w:type="paragraph" w:customStyle="1" w:styleId="TOCOL1">
    <w:name w:val="TOCOL 1"/>
    <w:basedOn w:val="TOC1"/>
    <w:rsid w:val="00DE189D"/>
  </w:style>
  <w:style w:type="paragraph" w:customStyle="1" w:styleId="TOCOL2">
    <w:name w:val="TOCOL 2"/>
    <w:basedOn w:val="TOC2"/>
    <w:rsid w:val="00DE189D"/>
    <w:pPr>
      <w:keepNext w:val="0"/>
    </w:pPr>
  </w:style>
  <w:style w:type="paragraph" w:customStyle="1" w:styleId="TOCOL3">
    <w:name w:val="TOCOL 3"/>
    <w:basedOn w:val="TOC3"/>
    <w:rsid w:val="00DE189D"/>
    <w:pPr>
      <w:keepNext w:val="0"/>
    </w:pPr>
  </w:style>
  <w:style w:type="paragraph" w:customStyle="1" w:styleId="TOCOL4">
    <w:name w:val="TOCOL 4"/>
    <w:basedOn w:val="TOC4"/>
    <w:rsid w:val="00DE189D"/>
    <w:pPr>
      <w:keepNext w:val="0"/>
    </w:pPr>
  </w:style>
  <w:style w:type="paragraph" w:customStyle="1" w:styleId="TOCOL5">
    <w:name w:val="TOCOL 5"/>
    <w:basedOn w:val="TOC5"/>
    <w:rsid w:val="00DE189D"/>
    <w:pPr>
      <w:tabs>
        <w:tab w:val="left" w:pos="400"/>
      </w:tabs>
    </w:pPr>
  </w:style>
  <w:style w:type="paragraph" w:customStyle="1" w:styleId="TOCOL6">
    <w:name w:val="TOCOL 6"/>
    <w:basedOn w:val="TOC6"/>
    <w:rsid w:val="00DE189D"/>
    <w:pPr>
      <w:keepNext w:val="0"/>
    </w:pPr>
  </w:style>
  <w:style w:type="paragraph" w:customStyle="1" w:styleId="TOCOL7">
    <w:name w:val="TOCOL 7"/>
    <w:basedOn w:val="TOC7"/>
    <w:rsid w:val="00DE189D"/>
  </w:style>
  <w:style w:type="paragraph" w:customStyle="1" w:styleId="TOCOL8">
    <w:name w:val="TOCOL 8"/>
    <w:basedOn w:val="TOC8"/>
    <w:rsid w:val="00DE189D"/>
  </w:style>
  <w:style w:type="paragraph" w:customStyle="1" w:styleId="TOCOL9">
    <w:name w:val="TOCOL 9"/>
    <w:basedOn w:val="TOC9"/>
    <w:rsid w:val="00DE189D"/>
    <w:pPr>
      <w:ind w:right="0"/>
    </w:pPr>
  </w:style>
  <w:style w:type="paragraph" w:customStyle="1" w:styleId="TOC10">
    <w:name w:val="TOC 10"/>
    <w:basedOn w:val="TOC5"/>
    <w:rsid w:val="00DE189D"/>
    <w:rPr>
      <w:szCs w:val="24"/>
    </w:rPr>
  </w:style>
  <w:style w:type="character" w:customStyle="1" w:styleId="charNotBold">
    <w:name w:val="charNotBold"/>
    <w:basedOn w:val="DefaultParagraphFont"/>
    <w:rsid w:val="00DE189D"/>
    <w:rPr>
      <w:rFonts w:ascii="Arial" w:hAnsi="Arial"/>
      <w:sz w:val="20"/>
    </w:rPr>
  </w:style>
  <w:style w:type="paragraph" w:customStyle="1" w:styleId="Billname1">
    <w:name w:val="Billname1"/>
    <w:basedOn w:val="Normal"/>
    <w:rsid w:val="00DE189D"/>
    <w:pPr>
      <w:tabs>
        <w:tab w:val="left" w:pos="2400"/>
      </w:tabs>
      <w:spacing w:before="1220"/>
    </w:pPr>
    <w:rPr>
      <w:rFonts w:ascii="Arial" w:hAnsi="Arial"/>
      <w:b/>
      <w:sz w:val="40"/>
    </w:rPr>
  </w:style>
  <w:style w:type="paragraph" w:customStyle="1" w:styleId="TablePara10">
    <w:name w:val="TablePara10"/>
    <w:basedOn w:val="tablepara"/>
    <w:rsid w:val="00DE18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E189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E189D"/>
    <w:rPr>
      <w:sz w:val="20"/>
    </w:rPr>
  </w:style>
  <w:style w:type="paragraph" w:customStyle="1" w:styleId="aExamINumpar">
    <w:name w:val="aExamINumpar"/>
    <w:basedOn w:val="aExampar"/>
    <w:rsid w:val="00DE189D"/>
    <w:pPr>
      <w:tabs>
        <w:tab w:val="left" w:pos="2000"/>
      </w:tabs>
      <w:ind w:left="2000" w:hanging="400"/>
    </w:pPr>
  </w:style>
  <w:style w:type="paragraph" w:customStyle="1" w:styleId="02Text">
    <w:name w:val="02Text"/>
    <w:basedOn w:val="Normal"/>
    <w:rsid w:val="00DE189D"/>
  </w:style>
  <w:style w:type="paragraph" w:customStyle="1" w:styleId="BillCrest">
    <w:name w:val="Bill Crest"/>
    <w:basedOn w:val="Normal"/>
    <w:next w:val="Normal"/>
    <w:rsid w:val="00DE189D"/>
    <w:pPr>
      <w:tabs>
        <w:tab w:val="center" w:pos="3160"/>
      </w:tabs>
      <w:spacing w:after="60"/>
    </w:pPr>
    <w:rPr>
      <w:sz w:val="216"/>
    </w:rPr>
  </w:style>
  <w:style w:type="paragraph" w:customStyle="1" w:styleId="EndNote20">
    <w:name w:val="EndNote2"/>
    <w:basedOn w:val="BillBasic"/>
    <w:rsid w:val="005F7785"/>
    <w:pPr>
      <w:keepNext/>
      <w:tabs>
        <w:tab w:val="left" w:pos="240"/>
      </w:tabs>
      <w:spacing w:before="160" w:after="80"/>
      <w:jc w:val="left"/>
    </w:pPr>
    <w:rPr>
      <w:b/>
      <w:sz w:val="18"/>
    </w:rPr>
  </w:style>
  <w:style w:type="paragraph" w:customStyle="1" w:styleId="05EndNote0">
    <w:name w:val="05EndNote"/>
    <w:basedOn w:val="Normal"/>
    <w:rsid w:val="00DE189D"/>
  </w:style>
  <w:style w:type="paragraph" w:styleId="Title">
    <w:name w:val="Title"/>
    <w:basedOn w:val="Normal"/>
    <w:link w:val="TitleChar"/>
    <w:qFormat/>
    <w:rsid w:val="005F7785"/>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5F7785"/>
    <w:rPr>
      <w:rFonts w:ascii="Arial" w:hAnsi="Arial"/>
      <w:b/>
      <w:kern w:val="28"/>
      <w:sz w:val="32"/>
      <w:lang w:eastAsia="en-US"/>
    </w:rPr>
  </w:style>
  <w:style w:type="paragraph" w:customStyle="1" w:styleId="EndNoteSubHeading">
    <w:name w:val="EndNoteSubHeading"/>
    <w:basedOn w:val="Normal"/>
    <w:next w:val="EndNoteText"/>
    <w:rsid w:val="005F7785"/>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5F7785"/>
  </w:style>
  <w:style w:type="character" w:customStyle="1" w:styleId="SalutationChar">
    <w:name w:val="Salutation Char"/>
    <w:basedOn w:val="DefaultParagraphFont"/>
    <w:link w:val="Salutation"/>
    <w:rsid w:val="005F7785"/>
    <w:rPr>
      <w:sz w:val="24"/>
      <w:lang w:eastAsia="en-US"/>
    </w:rPr>
  </w:style>
  <w:style w:type="paragraph" w:customStyle="1" w:styleId="aNotess">
    <w:name w:val="aNotess"/>
    <w:basedOn w:val="BillBasic"/>
    <w:rsid w:val="005F7785"/>
    <w:pPr>
      <w:ind w:left="1900" w:hanging="800"/>
    </w:pPr>
    <w:rPr>
      <w:sz w:val="20"/>
    </w:rPr>
  </w:style>
  <w:style w:type="paragraph" w:customStyle="1" w:styleId="aExplanText">
    <w:name w:val="aExplanText"/>
    <w:basedOn w:val="BillBasic"/>
    <w:rsid w:val="00DE189D"/>
    <w:rPr>
      <w:sz w:val="20"/>
    </w:rPr>
  </w:style>
  <w:style w:type="paragraph" w:customStyle="1" w:styleId="Letterhead">
    <w:name w:val="Letterhead"/>
    <w:rsid w:val="005F7785"/>
    <w:pPr>
      <w:widowControl w:val="0"/>
      <w:spacing w:after="180"/>
      <w:jc w:val="right"/>
    </w:pPr>
    <w:rPr>
      <w:rFonts w:ascii="Arial" w:hAnsi="Arial"/>
      <w:sz w:val="32"/>
      <w:lang w:eastAsia="en-US"/>
    </w:rPr>
  </w:style>
  <w:style w:type="paragraph" w:customStyle="1" w:styleId="aExamINum">
    <w:name w:val="aExamINum"/>
    <w:basedOn w:val="aExam"/>
    <w:rsid w:val="005F7785"/>
    <w:pPr>
      <w:tabs>
        <w:tab w:val="left" w:pos="1500"/>
      </w:tabs>
      <w:ind w:left="1500" w:hanging="400"/>
    </w:pPr>
  </w:style>
  <w:style w:type="paragraph" w:customStyle="1" w:styleId="AH3sec">
    <w:name w:val="A H3 sec"/>
    <w:basedOn w:val="Normal"/>
    <w:next w:val="Amain"/>
    <w:rsid w:val="005F7785"/>
    <w:pPr>
      <w:keepNext/>
      <w:keepLines/>
      <w:pBdr>
        <w:top w:val="single" w:sz="4" w:space="1" w:color="auto"/>
      </w:pBdr>
      <w:tabs>
        <w:tab w:val="num" w:pos="2540"/>
      </w:tabs>
      <w:spacing w:before="180" w:after="60"/>
      <w:ind w:left="2540" w:hanging="400"/>
    </w:pPr>
    <w:rPr>
      <w:rFonts w:ascii="Arial" w:hAnsi="Arial"/>
      <w:b/>
      <w:sz w:val="22"/>
    </w:rPr>
  </w:style>
  <w:style w:type="paragraph" w:customStyle="1" w:styleId="aExamNumTextpar">
    <w:name w:val="aExamNumTextpar"/>
    <w:basedOn w:val="aExampar"/>
    <w:rsid w:val="005F7785"/>
    <w:pPr>
      <w:ind w:left="2000"/>
    </w:pPr>
  </w:style>
  <w:style w:type="paragraph" w:customStyle="1" w:styleId="aExamNumsubpar">
    <w:name w:val="aExamNumsubpar"/>
    <w:basedOn w:val="aExamsubpar"/>
    <w:rsid w:val="005F7785"/>
    <w:pPr>
      <w:tabs>
        <w:tab w:val="left" w:pos="2540"/>
      </w:tabs>
      <w:ind w:left="2540" w:hanging="400"/>
    </w:pPr>
  </w:style>
  <w:style w:type="paragraph" w:customStyle="1" w:styleId="aExamNumTextsubpar">
    <w:name w:val="aExamNumTextsubpar"/>
    <w:basedOn w:val="aExampar"/>
    <w:rsid w:val="005F7785"/>
    <w:pPr>
      <w:ind w:left="2540"/>
    </w:pPr>
  </w:style>
  <w:style w:type="paragraph" w:customStyle="1" w:styleId="aExamBulletsubpar">
    <w:name w:val="aExamBulletsubpar"/>
    <w:basedOn w:val="aExamsubpar"/>
    <w:rsid w:val="005F7785"/>
    <w:pPr>
      <w:tabs>
        <w:tab w:val="num" w:pos="360"/>
      </w:tabs>
      <w:ind w:left="360" w:hanging="360"/>
    </w:pPr>
  </w:style>
  <w:style w:type="paragraph" w:customStyle="1" w:styleId="aNoteParasubpar">
    <w:name w:val="aNoteParasubpar"/>
    <w:basedOn w:val="aNotesubpar"/>
    <w:rsid w:val="005F7785"/>
    <w:pPr>
      <w:tabs>
        <w:tab w:val="right" w:pos="3180"/>
      </w:tabs>
      <w:spacing w:before="0"/>
      <w:ind w:left="3460" w:hanging="1320"/>
    </w:pPr>
  </w:style>
  <w:style w:type="paragraph" w:customStyle="1" w:styleId="aNoteBulletann">
    <w:name w:val="aNoteBulletann"/>
    <w:basedOn w:val="aNotess"/>
    <w:rsid w:val="005F7785"/>
    <w:pPr>
      <w:tabs>
        <w:tab w:val="left" w:pos="2200"/>
      </w:tabs>
      <w:spacing w:before="0"/>
      <w:ind w:left="0" w:firstLine="0"/>
    </w:pPr>
  </w:style>
  <w:style w:type="paragraph" w:customStyle="1" w:styleId="aNoteBulletparann">
    <w:name w:val="aNoteBulletparann"/>
    <w:basedOn w:val="aNotepar"/>
    <w:rsid w:val="005F7785"/>
    <w:pPr>
      <w:tabs>
        <w:tab w:val="left" w:pos="2700"/>
      </w:tabs>
      <w:spacing w:before="0"/>
      <w:ind w:left="0" w:firstLine="0"/>
    </w:pPr>
  </w:style>
  <w:style w:type="paragraph" w:customStyle="1" w:styleId="aNoteBulletsubpar">
    <w:name w:val="aNoteBulletsubpar"/>
    <w:basedOn w:val="aNotesubpar"/>
    <w:rsid w:val="005F7785"/>
    <w:pPr>
      <w:tabs>
        <w:tab w:val="num" w:pos="1209"/>
        <w:tab w:val="left" w:pos="3240"/>
      </w:tabs>
      <w:spacing w:before="0"/>
      <w:ind w:left="1209" w:hanging="360"/>
    </w:pPr>
  </w:style>
  <w:style w:type="paragraph" w:customStyle="1" w:styleId="AuthLaw">
    <w:name w:val="AuthLaw"/>
    <w:basedOn w:val="BillBasic"/>
    <w:rsid w:val="005F7785"/>
    <w:rPr>
      <w:rFonts w:ascii="Arial" w:hAnsi="Arial"/>
      <w:b/>
      <w:sz w:val="20"/>
    </w:rPr>
  </w:style>
  <w:style w:type="paragraph" w:customStyle="1" w:styleId="subsection">
    <w:name w:val="subsection"/>
    <w:aliases w:val="ss"/>
    <w:basedOn w:val="Normal"/>
    <w:rsid w:val="005F7785"/>
    <w:pPr>
      <w:tabs>
        <w:tab w:val="right" w:pos="1021"/>
      </w:tabs>
      <w:autoSpaceDE w:val="0"/>
      <w:autoSpaceDN w:val="0"/>
      <w:spacing w:before="180" w:line="260" w:lineRule="atLeast"/>
      <w:ind w:left="1134" w:hanging="1134"/>
    </w:pPr>
    <w:rPr>
      <w:sz w:val="22"/>
      <w:szCs w:val="22"/>
    </w:rPr>
  </w:style>
  <w:style w:type="paragraph" w:customStyle="1" w:styleId="paragraph">
    <w:name w:val="paragraph"/>
    <w:aliases w:val="a"/>
    <w:basedOn w:val="Normal"/>
    <w:rsid w:val="005F7785"/>
    <w:pPr>
      <w:tabs>
        <w:tab w:val="right" w:pos="1531"/>
      </w:tabs>
      <w:autoSpaceDE w:val="0"/>
      <w:autoSpaceDN w:val="0"/>
      <w:spacing w:before="40" w:line="260" w:lineRule="atLeast"/>
      <w:ind w:left="1644" w:hanging="1644"/>
    </w:pPr>
    <w:rPr>
      <w:sz w:val="22"/>
      <w:szCs w:val="22"/>
    </w:rPr>
  </w:style>
  <w:style w:type="character" w:customStyle="1" w:styleId="CharAmSchNo">
    <w:name w:val="CharAmSchNo"/>
    <w:basedOn w:val="DefaultParagraphFont"/>
    <w:rsid w:val="005F7785"/>
  </w:style>
  <w:style w:type="character" w:styleId="Hyperlink">
    <w:name w:val="Hyperlink"/>
    <w:basedOn w:val="DefaultParagraphFont"/>
    <w:uiPriority w:val="99"/>
    <w:unhideWhenUsed/>
    <w:rsid w:val="00DE189D"/>
    <w:rPr>
      <w:color w:val="0000FF" w:themeColor="hyperlink"/>
      <w:u w:val="single"/>
    </w:rPr>
  </w:style>
  <w:style w:type="character" w:styleId="FollowedHyperlink">
    <w:name w:val="FollowedHyperlink"/>
    <w:basedOn w:val="DefaultParagraphFont"/>
    <w:rsid w:val="005F7785"/>
    <w:rPr>
      <w:color w:val="800080"/>
      <w:u w:val="single"/>
    </w:rPr>
  </w:style>
  <w:style w:type="paragraph" w:customStyle="1" w:styleId="Actbullet">
    <w:name w:val="Act bullet"/>
    <w:basedOn w:val="Normal"/>
    <w:uiPriority w:val="99"/>
    <w:rsid w:val="00DE189D"/>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DE189D"/>
    <w:pPr>
      <w:ind w:left="0"/>
    </w:pPr>
    <w:rPr>
      <w:sz w:val="18"/>
    </w:rPr>
  </w:style>
  <w:style w:type="paragraph" w:customStyle="1" w:styleId="Actbulletshaded">
    <w:name w:val="Act bullet shaded"/>
    <w:basedOn w:val="Actbullet"/>
    <w:rsid w:val="005F7785"/>
    <w:pPr>
      <w:shd w:val="pct15" w:color="auto" w:fill="FFFFFF"/>
      <w:tabs>
        <w:tab w:val="num" w:pos="2540"/>
      </w:tabs>
      <w:ind w:left="2540" w:hanging="400"/>
    </w:pPr>
    <w:rPr>
      <w:rFonts w:cs="Arial"/>
      <w:szCs w:val="18"/>
    </w:rPr>
  </w:style>
  <w:style w:type="paragraph" w:customStyle="1" w:styleId="Actdetailsshaded">
    <w:name w:val="Act details shaded"/>
    <w:basedOn w:val="Normal"/>
    <w:rsid w:val="005F7785"/>
    <w:pPr>
      <w:shd w:val="pct15" w:color="auto" w:fill="FFFFFF"/>
      <w:ind w:left="900" w:right="-60"/>
    </w:pPr>
    <w:rPr>
      <w:rFonts w:ascii="Arial" w:hAnsi="Arial" w:cs="Arial"/>
      <w:sz w:val="18"/>
      <w:szCs w:val="18"/>
    </w:rPr>
  </w:style>
  <w:style w:type="paragraph" w:styleId="BalloonText">
    <w:name w:val="Balloon Text"/>
    <w:basedOn w:val="Normal"/>
    <w:link w:val="BalloonTextChar"/>
    <w:uiPriority w:val="99"/>
    <w:unhideWhenUsed/>
    <w:rsid w:val="00DE189D"/>
    <w:rPr>
      <w:rFonts w:ascii="Tahoma" w:hAnsi="Tahoma" w:cs="Tahoma"/>
      <w:sz w:val="16"/>
      <w:szCs w:val="16"/>
    </w:rPr>
  </w:style>
  <w:style w:type="character" w:customStyle="1" w:styleId="BalloonTextChar">
    <w:name w:val="Balloon Text Char"/>
    <w:basedOn w:val="DefaultParagraphFont"/>
    <w:link w:val="BalloonText"/>
    <w:uiPriority w:val="99"/>
    <w:rsid w:val="00DE189D"/>
    <w:rPr>
      <w:rFonts w:ascii="Tahoma" w:hAnsi="Tahoma" w:cs="Tahoma"/>
      <w:sz w:val="16"/>
      <w:szCs w:val="16"/>
      <w:lang w:eastAsia="en-US"/>
    </w:rPr>
  </w:style>
  <w:style w:type="paragraph" w:customStyle="1" w:styleId="ShadedSchClauseSymb">
    <w:name w:val="Shaded Sch Clause Symb"/>
    <w:basedOn w:val="ShadedSchClause"/>
    <w:rsid w:val="00DE189D"/>
    <w:pPr>
      <w:tabs>
        <w:tab w:val="left" w:pos="0"/>
      </w:tabs>
      <w:ind w:left="975" w:hanging="1457"/>
    </w:pPr>
  </w:style>
  <w:style w:type="paragraph" w:customStyle="1" w:styleId="CoverTextBullet">
    <w:name w:val="CoverTextBullet"/>
    <w:basedOn w:val="CoverText"/>
    <w:qFormat/>
    <w:rsid w:val="00DE189D"/>
    <w:pPr>
      <w:numPr>
        <w:numId w:val="5"/>
      </w:numPr>
    </w:pPr>
    <w:rPr>
      <w:color w:val="000000"/>
    </w:rPr>
  </w:style>
  <w:style w:type="paragraph" w:customStyle="1" w:styleId="01aPreamble">
    <w:name w:val="01aPreamble"/>
    <w:basedOn w:val="Normal"/>
    <w:qFormat/>
    <w:rsid w:val="00DE189D"/>
  </w:style>
  <w:style w:type="paragraph" w:customStyle="1" w:styleId="TableBullet">
    <w:name w:val="TableBullet"/>
    <w:basedOn w:val="TableText10"/>
    <w:qFormat/>
    <w:rsid w:val="00DE189D"/>
    <w:pPr>
      <w:numPr>
        <w:numId w:val="10"/>
      </w:numPr>
    </w:pPr>
  </w:style>
  <w:style w:type="paragraph" w:customStyle="1" w:styleId="TableNumbered">
    <w:name w:val="TableNumbered"/>
    <w:basedOn w:val="TableText10"/>
    <w:qFormat/>
    <w:rsid w:val="00DE189D"/>
    <w:pPr>
      <w:numPr>
        <w:numId w:val="11"/>
      </w:numPr>
    </w:pPr>
  </w:style>
  <w:style w:type="character" w:customStyle="1" w:styleId="charCitHyperlinkItal">
    <w:name w:val="charCitHyperlinkItal"/>
    <w:basedOn w:val="Hyperlink"/>
    <w:uiPriority w:val="1"/>
    <w:rsid w:val="00DE189D"/>
    <w:rPr>
      <w:i/>
      <w:color w:val="0000FF" w:themeColor="hyperlink"/>
      <w:u w:val="none"/>
    </w:rPr>
  </w:style>
  <w:style w:type="character" w:customStyle="1" w:styleId="charCitHyperlinkAbbrev">
    <w:name w:val="charCitHyperlinkAbbrev"/>
    <w:basedOn w:val="Hyperlink"/>
    <w:uiPriority w:val="1"/>
    <w:rsid w:val="00DE189D"/>
    <w:rPr>
      <w:color w:val="0000FF" w:themeColor="hyperlink"/>
      <w:u w:val="none"/>
    </w:rPr>
  </w:style>
  <w:style w:type="paragraph" w:customStyle="1" w:styleId="FormRule">
    <w:name w:val="FormRule"/>
    <w:basedOn w:val="Normal"/>
    <w:rsid w:val="00DE189D"/>
    <w:pPr>
      <w:pBdr>
        <w:top w:val="single" w:sz="4" w:space="1" w:color="auto"/>
      </w:pBdr>
      <w:spacing w:before="160" w:after="40"/>
      <w:ind w:left="3220" w:right="3260"/>
    </w:pPr>
    <w:rPr>
      <w:sz w:val="8"/>
    </w:rPr>
  </w:style>
  <w:style w:type="paragraph" w:customStyle="1" w:styleId="OldAmdtsEntries">
    <w:name w:val="OldAmdtsEntries"/>
    <w:basedOn w:val="BillBasicHeading"/>
    <w:rsid w:val="00DE189D"/>
    <w:pPr>
      <w:tabs>
        <w:tab w:val="clear" w:pos="2600"/>
        <w:tab w:val="left" w:leader="dot" w:pos="2700"/>
      </w:tabs>
      <w:ind w:left="2700" w:hanging="2000"/>
    </w:pPr>
    <w:rPr>
      <w:sz w:val="18"/>
    </w:rPr>
  </w:style>
  <w:style w:type="paragraph" w:customStyle="1" w:styleId="OldAmdt2ndLine">
    <w:name w:val="OldAmdt2ndLine"/>
    <w:basedOn w:val="OldAmdtsEntries"/>
    <w:rsid w:val="00DE189D"/>
    <w:pPr>
      <w:tabs>
        <w:tab w:val="left" w:pos="2700"/>
      </w:tabs>
      <w:spacing w:before="0"/>
    </w:pPr>
  </w:style>
  <w:style w:type="paragraph" w:customStyle="1" w:styleId="parainpara">
    <w:name w:val="para in para"/>
    <w:rsid w:val="00DE189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E189D"/>
    <w:pPr>
      <w:spacing w:after="60"/>
      <w:ind w:left="2800"/>
    </w:pPr>
    <w:rPr>
      <w:rFonts w:ascii="ACTCrest" w:hAnsi="ACTCrest"/>
      <w:sz w:val="216"/>
    </w:rPr>
  </w:style>
  <w:style w:type="paragraph" w:customStyle="1" w:styleId="AuthorisedBlock">
    <w:name w:val="AuthorisedBlock"/>
    <w:basedOn w:val="Normal"/>
    <w:rsid w:val="00DE189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E189D"/>
    <w:rPr>
      <w:b w:val="0"/>
      <w:sz w:val="32"/>
    </w:rPr>
  </w:style>
  <w:style w:type="paragraph" w:customStyle="1" w:styleId="MH1Chapter">
    <w:name w:val="M H1 Chapter"/>
    <w:basedOn w:val="AH1Chapter"/>
    <w:rsid w:val="00DE189D"/>
    <w:pPr>
      <w:tabs>
        <w:tab w:val="clear" w:pos="2600"/>
        <w:tab w:val="left" w:pos="2720"/>
      </w:tabs>
      <w:ind w:left="4000" w:hanging="3300"/>
    </w:pPr>
  </w:style>
  <w:style w:type="paragraph" w:customStyle="1" w:styleId="ApprFormHd">
    <w:name w:val="ApprFormHd"/>
    <w:basedOn w:val="Sched-heading"/>
    <w:rsid w:val="00DE189D"/>
    <w:pPr>
      <w:ind w:left="0" w:firstLine="0"/>
    </w:pPr>
  </w:style>
  <w:style w:type="paragraph" w:customStyle="1" w:styleId="Actdetailsnote">
    <w:name w:val="Act details note"/>
    <w:basedOn w:val="Actdetails"/>
    <w:uiPriority w:val="99"/>
    <w:rsid w:val="00DE189D"/>
    <w:pPr>
      <w:ind w:left="1620" w:right="-60" w:hanging="720"/>
    </w:pPr>
    <w:rPr>
      <w:sz w:val="18"/>
    </w:rPr>
  </w:style>
  <w:style w:type="paragraph" w:customStyle="1" w:styleId="ISchMain">
    <w:name w:val="I Sch Main"/>
    <w:basedOn w:val="BillBasic"/>
    <w:rsid w:val="00DE189D"/>
    <w:pPr>
      <w:tabs>
        <w:tab w:val="right" w:pos="900"/>
        <w:tab w:val="left" w:pos="1100"/>
      </w:tabs>
      <w:ind w:left="1100" w:hanging="1100"/>
    </w:pPr>
  </w:style>
  <w:style w:type="paragraph" w:customStyle="1" w:styleId="ISchpara">
    <w:name w:val="I Sch para"/>
    <w:basedOn w:val="BillBasic"/>
    <w:rsid w:val="00DE189D"/>
    <w:pPr>
      <w:tabs>
        <w:tab w:val="right" w:pos="1400"/>
        <w:tab w:val="left" w:pos="1600"/>
      </w:tabs>
      <w:ind w:left="1600" w:hanging="1600"/>
    </w:pPr>
  </w:style>
  <w:style w:type="paragraph" w:customStyle="1" w:styleId="ISchsubpara">
    <w:name w:val="I Sch subpara"/>
    <w:basedOn w:val="BillBasic"/>
    <w:rsid w:val="00DE189D"/>
    <w:pPr>
      <w:tabs>
        <w:tab w:val="right" w:pos="1940"/>
        <w:tab w:val="left" w:pos="2140"/>
      </w:tabs>
      <w:ind w:left="2140" w:hanging="2140"/>
    </w:pPr>
  </w:style>
  <w:style w:type="paragraph" w:customStyle="1" w:styleId="ISchsubsubpara">
    <w:name w:val="I Sch subsubpara"/>
    <w:basedOn w:val="BillBasic"/>
    <w:rsid w:val="00DE189D"/>
    <w:pPr>
      <w:tabs>
        <w:tab w:val="right" w:pos="2460"/>
        <w:tab w:val="left" w:pos="2660"/>
      </w:tabs>
      <w:ind w:left="2660" w:hanging="2660"/>
    </w:pPr>
  </w:style>
  <w:style w:type="paragraph" w:customStyle="1" w:styleId="AssectheadingSymb">
    <w:name w:val="A ssect heading Symb"/>
    <w:basedOn w:val="Amain"/>
    <w:rsid w:val="00DE189D"/>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E189D"/>
    <w:pPr>
      <w:tabs>
        <w:tab w:val="left" w:pos="1582"/>
      </w:tabs>
      <w:ind w:left="1100" w:hanging="1582"/>
    </w:pPr>
  </w:style>
  <w:style w:type="paragraph" w:customStyle="1" w:styleId="aDefparaSymb">
    <w:name w:val="aDef para Symb"/>
    <w:basedOn w:val="Apara"/>
    <w:rsid w:val="00DE189D"/>
    <w:pPr>
      <w:tabs>
        <w:tab w:val="clear" w:pos="1600"/>
        <w:tab w:val="left" w:pos="0"/>
        <w:tab w:val="left" w:pos="1599"/>
      </w:tabs>
      <w:ind w:left="1599" w:hanging="2081"/>
    </w:pPr>
  </w:style>
  <w:style w:type="paragraph" w:customStyle="1" w:styleId="aDefsubparaSymb">
    <w:name w:val="aDef subpara Symb"/>
    <w:basedOn w:val="Asubpara"/>
    <w:rsid w:val="00DE189D"/>
    <w:pPr>
      <w:tabs>
        <w:tab w:val="left" w:pos="0"/>
      </w:tabs>
      <w:ind w:left="2098" w:hanging="2580"/>
    </w:pPr>
  </w:style>
  <w:style w:type="paragraph" w:customStyle="1" w:styleId="SchAparaSymb">
    <w:name w:val="Sch A para Symb"/>
    <w:basedOn w:val="Apara"/>
    <w:rsid w:val="00DE189D"/>
    <w:pPr>
      <w:tabs>
        <w:tab w:val="left" w:pos="0"/>
      </w:tabs>
      <w:ind w:hanging="2080"/>
    </w:pPr>
  </w:style>
  <w:style w:type="paragraph" w:customStyle="1" w:styleId="SchAsubparaSymb">
    <w:name w:val="Sch A subpara Symb"/>
    <w:basedOn w:val="Asubpara"/>
    <w:rsid w:val="00DE189D"/>
    <w:pPr>
      <w:tabs>
        <w:tab w:val="left" w:pos="0"/>
      </w:tabs>
      <w:ind w:hanging="2580"/>
    </w:pPr>
  </w:style>
  <w:style w:type="paragraph" w:customStyle="1" w:styleId="SchAsubsubparaSymb">
    <w:name w:val="Sch A subsubpara Symb"/>
    <w:basedOn w:val="AsubsubparaSymb"/>
    <w:rsid w:val="00DE189D"/>
  </w:style>
  <w:style w:type="paragraph" w:customStyle="1" w:styleId="IshadedH5SecSymb">
    <w:name w:val="I shaded H5 Sec Symb"/>
    <w:basedOn w:val="AH5Sec"/>
    <w:rsid w:val="00DE18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E189D"/>
    <w:pPr>
      <w:tabs>
        <w:tab w:val="clear" w:pos="-1580"/>
      </w:tabs>
      <w:ind w:left="975" w:hanging="1457"/>
    </w:pPr>
  </w:style>
  <w:style w:type="paragraph" w:customStyle="1" w:styleId="IMainSymb">
    <w:name w:val="I Main Symb"/>
    <w:basedOn w:val="Amain"/>
    <w:rsid w:val="00DE189D"/>
    <w:pPr>
      <w:tabs>
        <w:tab w:val="left" w:pos="0"/>
      </w:tabs>
      <w:ind w:hanging="1580"/>
    </w:pPr>
  </w:style>
  <w:style w:type="paragraph" w:customStyle="1" w:styleId="IparaSymb">
    <w:name w:val="I para Symb"/>
    <w:basedOn w:val="Apara"/>
    <w:rsid w:val="00DE189D"/>
    <w:pPr>
      <w:tabs>
        <w:tab w:val="left" w:pos="0"/>
      </w:tabs>
      <w:ind w:hanging="2080"/>
      <w:outlineLvl w:val="9"/>
    </w:pPr>
  </w:style>
  <w:style w:type="paragraph" w:customStyle="1" w:styleId="IsubparaSymb">
    <w:name w:val="I subpara Symb"/>
    <w:basedOn w:val="Asubpara"/>
    <w:rsid w:val="00DE18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E189D"/>
    <w:pPr>
      <w:tabs>
        <w:tab w:val="clear" w:pos="2400"/>
        <w:tab w:val="clear" w:pos="2600"/>
        <w:tab w:val="right" w:pos="2460"/>
        <w:tab w:val="left" w:pos="2660"/>
      </w:tabs>
      <w:ind w:left="2660" w:hanging="3140"/>
    </w:pPr>
  </w:style>
  <w:style w:type="paragraph" w:customStyle="1" w:styleId="IdefparaSymb">
    <w:name w:val="I def para Symb"/>
    <w:basedOn w:val="IparaSymb"/>
    <w:rsid w:val="00DE189D"/>
    <w:pPr>
      <w:ind w:left="1599" w:hanging="2081"/>
    </w:pPr>
  </w:style>
  <w:style w:type="paragraph" w:customStyle="1" w:styleId="IdefsubparaSymb">
    <w:name w:val="I def subpara Symb"/>
    <w:basedOn w:val="IsubparaSymb"/>
    <w:rsid w:val="00DE189D"/>
    <w:pPr>
      <w:ind w:left="2138"/>
    </w:pPr>
  </w:style>
  <w:style w:type="paragraph" w:customStyle="1" w:styleId="ISched-headingSymb">
    <w:name w:val="I Sched-heading Symb"/>
    <w:basedOn w:val="BillBasicHeading"/>
    <w:next w:val="Normal"/>
    <w:rsid w:val="00DE189D"/>
    <w:pPr>
      <w:tabs>
        <w:tab w:val="left" w:pos="-3080"/>
        <w:tab w:val="left" w:pos="0"/>
      </w:tabs>
      <w:spacing w:before="320"/>
      <w:ind w:left="2600" w:hanging="3080"/>
    </w:pPr>
    <w:rPr>
      <w:sz w:val="34"/>
    </w:rPr>
  </w:style>
  <w:style w:type="paragraph" w:customStyle="1" w:styleId="ISched-PartSymb">
    <w:name w:val="I Sched-Part Symb"/>
    <w:basedOn w:val="BillBasicHeading"/>
    <w:rsid w:val="00DE189D"/>
    <w:pPr>
      <w:tabs>
        <w:tab w:val="left" w:pos="-3080"/>
        <w:tab w:val="left" w:pos="0"/>
      </w:tabs>
      <w:spacing w:before="380"/>
      <w:ind w:left="2600" w:hanging="3080"/>
    </w:pPr>
    <w:rPr>
      <w:sz w:val="32"/>
    </w:rPr>
  </w:style>
  <w:style w:type="paragraph" w:customStyle="1" w:styleId="ISched-formSymb">
    <w:name w:val="I Sched-form Symb"/>
    <w:basedOn w:val="BillBasicHeading"/>
    <w:rsid w:val="00DE189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E18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E189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E189D"/>
    <w:pPr>
      <w:tabs>
        <w:tab w:val="left" w:pos="1100"/>
      </w:tabs>
      <w:spacing w:before="60"/>
      <w:ind w:left="1500" w:hanging="1986"/>
    </w:pPr>
  </w:style>
  <w:style w:type="paragraph" w:customStyle="1" w:styleId="aExamHdgssSymb">
    <w:name w:val="aExamHdgss Symb"/>
    <w:basedOn w:val="BillBasicHeading"/>
    <w:next w:val="Normal"/>
    <w:rsid w:val="00DE189D"/>
    <w:pPr>
      <w:tabs>
        <w:tab w:val="clear" w:pos="2600"/>
        <w:tab w:val="left" w:pos="1582"/>
      </w:tabs>
      <w:ind w:left="1100" w:hanging="1582"/>
    </w:pPr>
    <w:rPr>
      <w:sz w:val="18"/>
    </w:rPr>
  </w:style>
  <w:style w:type="paragraph" w:customStyle="1" w:styleId="aExamssSymb">
    <w:name w:val="aExamss Symb"/>
    <w:basedOn w:val="aNote"/>
    <w:rsid w:val="00DE189D"/>
    <w:pPr>
      <w:tabs>
        <w:tab w:val="left" w:pos="1582"/>
      </w:tabs>
      <w:spacing w:before="60"/>
      <w:ind w:left="1100" w:hanging="1582"/>
    </w:pPr>
  </w:style>
  <w:style w:type="paragraph" w:customStyle="1" w:styleId="aExamINumssSymb">
    <w:name w:val="aExamINumss Symb"/>
    <w:basedOn w:val="aExamssSymb"/>
    <w:rsid w:val="00DE189D"/>
    <w:pPr>
      <w:tabs>
        <w:tab w:val="left" w:pos="1100"/>
      </w:tabs>
      <w:ind w:left="1500" w:hanging="1986"/>
    </w:pPr>
  </w:style>
  <w:style w:type="paragraph" w:customStyle="1" w:styleId="aExamNumTextssSymb">
    <w:name w:val="aExamNumTextss Symb"/>
    <w:basedOn w:val="aExamssSymb"/>
    <w:rsid w:val="00DE189D"/>
    <w:pPr>
      <w:tabs>
        <w:tab w:val="clear" w:pos="1582"/>
        <w:tab w:val="left" w:pos="1985"/>
      </w:tabs>
      <w:ind w:left="1503" w:hanging="1985"/>
    </w:pPr>
  </w:style>
  <w:style w:type="paragraph" w:customStyle="1" w:styleId="AExamIParaSymb">
    <w:name w:val="AExamIPara Symb"/>
    <w:basedOn w:val="aExam"/>
    <w:rsid w:val="00DE189D"/>
    <w:pPr>
      <w:tabs>
        <w:tab w:val="right" w:pos="1718"/>
      </w:tabs>
      <w:ind w:left="1984" w:hanging="2466"/>
    </w:pPr>
  </w:style>
  <w:style w:type="paragraph" w:customStyle="1" w:styleId="aExamBulletssSymb">
    <w:name w:val="aExamBulletss Symb"/>
    <w:basedOn w:val="aExamssSymb"/>
    <w:rsid w:val="00DE189D"/>
    <w:pPr>
      <w:tabs>
        <w:tab w:val="left" w:pos="1100"/>
      </w:tabs>
      <w:ind w:left="1500" w:hanging="1986"/>
    </w:pPr>
  </w:style>
  <w:style w:type="paragraph" w:customStyle="1" w:styleId="aNoteTextssSymb">
    <w:name w:val="aNoteTextss Symb"/>
    <w:basedOn w:val="Normal"/>
    <w:rsid w:val="00DE189D"/>
    <w:pPr>
      <w:tabs>
        <w:tab w:val="clear" w:pos="0"/>
        <w:tab w:val="left" w:pos="1418"/>
      </w:tabs>
      <w:spacing w:before="60"/>
      <w:ind w:left="1417" w:hanging="1899"/>
      <w:jc w:val="both"/>
    </w:pPr>
    <w:rPr>
      <w:sz w:val="20"/>
    </w:rPr>
  </w:style>
  <w:style w:type="paragraph" w:customStyle="1" w:styleId="aNoteBulletssSymb">
    <w:name w:val="aNoteBulletss Symb"/>
    <w:basedOn w:val="Normal"/>
    <w:rsid w:val="00DE189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E189D"/>
    <w:pPr>
      <w:tabs>
        <w:tab w:val="left" w:pos="1616"/>
        <w:tab w:val="left" w:pos="2495"/>
      </w:tabs>
      <w:spacing w:before="60"/>
      <w:ind w:left="2013" w:hanging="2495"/>
    </w:pPr>
  </w:style>
  <w:style w:type="paragraph" w:customStyle="1" w:styleId="aExamHdgparSymb">
    <w:name w:val="aExamHdgpar Symb"/>
    <w:basedOn w:val="aExamHdgssSymb"/>
    <w:next w:val="Normal"/>
    <w:rsid w:val="00DE189D"/>
    <w:pPr>
      <w:tabs>
        <w:tab w:val="clear" w:pos="1582"/>
        <w:tab w:val="left" w:pos="1599"/>
      </w:tabs>
      <w:ind w:left="1599" w:hanging="2081"/>
    </w:pPr>
  </w:style>
  <w:style w:type="paragraph" w:customStyle="1" w:styleId="aExamparSymb">
    <w:name w:val="aExampar Symb"/>
    <w:basedOn w:val="aExamssSymb"/>
    <w:rsid w:val="00DE189D"/>
    <w:pPr>
      <w:tabs>
        <w:tab w:val="clear" w:pos="1582"/>
        <w:tab w:val="left" w:pos="1599"/>
      </w:tabs>
      <w:ind w:left="1599" w:hanging="2081"/>
    </w:pPr>
  </w:style>
  <w:style w:type="paragraph" w:customStyle="1" w:styleId="aExamINumparSymb">
    <w:name w:val="aExamINumpar Symb"/>
    <w:basedOn w:val="aExamparSymb"/>
    <w:rsid w:val="00DE189D"/>
    <w:pPr>
      <w:tabs>
        <w:tab w:val="left" w:pos="2000"/>
      </w:tabs>
      <w:ind w:left="2041" w:hanging="2495"/>
    </w:pPr>
  </w:style>
  <w:style w:type="paragraph" w:customStyle="1" w:styleId="aExamBulletparSymb">
    <w:name w:val="aExamBulletpar Symb"/>
    <w:basedOn w:val="aExamparSymb"/>
    <w:rsid w:val="00DE189D"/>
    <w:pPr>
      <w:tabs>
        <w:tab w:val="clear" w:pos="1599"/>
        <w:tab w:val="left" w:pos="1616"/>
        <w:tab w:val="left" w:pos="2495"/>
      </w:tabs>
      <w:ind w:left="2013" w:hanging="2495"/>
    </w:pPr>
  </w:style>
  <w:style w:type="paragraph" w:customStyle="1" w:styleId="aNoteparSymb">
    <w:name w:val="aNotepar Symb"/>
    <w:basedOn w:val="BillBasic"/>
    <w:next w:val="Normal"/>
    <w:rsid w:val="00DE189D"/>
    <w:pPr>
      <w:tabs>
        <w:tab w:val="left" w:pos="1599"/>
        <w:tab w:val="left" w:pos="2398"/>
      </w:tabs>
      <w:ind w:left="2410" w:hanging="2892"/>
    </w:pPr>
    <w:rPr>
      <w:sz w:val="20"/>
    </w:rPr>
  </w:style>
  <w:style w:type="paragraph" w:customStyle="1" w:styleId="aNoteTextparSymb">
    <w:name w:val="aNoteTextpar Symb"/>
    <w:basedOn w:val="aNoteparSymb"/>
    <w:rsid w:val="00DE189D"/>
    <w:pPr>
      <w:tabs>
        <w:tab w:val="clear" w:pos="1599"/>
        <w:tab w:val="clear" w:pos="2398"/>
        <w:tab w:val="left" w:pos="2880"/>
      </w:tabs>
      <w:spacing w:before="60"/>
      <w:ind w:left="2398" w:hanging="2880"/>
    </w:pPr>
  </w:style>
  <w:style w:type="paragraph" w:customStyle="1" w:styleId="aNoteParaparSymb">
    <w:name w:val="aNoteParapar Symb"/>
    <w:basedOn w:val="aNoteparSymb"/>
    <w:rsid w:val="00DE189D"/>
    <w:pPr>
      <w:tabs>
        <w:tab w:val="right" w:pos="2640"/>
      </w:tabs>
      <w:spacing w:before="60"/>
      <w:ind w:left="2920" w:hanging="3402"/>
    </w:pPr>
  </w:style>
  <w:style w:type="paragraph" w:customStyle="1" w:styleId="aNoteBulletparSymb">
    <w:name w:val="aNoteBulletpar Symb"/>
    <w:basedOn w:val="aNoteparSymb"/>
    <w:rsid w:val="00DE189D"/>
    <w:pPr>
      <w:tabs>
        <w:tab w:val="clear" w:pos="1599"/>
        <w:tab w:val="left" w:pos="3289"/>
      </w:tabs>
      <w:spacing w:before="60"/>
      <w:ind w:left="2807" w:hanging="3289"/>
    </w:pPr>
  </w:style>
  <w:style w:type="paragraph" w:customStyle="1" w:styleId="AsubparabulletSymb">
    <w:name w:val="A subpara bullet Symb"/>
    <w:basedOn w:val="BillBasic"/>
    <w:rsid w:val="00DE189D"/>
    <w:pPr>
      <w:tabs>
        <w:tab w:val="left" w:pos="2138"/>
        <w:tab w:val="left" w:pos="3005"/>
      </w:tabs>
      <w:spacing w:before="60"/>
      <w:ind w:left="2523" w:hanging="3005"/>
    </w:pPr>
  </w:style>
  <w:style w:type="paragraph" w:customStyle="1" w:styleId="aExamHdgsubparSymb">
    <w:name w:val="aExamHdgsubpar Symb"/>
    <w:basedOn w:val="aExamHdgssSymb"/>
    <w:next w:val="Normal"/>
    <w:rsid w:val="00DE189D"/>
    <w:pPr>
      <w:tabs>
        <w:tab w:val="clear" w:pos="1582"/>
        <w:tab w:val="left" w:pos="2620"/>
      </w:tabs>
      <w:ind w:left="2138" w:hanging="2620"/>
    </w:pPr>
  </w:style>
  <w:style w:type="paragraph" w:customStyle="1" w:styleId="aExamsubparSymb">
    <w:name w:val="aExamsubpar Symb"/>
    <w:basedOn w:val="aExamssSymb"/>
    <w:rsid w:val="00DE189D"/>
    <w:pPr>
      <w:tabs>
        <w:tab w:val="clear" w:pos="1582"/>
        <w:tab w:val="left" w:pos="2620"/>
      </w:tabs>
      <w:ind w:left="2138" w:hanging="2620"/>
    </w:pPr>
  </w:style>
  <w:style w:type="paragraph" w:customStyle="1" w:styleId="aNotesubparSymb">
    <w:name w:val="aNotesubpar Symb"/>
    <w:basedOn w:val="BillBasic"/>
    <w:next w:val="Normal"/>
    <w:rsid w:val="00DE189D"/>
    <w:pPr>
      <w:tabs>
        <w:tab w:val="left" w:pos="2138"/>
        <w:tab w:val="left" w:pos="2937"/>
      </w:tabs>
      <w:ind w:left="2455" w:hanging="2937"/>
    </w:pPr>
    <w:rPr>
      <w:sz w:val="20"/>
    </w:rPr>
  </w:style>
  <w:style w:type="paragraph" w:customStyle="1" w:styleId="aNoteTextsubparSymb">
    <w:name w:val="aNoteTextsubpar Symb"/>
    <w:basedOn w:val="aNotesubparSymb"/>
    <w:rsid w:val="00DE189D"/>
    <w:pPr>
      <w:tabs>
        <w:tab w:val="clear" w:pos="2138"/>
        <w:tab w:val="clear" w:pos="2937"/>
        <w:tab w:val="left" w:pos="2943"/>
      </w:tabs>
      <w:spacing w:before="60"/>
      <w:ind w:left="2943" w:hanging="3425"/>
    </w:pPr>
  </w:style>
  <w:style w:type="paragraph" w:customStyle="1" w:styleId="PenaltySymb">
    <w:name w:val="Penalty Symb"/>
    <w:basedOn w:val="AmainreturnSymb"/>
    <w:rsid w:val="00DE189D"/>
  </w:style>
  <w:style w:type="paragraph" w:customStyle="1" w:styleId="PenaltyParaSymb">
    <w:name w:val="PenaltyPara Symb"/>
    <w:basedOn w:val="Normal"/>
    <w:rsid w:val="00DE189D"/>
    <w:pPr>
      <w:tabs>
        <w:tab w:val="right" w:pos="1360"/>
      </w:tabs>
      <w:spacing w:before="60"/>
      <w:ind w:left="1599" w:hanging="2081"/>
      <w:jc w:val="both"/>
    </w:pPr>
  </w:style>
  <w:style w:type="paragraph" w:customStyle="1" w:styleId="FormulaSymb">
    <w:name w:val="Formula Symb"/>
    <w:basedOn w:val="BillBasic"/>
    <w:rsid w:val="00DE189D"/>
    <w:pPr>
      <w:tabs>
        <w:tab w:val="left" w:pos="-480"/>
      </w:tabs>
      <w:spacing w:line="260" w:lineRule="atLeast"/>
      <w:ind w:hanging="480"/>
      <w:jc w:val="center"/>
    </w:pPr>
  </w:style>
  <w:style w:type="paragraph" w:customStyle="1" w:styleId="NormalSymb">
    <w:name w:val="Normal Symb"/>
    <w:basedOn w:val="Normal"/>
    <w:qFormat/>
    <w:rsid w:val="00DE189D"/>
    <w:pPr>
      <w:ind w:hanging="482"/>
    </w:pPr>
  </w:style>
  <w:style w:type="character" w:styleId="PlaceholderText">
    <w:name w:val="Placeholder Text"/>
    <w:basedOn w:val="DefaultParagraphFont"/>
    <w:uiPriority w:val="99"/>
    <w:semiHidden/>
    <w:rsid w:val="00DE189D"/>
    <w:rPr>
      <w:color w:val="808080"/>
    </w:rPr>
  </w:style>
  <w:style w:type="character" w:styleId="UnresolvedMention">
    <w:name w:val="Unresolved Mention"/>
    <w:basedOn w:val="DefaultParagraphFont"/>
    <w:uiPriority w:val="99"/>
    <w:semiHidden/>
    <w:unhideWhenUsed/>
    <w:rsid w:val="00A26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2-13" TargetMode="External"/><Relationship Id="rId671" Type="http://schemas.openxmlformats.org/officeDocument/2006/relationships/header" Target="header14.xm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sl/2004-10" TargetMode="External"/><Relationship Id="rId324" Type="http://schemas.openxmlformats.org/officeDocument/2006/relationships/hyperlink" Target="http://www.legislation.act.gov.au/a/2006-30" TargetMode="External"/><Relationship Id="rId366" Type="http://schemas.openxmlformats.org/officeDocument/2006/relationships/hyperlink" Target="http://www.legislation.act.gov.au/a/2006-30" TargetMode="External"/><Relationship Id="rId531" Type="http://schemas.openxmlformats.org/officeDocument/2006/relationships/hyperlink" Target="http://www.legislation.act.gov.au/ni/2004-486/default.asp" TargetMode="External"/><Relationship Id="rId573" Type="http://schemas.openxmlformats.org/officeDocument/2006/relationships/hyperlink" Target="http://www.legislation.act.gov.au/a/2019-17/" TargetMode="External"/><Relationship Id="rId629" Type="http://schemas.openxmlformats.org/officeDocument/2006/relationships/hyperlink" Target="http://www.legislation.act.gov.au/a/2006-42" TargetMode="External"/><Relationship Id="rId170" Type="http://schemas.openxmlformats.org/officeDocument/2006/relationships/hyperlink" Target="http://www.legislation.act.gov.au/a/2004-23" TargetMode="External"/><Relationship Id="rId226" Type="http://schemas.openxmlformats.org/officeDocument/2006/relationships/hyperlink" Target="http://www.legislation.act.gov.au/a/2005-56" TargetMode="External"/><Relationship Id="rId433" Type="http://schemas.openxmlformats.org/officeDocument/2006/relationships/hyperlink" Target="http://www.legislation.act.gov.au/a/2006-30" TargetMode="External"/><Relationship Id="rId268" Type="http://schemas.openxmlformats.org/officeDocument/2006/relationships/hyperlink" Target="http://www.legislation.act.gov.au/a/2012-13" TargetMode="External"/><Relationship Id="rId475" Type="http://schemas.openxmlformats.org/officeDocument/2006/relationships/hyperlink" Target="http://www.legislation.act.gov.au/a/2010-17" TargetMode="External"/><Relationship Id="rId640" Type="http://schemas.openxmlformats.org/officeDocument/2006/relationships/hyperlink" Target="http://www.legislation.act.gov.au/a/2009-49" TargetMode="External"/><Relationship Id="rId682" Type="http://schemas.openxmlformats.org/officeDocument/2006/relationships/header" Target="header20.xml"/><Relationship Id="rId32" Type="http://schemas.openxmlformats.org/officeDocument/2006/relationships/hyperlink" Target="http://www.legislation.act.gov.au/a/2001-14" TargetMode="External"/><Relationship Id="rId74" Type="http://schemas.openxmlformats.org/officeDocument/2006/relationships/hyperlink" Target="http://www.standards.org.au"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6-33/default.asp" TargetMode="External"/><Relationship Id="rId377" Type="http://schemas.openxmlformats.org/officeDocument/2006/relationships/hyperlink" Target="http://www.legislation.act.gov.au/a/2012-13" TargetMode="External"/><Relationship Id="rId500" Type="http://schemas.openxmlformats.org/officeDocument/2006/relationships/hyperlink" Target="http://www.legislation.act.gov.au/a/2011-28" TargetMode="External"/><Relationship Id="rId542" Type="http://schemas.openxmlformats.org/officeDocument/2006/relationships/hyperlink" Target="http://www.legislation.act.gov.au/ni/2004-486/default.asp" TargetMode="External"/><Relationship Id="rId584" Type="http://schemas.openxmlformats.org/officeDocument/2006/relationships/hyperlink" Target="http://www.legislation.act.gov.au/a/2012-13" TargetMode="External"/><Relationship Id="rId5" Type="http://schemas.openxmlformats.org/officeDocument/2006/relationships/footnotes" Target="footnotes.xml"/><Relationship Id="rId181" Type="http://schemas.openxmlformats.org/officeDocument/2006/relationships/hyperlink" Target="http://www.legislation.act.gov.au/cn/2008-1/default.asp" TargetMode="External"/><Relationship Id="rId237" Type="http://schemas.openxmlformats.org/officeDocument/2006/relationships/hyperlink" Target="http://www.legislation.act.gov.au/a/2006-30" TargetMode="External"/><Relationship Id="rId402" Type="http://schemas.openxmlformats.org/officeDocument/2006/relationships/hyperlink" Target="http://www.legislation.act.gov.au/a/2006-30" TargetMode="External"/><Relationship Id="rId279" Type="http://schemas.openxmlformats.org/officeDocument/2006/relationships/hyperlink" Target="http://www.legislation.act.gov.au/a/2016-33/default.asp" TargetMode="External"/><Relationship Id="rId444" Type="http://schemas.openxmlformats.org/officeDocument/2006/relationships/hyperlink" Target="http://www.legislation.act.gov.au/a/2010-17" TargetMode="External"/><Relationship Id="rId486" Type="http://schemas.openxmlformats.org/officeDocument/2006/relationships/hyperlink" Target="http://www.legislation.act.gov.au/a/2010-17" TargetMode="External"/><Relationship Id="rId651" Type="http://schemas.openxmlformats.org/officeDocument/2006/relationships/hyperlink" Target="http://www.legislation.act.gov.au/a/2012-13" TargetMode="External"/><Relationship Id="rId43" Type="http://schemas.openxmlformats.org/officeDocument/2006/relationships/hyperlink" Target="http://www.legislation.act.gov.au/a/2001-14" TargetMode="External"/><Relationship Id="rId139" Type="http://schemas.openxmlformats.org/officeDocument/2006/relationships/image" Target="media/image2.wmf"/><Relationship Id="rId290" Type="http://schemas.openxmlformats.org/officeDocument/2006/relationships/hyperlink" Target="http://www.legislation.act.gov.au/a/2012-13" TargetMode="External"/><Relationship Id="rId304" Type="http://schemas.openxmlformats.org/officeDocument/2006/relationships/hyperlink" Target="http://www.legislation.act.gov.au/a/2012-13" TargetMode="External"/><Relationship Id="rId346" Type="http://schemas.openxmlformats.org/officeDocument/2006/relationships/hyperlink" Target="http://www.legislation.act.gov.au/a/2006-30" TargetMode="External"/><Relationship Id="rId388" Type="http://schemas.openxmlformats.org/officeDocument/2006/relationships/hyperlink" Target="http://www.legislation.act.gov.au/a/2012-13" TargetMode="External"/><Relationship Id="rId511" Type="http://schemas.openxmlformats.org/officeDocument/2006/relationships/hyperlink" Target="http://www.legislation.act.gov.au/a/2012-13" TargetMode="External"/><Relationship Id="rId553" Type="http://schemas.openxmlformats.org/officeDocument/2006/relationships/hyperlink" Target="http://www.legislation.act.gov.au/ni/2004-486/default.asp" TargetMode="External"/><Relationship Id="rId609" Type="http://schemas.openxmlformats.org/officeDocument/2006/relationships/hyperlink" Target="http://www.legislation.act.gov.au/a/2007-25" TargetMode="External"/><Relationship Id="rId85" Type="http://schemas.openxmlformats.org/officeDocument/2006/relationships/hyperlink" Target="http://www.legislation.act.gov.au/a/2001-14" TargetMode="External"/><Relationship Id="rId150" Type="http://schemas.openxmlformats.org/officeDocument/2006/relationships/footer" Target="footer10.xml"/><Relationship Id="rId192" Type="http://schemas.openxmlformats.org/officeDocument/2006/relationships/hyperlink" Target="http://www.legislation.act.gov.au/a/2011-28" TargetMode="External"/><Relationship Id="rId206" Type="http://schemas.openxmlformats.org/officeDocument/2006/relationships/hyperlink" Target="http://www.legislation.act.gov.au/a/2019-17/" TargetMode="External"/><Relationship Id="rId413" Type="http://schemas.openxmlformats.org/officeDocument/2006/relationships/hyperlink" Target="http://www.legislation.act.gov.au/a/2006-42" TargetMode="External"/><Relationship Id="rId595" Type="http://schemas.openxmlformats.org/officeDocument/2006/relationships/hyperlink" Target="http://www.legislation.act.gov.au/a/2005-56" TargetMode="External"/><Relationship Id="rId248" Type="http://schemas.openxmlformats.org/officeDocument/2006/relationships/hyperlink" Target="http://www.legislation.act.gov.au/a/2006-30" TargetMode="External"/><Relationship Id="rId455" Type="http://schemas.openxmlformats.org/officeDocument/2006/relationships/hyperlink" Target="http://www.legislation.act.gov.au/a/2014-50" TargetMode="External"/><Relationship Id="rId497" Type="http://schemas.openxmlformats.org/officeDocument/2006/relationships/hyperlink" Target="http://www.legislation.act.gov.au/a/2016-13" TargetMode="External"/><Relationship Id="rId620" Type="http://schemas.openxmlformats.org/officeDocument/2006/relationships/hyperlink" Target="http://www.legislation.act.gov.au/a/2010-17" TargetMode="External"/><Relationship Id="rId662" Type="http://schemas.openxmlformats.org/officeDocument/2006/relationships/hyperlink" Target="http://www.legislation.act.gov.au/a/2015-3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5-56" TargetMode="External"/><Relationship Id="rId357" Type="http://schemas.openxmlformats.org/officeDocument/2006/relationships/hyperlink" Target="http://www.legislation.act.gov.au/a/2005-56" TargetMode="External"/><Relationship Id="rId522" Type="http://schemas.openxmlformats.org/officeDocument/2006/relationships/hyperlink" Target="http://www.legislation.act.gov.au/a/2010-17"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7-24" TargetMode="External"/><Relationship Id="rId217" Type="http://schemas.openxmlformats.org/officeDocument/2006/relationships/hyperlink" Target="http://www.legislation.act.gov.au/a/2012-12" TargetMode="External"/><Relationship Id="rId399" Type="http://schemas.openxmlformats.org/officeDocument/2006/relationships/hyperlink" Target="http://www.legislation.act.gov.au/a/2006-30" TargetMode="External"/><Relationship Id="rId564" Type="http://schemas.openxmlformats.org/officeDocument/2006/relationships/hyperlink" Target="http://www.legislation.act.gov.au/a/2005-56" TargetMode="External"/><Relationship Id="rId259" Type="http://schemas.openxmlformats.org/officeDocument/2006/relationships/hyperlink" Target="http://www.legislation.act.gov.au/a/2012-13" TargetMode="External"/><Relationship Id="rId424" Type="http://schemas.openxmlformats.org/officeDocument/2006/relationships/hyperlink" Target="http://www.legislation.act.gov.au/a/2010-17" TargetMode="External"/><Relationship Id="rId466" Type="http://schemas.openxmlformats.org/officeDocument/2006/relationships/hyperlink" Target="http://www.legislation.act.gov.au/a/2010-17" TargetMode="External"/><Relationship Id="rId631" Type="http://schemas.openxmlformats.org/officeDocument/2006/relationships/hyperlink" Target="http://www.legislation.act.gov.au/a/2007-25" TargetMode="External"/><Relationship Id="rId673" Type="http://schemas.openxmlformats.org/officeDocument/2006/relationships/footer" Target="footer16.xm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6-30" TargetMode="External"/><Relationship Id="rId326" Type="http://schemas.openxmlformats.org/officeDocument/2006/relationships/hyperlink" Target="http://www.legislation.act.gov.au/a/2011-28" TargetMode="External"/><Relationship Id="rId533" Type="http://schemas.openxmlformats.org/officeDocument/2006/relationships/hyperlink" Target="http://www.legislation.act.gov.au/ni/2004-486/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5-56" TargetMode="External"/><Relationship Id="rId575" Type="http://schemas.openxmlformats.org/officeDocument/2006/relationships/hyperlink" Target="http://www.legislation.act.gov.au/a/2006-30" TargetMode="External"/><Relationship Id="rId172" Type="http://schemas.openxmlformats.org/officeDocument/2006/relationships/hyperlink" Target="http://www.legislation.act.gov.au/sl/2004-26" TargetMode="External"/><Relationship Id="rId228" Type="http://schemas.openxmlformats.org/officeDocument/2006/relationships/hyperlink" Target="http://www.legislation.act.gov.au/a/2006-30" TargetMode="External"/><Relationship Id="rId435" Type="http://schemas.openxmlformats.org/officeDocument/2006/relationships/hyperlink" Target="http://www.legislation.act.gov.au/a/2018-49/default.asp" TargetMode="External"/><Relationship Id="rId477" Type="http://schemas.openxmlformats.org/officeDocument/2006/relationships/hyperlink" Target="http://www.legislation.act.gov.au/a/2010-17" TargetMode="External"/><Relationship Id="rId600" Type="http://schemas.openxmlformats.org/officeDocument/2006/relationships/hyperlink" Target="http://www.legislation.act.gov.au/a/2016-33/default.asp" TargetMode="External"/><Relationship Id="rId642" Type="http://schemas.openxmlformats.org/officeDocument/2006/relationships/hyperlink" Target="http://www.legislation.act.gov.au/a/2010-13" TargetMode="External"/><Relationship Id="rId684" Type="http://schemas.openxmlformats.org/officeDocument/2006/relationships/footer" Target="footer22.xml"/><Relationship Id="rId281" Type="http://schemas.openxmlformats.org/officeDocument/2006/relationships/hyperlink" Target="http://www.legislation.act.gov.au/a/2006-30" TargetMode="External"/><Relationship Id="rId337" Type="http://schemas.openxmlformats.org/officeDocument/2006/relationships/hyperlink" Target="http://www.legislation.act.gov.au/a/2012-13" TargetMode="External"/><Relationship Id="rId502" Type="http://schemas.openxmlformats.org/officeDocument/2006/relationships/hyperlink" Target="http://www.legislation.act.gov.au/a/2006-30"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8-1" TargetMode="External"/><Relationship Id="rId379" Type="http://schemas.openxmlformats.org/officeDocument/2006/relationships/hyperlink" Target="http://www.legislation.act.gov.au/a/2012-13" TargetMode="External"/><Relationship Id="rId544" Type="http://schemas.openxmlformats.org/officeDocument/2006/relationships/hyperlink" Target="http://www.legislation.act.gov.au/ni/2004-486/default.asp" TargetMode="External"/><Relationship Id="rId586" Type="http://schemas.openxmlformats.org/officeDocument/2006/relationships/hyperlink" Target="http://www.legislation.act.gov.au/a/2016-33/default.asp" TargetMode="External"/><Relationship Id="rId7" Type="http://schemas.openxmlformats.org/officeDocument/2006/relationships/image" Target="media/image1.png"/><Relationship Id="rId183" Type="http://schemas.openxmlformats.org/officeDocument/2006/relationships/hyperlink" Target="http://www.legislation.act.gov.au/a/2008-37" TargetMode="External"/><Relationship Id="rId239" Type="http://schemas.openxmlformats.org/officeDocument/2006/relationships/hyperlink" Target="http://www.legislation.act.gov.au/a/2006-30" TargetMode="External"/><Relationship Id="rId390" Type="http://schemas.openxmlformats.org/officeDocument/2006/relationships/hyperlink" Target="http://www.legislation.act.gov.au/a/2016-33/default.asp" TargetMode="External"/><Relationship Id="rId404" Type="http://schemas.openxmlformats.org/officeDocument/2006/relationships/hyperlink" Target="http://www.legislation.act.gov.au/a/2006-30" TargetMode="External"/><Relationship Id="rId446" Type="http://schemas.openxmlformats.org/officeDocument/2006/relationships/hyperlink" Target="http://www.legislation.act.gov.au/a/2010-17" TargetMode="External"/><Relationship Id="rId611" Type="http://schemas.openxmlformats.org/officeDocument/2006/relationships/hyperlink" Target="http://www.legislation.act.gov.au/a/2016-33/default.asp" TargetMode="External"/><Relationship Id="rId653" Type="http://schemas.openxmlformats.org/officeDocument/2006/relationships/hyperlink" Target="http://www.legislation.act.gov.au/a/2012-30" TargetMode="External"/><Relationship Id="rId250" Type="http://schemas.openxmlformats.org/officeDocument/2006/relationships/hyperlink" Target="http://www.legislation.act.gov.au/a/2006-30" TargetMode="External"/><Relationship Id="rId292" Type="http://schemas.openxmlformats.org/officeDocument/2006/relationships/hyperlink" Target="http://www.legislation.act.gov.au/a/2012-13" TargetMode="External"/><Relationship Id="rId306" Type="http://schemas.openxmlformats.org/officeDocument/2006/relationships/hyperlink" Target="http://www.legislation.act.gov.au/a/2012-13" TargetMode="External"/><Relationship Id="rId488" Type="http://schemas.openxmlformats.org/officeDocument/2006/relationships/hyperlink" Target="http://www.legislation.act.gov.au/a/2010-17"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7-92" TargetMode="External"/><Relationship Id="rId110" Type="http://schemas.openxmlformats.org/officeDocument/2006/relationships/hyperlink" Target="http://www.comlaw.gov.au/Series/C2004A03699" TargetMode="External"/><Relationship Id="rId348" Type="http://schemas.openxmlformats.org/officeDocument/2006/relationships/hyperlink" Target="http://www.legislation.act.gov.au/a/2014-50" TargetMode="External"/><Relationship Id="rId513" Type="http://schemas.openxmlformats.org/officeDocument/2006/relationships/hyperlink" Target="http://www.legislation.act.gov.au/a/2011-28" TargetMode="External"/><Relationship Id="rId555" Type="http://schemas.openxmlformats.org/officeDocument/2006/relationships/hyperlink" Target="http://www.legislation.act.gov.au/ni/2004-486/default.asp" TargetMode="External"/><Relationship Id="rId597" Type="http://schemas.openxmlformats.org/officeDocument/2006/relationships/hyperlink" Target="http://www.legislation.act.gov.au/a/2010-17" TargetMode="External"/><Relationship Id="rId152" Type="http://schemas.openxmlformats.org/officeDocument/2006/relationships/header" Target="header10.xml"/><Relationship Id="rId194" Type="http://schemas.openxmlformats.org/officeDocument/2006/relationships/hyperlink" Target="http://www.legislation.act.gov.au/a/2012-13" TargetMode="External"/><Relationship Id="rId208" Type="http://schemas.openxmlformats.org/officeDocument/2006/relationships/hyperlink" Target="http://www.legislation.act.gov.au/a/2010-17" TargetMode="External"/><Relationship Id="rId415" Type="http://schemas.openxmlformats.org/officeDocument/2006/relationships/hyperlink" Target="http://www.legislation.act.gov.au/a/2006-30" TargetMode="External"/><Relationship Id="rId457" Type="http://schemas.openxmlformats.org/officeDocument/2006/relationships/hyperlink" Target="http://www.legislation.act.gov.au/a/2005-56" TargetMode="External"/><Relationship Id="rId622" Type="http://schemas.openxmlformats.org/officeDocument/2006/relationships/hyperlink" Target="http://www.legislation.act.gov.au/sl/2004-26" TargetMode="External"/><Relationship Id="rId261" Type="http://schemas.openxmlformats.org/officeDocument/2006/relationships/hyperlink" Target="http://www.legislation.act.gov.au/a/2006-30" TargetMode="External"/><Relationship Id="rId499" Type="http://schemas.openxmlformats.org/officeDocument/2006/relationships/hyperlink" Target="http://www.legislation.act.gov.au/a/2011-22" TargetMode="External"/><Relationship Id="rId664" Type="http://schemas.openxmlformats.org/officeDocument/2006/relationships/hyperlink" Target="http://www.legislation.act.gov.au/a/2016-13/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Series/C2004A04931" TargetMode="External"/><Relationship Id="rId317" Type="http://schemas.openxmlformats.org/officeDocument/2006/relationships/hyperlink" Target="http://www.legislation.act.gov.au/a/2006-30" TargetMode="External"/><Relationship Id="rId359" Type="http://schemas.openxmlformats.org/officeDocument/2006/relationships/hyperlink" Target="http://www.legislation.act.gov.au/a/2014-50" TargetMode="External"/><Relationship Id="rId524" Type="http://schemas.openxmlformats.org/officeDocument/2006/relationships/hyperlink" Target="http://www.legislation.act.gov.au/a/2011-28" TargetMode="External"/><Relationship Id="rId566" Type="http://schemas.openxmlformats.org/officeDocument/2006/relationships/hyperlink" Target="http://www.legislation.act.gov.au/a/2008-37"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8-35" TargetMode="External"/><Relationship Id="rId163" Type="http://schemas.openxmlformats.org/officeDocument/2006/relationships/header" Target="header13.xml"/><Relationship Id="rId219" Type="http://schemas.openxmlformats.org/officeDocument/2006/relationships/hyperlink" Target="http://www.legislation.act.gov.au/a/2010-17" TargetMode="External"/><Relationship Id="rId370" Type="http://schemas.openxmlformats.org/officeDocument/2006/relationships/hyperlink" Target="http://www.legislation.act.gov.au/a/2006-30" TargetMode="External"/><Relationship Id="rId426" Type="http://schemas.openxmlformats.org/officeDocument/2006/relationships/hyperlink" Target="http://www.legislation.act.gov.au/a/2010-17" TargetMode="External"/><Relationship Id="rId633" Type="http://schemas.openxmlformats.org/officeDocument/2006/relationships/hyperlink" Target="http://www.legislation.act.gov.au/a/2008-28" TargetMode="External"/><Relationship Id="rId230" Type="http://schemas.openxmlformats.org/officeDocument/2006/relationships/hyperlink" Target="http://www.legislation.act.gov.au/a/2011-28" TargetMode="External"/><Relationship Id="rId468" Type="http://schemas.openxmlformats.org/officeDocument/2006/relationships/hyperlink" Target="http://www.legislation.act.gov.au/a/2010-17" TargetMode="External"/><Relationship Id="rId675" Type="http://schemas.openxmlformats.org/officeDocument/2006/relationships/header" Target="header16.xm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33/default.asp" TargetMode="External"/><Relationship Id="rId328" Type="http://schemas.openxmlformats.org/officeDocument/2006/relationships/hyperlink" Target="http://www.legislation.act.gov.au/a/2012-13" TargetMode="External"/><Relationship Id="rId535" Type="http://schemas.openxmlformats.org/officeDocument/2006/relationships/hyperlink" Target="http://www.legislation.act.gov.au/ni/2004-486/default.asp" TargetMode="External"/><Relationship Id="rId577" Type="http://schemas.openxmlformats.org/officeDocument/2006/relationships/hyperlink" Target="http://www.legislation.act.gov.au/a/2016-33/default.asp" TargetMode="External"/><Relationship Id="rId132" Type="http://schemas.openxmlformats.org/officeDocument/2006/relationships/header" Target="header6.xml"/><Relationship Id="rId174" Type="http://schemas.openxmlformats.org/officeDocument/2006/relationships/hyperlink" Target="http://www.legislation.act.gov.au/a/2005-44" TargetMode="External"/><Relationship Id="rId381" Type="http://schemas.openxmlformats.org/officeDocument/2006/relationships/hyperlink" Target="http://www.legislation.act.gov.au/a/2012-13" TargetMode="External"/><Relationship Id="rId602" Type="http://schemas.openxmlformats.org/officeDocument/2006/relationships/hyperlink" Target="http://www.legislation.act.gov.au/a/2010-13" TargetMode="External"/><Relationship Id="rId241" Type="http://schemas.openxmlformats.org/officeDocument/2006/relationships/hyperlink" Target="http://www.legislation.act.gov.au/a/2006-30" TargetMode="External"/><Relationship Id="rId437" Type="http://schemas.openxmlformats.org/officeDocument/2006/relationships/hyperlink" Target="http://www.legislation.act.gov.au/a/2008-28" TargetMode="External"/><Relationship Id="rId479" Type="http://schemas.openxmlformats.org/officeDocument/2006/relationships/hyperlink" Target="http://www.legislation.act.gov.au/a/2014-50" TargetMode="External"/><Relationship Id="rId644" Type="http://schemas.openxmlformats.org/officeDocument/2006/relationships/hyperlink" Target="http://www.legislation.act.gov.au/a/2010-17" TargetMode="External"/><Relationship Id="rId686" Type="http://schemas.openxmlformats.org/officeDocument/2006/relationships/fontTable" Target="fontTable.xm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6-33/default.asp" TargetMode="External"/><Relationship Id="rId339" Type="http://schemas.openxmlformats.org/officeDocument/2006/relationships/hyperlink" Target="http://www.legislation.act.gov.au/a/2006-30" TargetMode="External"/><Relationship Id="rId490" Type="http://schemas.openxmlformats.org/officeDocument/2006/relationships/hyperlink" Target="http://www.legislation.act.gov.au/a/2006-30" TargetMode="External"/><Relationship Id="rId504" Type="http://schemas.openxmlformats.org/officeDocument/2006/relationships/hyperlink" Target="http://www.legislation.act.gov.au/a/2008-37" TargetMode="External"/><Relationship Id="rId546" Type="http://schemas.openxmlformats.org/officeDocument/2006/relationships/hyperlink" Target="http://www.legislation.act.gov.au/sl/2004-26"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cn/2009-2/default.asp" TargetMode="External"/><Relationship Id="rId350" Type="http://schemas.openxmlformats.org/officeDocument/2006/relationships/hyperlink" Target="http://www.legislation.act.gov.au/a/2006-30" TargetMode="External"/><Relationship Id="rId406" Type="http://schemas.openxmlformats.org/officeDocument/2006/relationships/hyperlink" Target="http://www.legislation.act.gov.au/a/2006-30" TargetMode="External"/><Relationship Id="rId588" Type="http://schemas.openxmlformats.org/officeDocument/2006/relationships/hyperlink" Target="http://www.legislation.act.gov.au/a/2016-33/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4-50/default.asp" TargetMode="External"/><Relationship Id="rId392" Type="http://schemas.openxmlformats.org/officeDocument/2006/relationships/hyperlink" Target="http://www.legislation.act.gov.au/a/2006-30" TargetMode="External"/><Relationship Id="rId448" Type="http://schemas.openxmlformats.org/officeDocument/2006/relationships/hyperlink" Target="http://www.legislation.act.gov.au/a/2010-17" TargetMode="External"/><Relationship Id="rId613" Type="http://schemas.openxmlformats.org/officeDocument/2006/relationships/hyperlink" Target="http://www.legislation.act.gov.au/a/2006-30" TargetMode="External"/><Relationship Id="rId655" Type="http://schemas.openxmlformats.org/officeDocument/2006/relationships/hyperlink" Target="http://www.legislation.act.gov.au/a/2014-50/default.asp" TargetMode="External"/><Relationship Id="rId252" Type="http://schemas.openxmlformats.org/officeDocument/2006/relationships/hyperlink" Target="http://www.legislation.act.gov.au/a/2006-30" TargetMode="External"/><Relationship Id="rId294" Type="http://schemas.openxmlformats.org/officeDocument/2006/relationships/hyperlink" Target="http://www.legislation.act.gov.au/a/2016-33/default.asp" TargetMode="External"/><Relationship Id="rId308" Type="http://schemas.openxmlformats.org/officeDocument/2006/relationships/hyperlink" Target="http://www.legislation.act.gov.au/a/2012-13" TargetMode="External"/><Relationship Id="rId515" Type="http://schemas.openxmlformats.org/officeDocument/2006/relationships/hyperlink" Target="http://www.legislation.act.gov.au/a/2009-49"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footer" Target="footer12.xml"/><Relationship Id="rId361" Type="http://schemas.openxmlformats.org/officeDocument/2006/relationships/hyperlink" Target="http://www.legislation.act.gov.au/a/2014-50" TargetMode="External"/><Relationship Id="rId557" Type="http://schemas.openxmlformats.org/officeDocument/2006/relationships/hyperlink" Target="http://www.legislation.act.gov.au/ni/2004-486/default.asp" TargetMode="External"/><Relationship Id="rId599" Type="http://schemas.openxmlformats.org/officeDocument/2006/relationships/hyperlink" Target="http://www.legislation.act.gov.au/a/2012-13" TargetMode="External"/><Relationship Id="rId196" Type="http://schemas.openxmlformats.org/officeDocument/2006/relationships/hyperlink" Target="http://www.legislation.act.gov.au/a/2014-50" TargetMode="External"/><Relationship Id="rId417" Type="http://schemas.openxmlformats.org/officeDocument/2006/relationships/hyperlink" Target="http://www.legislation.act.gov.au/a/2006-30" TargetMode="External"/><Relationship Id="rId459" Type="http://schemas.openxmlformats.org/officeDocument/2006/relationships/hyperlink" Target="http://www.legislation.act.gov.au/a/2018-49/default.asp" TargetMode="External"/><Relationship Id="rId624" Type="http://schemas.openxmlformats.org/officeDocument/2006/relationships/hyperlink" Target="http://www.legislation.act.gov.au/a/2005-44" TargetMode="External"/><Relationship Id="rId666" Type="http://schemas.openxmlformats.org/officeDocument/2006/relationships/hyperlink" Target="http://www.legislation.act.gov.au/a/2016-33/default.asp" TargetMode="External"/><Relationship Id="rId16" Type="http://schemas.openxmlformats.org/officeDocument/2006/relationships/header" Target="header1.xml"/><Relationship Id="rId221" Type="http://schemas.openxmlformats.org/officeDocument/2006/relationships/hyperlink" Target="http://www.legislation.act.gov.au/a/2014-50" TargetMode="External"/><Relationship Id="rId263" Type="http://schemas.openxmlformats.org/officeDocument/2006/relationships/hyperlink" Target="http://www.legislation.act.gov.au/a/2012-13" TargetMode="External"/><Relationship Id="rId319" Type="http://schemas.openxmlformats.org/officeDocument/2006/relationships/hyperlink" Target="http://www.legislation.act.gov.au/a/2006-30" TargetMode="External"/><Relationship Id="rId470" Type="http://schemas.openxmlformats.org/officeDocument/2006/relationships/hyperlink" Target="http://www.legislation.act.gov.au/a/2012-30" TargetMode="External"/><Relationship Id="rId526" Type="http://schemas.openxmlformats.org/officeDocument/2006/relationships/hyperlink" Target="http://www.legislation.act.gov.au/ni/2004-486/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8-35" TargetMode="External"/><Relationship Id="rId330" Type="http://schemas.openxmlformats.org/officeDocument/2006/relationships/hyperlink" Target="http://www.legislation.act.gov.au/a/2006-30" TargetMode="External"/><Relationship Id="rId568" Type="http://schemas.openxmlformats.org/officeDocument/2006/relationships/hyperlink" Target="http://www.legislation.act.gov.au/a/2009-49" TargetMode="External"/><Relationship Id="rId165" Type="http://schemas.openxmlformats.org/officeDocument/2006/relationships/footer" Target="footer15.xml"/><Relationship Id="rId372" Type="http://schemas.openxmlformats.org/officeDocument/2006/relationships/hyperlink" Target="http://www.legislation.act.gov.au/a/2016-33/default.asp"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08-37" TargetMode="External"/><Relationship Id="rId677" Type="http://schemas.openxmlformats.org/officeDocument/2006/relationships/footer" Target="footer18.xml"/><Relationship Id="rId232" Type="http://schemas.openxmlformats.org/officeDocument/2006/relationships/hyperlink" Target="http://www.legislation.act.gov.au/a/2006-30"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2010-17" TargetMode="External"/><Relationship Id="rId27" Type="http://schemas.openxmlformats.org/officeDocument/2006/relationships/hyperlink" Target="http://www.legislation.act.gov.au/a/2007-24" TargetMode="External"/><Relationship Id="rId69" Type="http://schemas.openxmlformats.org/officeDocument/2006/relationships/hyperlink" Target="http://www.legislation.act.gov.au/a/2001-14" TargetMode="External"/><Relationship Id="rId134" Type="http://schemas.openxmlformats.org/officeDocument/2006/relationships/footer" Target="footer7.xml"/><Relationship Id="rId537" Type="http://schemas.openxmlformats.org/officeDocument/2006/relationships/hyperlink" Target="http://www.legislation.act.gov.au/ni/2004-486/default.asp" TargetMode="External"/><Relationship Id="rId579" Type="http://schemas.openxmlformats.org/officeDocument/2006/relationships/hyperlink" Target="http://www.legislation.act.gov.au/a/2006-30" TargetMode="External"/><Relationship Id="rId80" Type="http://schemas.openxmlformats.org/officeDocument/2006/relationships/hyperlink" Target="http://www.legislation.act.gov.au/a/2004-11" TargetMode="External"/><Relationship Id="rId176" Type="http://schemas.openxmlformats.org/officeDocument/2006/relationships/hyperlink" Target="http://www.legislation.act.gov.au/a/2005-56" TargetMode="External"/><Relationship Id="rId341" Type="http://schemas.openxmlformats.org/officeDocument/2006/relationships/hyperlink" Target="http://www.legislation.act.gov.au/a/2016-33/default.asp" TargetMode="External"/><Relationship Id="rId383" Type="http://schemas.openxmlformats.org/officeDocument/2006/relationships/hyperlink" Target="http://www.legislation.act.gov.au/a/2019-17/" TargetMode="External"/><Relationship Id="rId439" Type="http://schemas.openxmlformats.org/officeDocument/2006/relationships/hyperlink" Target="http://www.legislation.act.gov.au/a/2010-17" TargetMode="External"/><Relationship Id="rId590" Type="http://schemas.openxmlformats.org/officeDocument/2006/relationships/hyperlink" Target="http://www.legislation.act.gov.au/a/2010-13" TargetMode="External"/><Relationship Id="rId604" Type="http://schemas.openxmlformats.org/officeDocument/2006/relationships/hyperlink" Target="http://www.legislation.act.gov.au/a/2012-13" TargetMode="External"/><Relationship Id="rId646" Type="http://schemas.openxmlformats.org/officeDocument/2006/relationships/hyperlink" Target="http://www.legislation.act.gov.au/a/2011-22" TargetMode="External"/><Relationship Id="rId201" Type="http://schemas.openxmlformats.org/officeDocument/2006/relationships/hyperlink" Target="http://www.legislation.act.gov.au/a/2016-1/default.asp" TargetMode="External"/><Relationship Id="rId243" Type="http://schemas.openxmlformats.org/officeDocument/2006/relationships/hyperlink" Target="http://www.legislation.act.gov.au/a/2006-30" TargetMode="External"/><Relationship Id="rId285" Type="http://schemas.openxmlformats.org/officeDocument/2006/relationships/hyperlink" Target="http://www.legislation.act.gov.au/a/2016-33/default.asp" TargetMode="External"/><Relationship Id="rId450" Type="http://schemas.openxmlformats.org/officeDocument/2006/relationships/hyperlink" Target="http://www.legislation.act.gov.au/a/2010-17" TargetMode="External"/><Relationship Id="rId506" Type="http://schemas.openxmlformats.org/officeDocument/2006/relationships/hyperlink" Target="http://www.legislation.act.gov.au/a/2008-37" TargetMode="External"/><Relationship Id="rId38" Type="http://schemas.openxmlformats.org/officeDocument/2006/relationships/hyperlink" Target="http://www.legislation.act.gov.au/a/2001-14" TargetMode="External"/><Relationship Id="rId103" Type="http://schemas.openxmlformats.org/officeDocument/2006/relationships/hyperlink" Target="http://www.comlaw.gov.au/Series/C2004A03699" TargetMode="External"/><Relationship Id="rId310" Type="http://schemas.openxmlformats.org/officeDocument/2006/relationships/hyperlink" Target="http://www.legislation.act.gov.au/a/2012-13" TargetMode="External"/><Relationship Id="rId492" Type="http://schemas.openxmlformats.org/officeDocument/2006/relationships/hyperlink" Target="http://www.legislation.act.gov.au/a/2010-17" TargetMode="External"/><Relationship Id="rId548" Type="http://schemas.openxmlformats.org/officeDocument/2006/relationships/hyperlink" Target="http://www.legislation.act.gov.au/sl/2004-26"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9-49" TargetMode="External"/><Relationship Id="rId352" Type="http://schemas.openxmlformats.org/officeDocument/2006/relationships/hyperlink" Target="http://www.legislation.act.gov.au/a/2014-50" TargetMode="External"/><Relationship Id="rId394" Type="http://schemas.openxmlformats.org/officeDocument/2006/relationships/hyperlink" Target="http://www.legislation.act.gov.au/a/2009-20" TargetMode="External"/><Relationship Id="rId408" Type="http://schemas.openxmlformats.org/officeDocument/2006/relationships/hyperlink" Target="http://www.legislation.act.gov.au/a/2016-33/default.asp" TargetMode="External"/><Relationship Id="rId615" Type="http://schemas.openxmlformats.org/officeDocument/2006/relationships/hyperlink" Target="http://www.legislation.act.gov.au/a/2008-37" TargetMode="External"/><Relationship Id="rId212" Type="http://schemas.openxmlformats.org/officeDocument/2006/relationships/hyperlink" Target="http://www.legislation.act.gov.au/a/2007-25" TargetMode="External"/><Relationship Id="rId254" Type="http://schemas.openxmlformats.org/officeDocument/2006/relationships/hyperlink" Target="http://www.legislation.act.gov.au/a/2006-30" TargetMode="External"/><Relationship Id="rId657" Type="http://schemas.openxmlformats.org/officeDocument/2006/relationships/hyperlink" Target="http://www.legislation.act.gov.au/a/2015-16/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comlaw.gov.au/Series/C2004A03699" TargetMode="External"/><Relationship Id="rId296" Type="http://schemas.openxmlformats.org/officeDocument/2006/relationships/hyperlink" Target="http://www.legislation.act.gov.au/a/2012-13" TargetMode="External"/><Relationship Id="rId461" Type="http://schemas.openxmlformats.org/officeDocument/2006/relationships/hyperlink" Target="http://www.legislation.act.gov.au/a/2010-17" TargetMode="External"/><Relationship Id="rId517" Type="http://schemas.openxmlformats.org/officeDocument/2006/relationships/hyperlink" Target="http://www.legislation.act.gov.au/a/2006-30" TargetMode="External"/><Relationship Id="rId559" Type="http://schemas.openxmlformats.org/officeDocument/2006/relationships/hyperlink" Target="http://www.legislation.act.gov.au/ni/2004-486/default.asp" TargetMode="External"/><Relationship Id="rId60" Type="http://schemas.openxmlformats.org/officeDocument/2006/relationships/hyperlink" Target="http://www.legislation.act.gov.au/a/2007-2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15-16" TargetMode="External"/><Relationship Id="rId321" Type="http://schemas.openxmlformats.org/officeDocument/2006/relationships/hyperlink" Target="http://www.legislation.act.gov.au/a/2010-13" TargetMode="External"/><Relationship Id="rId363" Type="http://schemas.openxmlformats.org/officeDocument/2006/relationships/hyperlink" Target="http://www.legislation.act.gov.au/a/2014-59" TargetMode="External"/><Relationship Id="rId419" Type="http://schemas.openxmlformats.org/officeDocument/2006/relationships/hyperlink" Target="http://www.legislation.act.gov.au/a/2011-22" TargetMode="External"/><Relationship Id="rId570" Type="http://schemas.openxmlformats.org/officeDocument/2006/relationships/hyperlink" Target="http://www.legislation.act.gov.au/a/2011-28" TargetMode="External"/><Relationship Id="rId626" Type="http://schemas.openxmlformats.org/officeDocument/2006/relationships/hyperlink" Target="http://www.legislation.act.gov.au/a/2005-56" TargetMode="External"/><Relationship Id="rId223" Type="http://schemas.openxmlformats.org/officeDocument/2006/relationships/hyperlink" Target="http://www.legislation.act.gov.au/a/2012-12" TargetMode="External"/><Relationship Id="rId430" Type="http://schemas.openxmlformats.org/officeDocument/2006/relationships/hyperlink" Target="http://www.legislation.act.gov.au/a/2016-33/default.asp" TargetMode="External"/><Relationship Id="rId668" Type="http://schemas.openxmlformats.org/officeDocument/2006/relationships/hyperlink" Target="http://www.legislation.act.gov.au/a/2017-38/default.asp" TargetMode="External"/><Relationship Id="rId18" Type="http://schemas.openxmlformats.org/officeDocument/2006/relationships/footer" Target="footer1.xml"/><Relationship Id="rId265" Type="http://schemas.openxmlformats.org/officeDocument/2006/relationships/hyperlink" Target="http://www.legislation.act.gov.au/a/2017-38/default.asp" TargetMode="External"/><Relationship Id="rId472" Type="http://schemas.openxmlformats.org/officeDocument/2006/relationships/hyperlink" Target="http://www.legislation.act.gov.au/a/2010-17" TargetMode="External"/><Relationship Id="rId528" Type="http://schemas.openxmlformats.org/officeDocument/2006/relationships/hyperlink" Target="http://www.legislation.act.gov.au/a/2016-33/default.asp"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4-11" TargetMode="External"/><Relationship Id="rId332" Type="http://schemas.openxmlformats.org/officeDocument/2006/relationships/hyperlink" Target="http://www.legislation.act.gov.au/a/2012-13" TargetMode="External"/><Relationship Id="rId374" Type="http://schemas.openxmlformats.org/officeDocument/2006/relationships/hyperlink" Target="http://www.legislation.act.gov.au/a/2016-33/default.asp" TargetMode="External"/><Relationship Id="rId581" Type="http://schemas.openxmlformats.org/officeDocument/2006/relationships/hyperlink" Target="http://www.legislation.act.gov.au/a/2006-30"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2-12" TargetMode="External"/><Relationship Id="rId637" Type="http://schemas.openxmlformats.org/officeDocument/2006/relationships/hyperlink" Target="http://www.legislation.act.gov.au/a/2009-20" TargetMode="External"/><Relationship Id="rId679" Type="http://schemas.openxmlformats.org/officeDocument/2006/relationships/header" Target="header18.xm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6-30" TargetMode="External"/><Relationship Id="rId276" Type="http://schemas.openxmlformats.org/officeDocument/2006/relationships/hyperlink" Target="http://www.legislation.act.gov.au/a/2006-30" TargetMode="External"/><Relationship Id="rId297" Type="http://schemas.openxmlformats.org/officeDocument/2006/relationships/hyperlink" Target="http://www.legislation.act.gov.au/a/2016-33/default.asp" TargetMode="External"/><Relationship Id="rId441" Type="http://schemas.openxmlformats.org/officeDocument/2006/relationships/hyperlink" Target="http://www.legislation.act.gov.au/a/2018-49/default.asp" TargetMode="External"/><Relationship Id="rId462" Type="http://schemas.openxmlformats.org/officeDocument/2006/relationships/hyperlink" Target="http://www.legislation.act.gov.au/a/2018-49/default.asp" TargetMode="External"/><Relationship Id="rId483" Type="http://schemas.openxmlformats.org/officeDocument/2006/relationships/hyperlink" Target="http://www.legislation.act.gov.au/a/2010-17" TargetMode="External"/><Relationship Id="rId518" Type="http://schemas.openxmlformats.org/officeDocument/2006/relationships/hyperlink" Target="http://www.legislation.act.gov.au/a/2005-56" TargetMode="External"/><Relationship Id="rId539" Type="http://schemas.openxmlformats.org/officeDocument/2006/relationships/hyperlink" Target="http://www.legislation.act.gov.au/ni/2004-486/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footer" Target="footer9.xm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6-42" TargetMode="External"/><Relationship Id="rId301" Type="http://schemas.openxmlformats.org/officeDocument/2006/relationships/hyperlink" Target="http://www.legislation.act.gov.au/a/2012-13" TargetMode="External"/><Relationship Id="rId322" Type="http://schemas.openxmlformats.org/officeDocument/2006/relationships/hyperlink" Target="http://www.legislation.act.gov.au/a/2006-30" TargetMode="External"/><Relationship Id="rId343" Type="http://schemas.openxmlformats.org/officeDocument/2006/relationships/hyperlink" Target="http://www.legislation.act.gov.au/a/2016-33/default.asp" TargetMode="External"/><Relationship Id="rId364" Type="http://schemas.openxmlformats.org/officeDocument/2006/relationships/hyperlink" Target="http://www.legislation.act.gov.au/a/2016-33/default.asp" TargetMode="External"/><Relationship Id="rId550" Type="http://schemas.openxmlformats.org/officeDocument/2006/relationships/hyperlink" Target="http://www.legislation.act.gov.au/sl/2004-26"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97-92" TargetMode="External"/><Relationship Id="rId199" Type="http://schemas.openxmlformats.org/officeDocument/2006/relationships/hyperlink" Target="http://www.legislation.act.gov.au/a/2015-33/default.asp" TargetMode="External"/><Relationship Id="rId203" Type="http://schemas.openxmlformats.org/officeDocument/2006/relationships/hyperlink" Target="http://www.legislation.act.gov.au/a/2017-38/default.asp" TargetMode="External"/><Relationship Id="rId385" Type="http://schemas.openxmlformats.org/officeDocument/2006/relationships/hyperlink" Target="http://www.legislation.act.gov.au/a/2016-33/default.asp" TargetMode="External"/><Relationship Id="rId571" Type="http://schemas.openxmlformats.org/officeDocument/2006/relationships/hyperlink" Target="http://www.legislation.act.gov.au/a/2015-33" TargetMode="External"/><Relationship Id="rId592" Type="http://schemas.openxmlformats.org/officeDocument/2006/relationships/hyperlink" Target="http://www.legislation.act.gov.au/a/2011-28" TargetMode="External"/><Relationship Id="rId606" Type="http://schemas.openxmlformats.org/officeDocument/2006/relationships/hyperlink" Target="http://www.legislation.act.gov.au/a/2016-33/default.asp" TargetMode="External"/><Relationship Id="rId627" Type="http://schemas.openxmlformats.org/officeDocument/2006/relationships/hyperlink" Target="http://www.legislation.act.gov.au/a/2006-30" TargetMode="External"/><Relationship Id="rId648" Type="http://schemas.openxmlformats.org/officeDocument/2006/relationships/hyperlink" Target="http://www.legislation.act.gov.au/a/2011-28" TargetMode="External"/><Relationship Id="rId669" Type="http://schemas.openxmlformats.org/officeDocument/2006/relationships/hyperlink" Target="http://www.legislation.act.gov.au/a/2018-49/default.asp" TargetMode="External"/><Relationship Id="rId19" Type="http://schemas.openxmlformats.org/officeDocument/2006/relationships/footer" Target="footer2.xml"/><Relationship Id="rId224" Type="http://schemas.openxmlformats.org/officeDocument/2006/relationships/hyperlink" Target="http://www.legislation.act.gov.au/a/2014-50" TargetMode="External"/><Relationship Id="rId245" Type="http://schemas.openxmlformats.org/officeDocument/2006/relationships/hyperlink" Target="http://www.legislation.act.gov.au/a/2006-30" TargetMode="External"/><Relationship Id="rId266" Type="http://schemas.openxmlformats.org/officeDocument/2006/relationships/hyperlink" Target="http://www.legislation.act.gov.au/a/2006-30" TargetMode="External"/><Relationship Id="rId287" Type="http://schemas.openxmlformats.org/officeDocument/2006/relationships/hyperlink" Target="http://www.legislation.act.gov.au/a/2016-33/default.asp" TargetMode="External"/><Relationship Id="rId410" Type="http://schemas.openxmlformats.org/officeDocument/2006/relationships/hyperlink" Target="http://www.legislation.act.gov.au/a/2006-30" TargetMode="External"/><Relationship Id="rId431" Type="http://schemas.openxmlformats.org/officeDocument/2006/relationships/hyperlink" Target="http://www.legislation.act.gov.au/a/2018-49/default.asp" TargetMode="External"/><Relationship Id="rId452" Type="http://schemas.openxmlformats.org/officeDocument/2006/relationships/hyperlink" Target="http://www.legislation.act.gov.au/a/2010-17" TargetMode="External"/><Relationship Id="rId473" Type="http://schemas.openxmlformats.org/officeDocument/2006/relationships/hyperlink" Target="http://www.legislation.act.gov.au/a/2010-17" TargetMode="External"/><Relationship Id="rId494" Type="http://schemas.openxmlformats.org/officeDocument/2006/relationships/hyperlink" Target="http://www.legislation.act.gov.au/a/2010-17" TargetMode="External"/><Relationship Id="rId508" Type="http://schemas.openxmlformats.org/officeDocument/2006/relationships/hyperlink" Target="http://www.legislation.act.gov.au/a/2016-33/default.asp" TargetMode="External"/><Relationship Id="rId529" Type="http://schemas.openxmlformats.org/officeDocument/2006/relationships/hyperlink" Target="http://www.legislation.act.gov.au/ni/2004-486/default.asp" TargetMode="External"/><Relationship Id="rId680" Type="http://schemas.openxmlformats.org/officeDocument/2006/relationships/footer" Target="footer20.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db_39269/default.asp" TargetMode="External"/><Relationship Id="rId168" Type="http://schemas.openxmlformats.org/officeDocument/2006/relationships/hyperlink" Target="http://www.legislation.act.gov.au/a/2004-12" TargetMode="External"/><Relationship Id="rId312" Type="http://schemas.openxmlformats.org/officeDocument/2006/relationships/hyperlink" Target="http://www.legislation.act.gov.au/a/2005-56" TargetMode="External"/><Relationship Id="rId333" Type="http://schemas.openxmlformats.org/officeDocument/2006/relationships/hyperlink" Target="http://www.legislation.act.gov.au/a/2016-33/default.asp" TargetMode="External"/><Relationship Id="rId354" Type="http://schemas.openxmlformats.org/officeDocument/2006/relationships/hyperlink" Target="http://www.legislation.act.gov.au/a/2006-30" TargetMode="External"/><Relationship Id="rId540" Type="http://schemas.openxmlformats.org/officeDocument/2006/relationships/hyperlink" Target="http://www.legislation.act.gov.au/ni/2004-486/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0-17" TargetMode="External"/><Relationship Id="rId375" Type="http://schemas.openxmlformats.org/officeDocument/2006/relationships/hyperlink" Target="http://www.legislation.act.gov.au/a/2012-13" TargetMode="External"/><Relationship Id="rId396" Type="http://schemas.openxmlformats.org/officeDocument/2006/relationships/hyperlink" Target="http://www.legislation.act.gov.au/a/2006-30" TargetMode="External"/><Relationship Id="rId561" Type="http://schemas.openxmlformats.org/officeDocument/2006/relationships/hyperlink" Target="http://www.legislation.act.gov.au/ni/2004-486/default.asp" TargetMode="External"/><Relationship Id="rId582" Type="http://schemas.openxmlformats.org/officeDocument/2006/relationships/hyperlink" Target="http://www.legislation.act.gov.au/a/2012-13" TargetMode="External"/><Relationship Id="rId617" Type="http://schemas.openxmlformats.org/officeDocument/2006/relationships/hyperlink" Target="http://www.legislation.act.gov.au/a/2010-17" TargetMode="External"/><Relationship Id="rId638" Type="http://schemas.openxmlformats.org/officeDocument/2006/relationships/hyperlink" Target="http://www.legislation.act.gov.au/a/2009-20" TargetMode="External"/><Relationship Id="rId659" Type="http://schemas.openxmlformats.org/officeDocument/2006/relationships/hyperlink" Target="http://www.legislation.act.gov.au/a/2015-16" TargetMode="External"/><Relationship Id="rId3" Type="http://schemas.openxmlformats.org/officeDocument/2006/relationships/settings" Target="settings.xml"/><Relationship Id="rId214" Type="http://schemas.openxmlformats.org/officeDocument/2006/relationships/hyperlink" Target="http://www.legislation.act.gov.au/a/2006-30" TargetMode="External"/><Relationship Id="rId235" Type="http://schemas.openxmlformats.org/officeDocument/2006/relationships/hyperlink" Target="http://www.legislation.act.gov.au/a/2006-30" TargetMode="External"/><Relationship Id="rId256" Type="http://schemas.openxmlformats.org/officeDocument/2006/relationships/hyperlink" Target="http://www.legislation.act.gov.au/a/2006-30" TargetMode="External"/><Relationship Id="rId277" Type="http://schemas.openxmlformats.org/officeDocument/2006/relationships/hyperlink" Target="http://www.legislation.act.gov.au/a/2014-50" TargetMode="External"/><Relationship Id="rId298" Type="http://schemas.openxmlformats.org/officeDocument/2006/relationships/hyperlink" Target="http://www.legislation.act.gov.au/a/2012-13" TargetMode="External"/><Relationship Id="rId400" Type="http://schemas.openxmlformats.org/officeDocument/2006/relationships/hyperlink" Target="http://www.legislation.act.gov.au/a/2011-28" TargetMode="External"/><Relationship Id="rId421" Type="http://schemas.openxmlformats.org/officeDocument/2006/relationships/hyperlink" Target="http://www.legislation.act.gov.au/a/2011-22" TargetMode="External"/><Relationship Id="rId442" Type="http://schemas.openxmlformats.org/officeDocument/2006/relationships/hyperlink" Target="http://www.legislation.act.gov.au/a/2011-28" TargetMode="External"/><Relationship Id="rId463" Type="http://schemas.openxmlformats.org/officeDocument/2006/relationships/hyperlink" Target="http://www.legislation.act.gov.au/a/2010-17" TargetMode="External"/><Relationship Id="rId484" Type="http://schemas.openxmlformats.org/officeDocument/2006/relationships/hyperlink" Target="http://www.legislation.act.gov.au/a/2010-17" TargetMode="External"/><Relationship Id="rId519" Type="http://schemas.openxmlformats.org/officeDocument/2006/relationships/hyperlink" Target="http://www.legislation.act.gov.au/a/2006-30" TargetMode="External"/><Relationship Id="rId670" Type="http://schemas.openxmlformats.org/officeDocument/2006/relationships/hyperlink" Target="http://www.legislation.act.gov.au/a/2018-49/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1999-4" TargetMode="External"/><Relationship Id="rId158" Type="http://schemas.openxmlformats.org/officeDocument/2006/relationships/hyperlink" Target="http://www.legislation.act.gov.au/a/2004-11" TargetMode="External"/><Relationship Id="rId302" Type="http://schemas.openxmlformats.org/officeDocument/2006/relationships/hyperlink" Target="http://www.legislation.act.gov.au/a/2016-33/default.asp" TargetMode="External"/><Relationship Id="rId323" Type="http://schemas.openxmlformats.org/officeDocument/2006/relationships/hyperlink" Target="http://www.legislation.act.gov.au/a/2006-30" TargetMode="External"/><Relationship Id="rId344" Type="http://schemas.openxmlformats.org/officeDocument/2006/relationships/hyperlink" Target="http://www.legislation.act.gov.au/a/2015-16" TargetMode="External"/><Relationship Id="rId530" Type="http://schemas.openxmlformats.org/officeDocument/2006/relationships/hyperlink" Target="http://www.legislation.act.gov.au/ni/2004-486/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7-57" TargetMode="External"/><Relationship Id="rId179" Type="http://schemas.openxmlformats.org/officeDocument/2006/relationships/hyperlink" Target="http://www.legislation.act.gov.au/a/2007-25" TargetMode="External"/><Relationship Id="rId365" Type="http://schemas.openxmlformats.org/officeDocument/2006/relationships/hyperlink" Target="http://www.legislation.act.gov.au/a/2005-56" TargetMode="External"/><Relationship Id="rId386" Type="http://schemas.openxmlformats.org/officeDocument/2006/relationships/hyperlink" Target="http://www.legislation.act.gov.au/a/2012-13" TargetMode="External"/><Relationship Id="rId551" Type="http://schemas.openxmlformats.org/officeDocument/2006/relationships/hyperlink" Target="http://www.legislation.act.gov.au/ni/2004-486/default.asp" TargetMode="External"/><Relationship Id="rId572" Type="http://schemas.openxmlformats.org/officeDocument/2006/relationships/hyperlink" Target="http://www.legislation.act.gov.au/a/2016-13" TargetMode="External"/><Relationship Id="rId593" Type="http://schemas.openxmlformats.org/officeDocument/2006/relationships/hyperlink" Target="http://www.legislation.act.gov.au/a/2011-28" TargetMode="External"/><Relationship Id="rId607" Type="http://schemas.openxmlformats.org/officeDocument/2006/relationships/hyperlink" Target="http://www.legislation.act.gov.au/a/2006-30" TargetMode="External"/><Relationship Id="rId628" Type="http://schemas.openxmlformats.org/officeDocument/2006/relationships/hyperlink" Target="http://www.legislation.act.gov.au/a/2006-30" TargetMode="External"/><Relationship Id="rId649" Type="http://schemas.openxmlformats.org/officeDocument/2006/relationships/hyperlink" Target="http://www.legislation.act.gov.au/a/2012-12" TargetMode="External"/><Relationship Id="rId190" Type="http://schemas.openxmlformats.org/officeDocument/2006/relationships/hyperlink" Target="http://www.legislation.act.gov.au/cn/2010-8/default.asp" TargetMode="External"/><Relationship Id="rId204" Type="http://schemas.openxmlformats.org/officeDocument/2006/relationships/hyperlink" Target="https://www.legislation.act.gov.au/a/2018-49/" TargetMode="External"/><Relationship Id="rId225" Type="http://schemas.openxmlformats.org/officeDocument/2006/relationships/hyperlink" Target="http://www.legislation.act.gov.au/a/2006-30" TargetMode="External"/><Relationship Id="rId246" Type="http://schemas.openxmlformats.org/officeDocument/2006/relationships/hyperlink" Target="http://www.legislation.act.gov.au/a/2006-30" TargetMode="External"/><Relationship Id="rId267" Type="http://schemas.openxmlformats.org/officeDocument/2006/relationships/hyperlink" Target="http://www.legislation.act.gov.au/a/2011-22" TargetMode="External"/><Relationship Id="rId288" Type="http://schemas.openxmlformats.org/officeDocument/2006/relationships/hyperlink" Target="http://www.legislation.act.gov.au/a/2012-13" TargetMode="External"/><Relationship Id="rId411" Type="http://schemas.openxmlformats.org/officeDocument/2006/relationships/hyperlink" Target="http://www.legislation.act.gov.au/a/2012-30" TargetMode="External"/><Relationship Id="rId432" Type="http://schemas.openxmlformats.org/officeDocument/2006/relationships/hyperlink" Target="http://www.legislation.act.gov.au/a/2010-17" TargetMode="External"/><Relationship Id="rId453" Type="http://schemas.openxmlformats.org/officeDocument/2006/relationships/hyperlink" Target="http://www.legislation.act.gov.au/a/2018-49/default.asp" TargetMode="External"/><Relationship Id="rId474" Type="http://schemas.openxmlformats.org/officeDocument/2006/relationships/hyperlink" Target="http://www.legislation.act.gov.au/a/2008-28" TargetMode="External"/><Relationship Id="rId509" Type="http://schemas.openxmlformats.org/officeDocument/2006/relationships/hyperlink" Target="http://www.legislation.act.gov.au/a/2012-13" TargetMode="External"/><Relationship Id="rId660" Type="http://schemas.openxmlformats.org/officeDocument/2006/relationships/hyperlink" Target="http://www.legislation.act.gov.au/a/2014-59"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2-13" TargetMode="External"/><Relationship Id="rId495" Type="http://schemas.openxmlformats.org/officeDocument/2006/relationships/hyperlink" Target="http://www.legislation.act.gov.au/a/2006-30" TargetMode="External"/><Relationship Id="rId681" Type="http://schemas.openxmlformats.org/officeDocument/2006/relationships/header" Target="header19.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eader" Target="header8.xml"/><Relationship Id="rId169" Type="http://schemas.openxmlformats.org/officeDocument/2006/relationships/hyperlink" Target="http://www.legislation.act.gov.au/cn/2004-8/default.asp" TargetMode="External"/><Relationship Id="rId334" Type="http://schemas.openxmlformats.org/officeDocument/2006/relationships/hyperlink" Target="http://www.legislation.act.gov.au/a/2012-13" TargetMode="External"/><Relationship Id="rId355" Type="http://schemas.openxmlformats.org/officeDocument/2006/relationships/hyperlink" Target="http://www.legislation.act.gov.au/a/2009-20" TargetMode="External"/><Relationship Id="rId376" Type="http://schemas.openxmlformats.org/officeDocument/2006/relationships/hyperlink" Target="http://www.legislation.act.gov.au/a/2016-33/default.asp" TargetMode="External"/><Relationship Id="rId397" Type="http://schemas.openxmlformats.org/officeDocument/2006/relationships/hyperlink" Target="http://www.legislation.act.gov.au/a/2016-33/default.asp" TargetMode="External"/><Relationship Id="rId520" Type="http://schemas.openxmlformats.org/officeDocument/2006/relationships/hyperlink" Target="http://www.legislation.act.gov.au/a/2010-13" TargetMode="External"/><Relationship Id="rId541" Type="http://schemas.openxmlformats.org/officeDocument/2006/relationships/hyperlink" Target="http://www.legislation.act.gov.au/ni/2004-486/default.asp" TargetMode="External"/><Relationship Id="rId562" Type="http://schemas.openxmlformats.org/officeDocument/2006/relationships/hyperlink" Target="http://www.legislation.act.gov.au/a/2009-49" TargetMode="External"/><Relationship Id="rId583" Type="http://schemas.openxmlformats.org/officeDocument/2006/relationships/hyperlink" Target="http://www.legislation.act.gov.au/a/2016-33/default.asp" TargetMode="External"/><Relationship Id="rId618" Type="http://schemas.openxmlformats.org/officeDocument/2006/relationships/hyperlink" Target="http://www.legislation.act.gov.au/a/2016-33/default.asp" TargetMode="External"/><Relationship Id="rId639" Type="http://schemas.openxmlformats.org/officeDocument/2006/relationships/hyperlink" Target="http://www.legislation.act.gov.au/a/2009-49" TargetMode="External"/><Relationship Id="rId4" Type="http://schemas.openxmlformats.org/officeDocument/2006/relationships/webSettings" Target="webSettings.xml"/><Relationship Id="rId180" Type="http://schemas.openxmlformats.org/officeDocument/2006/relationships/hyperlink" Target="http://www.legislation.act.gov.au/a/2007-24" TargetMode="External"/><Relationship Id="rId215" Type="http://schemas.openxmlformats.org/officeDocument/2006/relationships/hyperlink" Target="http://www.legislation.act.gov.au/a/2006-30" TargetMode="External"/><Relationship Id="rId236" Type="http://schemas.openxmlformats.org/officeDocument/2006/relationships/hyperlink" Target="http://www.legislation.act.gov.au/a/2006-30" TargetMode="External"/><Relationship Id="rId257" Type="http://schemas.openxmlformats.org/officeDocument/2006/relationships/hyperlink" Target="http://www.legislation.act.gov.au/a/2011-22" TargetMode="External"/><Relationship Id="rId278" Type="http://schemas.openxmlformats.org/officeDocument/2006/relationships/hyperlink" Target="http://www.legislation.act.gov.au/a/2006-30" TargetMode="External"/><Relationship Id="rId401" Type="http://schemas.openxmlformats.org/officeDocument/2006/relationships/hyperlink" Target="http://www.legislation.act.gov.au/a/2005-56" TargetMode="External"/><Relationship Id="rId422" Type="http://schemas.openxmlformats.org/officeDocument/2006/relationships/hyperlink" Target="http://www.legislation.act.gov.au/a/2009-49" TargetMode="External"/><Relationship Id="rId443" Type="http://schemas.openxmlformats.org/officeDocument/2006/relationships/hyperlink" Target="http://www.legislation.act.gov.au/a/2006-30" TargetMode="External"/><Relationship Id="rId464" Type="http://schemas.openxmlformats.org/officeDocument/2006/relationships/hyperlink" Target="http://www.legislation.act.gov.au/a/2010-17" TargetMode="External"/><Relationship Id="rId650" Type="http://schemas.openxmlformats.org/officeDocument/2006/relationships/hyperlink" Target="http://www.legislation.act.gov.au/a/2012-12" TargetMode="External"/><Relationship Id="rId303" Type="http://schemas.openxmlformats.org/officeDocument/2006/relationships/hyperlink" Target="http://www.legislation.act.gov.au/a/2006-30" TargetMode="External"/><Relationship Id="rId485" Type="http://schemas.openxmlformats.org/officeDocument/2006/relationships/hyperlink" Target="http://www.legislation.act.gov.au/a/2010-17"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9-4" TargetMode="External"/><Relationship Id="rId345" Type="http://schemas.openxmlformats.org/officeDocument/2006/relationships/hyperlink" Target="http://www.legislation.act.gov.au/a/2006-30" TargetMode="External"/><Relationship Id="rId387" Type="http://schemas.openxmlformats.org/officeDocument/2006/relationships/hyperlink" Target="http://www.legislation.act.gov.au/a/2016-33/default.asp" TargetMode="External"/><Relationship Id="rId510" Type="http://schemas.openxmlformats.org/officeDocument/2006/relationships/hyperlink" Target="http://www.legislation.act.gov.au/a/2016-33/default.asp" TargetMode="External"/><Relationship Id="rId552" Type="http://schemas.openxmlformats.org/officeDocument/2006/relationships/hyperlink" Target="http://www.legislation.act.gov.au/sl/2004-26" TargetMode="External"/><Relationship Id="rId594" Type="http://schemas.openxmlformats.org/officeDocument/2006/relationships/hyperlink" Target="http://www.legislation.act.gov.au/a/2008-37" TargetMode="External"/><Relationship Id="rId608" Type="http://schemas.openxmlformats.org/officeDocument/2006/relationships/hyperlink" Target="http://www.legislation.act.gov.au/a/2016-33/default.asp" TargetMode="External"/><Relationship Id="rId191" Type="http://schemas.openxmlformats.org/officeDocument/2006/relationships/hyperlink" Target="http://www.legislation.act.gov.au/a/2011-22" TargetMode="External"/><Relationship Id="rId205" Type="http://schemas.openxmlformats.org/officeDocument/2006/relationships/hyperlink" Target="http://www.legislation.act.gov.au/a/2019-12" TargetMode="External"/><Relationship Id="rId247" Type="http://schemas.openxmlformats.org/officeDocument/2006/relationships/hyperlink" Target="http://www.legislation.act.gov.au/a/2006-30" TargetMode="External"/><Relationship Id="rId412" Type="http://schemas.openxmlformats.org/officeDocument/2006/relationships/hyperlink" Target="http://www.legislation.act.gov.au/a/2006-30"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6-33/default.asp" TargetMode="External"/><Relationship Id="rId454" Type="http://schemas.openxmlformats.org/officeDocument/2006/relationships/hyperlink" Target="http://www.legislation.act.gov.au/a/2010-17" TargetMode="External"/><Relationship Id="rId496" Type="http://schemas.openxmlformats.org/officeDocument/2006/relationships/hyperlink" Target="http://www.legislation.act.gov.au/a/2010-17" TargetMode="External"/><Relationship Id="rId661" Type="http://schemas.openxmlformats.org/officeDocument/2006/relationships/hyperlink" Target="http://www.legislation.act.gov.au/a/2015-3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eader" Target="header9.xml"/><Relationship Id="rId314" Type="http://schemas.openxmlformats.org/officeDocument/2006/relationships/hyperlink" Target="http://www.legislation.act.gov.au/a/2016-33/default.asp" TargetMode="External"/><Relationship Id="rId356" Type="http://schemas.openxmlformats.org/officeDocument/2006/relationships/hyperlink" Target="http://www.legislation.act.gov.au/a/2015-33" TargetMode="External"/><Relationship Id="rId398" Type="http://schemas.openxmlformats.org/officeDocument/2006/relationships/hyperlink" Target="http://www.legislation.act.gov.au/a/2016-33/default.asp" TargetMode="External"/><Relationship Id="rId521" Type="http://schemas.openxmlformats.org/officeDocument/2006/relationships/hyperlink" Target="http://www.legislation.act.gov.au/a/2016-33/default.asp" TargetMode="External"/><Relationship Id="rId563" Type="http://schemas.openxmlformats.org/officeDocument/2006/relationships/hyperlink" Target="http://www.legislation.act.gov.au/a/2016-33/default.asp" TargetMode="External"/><Relationship Id="rId619" Type="http://schemas.openxmlformats.org/officeDocument/2006/relationships/hyperlink" Target="http://www.legislation.act.gov.au/a/2012-1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4-7" TargetMode="External"/><Relationship Id="rId216" Type="http://schemas.openxmlformats.org/officeDocument/2006/relationships/hyperlink" Target="http://www.legislation.act.gov.au/a/2011-22" TargetMode="External"/><Relationship Id="rId423" Type="http://schemas.openxmlformats.org/officeDocument/2006/relationships/hyperlink" Target="http://www.legislation.act.gov.au/a/2008-28" TargetMode="External"/><Relationship Id="rId258" Type="http://schemas.openxmlformats.org/officeDocument/2006/relationships/hyperlink" Target="http://www.legislation.act.gov.au/a/2016-33/default.asp" TargetMode="External"/><Relationship Id="rId465" Type="http://schemas.openxmlformats.org/officeDocument/2006/relationships/hyperlink" Target="http://www.legislation.act.gov.au/a/2018-49/default.asp" TargetMode="External"/><Relationship Id="rId630" Type="http://schemas.openxmlformats.org/officeDocument/2006/relationships/hyperlink" Target="http://www.legislation.act.gov.au/a/2006-42" TargetMode="External"/><Relationship Id="rId672" Type="http://schemas.openxmlformats.org/officeDocument/2006/relationships/header" Target="header15.xml"/><Relationship Id="rId22" Type="http://schemas.openxmlformats.org/officeDocument/2006/relationships/header" Target="header4.xml"/><Relationship Id="rId64" Type="http://schemas.openxmlformats.org/officeDocument/2006/relationships/hyperlink" Target="http://www.legislation.act.gov.au/a/2007-2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6-30" TargetMode="External"/><Relationship Id="rId367" Type="http://schemas.openxmlformats.org/officeDocument/2006/relationships/hyperlink" Target="http://www.legislation.act.gov.au/a/2014-50" TargetMode="External"/><Relationship Id="rId532" Type="http://schemas.openxmlformats.org/officeDocument/2006/relationships/hyperlink" Target="http://www.legislation.act.gov.au/ni/2004-486/default.asp" TargetMode="External"/><Relationship Id="rId574" Type="http://schemas.openxmlformats.org/officeDocument/2006/relationships/hyperlink" Target="http://www.legislation.act.gov.au/a/2016-33/default.asp" TargetMode="External"/><Relationship Id="rId171" Type="http://schemas.openxmlformats.org/officeDocument/2006/relationships/hyperlink" Target="http://www.legislation.act.gov.au/cn/2004-11/default.asp" TargetMode="External"/><Relationship Id="rId227" Type="http://schemas.openxmlformats.org/officeDocument/2006/relationships/hyperlink" Target="http://www.legislation.act.gov.au/a/2006-30" TargetMode="External"/><Relationship Id="rId269" Type="http://schemas.openxmlformats.org/officeDocument/2006/relationships/hyperlink" Target="http://www.legislation.act.gov.au/a/2016-33/default.asp" TargetMode="External"/><Relationship Id="rId434" Type="http://schemas.openxmlformats.org/officeDocument/2006/relationships/hyperlink" Target="http://www.legislation.act.gov.au/a/2010-17" TargetMode="External"/><Relationship Id="rId476" Type="http://schemas.openxmlformats.org/officeDocument/2006/relationships/hyperlink" Target="http://www.legislation.act.gov.au/a/2006-30" TargetMode="External"/><Relationship Id="rId641" Type="http://schemas.openxmlformats.org/officeDocument/2006/relationships/hyperlink" Target="http://www.legislation.act.gov.au/a/2010-13" TargetMode="External"/><Relationship Id="rId683" Type="http://schemas.openxmlformats.org/officeDocument/2006/relationships/footer" Target="footer21.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6-30" TargetMode="External"/><Relationship Id="rId336" Type="http://schemas.openxmlformats.org/officeDocument/2006/relationships/hyperlink" Target="http://www.legislation.act.gov.au/a/2006-30" TargetMode="External"/><Relationship Id="rId501" Type="http://schemas.openxmlformats.org/officeDocument/2006/relationships/hyperlink" Target="http://www.legislation.act.gov.au/a/2010-13" TargetMode="External"/><Relationship Id="rId543" Type="http://schemas.openxmlformats.org/officeDocument/2006/relationships/hyperlink" Target="http://www.legislation.act.gov.au/ni/2004-486/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9-4" TargetMode="External"/><Relationship Id="rId182" Type="http://schemas.openxmlformats.org/officeDocument/2006/relationships/hyperlink" Target="http://www.legislation.act.gov.au/a/2008-28" TargetMode="External"/><Relationship Id="rId378" Type="http://schemas.openxmlformats.org/officeDocument/2006/relationships/hyperlink" Target="http://www.legislation.act.gov.au/a/2016-33/default.asp" TargetMode="External"/><Relationship Id="rId403" Type="http://schemas.openxmlformats.org/officeDocument/2006/relationships/hyperlink" Target="http://www.legislation.act.gov.au/a/2016-33/default.asp" TargetMode="External"/><Relationship Id="rId585" Type="http://schemas.openxmlformats.org/officeDocument/2006/relationships/hyperlink" Target="http://www.legislation.act.gov.au/a/2016-33/default.asp" TargetMode="External"/><Relationship Id="rId6" Type="http://schemas.openxmlformats.org/officeDocument/2006/relationships/endnotes" Target="endnotes.xml"/><Relationship Id="rId238" Type="http://schemas.openxmlformats.org/officeDocument/2006/relationships/hyperlink" Target="http://www.legislation.act.gov.au/a/2006-30" TargetMode="External"/><Relationship Id="rId445" Type="http://schemas.openxmlformats.org/officeDocument/2006/relationships/hyperlink" Target="http://www.legislation.act.gov.au/a/2018-49/default.asp" TargetMode="External"/><Relationship Id="rId487" Type="http://schemas.openxmlformats.org/officeDocument/2006/relationships/hyperlink" Target="http://www.legislation.act.gov.au/a/2010-17" TargetMode="External"/><Relationship Id="rId610" Type="http://schemas.openxmlformats.org/officeDocument/2006/relationships/hyperlink" Target="http://www.legislation.act.gov.au/a/2006-30" TargetMode="External"/><Relationship Id="rId652" Type="http://schemas.openxmlformats.org/officeDocument/2006/relationships/hyperlink" Target="http://www.legislation.act.gov.au/a/2012-13" TargetMode="External"/><Relationship Id="rId291" Type="http://schemas.openxmlformats.org/officeDocument/2006/relationships/hyperlink" Target="http://www.legislation.act.gov.au/a/2016-33/default.asp" TargetMode="External"/><Relationship Id="rId305" Type="http://schemas.openxmlformats.org/officeDocument/2006/relationships/hyperlink" Target="http://www.legislation.act.gov.au/a/2016-33/default.asp" TargetMode="External"/><Relationship Id="rId347" Type="http://schemas.openxmlformats.org/officeDocument/2006/relationships/hyperlink" Target="http://www.legislation.act.gov.au/a/2011-28" TargetMode="External"/><Relationship Id="rId512" Type="http://schemas.openxmlformats.org/officeDocument/2006/relationships/hyperlink" Target="http://www.legislation.act.gov.au/a/2016-33/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footer" Target="footer11.xml"/><Relationship Id="rId389" Type="http://schemas.openxmlformats.org/officeDocument/2006/relationships/hyperlink" Target="http://www.legislation.act.gov.au/a/2016-33/default.asp" TargetMode="External"/><Relationship Id="rId554" Type="http://schemas.openxmlformats.org/officeDocument/2006/relationships/hyperlink" Target="http://www.legislation.act.gov.au/sl/2004-26" TargetMode="External"/><Relationship Id="rId596" Type="http://schemas.openxmlformats.org/officeDocument/2006/relationships/hyperlink" Target="http://www.legislation.act.gov.au/a/2010-17" TargetMode="External"/><Relationship Id="rId193" Type="http://schemas.openxmlformats.org/officeDocument/2006/relationships/hyperlink" Target="http://www.legislation.act.gov.au/a/2012-12" TargetMode="External"/><Relationship Id="rId207" Type="http://schemas.openxmlformats.org/officeDocument/2006/relationships/hyperlink" Target="http://www.legislation.act.gov.au/a/2006-30" TargetMode="External"/><Relationship Id="rId249" Type="http://schemas.openxmlformats.org/officeDocument/2006/relationships/hyperlink" Target="http://www.legislation.act.gov.au/a/2005-44" TargetMode="External"/><Relationship Id="rId414" Type="http://schemas.openxmlformats.org/officeDocument/2006/relationships/hyperlink" Target="http://www.legislation.act.gov.au/a/2012-30" TargetMode="External"/><Relationship Id="rId456" Type="http://schemas.openxmlformats.org/officeDocument/2006/relationships/hyperlink" Target="http://www.legislation.act.gov.au/a/2010-17" TargetMode="External"/><Relationship Id="rId498" Type="http://schemas.openxmlformats.org/officeDocument/2006/relationships/hyperlink" Target="http://www.legislation.act.gov.au/a/2006-30" TargetMode="External"/><Relationship Id="rId621" Type="http://schemas.openxmlformats.org/officeDocument/2006/relationships/hyperlink" Target="http://www.legislation.act.gov.au/a/2006-30" TargetMode="External"/><Relationship Id="rId663" Type="http://schemas.openxmlformats.org/officeDocument/2006/relationships/hyperlink" Target="http://www.legislation.act.gov.au/a/2016-13/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6-33/default.asp" TargetMode="External"/><Relationship Id="rId316" Type="http://schemas.openxmlformats.org/officeDocument/2006/relationships/hyperlink" Target="http://www.legislation.act.gov.au/a/2005-56" TargetMode="External"/><Relationship Id="rId523" Type="http://schemas.openxmlformats.org/officeDocument/2006/relationships/hyperlink" Target="http://www.legislation.act.gov.au/a/2006-30"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6-30" TargetMode="External"/><Relationship Id="rId565" Type="http://schemas.openxmlformats.org/officeDocument/2006/relationships/hyperlink" Target="http://www.legislation.act.gov.au/a/2008-37" TargetMode="External"/><Relationship Id="rId162" Type="http://schemas.openxmlformats.org/officeDocument/2006/relationships/header" Target="header12.xml"/><Relationship Id="rId218" Type="http://schemas.openxmlformats.org/officeDocument/2006/relationships/hyperlink" Target="http://www.legislation.act.gov.au/a/2006-30" TargetMode="External"/><Relationship Id="rId425" Type="http://schemas.openxmlformats.org/officeDocument/2006/relationships/hyperlink" Target="http://www.legislation.act.gov.au/a/2010-17" TargetMode="External"/><Relationship Id="rId467" Type="http://schemas.openxmlformats.org/officeDocument/2006/relationships/hyperlink" Target="http://www.legislation.act.gov.au/a/2005-56" TargetMode="External"/><Relationship Id="rId632" Type="http://schemas.openxmlformats.org/officeDocument/2006/relationships/hyperlink" Target="http://www.legislation.act.gov.au/a/2007-25" TargetMode="External"/><Relationship Id="rId271" Type="http://schemas.openxmlformats.org/officeDocument/2006/relationships/hyperlink" Target="http://www.legislation.act.gov.au/a/2011-22" TargetMode="External"/><Relationship Id="rId674" Type="http://schemas.openxmlformats.org/officeDocument/2006/relationships/footer" Target="footer17.xm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6-30" TargetMode="External"/><Relationship Id="rId369" Type="http://schemas.openxmlformats.org/officeDocument/2006/relationships/hyperlink" Target="http://www.legislation.act.gov.au/a/2016-33/default.asp" TargetMode="External"/><Relationship Id="rId534" Type="http://schemas.openxmlformats.org/officeDocument/2006/relationships/hyperlink" Target="http://www.legislation.act.gov.au/ni/2004-486/default.asp" TargetMode="External"/><Relationship Id="rId576" Type="http://schemas.openxmlformats.org/officeDocument/2006/relationships/hyperlink" Target="http://www.legislation.act.gov.au/a/2015-16" TargetMode="External"/><Relationship Id="rId173" Type="http://schemas.openxmlformats.org/officeDocument/2006/relationships/hyperlink" Target="http://www.legislation.act.gov.au/cn/2004-11/default.asp" TargetMode="External"/><Relationship Id="rId229" Type="http://schemas.openxmlformats.org/officeDocument/2006/relationships/hyperlink" Target="http://www.legislation.act.gov.au/a/2006-30" TargetMode="External"/><Relationship Id="rId380" Type="http://schemas.openxmlformats.org/officeDocument/2006/relationships/hyperlink" Target="http://www.legislation.act.gov.au/a/2016-33/default.asp" TargetMode="External"/><Relationship Id="rId436" Type="http://schemas.openxmlformats.org/officeDocument/2006/relationships/hyperlink" Target="http://www.legislation.act.gov.au/a/2010-17" TargetMode="External"/><Relationship Id="rId601" Type="http://schemas.openxmlformats.org/officeDocument/2006/relationships/hyperlink" Target="http://www.legislation.act.gov.au/a/2006-30" TargetMode="External"/><Relationship Id="rId643" Type="http://schemas.openxmlformats.org/officeDocument/2006/relationships/hyperlink" Target="http://www.legislation.act.gov.au/a/2010-17" TargetMode="External"/><Relationship Id="rId240" Type="http://schemas.openxmlformats.org/officeDocument/2006/relationships/hyperlink" Target="http://www.legislation.act.gov.au/a/2006-30" TargetMode="External"/><Relationship Id="rId478" Type="http://schemas.openxmlformats.org/officeDocument/2006/relationships/hyperlink" Target="http://www.legislation.act.gov.au/a/2010-17" TargetMode="External"/><Relationship Id="rId685" Type="http://schemas.openxmlformats.org/officeDocument/2006/relationships/footer" Target="footer23.xm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2-13" TargetMode="External"/><Relationship Id="rId338" Type="http://schemas.openxmlformats.org/officeDocument/2006/relationships/hyperlink" Target="http://www.legislation.act.gov.au/a/2016-33/default.asp" TargetMode="External"/><Relationship Id="rId503" Type="http://schemas.openxmlformats.org/officeDocument/2006/relationships/hyperlink" Target="http://www.legislation.act.gov.au/a/2008-37" TargetMode="External"/><Relationship Id="rId545" Type="http://schemas.openxmlformats.org/officeDocument/2006/relationships/hyperlink" Target="http://www.legislation.act.gov.au/ni/2004-486/default.asp" TargetMode="External"/><Relationship Id="rId587" Type="http://schemas.openxmlformats.org/officeDocument/2006/relationships/hyperlink" Target="http://www.legislation.act.gov.au/a/2012-1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8-35" TargetMode="External"/><Relationship Id="rId391" Type="http://schemas.openxmlformats.org/officeDocument/2006/relationships/hyperlink" Target="http://www.legislation.act.gov.au/a/2009-49" TargetMode="External"/><Relationship Id="rId405" Type="http://schemas.openxmlformats.org/officeDocument/2006/relationships/hyperlink" Target="http://www.legislation.act.gov.au/a/2011-28" TargetMode="External"/><Relationship Id="rId447" Type="http://schemas.openxmlformats.org/officeDocument/2006/relationships/hyperlink" Target="http://www.legislation.act.gov.au/a/2010-17" TargetMode="External"/><Relationship Id="rId612" Type="http://schemas.openxmlformats.org/officeDocument/2006/relationships/hyperlink" Target="http://www.legislation.act.gov.au/a/2016-33/default.asp" TargetMode="External"/><Relationship Id="rId251" Type="http://schemas.openxmlformats.org/officeDocument/2006/relationships/hyperlink" Target="http://www.legislation.act.gov.au/a/2006-30" TargetMode="External"/><Relationship Id="rId489" Type="http://schemas.openxmlformats.org/officeDocument/2006/relationships/hyperlink" Target="http://www.legislation.act.gov.au/a/2006-30" TargetMode="External"/><Relationship Id="rId654" Type="http://schemas.openxmlformats.org/officeDocument/2006/relationships/hyperlink" Target="http://www.legislation.act.gov.au/a/2012-30"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2-13" TargetMode="External"/><Relationship Id="rId307" Type="http://schemas.openxmlformats.org/officeDocument/2006/relationships/hyperlink" Target="http://www.legislation.act.gov.au/a/2016-33/default.asp" TargetMode="External"/><Relationship Id="rId349" Type="http://schemas.openxmlformats.org/officeDocument/2006/relationships/hyperlink" Target="http://www.legislation.act.gov.au/a/2014-59" TargetMode="External"/><Relationship Id="rId514" Type="http://schemas.openxmlformats.org/officeDocument/2006/relationships/hyperlink" Target="http://www.legislation.act.gov.au/a/2016-33/default.asp" TargetMode="External"/><Relationship Id="rId556" Type="http://schemas.openxmlformats.org/officeDocument/2006/relationships/hyperlink" Target="http://www.legislation.act.gov.au/sl/2004-26"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eader" Target="header11.xml"/><Relationship Id="rId195" Type="http://schemas.openxmlformats.org/officeDocument/2006/relationships/hyperlink" Target="http://www.legislation.act.gov.au/a/2012-30" TargetMode="External"/><Relationship Id="rId209" Type="http://schemas.openxmlformats.org/officeDocument/2006/relationships/hyperlink" Target="http://www.legislation.act.gov.au/a/2012-13" TargetMode="External"/><Relationship Id="rId360" Type="http://schemas.openxmlformats.org/officeDocument/2006/relationships/hyperlink" Target="http://www.legislation.act.gov.au/a/2007-25" TargetMode="External"/><Relationship Id="rId416" Type="http://schemas.openxmlformats.org/officeDocument/2006/relationships/hyperlink" Target="http://www.legislation.act.gov.au/a/2016-33/default.asp" TargetMode="External"/><Relationship Id="rId598" Type="http://schemas.openxmlformats.org/officeDocument/2006/relationships/hyperlink" Target="http://www.legislation.act.gov.au/a/2010-17" TargetMode="External"/><Relationship Id="rId220" Type="http://schemas.openxmlformats.org/officeDocument/2006/relationships/hyperlink" Target="http://www.legislation.act.gov.au/a/2012-12" TargetMode="External"/><Relationship Id="rId458" Type="http://schemas.openxmlformats.org/officeDocument/2006/relationships/hyperlink" Target="http://www.legislation.act.gov.au/a/2005-56" TargetMode="External"/><Relationship Id="rId623" Type="http://schemas.openxmlformats.org/officeDocument/2006/relationships/hyperlink" Target="http://www.legislation.act.gov.au/a/2005-44" TargetMode="External"/><Relationship Id="rId665" Type="http://schemas.openxmlformats.org/officeDocument/2006/relationships/hyperlink" Target="http://www.legislation.act.gov.au/a/2016-3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1-22" TargetMode="External"/><Relationship Id="rId318" Type="http://schemas.openxmlformats.org/officeDocument/2006/relationships/hyperlink" Target="http://www.legislation.act.gov.au/a/2006-30" TargetMode="External"/><Relationship Id="rId525" Type="http://schemas.openxmlformats.org/officeDocument/2006/relationships/hyperlink" Target="http://www.legislation.act.gov.au/a/2011-28" TargetMode="External"/><Relationship Id="rId567" Type="http://schemas.openxmlformats.org/officeDocument/2006/relationships/hyperlink" Target="http://www.legislation.act.gov.au/a/2009-20" TargetMode="External"/><Relationship Id="rId99" Type="http://schemas.openxmlformats.org/officeDocument/2006/relationships/hyperlink" Target="http://www.legislation.act.gov.au/a/1996-22" TargetMode="External"/><Relationship Id="rId122" Type="http://schemas.openxmlformats.org/officeDocument/2006/relationships/hyperlink" Target="http://www.legislation.act.gov.au/a/2008-35" TargetMode="External"/><Relationship Id="rId164" Type="http://schemas.openxmlformats.org/officeDocument/2006/relationships/footer" Target="footer14.xml"/><Relationship Id="rId371" Type="http://schemas.openxmlformats.org/officeDocument/2006/relationships/hyperlink" Target="http://www.legislation.act.gov.au/a/2016-33/default.asp" TargetMode="External"/><Relationship Id="rId427" Type="http://schemas.openxmlformats.org/officeDocument/2006/relationships/hyperlink" Target="http://www.legislation.act.gov.au/a/2010-17" TargetMode="External"/><Relationship Id="rId469" Type="http://schemas.openxmlformats.org/officeDocument/2006/relationships/hyperlink" Target="http://www.legislation.act.gov.au/a/2010-17" TargetMode="External"/><Relationship Id="rId634" Type="http://schemas.openxmlformats.org/officeDocument/2006/relationships/hyperlink" Target="http://www.legislation.act.gov.au/a/2008-28" TargetMode="External"/><Relationship Id="rId676" Type="http://schemas.openxmlformats.org/officeDocument/2006/relationships/header" Target="header17.xml"/><Relationship Id="rId26" Type="http://schemas.openxmlformats.org/officeDocument/2006/relationships/footer" Target="footer6.xml"/><Relationship Id="rId231" Type="http://schemas.openxmlformats.org/officeDocument/2006/relationships/hyperlink" Target="http://www.legislation.act.gov.au/a/2016-33/default.asp" TargetMode="External"/><Relationship Id="rId273" Type="http://schemas.openxmlformats.org/officeDocument/2006/relationships/hyperlink" Target="http://www.legislation.act.gov.au/a/2006-30" TargetMode="External"/><Relationship Id="rId329" Type="http://schemas.openxmlformats.org/officeDocument/2006/relationships/hyperlink" Target="http://www.legislation.act.gov.au/a/2016-33/default.asp" TargetMode="External"/><Relationship Id="rId480" Type="http://schemas.openxmlformats.org/officeDocument/2006/relationships/hyperlink" Target="http://www.legislation.act.gov.au/a/2010-17" TargetMode="External"/><Relationship Id="rId536" Type="http://schemas.openxmlformats.org/officeDocument/2006/relationships/hyperlink" Target="http://www.legislation.act.gov.au/ni/2004-486/default.asp" TargetMode="External"/><Relationship Id="rId68" Type="http://schemas.openxmlformats.org/officeDocument/2006/relationships/hyperlink" Target="http://www.legislation.act.gov.au/a/1997-92" TargetMode="External"/><Relationship Id="rId133" Type="http://schemas.openxmlformats.org/officeDocument/2006/relationships/header" Target="header7.xml"/><Relationship Id="rId175" Type="http://schemas.openxmlformats.org/officeDocument/2006/relationships/hyperlink" Target="http://www.legislation.act.gov.au/cn/2005-19/default.asp" TargetMode="External"/><Relationship Id="rId340" Type="http://schemas.openxmlformats.org/officeDocument/2006/relationships/hyperlink" Target="http://www.legislation.act.gov.au/a/2012-13" TargetMode="External"/><Relationship Id="rId578" Type="http://schemas.openxmlformats.org/officeDocument/2006/relationships/hyperlink" Target="http://www.legislation.act.gov.au/a/2006-30" TargetMode="External"/><Relationship Id="rId200" Type="http://schemas.openxmlformats.org/officeDocument/2006/relationships/hyperlink" Target="http://www.legislation.act.gov.au/a/2016-13" TargetMode="External"/><Relationship Id="rId382" Type="http://schemas.openxmlformats.org/officeDocument/2006/relationships/hyperlink" Target="http://www.legislation.act.gov.au/a/2016-33/default.asp" TargetMode="External"/><Relationship Id="rId438" Type="http://schemas.openxmlformats.org/officeDocument/2006/relationships/hyperlink" Target="http://www.legislation.act.gov.au/a/2010-17" TargetMode="External"/><Relationship Id="rId603" Type="http://schemas.openxmlformats.org/officeDocument/2006/relationships/hyperlink" Target="http://www.legislation.act.gov.au/a/2018-49/default.asp" TargetMode="External"/><Relationship Id="rId645" Type="http://schemas.openxmlformats.org/officeDocument/2006/relationships/hyperlink" Target="http://www.legislation.act.gov.au/a/2011-22" TargetMode="External"/><Relationship Id="rId687" Type="http://schemas.openxmlformats.org/officeDocument/2006/relationships/theme" Target="theme/theme1.xml"/><Relationship Id="rId242" Type="http://schemas.openxmlformats.org/officeDocument/2006/relationships/hyperlink" Target="http://www.legislation.act.gov.au/a/2006-30" TargetMode="External"/><Relationship Id="rId284" Type="http://schemas.openxmlformats.org/officeDocument/2006/relationships/hyperlink" Target="http://www.legislation.act.gov.au/a/2012-13" TargetMode="External"/><Relationship Id="rId491" Type="http://schemas.openxmlformats.org/officeDocument/2006/relationships/hyperlink" Target="http://www.legislation.act.gov.au/a/2006-30" TargetMode="External"/><Relationship Id="rId505" Type="http://schemas.openxmlformats.org/officeDocument/2006/relationships/hyperlink" Target="http://www.legislation.act.gov.au/a/2008-37"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ni/2004-486/default.asp" TargetMode="External"/><Relationship Id="rId589" Type="http://schemas.openxmlformats.org/officeDocument/2006/relationships/hyperlink" Target="http://www.legislation.act.gov.au/a/2005-56"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9-20" TargetMode="External"/><Relationship Id="rId351" Type="http://schemas.openxmlformats.org/officeDocument/2006/relationships/hyperlink" Target="http://www.legislation.act.gov.au/a/2005-56" TargetMode="External"/><Relationship Id="rId393" Type="http://schemas.openxmlformats.org/officeDocument/2006/relationships/hyperlink" Target="http://www.legislation.act.gov.au/a/2006-30" TargetMode="External"/><Relationship Id="rId407" Type="http://schemas.openxmlformats.org/officeDocument/2006/relationships/hyperlink" Target="http://www.legislation.act.gov.au/a/2012-13" TargetMode="External"/><Relationship Id="rId449" Type="http://schemas.openxmlformats.org/officeDocument/2006/relationships/hyperlink" Target="http://www.legislation.act.gov.au/a/2010-17" TargetMode="External"/><Relationship Id="rId614" Type="http://schemas.openxmlformats.org/officeDocument/2006/relationships/hyperlink" Target="http://www.legislation.act.gov.au/a/2006-30" TargetMode="External"/><Relationship Id="rId656" Type="http://schemas.openxmlformats.org/officeDocument/2006/relationships/hyperlink" Target="http://www.legislation.act.gov.au/a/2014-50/default.asp" TargetMode="External"/><Relationship Id="rId211" Type="http://schemas.openxmlformats.org/officeDocument/2006/relationships/hyperlink" Target="http://www.legislation.act.gov.au/a/2016-33/default.asp" TargetMode="External"/><Relationship Id="rId253" Type="http://schemas.openxmlformats.org/officeDocument/2006/relationships/hyperlink" Target="http://www.legislation.act.gov.au/a/2006-30" TargetMode="External"/><Relationship Id="rId295" Type="http://schemas.openxmlformats.org/officeDocument/2006/relationships/hyperlink" Target="http://www.legislation.act.gov.au/a/2012-13" TargetMode="External"/><Relationship Id="rId309" Type="http://schemas.openxmlformats.org/officeDocument/2006/relationships/hyperlink" Target="http://www.legislation.act.gov.au/a/2016-33/default.asp" TargetMode="External"/><Relationship Id="rId460" Type="http://schemas.openxmlformats.org/officeDocument/2006/relationships/hyperlink" Target="http://www.legislation.act.gov.au/a/2010-17" TargetMode="External"/><Relationship Id="rId516" Type="http://schemas.openxmlformats.org/officeDocument/2006/relationships/hyperlink" Target="http://www.legislation.act.gov.au/a/2010-17" TargetMode="External"/><Relationship Id="rId48" Type="http://schemas.openxmlformats.org/officeDocument/2006/relationships/hyperlink" Target="http://www.comlaw.gov.au/Series/C2004A04931"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6-33/default.asp" TargetMode="External"/><Relationship Id="rId558" Type="http://schemas.openxmlformats.org/officeDocument/2006/relationships/hyperlink" Target="http://www.legislation.act.gov.au/ni/2004-486/default.asp" TargetMode="External"/><Relationship Id="rId155" Type="http://schemas.openxmlformats.org/officeDocument/2006/relationships/footer" Target="footer13.xml"/><Relationship Id="rId197" Type="http://schemas.openxmlformats.org/officeDocument/2006/relationships/hyperlink" Target="http://www.legislation.act.gov.au/a/2014-59" TargetMode="External"/><Relationship Id="rId362" Type="http://schemas.openxmlformats.org/officeDocument/2006/relationships/hyperlink" Target="http://www.legislation.act.gov.au/a/2014-50" TargetMode="External"/><Relationship Id="rId418" Type="http://schemas.openxmlformats.org/officeDocument/2006/relationships/hyperlink" Target="http://www.legislation.act.gov.au/a/2016-33/default.asp" TargetMode="External"/><Relationship Id="rId625" Type="http://schemas.openxmlformats.org/officeDocument/2006/relationships/hyperlink" Target="http://www.legislation.act.gov.au/a/2005-56" TargetMode="External"/><Relationship Id="rId222" Type="http://schemas.openxmlformats.org/officeDocument/2006/relationships/hyperlink" Target="http://www.legislation.act.gov.au/a/2016-33/default.asp" TargetMode="External"/><Relationship Id="rId264" Type="http://schemas.openxmlformats.org/officeDocument/2006/relationships/hyperlink" Target="http://www.legislation.act.gov.au/a/2016-33/default.asp" TargetMode="External"/><Relationship Id="rId471" Type="http://schemas.openxmlformats.org/officeDocument/2006/relationships/hyperlink" Target="http://www.legislation.act.gov.au/a/2014-50" TargetMode="External"/><Relationship Id="rId667" Type="http://schemas.openxmlformats.org/officeDocument/2006/relationships/hyperlink" Target="http://www.legislation.act.gov.au/a/2017-38/default.asp"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0-17" TargetMode="External"/><Relationship Id="rId569" Type="http://schemas.openxmlformats.org/officeDocument/2006/relationships/hyperlink" Target="http://www.legislation.act.gov.au/a/2011-22" TargetMode="External"/><Relationship Id="rId70" Type="http://schemas.openxmlformats.org/officeDocument/2006/relationships/hyperlink" Target="http://www.legislation.act.gov.au/a/2004-11"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1-28" TargetMode="External"/><Relationship Id="rId373" Type="http://schemas.openxmlformats.org/officeDocument/2006/relationships/hyperlink" Target="http://www.legislation.act.gov.au/a/2015-16" TargetMode="External"/><Relationship Id="rId429" Type="http://schemas.openxmlformats.org/officeDocument/2006/relationships/hyperlink" Target="http://www.legislation.act.gov.au/a/2012-13" TargetMode="External"/><Relationship Id="rId580" Type="http://schemas.openxmlformats.org/officeDocument/2006/relationships/hyperlink" Target="http://www.legislation.act.gov.au/a/2005-56" TargetMode="External"/><Relationship Id="rId636" Type="http://schemas.openxmlformats.org/officeDocument/2006/relationships/hyperlink" Target="http://www.legislation.act.gov.au/a/2008-37" TargetMode="External"/><Relationship Id="rId1" Type="http://schemas.openxmlformats.org/officeDocument/2006/relationships/numbering" Target="numbering.xml"/><Relationship Id="rId233" Type="http://schemas.openxmlformats.org/officeDocument/2006/relationships/hyperlink" Target="http://www.legislation.act.gov.au/a/2010-13" TargetMode="External"/><Relationship Id="rId440" Type="http://schemas.openxmlformats.org/officeDocument/2006/relationships/hyperlink" Target="http://www.legislation.act.gov.au/a/2010-17" TargetMode="External"/><Relationship Id="rId678" Type="http://schemas.openxmlformats.org/officeDocument/2006/relationships/footer" Target="footer19.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6-33/default.asp" TargetMode="External"/><Relationship Id="rId300" Type="http://schemas.openxmlformats.org/officeDocument/2006/relationships/hyperlink" Target="http://www.legislation.act.gov.au/a/2016-33/default.asp" TargetMode="External"/><Relationship Id="rId482" Type="http://schemas.openxmlformats.org/officeDocument/2006/relationships/hyperlink" Target="http://www.legislation.act.gov.au/a/2010-17" TargetMode="External"/><Relationship Id="rId538" Type="http://schemas.openxmlformats.org/officeDocument/2006/relationships/hyperlink" Target="http://www.legislation.act.gov.au/ni/2004-486/default.asp" TargetMode="External"/><Relationship Id="rId81" Type="http://schemas.openxmlformats.org/officeDocument/2006/relationships/hyperlink" Target="http://www.legislation.act.gov.au/a/1997-92" TargetMode="External"/><Relationship Id="rId135" Type="http://schemas.openxmlformats.org/officeDocument/2006/relationships/footer" Target="footer8.xml"/><Relationship Id="rId177" Type="http://schemas.openxmlformats.org/officeDocument/2006/relationships/hyperlink" Target="http://www.legislation.act.gov.au/a/2006-30" TargetMode="External"/><Relationship Id="rId342" Type="http://schemas.openxmlformats.org/officeDocument/2006/relationships/hyperlink" Target="http://www.legislation.act.gov.au/a/2012-13" TargetMode="External"/><Relationship Id="rId384" Type="http://schemas.openxmlformats.org/officeDocument/2006/relationships/hyperlink" Target="http://www.legislation.act.gov.au/a/2012-13" TargetMode="External"/><Relationship Id="rId591" Type="http://schemas.openxmlformats.org/officeDocument/2006/relationships/hyperlink" Target="http://www.legislation.act.gov.au/a/2016-33/default.asp" TargetMode="External"/><Relationship Id="rId605" Type="http://schemas.openxmlformats.org/officeDocument/2006/relationships/hyperlink" Target="http://www.legislation.act.gov.au/a/2016-33/default.asp" TargetMode="External"/><Relationship Id="rId202" Type="http://schemas.openxmlformats.org/officeDocument/2006/relationships/hyperlink" Target="http://www.legislation.act.gov.au/a/2016-33" TargetMode="External"/><Relationship Id="rId244" Type="http://schemas.openxmlformats.org/officeDocument/2006/relationships/hyperlink" Target="http://www.legislation.act.gov.au/a/2005-56" TargetMode="External"/><Relationship Id="rId647" Type="http://schemas.openxmlformats.org/officeDocument/2006/relationships/hyperlink" Target="http://www.legislation.act.gov.au/a/2011-28"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2-13" TargetMode="External"/><Relationship Id="rId451" Type="http://schemas.openxmlformats.org/officeDocument/2006/relationships/hyperlink" Target="http://www.legislation.act.gov.au/a/2018-49/default.asp" TargetMode="External"/><Relationship Id="rId493" Type="http://schemas.openxmlformats.org/officeDocument/2006/relationships/hyperlink" Target="http://www.legislation.act.gov.au/a/2006-30" TargetMode="External"/><Relationship Id="rId507" Type="http://schemas.openxmlformats.org/officeDocument/2006/relationships/hyperlink" Target="http://www.legislation.act.gov.au/a/2012-13" TargetMode="External"/><Relationship Id="rId549" Type="http://schemas.openxmlformats.org/officeDocument/2006/relationships/hyperlink" Target="http://www.legislation.act.gov.au/ni/2004-486/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2-51" TargetMode="External"/><Relationship Id="rId188" Type="http://schemas.openxmlformats.org/officeDocument/2006/relationships/hyperlink" Target="http://www.legislation.act.gov.au/a/2010-13" TargetMode="External"/><Relationship Id="rId311" Type="http://schemas.openxmlformats.org/officeDocument/2006/relationships/hyperlink" Target="http://www.legislation.act.gov.au/a/2016-33/default.asp" TargetMode="External"/><Relationship Id="rId353" Type="http://schemas.openxmlformats.org/officeDocument/2006/relationships/hyperlink" Target="http://www.legislation.act.gov.au/a/2005-56" TargetMode="External"/><Relationship Id="rId395" Type="http://schemas.openxmlformats.org/officeDocument/2006/relationships/hyperlink" Target="http://www.legislation.act.gov.au/a/2015-33" TargetMode="External"/><Relationship Id="rId409" Type="http://schemas.openxmlformats.org/officeDocument/2006/relationships/hyperlink" Target="http://www.legislation.act.gov.au/a/2005-56" TargetMode="External"/><Relationship Id="rId560" Type="http://schemas.openxmlformats.org/officeDocument/2006/relationships/hyperlink" Target="http://www.legislation.act.gov.au/ni/2004-486/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6-30" TargetMode="External"/><Relationship Id="rId420" Type="http://schemas.openxmlformats.org/officeDocument/2006/relationships/hyperlink" Target="http://www.legislation.act.gov.au/a/2006-30" TargetMode="External"/><Relationship Id="rId616" Type="http://schemas.openxmlformats.org/officeDocument/2006/relationships/hyperlink" Target="http://www.legislation.act.gov.au/a/2012-13" TargetMode="External"/><Relationship Id="rId658" Type="http://schemas.openxmlformats.org/officeDocument/2006/relationships/hyperlink" Target="http://www.legislation.act.gov.au/a/2015-1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191</Pages>
  <Words>36288</Words>
  <Characters>181147</Characters>
  <Application>Microsoft Office Word</Application>
  <DocSecurity>0</DocSecurity>
  <Lines>5046</Lines>
  <Paragraphs>3310</Paragraphs>
  <ScaleCrop>false</ScaleCrop>
  <HeadingPairs>
    <vt:vector size="2" baseType="variant">
      <vt:variant>
        <vt:lpstr>Title</vt:lpstr>
      </vt:variant>
      <vt:variant>
        <vt:i4>1</vt:i4>
      </vt:variant>
    </vt:vector>
  </HeadingPairs>
  <TitlesOfParts>
    <vt:vector size="1" baseType="lpstr">
      <vt:lpstr>Emergencies Act 2004</vt:lpstr>
    </vt:vector>
  </TitlesOfParts>
  <Company>Section</Company>
  <LinksUpToDate>false</LinksUpToDate>
  <CharactersWithSpaces>215811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Emergencies Act 2004</dc:title>
  <dc:creator>rowena cornwell</dc:creator>
  <cp:keywords>R29</cp:keywords>
  <dc:description/>
  <cp:lastModifiedBy>Stonham, Joshua</cp:lastModifiedBy>
  <cp:revision>4</cp:revision>
  <cp:lastPrinted>2019-06-13T01:23:00Z</cp:lastPrinted>
  <dcterms:created xsi:type="dcterms:W3CDTF">2021-12-22T01:34:00Z</dcterms:created>
  <dcterms:modified xsi:type="dcterms:W3CDTF">2021-12-22T01:35:00Z</dcterms:modified>
  <cp:category>R29</cp:category>
  <cp:contentStatus>ver 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21/06/19</vt:lpwstr>
  </property>
  <property fmtid="{D5CDD505-2E9C-101B-9397-08002B2CF9AE}" pid="4" name="Eff">
    <vt:lpwstr>Effective:  </vt:lpwstr>
  </property>
  <property fmtid="{D5CDD505-2E9C-101B-9397-08002B2CF9AE}" pid="5" name="StartDt">
    <vt:lpwstr>21/06/19</vt:lpwstr>
  </property>
  <property fmtid="{D5CDD505-2E9C-101B-9397-08002B2CF9AE}" pid="6" name="EndDt">
    <vt:lpwstr>-31/01/20</vt:lpwstr>
  </property>
  <property fmtid="{D5CDD505-2E9C-101B-9397-08002B2CF9AE}" pid="7" name="DMSID">
    <vt:lpwstr>8017545</vt:lpwstr>
  </property>
  <property fmtid="{D5CDD505-2E9C-101B-9397-08002B2CF9AE}" pid="8" name="CHECKEDOUTFROMJMS">
    <vt:lpwstr/>
  </property>
  <property fmtid="{D5CDD505-2E9C-101B-9397-08002B2CF9AE}" pid="9" name="JMSREQUIREDCHECKIN">
    <vt:lpwstr/>
  </property>
</Properties>
</file>