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0E8DBCB0" w:rsidR="001A36DA" w:rsidRDefault="008E0783" w:rsidP="001A36DA">
      <w:pPr>
        <w:pStyle w:val="Billname1"/>
      </w:pPr>
      <w:r>
        <w:fldChar w:fldCharType="begin"/>
      </w:r>
      <w:r>
        <w:instrText xml:space="preserve"> REF Citation \*charformat </w:instrText>
      </w:r>
      <w:r>
        <w:fldChar w:fldCharType="separate"/>
      </w:r>
      <w:r w:rsidR="00EB7B7E">
        <w:t>Gaming Machine Act 2004</w:t>
      </w:r>
      <w:r>
        <w:fldChar w:fldCharType="end"/>
      </w:r>
      <w:r w:rsidR="001A36DA">
        <w:t xml:space="preserve">    </w:t>
      </w:r>
    </w:p>
    <w:p w14:paraId="2103E698" w14:textId="0C8F0B7C" w:rsidR="001A36DA" w:rsidRDefault="00146F00" w:rsidP="001A36DA">
      <w:pPr>
        <w:pStyle w:val="ActNo"/>
      </w:pPr>
      <w:bookmarkStart w:id="1" w:name="LawNo"/>
      <w:r>
        <w:t>A2004-34</w:t>
      </w:r>
      <w:bookmarkEnd w:id="1"/>
    </w:p>
    <w:p w14:paraId="2DB20ADE" w14:textId="29D392A7" w:rsidR="001A36DA" w:rsidRDefault="001A36DA" w:rsidP="001A36DA">
      <w:pPr>
        <w:pStyle w:val="RepubNo"/>
      </w:pPr>
      <w:r>
        <w:t xml:space="preserve">Republication No </w:t>
      </w:r>
      <w:bookmarkStart w:id="2" w:name="RepubNo"/>
      <w:r w:rsidR="00146F00">
        <w:t>54</w:t>
      </w:r>
      <w:bookmarkEnd w:id="2"/>
    </w:p>
    <w:p w14:paraId="2257C296" w14:textId="733E5E3B" w:rsidR="001A36DA" w:rsidRDefault="001A36DA" w:rsidP="001A36DA">
      <w:pPr>
        <w:pStyle w:val="EffectiveDate"/>
      </w:pPr>
      <w:r>
        <w:t xml:space="preserve">Effective:  </w:t>
      </w:r>
      <w:bookmarkStart w:id="3" w:name="EffectiveDate"/>
      <w:r w:rsidR="00146F00">
        <w:t>27 November 2023</w:t>
      </w:r>
      <w:bookmarkEnd w:id="3"/>
      <w:r w:rsidR="00146F00">
        <w:t xml:space="preserve"> – </w:t>
      </w:r>
      <w:bookmarkStart w:id="4" w:name="EndEffDate"/>
      <w:r w:rsidR="00146F00">
        <w:t>6 January 2024</w:t>
      </w:r>
      <w:bookmarkEnd w:id="4"/>
    </w:p>
    <w:p w14:paraId="1BD0C977" w14:textId="450D2354" w:rsidR="001A36DA" w:rsidRDefault="001A36DA" w:rsidP="001A36DA">
      <w:pPr>
        <w:pStyle w:val="CoverInForce"/>
      </w:pPr>
      <w:r>
        <w:t xml:space="preserve">Republication date: </w:t>
      </w:r>
      <w:bookmarkStart w:id="5" w:name="InForceDate"/>
      <w:r w:rsidR="00146F00">
        <w:t>27 November 2023</w:t>
      </w:r>
      <w:bookmarkEnd w:id="5"/>
    </w:p>
    <w:p w14:paraId="2706DE66" w14:textId="11E13399" w:rsidR="001A36DA" w:rsidRDefault="001A36DA" w:rsidP="00C7180A">
      <w:pPr>
        <w:pStyle w:val="CoverInForce"/>
      </w:pPr>
      <w:r>
        <w:t xml:space="preserve">Last amendment made by </w:t>
      </w:r>
      <w:bookmarkStart w:id="6" w:name="LastAmdt"/>
      <w:r w:rsidRPr="001A36DA">
        <w:rPr>
          <w:rStyle w:val="charCitHyperlinkAbbrev"/>
        </w:rPr>
        <w:fldChar w:fldCharType="begin"/>
      </w:r>
      <w:r w:rsidR="00146F00">
        <w:rPr>
          <w:rStyle w:val="charCitHyperlinkAbbrev"/>
        </w:rPr>
        <w:instrText>HYPERLINK "http://www.legislation.act.gov.au/a/2023-42/" \o "Justice and Community Safety Legislation Amendment Act 2023 (No 2)"</w:instrText>
      </w:r>
      <w:r w:rsidRPr="001A36DA">
        <w:rPr>
          <w:rStyle w:val="charCitHyperlinkAbbrev"/>
        </w:rPr>
      </w:r>
      <w:r w:rsidRPr="001A36DA">
        <w:rPr>
          <w:rStyle w:val="charCitHyperlinkAbbrev"/>
        </w:rPr>
        <w:fldChar w:fldCharType="separate"/>
      </w:r>
      <w:r w:rsidR="00146F00">
        <w:rPr>
          <w:rStyle w:val="charCitHyperlinkAbbrev"/>
        </w:rPr>
        <w:t>A2023</w:t>
      </w:r>
      <w:r w:rsidR="00146F00">
        <w:rPr>
          <w:rStyle w:val="charCitHyperlinkAbbrev"/>
        </w:rPr>
        <w:noBreakHyphen/>
        <w:t>42</w:t>
      </w:r>
      <w:r w:rsidRPr="001A36DA">
        <w:rPr>
          <w:rStyle w:val="charCitHyperlinkAbbrev"/>
        </w:rPr>
        <w:fldChar w:fldCharType="end"/>
      </w:r>
      <w:bookmarkEnd w:id="6"/>
      <w:r w:rsidR="00D45CF4">
        <w:rPr>
          <w:rStyle w:val="charCitHyperlinkAbbrev"/>
        </w:rPr>
        <w:br/>
      </w:r>
      <w:r w:rsidR="00D45CF4" w:rsidRPr="00D45CF4">
        <w:t xml:space="preserve">(republication for amendments by </w:t>
      </w:r>
      <w:hyperlink r:id="rId9" w:tooltip="Planning (Consequential Amendments) Act 2023" w:history="1">
        <w:r w:rsidR="00D45CF4">
          <w:rPr>
            <w:rStyle w:val="charCitHyperlinkAbbrev"/>
          </w:rPr>
          <w:t>A2023</w:t>
        </w:r>
        <w:r w:rsidR="00D45CF4">
          <w:rPr>
            <w:rStyle w:val="charCitHyperlinkAbbrev"/>
          </w:rPr>
          <w:noBreakHyphen/>
          <w:t>36</w:t>
        </w:r>
      </w:hyperlink>
      <w:r w:rsidR="00D45CF4" w:rsidRPr="00D45CF4">
        <w:t>)</w:t>
      </w:r>
    </w:p>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666AE73E" w:rsidR="001A36DA" w:rsidRDefault="001A36DA" w:rsidP="001A36DA">
      <w:pPr>
        <w:pStyle w:val="CoverText"/>
      </w:pPr>
      <w:r>
        <w:t xml:space="preserve">This is a republication of the </w:t>
      </w:r>
      <w:r w:rsidRPr="00146F00">
        <w:rPr>
          <w:i/>
        </w:rPr>
        <w:fldChar w:fldCharType="begin"/>
      </w:r>
      <w:r w:rsidRPr="00146F00">
        <w:rPr>
          <w:i/>
        </w:rPr>
        <w:instrText xml:space="preserve"> REF citation *\charformat  \* MERGEFORMAT </w:instrText>
      </w:r>
      <w:r w:rsidRPr="00146F00">
        <w:rPr>
          <w:i/>
        </w:rPr>
        <w:fldChar w:fldCharType="separate"/>
      </w:r>
      <w:r w:rsidR="00EB7B7E" w:rsidRPr="00EB7B7E">
        <w:rPr>
          <w:i/>
        </w:rPr>
        <w:t>Gaming Machine Act 2004</w:t>
      </w:r>
      <w:r w:rsidRPr="00146F0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E0783">
        <w:fldChar w:fldCharType="begin"/>
      </w:r>
      <w:r w:rsidR="008E0783">
        <w:instrText xml:space="preserve"> REF InForceDate *\charformat </w:instrText>
      </w:r>
      <w:r w:rsidR="008E0783">
        <w:fldChar w:fldCharType="separate"/>
      </w:r>
      <w:r w:rsidR="00EB7B7E">
        <w:t>27 November 2023</w:t>
      </w:r>
      <w:r w:rsidR="008E0783">
        <w:fldChar w:fldCharType="end"/>
      </w:r>
      <w:r w:rsidRPr="0074598E">
        <w:rPr>
          <w:rStyle w:val="charItals"/>
        </w:rPr>
        <w:t xml:space="preserve">.  </w:t>
      </w:r>
      <w:r>
        <w:t xml:space="preserve">It also includes any commencement, amendment, repeal or expiry affecting this republished law to </w:t>
      </w:r>
      <w:r w:rsidR="008E0783">
        <w:fldChar w:fldCharType="begin"/>
      </w:r>
      <w:r w:rsidR="008E0783">
        <w:instrText xml:space="preserve"> REF EffectiveDate *\charformat </w:instrText>
      </w:r>
      <w:r w:rsidR="008E0783">
        <w:fldChar w:fldCharType="separate"/>
      </w:r>
      <w:r w:rsidR="00EB7B7E">
        <w:t>27 November 2023</w:t>
      </w:r>
      <w:r w:rsidR="008E0783">
        <w:fldChar w:fldCharType="end"/>
      </w:r>
      <w:r>
        <w:t xml:space="preserve">.  </w:t>
      </w:r>
    </w:p>
    <w:p w14:paraId="5EF859C9" w14:textId="77777777" w:rsidR="001A36DA" w:rsidRDefault="001A36DA" w:rsidP="001A36DA">
      <w:pPr>
        <w:pStyle w:val="CoverText"/>
      </w:pPr>
      <w:r>
        <w:t xml:space="preserve">The legislation history and amendment history of the republished law are set out in endnotes 3 and 4. </w:t>
      </w:r>
    </w:p>
    <w:p w14:paraId="78996995" w14:textId="77777777" w:rsidR="001A36DA" w:rsidRDefault="001A36DA" w:rsidP="001A36DA">
      <w:pPr>
        <w:pStyle w:val="CoverSubHdg"/>
      </w:pPr>
      <w:r>
        <w:t>Kinds of republications</w:t>
      </w:r>
    </w:p>
    <w:p w14:paraId="307469BF" w14:textId="6E340F35"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D099E86" w14:textId="34BD6AE4" w:rsidR="001A36DA" w:rsidRDefault="001A36DA" w:rsidP="001A36DA">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5EE08442" w:rsidR="001A36DA" w:rsidRDefault="001A36DA" w:rsidP="001A36D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34D60519" w:rsidR="001A36DA" w:rsidRDefault="001A36DA" w:rsidP="001A36DA">
      <w:pPr>
        <w:pStyle w:val="CoverText"/>
      </w:pPr>
      <w:r>
        <w:t>This republication</w:t>
      </w:r>
      <w:r w:rsidR="00FE6D15">
        <w:t xml:space="preserve"> </w:t>
      </w:r>
      <w:r w:rsidR="00D45CF4">
        <w:t xml:space="preserve">does not </w:t>
      </w:r>
      <w:r>
        <w:t>include amendments made under part 11.3 (see endnote 1).</w:t>
      </w:r>
    </w:p>
    <w:p w14:paraId="1B5B5B36" w14:textId="77777777" w:rsidR="001A36DA" w:rsidRDefault="001A36DA" w:rsidP="001A36DA">
      <w:pPr>
        <w:pStyle w:val="CoverSubHdg"/>
      </w:pPr>
      <w:r>
        <w:t>Uncommenced provisions and amendments</w:t>
      </w:r>
    </w:p>
    <w:p w14:paraId="1AC6F2D2" w14:textId="0DBCD629"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1DC383F7"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53DCD284"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3B3C80AA" w:rsidR="001A36DA" w:rsidRDefault="008E0783" w:rsidP="001A36DA">
      <w:pPr>
        <w:pStyle w:val="Billname"/>
      </w:pPr>
      <w:r>
        <w:fldChar w:fldCharType="begin"/>
      </w:r>
      <w:r>
        <w:instrText xml:space="preserve"> REF Citation \*charformat  \* MERGEFORMAT </w:instrText>
      </w:r>
      <w:r>
        <w:fldChar w:fldCharType="separate"/>
      </w:r>
      <w:r w:rsidR="00EB7B7E">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3C90F584" w14:textId="73158DD2" w:rsidR="009D0A4B" w:rsidRDefault="009D0A4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452523" w:history="1">
        <w:r w:rsidRPr="004852A2">
          <w:t>Part 1</w:t>
        </w:r>
        <w:r>
          <w:rPr>
            <w:rFonts w:asciiTheme="minorHAnsi" w:eastAsiaTheme="minorEastAsia" w:hAnsiTheme="minorHAnsi" w:cstheme="minorBidi"/>
            <w:b w:val="0"/>
            <w:kern w:val="2"/>
            <w:sz w:val="22"/>
            <w:szCs w:val="22"/>
            <w:lang w:eastAsia="en-AU"/>
            <w14:ligatures w14:val="standardContextual"/>
          </w:rPr>
          <w:tab/>
        </w:r>
        <w:r w:rsidRPr="004852A2">
          <w:t>Preliminary</w:t>
        </w:r>
        <w:r w:rsidRPr="009D0A4B">
          <w:rPr>
            <w:vanish/>
          </w:rPr>
          <w:tab/>
        </w:r>
        <w:r w:rsidRPr="009D0A4B">
          <w:rPr>
            <w:vanish/>
          </w:rPr>
          <w:fldChar w:fldCharType="begin"/>
        </w:r>
        <w:r w:rsidRPr="009D0A4B">
          <w:rPr>
            <w:vanish/>
          </w:rPr>
          <w:instrText xml:space="preserve"> PAGEREF _Toc151452523 \h </w:instrText>
        </w:r>
        <w:r w:rsidRPr="009D0A4B">
          <w:rPr>
            <w:vanish/>
          </w:rPr>
        </w:r>
        <w:r w:rsidRPr="009D0A4B">
          <w:rPr>
            <w:vanish/>
          </w:rPr>
          <w:fldChar w:fldCharType="separate"/>
        </w:r>
        <w:r w:rsidR="00EB7B7E">
          <w:rPr>
            <w:vanish/>
          </w:rPr>
          <w:t>2</w:t>
        </w:r>
        <w:r w:rsidRPr="009D0A4B">
          <w:rPr>
            <w:vanish/>
          </w:rPr>
          <w:fldChar w:fldCharType="end"/>
        </w:r>
      </w:hyperlink>
    </w:p>
    <w:p w14:paraId="2027AA36" w14:textId="30FD932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24" w:history="1">
        <w:r w:rsidRPr="004852A2">
          <w:t>1</w:t>
        </w:r>
        <w:r>
          <w:rPr>
            <w:rFonts w:asciiTheme="minorHAnsi" w:eastAsiaTheme="minorEastAsia" w:hAnsiTheme="minorHAnsi" w:cstheme="minorBidi"/>
            <w:kern w:val="2"/>
            <w:sz w:val="22"/>
            <w:szCs w:val="22"/>
            <w:lang w:eastAsia="en-AU"/>
            <w14:ligatures w14:val="standardContextual"/>
          </w:rPr>
          <w:tab/>
        </w:r>
        <w:r w:rsidRPr="004852A2">
          <w:t>Name of Act</w:t>
        </w:r>
        <w:r>
          <w:tab/>
        </w:r>
        <w:r>
          <w:fldChar w:fldCharType="begin"/>
        </w:r>
        <w:r>
          <w:instrText xml:space="preserve"> PAGEREF _Toc151452524 \h </w:instrText>
        </w:r>
        <w:r>
          <w:fldChar w:fldCharType="separate"/>
        </w:r>
        <w:r w:rsidR="00EB7B7E">
          <w:t>2</w:t>
        </w:r>
        <w:r>
          <w:fldChar w:fldCharType="end"/>
        </w:r>
      </w:hyperlink>
    </w:p>
    <w:p w14:paraId="2CB9AA9E" w14:textId="5483998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25" w:history="1">
        <w:r w:rsidRPr="004852A2">
          <w:t>3</w:t>
        </w:r>
        <w:r>
          <w:rPr>
            <w:rFonts w:asciiTheme="minorHAnsi" w:eastAsiaTheme="minorEastAsia" w:hAnsiTheme="minorHAnsi" w:cstheme="minorBidi"/>
            <w:kern w:val="2"/>
            <w:sz w:val="22"/>
            <w:szCs w:val="22"/>
            <w:lang w:eastAsia="en-AU"/>
            <w14:ligatures w14:val="standardContextual"/>
          </w:rPr>
          <w:tab/>
        </w:r>
        <w:r w:rsidRPr="004852A2">
          <w:t>Dictionary</w:t>
        </w:r>
        <w:r>
          <w:tab/>
        </w:r>
        <w:r>
          <w:fldChar w:fldCharType="begin"/>
        </w:r>
        <w:r>
          <w:instrText xml:space="preserve"> PAGEREF _Toc151452525 \h </w:instrText>
        </w:r>
        <w:r>
          <w:fldChar w:fldCharType="separate"/>
        </w:r>
        <w:r w:rsidR="00EB7B7E">
          <w:t>2</w:t>
        </w:r>
        <w:r>
          <w:fldChar w:fldCharType="end"/>
        </w:r>
      </w:hyperlink>
    </w:p>
    <w:p w14:paraId="69D3306F" w14:textId="3969E71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26" w:history="1">
        <w:r w:rsidRPr="004852A2">
          <w:t>4</w:t>
        </w:r>
        <w:r>
          <w:rPr>
            <w:rFonts w:asciiTheme="minorHAnsi" w:eastAsiaTheme="minorEastAsia" w:hAnsiTheme="minorHAnsi" w:cstheme="minorBidi"/>
            <w:kern w:val="2"/>
            <w:sz w:val="22"/>
            <w:szCs w:val="22"/>
            <w:lang w:eastAsia="en-AU"/>
            <w14:ligatures w14:val="standardContextual"/>
          </w:rPr>
          <w:tab/>
        </w:r>
        <w:r w:rsidRPr="004852A2">
          <w:t>Notes</w:t>
        </w:r>
        <w:r>
          <w:tab/>
        </w:r>
        <w:r>
          <w:fldChar w:fldCharType="begin"/>
        </w:r>
        <w:r>
          <w:instrText xml:space="preserve"> PAGEREF _Toc151452526 \h </w:instrText>
        </w:r>
        <w:r>
          <w:fldChar w:fldCharType="separate"/>
        </w:r>
        <w:r w:rsidR="00EB7B7E">
          <w:t>2</w:t>
        </w:r>
        <w:r>
          <w:fldChar w:fldCharType="end"/>
        </w:r>
      </w:hyperlink>
    </w:p>
    <w:p w14:paraId="65F605A3" w14:textId="2BA4EE9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27" w:history="1">
        <w:r w:rsidRPr="004852A2">
          <w:t>5</w:t>
        </w:r>
        <w:r>
          <w:rPr>
            <w:rFonts w:asciiTheme="minorHAnsi" w:eastAsiaTheme="minorEastAsia" w:hAnsiTheme="minorHAnsi" w:cstheme="minorBidi"/>
            <w:kern w:val="2"/>
            <w:sz w:val="22"/>
            <w:szCs w:val="22"/>
            <w:lang w:eastAsia="en-AU"/>
            <w14:ligatures w14:val="standardContextual"/>
          </w:rPr>
          <w:tab/>
        </w:r>
        <w:r w:rsidRPr="004852A2">
          <w:t>Offences against Act—application of Criminal Code etc</w:t>
        </w:r>
        <w:r>
          <w:tab/>
        </w:r>
        <w:r>
          <w:fldChar w:fldCharType="begin"/>
        </w:r>
        <w:r>
          <w:instrText xml:space="preserve"> PAGEREF _Toc151452527 \h </w:instrText>
        </w:r>
        <w:r>
          <w:fldChar w:fldCharType="separate"/>
        </w:r>
        <w:r w:rsidR="00EB7B7E">
          <w:t>3</w:t>
        </w:r>
        <w:r>
          <w:fldChar w:fldCharType="end"/>
        </w:r>
      </w:hyperlink>
    </w:p>
    <w:p w14:paraId="2A432CF6" w14:textId="00B3FF42"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528" w:history="1">
        <w:r w:rsidR="009D0A4B" w:rsidRPr="004852A2">
          <w:t>Part 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Important concepts</w:t>
        </w:r>
        <w:r w:rsidR="009D0A4B" w:rsidRPr="009D0A4B">
          <w:rPr>
            <w:vanish/>
          </w:rPr>
          <w:tab/>
        </w:r>
        <w:r w:rsidR="009D0A4B" w:rsidRPr="009D0A4B">
          <w:rPr>
            <w:vanish/>
          </w:rPr>
          <w:fldChar w:fldCharType="begin"/>
        </w:r>
        <w:r w:rsidR="009D0A4B" w:rsidRPr="009D0A4B">
          <w:rPr>
            <w:vanish/>
          </w:rPr>
          <w:instrText xml:space="preserve"> PAGEREF _Toc151452528 \h </w:instrText>
        </w:r>
        <w:r w:rsidR="009D0A4B" w:rsidRPr="009D0A4B">
          <w:rPr>
            <w:vanish/>
          </w:rPr>
        </w:r>
        <w:r w:rsidR="009D0A4B" w:rsidRPr="009D0A4B">
          <w:rPr>
            <w:vanish/>
          </w:rPr>
          <w:fldChar w:fldCharType="separate"/>
        </w:r>
        <w:r w:rsidR="00EB7B7E">
          <w:rPr>
            <w:vanish/>
          </w:rPr>
          <w:t>4</w:t>
        </w:r>
        <w:r w:rsidR="009D0A4B" w:rsidRPr="009D0A4B">
          <w:rPr>
            <w:vanish/>
          </w:rPr>
          <w:fldChar w:fldCharType="end"/>
        </w:r>
      </w:hyperlink>
    </w:p>
    <w:p w14:paraId="6E209EAC" w14:textId="45B59D4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29" w:history="1">
        <w:r w:rsidRPr="004852A2">
          <w:t>6</w:t>
        </w:r>
        <w:r>
          <w:rPr>
            <w:rFonts w:asciiTheme="minorHAnsi" w:eastAsiaTheme="minorEastAsia" w:hAnsiTheme="minorHAnsi" w:cstheme="minorBidi"/>
            <w:kern w:val="2"/>
            <w:sz w:val="22"/>
            <w:szCs w:val="22"/>
            <w:lang w:eastAsia="en-AU"/>
            <w14:ligatures w14:val="standardContextual"/>
          </w:rPr>
          <w:tab/>
        </w:r>
        <w:r w:rsidRPr="004852A2">
          <w:t>Eligibility of individuals</w:t>
        </w:r>
        <w:r>
          <w:tab/>
        </w:r>
        <w:r>
          <w:fldChar w:fldCharType="begin"/>
        </w:r>
        <w:r>
          <w:instrText xml:space="preserve"> PAGEREF _Toc151452529 \h </w:instrText>
        </w:r>
        <w:r>
          <w:fldChar w:fldCharType="separate"/>
        </w:r>
        <w:r w:rsidR="00EB7B7E">
          <w:t>4</w:t>
        </w:r>
        <w:r>
          <w:fldChar w:fldCharType="end"/>
        </w:r>
      </w:hyperlink>
    </w:p>
    <w:p w14:paraId="74742D5C" w14:textId="6053CEE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30" w:history="1">
        <w:r w:rsidRPr="004852A2">
          <w:t>7</w:t>
        </w:r>
        <w:r>
          <w:rPr>
            <w:rFonts w:asciiTheme="minorHAnsi" w:eastAsiaTheme="minorEastAsia" w:hAnsiTheme="minorHAnsi" w:cstheme="minorBidi"/>
            <w:kern w:val="2"/>
            <w:sz w:val="22"/>
            <w:szCs w:val="22"/>
            <w:lang w:eastAsia="en-AU"/>
            <w14:ligatures w14:val="standardContextual"/>
          </w:rPr>
          <w:tab/>
        </w:r>
        <w:r w:rsidRPr="004852A2">
          <w:t>Eligibility of corporations</w:t>
        </w:r>
        <w:r>
          <w:tab/>
        </w:r>
        <w:r>
          <w:fldChar w:fldCharType="begin"/>
        </w:r>
        <w:r>
          <w:instrText xml:space="preserve"> PAGEREF _Toc151452530 \h </w:instrText>
        </w:r>
        <w:r>
          <w:fldChar w:fldCharType="separate"/>
        </w:r>
        <w:r w:rsidR="00EB7B7E">
          <w:t>5</w:t>
        </w:r>
        <w:r>
          <w:fldChar w:fldCharType="end"/>
        </w:r>
      </w:hyperlink>
    </w:p>
    <w:p w14:paraId="27FD0C72" w14:textId="7FB3E1B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31" w:history="1">
        <w:r w:rsidRPr="004852A2">
          <w:t>8</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influential person</w:t>
        </w:r>
        <w:r>
          <w:tab/>
        </w:r>
        <w:r>
          <w:fldChar w:fldCharType="begin"/>
        </w:r>
        <w:r>
          <w:instrText xml:space="preserve"> PAGEREF _Toc151452531 \h </w:instrText>
        </w:r>
        <w:r>
          <w:fldChar w:fldCharType="separate"/>
        </w:r>
        <w:r w:rsidR="00EB7B7E">
          <w:t>7</w:t>
        </w:r>
        <w:r>
          <w:fldChar w:fldCharType="end"/>
        </w:r>
      </w:hyperlink>
    </w:p>
    <w:p w14:paraId="31D34C27" w14:textId="3E861D8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32" w:history="1">
        <w:r w:rsidRPr="004852A2">
          <w:t>9</w:t>
        </w:r>
        <w:r>
          <w:rPr>
            <w:rFonts w:asciiTheme="minorHAnsi" w:eastAsiaTheme="minorEastAsia" w:hAnsiTheme="minorHAnsi" w:cstheme="minorBidi"/>
            <w:kern w:val="2"/>
            <w:sz w:val="22"/>
            <w:szCs w:val="22"/>
            <w:lang w:eastAsia="en-AU"/>
            <w14:ligatures w14:val="standardContextual"/>
          </w:rPr>
          <w:tab/>
        </w:r>
        <w:r w:rsidRPr="004852A2">
          <w:t>Proper completion—applications under Act</w:t>
        </w:r>
        <w:r>
          <w:tab/>
        </w:r>
        <w:r>
          <w:fldChar w:fldCharType="begin"/>
        </w:r>
        <w:r>
          <w:instrText xml:space="preserve"> PAGEREF _Toc151452532 \h </w:instrText>
        </w:r>
        <w:r>
          <w:fldChar w:fldCharType="separate"/>
        </w:r>
        <w:r w:rsidR="00EB7B7E">
          <w:t>8</w:t>
        </w:r>
        <w:r>
          <w:fldChar w:fldCharType="end"/>
        </w:r>
      </w:hyperlink>
    </w:p>
    <w:p w14:paraId="121D4CBD" w14:textId="72BF68AA"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533" w:history="1">
        <w:r w:rsidR="009D0A4B" w:rsidRPr="004852A2">
          <w:t>Part 2A</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Reducing cap on authorisations in ACT to 4 000 or fewer</w:t>
        </w:r>
        <w:r w:rsidR="009D0A4B" w:rsidRPr="009D0A4B">
          <w:rPr>
            <w:vanish/>
          </w:rPr>
          <w:tab/>
        </w:r>
        <w:r w:rsidR="009D0A4B" w:rsidRPr="009D0A4B">
          <w:rPr>
            <w:vanish/>
          </w:rPr>
          <w:fldChar w:fldCharType="begin"/>
        </w:r>
        <w:r w:rsidR="009D0A4B" w:rsidRPr="009D0A4B">
          <w:rPr>
            <w:vanish/>
          </w:rPr>
          <w:instrText xml:space="preserve"> PAGEREF _Toc151452533 \h </w:instrText>
        </w:r>
        <w:r w:rsidR="009D0A4B" w:rsidRPr="009D0A4B">
          <w:rPr>
            <w:vanish/>
          </w:rPr>
        </w:r>
        <w:r w:rsidR="009D0A4B" w:rsidRPr="009D0A4B">
          <w:rPr>
            <w:vanish/>
          </w:rPr>
          <w:fldChar w:fldCharType="separate"/>
        </w:r>
        <w:r w:rsidR="00EB7B7E">
          <w:rPr>
            <w:vanish/>
          </w:rPr>
          <w:t>10</w:t>
        </w:r>
        <w:r w:rsidR="009D0A4B" w:rsidRPr="009D0A4B">
          <w:rPr>
            <w:vanish/>
          </w:rPr>
          <w:fldChar w:fldCharType="end"/>
        </w:r>
      </w:hyperlink>
    </w:p>
    <w:p w14:paraId="0915969A" w14:textId="250615C2"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34" w:history="1">
        <w:r w:rsidR="009D0A4B" w:rsidRPr="004852A2">
          <w:t>Division 2A.1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Preliminary</w:t>
        </w:r>
        <w:r w:rsidR="009D0A4B" w:rsidRPr="009D0A4B">
          <w:rPr>
            <w:vanish/>
          </w:rPr>
          <w:tab/>
        </w:r>
        <w:r w:rsidR="009D0A4B" w:rsidRPr="009D0A4B">
          <w:rPr>
            <w:vanish/>
          </w:rPr>
          <w:fldChar w:fldCharType="begin"/>
        </w:r>
        <w:r w:rsidR="009D0A4B" w:rsidRPr="009D0A4B">
          <w:rPr>
            <w:vanish/>
          </w:rPr>
          <w:instrText xml:space="preserve"> PAGEREF _Toc151452534 \h </w:instrText>
        </w:r>
        <w:r w:rsidR="009D0A4B" w:rsidRPr="009D0A4B">
          <w:rPr>
            <w:vanish/>
          </w:rPr>
        </w:r>
        <w:r w:rsidR="009D0A4B" w:rsidRPr="009D0A4B">
          <w:rPr>
            <w:vanish/>
          </w:rPr>
          <w:fldChar w:fldCharType="separate"/>
        </w:r>
        <w:r w:rsidR="00EB7B7E">
          <w:rPr>
            <w:vanish/>
          </w:rPr>
          <w:t>10</w:t>
        </w:r>
        <w:r w:rsidR="009D0A4B" w:rsidRPr="009D0A4B">
          <w:rPr>
            <w:vanish/>
          </w:rPr>
          <w:fldChar w:fldCharType="end"/>
        </w:r>
      </w:hyperlink>
    </w:p>
    <w:p w14:paraId="1C3F3E4E" w14:textId="3F7AA38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35" w:history="1">
        <w:r w:rsidRPr="004852A2">
          <w:t>10</w:t>
        </w:r>
        <w:r>
          <w:rPr>
            <w:rFonts w:asciiTheme="minorHAnsi" w:eastAsiaTheme="minorEastAsia" w:hAnsiTheme="minorHAnsi" w:cstheme="minorBidi"/>
            <w:kern w:val="2"/>
            <w:sz w:val="22"/>
            <w:szCs w:val="22"/>
            <w:lang w:eastAsia="en-AU"/>
            <w14:ligatures w14:val="standardContextual"/>
          </w:rPr>
          <w:tab/>
        </w:r>
        <w:r w:rsidRPr="004852A2">
          <w:t>Definitions—pt 2A</w:t>
        </w:r>
        <w:r>
          <w:tab/>
        </w:r>
        <w:r>
          <w:fldChar w:fldCharType="begin"/>
        </w:r>
        <w:r>
          <w:instrText xml:space="preserve"> PAGEREF _Toc151452535 \h </w:instrText>
        </w:r>
        <w:r>
          <w:fldChar w:fldCharType="separate"/>
        </w:r>
        <w:r w:rsidR="00EB7B7E">
          <w:t>10</w:t>
        </w:r>
        <w:r>
          <w:fldChar w:fldCharType="end"/>
        </w:r>
      </w:hyperlink>
    </w:p>
    <w:p w14:paraId="4145FE31" w14:textId="566BBBA9"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36" w:history="1">
        <w:r w:rsidR="009D0A4B" w:rsidRPr="004852A2">
          <w:t>Division 2A.2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Voluntary surrenders</w:t>
        </w:r>
        <w:r w:rsidR="009D0A4B" w:rsidRPr="009D0A4B">
          <w:rPr>
            <w:vanish/>
          </w:rPr>
          <w:tab/>
        </w:r>
        <w:r w:rsidR="009D0A4B" w:rsidRPr="009D0A4B">
          <w:rPr>
            <w:vanish/>
          </w:rPr>
          <w:fldChar w:fldCharType="begin"/>
        </w:r>
        <w:r w:rsidR="009D0A4B" w:rsidRPr="009D0A4B">
          <w:rPr>
            <w:vanish/>
          </w:rPr>
          <w:instrText xml:space="preserve"> PAGEREF _Toc151452536 \h </w:instrText>
        </w:r>
        <w:r w:rsidR="009D0A4B" w:rsidRPr="009D0A4B">
          <w:rPr>
            <w:vanish/>
          </w:rPr>
        </w:r>
        <w:r w:rsidR="009D0A4B" w:rsidRPr="009D0A4B">
          <w:rPr>
            <w:vanish/>
          </w:rPr>
          <w:fldChar w:fldCharType="separate"/>
        </w:r>
        <w:r w:rsidR="00EB7B7E">
          <w:rPr>
            <w:vanish/>
          </w:rPr>
          <w:t>10</w:t>
        </w:r>
        <w:r w:rsidR="009D0A4B" w:rsidRPr="009D0A4B">
          <w:rPr>
            <w:vanish/>
          </w:rPr>
          <w:fldChar w:fldCharType="end"/>
        </w:r>
      </w:hyperlink>
    </w:p>
    <w:p w14:paraId="35357F0F" w14:textId="115910F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37" w:history="1">
        <w:r w:rsidRPr="004852A2">
          <w:t>10A</w:t>
        </w:r>
        <w:r>
          <w:rPr>
            <w:rFonts w:asciiTheme="minorHAnsi" w:eastAsiaTheme="minorEastAsia" w:hAnsiTheme="minorHAnsi" w:cstheme="minorBidi"/>
            <w:kern w:val="2"/>
            <w:sz w:val="22"/>
            <w:szCs w:val="22"/>
            <w:lang w:eastAsia="en-AU"/>
            <w14:ligatures w14:val="standardContextual"/>
          </w:rPr>
          <w:tab/>
        </w:r>
        <w:r w:rsidRPr="004852A2">
          <w:t>Definitions—div 2A.2</w:t>
        </w:r>
        <w:r>
          <w:tab/>
        </w:r>
        <w:r>
          <w:fldChar w:fldCharType="begin"/>
        </w:r>
        <w:r>
          <w:instrText xml:space="preserve"> PAGEREF _Toc151452537 \h </w:instrText>
        </w:r>
        <w:r>
          <w:fldChar w:fldCharType="separate"/>
        </w:r>
        <w:r w:rsidR="00EB7B7E">
          <w:t>10</w:t>
        </w:r>
        <w:r>
          <w:fldChar w:fldCharType="end"/>
        </w:r>
      </w:hyperlink>
    </w:p>
    <w:p w14:paraId="60583372" w14:textId="66422D0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38" w:history="1">
        <w:r w:rsidRPr="004852A2">
          <w:t>10B</w:t>
        </w:r>
        <w:r>
          <w:rPr>
            <w:rFonts w:asciiTheme="minorHAnsi" w:eastAsiaTheme="minorEastAsia" w:hAnsiTheme="minorHAnsi" w:cstheme="minorBidi"/>
            <w:kern w:val="2"/>
            <w:sz w:val="22"/>
            <w:szCs w:val="22"/>
            <w:lang w:eastAsia="en-AU"/>
            <w14:ligatures w14:val="standardContextual"/>
          </w:rPr>
          <w:tab/>
        </w:r>
        <w:r w:rsidRPr="004852A2">
          <w:t>Notifying authorisations for surrender during voluntary surrender period</w:t>
        </w:r>
        <w:r>
          <w:tab/>
        </w:r>
        <w:r>
          <w:fldChar w:fldCharType="begin"/>
        </w:r>
        <w:r>
          <w:instrText xml:space="preserve"> PAGEREF _Toc151452538 \h </w:instrText>
        </w:r>
        <w:r>
          <w:fldChar w:fldCharType="separate"/>
        </w:r>
        <w:r w:rsidR="00EB7B7E">
          <w:t>11</w:t>
        </w:r>
        <w:r>
          <w:fldChar w:fldCharType="end"/>
        </w:r>
      </w:hyperlink>
    </w:p>
    <w:p w14:paraId="32BA83D1" w14:textId="15745C2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39" w:history="1">
        <w:r w:rsidRPr="004852A2">
          <w:t>10C</w:t>
        </w:r>
        <w:r>
          <w:rPr>
            <w:rFonts w:asciiTheme="minorHAnsi" w:eastAsiaTheme="minorEastAsia" w:hAnsiTheme="minorHAnsi" w:cstheme="minorBidi"/>
            <w:kern w:val="2"/>
            <w:sz w:val="22"/>
            <w:szCs w:val="22"/>
            <w:lang w:eastAsia="en-AU"/>
            <w14:ligatures w14:val="standardContextual"/>
          </w:rPr>
          <w:tab/>
        </w:r>
        <w:r w:rsidRPr="004852A2">
          <w:t>Voluntary surrender agreement</w:t>
        </w:r>
        <w:r>
          <w:tab/>
        </w:r>
        <w:r>
          <w:fldChar w:fldCharType="begin"/>
        </w:r>
        <w:r>
          <w:instrText xml:space="preserve"> PAGEREF _Toc151452539 \h </w:instrText>
        </w:r>
        <w:r>
          <w:fldChar w:fldCharType="separate"/>
        </w:r>
        <w:r w:rsidR="00EB7B7E">
          <w:t>12</w:t>
        </w:r>
        <w:r>
          <w:fldChar w:fldCharType="end"/>
        </w:r>
      </w:hyperlink>
    </w:p>
    <w:p w14:paraId="385FB5E1" w14:textId="569C5D5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40" w:history="1">
        <w:r w:rsidRPr="004852A2">
          <w:t>10D</w:t>
        </w:r>
        <w:r>
          <w:rPr>
            <w:rFonts w:asciiTheme="minorHAnsi" w:eastAsiaTheme="minorEastAsia" w:hAnsiTheme="minorHAnsi" w:cstheme="minorBidi"/>
            <w:kern w:val="2"/>
            <w:sz w:val="22"/>
            <w:szCs w:val="22"/>
            <w:lang w:eastAsia="en-AU"/>
            <w14:ligatures w14:val="standardContextual"/>
          </w:rPr>
          <w:tab/>
        </w:r>
        <w:r w:rsidRPr="004852A2">
          <w:t>Surrender of authorisations and authorisation certificates on voluntary surrender day</w:t>
        </w:r>
        <w:r>
          <w:tab/>
        </w:r>
        <w:r>
          <w:fldChar w:fldCharType="begin"/>
        </w:r>
        <w:r>
          <w:instrText xml:space="preserve"> PAGEREF _Toc151452540 \h </w:instrText>
        </w:r>
        <w:r>
          <w:fldChar w:fldCharType="separate"/>
        </w:r>
        <w:r w:rsidR="00EB7B7E">
          <w:t>12</w:t>
        </w:r>
        <w:r>
          <w:fldChar w:fldCharType="end"/>
        </w:r>
      </w:hyperlink>
    </w:p>
    <w:p w14:paraId="4AD1411E" w14:textId="36748F9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41" w:history="1">
        <w:r w:rsidRPr="004852A2">
          <w:t>10E</w:t>
        </w:r>
        <w:r>
          <w:rPr>
            <w:rFonts w:asciiTheme="minorHAnsi" w:eastAsiaTheme="minorEastAsia" w:hAnsiTheme="minorHAnsi" w:cstheme="minorBidi"/>
            <w:kern w:val="2"/>
            <w:sz w:val="22"/>
            <w:szCs w:val="22"/>
            <w:lang w:eastAsia="en-AU"/>
            <w14:ligatures w14:val="standardContextual"/>
          </w:rPr>
          <w:tab/>
        </w:r>
        <w:r w:rsidRPr="004852A2">
          <w:t>Trading of authorisations to replace surrendered authorisations</w:t>
        </w:r>
        <w:r>
          <w:tab/>
        </w:r>
        <w:r>
          <w:fldChar w:fldCharType="begin"/>
        </w:r>
        <w:r>
          <w:instrText xml:space="preserve"> PAGEREF _Toc151452541 \h </w:instrText>
        </w:r>
        <w:r>
          <w:fldChar w:fldCharType="separate"/>
        </w:r>
        <w:r w:rsidR="00EB7B7E">
          <w:t>14</w:t>
        </w:r>
        <w:r>
          <w:fldChar w:fldCharType="end"/>
        </w:r>
      </w:hyperlink>
    </w:p>
    <w:p w14:paraId="58BC0792" w14:textId="21D23BC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42" w:history="1">
        <w:r w:rsidRPr="004852A2">
          <w:t>10F</w:t>
        </w:r>
        <w:r>
          <w:rPr>
            <w:rFonts w:asciiTheme="minorHAnsi" w:eastAsiaTheme="minorEastAsia" w:hAnsiTheme="minorHAnsi" w:cstheme="minorBidi"/>
            <w:kern w:val="2"/>
            <w:sz w:val="22"/>
            <w:szCs w:val="22"/>
            <w:lang w:eastAsia="en-AU"/>
            <w14:ligatures w14:val="standardContextual"/>
          </w:rPr>
          <w:tab/>
        </w:r>
        <w:r w:rsidRPr="004852A2">
          <w:t>Offence—operating gaming machine if authorisation surrendered</w:t>
        </w:r>
        <w:r>
          <w:tab/>
        </w:r>
        <w:r>
          <w:fldChar w:fldCharType="begin"/>
        </w:r>
        <w:r>
          <w:instrText xml:space="preserve"> PAGEREF _Toc151452542 \h </w:instrText>
        </w:r>
        <w:r>
          <w:fldChar w:fldCharType="separate"/>
        </w:r>
        <w:r w:rsidR="00EB7B7E">
          <w:t>14</w:t>
        </w:r>
        <w:r>
          <w:fldChar w:fldCharType="end"/>
        </w:r>
      </w:hyperlink>
    </w:p>
    <w:p w14:paraId="407B468E" w14:textId="5C3FEC3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43" w:history="1">
        <w:r w:rsidRPr="004852A2">
          <w:t>10G</w:t>
        </w:r>
        <w:r>
          <w:rPr>
            <w:rFonts w:asciiTheme="minorHAnsi" w:eastAsiaTheme="minorEastAsia" w:hAnsiTheme="minorHAnsi" w:cstheme="minorBidi"/>
            <w:kern w:val="2"/>
            <w:sz w:val="22"/>
            <w:szCs w:val="22"/>
            <w:lang w:eastAsia="en-AU"/>
            <w14:ligatures w14:val="standardContextual"/>
          </w:rPr>
          <w:tab/>
        </w:r>
        <w:r w:rsidRPr="004852A2">
          <w:t>No applications for, or transfers of, authorisation certificates etc for certain licensees</w:t>
        </w:r>
        <w:r>
          <w:tab/>
        </w:r>
        <w:r>
          <w:fldChar w:fldCharType="begin"/>
        </w:r>
        <w:r>
          <w:instrText xml:space="preserve"> PAGEREF _Toc151452543 \h </w:instrText>
        </w:r>
        <w:r>
          <w:fldChar w:fldCharType="separate"/>
        </w:r>
        <w:r w:rsidR="00EB7B7E">
          <w:t>15</w:t>
        </w:r>
        <w:r>
          <w:fldChar w:fldCharType="end"/>
        </w:r>
      </w:hyperlink>
    </w:p>
    <w:p w14:paraId="544E793F" w14:textId="56B2919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44" w:history="1">
        <w:r w:rsidRPr="004852A2">
          <w:t>10H</w:t>
        </w:r>
        <w:r>
          <w:rPr>
            <w:rFonts w:asciiTheme="minorHAnsi" w:eastAsiaTheme="minorEastAsia" w:hAnsiTheme="minorHAnsi" w:cstheme="minorBidi"/>
            <w:kern w:val="2"/>
            <w:sz w:val="22"/>
            <w:szCs w:val="22"/>
            <w:lang w:eastAsia="en-AU"/>
            <w14:ligatures w14:val="standardContextual"/>
          </w:rPr>
          <w:tab/>
        </w:r>
        <w:r w:rsidRPr="004852A2">
          <w:t>Offsets</w:t>
        </w:r>
        <w:r>
          <w:tab/>
        </w:r>
        <w:r>
          <w:fldChar w:fldCharType="begin"/>
        </w:r>
        <w:r>
          <w:instrText xml:space="preserve"> PAGEREF _Toc151452544 \h </w:instrText>
        </w:r>
        <w:r>
          <w:fldChar w:fldCharType="separate"/>
        </w:r>
        <w:r w:rsidR="00EB7B7E">
          <w:t>15</w:t>
        </w:r>
        <w:r>
          <w:fldChar w:fldCharType="end"/>
        </w:r>
      </w:hyperlink>
    </w:p>
    <w:p w14:paraId="618E408C" w14:textId="09474565"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45" w:history="1">
        <w:r w:rsidR="009D0A4B" w:rsidRPr="004852A2">
          <w:t>Division 2A.5</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Expiry—pt 2A</w:t>
        </w:r>
        <w:r w:rsidR="009D0A4B" w:rsidRPr="009D0A4B">
          <w:rPr>
            <w:vanish/>
          </w:rPr>
          <w:tab/>
        </w:r>
        <w:r w:rsidR="009D0A4B" w:rsidRPr="009D0A4B">
          <w:rPr>
            <w:vanish/>
          </w:rPr>
          <w:fldChar w:fldCharType="begin"/>
        </w:r>
        <w:r w:rsidR="009D0A4B" w:rsidRPr="009D0A4B">
          <w:rPr>
            <w:vanish/>
          </w:rPr>
          <w:instrText xml:space="preserve"> PAGEREF _Toc151452545 \h </w:instrText>
        </w:r>
        <w:r w:rsidR="009D0A4B" w:rsidRPr="009D0A4B">
          <w:rPr>
            <w:vanish/>
          </w:rPr>
        </w:r>
        <w:r w:rsidR="009D0A4B" w:rsidRPr="009D0A4B">
          <w:rPr>
            <w:vanish/>
          </w:rPr>
          <w:fldChar w:fldCharType="separate"/>
        </w:r>
        <w:r w:rsidR="00EB7B7E">
          <w:rPr>
            <w:vanish/>
          </w:rPr>
          <w:t>16</w:t>
        </w:r>
        <w:r w:rsidR="009D0A4B" w:rsidRPr="009D0A4B">
          <w:rPr>
            <w:vanish/>
          </w:rPr>
          <w:fldChar w:fldCharType="end"/>
        </w:r>
      </w:hyperlink>
    </w:p>
    <w:p w14:paraId="294F32D2" w14:textId="503CABC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46" w:history="1">
        <w:r w:rsidRPr="004852A2">
          <w:t>10U</w:t>
        </w:r>
        <w:r>
          <w:rPr>
            <w:rFonts w:asciiTheme="minorHAnsi" w:eastAsiaTheme="minorEastAsia" w:hAnsiTheme="minorHAnsi" w:cstheme="minorBidi"/>
            <w:kern w:val="2"/>
            <w:sz w:val="22"/>
            <w:szCs w:val="22"/>
            <w:lang w:eastAsia="en-AU"/>
            <w14:ligatures w14:val="standardContextual"/>
          </w:rPr>
          <w:tab/>
        </w:r>
        <w:r w:rsidRPr="004852A2">
          <w:t>Expiry—pt 2A</w:t>
        </w:r>
        <w:r>
          <w:tab/>
        </w:r>
        <w:r>
          <w:fldChar w:fldCharType="begin"/>
        </w:r>
        <w:r>
          <w:instrText xml:space="preserve"> PAGEREF _Toc151452546 \h </w:instrText>
        </w:r>
        <w:r>
          <w:fldChar w:fldCharType="separate"/>
        </w:r>
        <w:r w:rsidR="00EB7B7E">
          <w:t>16</w:t>
        </w:r>
        <w:r>
          <w:fldChar w:fldCharType="end"/>
        </w:r>
      </w:hyperlink>
    </w:p>
    <w:p w14:paraId="5E5D74B5" w14:textId="709ACC9C"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547" w:history="1">
        <w:r w:rsidR="009D0A4B" w:rsidRPr="004852A2">
          <w:t>Part 2B</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Licences and authorisations</w:t>
        </w:r>
        <w:r w:rsidR="009D0A4B" w:rsidRPr="009D0A4B">
          <w:rPr>
            <w:vanish/>
          </w:rPr>
          <w:tab/>
        </w:r>
        <w:r w:rsidR="009D0A4B" w:rsidRPr="009D0A4B">
          <w:rPr>
            <w:vanish/>
          </w:rPr>
          <w:fldChar w:fldCharType="begin"/>
        </w:r>
        <w:r w:rsidR="009D0A4B" w:rsidRPr="009D0A4B">
          <w:rPr>
            <w:vanish/>
          </w:rPr>
          <w:instrText xml:space="preserve"> PAGEREF _Toc151452547 \h </w:instrText>
        </w:r>
        <w:r w:rsidR="009D0A4B" w:rsidRPr="009D0A4B">
          <w:rPr>
            <w:vanish/>
          </w:rPr>
        </w:r>
        <w:r w:rsidR="009D0A4B" w:rsidRPr="009D0A4B">
          <w:rPr>
            <w:vanish/>
          </w:rPr>
          <w:fldChar w:fldCharType="separate"/>
        </w:r>
        <w:r w:rsidR="00EB7B7E">
          <w:rPr>
            <w:vanish/>
          </w:rPr>
          <w:t>17</w:t>
        </w:r>
        <w:r w:rsidR="009D0A4B" w:rsidRPr="009D0A4B">
          <w:rPr>
            <w:vanish/>
          </w:rPr>
          <w:fldChar w:fldCharType="end"/>
        </w:r>
      </w:hyperlink>
    </w:p>
    <w:p w14:paraId="42533C77" w14:textId="04F546F7"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48" w:history="1">
        <w:r w:rsidR="009D0A4B" w:rsidRPr="004852A2">
          <w:t>Division 2B.1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Definitions and important concepts</w:t>
        </w:r>
        <w:r w:rsidR="009D0A4B" w:rsidRPr="009D0A4B">
          <w:rPr>
            <w:vanish/>
          </w:rPr>
          <w:tab/>
        </w:r>
        <w:r w:rsidR="009D0A4B" w:rsidRPr="009D0A4B">
          <w:rPr>
            <w:vanish/>
          </w:rPr>
          <w:fldChar w:fldCharType="begin"/>
        </w:r>
        <w:r w:rsidR="009D0A4B" w:rsidRPr="009D0A4B">
          <w:rPr>
            <w:vanish/>
          </w:rPr>
          <w:instrText xml:space="preserve"> PAGEREF _Toc151452548 \h </w:instrText>
        </w:r>
        <w:r w:rsidR="009D0A4B" w:rsidRPr="009D0A4B">
          <w:rPr>
            <w:vanish/>
          </w:rPr>
        </w:r>
        <w:r w:rsidR="009D0A4B" w:rsidRPr="009D0A4B">
          <w:rPr>
            <w:vanish/>
          </w:rPr>
          <w:fldChar w:fldCharType="separate"/>
        </w:r>
        <w:r w:rsidR="00EB7B7E">
          <w:rPr>
            <w:vanish/>
          </w:rPr>
          <w:t>17</w:t>
        </w:r>
        <w:r w:rsidR="009D0A4B" w:rsidRPr="009D0A4B">
          <w:rPr>
            <w:vanish/>
          </w:rPr>
          <w:fldChar w:fldCharType="end"/>
        </w:r>
      </w:hyperlink>
    </w:p>
    <w:p w14:paraId="0E436C9D" w14:textId="0C633B9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49" w:history="1">
        <w:r w:rsidRPr="004852A2">
          <w:t>11</w:t>
        </w:r>
        <w:r>
          <w:rPr>
            <w:rFonts w:asciiTheme="minorHAnsi" w:eastAsiaTheme="minorEastAsia" w:hAnsiTheme="minorHAnsi" w:cstheme="minorBidi"/>
            <w:kern w:val="2"/>
            <w:sz w:val="22"/>
            <w:szCs w:val="22"/>
            <w:lang w:eastAsia="en-AU"/>
            <w14:ligatures w14:val="standardContextual"/>
          </w:rPr>
          <w:tab/>
        </w:r>
        <w:r w:rsidRPr="004852A2">
          <w:t>Definitions—pt 2B</w:t>
        </w:r>
        <w:r>
          <w:tab/>
        </w:r>
        <w:r>
          <w:fldChar w:fldCharType="begin"/>
        </w:r>
        <w:r>
          <w:instrText xml:space="preserve"> PAGEREF _Toc151452549 \h </w:instrText>
        </w:r>
        <w:r>
          <w:fldChar w:fldCharType="separate"/>
        </w:r>
        <w:r w:rsidR="00EB7B7E">
          <w:t>17</w:t>
        </w:r>
        <w:r>
          <w:fldChar w:fldCharType="end"/>
        </w:r>
      </w:hyperlink>
    </w:p>
    <w:p w14:paraId="4BAA6C2C" w14:textId="7CC1D48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0" w:history="1">
        <w:r w:rsidRPr="004852A2">
          <w:t>12</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social impact assessment</w:t>
        </w:r>
        <w:r>
          <w:tab/>
        </w:r>
        <w:r>
          <w:fldChar w:fldCharType="begin"/>
        </w:r>
        <w:r>
          <w:instrText xml:space="preserve"> PAGEREF _Toc151452550 \h </w:instrText>
        </w:r>
        <w:r>
          <w:fldChar w:fldCharType="separate"/>
        </w:r>
        <w:r w:rsidR="00EB7B7E">
          <w:t>17</w:t>
        </w:r>
        <w:r>
          <w:fldChar w:fldCharType="end"/>
        </w:r>
      </w:hyperlink>
    </w:p>
    <w:p w14:paraId="6404A31B" w14:textId="0A71302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1" w:history="1">
        <w:r w:rsidRPr="004852A2">
          <w:t>13</w:t>
        </w:r>
        <w:r>
          <w:rPr>
            <w:rFonts w:asciiTheme="minorHAnsi" w:eastAsiaTheme="minorEastAsia" w:hAnsiTheme="minorHAnsi" w:cstheme="minorBidi"/>
            <w:kern w:val="2"/>
            <w:sz w:val="22"/>
            <w:szCs w:val="22"/>
            <w:lang w:eastAsia="en-AU"/>
            <w14:ligatures w14:val="standardContextual"/>
          </w:rPr>
          <w:tab/>
        </w:r>
        <w:r w:rsidRPr="004852A2">
          <w:t>Social impact assessment—publication</w:t>
        </w:r>
        <w:r>
          <w:tab/>
        </w:r>
        <w:r>
          <w:fldChar w:fldCharType="begin"/>
        </w:r>
        <w:r>
          <w:instrText xml:space="preserve"> PAGEREF _Toc151452551 \h </w:instrText>
        </w:r>
        <w:r>
          <w:fldChar w:fldCharType="separate"/>
        </w:r>
        <w:r w:rsidR="00EB7B7E">
          <w:t>18</w:t>
        </w:r>
        <w:r>
          <w:fldChar w:fldCharType="end"/>
        </w:r>
      </w:hyperlink>
    </w:p>
    <w:p w14:paraId="20F23BD2" w14:textId="780FB78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2" w:history="1">
        <w:r w:rsidRPr="004852A2">
          <w:t>14</w:t>
        </w:r>
        <w:r>
          <w:rPr>
            <w:rFonts w:asciiTheme="minorHAnsi" w:eastAsiaTheme="minorEastAsia" w:hAnsiTheme="minorHAnsi" w:cstheme="minorBidi"/>
            <w:kern w:val="2"/>
            <w:sz w:val="22"/>
            <w:szCs w:val="22"/>
            <w:lang w:eastAsia="en-AU"/>
            <w14:ligatures w14:val="standardContextual"/>
          </w:rPr>
          <w:tab/>
        </w:r>
        <w:r w:rsidRPr="004852A2">
          <w:t>Applications to be dealt with in order of receipt etc</w:t>
        </w:r>
        <w:r>
          <w:tab/>
        </w:r>
        <w:r>
          <w:fldChar w:fldCharType="begin"/>
        </w:r>
        <w:r>
          <w:instrText xml:space="preserve"> PAGEREF _Toc151452552 \h </w:instrText>
        </w:r>
        <w:r>
          <w:fldChar w:fldCharType="separate"/>
        </w:r>
        <w:r w:rsidR="00EB7B7E">
          <w:t>21</w:t>
        </w:r>
        <w:r>
          <w:fldChar w:fldCharType="end"/>
        </w:r>
      </w:hyperlink>
    </w:p>
    <w:p w14:paraId="07EDA82E" w14:textId="77FA36C8"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53" w:history="1">
        <w:r w:rsidR="009D0A4B" w:rsidRPr="004852A2">
          <w:t>Division 2B.2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Class C licences—application and issue</w:t>
        </w:r>
        <w:r w:rsidR="009D0A4B" w:rsidRPr="009D0A4B">
          <w:rPr>
            <w:vanish/>
          </w:rPr>
          <w:tab/>
        </w:r>
        <w:r w:rsidR="009D0A4B" w:rsidRPr="009D0A4B">
          <w:rPr>
            <w:vanish/>
          </w:rPr>
          <w:fldChar w:fldCharType="begin"/>
        </w:r>
        <w:r w:rsidR="009D0A4B" w:rsidRPr="009D0A4B">
          <w:rPr>
            <w:vanish/>
          </w:rPr>
          <w:instrText xml:space="preserve"> PAGEREF _Toc151452553 \h </w:instrText>
        </w:r>
        <w:r w:rsidR="009D0A4B" w:rsidRPr="009D0A4B">
          <w:rPr>
            <w:vanish/>
          </w:rPr>
        </w:r>
        <w:r w:rsidR="009D0A4B" w:rsidRPr="009D0A4B">
          <w:rPr>
            <w:vanish/>
          </w:rPr>
          <w:fldChar w:fldCharType="separate"/>
        </w:r>
        <w:r w:rsidR="00EB7B7E">
          <w:rPr>
            <w:vanish/>
          </w:rPr>
          <w:t>21</w:t>
        </w:r>
        <w:r w:rsidR="009D0A4B" w:rsidRPr="009D0A4B">
          <w:rPr>
            <w:vanish/>
          </w:rPr>
          <w:fldChar w:fldCharType="end"/>
        </w:r>
      </w:hyperlink>
    </w:p>
    <w:p w14:paraId="4359ABBA" w14:textId="45C7D57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4" w:history="1">
        <w:r w:rsidRPr="004852A2">
          <w:t>15</w:t>
        </w:r>
        <w:r>
          <w:rPr>
            <w:rFonts w:asciiTheme="minorHAnsi" w:eastAsiaTheme="minorEastAsia" w:hAnsiTheme="minorHAnsi" w:cstheme="minorBidi"/>
            <w:kern w:val="2"/>
            <w:sz w:val="22"/>
            <w:szCs w:val="22"/>
            <w:lang w:eastAsia="en-AU"/>
            <w14:ligatures w14:val="standardContextual"/>
          </w:rPr>
          <w:tab/>
        </w:r>
        <w:r w:rsidRPr="004852A2">
          <w:t>Licence for class C gaming machines—application</w:t>
        </w:r>
        <w:r>
          <w:tab/>
        </w:r>
        <w:r>
          <w:fldChar w:fldCharType="begin"/>
        </w:r>
        <w:r>
          <w:instrText xml:space="preserve"> PAGEREF _Toc151452554 \h </w:instrText>
        </w:r>
        <w:r>
          <w:fldChar w:fldCharType="separate"/>
        </w:r>
        <w:r w:rsidR="00EB7B7E">
          <w:t>21</w:t>
        </w:r>
        <w:r>
          <w:fldChar w:fldCharType="end"/>
        </w:r>
      </w:hyperlink>
    </w:p>
    <w:p w14:paraId="621DCF31" w14:textId="3A28539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5" w:history="1">
        <w:r w:rsidRPr="004852A2">
          <w:t>16</w:t>
        </w:r>
        <w:r>
          <w:rPr>
            <w:rFonts w:asciiTheme="minorHAnsi" w:eastAsiaTheme="minorEastAsia" w:hAnsiTheme="minorHAnsi" w:cstheme="minorBidi"/>
            <w:kern w:val="2"/>
            <w:sz w:val="22"/>
            <w:szCs w:val="22"/>
            <w:lang w:eastAsia="en-AU"/>
            <w14:ligatures w14:val="standardContextual"/>
          </w:rPr>
          <w:tab/>
        </w:r>
        <w:r w:rsidRPr="004852A2">
          <w:t>Class C licence application—contents</w:t>
        </w:r>
        <w:r>
          <w:tab/>
        </w:r>
        <w:r>
          <w:fldChar w:fldCharType="begin"/>
        </w:r>
        <w:r>
          <w:instrText xml:space="preserve"> PAGEREF _Toc151452555 \h </w:instrText>
        </w:r>
        <w:r>
          <w:fldChar w:fldCharType="separate"/>
        </w:r>
        <w:r w:rsidR="00EB7B7E">
          <w:t>22</w:t>
        </w:r>
        <w:r>
          <w:fldChar w:fldCharType="end"/>
        </w:r>
      </w:hyperlink>
    </w:p>
    <w:p w14:paraId="2CA275BA" w14:textId="278A4FE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6" w:history="1">
        <w:r w:rsidRPr="004852A2">
          <w:t>17</w:t>
        </w:r>
        <w:r>
          <w:rPr>
            <w:rFonts w:asciiTheme="minorHAnsi" w:eastAsiaTheme="minorEastAsia" w:hAnsiTheme="minorHAnsi" w:cstheme="minorBidi"/>
            <w:kern w:val="2"/>
            <w:sz w:val="22"/>
            <w:szCs w:val="22"/>
            <w:lang w:eastAsia="en-AU"/>
            <w14:ligatures w14:val="standardContextual"/>
          </w:rPr>
          <w:tab/>
        </w:r>
        <w:r w:rsidRPr="004852A2">
          <w:t>Class C licence—decision on application</w:t>
        </w:r>
        <w:r>
          <w:tab/>
        </w:r>
        <w:r>
          <w:fldChar w:fldCharType="begin"/>
        </w:r>
        <w:r>
          <w:instrText xml:space="preserve"> PAGEREF _Toc151452556 \h </w:instrText>
        </w:r>
        <w:r>
          <w:fldChar w:fldCharType="separate"/>
        </w:r>
        <w:r w:rsidR="00EB7B7E">
          <w:t>23</w:t>
        </w:r>
        <w:r>
          <w:fldChar w:fldCharType="end"/>
        </w:r>
      </w:hyperlink>
    </w:p>
    <w:p w14:paraId="6F8B1BC3" w14:textId="2D4A0D0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7" w:history="1">
        <w:r w:rsidRPr="004852A2">
          <w:t>18</w:t>
        </w:r>
        <w:r>
          <w:rPr>
            <w:rFonts w:asciiTheme="minorHAnsi" w:eastAsiaTheme="minorEastAsia" w:hAnsiTheme="minorHAnsi" w:cstheme="minorBidi"/>
            <w:kern w:val="2"/>
            <w:sz w:val="22"/>
            <w:szCs w:val="22"/>
            <w:lang w:eastAsia="en-AU"/>
            <w14:ligatures w14:val="standardContextual"/>
          </w:rPr>
          <w:tab/>
        </w:r>
        <w:r w:rsidRPr="004852A2">
          <w:t>Class C licence application—grounds for refusal</w:t>
        </w:r>
        <w:r>
          <w:tab/>
        </w:r>
        <w:r>
          <w:fldChar w:fldCharType="begin"/>
        </w:r>
        <w:r>
          <w:instrText xml:space="preserve"> PAGEREF _Toc151452557 \h </w:instrText>
        </w:r>
        <w:r>
          <w:fldChar w:fldCharType="separate"/>
        </w:r>
        <w:r w:rsidR="00EB7B7E">
          <w:t>24</w:t>
        </w:r>
        <w:r>
          <w:fldChar w:fldCharType="end"/>
        </w:r>
      </w:hyperlink>
    </w:p>
    <w:p w14:paraId="46B4F4B6" w14:textId="45BEF85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8" w:history="1">
        <w:r w:rsidRPr="004852A2">
          <w:t>19</w:t>
        </w:r>
        <w:r>
          <w:rPr>
            <w:rFonts w:asciiTheme="minorHAnsi" w:eastAsiaTheme="minorEastAsia" w:hAnsiTheme="minorHAnsi" w:cstheme="minorBidi"/>
            <w:kern w:val="2"/>
            <w:sz w:val="22"/>
            <w:szCs w:val="22"/>
            <w:lang w:eastAsia="en-AU"/>
            <w14:ligatures w14:val="standardContextual"/>
          </w:rPr>
          <w:tab/>
        </w:r>
        <w:r w:rsidRPr="004852A2">
          <w:t>Class C licence—conditions</w:t>
        </w:r>
        <w:r>
          <w:tab/>
        </w:r>
        <w:r>
          <w:fldChar w:fldCharType="begin"/>
        </w:r>
        <w:r>
          <w:instrText xml:space="preserve"> PAGEREF _Toc151452558 \h </w:instrText>
        </w:r>
        <w:r>
          <w:fldChar w:fldCharType="separate"/>
        </w:r>
        <w:r w:rsidR="00EB7B7E">
          <w:t>25</w:t>
        </w:r>
        <w:r>
          <w:fldChar w:fldCharType="end"/>
        </w:r>
      </w:hyperlink>
    </w:p>
    <w:p w14:paraId="271CC11C" w14:textId="6ADD45C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59" w:history="1">
        <w:r w:rsidRPr="004852A2">
          <w:t>20</w:t>
        </w:r>
        <w:r>
          <w:rPr>
            <w:rFonts w:asciiTheme="minorHAnsi" w:eastAsiaTheme="minorEastAsia" w:hAnsiTheme="minorHAnsi" w:cstheme="minorBidi"/>
            <w:kern w:val="2"/>
            <w:sz w:val="22"/>
            <w:szCs w:val="22"/>
            <w:lang w:eastAsia="en-AU"/>
            <w14:ligatures w14:val="standardContextual"/>
          </w:rPr>
          <w:tab/>
        </w:r>
        <w:r w:rsidRPr="004852A2">
          <w:t>Class C licence—form</w:t>
        </w:r>
        <w:r>
          <w:tab/>
        </w:r>
        <w:r>
          <w:fldChar w:fldCharType="begin"/>
        </w:r>
        <w:r>
          <w:instrText xml:space="preserve"> PAGEREF _Toc151452559 \h </w:instrText>
        </w:r>
        <w:r>
          <w:fldChar w:fldCharType="separate"/>
        </w:r>
        <w:r w:rsidR="00EB7B7E">
          <w:t>26</w:t>
        </w:r>
        <w:r>
          <w:fldChar w:fldCharType="end"/>
        </w:r>
      </w:hyperlink>
    </w:p>
    <w:p w14:paraId="15292498" w14:textId="2E44F481"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60" w:history="1">
        <w:r w:rsidR="009D0A4B" w:rsidRPr="004852A2">
          <w:t>Division 2B.3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Authorisation certificates for class C gaming machines—application and issue</w:t>
        </w:r>
        <w:r w:rsidR="009D0A4B" w:rsidRPr="009D0A4B">
          <w:rPr>
            <w:vanish/>
          </w:rPr>
          <w:tab/>
        </w:r>
        <w:r w:rsidR="009D0A4B" w:rsidRPr="009D0A4B">
          <w:rPr>
            <w:vanish/>
          </w:rPr>
          <w:fldChar w:fldCharType="begin"/>
        </w:r>
        <w:r w:rsidR="009D0A4B" w:rsidRPr="009D0A4B">
          <w:rPr>
            <w:vanish/>
          </w:rPr>
          <w:instrText xml:space="preserve"> PAGEREF _Toc151452560 \h </w:instrText>
        </w:r>
        <w:r w:rsidR="009D0A4B" w:rsidRPr="009D0A4B">
          <w:rPr>
            <w:vanish/>
          </w:rPr>
        </w:r>
        <w:r w:rsidR="009D0A4B" w:rsidRPr="009D0A4B">
          <w:rPr>
            <w:vanish/>
          </w:rPr>
          <w:fldChar w:fldCharType="separate"/>
        </w:r>
        <w:r w:rsidR="00EB7B7E">
          <w:rPr>
            <w:vanish/>
          </w:rPr>
          <w:t>27</w:t>
        </w:r>
        <w:r w:rsidR="009D0A4B" w:rsidRPr="009D0A4B">
          <w:rPr>
            <w:vanish/>
          </w:rPr>
          <w:fldChar w:fldCharType="end"/>
        </w:r>
      </w:hyperlink>
    </w:p>
    <w:p w14:paraId="666D9164" w14:textId="2AAE6CE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1" w:history="1">
        <w:r w:rsidRPr="004852A2">
          <w:t>21</w:t>
        </w:r>
        <w:r>
          <w:rPr>
            <w:rFonts w:asciiTheme="minorHAnsi" w:eastAsiaTheme="minorEastAsia" w:hAnsiTheme="minorHAnsi" w:cstheme="minorBidi"/>
            <w:kern w:val="2"/>
            <w:sz w:val="22"/>
            <w:szCs w:val="22"/>
            <w:lang w:eastAsia="en-AU"/>
            <w14:ligatures w14:val="standardContextual"/>
          </w:rPr>
          <w:tab/>
        </w:r>
        <w:r w:rsidRPr="004852A2">
          <w:t>Authorisation certificate for class C gaming machines—application</w:t>
        </w:r>
        <w:r>
          <w:tab/>
        </w:r>
        <w:r>
          <w:fldChar w:fldCharType="begin"/>
        </w:r>
        <w:r>
          <w:instrText xml:space="preserve"> PAGEREF _Toc151452561 \h </w:instrText>
        </w:r>
        <w:r>
          <w:fldChar w:fldCharType="separate"/>
        </w:r>
        <w:r w:rsidR="00EB7B7E">
          <w:t>27</w:t>
        </w:r>
        <w:r>
          <w:fldChar w:fldCharType="end"/>
        </w:r>
      </w:hyperlink>
    </w:p>
    <w:p w14:paraId="146F8FAF" w14:textId="09B8295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2" w:history="1">
        <w:r w:rsidRPr="004852A2">
          <w:t>22</w:t>
        </w:r>
        <w:r>
          <w:rPr>
            <w:rFonts w:asciiTheme="minorHAnsi" w:eastAsiaTheme="minorEastAsia" w:hAnsiTheme="minorHAnsi" w:cstheme="minorBidi"/>
            <w:kern w:val="2"/>
            <w:sz w:val="22"/>
            <w:szCs w:val="22"/>
            <w:lang w:eastAsia="en-AU"/>
            <w14:ligatures w14:val="standardContextual"/>
          </w:rPr>
          <w:tab/>
        </w:r>
        <w:r w:rsidRPr="004852A2">
          <w:t>Authorisation certificate for class C gaming machines—contents of application</w:t>
        </w:r>
        <w:r>
          <w:tab/>
        </w:r>
        <w:r>
          <w:fldChar w:fldCharType="begin"/>
        </w:r>
        <w:r>
          <w:instrText xml:space="preserve"> PAGEREF _Toc151452562 \h </w:instrText>
        </w:r>
        <w:r>
          <w:fldChar w:fldCharType="separate"/>
        </w:r>
        <w:r w:rsidR="00EB7B7E">
          <w:t>27</w:t>
        </w:r>
        <w:r>
          <w:fldChar w:fldCharType="end"/>
        </w:r>
      </w:hyperlink>
    </w:p>
    <w:p w14:paraId="16E7E4B3" w14:textId="4279A76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3" w:history="1">
        <w:r w:rsidRPr="004852A2">
          <w:t>23</w:t>
        </w:r>
        <w:r>
          <w:rPr>
            <w:rFonts w:asciiTheme="minorHAnsi" w:eastAsiaTheme="minorEastAsia" w:hAnsiTheme="minorHAnsi" w:cstheme="minorBidi"/>
            <w:kern w:val="2"/>
            <w:sz w:val="22"/>
            <w:szCs w:val="22"/>
            <w:lang w:eastAsia="en-AU"/>
            <w14:ligatures w14:val="standardContextual"/>
          </w:rPr>
          <w:tab/>
        </w:r>
        <w:r w:rsidRPr="004852A2">
          <w:t>Authorisation certificate for class C gaming machines—decision on application</w:t>
        </w:r>
        <w:r>
          <w:tab/>
        </w:r>
        <w:r>
          <w:fldChar w:fldCharType="begin"/>
        </w:r>
        <w:r>
          <w:instrText xml:space="preserve"> PAGEREF _Toc151452563 \h </w:instrText>
        </w:r>
        <w:r>
          <w:fldChar w:fldCharType="separate"/>
        </w:r>
        <w:r w:rsidR="00EB7B7E">
          <w:t>29</w:t>
        </w:r>
        <w:r>
          <w:fldChar w:fldCharType="end"/>
        </w:r>
      </w:hyperlink>
    </w:p>
    <w:p w14:paraId="593D5C60" w14:textId="6D83819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4" w:history="1">
        <w:r w:rsidRPr="004852A2">
          <w:t>24</w:t>
        </w:r>
        <w:r>
          <w:rPr>
            <w:rFonts w:asciiTheme="minorHAnsi" w:eastAsiaTheme="minorEastAsia" w:hAnsiTheme="minorHAnsi" w:cstheme="minorBidi"/>
            <w:kern w:val="2"/>
            <w:sz w:val="22"/>
            <w:szCs w:val="22"/>
            <w:lang w:eastAsia="en-AU"/>
            <w14:ligatures w14:val="standardContextual"/>
          </w:rPr>
          <w:tab/>
        </w:r>
        <w:r w:rsidRPr="004852A2">
          <w:t>Authorisation certificate application for class C gaming machines—grounds for refusal</w:t>
        </w:r>
        <w:r>
          <w:tab/>
        </w:r>
        <w:r>
          <w:fldChar w:fldCharType="begin"/>
        </w:r>
        <w:r>
          <w:instrText xml:space="preserve"> PAGEREF _Toc151452564 \h </w:instrText>
        </w:r>
        <w:r>
          <w:fldChar w:fldCharType="separate"/>
        </w:r>
        <w:r w:rsidR="00EB7B7E">
          <w:t>31</w:t>
        </w:r>
        <w:r>
          <w:fldChar w:fldCharType="end"/>
        </w:r>
      </w:hyperlink>
    </w:p>
    <w:p w14:paraId="220DB54E" w14:textId="1F53911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5" w:history="1">
        <w:r w:rsidRPr="004852A2">
          <w:t>25</w:t>
        </w:r>
        <w:r>
          <w:rPr>
            <w:rFonts w:asciiTheme="minorHAnsi" w:eastAsiaTheme="minorEastAsia" w:hAnsiTheme="minorHAnsi" w:cstheme="minorBidi"/>
            <w:kern w:val="2"/>
            <w:sz w:val="22"/>
            <w:szCs w:val="22"/>
            <w:lang w:eastAsia="en-AU"/>
            <w14:ligatures w14:val="standardContextual"/>
          </w:rPr>
          <w:tab/>
        </w:r>
        <w:r w:rsidRPr="004852A2">
          <w:t>Issue of authorisation certificate for class C gaming machines—number of gaming machines to be operated</w:t>
        </w:r>
        <w:r>
          <w:tab/>
        </w:r>
        <w:r>
          <w:fldChar w:fldCharType="begin"/>
        </w:r>
        <w:r>
          <w:instrText xml:space="preserve"> PAGEREF _Toc151452565 \h </w:instrText>
        </w:r>
        <w:r>
          <w:fldChar w:fldCharType="separate"/>
        </w:r>
        <w:r w:rsidR="00EB7B7E">
          <w:t>32</w:t>
        </w:r>
        <w:r>
          <w:fldChar w:fldCharType="end"/>
        </w:r>
      </w:hyperlink>
    </w:p>
    <w:p w14:paraId="02F1306E" w14:textId="5B3BB5C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6" w:history="1">
        <w:r w:rsidRPr="004852A2">
          <w:t>26</w:t>
        </w:r>
        <w:r>
          <w:rPr>
            <w:rFonts w:asciiTheme="minorHAnsi" w:eastAsiaTheme="minorEastAsia" w:hAnsiTheme="minorHAnsi" w:cstheme="minorBidi"/>
            <w:kern w:val="2"/>
            <w:sz w:val="22"/>
            <w:szCs w:val="22"/>
            <w:lang w:eastAsia="en-AU"/>
            <w14:ligatures w14:val="standardContextual"/>
          </w:rPr>
          <w:tab/>
        </w:r>
        <w:r w:rsidRPr="004852A2">
          <w:t>Authorisation certificate for class C gaming machines—conditions</w:t>
        </w:r>
        <w:r>
          <w:tab/>
        </w:r>
        <w:r>
          <w:fldChar w:fldCharType="begin"/>
        </w:r>
        <w:r>
          <w:instrText xml:space="preserve"> PAGEREF _Toc151452566 \h </w:instrText>
        </w:r>
        <w:r>
          <w:fldChar w:fldCharType="separate"/>
        </w:r>
        <w:r w:rsidR="00EB7B7E">
          <w:t>32</w:t>
        </w:r>
        <w:r>
          <w:fldChar w:fldCharType="end"/>
        </w:r>
      </w:hyperlink>
    </w:p>
    <w:p w14:paraId="79DB9D30" w14:textId="1532F0D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7" w:history="1">
        <w:r w:rsidRPr="004852A2">
          <w:t>27</w:t>
        </w:r>
        <w:r>
          <w:rPr>
            <w:rFonts w:asciiTheme="minorHAnsi" w:eastAsiaTheme="minorEastAsia" w:hAnsiTheme="minorHAnsi" w:cstheme="minorBidi"/>
            <w:kern w:val="2"/>
            <w:sz w:val="22"/>
            <w:szCs w:val="22"/>
            <w:lang w:eastAsia="en-AU"/>
            <w14:ligatures w14:val="standardContextual"/>
          </w:rPr>
          <w:tab/>
        </w:r>
        <w:r w:rsidRPr="004852A2">
          <w:t>Authorisation certificate for class C gaming machines—form</w:t>
        </w:r>
        <w:r>
          <w:tab/>
        </w:r>
        <w:r>
          <w:fldChar w:fldCharType="begin"/>
        </w:r>
        <w:r>
          <w:instrText xml:space="preserve"> PAGEREF _Toc151452567 \h </w:instrText>
        </w:r>
        <w:r>
          <w:fldChar w:fldCharType="separate"/>
        </w:r>
        <w:r w:rsidR="00EB7B7E">
          <w:t>32</w:t>
        </w:r>
        <w:r>
          <w:fldChar w:fldCharType="end"/>
        </w:r>
      </w:hyperlink>
    </w:p>
    <w:p w14:paraId="792A213D" w14:textId="647154AD"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68" w:history="1">
        <w:r w:rsidR="009D0A4B" w:rsidRPr="004852A2">
          <w:t>Division 2B.4</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Licences and authorisation certificates—class B gaming machines</w:t>
        </w:r>
        <w:r w:rsidR="009D0A4B" w:rsidRPr="009D0A4B">
          <w:rPr>
            <w:vanish/>
          </w:rPr>
          <w:tab/>
        </w:r>
        <w:r w:rsidR="009D0A4B" w:rsidRPr="009D0A4B">
          <w:rPr>
            <w:vanish/>
          </w:rPr>
          <w:fldChar w:fldCharType="begin"/>
        </w:r>
        <w:r w:rsidR="009D0A4B" w:rsidRPr="009D0A4B">
          <w:rPr>
            <w:vanish/>
          </w:rPr>
          <w:instrText xml:space="preserve"> PAGEREF _Toc151452568 \h </w:instrText>
        </w:r>
        <w:r w:rsidR="009D0A4B" w:rsidRPr="009D0A4B">
          <w:rPr>
            <w:vanish/>
          </w:rPr>
        </w:r>
        <w:r w:rsidR="009D0A4B" w:rsidRPr="009D0A4B">
          <w:rPr>
            <w:vanish/>
          </w:rPr>
          <w:fldChar w:fldCharType="separate"/>
        </w:r>
        <w:r w:rsidR="00EB7B7E">
          <w:rPr>
            <w:vanish/>
          </w:rPr>
          <w:t>34</w:t>
        </w:r>
        <w:r w:rsidR="009D0A4B" w:rsidRPr="009D0A4B">
          <w:rPr>
            <w:vanish/>
          </w:rPr>
          <w:fldChar w:fldCharType="end"/>
        </w:r>
      </w:hyperlink>
    </w:p>
    <w:p w14:paraId="604A1A2B" w14:textId="3F696FD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69" w:history="1">
        <w:r w:rsidRPr="004852A2">
          <w:t>28</w:t>
        </w:r>
        <w:r>
          <w:rPr>
            <w:rFonts w:asciiTheme="minorHAnsi" w:eastAsiaTheme="minorEastAsia" w:hAnsiTheme="minorHAnsi" w:cstheme="minorBidi"/>
            <w:kern w:val="2"/>
            <w:sz w:val="22"/>
            <w:szCs w:val="22"/>
            <w:lang w:eastAsia="en-AU"/>
            <w14:ligatures w14:val="standardContextual"/>
          </w:rPr>
          <w:tab/>
        </w:r>
        <w:r w:rsidRPr="004852A2">
          <w:t>Licence and authorisation certificate for class B gaming machines—restricted application</w:t>
        </w:r>
        <w:r>
          <w:tab/>
        </w:r>
        <w:r>
          <w:fldChar w:fldCharType="begin"/>
        </w:r>
        <w:r>
          <w:instrText xml:space="preserve"> PAGEREF _Toc151452569 \h </w:instrText>
        </w:r>
        <w:r>
          <w:fldChar w:fldCharType="separate"/>
        </w:r>
        <w:r w:rsidR="00EB7B7E">
          <w:t>34</w:t>
        </w:r>
        <w:r>
          <w:fldChar w:fldCharType="end"/>
        </w:r>
      </w:hyperlink>
    </w:p>
    <w:p w14:paraId="15DACAF3" w14:textId="1BC0C15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0" w:history="1">
        <w:r w:rsidRPr="004852A2">
          <w:t>29</w:t>
        </w:r>
        <w:r>
          <w:rPr>
            <w:rFonts w:asciiTheme="minorHAnsi" w:eastAsiaTheme="minorEastAsia" w:hAnsiTheme="minorHAnsi" w:cstheme="minorBidi"/>
            <w:kern w:val="2"/>
            <w:sz w:val="22"/>
            <w:szCs w:val="22"/>
            <w:lang w:eastAsia="en-AU"/>
            <w14:ligatures w14:val="standardContextual"/>
          </w:rPr>
          <w:tab/>
        </w:r>
        <w:r w:rsidRPr="004852A2">
          <w:t>Class B licence and authorisation certificate—decision on application</w:t>
        </w:r>
        <w:r>
          <w:tab/>
        </w:r>
        <w:r>
          <w:fldChar w:fldCharType="begin"/>
        </w:r>
        <w:r>
          <w:instrText xml:space="preserve"> PAGEREF _Toc151452570 \h </w:instrText>
        </w:r>
        <w:r>
          <w:fldChar w:fldCharType="separate"/>
        </w:r>
        <w:r w:rsidR="00EB7B7E">
          <w:t>36</w:t>
        </w:r>
        <w:r>
          <w:fldChar w:fldCharType="end"/>
        </w:r>
      </w:hyperlink>
    </w:p>
    <w:p w14:paraId="05A89244" w14:textId="58A2AFA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1" w:history="1">
        <w:r w:rsidRPr="004852A2">
          <w:t>30</w:t>
        </w:r>
        <w:r>
          <w:rPr>
            <w:rFonts w:asciiTheme="minorHAnsi" w:eastAsiaTheme="minorEastAsia" w:hAnsiTheme="minorHAnsi" w:cstheme="minorBidi"/>
            <w:kern w:val="2"/>
            <w:sz w:val="22"/>
            <w:szCs w:val="22"/>
            <w:lang w:eastAsia="en-AU"/>
            <w14:ligatures w14:val="standardContextual"/>
          </w:rPr>
          <w:tab/>
        </w:r>
        <w:r w:rsidRPr="004852A2">
          <w:t>Class B licence and authorisation certificate—conditions and form</w:t>
        </w:r>
        <w:r>
          <w:tab/>
        </w:r>
        <w:r>
          <w:fldChar w:fldCharType="begin"/>
        </w:r>
        <w:r>
          <w:instrText xml:space="preserve"> PAGEREF _Toc151452571 \h </w:instrText>
        </w:r>
        <w:r>
          <w:fldChar w:fldCharType="separate"/>
        </w:r>
        <w:r w:rsidR="00EB7B7E">
          <w:t>37</w:t>
        </w:r>
        <w:r>
          <w:fldChar w:fldCharType="end"/>
        </w:r>
      </w:hyperlink>
    </w:p>
    <w:p w14:paraId="2EFFE0D8" w14:textId="6B720D5D"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72" w:history="1">
        <w:r w:rsidR="009D0A4B" w:rsidRPr="004852A2">
          <w:t>Division 2B.5</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Licences and authorisation certificates—amendments</w:t>
        </w:r>
        <w:r w:rsidR="009D0A4B" w:rsidRPr="009D0A4B">
          <w:rPr>
            <w:vanish/>
          </w:rPr>
          <w:tab/>
        </w:r>
        <w:r w:rsidR="009D0A4B" w:rsidRPr="009D0A4B">
          <w:rPr>
            <w:vanish/>
          </w:rPr>
          <w:fldChar w:fldCharType="begin"/>
        </w:r>
        <w:r w:rsidR="009D0A4B" w:rsidRPr="009D0A4B">
          <w:rPr>
            <w:vanish/>
          </w:rPr>
          <w:instrText xml:space="preserve"> PAGEREF _Toc151452572 \h </w:instrText>
        </w:r>
        <w:r w:rsidR="009D0A4B" w:rsidRPr="009D0A4B">
          <w:rPr>
            <w:vanish/>
          </w:rPr>
        </w:r>
        <w:r w:rsidR="009D0A4B" w:rsidRPr="009D0A4B">
          <w:rPr>
            <w:vanish/>
          </w:rPr>
          <w:fldChar w:fldCharType="separate"/>
        </w:r>
        <w:r w:rsidR="00EB7B7E">
          <w:rPr>
            <w:vanish/>
          </w:rPr>
          <w:t>39</w:t>
        </w:r>
        <w:r w:rsidR="009D0A4B" w:rsidRPr="009D0A4B">
          <w:rPr>
            <w:vanish/>
          </w:rPr>
          <w:fldChar w:fldCharType="end"/>
        </w:r>
      </w:hyperlink>
    </w:p>
    <w:p w14:paraId="29618368" w14:textId="66C1ADD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3" w:history="1">
        <w:r w:rsidRPr="004852A2">
          <w:t>31</w:t>
        </w:r>
        <w:r>
          <w:rPr>
            <w:rFonts w:asciiTheme="minorHAnsi" w:eastAsiaTheme="minorEastAsia" w:hAnsiTheme="minorHAnsi" w:cstheme="minorBidi"/>
            <w:kern w:val="2"/>
            <w:sz w:val="22"/>
            <w:szCs w:val="22"/>
            <w:lang w:eastAsia="en-AU"/>
            <w14:ligatures w14:val="standardContextual"/>
          </w:rPr>
          <w:tab/>
        </w:r>
        <w:r w:rsidRPr="004852A2">
          <w:t>Licence amendment—application</w:t>
        </w:r>
        <w:r>
          <w:tab/>
        </w:r>
        <w:r>
          <w:fldChar w:fldCharType="begin"/>
        </w:r>
        <w:r>
          <w:instrText xml:space="preserve"> PAGEREF _Toc151452573 \h </w:instrText>
        </w:r>
        <w:r>
          <w:fldChar w:fldCharType="separate"/>
        </w:r>
        <w:r w:rsidR="00EB7B7E">
          <w:t>39</w:t>
        </w:r>
        <w:r>
          <w:fldChar w:fldCharType="end"/>
        </w:r>
      </w:hyperlink>
    </w:p>
    <w:p w14:paraId="1CFAE475" w14:textId="3303423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4" w:history="1">
        <w:r w:rsidRPr="004852A2">
          <w:t>32</w:t>
        </w:r>
        <w:r>
          <w:rPr>
            <w:rFonts w:asciiTheme="minorHAnsi" w:eastAsiaTheme="minorEastAsia" w:hAnsiTheme="minorHAnsi" w:cstheme="minorBidi"/>
            <w:kern w:val="2"/>
            <w:sz w:val="22"/>
            <w:szCs w:val="22"/>
            <w:lang w:eastAsia="en-AU"/>
            <w14:ligatures w14:val="standardContextual"/>
          </w:rPr>
          <w:tab/>
        </w:r>
        <w:r w:rsidRPr="004852A2">
          <w:t>Licence amendment decision—minor amendment</w:t>
        </w:r>
        <w:r>
          <w:tab/>
        </w:r>
        <w:r>
          <w:fldChar w:fldCharType="begin"/>
        </w:r>
        <w:r>
          <w:instrText xml:space="preserve"> PAGEREF _Toc151452574 \h </w:instrText>
        </w:r>
        <w:r>
          <w:fldChar w:fldCharType="separate"/>
        </w:r>
        <w:r w:rsidR="00EB7B7E">
          <w:t>40</w:t>
        </w:r>
        <w:r>
          <w:fldChar w:fldCharType="end"/>
        </w:r>
      </w:hyperlink>
    </w:p>
    <w:p w14:paraId="601B0E68" w14:textId="1375AE2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5" w:history="1">
        <w:r w:rsidRPr="004852A2">
          <w:t>33</w:t>
        </w:r>
        <w:r>
          <w:rPr>
            <w:rFonts w:asciiTheme="minorHAnsi" w:eastAsiaTheme="minorEastAsia" w:hAnsiTheme="minorHAnsi" w:cstheme="minorBidi"/>
            <w:kern w:val="2"/>
            <w:sz w:val="22"/>
            <w:szCs w:val="22"/>
            <w:lang w:eastAsia="en-AU"/>
            <w14:ligatures w14:val="standardContextual"/>
          </w:rPr>
          <w:tab/>
        </w:r>
        <w:r w:rsidRPr="004852A2">
          <w:t>Authorisation certificate amendment—application</w:t>
        </w:r>
        <w:r>
          <w:tab/>
        </w:r>
        <w:r>
          <w:fldChar w:fldCharType="begin"/>
        </w:r>
        <w:r>
          <w:instrText xml:space="preserve"> PAGEREF _Toc151452575 \h </w:instrText>
        </w:r>
        <w:r>
          <w:fldChar w:fldCharType="separate"/>
        </w:r>
        <w:r w:rsidR="00EB7B7E">
          <w:t>40</w:t>
        </w:r>
        <w:r>
          <w:fldChar w:fldCharType="end"/>
        </w:r>
      </w:hyperlink>
    </w:p>
    <w:p w14:paraId="09048493" w14:textId="370EF73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6" w:history="1">
        <w:r w:rsidRPr="004852A2">
          <w:t>34</w:t>
        </w:r>
        <w:r>
          <w:rPr>
            <w:rFonts w:asciiTheme="minorHAnsi" w:eastAsiaTheme="minorEastAsia" w:hAnsiTheme="minorHAnsi" w:cstheme="minorBidi"/>
            <w:kern w:val="2"/>
            <w:sz w:val="22"/>
            <w:szCs w:val="22"/>
            <w:lang w:eastAsia="en-AU"/>
            <w14:ligatures w14:val="standardContextual"/>
          </w:rPr>
          <w:tab/>
        </w:r>
        <w:r w:rsidRPr="004852A2">
          <w:t>Authorisation certificate amendment—contents of application</w:t>
        </w:r>
        <w:r>
          <w:tab/>
        </w:r>
        <w:r>
          <w:fldChar w:fldCharType="begin"/>
        </w:r>
        <w:r>
          <w:instrText xml:space="preserve"> PAGEREF _Toc151452576 \h </w:instrText>
        </w:r>
        <w:r>
          <w:fldChar w:fldCharType="separate"/>
        </w:r>
        <w:r w:rsidR="00EB7B7E">
          <w:t>41</w:t>
        </w:r>
        <w:r>
          <w:fldChar w:fldCharType="end"/>
        </w:r>
      </w:hyperlink>
    </w:p>
    <w:p w14:paraId="0D5EB83F" w14:textId="7537A06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7" w:history="1">
        <w:r w:rsidRPr="004852A2">
          <w:t>35</w:t>
        </w:r>
        <w:r>
          <w:rPr>
            <w:rFonts w:asciiTheme="minorHAnsi" w:eastAsiaTheme="minorEastAsia" w:hAnsiTheme="minorHAnsi" w:cstheme="minorBidi"/>
            <w:kern w:val="2"/>
            <w:sz w:val="22"/>
            <w:szCs w:val="22"/>
            <w:lang w:eastAsia="en-AU"/>
            <w14:ligatures w14:val="standardContextual"/>
          </w:rPr>
          <w:tab/>
        </w:r>
        <w:r w:rsidRPr="004852A2">
          <w:t>Authorisation certificate amendment decision—gaming area amendment</w:t>
        </w:r>
        <w:r>
          <w:tab/>
        </w:r>
        <w:r>
          <w:fldChar w:fldCharType="begin"/>
        </w:r>
        <w:r>
          <w:instrText xml:space="preserve"> PAGEREF _Toc151452577 \h </w:instrText>
        </w:r>
        <w:r>
          <w:fldChar w:fldCharType="separate"/>
        </w:r>
        <w:r w:rsidR="00EB7B7E">
          <w:t>43</w:t>
        </w:r>
        <w:r>
          <w:fldChar w:fldCharType="end"/>
        </w:r>
      </w:hyperlink>
    </w:p>
    <w:p w14:paraId="05CF0F40" w14:textId="6F2B137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8" w:history="1">
        <w:r w:rsidRPr="004852A2">
          <w:t>36</w:t>
        </w:r>
        <w:r>
          <w:rPr>
            <w:rFonts w:asciiTheme="minorHAnsi" w:eastAsiaTheme="minorEastAsia" w:hAnsiTheme="minorHAnsi" w:cstheme="minorBidi"/>
            <w:kern w:val="2"/>
            <w:sz w:val="22"/>
            <w:szCs w:val="22"/>
            <w:lang w:eastAsia="en-AU"/>
            <w14:ligatures w14:val="standardContextual"/>
          </w:rPr>
          <w:tab/>
        </w:r>
        <w:r w:rsidRPr="004852A2">
          <w:t>Authorisation certificate amendment decision—premises relocation amendment</w:t>
        </w:r>
        <w:r>
          <w:tab/>
        </w:r>
        <w:r>
          <w:fldChar w:fldCharType="begin"/>
        </w:r>
        <w:r>
          <w:instrText xml:space="preserve"> PAGEREF _Toc151452578 \h </w:instrText>
        </w:r>
        <w:r>
          <w:fldChar w:fldCharType="separate"/>
        </w:r>
        <w:r w:rsidR="00EB7B7E">
          <w:t>44</w:t>
        </w:r>
        <w:r>
          <w:fldChar w:fldCharType="end"/>
        </w:r>
      </w:hyperlink>
    </w:p>
    <w:p w14:paraId="7388ACDD" w14:textId="667998B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79" w:history="1">
        <w:r w:rsidRPr="004852A2">
          <w:t>37</w:t>
        </w:r>
        <w:r>
          <w:rPr>
            <w:rFonts w:asciiTheme="minorHAnsi" w:eastAsiaTheme="minorEastAsia" w:hAnsiTheme="minorHAnsi" w:cstheme="minorBidi"/>
            <w:kern w:val="2"/>
            <w:sz w:val="22"/>
            <w:szCs w:val="22"/>
            <w:lang w:eastAsia="en-AU"/>
            <w14:ligatures w14:val="standardContextual"/>
          </w:rPr>
          <w:tab/>
        </w:r>
        <w:r w:rsidRPr="004852A2">
          <w:t>Authorisation certificate amendment decision—increase maximum amendment</w:t>
        </w:r>
        <w:r>
          <w:tab/>
        </w:r>
        <w:r>
          <w:fldChar w:fldCharType="begin"/>
        </w:r>
        <w:r>
          <w:instrText xml:space="preserve"> PAGEREF _Toc151452579 \h </w:instrText>
        </w:r>
        <w:r>
          <w:fldChar w:fldCharType="separate"/>
        </w:r>
        <w:r w:rsidR="00EB7B7E">
          <w:t>46</w:t>
        </w:r>
        <w:r>
          <w:fldChar w:fldCharType="end"/>
        </w:r>
      </w:hyperlink>
    </w:p>
    <w:p w14:paraId="5D5C9757" w14:textId="2CFA0C4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80" w:history="1">
        <w:r w:rsidRPr="004852A2">
          <w:t>37B</w:t>
        </w:r>
        <w:r>
          <w:rPr>
            <w:rFonts w:asciiTheme="minorHAnsi" w:eastAsiaTheme="minorEastAsia" w:hAnsiTheme="minorHAnsi" w:cstheme="minorBidi"/>
            <w:kern w:val="2"/>
            <w:sz w:val="22"/>
            <w:szCs w:val="22"/>
            <w:lang w:eastAsia="en-AU"/>
            <w14:ligatures w14:val="standardContextual"/>
          </w:rPr>
          <w:tab/>
        </w:r>
        <w:r w:rsidRPr="004852A2">
          <w:t>Authorisation certificate amendment—technical amendment</w:t>
        </w:r>
        <w:r>
          <w:tab/>
        </w:r>
        <w:r>
          <w:fldChar w:fldCharType="begin"/>
        </w:r>
        <w:r>
          <w:instrText xml:space="preserve"> PAGEREF _Toc151452580 \h </w:instrText>
        </w:r>
        <w:r>
          <w:fldChar w:fldCharType="separate"/>
        </w:r>
        <w:r w:rsidR="00EB7B7E">
          <w:t>47</w:t>
        </w:r>
        <w:r>
          <w:fldChar w:fldCharType="end"/>
        </w:r>
      </w:hyperlink>
    </w:p>
    <w:p w14:paraId="4426C497" w14:textId="137E1A1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81" w:history="1">
        <w:r w:rsidRPr="004852A2">
          <w:t>37C</w:t>
        </w:r>
        <w:r>
          <w:rPr>
            <w:rFonts w:asciiTheme="minorHAnsi" w:eastAsiaTheme="minorEastAsia" w:hAnsiTheme="minorHAnsi" w:cstheme="minorBidi"/>
            <w:kern w:val="2"/>
            <w:sz w:val="22"/>
            <w:szCs w:val="22"/>
            <w:lang w:eastAsia="en-AU"/>
            <w14:ligatures w14:val="standardContextual"/>
          </w:rPr>
          <w:tab/>
        </w:r>
        <w:r w:rsidRPr="004852A2">
          <w:t>Amendment of licence, authorisation certificate etc—commission’s own initiative</w:t>
        </w:r>
        <w:r>
          <w:tab/>
        </w:r>
        <w:r>
          <w:fldChar w:fldCharType="begin"/>
        </w:r>
        <w:r>
          <w:instrText xml:space="preserve"> PAGEREF _Toc151452581 \h </w:instrText>
        </w:r>
        <w:r>
          <w:fldChar w:fldCharType="separate"/>
        </w:r>
        <w:r w:rsidR="00EB7B7E">
          <w:t>48</w:t>
        </w:r>
        <w:r>
          <w:fldChar w:fldCharType="end"/>
        </w:r>
      </w:hyperlink>
    </w:p>
    <w:p w14:paraId="1E50A27C" w14:textId="32767B4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82" w:history="1">
        <w:r w:rsidRPr="004852A2">
          <w:t>37D</w:t>
        </w:r>
        <w:r>
          <w:rPr>
            <w:rFonts w:asciiTheme="minorHAnsi" w:eastAsiaTheme="minorEastAsia" w:hAnsiTheme="minorHAnsi" w:cstheme="minorBidi"/>
            <w:kern w:val="2"/>
            <w:sz w:val="22"/>
            <w:szCs w:val="22"/>
            <w:lang w:eastAsia="en-AU"/>
            <w14:ligatures w14:val="standardContextual"/>
          </w:rPr>
          <w:tab/>
        </w:r>
        <w:r w:rsidRPr="004852A2">
          <w:t>Re-issue of amended licence, authorisation certificate etc</w:t>
        </w:r>
        <w:r>
          <w:tab/>
        </w:r>
        <w:r>
          <w:fldChar w:fldCharType="begin"/>
        </w:r>
        <w:r>
          <w:instrText xml:space="preserve"> PAGEREF _Toc151452582 \h </w:instrText>
        </w:r>
        <w:r>
          <w:fldChar w:fldCharType="separate"/>
        </w:r>
        <w:r w:rsidR="00EB7B7E">
          <w:t>49</w:t>
        </w:r>
        <w:r>
          <w:fldChar w:fldCharType="end"/>
        </w:r>
      </w:hyperlink>
    </w:p>
    <w:p w14:paraId="1676296B" w14:textId="02AA4134"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83" w:history="1">
        <w:r w:rsidR="009D0A4B" w:rsidRPr="004852A2">
          <w:t>Division 2B.6</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Transfer and surrender of licences and authorisation certificates</w:t>
        </w:r>
        <w:r w:rsidR="009D0A4B" w:rsidRPr="009D0A4B">
          <w:rPr>
            <w:vanish/>
          </w:rPr>
          <w:tab/>
        </w:r>
        <w:r w:rsidR="009D0A4B" w:rsidRPr="009D0A4B">
          <w:rPr>
            <w:vanish/>
          </w:rPr>
          <w:fldChar w:fldCharType="begin"/>
        </w:r>
        <w:r w:rsidR="009D0A4B" w:rsidRPr="009D0A4B">
          <w:rPr>
            <w:vanish/>
          </w:rPr>
          <w:instrText xml:space="preserve"> PAGEREF _Toc151452583 \h </w:instrText>
        </w:r>
        <w:r w:rsidR="009D0A4B" w:rsidRPr="009D0A4B">
          <w:rPr>
            <w:vanish/>
          </w:rPr>
        </w:r>
        <w:r w:rsidR="009D0A4B" w:rsidRPr="009D0A4B">
          <w:rPr>
            <w:vanish/>
          </w:rPr>
          <w:fldChar w:fldCharType="separate"/>
        </w:r>
        <w:r w:rsidR="00EB7B7E">
          <w:rPr>
            <w:vanish/>
          </w:rPr>
          <w:t>50</w:t>
        </w:r>
        <w:r w:rsidR="009D0A4B" w:rsidRPr="009D0A4B">
          <w:rPr>
            <w:vanish/>
          </w:rPr>
          <w:fldChar w:fldCharType="end"/>
        </w:r>
      </w:hyperlink>
    </w:p>
    <w:p w14:paraId="4E1FB474" w14:textId="7845C78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84" w:history="1">
        <w:r w:rsidRPr="004852A2">
          <w:t>37E</w:t>
        </w:r>
        <w:r>
          <w:rPr>
            <w:rFonts w:asciiTheme="minorHAnsi" w:eastAsiaTheme="minorEastAsia" w:hAnsiTheme="minorHAnsi" w:cstheme="minorBidi"/>
            <w:kern w:val="2"/>
            <w:sz w:val="22"/>
            <w:szCs w:val="22"/>
            <w:lang w:eastAsia="en-AU"/>
            <w14:ligatures w14:val="standardContextual"/>
          </w:rPr>
          <w:tab/>
        </w:r>
        <w:r w:rsidRPr="004852A2">
          <w:t>Transferring an authorisation certificate</w:t>
        </w:r>
        <w:r>
          <w:tab/>
        </w:r>
        <w:r>
          <w:fldChar w:fldCharType="begin"/>
        </w:r>
        <w:r>
          <w:instrText xml:space="preserve"> PAGEREF _Toc151452584 \h </w:instrText>
        </w:r>
        <w:r>
          <w:fldChar w:fldCharType="separate"/>
        </w:r>
        <w:r w:rsidR="00EB7B7E">
          <w:t>50</w:t>
        </w:r>
        <w:r>
          <w:fldChar w:fldCharType="end"/>
        </w:r>
      </w:hyperlink>
    </w:p>
    <w:p w14:paraId="315AA407" w14:textId="2E5C9B1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85" w:history="1">
        <w:r w:rsidRPr="004852A2">
          <w:t>37F</w:t>
        </w:r>
        <w:r>
          <w:rPr>
            <w:rFonts w:asciiTheme="minorHAnsi" w:eastAsiaTheme="minorEastAsia" w:hAnsiTheme="minorHAnsi" w:cstheme="minorBidi"/>
            <w:kern w:val="2"/>
            <w:sz w:val="22"/>
            <w:szCs w:val="22"/>
            <w:lang w:eastAsia="en-AU"/>
            <w14:ligatures w14:val="standardContextual"/>
          </w:rPr>
          <w:tab/>
        </w:r>
        <w:r w:rsidRPr="004852A2">
          <w:t>Surrender of licences, authorisation certificates and authorisations</w:t>
        </w:r>
        <w:r>
          <w:tab/>
        </w:r>
        <w:r>
          <w:fldChar w:fldCharType="begin"/>
        </w:r>
        <w:r>
          <w:instrText xml:space="preserve"> PAGEREF _Toc151452585 \h </w:instrText>
        </w:r>
        <w:r>
          <w:fldChar w:fldCharType="separate"/>
        </w:r>
        <w:r w:rsidR="00EB7B7E">
          <w:t>51</w:t>
        </w:r>
        <w:r>
          <w:fldChar w:fldCharType="end"/>
        </w:r>
      </w:hyperlink>
    </w:p>
    <w:p w14:paraId="7D536ADE" w14:textId="0ADA9DF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86" w:history="1">
        <w:r w:rsidRPr="004852A2">
          <w:t>37G</w:t>
        </w:r>
        <w:r>
          <w:rPr>
            <w:rFonts w:asciiTheme="minorHAnsi" w:eastAsiaTheme="minorEastAsia" w:hAnsiTheme="minorHAnsi" w:cstheme="minorBidi"/>
            <w:kern w:val="2"/>
            <w:sz w:val="22"/>
            <w:szCs w:val="22"/>
            <w:lang w:eastAsia="en-AU"/>
            <w14:ligatures w14:val="standardContextual"/>
          </w:rPr>
          <w:tab/>
        </w:r>
        <w:r w:rsidRPr="004852A2">
          <w:t>Offence—failure to dispose of gaming machines</w:t>
        </w:r>
        <w:r>
          <w:tab/>
        </w:r>
        <w:r>
          <w:fldChar w:fldCharType="begin"/>
        </w:r>
        <w:r>
          <w:instrText xml:space="preserve"> PAGEREF _Toc151452586 \h </w:instrText>
        </w:r>
        <w:r>
          <w:fldChar w:fldCharType="separate"/>
        </w:r>
        <w:r w:rsidR="00EB7B7E">
          <w:t>53</w:t>
        </w:r>
        <w:r>
          <w:fldChar w:fldCharType="end"/>
        </w:r>
      </w:hyperlink>
    </w:p>
    <w:p w14:paraId="0437CE0C" w14:textId="788B86E3"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587" w:history="1">
        <w:r w:rsidR="009D0A4B" w:rsidRPr="004852A2">
          <w:t>Part 2C</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In</w:t>
        </w:r>
        <w:r w:rsidR="009D0A4B" w:rsidRPr="004852A2">
          <w:noBreakHyphen/>
          <w:t>principle authorisation certificates</w:t>
        </w:r>
        <w:r w:rsidR="009D0A4B" w:rsidRPr="009D0A4B">
          <w:rPr>
            <w:vanish/>
          </w:rPr>
          <w:tab/>
        </w:r>
        <w:r w:rsidR="009D0A4B" w:rsidRPr="009D0A4B">
          <w:rPr>
            <w:vanish/>
          </w:rPr>
          <w:fldChar w:fldCharType="begin"/>
        </w:r>
        <w:r w:rsidR="009D0A4B" w:rsidRPr="009D0A4B">
          <w:rPr>
            <w:vanish/>
          </w:rPr>
          <w:instrText xml:space="preserve"> PAGEREF _Toc151452587 \h </w:instrText>
        </w:r>
        <w:r w:rsidR="009D0A4B" w:rsidRPr="009D0A4B">
          <w:rPr>
            <w:vanish/>
          </w:rPr>
        </w:r>
        <w:r w:rsidR="009D0A4B" w:rsidRPr="009D0A4B">
          <w:rPr>
            <w:vanish/>
          </w:rPr>
          <w:fldChar w:fldCharType="separate"/>
        </w:r>
        <w:r w:rsidR="00EB7B7E">
          <w:rPr>
            <w:vanish/>
          </w:rPr>
          <w:t>55</w:t>
        </w:r>
        <w:r w:rsidR="009D0A4B" w:rsidRPr="009D0A4B">
          <w:rPr>
            <w:vanish/>
          </w:rPr>
          <w:fldChar w:fldCharType="end"/>
        </w:r>
      </w:hyperlink>
    </w:p>
    <w:p w14:paraId="6BE85E86" w14:textId="238142DF"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88" w:history="1">
        <w:r w:rsidR="009D0A4B" w:rsidRPr="004852A2">
          <w:t>Division 2C.1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Preliminary</w:t>
        </w:r>
        <w:r w:rsidR="009D0A4B" w:rsidRPr="009D0A4B">
          <w:rPr>
            <w:vanish/>
          </w:rPr>
          <w:tab/>
        </w:r>
        <w:r w:rsidR="009D0A4B" w:rsidRPr="009D0A4B">
          <w:rPr>
            <w:vanish/>
          </w:rPr>
          <w:fldChar w:fldCharType="begin"/>
        </w:r>
        <w:r w:rsidR="009D0A4B" w:rsidRPr="009D0A4B">
          <w:rPr>
            <w:vanish/>
          </w:rPr>
          <w:instrText xml:space="preserve"> PAGEREF _Toc151452588 \h </w:instrText>
        </w:r>
        <w:r w:rsidR="009D0A4B" w:rsidRPr="009D0A4B">
          <w:rPr>
            <w:vanish/>
          </w:rPr>
        </w:r>
        <w:r w:rsidR="009D0A4B" w:rsidRPr="009D0A4B">
          <w:rPr>
            <w:vanish/>
          </w:rPr>
          <w:fldChar w:fldCharType="separate"/>
        </w:r>
        <w:r w:rsidR="00EB7B7E">
          <w:rPr>
            <w:vanish/>
          </w:rPr>
          <w:t>55</w:t>
        </w:r>
        <w:r w:rsidR="009D0A4B" w:rsidRPr="009D0A4B">
          <w:rPr>
            <w:vanish/>
          </w:rPr>
          <w:fldChar w:fldCharType="end"/>
        </w:r>
      </w:hyperlink>
    </w:p>
    <w:p w14:paraId="4C7F3569" w14:textId="7CB9EBC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89" w:history="1">
        <w:r w:rsidRPr="004852A2">
          <w:t>38</w:t>
        </w:r>
        <w:r>
          <w:rPr>
            <w:rFonts w:asciiTheme="minorHAnsi" w:eastAsiaTheme="minorEastAsia" w:hAnsiTheme="minorHAnsi" w:cstheme="minorBidi"/>
            <w:kern w:val="2"/>
            <w:sz w:val="22"/>
            <w:szCs w:val="22"/>
            <w:lang w:eastAsia="en-AU"/>
            <w14:ligatures w14:val="standardContextual"/>
          </w:rPr>
          <w:tab/>
        </w:r>
        <w:r w:rsidRPr="004852A2">
          <w:t>Object—pt 2C</w:t>
        </w:r>
        <w:r>
          <w:tab/>
        </w:r>
        <w:r>
          <w:fldChar w:fldCharType="begin"/>
        </w:r>
        <w:r>
          <w:instrText xml:space="preserve"> PAGEREF _Toc151452589 \h </w:instrText>
        </w:r>
        <w:r>
          <w:fldChar w:fldCharType="separate"/>
        </w:r>
        <w:r w:rsidR="00EB7B7E">
          <w:t>55</w:t>
        </w:r>
        <w:r>
          <w:fldChar w:fldCharType="end"/>
        </w:r>
      </w:hyperlink>
    </w:p>
    <w:p w14:paraId="4730EB5D" w14:textId="2FEF548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90" w:history="1">
        <w:r w:rsidRPr="004852A2">
          <w:t>38A</w:t>
        </w:r>
        <w:r>
          <w:rPr>
            <w:rFonts w:asciiTheme="minorHAnsi" w:eastAsiaTheme="minorEastAsia" w:hAnsiTheme="minorHAnsi" w:cstheme="minorBidi"/>
            <w:kern w:val="2"/>
            <w:sz w:val="22"/>
            <w:szCs w:val="22"/>
            <w:lang w:eastAsia="en-AU"/>
            <w14:ligatures w14:val="standardContextual"/>
          </w:rPr>
          <w:tab/>
        </w:r>
        <w:r w:rsidRPr="004852A2">
          <w:t>Definitions for Act</w:t>
        </w:r>
        <w:r>
          <w:tab/>
        </w:r>
        <w:r>
          <w:fldChar w:fldCharType="begin"/>
        </w:r>
        <w:r>
          <w:instrText xml:space="preserve"> PAGEREF _Toc151452590 \h </w:instrText>
        </w:r>
        <w:r>
          <w:fldChar w:fldCharType="separate"/>
        </w:r>
        <w:r w:rsidR="00EB7B7E">
          <w:t>55</w:t>
        </w:r>
        <w:r>
          <w:fldChar w:fldCharType="end"/>
        </w:r>
      </w:hyperlink>
    </w:p>
    <w:p w14:paraId="3AC2300B" w14:textId="36B795EE"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91" w:history="1">
        <w:r w:rsidR="009D0A4B" w:rsidRPr="004852A2">
          <w:t>Division 2C.2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In-principle authorisation certificate—application</w:t>
        </w:r>
        <w:r w:rsidR="009D0A4B" w:rsidRPr="009D0A4B">
          <w:rPr>
            <w:vanish/>
          </w:rPr>
          <w:tab/>
        </w:r>
        <w:r w:rsidR="009D0A4B" w:rsidRPr="009D0A4B">
          <w:rPr>
            <w:vanish/>
          </w:rPr>
          <w:fldChar w:fldCharType="begin"/>
        </w:r>
        <w:r w:rsidR="009D0A4B" w:rsidRPr="009D0A4B">
          <w:rPr>
            <w:vanish/>
          </w:rPr>
          <w:instrText xml:space="preserve"> PAGEREF _Toc151452591 \h </w:instrText>
        </w:r>
        <w:r w:rsidR="009D0A4B" w:rsidRPr="009D0A4B">
          <w:rPr>
            <w:vanish/>
          </w:rPr>
        </w:r>
        <w:r w:rsidR="009D0A4B" w:rsidRPr="009D0A4B">
          <w:rPr>
            <w:vanish/>
          </w:rPr>
          <w:fldChar w:fldCharType="separate"/>
        </w:r>
        <w:r w:rsidR="00EB7B7E">
          <w:rPr>
            <w:vanish/>
          </w:rPr>
          <w:t>56</w:t>
        </w:r>
        <w:r w:rsidR="009D0A4B" w:rsidRPr="009D0A4B">
          <w:rPr>
            <w:vanish/>
          </w:rPr>
          <w:fldChar w:fldCharType="end"/>
        </w:r>
      </w:hyperlink>
    </w:p>
    <w:p w14:paraId="46B9E6FE" w14:textId="44E9AA2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92" w:history="1">
        <w:r w:rsidRPr="004852A2">
          <w:t>38B</w:t>
        </w:r>
        <w:r>
          <w:rPr>
            <w:rFonts w:asciiTheme="minorHAnsi" w:eastAsiaTheme="minorEastAsia" w:hAnsiTheme="minorHAnsi" w:cstheme="minorBidi"/>
            <w:kern w:val="2"/>
            <w:sz w:val="22"/>
            <w:szCs w:val="22"/>
            <w:lang w:eastAsia="en-AU"/>
            <w14:ligatures w14:val="standardContextual"/>
          </w:rPr>
          <w:tab/>
        </w:r>
        <w:r w:rsidRPr="004852A2">
          <w:t>In-principle authorisation certificate—application</w:t>
        </w:r>
        <w:r>
          <w:tab/>
        </w:r>
        <w:r>
          <w:fldChar w:fldCharType="begin"/>
        </w:r>
        <w:r>
          <w:instrText xml:space="preserve"> PAGEREF _Toc151452592 \h </w:instrText>
        </w:r>
        <w:r>
          <w:fldChar w:fldCharType="separate"/>
        </w:r>
        <w:r w:rsidR="00EB7B7E">
          <w:t>56</w:t>
        </w:r>
        <w:r>
          <w:fldChar w:fldCharType="end"/>
        </w:r>
      </w:hyperlink>
    </w:p>
    <w:p w14:paraId="64DF85AC" w14:textId="6BE8367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93" w:history="1">
        <w:r w:rsidRPr="004852A2">
          <w:t>38C</w:t>
        </w:r>
        <w:r>
          <w:rPr>
            <w:rFonts w:asciiTheme="minorHAnsi" w:eastAsiaTheme="minorEastAsia" w:hAnsiTheme="minorHAnsi" w:cstheme="minorBidi"/>
            <w:kern w:val="2"/>
            <w:sz w:val="22"/>
            <w:szCs w:val="22"/>
            <w:lang w:eastAsia="en-AU"/>
            <w14:ligatures w14:val="standardContextual"/>
          </w:rPr>
          <w:tab/>
        </w:r>
        <w:r w:rsidRPr="004852A2">
          <w:t>In-principle authorisation certificate application—contents</w:t>
        </w:r>
        <w:r>
          <w:tab/>
        </w:r>
        <w:r>
          <w:fldChar w:fldCharType="begin"/>
        </w:r>
        <w:r>
          <w:instrText xml:space="preserve"> PAGEREF _Toc151452593 \h </w:instrText>
        </w:r>
        <w:r>
          <w:fldChar w:fldCharType="separate"/>
        </w:r>
        <w:r w:rsidR="00EB7B7E">
          <w:t>56</w:t>
        </w:r>
        <w:r>
          <w:fldChar w:fldCharType="end"/>
        </w:r>
      </w:hyperlink>
    </w:p>
    <w:p w14:paraId="6E180ACC" w14:textId="33892F4A"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94" w:history="1">
        <w:r w:rsidR="009D0A4B" w:rsidRPr="004852A2">
          <w:t>Division 2C.3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In-principle authorisation certificate—issue</w:t>
        </w:r>
        <w:r w:rsidR="009D0A4B" w:rsidRPr="009D0A4B">
          <w:rPr>
            <w:vanish/>
          </w:rPr>
          <w:tab/>
        </w:r>
        <w:r w:rsidR="009D0A4B" w:rsidRPr="009D0A4B">
          <w:rPr>
            <w:vanish/>
          </w:rPr>
          <w:fldChar w:fldCharType="begin"/>
        </w:r>
        <w:r w:rsidR="009D0A4B" w:rsidRPr="009D0A4B">
          <w:rPr>
            <w:vanish/>
          </w:rPr>
          <w:instrText xml:space="preserve"> PAGEREF _Toc151452594 \h </w:instrText>
        </w:r>
        <w:r w:rsidR="009D0A4B" w:rsidRPr="009D0A4B">
          <w:rPr>
            <w:vanish/>
          </w:rPr>
        </w:r>
        <w:r w:rsidR="009D0A4B" w:rsidRPr="009D0A4B">
          <w:rPr>
            <w:vanish/>
          </w:rPr>
          <w:fldChar w:fldCharType="separate"/>
        </w:r>
        <w:r w:rsidR="00EB7B7E">
          <w:rPr>
            <w:vanish/>
          </w:rPr>
          <w:t>57</w:t>
        </w:r>
        <w:r w:rsidR="009D0A4B" w:rsidRPr="009D0A4B">
          <w:rPr>
            <w:vanish/>
          </w:rPr>
          <w:fldChar w:fldCharType="end"/>
        </w:r>
      </w:hyperlink>
    </w:p>
    <w:p w14:paraId="2B6322DB" w14:textId="3221FD1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95" w:history="1">
        <w:r w:rsidRPr="004852A2">
          <w:t>38D</w:t>
        </w:r>
        <w:r>
          <w:rPr>
            <w:rFonts w:asciiTheme="minorHAnsi" w:eastAsiaTheme="minorEastAsia" w:hAnsiTheme="minorHAnsi" w:cstheme="minorBidi"/>
            <w:kern w:val="2"/>
            <w:sz w:val="22"/>
            <w:szCs w:val="22"/>
            <w:lang w:eastAsia="en-AU"/>
            <w14:ligatures w14:val="standardContextual"/>
          </w:rPr>
          <w:tab/>
        </w:r>
        <w:r w:rsidRPr="004852A2">
          <w:t>In-principle authorisation certificate—decision on application</w:t>
        </w:r>
        <w:r>
          <w:tab/>
        </w:r>
        <w:r>
          <w:fldChar w:fldCharType="begin"/>
        </w:r>
        <w:r>
          <w:instrText xml:space="preserve"> PAGEREF _Toc151452595 \h </w:instrText>
        </w:r>
        <w:r>
          <w:fldChar w:fldCharType="separate"/>
        </w:r>
        <w:r w:rsidR="00EB7B7E">
          <w:t>57</w:t>
        </w:r>
        <w:r>
          <w:fldChar w:fldCharType="end"/>
        </w:r>
      </w:hyperlink>
    </w:p>
    <w:p w14:paraId="153CF105" w14:textId="373DDE6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96" w:history="1">
        <w:r w:rsidRPr="004852A2">
          <w:t>38E</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certificate—form</w:t>
        </w:r>
        <w:r>
          <w:tab/>
        </w:r>
        <w:r>
          <w:fldChar w:fldCharType="begin"/>
        </w:r>
        <w:r>
          <w:instrText xml:space="preserve"> PAGEREF _Toc151452596 \h </w:instrText>
        </w:r>
        <w:r>
          <w:fldChar w:fldCharType="separate"/>
        </w:r>
        <w:r w:rsidR="00EB7B7E">
          <w:t>58</w:t>
        </w:r>
        <w:r>
          <w:fldChar w:fldCharType="end"/>
        </w:r>
      </w:hyperlink>
    </w:p>
    <w:p w14:paraId="5DF70EE7" w14:textId="431C3B0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97" w:history="1">
        <w:r w:rsidRPr="004852A2">
          <w:t>38F</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certificate—conditions</w:t>
        </w:r>
        <w:r>
          <w:tab/>
        </w:r>
        <w:r>
          <w:fldChar w:fldCharType="begin"/>
        </w:r>
        <w:r>
          <w:instrText xml:space="preserve"> PAGEREF _Toc151452597 \h </w:instrText>
        </w:r>
        <w:r>
          <w:fldChar w:fldCharType="separate"/>
        </w:r>
        <w:r w:rsidR="00EB7B7E">
          <w:t>59</w:t>
        </w:r>
        <w:r>
          <w:fldChar w:fldCharType="end"/>
        </w:r>
      </w:hyperlink>
    </w:p>
    <w:p w14:paraId="6A0395B2" w14:textId="2C34701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598" w:history="1">
        <w:r w:rsidRPr="004852A2">
          <w:t>38G</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certificate—term</w:t>
        </w:r>
        <w:r>
          <w:tab/>
        </w:r>
        <w:r>
          <w:fldChar w:fldCharType="begin"/>
        </w:r>
        <w:r>
          <w:instrText xml:space="preserve"> PAGEREF _Toc151452598 \h </w:instrText>
        </w:r>
        <w:r>
          <w:fldChar w:fldCharType="separate"/>
        </w:r>
        <w:r w:rsidR="00EB7B7E">
          <w:t>59</w:t>
        </w:r>
        <w:r>
          <w:fldChar w:fldCharType="end"/>
        </w:r>
      </w:hyperlink>
    </w:p>
    <w:p w14:paraId="2692CF71" w14:textId="33593A77"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599" w:history="1">
        <w:r w:rsidR="009D0A4B" w:rsidRPr="004852A2">
          <w:t>Division 2C.4</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In-principle authorisation certificate—transfer</w:t>
        </w:r>
        <w:r w:rsidR="009D0A4B" w:rsidRPr="009D0A4B">
          <w:rPr>
            <w:vanish/>
          </w:rPr>
          <w:tab/>
        </w:r>
        <w:r w:rsidR="009D0A4B" w:rsidRPr="009D0A4B">
          <w:rPr>
            <w:vanish/>
          </w:rPr>
          <w:fldChar w:fldCharType="begin"/>
        </w:r>
        <w:r w:rsidR="009D0A4B" w:rsidRPr="009D0A4B">
          <w:rPr>
            <w:vanish/>
          </w:rPr>
          <w:instrText xml:space="preserve"> PAGEREF _Toc151452599 \h </w:instrText>
        </w:r>
        <w:r w:rsidR="009D0A4B" w:rsidRPr="009D0A4B">
          <w:rPr>
            <w:vanish/>
          </w:rPr>
        </w:r>
        <w:r w:rsidR="009D0A4B" w:rsidRPr="009D0A4B">
          <w:rPr>
            <w:vanish/>
          </w:rPr>
          <w:fldChar w:fldCharType="separate"/>
        </w:r>
        <w:r w:rsidR="00EB7B7E">
          <w:rPr>
            <w:vanish/>
          </w:rPr>
          <w:t>59</w:t>
        </w:r>
        <w:r w:rsidR="009D0A4B" w:rsidRPr="009D0A4B">
          <w:rPr>
            <w:vanish/>
          </w:rPr>
          <w:fldChar w:fldCharType="end"/>
        </w:r>
      </w:hyperlink>
    </w:p>
    <w:p w14:paraId="692CEC9A" w14:textId="2151A6F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0" w:history="1">
        <w:r w:rsidRPr="004852A2">
          <w:t>38H</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certificate—application to transfer</w:t>
        </w:r>
        <w:r>
          <w:tab/>
        </w:r>
        <w:r>
          <w:fldChar w:fldCharType="begin"/>
        </w:r>
        <w:r>
          <w:instrText xml:space="preserve"> PAGEREF _Toc151452600 \h </w:instrText>
        </w:r>
        <w:r>
          <w:fldChar w:fldCharType="separate"/>
        </w:r>
        <w:r w:rsidR="00EB7B7E">
          <w:t>59</w:t>
        </w:r>
        <w:r>
          <w:fldChar w:fldCharType="end"/>
        </w:r>
      </w:hyperlink>
    </w:p>
    <w:p w14:paraId="7B7DC5E1" w14:textId="1F49701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1" w:history="1">
        <w:r w:rsidRPr="004852A2">
          <w:t>38I</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certificate—transfer decision</w:t>
        </w:r>
        <w:r>
          <w:tab/>
        </w:r>
        <w:r>
          <w:fldChar w:fldCharType="begin"/>
        </w:r>
        <w:r>
          <w:instrText xml:space="preserve"> PAGEREF _Toc151452601 \h </w:instrText>
        </w:r>
        <w:r>
          <w:fldChar w:fldCharType="separate"/>
        </w:r>
        <w:r w:rsidR="00EB7B7E">
          <w:t>60</w:t>
        </w:r>
        <w:r>
          <w:fldChar w:fldCharType="end"/>
        </w:r>
      </w:hyperlink>
    </w:p>
    <w:p w14:paraId="231D4532" w14:textId="3D9679F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2" w:history="1">
        <w:r w:rsidRPr="004852A2">
          <w:t>38J</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certificate—application for extension</w:t>
        </w:r>
        <w:r>
          <w:tab/>
        </w:r>
        <w:r>
          <w:fldChar w:fldCharType="begin"/>
        </w:r>
        <w:r>
          <w:instrText xml:space="preserve"> PAGEREF _Toc151452602 \h </w:instrText>
        </w:r>
        <w:r>
          <w:fldChar w:fldCharType="separate"/>
        </w:r>
        <w:r w:rsidR="00EB7B7E">
          <w:t>61</w:t>
        </w:r>
        <w:r>
          <w:fldChar w:fldCharType="end"/>
        </w:r>
      </w:hyperlink>
    </w:p>
    <w:p w14:paraId="34F45DC4" w14:textId="54C0B4B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3" w:history="1">
        <w:r w:rsidRPr="004852A2">
          <w:t>38K</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certificate—extension decision</w:t>
        </w:r>
        <w:r>
          <w:tab/>
        </w:r>
        <w:r>
          <w:fldChar w:fldCharType="begin"/>
        </w:r>
        <w:r>
          <w:instrText xml:space="preserve"> PAGEREF _Toc151452603 \h </w:instrText>
        </w:r>
        <w:r>
          <w:fldChar w:fldCharType="separate"/>
        </w:r>
        <w:r w:rsidR="00EB7B7E">
          <w:t>62</w:t>
        </w:r>
        <w:r>
          <w:fldChar w:fldCharType="end"/>
        </w:r>
      </w:hyperlink>
    </w:p>
    <w:p w14:paraId="1DBDF070" w14:textId="5399FE4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4" w:history="1">
        <w:r w:rsidRPr="004852A2">
          <w:t>38L</w:t>
        </w:r>
        <w:r>
          <w:rPr>
            <w:rFonts w:asciiTheme="minorHAnsi" w:eastAsiaTheme="minorEastAsia" w:hAnsiTheme="minorHAnsi" w:cstheme="minorBidi"/>
            <w:kern w:val="2"/>
            <w:sz w:val="22"/>
            <w:szCs w:val="22"/>
            <w:lang w:eastAsia="en-AU"/>
            <w14:ligatures w14:val="standardContextual"/>
          </w:rPr>
          <w:tab/>
        </w:r>
        <w:r w:rsidRPr="004852A2">
          <w:t>In</w:t>
        </w:r>
        <w:r w:rsidRPr="004852A2">
          <w:noBreakHyphen/>
          <w:t>principle authorisation certificate—surrender</w:t>
        </w:r>
        <w:r>
          <w:tab/>
        </w:r>
        <w:r>
          <w:fldChar w:fldCharType="begin"/>
        </w:r>
        <w:r>
          <w:instrText xml:space="preserve"> PAGEREF _Toc151452604 \h </w:instrText>
        </w:r>
        <w:r>
          <w:fldChar w:fldCharType="separate"/>
        </w:r>
        <w:r w:rsidR="00EB7B7E">
          <w:t>62</w:t>
        </w:r>
        <w:r>
          <w:fldChar w:fldCharType="end"/>
        </w:r>
      </w:hyperlink>
    </w:p>
    <w:p w14:paraId="1ABDB010" w14:textId="0C006046"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05" w:history="1">
        <w:r w:rsidR="009D0A4B" w:rsidRPr="004852A2">
          <w:t>Division 2C.5</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In-principle authorisation certificates—conversion</w:t>
        </w:r>
        <w:r w:rsidR="009D0A4B" w:rsidRPr="009D0A4B">
          <w:rPr>
            <w:vanish/>
          </w:rPr>
          <w:tab/>
        </w:r>
        <w:r w:rsidR="009D0A4B" w:rsidRPr="009D0A4B">
          <w:rPr>
            <w:vanish/>
          </w:rPr>
          <w:fldChar w:fldCharType="begin"/>
        </w:r>
        <w:r w:rsidR="009D0A4B" w:rsidRPr="009D0A4B">
          <w:rPr>
            <w:vanish/>
          </w:rPr>
          <w:instrText xml:space="preserve"> PAGEREF _Toc151452605 \h </w:instrText>
        </w:r>
        <w:r w:rsidR="009D0A4B" w:rsidRPr="009D0A4B">
          <w:rPr>
            <w:vanish/>
          </w:rPr>
        </w:r>
        <w:r w:rsidR="009D0A4B" w:rsidRPr="009D0A4B">
          <w:rPr>
            <w:vanish/>
          </w:rPr>
          <w:fldChar w:fldCharType="separate"/>
        </w:r>
        <w:r w:rsidR="00EB7B7E">
          <w:rPr>
            <w:vanish/>
          </w:rPr>
          <w:t>63</w:t>
        </w:r>
        <w:r w:rsidR="009D0A4B" w:rsidRPr="009D0A4B">
          <w:rPr>
            <w:vanish/>
          </w:rPr>
          <w:fldChar w:fldCharType="end"/>
        </w:r>
      </w:hyperlink>
    </w:p>
    <w:p w14:paraId="7A181234" w14:textId="11E0C67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6" w:history="1">
        <w:r w:rsidRPr="004852A2">
          <w:t>38M</w:t>
        </w:r>
        <w:r>
          <w:rPr>
            <w:rFonts w:asciiTheme="minorHAnsi" w:eastAsiaTheme="minorEastAsia" w:hAnsiTheme="minorHAnsi" w:cstheme="minorBidi"/>
            <w:kern w:val="2"/>
            <w:sz w:val="22"/>
            <w:szCs w:val="22"/>
            <w:lang w:eastAsia="en-AU"/>
            <w14:ligatures w14:val="standardContextual"/>
          </w:rPr>
          <w:tab/>
        </w:r>
        <w:r w:rsidRPr="004852A2">
          <w:t>Conversion of in</w:t>
        </w:r>
        <w:r w:rsidRPr="004852A2">
          <w:noBreakHyphen/>
          <w:t>principle authorisation certificate to authorisation certificate—application</w:t>
        </w:r>
        <w:r>
          <w:tab/>
        </w:r>
        <w:r>
          <w:fldChar w:fldCharType="begin"/>
        </w:r>
        <w:r>
          <w:instrText xml:space="preserve"> PAGEREF _Toc151452606 \h </w:instrText>
        </w:r>
        <w:r>
          <w:fldChar w:fldCharType="separate"/>
        </w:r>
        <w:r w:rsidR="00EB7B7E">
          <w:t>63</w:t>
        </w:r>
        <w:r>
          <w:fldChar w:fldCharType="end"/>
        </w:r>
      </w:hyperlink>
    </w:p>
    <w:p w14:paraId="087F3E2B" w14:textId="2899EF9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7" w:history="1">
        <w:r w:rsidRPr="004852A2">
          <w:t>38N</w:t>
        </w:r>
        <w:r>
          <w:rPr>
            <w:rFonts w:asciiTheme="minorHAnsi" w:eastAsiaTheme="minorEastAsia" w:hAnsiTheme="minorHAnsi" w:cstheme="minorBidi"/>
            <w:kern w:val="2"/>
            <w:sz w:val="22"/>
            <w:szCs w:val="22"/>
            <w:lang w:eastAsia="en-AU"/>
            <w14:ligatures w14:val="standardContextual"/>
          </w:rPr>
          <w:tab/>
        </w:r>
        <w:r w:rsidRPr="004852A2">
          <w:t>Conversion of in</w:t>
        </w:r>
        <w:r w:rsidRPr="004852A2">
          <w:noBreakHyphen/>
          <w:t>principle authorisation certificate to authorisation certificate—decision</w:t>
        </w:r>
        <w:r>
          <w:tab/>
        </w:r>
        <w:r>
          <w:fldChar w:fldCharType="begin"/>
        </w:r>
        <w:r>
          <w:instrText xml:space="preserve"> PAGEREF _Toc151452607 \h </w:instrText>
        </w:r>
        <w:r>
          <w:fldChar w:fldCharType="separate"/>
        </w:r>
        <w:r w:rsidR="00EB7B7E">
          <w:t>65</w:t>
        </w:r>
        <w:r>
          <w:fldChar w:fldCharType="end"/>
        </w:r>
      </w:hyperlink>
    </w:p>
    <w:p w14:paraId="1480B30B" w14:textId="3262A3C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08" w:history="1">
        <w:r w:rsidRPr="004852A2">
          <w:t>38O</w:t>
        </w:r>
        <w:r>
          <w:rPr>
            <w:rFonts w:asciiTheme="minorHAnsi" w:eastAsiaTheme="minorEastAsia" w:hAnsiTheme="minorHAnsi" w:cstheme="minorBidi"/>
            <w:kern w:val="2"/>
            <w:sz w:val="22"/>
            <w:szCs w:val="22"/>
            <w:lang w:eastAsia="en-AU"/>
            <w14:ligatures w14:val="standardContextual"/>
          </w:rPr>
          <w:tab/>
        </w:r>
        <w:r w:rsidRPr="004852A2">
          <w:t>Consequences of conversion—other in-principle authorisation certificates for the land or premises expire</w:t>
        </w:r>
        <w:r>
          <w:tab/>
        </w:r>
        <w:r>
          <w:fldChar w:fldCharType="begin"/>
        </w:r>
        <w:r>
          <w:instrText xml:space="preserve"> PAGEREF _Toc151452608 \h </w:instrText>
        </w:r>
        <w:r>
          <w:fldChar w:fldCharType="separate"/>
        </w:r>
        <w:r w:rsidR="00EB7B7E">
          <w:t>67</w:t>
        </w:r>
        <w:r>
          <w:fldChar w:fldCharType="end"/>
        </w:r>
      </w:hyperlink>
    </w:p>
    <w:p w14:paraId="2861620C" w14:textId="30C1D783"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609" w:history="1">
        <w:r w:rsidR="009D0A4B" w:rsidRPr="004852A2">
          <w:t>Part 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Licences and authorisation certificates—conditions</w:t>
        </w:r>
        <w:r w:rsidR="009D0A4B" w:rsidRPr="009D0A4B">
          <w:rPr>
            <w:vanish/>
          </w:rPr>
          <w:tab/>
        </w:r>
        <w:r w:rsidR="009D0A4B" w:rsidRPr="009D0A4B">
          <w:rPr>
            <w:vanish/>
          </w:rPr>
          <w:fldChar w:fldCharType="begin"/>
        </w:r>
        <w:r w:rsidR="009D0A4B" w:rsidRPr="009D0A4B">
          <w:rPr>
            <w:vanish/>
          </w:rPr>
          <w:instrText xml:space="preserve"> PAGEREF _Toc151452609 \h </w:instrText>
        </w:r>
        <w:r w:rsidR="009D0A4B" w:rsidRPr="009D0A4B">
          <w:rPr>
            <w:vanish/>
          </w:rPr>
        </w:r>
        <w:r w:rsidR="009D0A4B" w:rsidRPr="009D0A4B">
          <w:rPr>
            <w:vanish/>
          </w:rPr>
          <w:fldChar w:fldCharType="separate"/>
        </w:r>
        <w:r w:rsidR="00EB7B7E">
          <w:rPr>
            <w:vanish/>
          </w:rPr>
          <w:t>68</w:t>
        </w:r>
        <w:r w:rsidR="009D0A4B" w:rsidRPr="009D0A4B">
          <w:rPr>
            <w:vanish/>
          </w:rPr>
          <w:fldChar w:fldCharType="end"/>
        </w:r>
      </w:hyperlink>
    </w:p>
    <w:p w14:paraId="3AFB30EA" w14:textId="78DF9FB5"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10" w:history="1">
        <w:r w:rsidR="009D0A4B" w:rsidRPr="004852A2">
          <w:t>Division 3.1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Compliance with licence conditions</w:t>
        </w:r>
        <w:r w:rsidR="009D0A4B" w:rsidRPr="009D0A4B">
          <w:rPr>
            <w:vanish/>
          </w:rPr>
          <w:tab/>
        </w:r>
        <w:r w:rsidR="009D0A4B" w:rsidRPr="009D0A4B">
          <w:rPr>
            <w:vanish/>
          </w:rPr>
          <w:fldChar w:fldCharType="begin"/>
        </w:r>
        <w:r w:rsidR="009D0A4B" w:rsidRPr="009D0A4B">
          <w:rPr>
            <w:vanish/>
          </w:rPr>
          <w:instrText xml:space="preserve"> PAGEREF _Toc151452610 \h </w:instrText>
        </w:r>
        <w:r w:rsidR="009D0A4B" w:rsidRPr="009D0A4B">
          <w:rPr>
            <w:vanish/>
          </w:rPr>
        </w:r>
        <w:r w:rsidR="009D0A4B" w:rsidRPr="009D0A4B">
          <w:rPr>
            <w:vanish/>
          </w:rPr>
          <w:fldChar w:fldCharType="separate"/>
        </w:r>
        <w:r w:rsidR="00EB7B7E">
          <w:rPr>
            <w:vanish/>
          </w:rPr>
          <w:t>68</w:t>
        </w:r>
        <w:r w:rsidR="009D0A4B" w:rsidRPr="009D0A4B">
          <w:rPr>
            <w:vanish/>
          </w:rPr>
          <w:fldChar w:fldCharType="end"/>
        </w:r>
      </w:hyperlink>
    </w:p>
    <w:p w14:paraId="51905095" w14:textId="710B284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1" w:history="1">
        <w:r w:rsidRPr="004852A2">
          <w:t>39</w:t>
        </w:r>
        <w:r>
          <w:rPr>
            <w:rFonts w:asciiTheme="minorHAnsi" w:eastAsiaTheme="minorEastAsia" w:hAnsiTheme="minorHAnsi" w:cstheme="minorBidi"/>
            <w:kern w:val="2"/>
            <w:sz w:val="22"/>
            <w:szCs w:val="22"/>
            <w:lang w:eastAsia="en-AU"/>
            <w14:ligatures w14:val="standardContextual"/>
          </w:rPr>
          <w:tab/>
        </w:r>
        <w:r w:rsidRPr="004852A2">
          <w:t>Offence—failure to comply with condition</w:t>
        </w:r>
        <w:r>
          <w:tab/>
        </w:r>
        <w:r>
          <w:fldChar w:fldCharType="begin"/>
        </w:r>
        <w:r>
          <w:instrText xml:space="preserve"> PAGEREF _Toc151452611 \h </w:instrText>
        </w:r>
        <w:r>
          <w:fldChar w:fldCharType="separate"/>
        </w:r>
        <w:r w:rsidR="00EB7B7E">
          <w:t>68</w:t>
        </w:r>
        <w:r>
          <w:fldChar w:fldCharType="end"/>
        </w:r>
      </w:hyperlink>
    </w:p>
    <w:p w14:paraId="28703A39" w14:textId="2828FD46"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12" w:history="1">
        <w:r w:rsidR="009D0A4B" w:rsidRPr="004852A2">
          <w:t>Division 3.2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General licence and authorisation certificate conditions</w:t>
        </w:r>
        <w:r w:rsidR="009D0A4B" w:rsidRPr="009D0A4B">
          <w:rPr>
            <w:vanish/>
          </w:rPr>
          <w:tab/>
        </w:r>
        <w:r w:rsidR="009D0A4B" w:rsidRPr="009D0A4B">
          <w:rPr>
            <w:vanish/>
          </w:rPr>
          <w:fldChar w:fldCharType="begin"/>
        </w:r>
        <w:r w:rsidR="009D0A4B" w:rsidRPr="009D0A4B">
          <w:rPr>
            <w:vanish/>
          </w:rPr>
          <w:instrText xml:space="preserve"> PAGEREF _Toc151452612 \h </w:instrText>
        </w:r>
        <w:r w:rsidR="009D0A4B" w:rsidRPr="009D0A4B">
          <w:rPr>
            <w:vanish/>
          </w:rPr>
        </w:r>
        <w:r w:rsidR="009D0A4B" w:rsidRPr="009D0A4B">
          <w:rPr>
            <w:vanish/>
          </w:rPr>
          <w:fldChar w:fldCharType="separate"/>
        </w:r>
        <w:r w:rsidR="00EB7B7E">
          <w:rPr>
            <w:vanish/>
          </w:rPr>
          <w:t>69</w:t>
        </w:r>
        <w:r w:rsidR="009D0A4B" w:rsidRPr="009D0A4B">
          <w:rPr>
            <w:vanish/>
          </w:rPr>
          <w:fldChar w:fldCharType="end"/>
        </w:r>
      </w:hyperlink>
    </w:p>
    <w:p w14:paraId="74766B3B" w14:textId="3B6DF61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3" w:history="1">
        <w:r w:rsidRPr="004852A2">
          <w:t>39A</w:t>
        </w:r>
        <w:r>
          <w:rPr>
            <w:rFonts w:asciiTheme="minorHAnsi" w:eastAsiaTheme="minorEastAsia" w:hAnsiTheme="minorHAnsi" w:cstheme="minorBidi"/>
            <w:kern w:val="2"/>
            <w:sz w:val="22"/>
            <w:szCs w:val="22"/>
            <w:lang w:eastAsia="en-AU"/>
            <w14:ligatures w14:val="standardContextual"/>
          </w:rPr>
          <w:tab/>
        </w:r>
        <w:r w:rsidRPr="004852A2">
          <w:t>Compliance with requirements for issue of licence and authorisation certificate</w:t>
        </w:r>
        <w:r>
          <w:tab/>
        </w:r>
        <w:r>
          <w:fldChar w:fldCharType="begin"/>
        </w:r>
        <w:r>
          <w:instrText xml:space="preserve"> PAGEREF _Toc151452613 \h </w:instrText>
        </w:r>
        <w:r>
          <w:fldChar w:fldCharType="separate"/>
        </w:r>
        <w:r w:rsidR="00EB7B7E">
          <w:t>69</w:t>
        </w:r>
        <w:r>
          <w:fldChar w:fldCharType="end"/>
        </w:r>
      </w:hyperlink>
    </w:p>
    <w:p w14:paraId="7DFC9E0E" w14:textId="4717CD6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4" w:history="1">
        <w:r w:rsidRPr="004852A2">
          <w:t>40</w:t>
        </w:r>
        <w:r>
          <w:rPr>
            <w:rFonts w:asciiTheme="minorHAnsi" w:eastAsiaTheme="minorEastAsia" w:hAnsiTheme="minorHAnsi" w:cstheme="minorBidi"/>
            <w:kern w:val="2"/>
            <w:sz w:val="22"/>
            <w:szCs w:val="22"/>
            <w:lang w:eastAsia="en-AU"/>
            <w14:ligatures w14:val="standardContextual"/>
          </w:rPr>
          <w:tab/>
        </w:r>
        <w:r w:rsidRPr="004852A2">
          <w:t>Compliance with directions</w:t>
        </w:r>
        <w:r>
          <w:tab/>
        </w:r>
        <w:r>
          <w:fldChar w:fldCharType="begin"/>
        </w:r>
        <w:r>
          <w:instrText xml:space="preserve"> PAGEREF _Toc151452614 \h </w:instrText>
        </w:r>
        <w:r>
          <w:fldChar w:fldCharType="separate"/>
        </w:r>
        <w:r w:rsidR="00EB7B7E">
          <w:t>69</w:t>
        </w:r>
        <w:r>
          <w:fldChar w:fldCharType="end"/>
        </w:r>
      </w:hyperlink>
    </w:p>
    <w:p w14:paraId="5F488761" w14:textId="246B9E7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5" w:history="1">
        <w:r w:rsidRPr="004852A2">
          <w:t>41</w:t>
        </w:r>
        <w:r>
          <w:rPr>
            <w:rFonts w:asciiTheme="minorHAnsi" w:eastAsiaTheme="minorEastAsia" w:hAnsiTheme="minorHAnsi" w:cstheme="minorBidi"/>
            <w:kern w:val="2"/>
            <w:sz w:val="22"/>
            <w:szCs w:val="22"/>
            <w:lang w:eastAsia="en-AU"/>
            <w14:ligatures w14:val="standardContextual"/>
          </w:rPr>
          <w:tab/>
        </w:r>
        <w:r w:rsidRPr="004852A2">
          <w:t>Licence and authorisation certificate to be kept at premises</w:t>
        </w:r>
        <w:r>
          <w:tab/>
        </w:r>
        <w:r>
          <w:fldChar w:fldCharType="begin"/>
        </w:r>
        <w:r>
          <w:instrText xml:space="preserve"> PAGEREF _Toc151452615 \h </w:instrText>
        </w:r>
        <w:r>
          <w:fldChar w:fldCharType="separate"/>
        </w:r>
        <w:r w:rsidR="00EB7B7E">
          <w:t>70</w:t>
        </w:r>
        <w:r>
          <w:fldChar w:fldCharType="end"/>
        </w:r>
      </w:hyperlink>
    </w:p>
    <w:p w14:paraId="7C7E7DA9" w14:textId="43407BC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6" w:history="1">
        <w:r w:rsidRPr="004852A2">
          <w:t>42</w:t>
        </w:r>
        <w:r>
          <w:rPr>
            <w:rFonts w:asciiTheme="minorHAnsi" w:eastAsiaTheme="minorEastAsia" w:hAnsiTheme="minorHAnsi" w:cstheme="minorBidi"/>
            <w:kern w:val="2"/>
            <w:sz w:val="22"/>
            <w:szCs w:val="22"/>
            <w:lang w:eastAsia="en-AU"/>
            <w14:ligatures w14:val="standardContextual"/>
          </w:rPr>
          <w:tab/>
        </w:r>
        <w:r w:rsidRPr="004852A2">
          <w:t>Licence and authorisation certificate to be available on request</w:t>
        </w:r>
        <w:r>
          <w:tab/>
        </w:r>
        <w:r>
          <w:fldChar w:fldCharType="begin"/>
        </w:r>
        <w:r>
          <w:instrText xml:space="preserve"> PAGEREF _Toc151452616 \h </w:instrText>
        </w:r>
        <w:r>
          <w:fldChar w:fldCharType="separate"/>
        </w:r>
        <w:r w:rsidR="00EB7B7E">
          <w:t>70</w:t>
        </w:r>
        <w:r>
          <w:fldChar w:fldCharType="end"/>
        </w:r>
      </w:hyperlink>
    </w:p>
    <w:p w14:paraId="1BA7AC0A" w14:textId="6E80F78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7" w:history="1">
        <w:r w:rsidRPr="004852A2">
          <w:t>42A</w:t>
        </w:r>
        <w:r>
          <w:rPr>
            <w:rFonts w:asciiTheme="minorHAnsi" w:eastAsiaTheme="minorEastAsia" w:hAnsiTheme="minorHAnsi" w:cstheme="minorBidi"/>
            <w:kern w:val="2"/>
            <w:sz w:val="22"/>
            <w:szCs w:val="22"/>
            <w:lang w:eastAsia="en-AU"/>
            <w14:ligatures w14:val="standardContextual"/>
          </w:rPr>
          <w:tab/>
        </w:r>
        <w:r w:rsidRPr="004852A2">
          <w:t>Assistance with reviews</w:t>
        </w:r>
        <w:r>
          <w:tab/>
        </w:r>
        <w:r>
          <w:fldChar w:fldCharType="begin"/>
        </w:r>
        <w:r>
          <w:instrText xml:space="preserve"> PAGEREF _Toc151452617 \h </w:instrText>
        </w:r>
        <w:r>
          <w:fldChar w:fldCharType="separate"/>
        </w:r>
        <w:r w:rsidR="00EB7B7E">
          <w:t>71</w:t>
        </w:r>
        <w:r>
          <w:fldChar w:fldCharType="end"/>
        </w:r>
      </w:hyperlink>
    </w:p>
    <w:p w14:paraId="0A7FC7FD" w14:textId="6924C3E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8" w:history="1">
        <w:r w:rsidRPr="004852A2">
          <w:t>43</w:t>
        </w:r>
        <w:r>
          <w:rPr>
            <w:rFonts w:asciiTheme="minorHAnsi" w:eastAsiaTheme="minorEastAsia" w:hAnsiTheme="minorHAnsi" w:cstheme="minorBidi"/>
            <w:kern w:val="2"/>
            <w:sz w:val="22"/>
            <w:szCs w:val="22"/>
            <w:lang w:eastAsia="en-AU"/>
            <w14:ligatures w14:val="standardContextual"/>
          </w:rPr>
          <w:tab/>
        </w:r>
        <w:r w:rsidRPr="004852A2">
          <w:t>Rules and control procedures for operation of gaming machines and peripheral equipment</w:t>
        </w:r>
        <w:r>
          <w:tab/>
        </w:r>
        <w:r>
          <w:fldChar w:fldCharType="begin"/>
        </w:r>
        <w:r>
          <w:instrText xml:space="preserve"> PAGEREF _Toc151452618 \h </w:instrText>
        </w:r>
        <w:r>
          <w:fldChar w:fldCharType="separate"/>
        </w:r>
        <w:r w:rsidR="00EB7B7E">
          <w:t>71</w:t>
        </w:r>
        <w:r>
          <w:fldChar w:fldCharType="end"/>
        </w:r>
      </w:hyperlink>
    </w:p>
    <w:p w14:paraId="6327EBE8" w14:textId="59C3F72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19" w:history="1">
        <w:r w:rsidRPr="004852A2">
          <w:t>44</w:t>
        </w:r>
        <w:r>
          <w:rPr>
            <w:rFonts w:asciiTheme="minorHAnsi" w:eastAsiaTheme="minorEastAsia" w:hAnsiTheme="minorHAnsi" w:cstheme="minorBidi"/>
            <w:kern w:val="2"/>
            <w:sz w:val="22"/>
            <w:szCs w:val="22"/>
            <w:lang w:eastAsia="en-AU"/>
            <w14:ligatures w14:val="standardContextual"/>
          </w:rPr>
          <w:tab/>
        </w:r>
        <w:r w:rsidRPr="004852A2">
          <w:t>Installation in accordance with Act</w:t>
        </w:r>
        <w:r>
          <w:tab/>
        </w:r>
        <w:r>
          <w:fldChar w:fldCharType="begin"/>
        </w:r>
        <w:r>
          <w:instrText xml:space="preserve"> PAGEREF _Toc151452619 \h </w:instrText>
        </w:r>
        <w:r>
          <w:fldChar w:fldCharType="separate"/>
        </w:r>
        <w:r w:rsidR="00EB7B7E">
          <w:t>71</w:t>
        </w:r>
        <w:r>
          <w:fldChar w:fldCharType="end"/>
        </w:r>
      </w:hyperlink>
    </w:p>
    <w:p w14:paraId="0D920990" w14:textId="1D1715B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0" w:history="1">
        <w:r w:rsidRPr="004852A2">
          <w:t>45</w:t>
        </w:r>
        <w:r>
          <w:rPr>
            <w:rFonts w:asciiTheme="minorHAnsi" w:eastAsiaTheme="minorEastAsia" w:hAnsiTheme="minorHAnsi" w:cstheme="minorBidi"/>
            <w:kern w:val="2"/>
            <w:sz w:val="22"/>
            <w:szCs w:val="22"/>
            <w:lang w:eastAsia="en-AU"/>
            <w14:ligatures w14:val="standardContextual"/>
          </w:rPr>
          <w:tab/>
        </w:r>
        <w:r w:rsidRPr="004852A2">
          <w:t>Installation certificate</w:t>
        </w:r>
        <w:r>
          <w:tab/>
        </w:r>
        <w:r>
          <w:fldChar w:fldCharType="begin"/>
        </w:r>
        <w:r>
          <w:instrText xml:space="preserve"> PAGEREF _Toc151452620 \h </w:instrText>
        </w:r>
        <w:r>
          <w:fldChar w:fldCharType="separate"/>
        </w:r>
        <w:r w:rsidR="00EB7B7E">
          <w:t>71</w:t>
        </w:r>
        <w:r>
          <w:fldChar w:fldCharType="end"/>
        </w:r>
      </w:hyperlink>
    </w:p>
    <w:p w14:paraId="36858A77" w14:textId="5F4F5D2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1" w:history="1">
        <w:r w:rsidRPr="004852A2">
          <w:t>46</w:t>
        </w:r>
        <w:r>
          <w:rPr>
            <w:rFonts w:asciiTheme="minorHAnsi" w:eastAsiaTheme="minorEastAsia" w:hAnsiTheme="minorHAnsi" w:cstheme="minorBidi"/>
            <w:kern w:val="2"/>
            <w:sz w:val="22"/>
            <w:szCs w:val="22"/>
            <w:lang w:eastAsia="en-AU"/>
            <w14:ligatures w14:val="standardContextual"/>
          </w:rPr>
          <w:tab/>
        </w:r>
        <w:r w:rsidRPr="004852A2">
          <w:t>Operation after installation</w:t>
        </w:r>
        <w:r>
          <w:tab/>
        </w:r>
        <w:r>
          <w:fldChar w:fldCharType="begin"/>
        </w:r>
        <w:r>
          <w:instrText xml:space="preserve"> PAGEREF _Toc151452621 \h </w:instrText>
        </w:r>
        <w:r>
          <w:fldChar w:fldCharType="separate"/>
        </w:r>
        <w:r w:rsidR="00EB7B7E">
          <w:t>72</w:t>
        </w:r>
        <w:r>
          <w:fldChar w:fldCharType="end"/>
        </w:r>
      </w:hyperlink>
    </w:p>
    <w:p w14:paraId="3C1DD710" w14:textId="74A9254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2" w:history="1">
        <w:r w:rsidRPr="004852A2">
          <w:t>47</w:t>
        </w:r>
        <w:r>
          <w:rPr>
            <w:rFonts w:asciiTheme="minorHAnsi" w:eastAsiaTheme="minorEastAsia" w:hAnsiTheme="minorHAnsi" w:cstheme="minorBidi"/>
            <w:kern w:val="2"/>
            <w:sz w:val="22"/>
            <w:szCs w:val="22"/>
            <w:lang w:eastAsia="en-AU"/>
            <w14:ligatures w14:val="standardContextual"/>
          </w:rPr>
          <w:tab/>
        </w:r>
        <w:r w:rsidRPr="004852A2">
          <w:t>Operation subject to correct percentage payout</w:t>
        </w:r>
        <w:r>
          <w:tab/>
        </w:r>
        <w:r>
          <w:fldChar w:fldCharType="begin"/>
        </w:r>
        <w:r>
          <w:instrText xml:space="preserve"> PAGEREF _Toc151452622 \h </w:instrText>
        </w:r>
        <w:r>
          <w:fldChar w:fldCharType="separate"/>
        </w:r>
        <w:r w:rsidR="00EB7B7E">
          <w:t>72</w:t>
        </w:r>
        <w:r>
          <w:fldChar w:fldCharType="end"/>
        </w:r>
      </w:hyperlink>
    </w:p>
    <w:p w14:paraId="5FD066DD" w14:textId="5A506E7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3" w:history="1">
        <w:r w:rsidRPr="004852A2">
          <w:t>48</w:t>
        </w:r>
        <w:r>
          <w:rPr>
            <w:rFonts w:asciiTheme="minorHAnsi" w:eastAsiaTheme="minorEastAsia" w:hAnsiTheme="minorHAnsi" w:cstheme="minorBidi"/>
            <w:kern w:val="2"/>
            <w:sz w:val="22"/>
            <w:szCs w:val="22"/>
            <w:lang w:eastAsia="en-AU"/>
            <w14:ligatures w14:val="standardContextual"/>
          </w:rPr>
          <w:tab/>
        </w:r>
        <w:r w:rsidRPr="004852A2">
          <w:t>Approved statement to be displayed</w:t>
        </w:r>
        <w:r>
          <w:tab/>
        </w:r>
        <w:r>
          <w:fldChar w:fldCharType="begin"/>
        </w:r>
        <w:r>
          <w:instrText xml:space="preserve"> PAGEREF _Toc151452623 \h </w:instrText>
        </w:r>
        <w:r>
          <w:fldChar w:fldCharType="separate"/>
        </w:r>
        <w:r w:rsidR="00EB7B7E">
          <w:t>73</w:t>
        </w:r>
        <w:r>
          <w:fldChar w:fldCharType="end"/>
        </w:r>
      </w:hyperlink>
    </w:p>
    <w:p w14:paraId="59071542" w14:textId="5FC98C5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4" w:history="1">
        <w:r w:rsidRPr="004852A2">
          <w:t>49</w:t>
        </w:r>
        <w:r>
          <w:rPr>
            <w:rFonts w:asciiTheme="minorHAnsi" w:eastAsiaTheme="minorEastAsia" w:hAnsiTheme="minorHAnsi" w:cstheme="minorBidi"/>
            <w:kern w:val="2"/>
            <w:sz w:val="22"/>
            <w:szCs w:val="22"/>
            <w:lang w:eastAsia="en-AU"/>
            <w14:ligatures w14:val="standardContextual"/>
          </w:rPr>
          <w:tab/>
        </w:r>
        <w:r w:rsidRPr="004852A2">
          <w:t>Maximum stake amount</w:t>
        </w:r>
        <w:r>
          <w:tab/>
        </w:r>
        <w:r>
          <w:fldChar w:fldCharType="begin"/>
        </w:r>
        <w:r>
          <w:instrText xml:space="preserve"> PAGEREF _Toc151452624 \h </w:instrText>
        </w:r>
        <w:r>
          <w:fldChar w:fldCharType="separate"/>
        </w:r>
        <w:r w:rsidR="00EB7B7E">
          <w:t>73</w:t>
        </w:r>
        <w:r>
          <w:fldChar w:fldCharType="end"/>
        </w:r>
      </w:hyperlink>
    </w:p>
    <w:p w14:paraId="7FC7712B" w14:textId="3D4467B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5" w:history="1">
        <w:r w:rsidRPr="004852A2">
          <w:t>50</w:t>
        </w:r>
        <w:r>
          <w:rPr>
            <w:rFonts w:asciiTheme="minorHAnsi" w:eastAsiaTheme="minorEastAsia" w:hAnsiTheme="minorHAnsi" w:cstheme="minorBidi"/>
            <w:kern w:val="2"/>
            <w:sz w:val="22"/>
            <w:szCs w:val="22"/>
            <w:lang w:eastAsia="en-AU"/>
            <w14:ligatures w14:val="standardContextual"/>
          </w:rPr>
          <w:tab/>
        </w:r>
        <w:r w:rsidRPr="004852A2">
          <w:t>Licensee to comply with relevant codes of practice</w:t>
        </w:r>
        <w:r>
          <w:tab/>
        </w:r>
        <w:r>
          <w:fldChar w:fldCharType="begin"/>
        </w:r>
        <w:r>
          <w:instrText xml:space="preserve"> PAGEREF _Toc151452625 \h </w:instrText>
        </w:r>
        <w:r>
          <w:fldChar w:fldCharType="separate"/>
        </w:r>
        <w:r w:rsidR="00EB7B7E">
          <w:t>73</w:t>
        </w:r>
        <w:r>
          <w:fldChar w:fldCharType="end"/>
        </w:r>
      </w:hyperlink>
    </w:p>
    <w:p w14:paraId="214D89EA" w14:textId="68EBDCE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6" w:history="1">
        <w:r w:rsidRPr="004852A2">
          <w:t>52</w:t>
        </w:r>
        <w:r>
          <w:rPr>
            <w:rFonts w:asciiTheme="minorHAnsi" w:eastAsiaTheme="minorEastAsia" w:hAnsiTheme="minorHAnsi" w:cstheme="minorBidi"/>
            <w:kern w:val="2"/>
            <w:sz w:val="22"/>
            <w:szCs w:val="22"/>
            <w:lang w:eastAsia="en-AU"/>
            <w14:ligatures w14:val="standardContextual"/>
          </w:rPr>
          <w:tab/>
        </w:r>
        <w:r w:rsidRPr="004852A2">
          <w:t>Accounts relating to gaming machines</w:t>
        </w:r>
        <w:r>
          <w:tab/>
        </w:r>
        <w:r>
          <w:fldChar w:fldCharType="begin"/>
        </w:r>
        <w:r>
          <w:instrText xml:space="preserve"> PAGEREF _Toc151452626 \h </w:instrText>
        </w:r>
        <w:r>
          <w:fldChar w:fldCharType="separate"/>
        </w:r>
        <w:r w:rsidR="00EB7B7E">
          <w:t>73</w:t>
        </w:r>
        <w:r>
          <w:fldChar w:fldCharType="end"/>
        </w:r>
      </w:hyperlink>
    </w:p>
    <w:p w14:paraId="36B0A343" w14:textId="6C33024B"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27" w:history="1">
        <w:r w:rsidR="009D0A4B" w:rsidRPr="004852A2">
          <w:t>Division 3.3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Club licence conditions</w:t>
        </w:r>
        <w:r w:rsidR="009D0A4B" w:rsidRPr="009D0A4B">
          <w:rPr>
            <w:vanish/>
          </w:rPr>
          <w:tab/>
        </w:r>
        <w:r w:rsidR="009D0A4B" w:rsidRPr="009D0A4B">
          <w:rPr>
            <w:vanish/>
          </w:rPr>
          <w:fldChar w:fldCharType="begin"/>
        </w:r>
        <w:r w:rsidR="009D0A4B" w:rsidRPr="009D0A4B">
          <w:rPr>
            <w:vanish/>
          </w:rPr>
          <w:instrText xml:space="preserve"> PAGEREF _Toc151452627 \h </w:instrText>
        </w:r>
        <w:r w:rsidR="009D0A4B" w:rsidRPr="009D0A4B">
          <w:rPr>
            <w:vanish/>
          </w:rPr>
        </w:r>
        <w:r w:rsidR="009D0A4B" w:rsidRPr="009D0A4B">
          <w:rPr>
            <w:vanish/>
          </w:rPr>
          <w:fldChar w:fldCharType="separate"/>
        </w:r>
        <w:r w:rsidR="00EB7B7E">
          <w:rPr>
            <w:vanish/>
          </w:rPr>
          <w:t>73</w:t>
        </w:r>
        <w:r w:rsidR="009D0A4B" w:rsidRPr="009D0A4B">
          <w:rPr>
            <w:vanish/>
          </w:rPr>
          <w:fldChar w:fldCharType="end"/>
        </w:r>
      </w:hyperlink>
    </w:p>
    <w:p w14:paraId="3173FF3B" w14:textId="248F1F2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8" w:history="1">
        <w:r w:rsidRPr="004852A2">
          <w:t>52A</w:t>
        </w:r>
        <w:r>
          <w:rPr>
            <w:rFonts w:asciiTheme="minorHAnsi" w:eastAsiaTheme="minorEastAsia" w:hAnsiTheme="minorHAnsi" w:cstheme="minorBidi"/>
            <w:kern w:val="2"/>
            <w:sz w:val="22"/>
            <w:szCs w:val="22"/>
            <w:lang w:eastAsia="en-AU"/>
            <w14:ligatures w14:val="standardContextual"/>
          </w:rPr>
          <w:tab/>
        </w:r>
        <w:r w:rsidRPr="004852A2">
          <w:t>Application of Casino (Electronic Gaming) Act 2017 to gaming machines operated near casino</w:t>
        </w:r>
        <w:r>
          <w:tab/>
        </w:r>
        <w:r>
          <w:fldChar w:fldCharType="begin"/>
        </w:r>
        <w:r>
          <w:instrText xml:space="preserve"> PAGEREF _Toc151452628 \h </w:instrText>
        </w:r>
        <w:r>
          <w:fldChar w:fldCharType="separate"/>
        </w:r>
        <w:r w:rsidR="00EB7B7E">
          <w:t>73</w:t>
        </w:r>
        <w:r>
          <w:fldChar w:fldCharType="end"/>
        </w:r>
      </w:hyperlink>
    </w:p>
    <w:p w14:paraId="4A13559F" w14:textId="17C2214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29" w:history="1">
        <w:r w:rsidRPr="004852A2">
          <w:t>53</w:t>
        </w:r>
        <w:r>
          <w:rPr>
            <w:rFonts w:asciiTheme="minorHAnsi" w:eastAsiaTheme="minorEastAsia" w:hAnsiTheme="minorHAnsi" w:cstheme="minorBidi"/>
            <w:kern w:val="2"/>
            <w:sz w:val="22"/>
            <w:szCs w:val="22"/>
            <w:lang w:eastAsia="en-AU"/>
            <w14:ligatures w14:val="standardContextual"/>
          </w:rPr>
          <w:tab/>
        </w:r>
        <w:r w:rsidRPr="004852A2">
          <w:t>Conditions about inequitable benefits</w:t>
        </w:r>
        <w:r>
          <w:tab/>
        </w:r>
        <w:r>
          <w:fldChar w:fldCharType="begin"/>
        </w:r>
        <w:r>
          <w:instrText xml:space="preserve"> PAGEREF _Toc151452629 \h </w:instrText>
        </w:r>
        <w:r>
          <w:fldChar w:fldCharType="separate"/>
        </w:r>
        <w:r w:rsidR="00EB7B7E">
          <w:t>75</w:t>
        </w:r>
        <w:r>
          <w:fldChar w:fldCharType="end"/>
        </w:r>
      </w:hyperlink>
    </w:p>
    <w:p w14:paraId="62C890C6" w14:textId="046A970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0" w:history="1">
        <w:r w:rsidRPr="004852A2">
          <w:t>53A</w:t>
        </w:r>
        <w:r>
          <w:rPr>
            <w:rFonts w:asciiTheme="minorHAnsi" w:eastAsiaTheme="minorEastAsia" w:hAnsiTheme="minorHAnsi" w:cstheme="minorBidi"/>
            <w:kern w:val="2"/>
            <w:sz w:val="22"/>
            <w:szCs w:val="22"/>
            <w:lang w:eastAsia="en-AU"/>
            <w14:ligatures w14:val="standardContextual"/>
          </w:rPr>
          <w:tab/>
        </w:r>
        <w:r w:rsidRPr="004852A2">
          <w:t>Condition about club’s constitution—consistency with gaming laws</w:t>
        </w:r>
        <w:r>
          <w:tab/>
        </w:r>
        <w:r>
          <w:fldChar w:fldCharType="begin"/>
        </w:r>
        <w:r>
          <w:instrText xml:space="preserve"> PAGEREF _Toc151452630 \h </w:instrText>
        </w:r>
        <w:r>
          <w:fldChar w:fldCharType="separate"/>
        </w:r>
        <w:r w:rsidR="00EB7B7E">
          <w:t>76</w:t>
        </w:r>
        <w:r>
          <w:fldChar w:fldCharType="end"/>
        </w:r>
      </w:hyperlink>
    </w:p>
    <w:p w14:paraId="4366D7DE" w14:textId="661A65C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1" w:history="1">
        <w:r w:rsidRPr="004852A2">
          <w:t>53B</w:t>
        </w:r>
        <w:r>
          <w:rPr>
            <w:rFonts w:asciiTheme="minorHAnsi" w:eastAsiaTheme="minorEastAsia" w:hAnsiTheme="minorHAnsi" w:cstheme="minorBidi"/>
            <w:kern w:val="2"/>
            <w:sz w:val="22"/>
            <w:szCs w:val="22"/>
            <w:lang w:eastAsia="en-AU"/>
            <w14:ligatures w14:val="standardContextual"/>
          </w:rPr>
          <w:tab/>
        </w:r>
        <w:r w:rsidRPr="004852A2">
          <w:t>Condition about club’s constitution—amendment if inconsistent with gaming laws</w:t>
        </w:r>
        <w:r>
          <w:tab/>
        </w:r>
        <w:r>
          <w:fldChar w:fldCharType="begin"/>
        </w:r>
        <w:r>
          <w:instrText xml:space="preserve"> PAGEREF _Toc151452631 \h </w:instrText>
        </w:r>
        <w:r>
          <w:fldChar w:fldCharType="separate"/>
        </w:r>
        <w:r w:rsidR="00EB7B7E">
          <w:t>77</w:t>
        </w:r>
        <w:r>
          <w:fldChar w:fldCharType="end"/>
        </w:r>
      </w:hyperlink>
    </w:p>
    <w:p w14:paraId="5B74349E" w14:textId="73853AC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2" w:history="1">
        <w:r w:rsidRPr="004852A2">
          <w:t>54</w:t>
        </w:r>
        <w:r>
          <w:rPr>
            <w:rFonts w:asciiTheme="minorHAnsi" w:eastAsiaTheme="minorEastAsia" w:hAnsiTheme="minorHAnsi" w:cstheme="minorBidi"/>
            <w:kern w:val="2"/>
            <w:sz w:val="22"/>
            <w:szCs w:val="22"/>
            <w:lang w:eastAsia="en-AU"/>
            <w14:ligatures w14:val="standardContextual"/>
          </w:rPr>
          <w:tab/>
        </w:r>
        <w:r w:rsidRPr="004852A2">
          <w:t>Annual report of clubs</w:t>
        </w:r>
        <w:r>
          <w:tab/>
        </w:r>
        <w:r>
          <w:fldChar w:fldCharType="begin"/>
        </w:r>
        <w:r>
          <w:instrText xml:space="preserve"> PAGEREF _Toc151452632 \h </w:instrText>
        </w:r>
        <w:r>
          <w:fldChar w:fldCharType="separate"/>
        </w:r>
        <w:r w:rsidR="00EB7B7E">
          <w:t>77</w:t>
        </w:r>
        <w:r>
          <w:fldChar w:fldCharType="end"/>
        </w:r>
      </w:hyperlink>
    </w:p>
    <w:p w14:paraId="14136A7E" w14:textId="738A86A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3" w:history="1">
        <w:r w:rsidRPr="004852A2">
          <w:t>54A</w:t>
        </w:r>
        <w:r>
          <w:rPr>
            <w:rFonts w:asciiTheme="minorHAnsi" w:eastAsiaTheme="minorEastAsia" w:hAnsiTheme="minorHAnsi" w:cstheme="minorBidi"/>
            <w:kern w:val="2"/>
            <w:sz w:val="22"/>
            <w:szCs w:val="22"/>
            <w:lang w:eastAsia="en-AU"/>
            <w14:ligatures w14:val="standardContextual"/>
          </w:rPr>
          <w:tab/>
        </w:r>
        <w:r w:rsidRPr="004852A2">
          <w:t>Conditions about guests and temporary membership</w:t>
        </w:r>
        <w:r>
          <w:tab/>
        </w:r>
        <w:r>
          <w:fldChar w:fldCharType="begin"/>
        </w:r>
        <w:r>
          <w:instrText xml:space="preserve"> PAGEREF _Toc151452633 \h </w:instrText>
        </w:r>
        <w:r>
          <w:fldChar w:fldCharType="separate"/>
        </w:r>
        <w:r w:rsidR="00EB7B7E">
          <w:t>80</w:t>
        </w:r>
        <w:r>
          <w:fldChar w:fldCharType="end"/>
        </w:r>
      </w:hyperlink>
    </w:p>
    <w:p w14:paraId="47E91620" w14:textId="57E5185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4" w:history="1">
        <w:r w:rsidRPr="004852A2">
          <w:t>55</w:t>
        </w:r>
        <w:r>
          <w:rPr>
            <w:rFonts w:asciiTheme="minorHAnsi" w:eastAsiaTheme="minorEastAsia" w:hAnsiTheme="minorHAnsi" w:cstheme="minorBidi"/>
            <w:kern w:val="2"/>
            <w:sz w:val="22"/>
            <w:szCs w:val="22"/>
            <w:lang w:eastAsia="en-AU"/>
            <w14:ligatures w14:val="standardContextual"/>
          </w:rPr>
          <w:tab/>
        </w:r>
        <w:r w:rsidRPr="004852A2">
          <w:t>Other conditions of club licences</w:t>
        </w:r>
        <w:r>
          <w:tab/>
        </w:r>
        <w:r>
          <w:fldChar w:fldCharType="begin"/>
        </w:r>
        <w:r>
          <w:instrText xml:space="preserve"> PAGEREF _Toc151452634 \h </w:instrText>
        </w:r>
        <w:r>
          <w:fldChar w:fldCharType="separate"/>
        </w:r>
        <w:r w:rsidR="00EB7B7E">
          <w:t>80</w:t>
        </w:r>
        <w:r>
          <w:fldChar w:fldCharType="end"/>
        </w:r>
      </w:hyperlink>
    </w:p>
    <w:p w14:paraId="5402A5DC" w14:textId="402C7509"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635" w:history="1">
        <w:r w:rsidR="009D0A4B" w:rsidRPr="004852A2">
          <w:t>Part 3A</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Enforceable undertakings</w:t>
        </w:r>
        <w:r w:rsidR="009D0A4B" w:rsidRPr="009D0A4B">
          <w:rPr>
            <w:vanish/>
          </w:rPr>
          <w:tab/>
        </w:r>
        <w:r w:rsidR="009D0A4B" w:rsidRPr="009D0A4B">
          <w:rPr>
            <w:vanish/>
          </w:rPr>
          <w:fldChar w:fldCharType="begin"/>
        </w:r>
        <w:r w:rsidR="009D0A4B" w:rsidRPr="009D0A4B">
          <w:rPr>
            <w:vanish/>
          </w:rPr>
          <w:instrText xml:space="preserve"> PAGEREF _Toc151452635 \h </w:instrText>
        </w:r>
        <w:r w:rsidR="009D0A4B" w:rsidRPr="009D0A4B">
          <w:rPr>
            <w:vanish/>
          </w:rPr>
        </w:r>
        <w:r w:rsidR="009D0A4B" w:rsidRPr="009D0A4B">
          <w:rPr>
            <w:vanish/>
          </w:rPr>
          <w:fldChar w:fldCharType="separate"/>
        </w:r>
        <w:r w:rsidR="00EB7B7E">
          <w:rPr>
            <w:vanish/>
          </w:rPr>
          <w:t>82</w:t>
        </w:r>
        <w:r w:rsidR="009D0A4B" w:rsidRPr="009D0A4B">
          <w:rPr>
            <w:vanish/>
          </w:rPr>
          <w:fldChar w:fldCharType="end"/>
        </w:r>
      </w:hyperlink>
    </w:p>
    <w:p w14:paraId="04A1D9C5" w14:textId="03A583C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6" w:history="1">
        <w:r w:rsidRPr="004852A2">
          <w:t>55A</w:t>
        </w:r>
        <w:r>
          <w:rPr>
            <w:rFonts w:asciiTheme="minorHAnsi" w:eastAsiaTheme="minorEastAsia" w:hAnsiTheme="minorHAnsi" w:cstheme="minorBidi"/>
            <w:kern w:val="2"/>
            <w:sz w:val="22"/>
            <w:szCs w:val="22"/>
            <w:lang w:eastAsia="en-AU"/>
            <w14:ligatures w14:val="standardContextual"/>
          </w:rPr>
          <w:tab/>
        </w:r>
        <w:r w:rsidRPr="004852A2">
          <w:rPr>
            <w:lang w:eastAsia="en-AU"/>
          </w:rPr>
          <w:t xml:space="preserve">Meaning of </w:t>
        </w:r>
        <w:r w:rsidRPr="004852A2">
          <w:rPr>
            <w:i/>
          </w:rPr>
          <w:t>GM undertaking</w:t>
        </w:r>
        <w:r w:rsidRPr="004852A2">
          <w:t>—pt 3A</w:t>
        </w:r>
        <w:r>
          <w:tab/>
        </w:r>
        <w:r>
          <w:fldChar w:fldCharType="begin"/>
        </w:r>
        <w:r>
          <w:instrText xml:space="preserve"> PAGEREF _Toc151452636 \h </w:instrText>
        </w:r>
        <w:r>
          <w:fldChar w:fldCharType="separate"/>
        </w:r>
        <w:r w:rsidR="00EB7B7E">
          <w:t>82</w:t>
        </w:r>
        <w:r>
          <w:fldChar w:fldCharType="end"/>
        </w:r>
      </w:hyperlink>
    </w:p>
    <w:p w14:paraId="502BFCCF" w14:textId="26D4434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7" w:history="1">
        <w:r w:rsidRPr="004852A2">
          <w:t>55B</w:t>
        </w:r>
        <w:r>
          <w:rPr>
            <w:rFonts w:asciiTheme="minorHAnsi" w:eastAsiaTheme="minorEastAsia" w:hAnsiTheme="minorHAnsi" w:cstheme="minorBidi"/>
            <w:kern w:val="2"/>
            <w:sz w:val="22"/>
            <w:szCs w:val="22"/>
            <w:lang w:eastAsia="en-AU"/>
            <w14:ligatures w14:val="standardContextual"/>
          </w:rPr>
          <w:tab/>
        </w:r>
        <w:r w:rsidRPr="004852A2">
          <w:rPr>
            <w:lang w:eastAsia="en-AU"/>
          </w:rPr>
          <w:t>Commission may accept undertakings</w:t>
        </w:r>
        <w:r>
          <w:tab/>
        </w:r>
        <w:r>
          <w:fldChar w:fldCharType="begin"/>
        </w:r>
        <w:r>
          <w:instrText xml:space="preserve"> PAGEREF _Toc151452637 \h </w:instrText>
        </w:r>
        <w:r>
          <w:fldChar w:fldCharType="separate"/>
        </w:r>
        <w:r w:rsidR="00EB7B7E">
          <w:t>82</w:t>
        </w:r>
        <w:r>
          <w:fldChar w:fldCharType="end"/>
        </w:r>
      </w:hyperlink>
    </w:p>
    <w:p w14:paraId="428E6B6A" w14:textId="6BDDD1F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8" w:history="1">
        <w:r w:rsidRPr="004852A2">
          <w:t>55C</w:t>
        </w:r>
        <w:r>
          <w:rPr>
            <w:rFonts w:asciiTheme="minorHAnsi" w:eastAsiaTheme="minorEastAsia" w:hAnsiTheme="minorHAnsi" w:cstheme="minorBidi"/>
            <w:kern w:val="2"/>
            <w:sz w:val="22"/>
            <w:szCs w:val="22"/>
            <w:lang w:eastAsia="en-AU"/>
            <w14:ligatures w14:val="standardContextual"/>
          </w:rPr>
          <w:tab/>
        </w:r>
        <w:r w:rsidRPr="004852A2">
          <w:rPr>
            <w:lang w:eastAsia="en-AU"/>
          </w:rPr>
          <w:t>Notice of decision and reasons for decision</w:t>
        </w:r>
        <w:r>
          <w:tab/>
        </w:r>
        <w:r>
          <w:fldChar w:fldCharType="begin"/>
        </w:r>
        <w:r>
          <w:instrText xml:space="preserve"> PAGEREF _Toc151452638 \h </w:instrText>
        </w:r>
        <w:r>
          <w:fldChar w:fldCharType="separate"/>
        </w:r>
        <w:r w:rsidR="00EB7B7E">
          <w:t>82</w:t>
        </w:r>
        <w:r>
          <w:fldChar w:fldCharType="end"/>
        </w:r>
      </w:hyperlink>
    </w:p>
    <w:p w14:paraId="6CBB8FA8" w14:textId="2463B06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39" w:history="1">
        <w:r w:rsidRPr="004852A2">
          <w:t>55D</w:t>
        </w:r>
        <w:r>
          <w:rPr>
            <w:rFonts w:asciiTheme="minorHAnsi" w:eastAsiaTheme="minorEastAsia" w:hAnsiTheme="minorHAnsi" w:cstheme="minorBidi"/>
            <w:kern w:val="2"/>
            <w:sz w:val="22"/>
            <w:szCs w:val="22"/>
            <w:lang w:eastAsia="en-AU"/>
            <w14:ligatures w14:val="standardContextual"/>
          </w:rPr>
          <w:tab/>
        </w:r>
        <w:r w:rsidRPr="004852A2">
          <w:rPr>
            <w:lang w:eastAsia="en-AU"/>
          </w:rPr>
          <w:t>When a GM undertaking is enforceable</w:t>
        </w:r>
        <w:r>
          <w:tab/>
        </w:r>
        <w:r>
          <w:fldChar w:fldCharType="begin"/>
        </w:r>
        <w:r>
          <w:instrText xml:space="preserve"> PAGEREF _Toc151452639 \h </w:instrText>
        </w:r>
        <w:r>
          <w:fldChar w:fldCharType="separate"/>
        </w:r>
        <w:r w:rsidR="00EB7B7E">
          <w:t>83</w:t>
        </w:r>
        <w:r>
          <w:fldChar w:fldCharType="end"/>
        </w:r>
      </w:hyperlink>
    </w:p>
    <w:p w14:paraId="72830B2D" w14:textId="3C3180D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0" w:history="1">
        <w:r w:rsidRPr="004852A2">
          <w:t>55E</w:t>
        </w:r>
        <w:r>
          <w:rPr>
            <w:rFonts w:asciiTheme="minorHAnsi" w:eastAsiaTheme="minorEastAsia" w:hAnsiTheme="minorHAnsi" w:cstheme="minorBidi"/>
            <w:kern w:val="2"/>
            <w:sz w:val="22"/>
            <w:szCs w:val="22"/>
            <w:lang w:eastAsia="en-AU"/>
            <w14:ligatures w14:val="standardContextual"/>
          </w:rPr>
          <w:tab/>
        </w:r>
        <w:r w:rsidRPr="004852A2">
          <w:rPr>
            <w:lang w:eastAsia="en-AU"/>
          </w:rPr>
          <w:t>Compliance with GM undertaking</w:t>
        </w:r>
        <w:r>
          <w:tab/>
        </w:r>
        <w:r>
          <w:fldChar w:fldCharType="begin"/>
        </w:r>
        <w:r>
          <w:instrText xml:space="preserve"> PAGEREF _Toc151452640 \h </w:instrText>
        </w:r>
        <w:r>
          <w:fldChar w:fldCharType="separate"/>
        </w:r>
        <w:r w:rsidR="00EB7B7E">
          <w:t>83</w:t>
        </w:r>
        <w:r>
          <w:fldChar w:fldCharType="end"/>
        </w:r>
      </w:hyperlink>
    </w:p>
    <w:p w14:paraId="2850B3F6" w14:textId="75E1121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1" w:history="1">
        <w:r w:rsidRPr="004852A2">
          <w:t>55F</w:t>
        </w:r>
        <w:r>
          <w:rPr>
            <w:rFonts w:asciiTheme="minorHAnsi" w:eastAsiaTheme="minorEastAsia" w:hAnsiTheme="minorHAnsi" w:cstheme="minorBidi"/>
            <w:kern w:val="2"/>
            <w:sz w:val="22"/>
            <w:szCs w:val="22"/>
            <w:lang w:eastAsia="en-AU"/>
            <w14:ligatures w14:val="standardContextual"/>
          </w:rPr>
          <w:tab/>
        </w:r>
        <w:r w:rsidRPr="004852A2">
          <w:rPr>
            <w:lang w:eastAsia="en-AU"/>
          </w:rPr>
          <w:t>Contravention of GM undertaking</w:t>
        </w:r>
        <w:r>
          <w:tab/>
        </w:r>
        <w:r>
          <w:fldChar w:fldCharType="begin"/>
        </w:r>
        <w:r>
          <w:instrText xml:space="preserve"> PAGEREF _Toc151452641 \h </w:instrText>
        </w:r>
        <w:r>
          <w:fldChar w:fldCharType="separate"/>
        </w:r>
        <w:r w:rsidR="00EB7B7E">
          <w:t>83</w:t>
        </w:r>
        <w:r>
          <w:fldChar w:fldCharType="end"/>
        </w:r>
      </w:hyperlink>
    </w:p>
    <w:p w14:paraId="3B14AC86" w14:textId="73CEF8E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2" w:history="1">
        <w:r w:rsidRPr="004852A2">
          <w:t>55G</w:t>
        </w:r>
        <w:r>
          <w:rPr>
            <w:rFonts w:asciiTheme="minorHAnsi" w:eastAsiaTheme="minorEastAsia" w:hAnsiTheme="minorHAnsi" w:cstheme="minorBidi"/>
            <w:kern w:val="2"/>
            <w:sz w:val="22"/>
            <w:szCs w:val="22"/>
            <w:lang w:eastAsia="en-AU"/>
            <w14:ligatures w14:val="standardContextual"/>
          </w:rPr>
          <w:tab/>
        </w:r>
        <w:r w:rsidRPr="004852A2">
          <w:rPr>
            <w:lang w:eastAsia="en-AU"/>
          </w:rPr>
          <w:t>Withdrawal or variation of GM undertaking</w:t>
        </w:r>
        <w:r>
          <w:tab/>
        </w:r>
        <w:r>
          <w:fldChar w:fldCharType="begin"/>
        </w:r>
        <w:r>
          <w:instrText xml:space="preserve"> PAGEREF _Toc151452642 \h </w:instrText>
        </w:r>
        <w:r>
          <w:fldChar w:fldCharType="separate"/>
        </w:r>
        <w:r w:rsidR="00EB7B7E">
          <w:t>84</w:t>
        </w:r>
        <w:r>
          <w:fldChar w:fldCharType="end"/>
        </w:r>
      </w:hyperlink>
    </w:p>
    <w:p w14:paraId="232B6773" w14:textId="480DA9F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3" w:history="1">
        <w:r w:rsidRPr="004852A2">
          <w:t>55H</w:t>
        </w:r>
        <w:r>
          <w:rPr>
            <w:rFonts w:asciiTheme="minorHAnsi" w:eastAsiaTheme="minorEastAsia" w:hAnsiTheme="minorHAnsi" w:cstheme="minorBidi"/>
            <w:kern w:val="2"/>
            <w:sz w:val="22"/>
            <w:szCs w:val="22"/>
            <w:lang w:eastAsia="en-AU"/>
            <w14:ligatures w14:val="standardContextual"/>
          </w:rPr>
          <w:tab/>
        </w:r>
        <w:r w:rsidRPr="004852A2">
          <w:rPr>
            <w:lang w:eastAsia="en-AU"/>
          </w:rPr>
          <w:t>Proceeding for contravention or alleged contravention</w:t>
        </w:r>
        <w:r>
          <w:tab/>
        </w:r>
        <w:r>
          <w:fldChar w:fldCharType="begin"/>
        </w:r>
        <w:r>
          <w:instrText xml:space="preserve"> PAGEREF _Toc151452643 \h </w:instrText>
        </w:r>
        <w:r>
          <w:fldChar w:fldCharType="separate"/>
        </w:r>
        <w:r w:rsidR="00EB7B7E">
          <w:t>84</w:t>
        </w:r>
        <w:r>
          <w:fldChar w:fldCharType="end"/>
        </w:r>
      </w:hyperlink>
    </w:p>
    <w:p w14:paraId="532C674A" w14:textId="3CF5D7FA"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644" w:history="1">
        <w:r w:rsidR="009D0A4B" w:rsidRPr="004852A2">
          <w:t>Part 4</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Disciplinary action</w:t>
        </w:r>
        <w:r w:rsidR="009D0A4B" w:rsidRPr="009D0A4B">
          <w:rPr>
            <w:vanish/>
          </w:rPr>
          <w:tab/>
        </w:r>
        <w:r w:rsidR="009D0A4B" w:rsidRPr="009D0A4B">
          <w:rPr>
            <w:vanish/>
          </w:rPr>
          <w:fldChar w:fldCharType="begin"/>
        </w:r>
        <w:r w:rsidR="009D0A4B" w:rsidRPr="009D0A4B">
          <w:rPr>
            <w:vanish/>
          </w:rPr>
          <w:instrText xml:space="preserve"> PAGEREF _Toc151452644 \h </w:instrText>
        </w:r>
        <w:r w:rsidR="009D0A4B" w:rsidRPr="009D0A4B">
          <w:rPr>
            <w:vanish/>
          </w:rPr>
        </w:r>
        <w:r w:rsidR="009D0A4B" w:rsidRPr="009D0A4B">
          <w:rPr>
            <w:vanish/>
          </w:rPr>
          <w:fldChar w:fldCharType="separate"/>
        </w:r>
        <w:r w:rsidR="00EB7B7E">
          <w:rPr>
            <w:vanish/>
          </w:rPr>
          <w:t>86</w:t>
        </w:r>
        <w:r w:rsidR="009D0A4B" w:rsidRPr="009D0A4B">
          <w:rPr>
            <w:vanish/>
          </w:rPr>
          <w:fldChar w:fldCharType="end"/>
        </w:r>
      </w:hyperlink>
    </w:p>
    <w:p w14:paraId="69836AC8" w14:textId="1968A53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5" w:history="1">
        <w:r w:rsidRPr="004852A2">
          <w:t>56</w:t>
        </w:r>
        <w:r>
          <w:rPr>
            <w:rFonts w:asciiTheme="minorHAnsi" w:eastAsiaTheme="minorEastAsia" w:hAnsiTheme="minorHAnsi" w:cstheme="minorBidi"/>
            <w:kern w:val="2"/>
            <w:sz w:val="22"/>
            <w:szCs w:val="22"/>
            <w:lang w:eastAsia="en-AU"/>
            <w14:ligatures w14:val="standardContextual"/>
          </w:rPr>
          <w:tab/>
        </w:r>
        <w:r w:rsidRPr="004852A2">
          <w:t>Definitions—pt 4</w:t>
        </w:r>
        <w:r>
          <w:tab/>
        </w:r>
        <w:r>
          <w:fldChar w:fldCharType="begin"/>
        </w:r>
        <w:r>
          <w:instrText xml:space="preserve"> PAGEREF _Toc151452645 \h </w:instrText>
        </w:r>
        <w:r>
          <w:fldChar w:fldCharType="separate"/>
        </w:r>
        <w:r w:rsidR="00EB7B7E">
          <w:t>86</w:t>
        </w:r>
        <w:r>
          <w:fldChar w:fldCharType="end"/>
        </w:r>
      </w:hyperlink>
    </w:p>
    <w:p w14:paraId="71A45FE2" w14:textId="12AD7A8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6" w:history="1">
        <w:r w:rsidRPr="004852A2">
          <w:t>57</w:t>
        </w:r>
        <w:r>
          <w:rPr>
            <w:rFonts w:asciiTheme="minorHAnsi" w:eastAsiaTheme="minorEastAsia" w:hAnsiTheme="minorHAnsi" w:cstheme="minorBidi"/>
            <w:kern w:val="2"/>
            <w:sz w:val="22"/>
            <w:szCs w:val="22"/>
            <w:lang w:eastAsia="en-AU"/>
            <w14:ligatures w14:val="standardContextual"/>
          </w:rPr>
          <w:tab/>
        </w:r>
        <w:r w:rsidRPr="004852A2">
          <w:t>Grounds for disciplinary action</w:t>
        </w:r>
        <w:r>
          <w:tab/>
        </w:r>
        <w:r>
          <w:fldChar w:fldCharType="begin"/>
        </w:r>
        <w:r>
          <w:instrText xml:space="preserve"> PAGEREF _Toc151452646 \h </w:instrText>
        </w:r>
        <w:r>
          <w:fldChar w:fldCharType="separate"/>
        </w:r>
        <w:r w:rsidR="00EB7B7E">
          <w:t>87</w:t>
        </w:r>
        <w:r>
          <w:fldChar w:fldCharType="end"/>
        </w:r>
      </w:hyperlink>
    </w:p>
    <w:p w14:paraId="49FF4A27" w14:textId="07EECD4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7" w:history="1">
        <w:r w:rsidRPr="004852A2">
          <w:t>58</w:t>
        </w:r>
        <w:r>
          <w:rPr>
            <w:rFonts w:asciiTheme="minorHAnsi" w:eastAsiaTheme="minorEastAsia" w:hAnsiTheme="minorHAnsi" w:cstheme="minorBidi"/>
            <w:kern w:val="2"/>
            <w:sz w:val="22"/>
            <w:szCs w:val="22"/>
            <w:lang w:eastAsia="en-AU"/>
            <w14:ligatures w14:val="standardContextual"/>
          </w:rPr>
          <w:tab/>
        </w:r>
        <w:r w:rsidRPr="004852A2">
          <w:t>Disciplinary action</w:t>
        </w:r>
        <w:r>
          <w:tab/>
        </w:r>
        <w:r>
          <w:fldChar w:fldCharType="begin"/>
        </w:r>
        <w:r>
          <w:instrText xml:space="preserve"> PAGEREF _Toc151452647 \h </w:instrText>
        </w:r>
        <w:r>
          <w:fldChar w:fldCharType="separate"/>
        </w:r>
        <w:r w:rsidR="00EB7B7E">
          <w:t>88</w:t>
        </w:r>
        <w:r>
          <w:fldChar w:fldCharType="end"/>
        </w:r>
      </w:hyperlink>
    </w:p>
    <w:p w14:paraId="61CC871E" w14:textId="49EE1A7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8" w:history="1">
        <w:r w:rsidRPr="004852A2">
          <w:t>59</w:t>
        </w:r>
        <w:r>
          <w:rPr>
            <w:rFonts w:asciiTheme="minorHAnsi" w:eastAsiaTheme="minorEastAsia" w:hAnsiTheme="minorHAnsi" w:cstheme="minorBidi"/>
            <w:kern w:val="2"/>
            <w:sz w:val="22"/>
            <w:szCs w:val="22"/>
            <w:lang w:eastAsia="en-AU"/>
            <w14:ligatures w14:val="standardContextual"/>
          </w:rPr>
          <w:tab/>
        </w:r>
        <w:r w:rsidRPr="004852A2">
          <w:t>Relevant matters for decisions on disciplinary action and penalties</w:t>
        </w:r>
        <w:r>
          <w:tab/>
        </w:r>
        <w:r>
          <w:fldChar w:fldCharType="begin"/>
        </w:r>
        <w:r>
          <w:instrText xml:space="preserve"> PAGEREF _Toc151452648 \h </w:instrText>
        </w:r>
        <w:r>
          <w:fldChar w:fldCharType="separate"/>
        </w:r>
        <w:r w:rsidR="00EB7B7E">
          <w:t>90</w:t>
        </w:r>
        <w:r>
          <w:fldChar w:fldCharType="end"/>
        </w:r>
      </w:hyperlink>
    </w:p>
    <w:p w14:paraId="7E6878A4" w14:textId="48275A5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49" w:history="1">
        <w:r w:rsidRPr="004852A2">
          <w:t>60</w:t>
        </w:r>
        <w:r>
          <w:rPr>
            <w:rFonts w:asciiTheme="minorHAnsi" w:eastAsiaTheme="minorEastAsia" w:hAnsiTheme="minorHAnsi" w:cstheme="minorBidi"/>
            <w:kern w:val="2"/>
            <w:sz w:val="22"/>
            <w:szCs w:val="22"/>
            <w:lang w:eastAsia="en-AU"/>
            <w14:ligatures w14:val="standardContextual"/>
          </w:rPr>
          <w:tab/>
        </w:r>
        <w:r w:rsidRPr="004852A2">
          <w:t>When disciplinary notice may be given</w:t>
        </w:r>
        <w:r>
          <w:tab/>
        </w:r>
        <w:r>
          <w:fldChar w:fldCharType="begin"/>
        </w:r>
        <w:r>
          <w:instrText xml:space="preserve"> PAGEREF _Toc151452649 \h </w:instrText>
        </w:r>
        <w:r>
          <w:fldChar w:fldCharType="separate"/>
        </w:r>
        <w:r w:rsidR="00EB7B7E">
          <w:t>91</w:t>
        </w:r>
        <w:r>
          <w:fldChar w:fldCharType="end"/>
        </w:r>
      </w:hyperlink>
    </w:p>
    <w:p w14:paraId="08E91741" w14:textId="74E3553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0" w:history="1">
        <w:r w:rsidRPr="004852A2">
          <w:t>61</w:t>
        </w:r>
        <w:r>
          <w:rPr>
            <w:rFonts w:asciiTheme="minorHAnsi" w:eastAsiaTheme="minorEastAsia" w:hAnsiTheme="minorHAnsi" w:cstheme="minorBidi"/>
            <w:kern w:val="2"/>
            <w:sz w:val="22"/>
            <w:szCs w:val="22"/>
            <w:lang w:eastAsia="en-AU"/>
            <w14:ligatures w14:val="standardContextual"/>
          </w:rPr>
          <w:tab/>
        </w:r>
        <w:r w:rsidRPr="004852A2">
          <w:t>Disciplinary notices</w:t>
        </w:r>
        <w:r>
          <w:tab/>
        </w:r>
        <w:r>
          <w:fldChar w:fldCharType="begin"/>
        </w:r>
        <w:r>
          <w:instrText xml:space="preserve"> PAGEREF _Toc151452650 \h </w:instrText>
        </w:r>
        <w:r>
          <w:fldChar w:fldCharType="separate"/>
        </w:r>
        <w:r w:rsidR="00EB7B7E">
          <w:t>91</w:t>
        </w:r>
        <w:r>
          <w:fldChar w:fldCharType="end"/>
        </w:r>
      </w:hyperlink>
    </w:p>
    <w:p w14:paraId="712DCCD6" w14:textId="5118B79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1" w:history="1">
        <w:r w:rsidRPr="004852A2">
          <w:t>62</w:t>
        </w:r>
        <w:r>
          <w:rPr>
            <w:rFonts w:asciiTheme="minorHAnsi" w:eastAsiaTheme="minorEastAsia" w:hAnsiTheme="minorHAnsi" w:cstheme="minorBidi"/>
            <w:kern w:val="2"/>
            <w:sz w:val="22"/>
            <w:szCs w:val="22"/>
            <w:lang w:eastAsia="en-AU"/>
            <w14:ligatures w14:val="standardContextual"/>
          </w:rPr>
          <w:tab/>
        </w:r>
        <w:r w:rsidRPr="004852A2">
          <w:t>Commission may take disciplinary action against licensee</w:t>
        </w:r>
        <w:r>
          <w:tab/>
        </w:r>
        <w:r>
          <w:fldChar w:fldCharType="begin"/>
        </w:r>
        <w:r>
          <w:instrText xml:space="preserve"> PAGEREF _Toc151452651 \h </w:instrText>
        </w:r>
        <w:r>
          <w:fldChar w:fldCharType="separate"/>
        </w:r>
        <w:r w:rsidR="00EB7B7E">
          <w:t>91</w:t>
        </w:r>
        <w:r>
          <w:fldChar w:fldCharType="end"/>
        </w:r>
      </w:hyperlink>
    </w:p>
    <w:p w14:paraId="05181EBD" w14:textId="23E039C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2" w:history="1">
        <w:r w:rsidRPr="004852A2">
          <w:t>62A</w:t>
        </w:r>
        <w:r>
          <w:rPr>
            <w:rFonts w:asciiTheme="minorHAnsi" w:eastAsiaTheme="minorEastAsia" w:hAnsiTheme="minorHAnsi" w:cstheme="minorBidi"/>
            <w:kern w:val="2"/>
            <w:sz w:val="22"/>
            <w:szCs w:val="22"/>
            <w:lang w:eastAsia="en-AU"/>
            <w14:ligatures w14:val="standardContextual"/>
          </w:rPr>
          <w:tab/>
        </w:r>
        <w:r w:rsidRPr="004852A2">
          <w:t>Disciplinary action in relation to trading authorisations and gaming machines—directions</w:t>
        </w:r>
        <w:r>
          <w:tab/>
        </w:r>
        <w:r>
          <w:fldChar w:fldCharType="begin"/>
        </w:r>
        <w:r>
          <w:instrText xml:space="preserve"> PAGEREF _Toc151452652 \h </w:instrText>
        </w:r>
        <w:r>
          <w:fldChar w:fldCharType="separate"/>
        </w:r>
        <w:r w:rsidR="00EB7B7E">
          <w:t>92</w:t>
        </w:r>
        <w:r>
          <w:fldChar w:fldCharType="end"/>
        </w:r>
      </w:hyperlink>
    </w:p>
    <w:p w14:paraId="095FE8D8" w14:textId="0AF52D7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3" w:history="1">
        <w:r w:rsidRPr="004852A2">
          <w:t>63</w:t>
        </w:r>
        <w:r>
          <w:rPr>
            <w:rFonts w:asciiTheme="minorHAnsi" w:eastAsiaTheme="minorEastAsia" w:hAnsiTheme="minorHAnsi" w:cstheme="minorBidi"/>
            <w:kern w:val="2"/>
            <w:sz w:val="22"/>
            <w:szCs w:val="22"/>
            <w:lang w:eastAsia="en-AU"/>
            <w14:ligatures w14:val="standardContextual"/>
          </w:rPr>
          <w:tab/>
        </w:r>
        <w:r w:rsidRPr="004852A2">
          <w:t>Suspension of licence and authorisation certificate because of suspension of general and on licences</w:t>
        </w:r>
        <w:r>
          <w:tab/>
        </w:r>
        <w:r>
          <w:fldChar w:fldCharType="begin"/>
        </w:r>
        <w:r>
          <w:instrText xml:space="preserve"> PAGEREF _Toc151452653 \h </w:instrText>
        </w:r>
        <w:r>
          <w:fldChar w:fldCharType="separate"/>
        </w:r>
        <w:r w:rsidR="00EB7B7E">
          <w:t>93</w:t>
        </w:r>
        <w:r>
          <w:fldChar w:fldCharType="end"/>
        </w:r>
      </w:hyperlink>
    </w:p>
    <w:p w14:paraId="3F745214" w14:textId="1AAFD07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4" w:history="1">
        <w:r w:rsidRPr="004852A2">
          <w:t>64</w:t>
        </w:r>
        <w:r>
          <w:rPr>
            <w:rFonts w:asciiTheme="minorHAnsi" w:eastAsiaTheme="minorEastAsia" w:hAnsiTheme="minorHAnsi" w:cstheme="minorBidi"/>
            <w:kern w:val="2"/>
            <w:sz w:val="22"/>
            <w:szCs w:val="22"/>
            <w:lang w:eastAsia="en-AU"/>
            <w14:ligatures w14:val="standardContextual"/>
          </w:rPr>
          <w:tab/>
        </w:r>
        <w:r w:rsidRPr="004852A2">
          <w:t>Cancellation of authorisation certificate because of cancellation etc of general and on licences</w:t>
        </w:r>
        <w:r>
          <w:tab/>
        </w:r>
        <w:r>
          <w:fldChar w:fldCharType="begin"/>
        </w:r>
        <w:r>
          <w:instrText xml:space="preserve"> PAGEREF _Toc151452654 \h </w:instrText>
        </w:r>
        <w:r>
          <w:fldChar w:fldCharType="separate"/>
        </w:r>
        <w:r w:rsidR="00EB7B7E">
          <w:t>93</w:t>
        </w:r>
        <w:r>
          <w:fldChar w:fldCharType="end"/>
        </w:r>
      </w:hyperlink>
    </w:p>
    <w:p w14:paraId="6C7D982A" w14:textId="653D23A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5" w:history="1">
        <w:r w:rsidRPr="004852A2">
          <w:t>65</w:t>
        </w:r>
        <w:r>
          <w:rPr>
            <w:rFonts w:asciiTheme="minorHAnsi" w:eastAsiaTheme="minorEastAsia" w:hAnsiTheme="minorHAnsi" w:cstheme="minorBidi"/>
            <w:kern w:val="2"/>
            <w:sz w:val="22"/>
            <w:szCs w:val="22"/>
            <w:lang w:eastAsia="en-AU"/>
            <w14:ligatures w14:val="standardContextual"/>
          </w:rPr>
          <w:tab/>
        </w:r>
        <w:r w:rsidRPr="004852A2">
          <w:t>Return of licence and authorisation certificate on cancellation</w:t>
        </w:r>
        <w:r>
          <w:tab/>
        </w:r>
        <w:r>
          <w:fldChar w:fldCharType="begin"/>
        </w:r>
        <w:r>
          <w:instrText xml:space="preserve"> PAGEREF _Toc151452655 \h </w:instrText>
        </w:r>
        <w:r>
          <w:fldChar w:fldCharType="separate"/>
        </w:r>
        <w:r w:rsidR="00EB7B7E">
          <w:t>94</w:t>
        </w:r>
        <w:r>
          <w:fldChar w:fldCharType="end"/>
        </w:r>
      </w:hyperlink>
    </w:p>
    <w:p w14:paraId="2943675D" w14:textId="5F98BCD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6" w:history="1">
        <w:r w:rsidRPr="004852A2">
          <w:t>65A</w:t>
        </w:r>
        <w:r>
          <w:rPr>
            <w:rFonts w:asciiTheme="minorHAnsi" w:eastAsiaTheme="minorEastAsia" w:hAnsiTheme="minorHAnsi" w:cstheme="minorBidi"/>
            <w:kern w:val="2"/>
            <w:sz w:val="22"/>
            <w:szCs w:val="22"/>
            <w:lang w:eastAsia="en-AU"/>
            <w14:ligatures w14:val="standardContextual"/>
          </w:rPr>
          <w:tab/>
        </w:r>
        <w:r w:rsidRPr="004852A2">
          <w:t>Cancellation of licences and authorisation certificates—disposal of gaming machines</w:t>
        </w:r>
        <w:r>
          <w:tab/>
        </w:r>
        <w:r>
          <w:fldChar w:fldCharType="begin"/>
        </w:r>
        <w:r>
          <w:instrText xml:space="preserve"> PAGEREF _Toc151452656 \h </w:instrText>
        </w:r>
        <w:r>
          <w:fldChar w:fldCharType="separate"/>
        </w:r>
        <w:r w:rsidR="00EB7B7E">
          <w:t>94</w:t>
        </w:r>
        <w:r>
          <w:fldChar w:fldCharType="end"/>
        </w:r>
      </w:hyperlink>
    </w:p>
    <w:p w14:paraId="19E1280A" w14:textId="003CD5D8"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657" w:history="1">
        <w:r w:rsidR="009D0A4B" w:rsidRPr="004852A2">
          <w:t>Part 5</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Centralised monitoring system</w:t>
        </w:r>
        <w:r w:rsidR="009D0A4B" w:rsidRPr="009D0A4B">
          <w:rPr>
            <w:vanish/>
          </w:rPr>
          <w:tab/>
        </w:r>
        <w:r w:rsidR="009D0A4B" w:rsidRPr="009D0A4B">
          <w:rPr>
            <w:vanish/>
          </w:rPr>
          <w:fldChar w:fldCharType="begin"/>
        </w:r>
        <w:r w:rsidR="009D0A4B" w:rsidRPr="009D0A4B">
          <w:rPr>
            <w:vanish/>
          </w:rPr>
          <w:instrText xml:space="preserve"> PAGEREF _Toc151452657 \h </w:instrText>
        </w:r>
        <w:r w:rsidR="009D0A4B" w:rsidRPr="009D0A4B">
          <w:rPr>
            <w:vanish/>
          </w:rPr>
        </w:r>
        <w:r w:rsidR="009D0A4B" w:rsidRPr="009D0A4B">
          <w:rPr>
            <w:vanish/>
          </w:rPr>
          <w:fldChar w:fldCharType="separate"/>
        </w:r>
        <w:r w:rsidR="00EB7B7E">
          <w:rPr>
            <w:vanish/>
          </w:rPr>
          <w:t>96</w:t>
        </w:r>
        <w:r w:rsidR="009D0A4B" w:rsidRPr="009D0A4B">
          <w:rPr>
            <w:vanish/>
          </w:rPr>
          <w:fldChar w:fldCharType="end"/>
        </w:r>
      </w:hyperlink>
    </w:p>
    <w:p w14:paraId="6DC9C585" w14:textId="772384C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8" w:history="1">
        <w:r w:rsidRPr="004852A2">
          <w:t>66</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centralised monitoring system</w:t>
        </w:r>
        <w:r>
          <w:tab/>
        </w:r>
        <w:r>
          <w:fldChar w:fldCharType="begin"/>
        </w:r>
        <w:r>
          <w:instrText xml:space="preserve"> PAGEREF _Toc151452658 \h </w:instrText>
        </w:r>
        <w:r>
          <w:fldChar w:fldCharType="separate"/>
        </w:r>
        <w:r w:rsidR="00EB7B7E">
          <w:t>96</w:t>
        </w:r>
        <w:r>
          <w:fldChar w:fldCharType="end"/>
        </w:r>
      </w:hyperlink>
    </w:p>
    <w:p w14:paraId="70AB80DD" w14:textId="5BE2D4D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59" w:history="1">
        <w:r w:rsidRPr="004852A2">
          <w:t>67</w:t>
        </w:r>
        <w:r>
          <w:rPr>
            <w:rFonts w:asciiTheme="minorHAnsi" w:eastAsiaTheme="minorEastAsia" w:hAnsiTheme="minorHAnsi" w:cstheme="minorBidi"/>
            <w:kern w:val="2"/>
            <w:sz w:val="22"/>
            <w:szCs w:val="22"/>
            <w:lang w:eastAsia="en-AU"/>
            <w14:ligatures w14:val="standardContextual"/>
          </w:rPr>
          <w:tab/>
        </w:r>
        <w:r w:rsidRPr="004852A2">
          <w:t>Regulations about CMS</w:t>
        </w:r>
        <w:r>
          <w:tab/>
        </w:r>
        <w:r>
          <w:fldChar w:fldCharType="begin"/>
        </w:r>
        <w:r>
          <w:instrText xml:space="preserve"> PAGEREF _Toc151452659 \h </w:instrText>
        </w:r>
        <w:r>
          <w:fldChar w:fldCharType="separate"/>
        </w:r>
        <w:r w:rsidR="00EB7B7E">
          <w:t>96</w:t>
        </w:r>
        <w:r>
          <w:fldChar w:fldCharType="end"/>
        </w:r>
      </w:hyperlink>
    </w:p>
    <w:p w14:paraId="7E7BA0BB" w14:textId="2D06FD98"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660" w:history="1">
        <w:r w:rsidR="009D0A4B" w:rsidRPr="004852A2">
          <w:t>Part 6</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Approval of gaming machines, peripherals, suppliers and technicians</w:t>
        </w:r>
        <w:r w:rsidR="009D0A4B" w:rsidRPr="009D0A4B">
          <w:rPr>
            <w:vanish/>
          </w:rPr>
          <w:tab/>
        </w:r>
        <w:r w:rsidR="009D0A4B" w:rsidRPr="009D0A4B">
          <w:rPr>
            <w:vanish/>
          </w:rPr>
          <w:fldChar w:fldCharType="begin"/>
        </w:r>
        <w:r w:rsidR="009D0A4B" w:rsidRPr="009D0A4B">
          <w:rPr>
            <w:vanish/>
          </w:rPr>
          <w:instrText xml:space="preserve"> PAGEREF _Toc151452660 \h </w:instrText>
        </w:r>
        <w:r w:rsidR="009D0A4B" w:rsidRPr="009D0A4B">
          <w:rPr>
            <w:vanish/>
          </w:rPr>
        </w:r>
        <w:r w:rsidR="009D0A4B" w:rsidRPr="009D0A4B">
          <w:rPr>
            <w:vanish/>
          </w:rPr>
          <w:fldChar w:fldCharType="separate"/>
        </w:r>
        <w:r w:rsidR="00EB7B7E">
          <w:rPr>
            <w:vanish/>
          </w:rPr>
          <w:t>97</w:t>
        </w:r>
        <w:r w:rsidR="009D0A4B" w:rsidRPr="009D0A4B">
          <w:rPr>
            <w:vanish/>
          </w:rPr>
          <w:fldChar w:fldCharType="end"/>
        </w:r>
      </w:hyperlink>
    </w:p>
    <w:p w14:paraId="67D22F46" w14:textId="46BC7C49"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61" w:history="1">
        <w:r w:rsidR="009D0A4B" w:rsidRPr="004852A2">
          <w:t>Division 6.1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Approval of gaming machines and peripheral equipment</w:t>
        </w:r>
        <w:r w:rsidR="009D0A4B" w:rsidRPr="009D0A4B">
          <w:rPr>
            <w:vanish/>
          </w:rPr>
          <w:tab/>
        </w:r>
        <w:r w:rsidR="009D0A4B" w:rsidRPr="009D0A4B">
          <w:rPr>
            <w:vanish/>
          </w:rPr>
          <w:fldChar w:fldCharType="begin"/>
        </w:r>
        <w:r w:rsidR="009D0A4B" w:rsidRPr="009D0A4B">
          <w:rPr>
            <w:vanish/>
          </w:rPr>
          <w:instrText xml:space="preserve"> PAGEREF _Toc151452661 \h </w:instrText>
        </w:r>
        <w:r w:rsidR="009D0A4B" w:rsidRPr="009D0A4B">
          <w:rPr>
            <w:vanish/>
          </w:rPr>
        </w:r>
        <w:r w:rsidR="009D0A4B" w:rsidRPr="009D0A4B">
          <w:rPr>
            <w:vanish/>
          </w:rPr>
          <w:fldChar w:fldCharType="separate"/>
        </w:r>
        <w:r w:rsidR="00EB7B7E">
          <w:rPr>
            <w:vanish/>
          </w:rPr>
          <w:t>97</w:t>
        </w:r>
        <w:r w:rsidR="009D0A4B" w:rsidRPr="009D0A4B">
          <w:rPr>
            <w:vanish/>
          </w:rPr>
          <w:fldChar w:fldCharType="end"/>
        </w:r>
      </w:hyperlink>
    </w:p>
    <w:p w14:paraId="056C8EB0" w14:textId="483CF58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62" w:history="1">
        <w:r w:rsidRPr="004852A2">
          <w:t>68</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peripheral</w:t>
        </w:r>
        <w:r w:rsidRPr="004852A2">
          <w:t xml:space="preserve"> </w:t>
        </w:r>
        <w:r w:rsidRPr="004852A2">
          <w:rPr>
            <w:i/>
          </w:rPr>
          <w:t>equipment</w:t>
        </w:r>
        <w:r>
          <w:tab/>
        </w:r>
        <w:r>
          <w:fldChar w:fldCharType="begin"/>
        </w:r>
        <w:r>
          <w:instrText xml:space="preserve"> PAGEREF _Toc151452662 \h </w:instrText>
        </w:r>
        <w:r>
          <w:fldChar w:fldCharType="separate"/>
        </w:r>
        <w:r w:rsidR="00EB7B7E">
          <w:t>97</w:t>
        </w:r>
        <w:r>
          <w:fldChar w:fldCharType="end"/>
        </w:r>
      </w:hyperlink>
    </w:p>
    <w:p w14:paraId="30AAABE3" w14:textId="1E8FED2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63" w:history="1">
        <w:r w:rsidRPr="004852A2">
          <w:t>69</w:t>
        </w:r>
        <w:r>
          <w:rPr>
            <w:rFonts w:asciiTheme="minorHAnsi" w:eastAsiaTheme="minorEastAsia" w:hAnsiTheme="minorHAnsi" w:cstheme="minorBidi"/>
            <w:kern w:val="2"/>
            <w:sz w:val="22"/>
            <w:szCs w:val="22"/>
            <w:lang w:eastAsia="en-AU"/>
            <w14:ligatures w14:val="standardContextual"/>
          </w:rPr>
          <w:tab/>
        </w:r>
        <w:r w:rsidRPr="004852A2">
          <w:t>Approval of gaming machines and peripheral equipment</w:t>
        </w:r>
        <w:r>
          <w:tab/>
        </w:r>
        <w:r>
          <w:fldChar w:fldCharType="begin"/>
        </w:r>
        <w:r>
          <w:instrText xml:space="preserve"> PAGEREF _Toc151452663 \h </w:instrText>
        </w:r>
        <w:r>
          <w:fldChar w:fldCharType="separate"/>
        </w:r>
        <w:r w:rsidR="00EB7B7E">
          <w:t>97</w:t>
        </w:r>
        <w:r>
          <w:fldChar w:fldCharType="end"/>
        </w:r>
      </w:hyperlink>
    </w:p>
    <w:p w14:paraId="1E90F4EA" w14:textId="2ED41BE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64" w:history="1">
        <w:r w:rsidRPr="004852A2">
          <w:t>70</w:t>
        </w:r>
        <w:r>
          <w:rPr>
            <w:rFonts w:asciiTheme="minorHAnsi" w:eastAsiaTheme="minorEastAsia" w:hAnsiTheme="minorHAnsi" w:cstheme="minorBidi"/>
            <w:kern w:val="2"/>
            <w:sz w:val="22"/>
            <w:szCs w:val="22"/>
            <w:lang w:eastAsia="en-AU"/>
            <w14:ligatures w14:val="standardContextual"/>
          </w:rPr>
          <w:tab/>
        </w:r>
        <w:r w:rsidRPr="004852A2">
          <w:t>Cancellation or suspension of gaming machine and peripheral equipment approval</w:t>
        </w:r>
        <w:r>
          <w:tab/>
        </w:r>
        <w:r>
          <w:fldChar w:fldCharType="begin"/>
        </w:r>
        <w:r>
          <w:instrText xml:space="preserve"> PAGEREF _Toc151452664 \h </w:instrText>
        </w:r>
        <w:r>
          <w:fldChar w:fldCharType="separate"/>
        </w:r>
        <w:r w:rsidR="00EB7B7E">
          <w:t>98</w:t>
        </w:r>
        <w:r>
          <w:fldChar w:fldCharType="end"/>
        </w:r>
      </w:hyperlink>
    </w:p>
    <w:p w14:paraId="3A10797E" w14:textId="69444AA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65" w:history="1">
        <w:r w:rsidRPr="004852A2">
          <w:t>71</w:t>
        </w:r>
        <w:r>
          <w:rPr>
            <w:rFonts w:asciiTheme="minorHAnsi" w:eastAsiaTheme="minorEastAsia" w:hAnsiTheme="minorHAnsi" w:cstheme="minorBidi"/>
            <w:kern w:val="2"/>
            <w:sz w:val="22"/>
            <w:szCs w:val="22"/>
            <w:lang w:eastAsia="en-AU"/>
            <w14:ligatures w14:val="standardContextual"/>
          </w:rPr>
          <w:tab/>
        </w:r>
        <w:r w:rsidRPr="004852A2">
          <w:t>Computer cabinet access register</w:t>
        </w:r>
        <w:r>
          <w:tab/>
        </w:r>
        <w:r>
          <w:fldChar w:fldCharType="begin"/>
        </w:r>
        <w:r>
          <w:instrText xml:space="preserve"> PAGEREF _Toc151452665 \h </w:instrText>
        </w:r>
        <w:r>
          <w:fldChar w:fldCharType="separate"/>
        </w:r>
        <w:r w:rsidR="00EB7B7E">
          <w:t>99</w:t>
        </w:r>
        <w:r>
          <w:fldChar w:fldCharType="end"/>
        </w:r>
      </w:hyperlink>
    </w:p>
    <w:p w14:paraId="2511B15D" w14:textId="006189BC"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66" w:history="1">
        <w:r w:rsidR="009D0A4B" w:rsidRPr="004852A2">
          <w:t>Division 6.2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Approved suppliers</w:t>
        </w:r>
        <w:r w:rsidR="009D0A4B" w:rsidRPr="009D0A4B">
          <w:rPr>
            <w:vanish/>
          </w:rPr>
          <w:tab/>
        </w:r>
        <w:r w:rsidR="009D0A4B" w:rsidRPr="009D0A4B">
          <w:rPr>
            <w:vanish/>
          </w:rPr>
          <w:fldChar w:fldCharType="begin"/>
        </w:r>
        <w:r w:rsidR="009D0A4B" w:rsidRPr="009D0A4B">
          <w:rPr>
            <w:vanish/>
          </w:rPr>
          <w:instrText xml:space="preserve"> PAGEREF _Toc151452666 \h </w:instrText>
        </w:r>
        <w:r w:rsidR="009D0A4B" w:rsidRPr="009D0A4B">
          <w:rPr>
            <w:vanish/>
          </w:rPr>
        </w:r>
        <w:r w:rsidR="009D0A4B" w:rsidRPr="009D0A4B">
          <w:rPr>
            <w:vanish/>
          </w:rPr>
          <w:fldChar w:fldCharType="separate"/>
        </w:r>
        <w:r w:rsidR="00EB7B7E">
          <w:rPr>
            <w:vanish/>
          </w:rPr>
          <w:t>100</w:t>
        </w:r>
        <w:r w:rsidR="009D0A4B" w:rsidRPr="009D0A4B">
          <w:rPr>
            <w:vanish/>
          </w:rPr>
          <w:fldChar w:fldCharType="end"/>
        </w:r>
      </w:hyperlink>
    </w:p>
    <w:p w14:paraId="32CE076A" w14:textId="54A0BCD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67" w:history="1">
        <w:r w:rsidRPr="004852A2">
          <w:t>71A</w:t>
        </w:r>
        <w:r>
          <w:rPr>
            <w:rFonts w:asciiTheme="minorHAnsi" w:eastAsiaTheme="minorEastAsia" w:hAnsiTheme="minorHAnsi" w:cstheme="minorBidi"/>
            <w:kern w:val="2"/>
            <w:sz w:val="22"/>
            <w:szCs w:val="22"/>
            <w:lang w:eastAsia="en-AU"/>
            <w14:ligatures w14:val="standardContextual"/>
          </w:rPr>
          <w:tab/>
        </w:r>
        <w:r w:rsidRPr="004852A2">
          <w:t>Offence—supply gaming machine etc without supplier approval</w:t>
        </w:r>
        <w:r>
          <w:tab/>
        </w:r>
        <w:r>
          <w:fldChar w:fldCharType="begin"/>
        </w:r>
        <w:r>
          <w:instrText xml:space="preserve"> PAGEREF _Toc151452667 \h </w:instrText>
        </w:r>
        <w:r>
          <w:fldChar w:fldCharType="separate"/>
        </w:r>
        <w:r w:rsidR="00EB7B7E">
          <w:t>100</w:t>
        </w:r>
        <w:r>
          <w:fldChar w:fldCharType="end"/>
        </w:r>
      </w:hyperlink>
    </w:p>
    <w:p w14:paraId="24FF440D" w14:textId="50D00AE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68" w:history="1">
        <w:r w:rsidRPr="004852A2">
          <w:t>72</w:t>
        </w:r>
        <w:r>
          <w:rPr>
            <w:rFonts w:asciiTheme="minorHAnsi" w:eastAsiaTheme="minorEastAsia" w:hAnsiTheme="minorHAnsi" w:cstheme="minorBidi"/>
            <w:kern w:val="2"/>
            <w:sz w:val="22"/>
            <w:szCs w:val="22"/>
            <w:lang w:eastAsia="en-AU"/>
            <w14:ligatures w14:val="standardContextual"/>
          </w:rPr>
          <w:tab/>
        </w:r>
        <w:r w:rsidRPr="004852A2">
          <w:t>Application and approval of corporation as supplier</w:t>
        </w:r>
        <w:r>
          <w:tab/>
        </w:r>
        <w:r>
          <w:fldChar w:fldCharType="begin"/>
        </w:r>
        <w:r>
          <w:instrText xml:space="preserve"> PAGEREF _Toc151452668 \h </w:instrText>
        </w:r>
        <w:r>
          <w:fldChar w:fldCharType="separate"/>
        </w:r>
        <w:r w:rsidR="00EB7B7E">
          <w:t>100</w:t>
        </w:r>
        <w:r>
          <w:fldChar w:fldCharType="end"/>
        </w:r>
      </w:hyperlink>
    </w:p>
    <w:p w14:paraId="6FE278B1" w14:textId="326CB7A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69" w:history="1">
        <w:r w:rsidRPr="004852A2">
          <w:t>73</w:t>
        </w:r>
        <w:r>
          <w:rPr>
            <w:rFonts w:asciiTheme="minorHAnsi" w:eastAsiaTheme="minorEastAsia" w:hAnsiTheme="minorHAnsi" w:cstheme="minorBidi"/>
            <w:kern w:val="2"/>
            <w:sz w:val="22"/>
            <w:szCs w:val="22"/>
            <w:lang w:eastAsia="en-AU"/>
            <w14:ligatures w14:val="standardContextual"/>
          </w:rPr>
          <w:tab/>
        </w:r>
        <w:r w:rsidRPr="004852A2">
          <w:t>Giving copy of certificate about approved supplier</w:t>
        </w:r>
        <w:r>
          <w:tab/>
        </w:r>
        <w:r>
          <w:fldChar w:fldCharType="begin"/>
        </w:r>
        <w:r>
          <w:instrText xml:space="preserve"> PAGEREF _Toc151452669 \h </w:instrText>
        </w:r>
        <w:r>
          <w:fldChar w:fldCharType="separate"/>
        </w:r>
        <w:r w:rsidR="00EB7B7E">
          <w:t>101</w:t>
        </w:r>
        <w:r>
          <w:fldChar w:fldCharType="end"/>
        </w:r>
      </w:hyperlink>
    </w:p>
    <w:p w14:paraId="5E3D1390" w14:textId="49712AD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0" w:history="1">
        <w:r w:rsidRPr="004852A2">
          <w:t>73A</w:t>
        </w:r>
        <w:r>
          <w:rPr>
            <w:rFonts w:asciiTheme="minorHAnsi" w:eastAsiaTheme="minorEastAsia" w:hAnsiTheme="minorHAnsi" w:cstheme="minorBidi"/>
            <w:kern w:val="2"/>
            <w:sz w:val="22"/>
            <w:szCs w:val="22"/>
            <w:lang w:eastAsia="en-AU"/>
            <w14:ligatures w14:val="standardContextual"/>
          </w:rPr>
          <w:tab/>
        </w:r>
        <w:r w:rsidRPr="004852A2">
          <w:t>Cancellation etc of supplier’s approval</w:t>
        </w:r>
        <w:r>
          <w:tab/>
        </w:r>
        <w:r>
          <w:fldChar w:fldCharType="begin"/>
        </w:r>
        <w:r>
          <w:instrText xml:space="preserve"> PAGEREF _Toc151452670 \h </w:instrText>
        </w:r>
        <w:r>
          <w:fldChar w:fldCharType="separate"/>
        </w:r>
        <w:r w:rsidR="00EB7B7E">
          <w:t>101</w:t>
        </w:r>
        <w:r>
          <w:fldChar w:fldCharType="end"/>
        </w:r>
      </w:hyperlink>
    </w:p>
    <w:p w14:paraId="68245F7D" w14:textId="2044AAAE"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71" w:history="1">
        <w:r w:rsidR="009D0A4B" w:rsidRPr="004852A2">
          <w:t>Division 6.3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Approved technicians</w:t>
        </w:r>
        <w:r w:rsidR="009D0A4B" w:rsidRPr="009D0A4B">
          <w:rPr>
            <w:vanish/>
          </w:rPr>
          <w:tab/>
        </w:r>
        <w:r w:rsidR="009D0A4B" w:rsidRPr="009D0A4B">
          <w:rPr>
            <w:vanish/>
          </w:rPr>
          <w:fldChar w:fldCharType="begin"/>
        </w:r>
        <w:r w:rsidR="009D0A4B" w:rsidRPr="009D0A4B">
          <w:rPr>
            <w:vanish/>
          </w:rPr>
          <w:instrText xml:space="preserve"> PAGEREF _Toc151452671 \h </w:instrText>
        </w:r>
        <w:r w:rsidR="009D0A4B" w:rsidRPr="009D0A4B">
          <w:rPr>
            <w:vanish/>
          </w:rPr>
        </w:r>
        <w:r w:rsidR="009D0A4B" w:rsidRPr="009D0A4B">
          <w:rPr>
            <w:vanish/>
          </w:rPr>
          <w:fldChar w:fldCharType="separate"/>
        </w:r>
        <w:r w:rsidR="00EB7B7E">
          <w:rPr>
            <w:vanish/>
          </w:rPr>
          <w:t>103</w:t>
        </w:r>
        <w:r w:rsidR="009D0A4B" w:rsidRPr="009D0A4B">
          <w:rPr>
            <w:vanish/>
          </w:rPr>
          <w:fldChar w:fldCharType="end"/>
        </w:r>
      </w:hyperlink>
    </w:p>
    <w:p w14:paraId="567038FE" w14:textId="65C29E3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2" w:history="1">
        <w:r w:rsidRPr="004852A2">
          <w:t>74</w:t>
        </w:r>
        <w:r>
          <w:rPr>
            <w:rFonts w:asciiTheme="minorHAnsi" w:eastAsiaTheme="minorEastAsia" w:hAnsiTheme="minorHAnsi" w:cstheme="minorBidi"/>
            <w:kern w:val="2"/>
            <w:sz w:val="22"/>
            <w:szCs w:val="22"/>
            <w:lang w:eastAsia="en-AU"/>
            <w14:ligatures w14:val="standardContextual"/>
          </w:rPr>
          <w:tab/>
        </w:r>
        <w:r w:rsidRPr="004852A2">
          <w:t>Application for approval as technician</w:t>
        </w:r>
        <w:r>
          <w:tab/>
        </w:r>
        <w:r>
          <w:fldChar w:fldCharType="begin"/>
        </w:r>
        <w:r>
          <w:instrText xml:space="preserve"> PAGEREF _Toc151452672 \h </w:instrText>
        </w:r>
        <w:r>
          <w:fldChar w:fldCharType="separate"/>
        </w:r>
        <w:r w:rsidR="00EB7B7E">
          <w:t>103</w:t>
        </w:r>
        <w:r>
          <w:fldChar w:fldCharType="end"/>
        </w:r>
      </w:hyperlink>
    </w:p>
    <w:p w14:paraId="2A474868" w14:textId="28BB2EA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3" w:history="1">
        <w:r w:rsidRPr="004852A2">
          <w:t>75</w:t>
        </w:r>
        <w:r>
          <w:rPr>
            <w:rFonts w:asciiTheme="minorHAnsi" w:eastAsiaTheme="minorEastAsia" w:hAnsiTheme="minorHAnsi" w:cstheme="minorBidi"/>
            <w:kern w:val="2"/>
            <w:sz w:val="22"/>
            <w:szCs w:val="22"/>
            <w:lang w:eastAsia="en-AU"/>
            <w14:ligatures w14:val="standardContextual"/>
          </w:rPr>
          <w:tab/>
        </w:r>
        <w:r w:rsidRPr="004852A2">
          <w:t>Approval of technicians</w:t>
        </w:r>
        <w:r>
          <w:tab/>
        </w:r>
        <w:r>
          <w:fldChar w:fldCharType="begin"/>
        </w:r>
        <w:r>
          <w:instrText xml:space="preserve"> PAGEREF _Toc151452673 \h </w:instrText>
        </w:r>
        <w:r>
          <w:fldChar w:fldCharType="separate"/>
        </w:r>
        <w:r w:rsidR="00EB7B7E">
          <w:t>103</w:t>
        </w:r>
        <w:r>
          <w:fldChar w:fldCharType="end"/>
        </w:r>
      </w:hyperlink>
    </w:p>
    <w:p w14:paraId="0BB19959" w14:textId="28E390E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4" w:history="1">
        <w:r w:rsidRPr="004852A2">
          <w:t>76</w:t>
        </w:r>
        <w:r>
          <w:rPr>
            <w:rFonts w:asciiTheme="minorHAnsi" w:eastAsiaTheme="minorEastAsia" w:hAnsiTheme="minorHAnsi" w:cstheme="minorBidi"/>
            <w:kern w:val="2"/>
            <w:sz w:val="22"/>
            <w:szCs w:val="22"/>
            <w:lang w:eastAsia="en-AU"/>
            <w14:ligatures w14:val="standardContextual"/>
          </w:rPr>
          <w:tab/>
        </w:r>
        <w:r w:rsidRPr="004852A2">
          <w:t>Short-term approval of technicians</w:t>
        </w:r>
        <w:r>
          <w:tab/>
        </w:r>
        <w:r>
          <w:fldChar w:fldCharType="begin"/>
        </w:r>
        <w:r>
          <w:instrText xml:space="preserve"> PAGEREF _Toc151452674 \h </w:instrText>
        </w:r>
        <w:r>
          <w:fldChar w:fldCharType="separate"/>
        </w:r>
        <w:r w:rsidR="00EB7B7E">
          <w:t>104</w:t>
        </w:r>
        <w:r>
          <w:fldChar w:fldCharType="end"/>
        </w:r>
      </w:hyperlink>
    </w:p>
    <w:p w14:paraId="37549D76" w14:textId="7A5940D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5" w:history="1">
        <w:r w:rsidRPr="004852A2">
          <w:t>77</w:t>
        </w:r>
        <w:r>
          <w:rPr>
            <w:rFonts w:asciiTheme="minorHAnsi" w:eastAsiaTheme="minorEastAsia" w:hAnsiTheme="minorHAnsi" w:cstheme="minorBidi"/>
            <w:kern w:val="2"/>
            <w:sz w:val="22"/>
            <w:szCs w:val="22"/>
            <w:lang w:eastAsia="en-AU"/>
            <w14:ligatures w14:val="standardContextual"/>
          </w:rPr>
          <w:tab/>
        </w:r>
        <w:r w:rsidRPr="004852A2">
          <w:t>Ending short-term approvals</w:t>
        </w:r>
        <w:r>
          <w:tab/>
        </w:r>
        <w:r>
          <w:fldChar w:fldCharType="begin"/>
        </w:r>
        <w:r>
          <w:instrText xml:space="preserve"> PAGEREF _Toc151452675 \h </w:instrText>
        </w:r>
        <w:r>
          <w:fldChar w:fldCharType="separate"/>
        </w:r>
        <w:r w:rsidR="00EB7B7E">
          <w:t>105</w:t>
        </w:r>
        <w:r>
          <w:fldChar w:fldCharType="end"/>
        </w:r>
      </w:hyperlink>
    </w:p>
    <w:p w14:paraId="44297F33" w14:textId="3263934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6" w:history="1">
        <w:r w:rsidRPr="004852A2">
          <w:t>78</w:t>
        </w:r>
        <w:r>
          <w:rPr>
            <w:rFonts w:asciiTheme="minorHAnsi" w:eastAsiaTheme="minorEastAsia" w:hAnsiTheme="minorHAnsi" w:cstheme="minorBidi"/>
            <w:kern w:val="2"/>
            <w:sz w:val="22"/>
            <w:szCs w:val="22"/>
            <w:lang w:eastAsia="en-AU"/>
            <w14:ligatures w14:val="standardContextual"/>
          </w:rPr>
          <w:tab/>
        </w:r>
        <w:r w:rsidRPr="004852A2">
          <w:t>Transfer etc of technician’s approval</w:t>
        </w:r>
        <w:r>
          <w:tab/>
        </w:r>
        <w:r>
          <w:fldChar w:fldCharType="begin"/>
        </w:r>
        <w:r>
          <w:instrText xml:space="preserve"> PAGEREF _Toc151452676 \h </w:instrText>
        </w:r>
        <w:r>
          <w:fldChar w:fldCharType="separate"/>
        </w:r>
        <w:r w:rsidR="00EB7B7E">
          <w:t>105</w:t>
        </w:r>
        <w:r>
          <w:fldChar w:fldCharType="end"/>
        </w:r>
      </w:hyperlink>
    </w:p>
    <w:p w14:paraId="07019E5F" w14:textId="109BD6E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7" w:history="1">
        <w:r w:rsidRPr="004852A2">
          <w:t>79</w:t>
        </w:r>
        <w:r>
          <w:rPr>
            <w:rFonts w:asciiTheme="minorHAnsi" w:eastAsiaTheme="minorEastAsia" w:hAnsiTheme="minorHAnsi" w:cstheme="minorBidi"/>
            <w:kern w:val="2"/>
            <w:sz w:val="22"/>
            <w:szCs w:val="22"/>
            <w:lang w:eastAsia="en-AU"/>
            <w14:ligatures w14:val="standardContextual"/>
          </w:rPr>
          <w:tab/>
        </w:r>
        <w:r w:rsidRPr="004852A2">
          <w:t>Cancellation etc of technician’s approval</w:t>
        </w:r>
        <w:r>
          <w:tab/>
        </w:r>
        <w:r>
          <w:fldChar w:fldCharType="begin"/>
        </w:r>
        <w:r>
          <w:instrText xml:space="preserve"> PAGEREF _Toc151452677 \h </w:instrText>
        </w:r>
        <w:r>
          <w:fldChar w:fldCharType="separate"/>
        </w:r>
        <w:r w:rsidR="00EB7B7E">
          <w:t>106</w:t>
        </w:r>
        <w:r>
          <w:fldChar w:fldCharType="end"/>
        </w:r>
      </w:hyperlink>
    </w:p>
    <w:p w14:paraId="642569FE" w14:textId="3EE034A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8" w:history="1">
        <w:r w:rsidRPr="004852A2">
          <w:t>80</w:t>
        </w:r>
        <w:r>
          <w:rPr>
            <w:rFonts w:asciiTheme="minorHAnsi" w:eastAsiaTheme="minorEastAsia" w:hAnsiTheme="minorHAnsi" w:cstheme="minorBidi"/>
            <w:kern w:val="2"/>
            <w:sz w:val="22"/>
            <w:szCs w:val="22"/>
            <w:lang w:eastAsia="en-AU"/>
            <w14:ligatures w14:val="standardContextual"/>
          </w:rPr>
          <w:tab/>
        </w:r>
        <w:r w:rsidRPr="004852A2">
          <w:t>Certificates and identity cards for approved technicians</w:t>
        </w:r>
        <w:r>
          <w:tab/>
        </w:r>
        <w:r>
          <w:fldChar w:fldCharType="begin"/>
        </w:r>
        <w:r>
          <w:instrText xml:space="preserve"> PAGEREF _Toc151452678 \h </w:instrText>
        </w:r>
        <w:r>
          <w:fldChar w:fldCharType="separate"/>
        </w:r>
        <w:r w:rsidR="00EB7B7E">
          <w:t>107</w:t>
        </w:r>
        <w:r>
          <w:fldChar w:fldCharType="end"/>
        </w:r>
      </w:hyperlink>
    </w:p>
    <w:p w14:paraId="0A601A0E" w14:textId="3924F01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79" w:history="1">
        <w:r w:rsidRPr="004852A2">
          <w:t>81</w:t>
        </w:r>
        <w:r>
          <w:rPr>
            <w:rFonts w:asciiTheme="minorHAnsi" w:eastAsiaTheme="minorEastAsia" w:hAnsiTheme="minorHAnsi" w:cstheme="minorBidi"/>
            <w:kern w:val="2"/>
            <w:sz w:val="22"/>
            <w:szCs w:val="22"/>
            <w:lang w:eastAsia="en-AU"/>
            <w14:ligatures w14:val="standardContextual"/>
          </w:rPr>
          <w:tab/>
        </w:r>
        <w:r w:rsidRPr="004852A2">
          <w:t>Giving copy of certificate about approved technician or identity card</w:t>
        </w:r>
        <w:r>
          <w:tab/>
        </w:r>
        <w:r>
          <w:fldChar w:fldCharType="begin"/>
        </w:r>
        <w:r>
          <w:instrText xml:space="preserve"> PAGEREF _Toc151452679 \h </w:instrText>
        </w:r>
        <w:r>
          <w:fldChar w:fldCharType="separate"/>
        </w:r>
        <w:r w:rsidR="00EB7B7E">
          <w:t>108</w:t>
        </w:r>
        <w:r>
          <w:fldChar w:fldCharType="end"/>
        </w:r>
      </w:hyperlink>
    </w:p>
    <w:p w14:paraId="23D44A54" w14:textId="7A62EFA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80" w:history="1">
        <w:r w:rsidRPr="004852A2">
          <w:t>82</w:t>
        </w:r>
        <w:r>
          <w:rPr>
            <w:rFonts w:asciiTheme="minorHAnsi" w:eastAsiaTheme="minorEastAsia" w:hAnsiTheme="minorHAnsi" w:cstheme="minorBidi"/>
            <w:kern w:val="2"/>
            <w:sz w:val="22"/>
            <w:szCs w:val="22"/>
            <w:lang w:eastAsia="en-AU"/>
            <w14:ligatures w14:val="standardContextual"/>
          </w:rPr>
          <w:tab/>
        </w:r>
        <w:r w:rsidRPr="004852A2">
          <w:t>Approved supplier to notify commission if technician no longer employed</w:t>
        </w:r>
        <w:r>
          <w:tab/>
        </w:r>
        <w:r>
          <w:fldChar w:fldCharType="begin"/>
        </w:r>
        <w:r>
          <w:instrText xml:space="preserve"> PAGEREF _Toc151452680 \h </w:instrText>
        </w:r>
        <w:r>
          <w:fldChar w:fldCharType="separate"/>
        </w:r>
        <w:r w:rsidR="00EB7B7E">
          <w:t>108</w:t>
        </w:r>
        <w:r>
          <w:fldChar w:fldCharType="end"/>
        </w:r>
      </w:hyperlink>
    </w:p>
    <w:p w14:paraId="223437AF" w14:textId="5A9CFE9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81" w:history="1">
        <w:r w:rsidRPr="004852A2">
          <w:t>83</w:t>
        </w:r>
        <w:r>
          <w:rPr>
            <w:rFonts w:asciiTheme="minorHAnsi" w:eastAsiaTheme="minorEastAsia" w:hAnsiTheme="minorHAnsi" w:cstheme="minorBidi"/>
            <w:kern w:val="2"/>
            <w:sz w:val="22"/>
            <w:szCs w:val="22"/>
            <w:lang w:eastAsia="en-AU"/>
            <w14:ligatures w14:val="standardContextual"/>
          </w:rPr>
          <w:tab/>
        </w:r>
        <w:r w:rsidRPr="004852A2">
          <w:t>Return of approval certificates and identity cards for approved technicians</w:t>
        </w:r>
        <w:r>
          <w:tab/>
        </w:r>
        <w:r>
          <w:fldChar w:fldCharType="begin"/>
        </w:r>
        <w:r>
          <w:instrText xml:space="preserve"> PAGEREF _Toc151452681 \h </w:instrText>
        </w:r>
        <w:r>
          <w:fldChar w:fldCharType="separate"/>
        </w:r>
        <w:r w:rsidR="00EB7B7E">
          <w:t>109</w:t>
        </w:r>
        <w:r>
          <w:fldChar w:fldCharType="end"/>
        </w:r>
      </w:hyperlink>
    </w:p>
    <w:p w14:paraId="4848ECC5" w14:textId="251DDD7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82" w:history="1">
        <w:r w:rsidRPr="004852A2">
          <w:t>84</w:t>
        </w:r>
        <w:r>
          <w:rPr>
            <w:rFonts w:asciiTheme="minorHAnsi" w:eastAsiaTheme="minorEastAsia" w:hAnsiTheme="minorHAnsi" w:cstheme="minorBidi"/>
            <w:kern w:val="2"/>
            <w:sz w:val="22"/>
            <w:szCs w:val="22"/>
            <w:lang w:eastAsia="en-AU"/>
            <w14:ligatures w14:val="standardContextual"/>
          </w:rPr>
          <w:tab/>
        </w:r>
        <w:r w:rsidRPr="004852A2">
          <w:t>Renewal of technician’s approval</w:t>
        </w:r>
        <w:r>
          <w:tab/>
        </w:r>
        <w:r>
          <w:fldChar w:fldCharType="begin"/>
        </w:r>
        <w:r>
          <w:instrText xml:space="preserve"> PAGEREF _Toc151452682 \h </w:instrText>
        </w:r>
        <w:r>
          <w:fldChar w:fldCharType="separate"/>
        </w:r>
        <w:r w:rsidR="00EB7B7E">
          <w:t>110</w:t>
        </w:r>
        <w:r>
          <w:fldChar w:fldCharType="end"/>
        </w:r>
      </w:hyperlink>
    </w:p>
    <w:p w14:paraId="30B02440" w14:textId="1F47D472"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683" w:history="1">
        <w:r w:rsidR="009D0A4B" w:rsidRPr="004852A2">
          <w:t>Part 6A</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Gaming machine dealings</w:t>
        </w:r>
        <w:r w:rsidR="009D0A4B" w:rsidRPr="009D0A4B">
          <w:rPr>
            <w:vanish/>
          </w:rPr>
          <w:tab/>
        </w:r>
        <w:r w:rsidR="009D0A4B" w:rsidRPr="009D0A4B">
          <w:rPr>
            <w:vanish/>
          </w:rPr>
          <w:fldChar w:fldCharType="begin"/>
        </w:r>
        <w:r w:rsidR="009D0A4B" w:rsidRPr="009D0A4B">
          <w:rPr>
            <w:vanish/>
          </w:rPr>
          <w:instrText xml:space="preserve"> PAGEREF _Toc151452683 \h </w:instrText>
        </w:r>
        <w:r w:rsidR="009D0A4B" w:rsidRPr="009D0A4B">
          <w:rPr>
            <w:vanish/>
          </w:rPr>
        </w:r>
        <w:r w:rsidR="009D0A4B" w:rsidRPr="009D0A4B">
          <w:rPr>
            <w:vanish/>
          </w:rPr>
          <w:fldChar w:fldCharType="separate"/>
        </w:r>
        <w:r w:rsidR="00EB7B7E">
          <w:rPr>
            <w:vanish/>
          </w:rPr>
          <w:t>111</w:t>
        </w:r>
        <w:r w:rsidR="009D0A4B" w:rsidRPr="009D0A4B">
          <w:rPr>
            <w:vanish/>
          </w:rPr>
          <w:fldChar w:fldCharType="end"/>
        </w:r>
      </w:hyperlink>
    </w:p>
    <w:p w14:paraId="706B6731" w14:textId="3A96F94A"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84" w:history="1">
        <w:r w:rsidR="009D0A4B" w:rsidRPr="004852A2">
          <w:t>Division 6A.1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Gaming machine dealings</w:t>
        </w:r>
        <w:r w:rsidR="009D0A4B" w:rsidRPr="009D0A4B">
          <w:rPr>
            <w:vanish/>
          </w:rPr>
          <w:tab/>
        </w:r>
        <w:r w:rsidR="009D0A4B" w:rsidRPr="009D0A4B">
          <w:rPr>
            <w:vanish/>
          </w:rPr>
          <w:fldChar w:fldCharType="begin"/>
        </w:r>
        <w:r w:rsidR="009D0A4B" w:rsidRPr="009D0A4B">
          <w:rPr>
            <w:vanish/>
          </w:rPr>
          <w:instrText xml:space="preserve"> PAGEREF _Toc151452684 \h </w:instrText>
        </w:r>
        <w:r w:rsidR="009D0A4B" w:rsidRPr="009D0A4B">
          <w:rPr>
            <w:vanish/>
          </w:rPr>
        </w:r>
        <w:r w:rsidR="009D0A4B" w:rsidRPr="009D0A4B">
          <w:rPr>
            <w:vanish/>
          </w:rPr>
          <w:fldChar w:fldCharType="separate"/>
        </w:r>
        <w:r w:rsidR="00EB7B7E">
          <w:rPr>
            <w:vanish/>
          </w:rPr>
          <w:t>111</w:t>
        </w:r>
        <w:r w:rsidR="009D0A4B" w:rsidRPr="009D0A4B">
          <w:rPr>
            <w:vanish/>
          </w:rPr>
          <w:fldChar w:fldCharType="end"/>
        </w:r>
      </w:hyperlink>
    </w:p>
    <w:p w14:paraId="6362A8A0" w14:textId="29FFA02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85" w:history="1">
        <w:r w:rsidRPr="004852A2">
          <w:t>97</w:t>
        </w:r>
        <w:r>
          <w:rPr>
            <w:rFonts w:asciiTheme="minorHAnsi" w:eastAsiaTheme="minorEastAsia" w:hAnsiTheme="minorHAnsi" w:cstheme="minorBidi"/>
            <w:kern w:val="2"/>
            <w:sz w:val="22"/>
            <w:szCs w:val="22"/>
            <w:lang w:eastAsia="en-AU"/>
            <w14:ligatures w14:val="standardContextual"/>
          </w:rPr>
          <w:tab/>
        </w:r>
        <w:r w:rsidRPr="004852A2">
          <w:t>Control procedures</w:t>
        </w:r>
        <w:r>
          <w:tab/>
        </w:r>
        <w:r>
          <w:fldChar w:fldCharType="begin"/>
        </w:r>
        <w:r>
          <w:instrText xml:space="preserve"> PAGEREF _Toc151452685 \h </w:instrText>
        </w:r>
        <w:r>
          <w:fldChar w:fldCharType="separate"/>
        </w:r>
        <w:r w:rsidR="00EB7B7E">
          <w:t>111</w:t>
        </w:r>
        <w:r>
          <w:fldChar w:fldCharType="end"/>
        </w:r>
      </w:hyperlink>
    </w:p>
    <w:p w14:paraId="5AEBFCA2" w14:textId="10C15E3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86" w:history="1">
        <w:r w:rsidRPr="004852A2">
          <w:t>98</w:t>
        </w:r>
        <w:r>
          <w:rPr>
            <w:rFonts w:asciiTheme="minorHAnsi" w:eastAsiaTheme="minorEastAsia" w:hAnsiTheme="minorHAnsi" w:cstheme="minorBidi"/>
            <w:kern w:val="2"/>
            <w:sz w:val="22"/>
            <w:szCs w:val="22"/>
            <w:lang w:eastAsia="en-AU"/>
            <w14:ligatures w14:val="standardContextual"/>
          </w:rPr>
          <w:tab/>
        </w:r>
        <w:r w:rsidRPr="004852A2">
          <w:t>Acquisition of gaming machines and peripheral equipment—general</w:t>
        </w:r>
        <w:r>
          <w:tab/>
        </w:r>
        <w:r>
          <w:fldChar w:fldCharType="begin"/>
        </w:r>
        <w:r>
          <w:instrText xml:space="preserve"> PAGEREF _Toc151452686 \h </w:instrText>
        </w:r>
        <w:r>
          <w:fldChar w:fldCharType="separate"/>
        </w:r>
        <w:r w:rsidR="00EB7B7E">
          <w:t>112</w:t>
        </w:r>
        <w:r>
          <w:fldChar w:fldCharType="end"/>
        </w:r>
      </w:hyperlink>
    </w:p>
    <w:p w14:paraId="2A47AC05" w14:textId="185D36E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87" w:history="1">
        <w:r w:rsidRPr="004852A2">
          <w:t>99</w:t>
        </w:r>
        <w:r>
          <w:rPr>
            <w:rFonts w:asciiTheme="minorHAnsi" w:eastAsiaTheme="minorEastAsia" w:hAnsiTheme="minorHAnsi" w:cstheme="minorBidi"/>
            <w:kern w:val="2"/>
            <w:sz w:val="22"/>
            <w:szCs w:val="22"/>
            <w:lang w:eastAsia="en-AU"/>
            <w14:ligatures w14:val="standardContextual"/>
          </w:rPr>
          <w:tab/>
        </w:r>
        <w:r w:rsidRPr="004852A2">
          <w:t>Acquisition of authorisations and gaming machines—notification</w:t>
        </w:r>
        <w:r>
          <w:tab/>
        </w:r>
        <w:r>
          <w:fldChar w:fldCharType="begin"/>
        </w:r>
        <w:r>
          <w:instrText xml:space="preserve"> PAGEREF _Toc151452687 \h </w:instrText>
        </w:r>
        <w:r>
          <w:fldChar w:fldCharType="separate"/>
        </w:r>
        <w:r w:rsidR="00EB7B7E">
          <w:t>113</w:t>
        </w:r>
        <w:r>
          <w:fldChar w:fldCharType="end"/>
        </w:r>
      </w:hyperlink>
    </w:p>
    <w:p w14:paraId="1A9EF524" w14:textId="764E5654" w:rsidR="009D0A4B" w:rsidRDefault="009D0A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688" w:history="1">
        <w:r w:rsidRPr="004852A2">
          <w:t>100</w:t>
        </w:r>
        <w:r>
          <w:rPr>
            <w:rFonts w:asciiTheme="minorHAnsi" w:eastAsiaTheme="minorEastAsia" w:hAnsiTheme="minorHAnsi" w:cstheme="minorBidi"/>
            <w:kern w:val="2"/>
            <w:sz w:val="22"/>
            <w:szCs w:val="22"/>
            <w:lang w:eastAsia="en-AU"/>
            <w14:ligatures w14:val="standardContextual"/>
          </w:rPr>
          <w:tab/>
        </w:r>
        <w:r w:rsidRPr="004852A2">
          <w:t>Acquisition of gaming machines—amendment of authorisation schedule etc</w:t>
        </w:r>
        <w:r>
          <w:tab/>
        </w:r>
        <w:r>
          <w:fldChar w:fldCharType="begin"/>
        </w:r>
        <w:r>
          <w:instrText xml:space="preserve"> PAGEREF _Toc151452688 \h </w:instrText>
        </w:r>
        <w:r>
          <w:fldChar w:fldCharType="separate"/>
        </w:r>
        <w:r w:rsidR="00EB7B7E">
          <w:t>114</w:t>
        </w:r>
        <w:r>
          <w:fldChar w:fldCharType="end"/>
        </w:r>
      </w:hyperlink>
    </w:p>
    <w:p w14:paraId="5F2F17D4" w14:textId="1C8F082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89" w:history="1">
        <w:r w:rsidRPr="004852A2">
          <w:t>103</w:t>
        </w:r>
        <w:r>
          <w:rPr>
            <w:rFonts w:asciiTheme="minorHAnsi" w:eastAsiaTheme="minorEastAsia" w:hAnsiTheme="minorHAnsi" w:cstheme="minorBidi"/>
            <w:kern w:val="2"/>
            <w:sz w:val="22"/>
            <w:szCs w:val="22"/>
            <w:lang w:eastAsia="en-AU"/>
            <w14:ligatures w14:val="standardContextual"/>
          </w:rPr>
          <w:tab/>
        </w:r>
        <w:r w:rsidRPr="004852A2">
          <w:t>Possession and operation of gaming machines</w:t>
        </w:r>
        <w:r>
          <w:tab/>
        </w:r>
        <w:r>
          <w:fldChar w:fldCharType="begin"/>
        </w:r>
        <w:r>
          <w:instrText xml:space="preserve"> PAGEREF _Toc151452689 \h </w:instrText>
        </w:r>
        <w:r>
          <w:fldChar w:fldCharType="separate"/>
        </w:r>
        <w:r w:rsidR="00EB7B7E">
          <w:t>114</w:t>
        </w:r>
        <w:r>
          <w:fldChar w:fldCharType="end"/>
        </w:r>
      </w:hyperlink>
    </w:p>
    <w:p w14:paraId="2CB2113C" w14:textId="7FEFCF0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0" w:history="1">
        <w:r w:rsidRPr="004852A2">
          <w:t>104</w:t>
        </w:r>
        <w:r>
          <w:rPr>
            <w:rFonts w:asciiTheme="minorHAnsi" w:eastAsiaTheme="minorEastAsia" w:hAnsiTheme="minorHAnsi" w:cstheme="minorBidi"/>
            <w:kern w:val="2"/>
            <w:sz w:val="22"/>
            <w:szCs w:val="22"/>
            <w:lang w:eastAsia="en-AU"/>
            <w14:ligatures w14:val="standardContextual"/>
          </w:rPr>
          <w:tab/>
        </w:r>
        <w:r w:rsidRPr="004852A2">
          <w:t>Offence—operating unauthorised or stored gaming machines</w:t>
        </w:r>
        <w:r>
          <w:tab/>
        </w:r>
        <w:r>
          <w:fldChar w:fldCharType="begin"/>
        </w:r>
        <w:r>
          <w:instrText xml:space="preserve"> PAGEREF _Toc151452690 \h </w:instrText>
        </w:r>
        <w:r>
          <w:fldChar w:fldCharType="separate"/>
        </w:r>
        <w:r w:rsidR="00EB7B7E">
          <w:t>115</w:t>
        </w:r>
        <w:r>
          <w:fldChar w:fldCharType="end"/>
        </w:r>
      </w:hyperlink>
    </w:p>
    <w:p w14:paraId="464BEFE1" w14:textId="142629E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1" w:history="1">
        <w:r w:rsidRPr="004852A2">
          <w:t>105</w:t>
        </w:r>
        <w:r>
          <w:rPr>
            <w:rFonts w:asciiTheme="minorHAnsi" w:eastAsiaTheme="minorEastAsia" w:hAnsiTheme="minorHAnsi" w:cstheme="minorBidi"/>
            <w:kern w:val="2"/>
            <w:sz w:val="22"/>
            <w:szCs w:val="22"/>
            <w:lang w:eastAsia="en-AU"/>
            <w14:ligatures w14:val="standardContextual"/>
          </w:rPr>
          <w:tab/>
        </w:r>
        <w:r w:rsidRPr="004852A2">
          <w:t>Operation of gaming machines other than in accordance with authorisations</w:t>
        </w:r>
        <w:r>
          <w:tab/>
        </w:r>
        <w:r>
          <w:fldChar w:fldCharType="begin"/>
        </w:r>
        <w:r>
          <w:instrText xml:space="preserve"> PAGEREF _Toc151452691 \h </w:instrText>
        </w:r>
        <w:r>
          <w:fldChar w:fldCharType="separate"/>
        </w:r>
        <w:r w:rsidR="00EB7B7E">
          <w:t>116</w:t>
        </w:r>
        <w:r>
          <w:fldChar w:fldCharType="end"/>
        </w:r>
      </w:hyperlink>
    </w:p>
    <w:p w14:paraId="6A3E76B5" w14:textId="0D9E9570"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692" w:history="1">
        <w:r w:rsidR="009D0A4B" w:rsidRPr="004852A2">
          <w:t>Division 6A.2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Repossession of gaming machines</w:t>
        </w:r>
        <w:r w:rsidR="009D0A4B" w:rsidRPr="009D0A4B">
          <w:rPr>
            <w:vanish/>
          </w:rPr>
          <w:tab/>
        </w:r>
        <w:r w:rsidR="009D0A4B" w:rsidRPr="009D0A4B">
          <w:rPr>
            <w:vanish/>
          </w:rPr>
          <w:fldChar w:fldCharType="begin"/>
        </w:r>
        <w:r w:rsidR="009D0A4B" w:rsidRPr="009D0A4B">
          <w:rPr>
            <w:vanish/>
          </w:rPr>
          <w:instrText xml:space="preserve"> PAGEREF _Toc151452692 \h </w:instrText>
        </w:r>
        <w:r w:rsidR="009D0A4B" w:rsidRPr="009D0A4B">
          <w:rPr>
            <w:vanish/>
          </w:rPr>
        </w:r>
        <w:r w:rsidR="009D0A4B" w:rsidRPr="009D0A4B">
          <w:rPr>
            <w:vanish/>
          </w:rPr>
          <w:fldChar w:fldCharType="separate"/>
        </w:r>
        <w:r w:rsidR="00EB7B7E">
          <w:rPr>
            <w:vanish/>
          </w:rPr>
          <w:t>117</w:t>
        </w:r>
        <w:r w:rsidR="009D0A4B" w:rsidRPr="009D0A4B">
          <w:rPr>
            <w:vanish/>
          </w:rPr>
          <w:fldChar w:fldCharType="end"/>
        </w:r>
      </w:hyperlink>
    </w:p>
    <w:p w14:paraId="795CF423" w14:textId="241B4B9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3" w:history="1">
        <w:r w:rsidRPr="004852A2">
          <w:t>105A</w:t>
        </w:r>
        <w:r>
          <w:rPr>
            <w:rFonts w:asciiTheme="minorHAnsi" w:eastAsiaTheme="minorEastAsia" w:hAnsiTheme="minorHAnsi" w:cstheme="minorBidi"/>
            <w:kern w:val="2"/>
            <w:sz w:val="22"/>
            <w:szCs w:val="22"/>
            <w:lang w:eastAsia="en-AU"/>
            <w14:ligatures w14:val="standardContextual"/>
          </w:rPr>
          <w:tab/>
        </w:r>
        <w:r w:rsidRPr="004852A2">
          <w:t>Definitions—div 6A.2</w:t>
        </w:r>
        <w:r>
          <w:tab/>
        </w:r>
        <w:r>
          <w:fldChar w:fldCharType="begin"/>
        </w:r>
        <w:r>
          <w:instrText xml:space="preserve"> PAGEREF _Toc151452693 \h </w:instrText>
        </w:r>
        <w:r>
          <w:fldChar w:fldCharType="separate"/>
        </w:r>
        <w:r w:rsidR="00EB7B7E">
          <w:t>117</w:t>
        </w:r>
        <w:r>
          <w:fldChar w:fldCharType="end"/>
        </w:r>
      </w:hyperlink>
    </w:p>
    <w:p w14:paraId="7E0EE29D" w14:textId="06DF43C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4" w:history="1">
        <w:r w:rsidRPr="004852A2">
          <w:t>106</w:t>
        </w:r>
        <w:r>
          <w:rPr>
            <w:rFonts w:asciiTheme="minorHAnsi" w:eastAsiaTheme="minorEastAsia" w:hAnsiTheme="minorHAnsi" w:cstheme="minorBidi"/>
            <w:kern w:val="2"/>
            <w:sz w:val="22"/>
            <w:szCs w:val="22"/>
            <w:lang w:eastAsia="en-AU"/>
            <w14:ligatures w14:val="standardContextual"/>
          </w:rPr>
          <w:tab/>
        </w:r>
        <w:r w:rsidRPr="004852A2">
          <w:t>Offences by people repossessing gaming machines</w:t>
        </w:r>
        <w:r>
          <w:tab/>
        </w:r>
        <w:r>
          <w:fldChar w:fldCharType="begin"/>
        </w:r>
        <w:r>
          <w:instrText xml:space="preserve"> PAGEREF _Toc151452694 \h </w:instrText>
        </w:r>
        <w:r>
          <w:fldChar w:fldCharType="separate"/>
        </w:r>
        <w:r w:rsidR="00EB7B7E">
          <w:t>117</w:t>
        </w:r>
        <w:r>
          <w:fldChar w:fldCharType="end"/>
        </w:r>
      </w:hyperlink>
    </w:p>
    <w:p w14:paraId="1C18A3A3" w14:textId="02F5997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5" w:history="1">
        <w:r w:rsidRPr="004852A2">
          <w:t>107</w:t>
        </w:r>
        <w:r>
          <w:rPr>
            <w:rFonts w:asciiTheme="minorHAnsi" w:eastAsiaTheme="minorEastAsia" w:hAnsiTheme="minorHAnsi" w:cstheme="minorBidi"/>
            <w:kern w:val="2"/>
            <w:sz w:val="22"/>
            <w:szCs w:val="22"/>
            <w:lang w:eastAsia="en-AU"/>
            <w14:ligatures w14:val="standardContextual"/>
          </w:rPr>
          <w:tab/>
        </w:r>
        <w:r w:rsidRPr="004852A2">
          <w:t>Approval for repossession—application</w:t>
        </w:r>
        <w:r>
          <w:tab/>
        </w:r>
        <w:r>
          <w:fldChar w:fldCharType="begin"/>
        </w:r>
        <w:r>
          <w:instrText xml:space="preserve"> PAGEREF _Toc151452695 \h </w:instrText>
        </w:r>
        <w:r>
          <w:fldChar w:fldCharType="separate"/>
        </w:r>
        <w:r w:rsidR="00EB7B7E">
          <w:t>118</w:t>
        </w:r>
        <w:r>
          <w:fldChar w:fldCharType="end"/>
        </w:r>
      </w:hyperlink>
    </w:p>
    <w:p w14:paraId="784A6EC4" w14:textId="1828D1B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6" w:history="1">
        <w:r w:rsidRPr="004852A2">
          <w:t>108</w:t>
        </w:r>
        <w:r>
          <w:rPr>
            <w:rFonts w:asciiTheme="minorHAnsi" w:eastAsiaTheme="minorEastAsia" w:hAnsiTheme="minorHAnsi" w:cstheme="minorBidi"/>
            <w:kern w:val="2"/>
            <w:sz w:val="22"/>
            <w:szCs w:val="22"/>
            <w:lang w:eastAsia="en-AU"/>
            <w14:ligatures w14:val="standardContextual"/>
          </w:rPr>
          <w:tab/>
        </w:r>
        <w:r w:rsidRPr="004852A2">
          <w:t>Approval of repossession of gaming machines</w:t>
        </w:r>
        <w:r>
          <w:tab/>
        </w:r>
        <w:r>
          <w:fldChar w:fldCharType="begin"/>
        </w:r>
        <w:r>
          <w:instrText xml:space="preserve"> PAGEREF _Toc151452696 \h </w:instrText>
        </w:r>
        <w:r>
          <w:fldChar w:fldCharType="separate"/>
        </w:r>
        <w:r w:rsidR="00EB7B7E">
          <w:t>118</w:t>
        </w:r>
        <w:r>
          <w:fldChar w:fldCharType="end"/>
        </w:r>
      </w:hyperlink>
    </w:p>
    <w:p w14:paraId="5A884B24" w14:textId="0E46D0E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7" w:history="1">
        <w:r w:rsidRPr="004852A2">
          <w:t>109</w:t>
        </w:r>
        <w:r>
          <w:rPr>
            <w:rFonts w:asciiTheme="minorHAnsi" w:eastAsiaTheme="minorEastAsia" w:hAnsiTheme="minorHAnsi" w:cstheme="minorBidi"/>
            <w:kern w:val="2"/>
            <w:sz w:val="22"/>
            <w:szCs w:val="22"/>
            <w:lang w:eastAsia="en-AU"/>
            <w14:ligatures w14:val="standardContextual"/>
          </w:rPr>
          <w:tab/>
        </w:r>
        <w:r w:rsidRPr="004852A2">
          <w:t>Conditions on approval to repossess gaming machine</w:t>
        </w:r>
        <w:r>
          <w:tab/>
        </w:r>
        <w:r>
          <w:fldChar w:fldCharType="begin"/>
        </w:r>
        <w:r>
          <w:instrText xml:space="preserve"> PAGEREF _Toc151452697 \h </w:instrText>
        </w:r>
        <w:r>
          <w:fldChar w:fldCharType="separate"/>
        </w:r>
        <w:r w:rsidR="00EB7B7E">
          <w:t>119</w:t>
        </w:r>
        <w:r>
          <w:fldChar w:fldCharType="end"/>
        </w:r>
      </w:hyperlink>
    </w:p>
    <w:p w14:paraId="39B77A52" w14:textId="5B923C3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8" w:history="1">
        <w:r w:rsidRPr="004852A2">
          <w:t>109A</w:t>
        </w:r>
        <w:r>
          <w:rPr>
            <w:rFonts w:asciiTheme="minorHAnsi" w:eastAsiaTheme="minorEastAsia" w:hAnsiTheme="minorHAnsi" w:cstheme="minorBidi"/>
            <w:kern w:val="2"/>
            <w:sz w:val="22"/>
            <w:szCs w:val="22"/>
            <w:lang w:eastAsia="en-AU"/>
            <w14:ligatures w14:val="standardContextual"/>
          </w:rPr>
          <w:tab/>
        </w:r>
        <w:r w:rsidRPr="004852A2">
          <w:t>Repossessed gaming machines—amendment of authorisation schedule</w:t>
        </w:r>
        <w:r>
          <w:tab/>
        </w:r>
        <w:r>
          <w:fldChar w:fldCharType="begin"/>
        </w:r>
        <w:r>
          <w:instrText xml:space="preserve"> PAGEREF _Toc151452698 \h </w:instrText>
        </w:r>
        <w:r>
          <w:fldChar w:fldCharType="separate"/>
        </w:r>
        <w:r w:rsidR="00EB7B7E">
          <w:t>119</w:t>
        </w:r>
        <w:r>
          <w:fldChar w:fldCharType="end"/>
        </w:r>
      </w:hyperlink>
    </w:p>
    <w:p w14:paraId="4EDC7840" w14:textId="6D83495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699" w:history="1">
        <w:r w:rsidRPr="004852A2">
          <w:t>110</w:t>
        </w:r>
        <w:r>
          <w:rPr>
            <w:rFonts w:asciiTheme="minorHAnsi" w:eastAsiaTheme="minorEastAsia" w:hAnsiTheme="minorHAnsi" w:cstheme="minorBidi"/>
            <w:kern w:val="2"/>
            <w:sz w:val="22"/>
            <w:szCs w:val="22"/>
            <w:lang w:eastAsia="en-AU"/>
            <w14:ligatures w14:val="standardContextual"/>
          </w:rPr>
          <w:tab/>
        </w:r>
        <w:r w:rsidRPr="004852A2">
          <w:t>Contravention of repossession approval conditions</w:t>
        </w:r>
        <w:r>
          <w:tab/>
        </w:r>
        <w:r>
          <w:fldChar w:fldCharType="begin"/>
        </w:r>
        <w:r>
          <w:instrText xml:space="preserve"> PAGEREF _Toc151452699 \h </w:instrText>
        </w:r>
        <w:r>
          <w:fldChar w:fldCharType="separate"/>
        </w:r>
        <w:r w:rsidR="00EB7B7E">
          <w:t>119</w:t>
        </w:r>
        <w:r>
          <w:fldChar w:fldCharType="end"/>
        </w:r>
      </w:hyperlink>
    </w:p>
    <w:p w14:paraId="7AFE0EA1" w14:textId="45D2643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0" w:history="1">
        <w:r w:rsidRPr="004852A2">
          <w:t>110A</w:t>
        </w:r>
        <w:r>
          <w:rPr>
            <w:rFonts w:asciiTheme="minorHAnsi" w:eastAsiaTheme="minorEastAsia" w:hAnsiTheme="minorHAnsi" w:cstheme="minorBidi"/>
            <w:kern w:val="2"/>
            <w:sz w:val="22"/>
            <w:szCs w:val="22"/>
            <w:lang w:eastAsia="en-AU"/>
            <w14:ligatures w14:val="standardContextual"/>
          </w:rPr>
          <w:tab/>
        </w:r>
        <w:r w:rsidRPr="004852A2">
          <w:t>Appointment of external administrator</w:t>
        </w:r>
        <w:r>
          <w:tab/>
        </w:r>
        <w:r>
          <w:fldChar w:fldCharType="begin"/>
        </w:r>
        <w:r>
          <w:instrText xml:space="preserve"> PAGEREF _Toc151452700 \h </w:instrText>
        </w:r>
        <w:r>
          <w:fldChar w:fldCharType="separate"/>
        </w:r>
        <w:r w:rsidR="00EB7B7E">
          <w:t>120</w:t>
        </w:r>
        <w:r>
          <w:fldChar w:fldCharType="end"/>
        </w:r>
      </w:hyperlink>
    </w:p>
    <w:p w14:paraId="7F843F74" w14:textId="52364E42"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701" w:history="1">
        <w:r w:rsidR="009D0A4B" w:rsidRPr="004852A2">
          <w:t>Division 6A.3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Disposal of gaming machines</w:t>
        </w:r>
        <w:r w:rsidR="009D0A4B" w:rsidRPr="009D0A4B">
          <w:rPr>
            <w:vanish/>
          </w:rPr>
          <w:tab/>
        </w:r>
        <w:r w:rsidR="009D0A4B" w:rsidRPr="009D0A4B">
          <w:rPr>
            <w:vanish/>
          </w:rPr>
          <w:fldChar w:fldCharType="begin"/>
        </w:r>
        <w:r w:rsidR="009D0A4B" w:rsidRPr="009D0A4B">
          <w:rPr>
            <w:vanish/>
          </w:rPr>
          <w:instrText xml:space="preserve"> PAGEREF _Toc151452701 \h </w:instrText>
        </w:r>
        <w:r w:rsidR="009D0A4B" w:rsidRPr="009D0A4B">
          <w:rPr>
            <w:vanish/>
          </w:rPr>
        </w:r>
        <w:r w:rsidR="009D0A4B" w:rsidRPr="009D0A4B">
          <w:rPr>
            <w:vanish/>
          </w:rPr>
          <w:fldChar w:fldCharType="separate"/>
        </w:r>
        <w:r w:rsidR="00EB7B7E">
          <w:rPr>
            <w:vanish/>
          </w:rPr>
          <w:t>120</w:t>
        </w:r>
        <w:r w:rsidR="009D0A4B" w:rsidRPr="009D0A4B">
          <w:rPr>
            <w:vanish/>
          </w:rPr>
          <w:fldChar w:fldCharType="end"/>
        </w:r>
      </w:hyperlink>
    </w:p>
    <w:p w14:paraId="0F8346D8" w14:textId="2756975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2" w:history="1">
        <w:r w:rsidRPr="004852A2">
          <w:t>111</w:t>
        </w:r>
        <w:r>
          <w:rPr>
            <w:rFonts w:asciiTheme="minorHAnsi" w:eastAsiaTheme="minorEastAsia" w:hAnsiTheme="minorHAnsi" w:cstheme="minorBidi"/>
            <w:kern w:val="2"/>
            <w:sz w:val="22"/>
            <w:szCs w:val="22"/>
            <w:lang w:eastAsia="en-AU"/>
            <w14:ligatures w14:val="standardContextual"/>
          </w:rPr>
          <w:tab/>
        </w:r>
        <w:r w:rsidRPr="004852A2">
          <w:t>Unapproved disposal of gaming machines</w:t>
        </w:r>
        <w:r>
          <w:tab/>
        </w:r>
        <w:r>
          <w:fldChar w:fldCharType="begin"/>
        </w:r>
        <w:r>
          <w:instrText xml:space="preserve"> PAGEREF _Toc151452702 \h </w:instrText>
        </w:r>
        <w:r>
          <w:fldChar w:fldCharType="separate"/>
        </w:r>
        <w:r w:rsidR="00EB7B7E">
          <w:t>120</w:t>
        </w:r>
        <w:r>
          <w:fldChar w:fldCharType="end"/>
        </w:r>
      </w:hyperlink>
    </w:p>
    <w:p w14:paraId="3A419021" w14:textId="27DDB03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3" w:history="1">
        <w:r w:rsidRPr="004852A2">
          <w:t>112</w:t>
        </w:r>
        <w:r>
          <w:rPr>
            <w:rFonts w:asciiTheme="minorHAnsi" w:eastAsiaTheme="minorEastAsia" w:hAnsiTheme="minorHAnsi" w:cstheme="minorBidi"/>
            <w:kern w:val="2"/>
            <w:sz w:val="22"/>
            <w:szCs w:val="22"/>
            <w:lang w:eastAsia="en-AU"/>
            <w14:ligatures w14:val="standardContextual"/>
          </w:rPr>
          <w:tab/>
        </w:r>
        <w:r w:rsidRPr="004852A2">
          <w:t>Application for approval for disposal of gaming machines</w:t>
        </w:r>
        <w:r>
          <w:tab/>
        </w:r>
        <w:r>
          <w:fldChar w:fldCharType="begin"/>
        </w:r>
        <w:r>
          <w:instrText xml:space="preserve"> PAGEREF _Toc151452703 \h </w:instrText>
        </w:r>
        <w:r>
          <w:fldChar w:fldCharType="separate"/>
        </w:r>
        <w:r w:rsidR="00EB7B7E">
          <w:t>120</w:t>
        </w:r>
        <w:r>
          <w:fldChar w:fldCharType="end"/>
        </w:r>
      </w:hyperlink>
    </w:p>
    <w:p w14:paraId="00431CA8" w14:textId="319CAF9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4" w:history="1">
        <w:r w:rsidRPr="004852A2">
          <w:t>113</w:t>
        </w:r>
        <w:r>
          <w:rPr>
            <w:rFonts w:asciiTheme="minorHAnsi" w:eastAsiaTheme="minorEastAsia" w:hAnsiTheme="minorHAnsi" w:cstheme="minorBidi"/>
            <w:kern w:val="2"/>
            <w:sz w:val="22"/>
            <w:szCs w:val="22"/>
            <w:lang w:eastAsia="en-AU"/>
            <w14:ligatures w14:val="standardContextual"/>
          </w:rPr>
          <w:tab/>
        </w:r>
        <w:r w:rsidRPr="004852A2">
          <w:t>Approval of disposal of gaming machines</w:t>
        </w:r>
        <w:r>
          <w:tab/>
        </w:r>
        <w:r>
          <w:fldChar w:fldCharType="begin"/>
        </w:r>
        <w:r>
          <w:instrText xml:space="preserve"> PAGEREF _Toc151452704 \h </w:instrText>
        </w:r>
        <w:r>
          <w:fldChar w:fldCharType="separate"/>
        </w:r>
        <w:r w:rsidR="00EB7B7E">
          <w:t>121</w:t>
        </w:r>
        <w:r>
          <w:fldChar w:fldCharType="end"/>
        </w:r>
      </w:hyperlink>
    </w:p>
    <w:p w14:paraId="29AF0444" w14:textId="442DE3D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5" w:history="1">
        <w:r w:rsidRPr="004852A2">
          <w:t>113A</w:t>
        </w:r>
        <w:r>
          <w:rPr>
            <w:rFonts w:asciiTheme="minorHAnsi" w:eastAsiaTheme="minorEastAsia" w:hAnsiTheme="minorHAnsi" w:cstheme="minorBidi"/>
            <w:kern w:val="2"/>
            <w:sz w:val="22"/>
            <w:szCs w:val="22"/>
            <w:lang w:eastAsia="en-AU"/>
            <w14:ligatures w14:val="standardContextual"/>
          </w:rPr>
          <w:tab/>
        </w:r>
        <w:r w:rsidRPr="004852A2">
          <w:t>Disposal of gaming machines—notifiable action</w:t>
        </w:r>
        <w:r>
          <w:tab/>
        </w:r>
        <w:r>
          <w:fldChar w:fldCharType="begin"/>
        </w:r>
        <w:r>
          <w:instrText xml:space="preserve"> PAGEREF _Toc151452705 \h </w:instrText>
        </w:r>
        <w:r>
          <w:fldChar w:fldCharType="separate"/>
        </w:r>
        <w:r w:rsidR="00EB7B7E">
          <w:t>122</w:t>
        </w:r>
        <w:r>
          <w:fldChar w:fldCharType="end"/>
        </w:r>
      </w:hyperlink>
    </w:p>
    <w:p w14:paraId="3A437720" w14:textId="5E959D6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6" w:history="1">
        <w:r w:rsidRPr="004852A2">
          <w:t>113B</w:t>
        </w:r>
        <w:r>
          <w:rPr>
            <w:rFonts w:asciiTheme="minorHAnsi" w:eastAsiaTheme="minorEastAsia" w:hAnsiTheme="minorHAnsi" w:cstheme="minorBidi"/>
            <w:kern w:val="2"/>
            <w:sz w:val="22"/>
            <w:szCs w:val="22"/>
            <w:lang w:eastAsia="en-AU"/>
            <w14:ligatures w14:val="standardContextual"/>
          </w:rPr>
          <w:tab/>
        </w:r>
        <w:r w:rsidRPr="004852A2">
          <w:t>Destruction of gaming machines—commission’s attendance</w:t>
        </w:r>
        <w:r>
          <w:tab/>
        </w:r>
        <w:r>
          <w:fldChar w:fldCharType="begin"/>
        </w:r>
        <w:r>
          <w:instrText xml:space="preserve"> PAGEREF _Toc151452706 \h </w:instrText>
        </w:r>
        <w:r>
          <w:fldChar w:fldCharType="separate"/>
        </w:r>
        <w:r w:rsidR="00EB7B7E">
          <w:t>123</w:t>
        </w:r>
        <w:r>
          <w:fldChar w:fldCharType="end"/>
        </w:r>
      </w:hyperlink>
    </w:p>
    <w:p w14:paraId="493DE75B" w14:textId="38C8060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7" w:history="1">
        <w:r w:rsidRPr="004852A2">
          <w:t>113C</w:t>
        </w:r>
        <w:r>
          <w:rPr>
            <w:rFonts w:asciiTheme="minorHAnsi" w:eastAsiaTheme="minorEastAsia" w:hAnsiTheme="minorHAnsi" w:cstheme="minorBidi"/>
            <w:kern w:val="2"/>
            <w:sz w:val="22"/>
            <w:szCs w:val="22"/>
            <w:lang w:eastAsia="en-AU"/>
            <w14:ligatures w14:val="standardContextual"/>
          </w:rPr>
          <w:tab/>
        </w:r>
        <w:r w:rsidRPr="004852A2">
          <w:t>Disposal of gaming machines—direction about manner of disposal</w:t>
        </w:r>
        <w:r>
          <w:tab/>
        </w:r>
        <w:r>
          <w:fldChar w:fldCharType="begin"/>
        </w:r>
        <w:r>
          <w:instrText xml:space="preserve"> PAGEREF _Toc151452707 \h </w:instrText>
        </w:r>
        <w:r>
          <w:fldChar w:fldCharType="separate"/>
        </w:r>
        <w:r w:rsidR="00EB7B7E">
          <w:t>124</w:t>
        </w:r>
        <w:r>
          <w:fldChar w:fldCharType="end"/>
        </w:r>
      </w:hyperlink>
    </w:p>
    <w:p w14:paraId="66E17B01" w14:textId="7D2785A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08" w:history="1">
        <w:r w:rsidRPr="004852A2">
          <w:t>113D</w:t>
        </w:r>
        <w:r>
          <w:rPr>
            <w:rFonts w:asciiTheme="minorHAnsi" w:eastAsiaTheme="minorEastAsia" w:hAnsiTheme="minorHAnsi" w:cstheme="minorBidi"/>
            <w:kern w:val="2"/>
            <w:sz w:val="22"/>
            <w:szCs w:val="22"/>
            <w:lang w:eastAsia="en-AU"/>
            <w14:ligatures w14:val="standardContextual"/>
          </w:rPr>
          <w:tab/>
        </w:r>
        <w:r w:rsidRPr="004852A2">
          <w:t>Offence—failure to dispose of gaming machine within required time</w:t>
        </w:r>
        <w:r>
          <w:tab/>
        </w:r>
        <w:r>
          <w:fldChar w:fldCharType="begin"/>
        </w:r>
        <w:r>
          <w:instrText xml:space="preserve"> PAGEREF _Toc151452708 \h </w:instrText>
        </w:r>
        <w:r>
          <w:fldChar w:fldCharType="separate"/>
        </w:r>
        <w:r w:rsidR="00EB7B7E">
          <w:t>124</w:t>
        </w:r>
        <w:r>
          <w:fldChar w:fldCharType="end"/>
        </w:r>
      </w:hyperlink>
    </w:p>
    <w:p w14:paraId="7338B33F" w14:textId="6B5715B7"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709" w:history="1">
        <w:r w:rsidR="009D0A4B" w:rsidRPr="004852A2">
          <w:t>Division 6A.4</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Seizure of gaming machines</w:t>
        </w:r>
        <w:r w:rsidR="009D0A4B" w:rsidRPr="009D0A4B">
          <w:rPr>
            <w:vanish/>
          </w:rPr>
          <w:tab/>
        </w:r>
        <w:r w:rsidR="009D0A4B" w:rsidRPr="009D0A4B">
          <w:rPr>
            <w:vanish/>
          </w:rPr>
          <w:fldChar w:fldCharType="begin"/>
        </w:r>
        <w:r w:rsidR="009D0A4B" w:rsidRPr="009D0A4B">
          <w:rPr>
            <w:vanish/>
          </w:rPr>
          <w:instrText xml:space="preserve"> PAGEREF _Toc151452709 \h </w:instrText>
        </w:r>
        <w:r w:rsidR="009D0A4B" w:rsidRPr="009D0A4B">
          <w:rPr>
            <w:vanish/>
          </w:rPr>
        </w:r>
        <w:r w:rsidR="009D0A4B" w:rsidRPr="009D0A4B">
          <w:rPr>
            <w:vanish/>
          </w:rPr>
          <w:fldChar w:fldCharType="separate"/>
        </w:r>
        <w:r w:rsidR="00EB7B7E">
          <w:rPr>
            <w:vanish/>
          </w:rPr>
          <w:t>125</w:t>
        </w:r>
        <w:r w:rsidR="009D0A4B" w:rsidRPr="009D0A4B">
          <w:rPr>
            <w:vanish/>
          </w:rPr>
          <w:fldChar w:fldCharType="end"/>
        </w:r>
      </w:hyperlink>
    </w:p>
    <w:p w14:paraId="61416894" w14:textId="446C981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0" w:history="1">
        <w:r w:rsidRPr="004852A2">
          <w:t>114</w:t>
        </w:r>
        <w:r>
          <w:rPr>
            <w:rFonts w:asciiTheme="minorHAnsi" w:eastAsiaTheme="minorEastAsia" w:hAnsiTheme="minorHAnsi" w:cstheme="minorBidi"/>
            <w:kern w:val="2"/>
            <w:sz w:val="22"/>
            <w:szCs w:val="22"/>
            <w:lang w:eastAsia="en-AU"/>
            <w14:ligatures w14:val="standardContextual"/>
          </w:rPr>
          <w:tab/>
        </w:r>
        <w:r w:rsidRPr="004852A2">
          <w:t>Seizure of unlawful gaming machines</w:t>
        </w:r>
        <w:r>
          <w:tab/>
        </w:r>
        <w:r>
          <w:fldChar w:fldCharType="begin"/>
        </w:r>
        <w:r>
          <w:instrText xml:space="preserve"> PAGEREF _Toc151452710 \h </w:instrText>
        </w:r>
        <w:r>
          <w:fldChar w:fldCharType="separate"/>
        </w:r>
        <w:r w:rsidR="00EB7B7E">
          <w:t>125</w:t>
        </w:r>
        <w:r>
          <w:fldChar w:fldCharType="end"/>
        </w:r>
      </w:hyperlink>
    </w:p>
    <w:p w14:paraId="2555D6CD" w14:textId="75922DE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1" w:history="1">
        <w:r w:rsidRPr="004852A2">
          <w:t>115</w:t>
        </w:r>
        <w:r>
          <w:rPr>
            <w:rFonts w:asciiTheme="minorHAnsi" w:eastAsiaTheme="minorEastAsia" w:hAnsiTheme="minorHAnsi" w:cstheme="minorBidi"/>
            <w:kern w:val="2"/>
            <w:sz w:val="22"/>
            <w:szCs w:val="22"/>
            <w:lang w:eastAsia="en-AU"/>
            <w14:ligatures w14:val="standardContextual"/>
          </w:rPr>
          <w:tab/>
        </w:r>
        <w:r w:rsidRPr="004852A2">
          <w:t>Receipt for gaming machines seized</w:t>
        </w:r>
        <w:r>
          <w:tab/>
        </w:r>
        <w:r>
          <w:fldChar w:fldCharType="begin"/>
        </w:r>
        <w:r>
          <w:instrText xml:space="preserve"> PAGEREF _Toc151452711 \h </w:instrText>
        </w:r>
        <w:r>
          <w:fldChar w:fldCharType="separate"/>
        </w:r>
        <w:r w:rsidR="00EB7B7E">
          <w:t>125</w:t>
        </w:r>
        <w:r>
          <w:fldChar w:fldCharType="end"/>
        </w:r>
      </w:hyperlink>
    </w:p>
    <w:p w14:paraId="691E3290" w14:textId="1429942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2" w:history="1">
        <w:r w:rsidRPr="004852A2">
          <w:t>116</w:t>
        </w:r>
        <w:r>
          <w:rPr>
            <w:rFonts w:asciiTheme="minorHAnsi" w:eastAsiaTheme="minorEastAsia" w:hAnsiTheme="minorHAnsi" w:cstheme="minorBidi"/>
            <w:kern w:val="2"/>
            <w:sz w:val="22"/>
            <w:szCs w:val="22"/>
            <w:lang w:eastAsia="en-AU"/>
            <w14:ligatures w14:val="standardContextual"/>
          </w:rPr>
          <w:tab/>
        </w:r>
        <w:r w:rsidRPr="004852A2">
          <w:t>Application for order disallowing seizure</w:t>
        </w:r>
        <w:r>
          <w:tab/>
        </w:r>
        <w:r>
          <w:fldChar w:fldCharType="begin"/>
        </w:r>
        <w:r>
          <w:instrText xml:space="preserve"> PAGEREF _Toc151452712 \h </w:instrText>
        </w:r>
        <w:r>
          <w:fldChar w:fldCharType="separate"/>
        </w:r>
        <w:r w:rsidR="00EB7B7E">
          <w:t>126</w:t>
        </w:r>
        <w:r>
          <w:fldChar w:fldCharType="end"/>
        </w:r>
      </w:hyperlink>
    </w:p>
    <w:p w14:paraId="4686B214" w14:textId="531EE21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3" w:history="1">
        <w:r w:rsidRPr="004852A2">
          <w:t>117</w:t>
        </w:r>
        <w:r>
          <w:rPr>
            <w:rFonts w:asciiTheme="minorHAnsi" w:eastAsiaTheme="minorEastAsia" w:hAnsiTheme="minorHAnsi" w:cstheme="minorBidi"/>
            <w:kern w:val="2"/>
            <w:sz w:val="22"/>
            <w:szCs w:val="22"/>
            <w:lang w:eastAsia="en-AU"/>
            <w14:ligatures w14:val="standardContextual"/>
          </w:rPr>
          <w:tab/>
        </w:r>
        <w:r w:rsidRPr="004852A2">
          <w:t>Order for return of seized gaming machine</w:t>
        </w:r>
        <w:r>
          <w:tab/>
        </w:r>
        <w:r>
          <w:fldChar w:fldCharType="begin"/>
        </w:r>
        <w:r>
          <w:instrText xml:space="preserve"> PAGEREF _Toc151452713 \h </w:instrText>
        </w:r>
        <w:r>
          <w:fldChar w:fldCharType="separate"/>
        </w:r>
        <w:r w:rsidR="00EB7B7E">
          <w:t>126</w:t>
        </w:r>
        <w:r>
          <w:fldChar w:fldCharType="end"/>
        </w:r>
      </w:hyperlink>
    </w:p>
    <w:p w14:paraId="386A7518" w14:textId="36C9641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4" w:history="1">
        <w:r w:rsidRPr="004852A2">
          <w:t>118</w:t>
        </w:r>
        <w:r>
          <w:rPr>
            <w:rFonts w:asciiTheme="minorHAnsi" w:eastAsiaTheme="minorEastAsia" w:hAnsiTheme="minorHAnsi" w:cstheme="minorBidi"/>
            <w:kern w:val="2"/>
            <w:sz w:val="22"/>
            <w:szCs w:val="22"/>
            <w:lang w:eastAsia="en-AU"/>
            <w14:ligatures w14:val="standardContextual"/>
          </w:rPr>
          <w:tab/>
        </w:r>
        <w:r w:rsidRPr="004852A2">
          <w:t>Adjournment pending hearing of other proceedings</w:t>
        </w:r>
        <w:r>
          <w:tab/>
        </w:r>
        <w:r>
          <w:fldChar w:fldCharType="begin"/>
        </w:r>
        <w:r>
          <w:instrText xml:space="preserve"> PAGEREF _Toc151452714 \h </w:instrText>
        </w:r>
        <w:r>
          <w:fldChar w:fldCharType="separate"/>
        </w:r>
        <w:r w:rsidR="00EB7B7E">
          <w:t>127</w:t>
        </w:r>
        <w:r>
          <w:fldChar w:fldCharType="end"/>
        </w:r>
      </w:hyperlink>
    </w:p>
    <w:p w14:paraId="671AECAA" w14:textId="15B2F5C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5" w:history="1">
        <w:r w:rsidRPr="004852A2">
          <w:t>119</w:t>
        </w:r>
        <w:r>
          <w:rPr>
            <w:rFonts w:asciiTheme="minorHAnsi" w:eastAsiaTheme="minorEastAsia" w:hAnsiTheme="minorHAnsi" w:cstheme="minorBidi"/>
            <w:kern w:val="2"/>
            <w:sz w:val="22"/>
            <w:szCs w:val="22"/>
            <w:lang w:eastAsia="en-AU"/>
            <w14:ligatures w14:val="standardContextual"/>
          </w:rPr>
          <w:tab/>
        </w:r>
        <w:r w:rsidRPr="004852A2">
          <w:t>Forfeiture of seized gaming machines</w:t>
        </w:r>
        <w:r>
          <w:tab/>
        </w:r>
        <w:r>
          <w:fldChar w:fldCharType="begin"/>
        </w:r>
        <w:r>
          <w:instrText xml:space="preserve"> PAGEREF _Toc151452715 \h </w:instrText>
        </w:r>
        <w:r>
          <w:fldChar w:fldCharType="separate"/>
        </w:r>
        <w:r w:rsidR="00EB7B7E">
          <w:t>127</w:t>
        </w:r>
        <w:r>
          <w:fldChar w:fldCharType="end"/>
        </w:r>
      </w:hyperlink>
    </w:p>
    <w:p w14:paraId="0EF61286" w14:textId="05A34811"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716" w:history="1">
        <w:r w:rsidR="009D0A4B" w:rsidRPr="004852A2">
          <w:t>Division 6A.5</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Installation and operation of gaming machines</w:t>
        </w:r>
        <w:r w:rsidR="009D0A4B" w:rsidRPr="009D0A4B">
          <w:rPr>
            <w:vanish/>
          </w:rPr>
          <w:tab/>
        </w:r>
        <w:r w:rsidR="009D0A4B" w:rsidRPr="009D0A4B">
          <w:rPr>
            <w:vanish/>
          </w:rPr>
          <w:fldChar w:fldCharType="begin"/>
        </w:r>
        <w:r w:rsidR="009D0A4B" w:rsidRPr="009D0A4B">
          <w:rPr>
            <w:vanish/>
          </w:rPr>
          <w:instrText xml:space="preserve"> PAGEREF _Toc151452716 \h </w:instrText>
        </w:r>
        <w:r w:rsidR="009D0A4B" w:rsidRPr="009D0A4B">
          <w:rPr>
            <w:vanish/>
          </w:rPr>
        </w:r>
        <w:r w:rsidR="009D0A4B" w:rsidRPr="009D0A4B">
          <w:rPr>
            <w:vanish/>
          </w:rPr>
          <w:fldChar w:fldCharType="separate"/>
        </w:r>
        <w:r w:rsidR="00EB7B7E">
          <w:rPr>
            <w:vanish/>
          </w:rPr>
          <w:t>128</w:t>
        </w:r>
        <w:r w:rsidR="009D0A4B" w:rsidRPr="009D0A4B">
          <w:rPr>
            <w:vanish/>
          </w:rPr>
          <w:fldChar w:fldCharType="end"/>
        </w:r>
      </w:hyperlink>
    </w:p>
    <w:p w14:paraId="11314D37" w14:textId="16FB7DE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7" w:history="1">
        <w:r w:rsidRPr="004852A2">
          <w:t>120</w:t>
        </w:r>
        <w:r>
          <w:rPr>
            <w:rFonts w:asciiTheme="minorHAnsi" w:eastAsiaTheme="minorEastAsia" w:hAnsiTheme="minorHAnsi" w:cstheme="minorBidi"/>
            <w:kern w:val="2"/>
            <w:sz w:val="22"/>
            <w:szCs w:val="22"/>
            <w:lang w:eastAsia="en-AU"/>
            <w14:ligatures w14:val="standardContextual"/>
          </w:rPr>
          <w:tab/>
        </w:r>
        <w:r w:rsidRPr="004852A2">
          <w:t>Installation to be in accordance with approval of commission</w:t>
        </w:r>
        <w:r>
          <w:tab/>
        </w:r>
        <w:r>
          <w:fldChar w:fldCharType="begin"/>
        </w:r>
        <w:r>
          <w:instrText xml:space="preserve"> PAGEREF _Toc151452717 \h </w:instrText>
        </w:r>
        <w:r>
          <w:fldChar w:fldCharType="separate"/>
        </w:r>
        <w:r w:rsidR="00EB7B7E">
          <w:t>128</w:t>
        </w:r>
        <w:r>
          <w:fldChar w:fldCharType="end"/>
        </w:r>
      </w:hyperlink>
    </w:p>
    <w:p w14:paraId="2B6BE2BD" w14:textId="3B51FFB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18" w:history="1">
        <w:r w:rsidRPr="004852A2">
          <w:t>121</w:t>
        </w:r>
        <w:r>
          <w:rPr>
            <w:rFonts w:asciiTheme="minorHAnsi" w:eastAsiaTheme="minorEastAsia" w:hAnsiTheme="minorHAnsi" w:cstheme="minorBidi"/>
            <w:kern w:val="2"/>
            <w:sz w:val="22"/>
            <w:szCs w:val="22"/>
            <w:lang w:eastAsia="en-AU"/>
            <w14:ligatures w14:val="standardContextual"/>
          </w:rPr>
          <w:tab/>
        </w:r>
        <w:r w:rsidRPr="004852A2">
          <w:t>Offence to install gaming machines etc</w:t>
        </w:r>
        <w:r>
          <w:tab/>
        </w:r>
        <w:r>
          <w:fldChar w:fldCharType="begin"/>
        </w:r>
        <w:r>
          <w:instrText xml:space="preserve"> PAGEREF _Toc151452718 \h </w:instrText>
        </w:r>
        <w:r>
          <w:fldChar w:fldCharType="separate"/>
        </w:r>
        <w:r w:rsidR="00EB7B7E">
          <w:t>128</w:t>
        </w:r>
        <w:r>
          <w:fldChar w:fldCharType="end"/>
        </w:r>
      </w:hyperlink>
    </w:p>
    <w:p w14:paraId="64E6497F" w14:textId="33BE6DB5" w:rsidR="009D0A4B" w:rsidRDefault="009D0A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719" w:history="1">
        <w:r w:rsidRPr="004852A2">
          <w:t>122</w:t>
        </w:r>
        <w:r>
          <w:rPr>
            <w:rFonts w:asciiTheme="minorHAnsi" w:eastAsiaTheme="minorEastAsia" w:hAnsiTheme="minorHAnsi" w:cstheme="minorBidi"/>
            <w:kern w:val="2"/>
            <w:sz w:val="22"/>
            <w:szCs w:val="22"/>
            <w:lang w:eastAsia="en-AU"/>
            <w14:ligatures w14:val="standardContextual"/>
          </w:rPr>
          <w:tab/>
        </w:r>
        <w:r w:rsidRPr="004852A2">
          <w:t>Certificate about meter readings</w:t>
        </w:r>
        <w:r>
          <w:tab/>
        </w:r>
        <w:r>
          <w:fldChar w:fldCharType="begin"/>
        </w:r>
        <w:r>
          <w:instrText xml:space="preserve"> PAGEREF _Toc151452719 \h </w:instrText>
        </w:r>
        <w:r>
          <w:fldChar w:fldCharType="separate"/>
        </w:r>
        <w:r w:rsidR="00EB7B7E">
          <w:t>129</w:t>
        </w:r>
        <w:r>
          <w:fldChar w:fldCharType="end"/>
        </w:r>
      </w:hyperlink>
    </w:p>
    <w:p w14:paraId="719E68FF" w14:textId="6B3831A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20" w:history="1">
        <w:r w:rsidRPr="004852A2">
          <w:t>123</w:t>
        </w:r>
        <w:r>
          <w:rPr>
            <w:rFonts w:asciiTheme="minorHAnsi" w:eastAsiaTheme="minorEastAsia" w:hAnsiTheme="minorHAnsi" w:cstheme="minorBidi"/>
            <w:kern w:val="2"/>
            <w:sz w:val="22"/>
            <w:szCs w:val="22"/>
            <w:lang w:eastAsia="en-AU"/>
            <w14:ligatures w14:val="standardContextual"/>
          </w:rPr>
          <w:tab/>
        </w:r>
        <w:r w:rsidRPr="004852A2">
          <w:t>Sealing computer cabinet</w:t>
        </w:r>
        <w:r>
          <w:tab/>
        </w:r>
        <w:r>
          <w:fldChar w:fldCharType="begin"/>
        </w:r>
        <w:r>
          <w:instrText xml:space="preserve"> PAGEREF _Toc151452720 \h </w:instrText>
        </w:r>
        <w:r>
          <w:fldChar w:fldCharType="separate"/>
        </w:r>
        <w:r w:rsidR="00EB7B7E">
          <w:t>129</w:t>
        </w:r>
        <w:r>
          <w:fldChar w:fldCharType="end"/>
        </w:r>
      </w:hyperlink>
    </w:p>
    <w:p w14:paraId="652EF300" w14:textId="6DB75C1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21" w:history="1">
        <w:r w:rsidRPr="004852A2">
          <w:t>124</w:t>
        </w:r>
        <w:r>
          <w:rPr>
            <w:rFonts w:asciiTheme="minorHAnsi" w:eastAsiaTheme="minorEastAsia" w:hAnsiTheme="minorHAnsi" w:cstheme="minorBidi"/>
            <w:kern w:val="2"/>
            <w:sz w:val="22"/>
            <w:szCs w:val="22"/>
            <w:lang w:eastAsia="en-AU"/>
            <w14:ligatures w14:val="standardContextual"/>
          </w:rPr>
          <w:tab/>
        </w:r>
        <w:r w:rsidRPr="004852A2">
          <w:t>Commission may require information</w:t>
        </w:r>
        <w:r>
          <w:tab/>
        </w:r>
        <w:r>
          <w:fldChar w:fldCharType="begin"/>
        </w:r>
        <w:r>
          <w:instrText xml:space="preserve"> PAGEREF _Toc151452721 \h </w:instrText>
        </w:r>
        <w:r>
          <w:fldChar w:fldCharType="separate"/>
        </w:r>
        <w:r w:rsidR="00EB7B7E">
          <w:t>129</w:t>
        </w:r>
        <w:r>
          <w:fldChar w:fldCharType="end"/>
        </w:r>
      </w:hyperlink>
    </w:p>
    <w:p w14:paraId="552D2449" w14:textId="534F06E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22" w:history="1">
        <w:r w:rsidRPr="004852A2">
          <w:t>125</w:t>
        </w:r>
        <w:r>
          <w:rPr>
            <w:rFonts w:asciiTheme="minorHAnsi" w:eastAsiaTheme="minorEastAsia" w:hAnsiTheme="minorHAnsi" w:cstheme="minorBidi"/>
            <w:kern w:val="2"/>
            <w:sz w:val="22"/>
            <w:szCs w:val="22"/>
            <w:lang w:eastAsia="en-AU"/>
            <w14:ligatures w14:val="standardContextual"/>
          </w:rPr>
          <w:tab/>
        </w:r>
        <w:r w:rsidRPr="004852A2">
          <w:t>Operation to be subject to correct percentage payout</w:t>
        </w:r>
        <w:r>
          <w:tab/>
        </w:r>
        <w:r>
          <w:fldChar w:fldCharType="begin"/>
        </w:r>
        <w:r>
          <w:instrText xml:space="preserve"> PAGEREF _Toc151452722 \h </w:instrText>
        </w:r>
        <w:r>
          <w:fldChar w:fldCharType="separate"/>
        </w:r>
        <w:r w:rsidR="00EB7B7E">
          <w:t>130</w:t>
        </w:r>
        <w:r>
          <w:fldChar w:fldCharType="end"/>
        </w:r>
      </w:hyperlink>
    </w:p>
    <w:p w14:paraId="3FD5E3D4" w14:textId="7EE8A5A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23" w:history="1">
        <w:r w:rsidRPr="004852A2">
          <w:t>126</w:t>
        </w:r>
        <w:r>
          <w:rPr>
            <w:rFonts w:asciiTheme="minorHAnsi" w:eastAsiaTheme="minorEastAsia" w:hAnsiTheme="minorHAnsi" w:cstheme="minorBidi"/>
            <w:kern w:val="2"/>
            <w:sz w:val="22"/>
            <w:szCs w:val="22"/>
            <w:lang w:eastAsia="en-AU"/>
            <w14:ligatures w14:val="standardContextual"/>
          </w:rPr>
          <w:tab/>
        </w:r>
        <w:r w:rsidRPr="004852A2">
          <w:t>Approval of statement for display on gaming machines</w:t>
        </w:r>
        <w:r>
          <w:tab/>
        </w:r>
        <w:r>
          <w:fldChar w:fldCharType="begin"/>
        </w:r>
        <w:r>
          <w:instrText xml:space="preserve"> PAGEREF _Toc151452723 \h </w:instrText>
        </w:r>
        <w:r>
          <w:fldChar w:fldCharType="separate"/>
        </w:r>
        <w:r w:rsidR="00EB7B7E">
          <w:t>130</w:t>
        </w:r>
        <w:r>
          <w:fldChar w:fldCharType="end"/>
        </w:r>
      </w:hyperlink>
    </w:p>
    <w:p w14:paraId="0B9217A8" w14:textId="14E04AC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24" w:history="1">
        <w:r w:rsidRPr="004852A2">
          <w:t>127</w:t>
        </w:r>
        <w:r>
          <w:rPr>
            <w:rFonts w:asciiTheme="minorHAnsi" w:eastAsiaTheme="minorEastAsia" w:hAnsiTheme="minorHAnsi" w:cstheme="minorBidi"/>
            <w:kern w:val="2"/>
            <w:sz w:val="22"/>
            <w:szCs w:val="22"/>
            <w:lang w:eastAsia="en-AU"/>
            <w14:ligatures w14:val="standardContextual"/>
          </w:rPr>
          <w:tab/>
        </w:r>
        <w:r w:rsidRPr="004852A2">
          <w:t>Offences—maximum stake amount</w:t>
        </w:r>
        <w:r>
          <w:tab/>
        </w:r>
        <w:r>
          <w:fldChar w:fldCharType="begin"/>
        </w:r>
        <w:r>
          <w:instrText xml:space="preserve"> PAGEREF _Toc151452724 \h </w:instrText>
        </w:r>
        <w:r>
          <w:fldChar w:fldCharType="separate"/>
        </w:r>
        <w:r w:rsidR="00EB7B7E">
          <w:t>130</w:t>
        </w:r>
        <w:r>
          <w:fldChar w:fldCharType="end"/>
        </w:r>
      </w:hyperlink>
    </w:p>
    <w:p w14:paraId="7EA24120" w14:textId="19832C70"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725" w:history="1">
        <w:r w:rsidR="009D0A4B" w:rsidRPr="004852A2">
          <w:t>Division 6A.6</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Trading of authorisations and gaming machines</w:t>
        </w:r>
        <w:r w:rsidR="009D0A4B" w:rsidRPr="009D0A4B">
          <w:rPr>
            <w:vanish/>
          </w:rPr>
          <w:tab/>
        </w:r>
        <w:r w:rsidR="009D0A4B" w:rsidRPr="009D0A4B">
          <w:rPr>
            <w:vanish/>
          </w:rPr>
          <w:fldChar w:fldCharType="begin"/>
        </w:r>
        <w:r w:rsidR="009D0A4B" w:rsidRPr="009D0A4B">
          <w:rPr>
            <w:vanish/>
          </w:rPr>
          <w:instrText xml:space="preserve"> PAGEREF _Toc151452725 \h </w:instrText>
        </w:r>
        <w:r w:rsidR="009D0A4B" w:rsidRPr="009D0A4B">
          <w:rPr>
            <w:vanish/>
          </w:rPr>
        </w:r>
        <w:r w:rsidR="009D0A4B" w:rsidRPr="009D0A4B">
          <w:rPr>
            <w:vanish/>
          </w:rPr>
          <w:fldChar w:fldCharType="separate"/>
        </w:r>
        <w:r w:rsidR="00EB7B7E">
          <w:rPr>
            <w:vanish/>
          </w:rPr>
          <w:t>131</w:t>
        </w:r>
        <w:r w:rsidR="009D0A4B" w:rsidRPr="009D0A4B">
          <w:rPr>
            <w:vanish/>
          </w:rPr>
          <w:fldChar w:fldCharType="end"/>
        </w:r>
      </w:hyperlink>
    </w:p>
    <w:p w14:paraId="31A95233" w14:textId="404D0B51"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26" w:history="1">
        <w:r w:rsidR="009D0A4B" w:rsidRPr="004852A2">
          <w:t>Subdivision 6A.6.1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Preliminary</w:t>
        </w:r>
        <w:r w:rsidR="009D0A4B" w:rsidRPr="009D0A4B">
          <w:rPr>
            <w:vanish/>
          </w:rPr>
          <w:tab/>
        </w:r>
        <w:r w:rsidR="009D0A4B" w:rsidRPr="009D0A4B">
          <w:rPr>
            <w:vanish/>
          </w:rPr>
          <w:fldChar w:fldCharType="begin"/>
        </w:r>
        <w:r w:rsidR="009D0A4B" w:rsidRPr="009D0A4B">
          <w:rPr>
            <w:vanish/>
          </w:rPr>
          <w:instrText xml:space="preserve"> PAGEREF _Toc151452726 \h </w:instrText>
        </w:r>
        <w:r w:rsidR="009D0A4B" w:rsidRPr="009D0A4B">
          <w:rPr>
            <w:vanish/>
          </w:rPr>
        </w:r>
        <w:r w:rsidR="009D0A4B" w:rsidRPr="009D0A4B">
          <w:rPr>
            <w:vanish/>
          </w:rPr>
          <w:fldChar w:fldCharType="separate"/>
        </w:r>
        <w:r w:rsidR="00EB7B7E">
          <w:rPr>
            <w:vanish/>
          </w:rPr>
          <w:t>131</w:t>
        </w:r>
        <w:r w:rsidR="009D0A4B" w:rsidRPr="009D0A4B">
          <w:rPr>
            <w:vanish/>
          </w:rPr>
          <w:fldChar w:fldCharType="end"/>
        </w:r>
      </w:hyperlink>
    </w:p>
    <w:p w14:paraId="47C345D2" w14:textId="785FF63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27" w:history="1">
        <w:r w:rsidRPr="004852A2">
          <w:t>127A</w:t>
        </w:r>
        <w:r>
          <w:rPr>
            <w:rFonts w:asciiTheme="minorHAnsi" w:eastAsiaTheme="minorEastAsia" w:hAnsiTheme="minorHAnsi" w:cstheme="minorBidi"/>
            <w:kern w:val="2"/>
            <w:sz w:val="22"/>
            <w:szCs w:val="22"/>
            <w:lang w:eastAsia="en-AU"/>
            <w14:ligatures w14:val="standardContextual"/>
          </w:rPr>
          <w:tab/>
        </w:r>
        <w:r w:rsidRPr="004852A2">
          <w:t>Objects—div 6A.6</w:t>
        </w:r>
        <w:r>
          <w:tab/>
        </w:r>
        <w:r>
          <w:fldChar w:fldCharType="begin"/>
        </w:r>
        <w:r>
          <w:instrText xml:space="preserve"> PAGEREF _Toc151452727 \h </w:instrText>
        </w:r>
        <w:r>
          <w:fldChar w:fldCharType="separate"/>
        </w:r>
        <w:r w:rsidR="00EB7B7E">
          <w:t>131</w:t>
        </w:r>
        <w:r>
          <w:fldChar w:fldCharType="end"/>
        </w:r>
      </w:hyperlink>
    </w:p>
    <w:p w14:paraId="295A5438" w14:textId="34D8661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28" w:history="1">
        <w:r w:rsidRPr="004852A2">
          <w:t>127B</w:t>
        </w:r>
        <w:r>
          <w:rPr>
            <w:rFonts w:asciiTheme="minorHAnsi" w:eastAsiaTheme="minorEastAsia" w:hAnsiTheme="minorHAnsi" w:cstheme="minorBidi"/>
            <w:kern w:val="2"/>
            <w:sz w:val="22"/>
            <w:szCs w:val="22"/>
            <w:lang w:eastAsia="en-AU"/>
            <w14:ligatures w14:val="standardContextual"/>
          </w:rPr>
          <w:tab/>
        </w:r>
        <w:r w:rsidRPr="004852A2">
          <w:t>Definitions—div 6A.6</w:t>
        </w:r>
        <w:r>
          <w:tab/>
        </w:r>
        <w:r>
          <w:fldChar w:fldCharType="begin"/>
        </w:r>
        <w:r>
          <w:instrText xml:space="preserve"> PAGEREF _Toc151452728 \h </w:instrText>
        </w:r>
        <w:r>
          <w:fldChar w:fldCharType="separate"/>
        </w:r>
        <w:r w:rsidR="00EB7B7E">
          <w:t>132</w:t>
        </w:r>
        <w:r>
          <w:fldChar w:fldCharType="end"/>
        </w:r>
      </w:hyperlink>
    </w:p>
    <w:p w14:paraId="095DB466" w14:textId="4A06CBE3"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29" w:history="1">
        <w:r w:rsidR="009D0A4B" w:rsidRPr="004852A2">
          <w:t>Subdivision 6A.6.2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Trading class B authorisations</w:t>
        </w:r>
        <w:r w:rsidR="009D0A4B" w:rsidRPr="009D0A4B">
          <w:rPr>
            <w:vanish/>
          </w:rPr>
          <w:tab/>
        </w:r>
        <w:r w:rsidR="009D0A4B" w:rsidRPr="009D0A4B">
          <w:rPr>
            <w:vanish/>
          </w:rPr>
          <w:fldChar w:fldCharType="begin"/>
        </w:r>
        <w:r w:rsidR="009D0A4B" w:rsidRPr="009D0A4B">
          <w:rPr>
            <w:vanish/>
          </w:rPr>
          <w:instrText xml:space="preserve"> PAGEREF _Toc151452729 \h </w:instrText>
        </w:r>
        <w:r w:rsidR="009D0A4B" w:rsidRPr="009D0A4B">
          <w:rPr>
            <w:vanish/>
          </w:rPr>
        </w:r>
        <w:r w:rsidR="009D0A4B" w:rsidRPr="009D0A4B">
          <w:rPr>
            <w:vanish/>
          </w:rPr>
          <w:fldChar w:fldCharType="separate"/>
        </w:r>
        <w:r w:rsidR="00EB7B7E">
          <w:rPr>
            <w:vanish/>
          </w:rPr>
          <w:t>132</w:t>
        </w:r>
        <w:r w:rsidR="009D0A4B" w:rsidRPr="009D0A4B">
          <w:rPr>
            <w:vanish/>
          </w:rPr>
          <w:fldChar w:fldCharType="end"/>
        </w:r>
      </w:hyperlink>
    </w:p>
    <w:p w14:paraId="6ADE6E8A" w14:textId="1E0C585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0" w:history="1">
        <w:r w:rsidRPr="004852A2">
          <w:t>127C</w:t>
        </w:r>
        <w:r>
          <w:rPr>
            <w:rFonts w:asciiTheme="minorHAnsi" w:eastAsiaTheme="minorEastAsia" w:hAnsiTheme="minorHAnsi" w:cstheme="minorBidi"/>
            <w:kern w:val="2"/>
            <w:sz w:val="22"/>
            <w:szCs w:val="22"/>
            <w:lang w:eastAsia="en-AU"/>
            <w14:ligatures w14:val="standardContextual"/>
          </w:rPr>
          <w:tab/>
        </w:r>
        <w:r w:rsidRPr="004852A2">
          <w:t>Selling class B authorisations</w:t>
        </w:r>
        <w:r>
          <w:tab/>
        </w:r>
        <w:r>
          <w:fldChar w:fldCharType="begin"/>
        </w:r>
        <w:r>
          <w:instrText xml:space="preserve"> PAGEREF _Toc151452730 \h </w:instrText>
        </w:r>
        <w:r>
          <w:fldChar w:fldCharType="separate"/>
        </w:r>
        <w:r w:rsidR="00EB7B7E">
          <w:t>132</w:t>
        </w:r>
        <w:r>
          <w:fldChar w:fldCharType="end"/>
        </w:r>
      </w:hyperlink>
    </w:p>
    <w:p w14:paraId="72439AE4" w14:textId="20613B0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1" w:history="1">
        <w:r w:rsidRPr="004852A2">
          <w:t>127D</w:t>
        </w:r>
        <w:r>
          <w:rPr>
            <w:rFonts w:asciiTheme="minorHAnsi" w:eastAsiaTheme="minorEastAsia" w:hAnsiTheme="minorHAnsi" w:cstheme="minorBidi"/>
            <w:kern w:val="2"/>
            <w:sz w:val="22"/>
            <w:szCs w:val="22"/>
            <w:lang w:eastAsia="en-AU"/>
            <w14:ligatures w14:val="standardContextual"/>
          </w:rPr>
          <w:tab/>
        </w:r>
        <w:r w:rsidRPr="004852A2">
          <w:t>Offence—selling class B gaming machines</w:t>
        </w:r>
        <w:r>
          <w:tab/>
        </w:r>
        <w:r>
          <w:fldChar w:fldCharType="begin"/>
        </w:r>
        <w:r>
          <w:instrText xml:space="preserve"> PAGEREF _Toc151452731 \h </w:instrText>
        </w:r>
        <w:r>
          <w:fldChar w:fldCharType="separate"/>
        </w:r>
        <w:r w:rsidR="00EB7B7E">
          <w:t>134</w:t>
        </w:r>
        <w:r>
          <w:fldChar w:fldCharType="end"/>
        </w:r>
      </w:hyperlink>
    </w:p>
    <w:p w14:paraId="269A1949" w14:textId="46F15A12"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32" w:history="1">
        <w:r w:rsidR="009D0A4B" w:rsidRPr="004852A2">
          <w:t>Subdivision 6A.6.3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Trading class C authorisations and gaming machines</w:t>
        </w:r>
        <w:r w:rsidR="009D0A4B" w:rsidRPr="009D0A4B">
          <w:rPr>
            <w:vanish/>
          </w:rPr>
          <w:tab/>
        </w:r>
        <w:r w:rsidR="009D0A4B" w:rsidRPr="009D0A4B">
          <w:rPr>
            <w:vanish/>
          </w:rPr>
          <w:fldChar w:fldCharType="begin"/>
        </w:r>
        <w:r w:rsidR="009D0A4B" w:rsidRPr="009D0A4B">
          <w:rPr>
            <w:vanish/>
          </w:rPr>
          <w:instrText xml:space="preserve"> PAGEREF _Toc151452732 \h </w:instrText>
        </w:r>
        <w:r w:rsidR="009D0A4B" w:rsidRPr="009D0A4B">
          <w:rPr>
            <w:vanish/>
          </w:rPr>
        </w:r>
        <w:r w:rsidR="009D0A4B" w:rsidRPr="009D0A4B">
          <w:rPr>
            <w:vanish/>
          </w:rPr>
          <w:fldChar w:fldCharType="separate"/>
        </w:r>
        <w:r w:rsidR="00EB7B7E">
          <w:rPr>
            <w:vanish/>
          </w:rPr>
          <w:t>134</w:t>
        </w:r>
        <w:r w:rsidR="009D0A4B" w:rsidRPr="009D0A4B">
          <w:rPr>
            <w:vanish/>
          </w:rPr>
          <w:fldChar w:fldCharType="end"/>
        </w:r>
      </w:hyperlink>
    </w:p>
    <w:p w14:paraId="00C8D420" w14:textId="225114A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3" w:history="1">
        <w:r w:rsidRPr="004852A2">
          <w:t>127E</w:t>
        </w:r>
        <w:r>
          <w:rPr>
            <w:rFonts w:asciiTheme="minorHAnsi" w:eastAsiaTheme="minorEastAsia" w:hAnsiTheme="minorHAnsi" w:cstheme="minorBidi"/>
            <w:kern w:val="2"/>
            <w:sz w:val="22"/>
            <w:szCs w:val="22"/>
            <w:lang w:eastAsia="en-AU"/>
            <w14:ligatures w14:val="standardContextual"/>
          </w:rPr>
          <w:tab/>
        </w:r>
        <w:r w:rsidRPr="004852A2">
          <w:t>Trading class C authorisations and gaming machines</w:t>
        </w:r>
        <w:r>
          <w:tab/>
        </w:r>
        <w:r>
          <w:fldChar w:fldCharType="begin"/>
        </w:r>
        <w:r>
          <w:instrText xml:space="preserve"> PAGEREF _Toc151452733 \h </w:instrText>
        </w:r>
        <w:r>
          <w:fldChar w:fldCharType="separate"/>
        </w:r>
        <w:r w:rsidR="00EB7B7E">
          <w:t>134</w:t>
        </w:r>
        <w:r>
          <w:fldChar w:fldCharType="end"/>
        </w:r>
      </w:hyperlink>
    </w:p>
    <w:p w14:paraId="337E717E" w14:textId="7F59FCD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4" w:history="1">
        <w:r w:rsidRPr="004852A2">
          <w:t>127F</w:t>
        </w:r>
        <w:r>
          <w:rPr>
            <w:rFonts w:asciiTheme="minorHAnsi" w:eastAsiaTheme="minorEastAsia" w:hAnsiTheme="minorHAnsi" w:cstheme="minorBidi"/>
            <w:kern w:val="2"/>
            <w:sz w:val="22"/>
            <w:szCs w:val="22"/>
            <w:lang w:eastAsia="en-AU"/>
            <w14:ligatures w14:val="standardContextual"/>
          </w:rPr>
          <w:tab/>
        </w:r>
        <w:r w:rsidRPr="004852A2">
          <w:t>Trading authorisations—forfeiture requirement</w:t>
        </w:r>
        <w:r>
          <w:tab/>
        </w:r>
        <w:r>
          <w:fldChar w:fldCharType="begin"/>
        </w:r>
        <w:r>
          <w:instrText xml:space="preserve"> PAGEREF _Toc151452734 \h </w:instrText>
        </w:r>
        <w:r>
          <w:fldChar w:fldCharType="separate"/>
        </w:r>
        <w:r w:rsidR="00EB7B7E">
          <w:t>135</w:t>
        </w:r>
        <w:r>
          <w:fldChar w:fldCharType="end"/>
        </w:r>
      </w:hyperlink>
    </w:p>
    <w:p w14:paraId="14D4CC83" w14:textId="41E6C79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5" w:history="1">
        <w:r w:rsidRPr="004852A2">
          <w:t>127G</w:t>
        </w:r>
        <w:r>
          <w:rPr>
            <w:rFonts w:asciiTheme="minorHAnsi" w:eastAsiaTheme="minorEastAsia" w:hAnsiTheme="minorHAnsi" w:cstheme="minorBidi"/>
            <w:kern w:val="2"/>
            <w:sz w:val="22"/>
            <w:szCs w:val="22"/>
            <w:lang w:eastAsia="en-AU"/>
            <w14:ligatures w14:val="standardContextual"/>
          </w:rPr>
          <w:tab/>
        </w:r>
        <w:r w:rsidRPr="004852A2">
          <w:t>Offence—acquiring authorisations and gaming machines</w:t>
        </w:r>
        <w:r>
          <w:tab/>
        </w:r>
        <w:r>
          <w:fldChar w:fldCharType="begin"/>
        </w:r>
        <w:r>
          <w:instrText xml:space="preserve"> PAGEREF _Toc151452735 \h </w:instrText>
        </w:r>
        <w:r>
          <w:fldChar w:fldCharType="separate"/>
        </w:r>
        <w:r w:rsidR="00EB7B7E">
          <w:t>136</w:t>
        </w:r>
        <w:r>
          <w:fldChar w:fldCharType="end"/>
        </w:r>
      </w:hyperlink>
    </w:p>
    <w:p w14:paraId="42B6857C" w14:textId="5DBE7F2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6" w:history="1">
        <w:r w:rsidRPr="004852A2">
          <w:t>127H</w:t>
        </w:r>
        <w:r>
          <w:rPr>
            <w:rFonts w:asciiTheme="minorHAnsi" w:eastAsiaTheme="minorEastAsia" w:hAnsiTheme="minorHAnsi" w:cstheme="minorBidi"/>
            <w:kern w:val="2"/>
            <w:sz w:val="22"/>
            <w:szCs w:val="22"/>
            <w:lang w:eastAsia="en-AU"/>
            <w14:ligatures w14:val="standardContextual"/>
          </w:rPr>
          <w:tab/>
        </w:r>
        <w:r w:rsidRPr="004852A2">
          <w:t>Selling class C gaming machines</w:t>
        </w:r>
        <w:r>
          <w:tab/>
        </w:r>
        <w:r>
          <w:fldChar w:fldCharType="begin"/>
        </w:r>
        <w:r>
          <w:instrText xml:space="preserve"> PAGEREF _Toc151452736 \h </w:instrText>
        </w:r>
        <w:r>
          <w:fldChar w:fldCharType="separate"/>
        </w:r>
        <w:r w:rsidR="00EB7B7E">
          <w:t>137</w:t>
        </w:r>
        <w:r>
          <w:fldChar w:fldCharType="end"/>
        </w:r>
      </w:hyperlink>
    </w:p>
    <w:p w14:paraId="6F2BB79B" w14:textId="2C88BFD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7" w:history="1">
        <w:r w:rsidRPr="004852A2">
          <w:t>127I</w:t>
        </w:r>
        <w:r>
          <w:rPr>
            <w:rFonts w:asciiTheme="minorHAnsi" w:eastAsiaTheme="minorEastAsia" w:hAnsiTheme="minorHAnsi" w:cstheme="minorBidi"/>
            <w:kern w:val="2"/>
            <w:sz w:val="22"/>
            <w:szCs w:val="22"/>
            <w:lang w:eastAsia="en-AU"/>
            <w14:ligatures w14:val="standardContextual"/>
          </w:rPr>
          <w:tab/>
        </w:r>
        <w:r w:rsidRPr="004852A2">
          <w:t>Selling class C authorisations</w:t>
        </w:r>
        <w:r>
          <w:tab/>
        </w:r>
        <w:r>
          <w:fldChar w:fldCharType="begin"/>
        </w:r>
        <w:r>
          <w:instrText xml:space="preserve"> PAGEREF _Toc151452737 \h </w:instrText>
        </w:r>
        <w:r>
          <w:fldChar w:fldCharType="separate"/>
        </w:r>
        <w:r w:rsidR="00EB7B7E">
          <w:t>137</w:t>
        </w:r>
        <w:r>
          <w:fldChar w:fldCharType="end"/>
        </w:r>
      </w:hyperlink>
    </w:p>
    <w:p w14:paraId="7B2F9776" w14:textId="090E5BBE"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38" w:history="1">
        <w:r w:rsidR="009D0A4B" w:rsidRPr="004852A2">
          <w:t>Subdivision 6A.6.4</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Trading authorisations and gaming machines—miscellaneous</w:t>
        </w:r>
        <w:r w:rsidR="009D0A4B" w:rsidRPr="009D0A4B">
          <w:rPr>
            <w:vanish/>
          </w:rPr>
          <w:tab/>
        </w:r>
        <w:r w:rsidR="009D0A4B" w:rsidRPr="009D0A4B">
          <w:rPr>
            <w:vanish/>
          </w:rPr>
          <w:fldChar w:fldCharType="begin"/>
        </w:r>
        <w:r w:rsidR="009D0A4B" w:rsidRPr="009D0A4B">
          <w:rPr>
            <w:vanish/>
          </w:rPr>
          <w:instrText xml:space="preserve"> PAGEREF _Toc151452738 \h </w:instrText>
        </w:r>
        <w:r w:rsidR="009D0A4B" w:rsidRPr="009D0A4B">
          <w:rPr>
            <w:vanish/>
          </w:rPr>
        </w:r>
        <w:r w:rsidR="009D0A4B" w:rsidRPr="009D0A4B">
          <w:rPr>
            <w:vanish/>
          </w:rPr>
          <w:fldChar w:fldCharType="separate"/>
        </w:r>
        <w:r w:rsidR="00EB7B7E">
          <w:rPr>
            <w:vanish/>
          </w:rPr>
          <w:t>138</w:t>
        </w:r>
        <w:r w:rsidR="009D0A4B" w:rsidRPr="009D0A4B">
          <w:rPr>
            <w:vanish/>
          </w:rPr>
          <w:fldChar w:fldCharType="end"/>
        </w:r>
      </w:hyperlink>
    </w:p>
    <w:p w14:paraId="6BD28845" w14:textId="0B8EF20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39" w:history="1">
        <w:r w:rsidRPr="004852A2">
          <w:t>127J</w:t>
        </w:r>
        <w:r>
          <w:rPr>
            <w:rFonts w:asciiTheme="minorHAnsi" w:eastAsiaTheme="minorEastAsia" w:hAnsiTheme="minorHAnsi" w:cstheme="minorBidi"/>
            <w:kern w:val="2"/>
            <w:sz w:val="22"/>
            <w:szCs w:val="22"/>
            <w:lang w:eastAsia="en-AU"/>
            <w14:ligatures w14:val="standardContextual"/>
          </w:rPr>
          <w:tab/>
        </w:r>
        <w:r w:rsidRPr="004852A2">
          <w:t>Trading authorisations—disposal of gaming machines</w:t>
        </w:r>
        <w:r>
          <w:tab/>
        </w:r>
        <w:r>
          <w:fldChar w:fldCharType="begin"/>
        </w:r>
        <w:r>
          <w:instrText xml:space="preserve"> PAGEREF _Toc151452739 \h </w:instrText>
        </w:r>
        <w:r>
          <w:fldChar w:fldCharType="separate"/>
        </w:r>
        <w:r w:rsidR="00EB7B7E">
          <w:t>138</w:t>
        </w:r>
        <w:r>
          <w:fldChar w:fldCharType="end"/>
        </w:r>
      </w:hyperlink>
    </w:p>
    <w:p w14:paraId="06C2A965" w14:textId="6B1A102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40" w:history="1">
        <w:r w:rsidRPr="004852A2">
          <w:t>127K</w:t>
        </w:r>
        <w:r>
          <w:rPr>
            <w:rFonts w:asciiTheme="minorHAnsi" w:eastAsiaTheme="minorEastAsia" w:hAnsiTheme="minorHAnsi" w:cstheme="minorBidi"/>
            <w:kern w:val="2"/>
            <w:sz w:val="22"/>
            <w:szCs w:val="22"/>
            <w:lang w:eastAsia="en-AU"/>
            <w14:ligatures w14:val="standardContextual"/>
          </w:rPr>
          <w:tab/>
        </w:r>
        <w:r w:rsidRPr="004852A2">
          <w:t>Trading authorisations and gaming machines—regulations</w:t>
        </w:r>
        <w:r>
          <w:tab/>
        </w:r>
        <w:r>
          <w:fldChar w:fldCharType="begin"/>
        </w:r>
        <w:r>
          <w:instrText xml:space="preserve"> PAGEREF _Toc151452740 \h </w:instrText>
        </w:r>
        <w:r>
          <w:fldChar w:fldCharType="separate"/>
        </w:r>
        <w:r w:rsidR="00EB7B7E">
          <w:t>138</w:t>
        </w:r>
        <w:r>
          <w:fldChar w:fldCharType="end"/>
        </w:r>
      </w:hyperlink>
    </w:p>
    <w:p w14:paraId="74E93193" w14:textId="58CAFAEB"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741" w:history="1">
        <w:r w:rsidR="009D0A4B" w:rsidRPr="004852A2">
          <w:t>Division 6A.7</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Storage of authorisations and gaming machines</w:t>
        </w:r>
        <w:r w:rsidR="009D0A4B" w:rsidRPr="009D0A4B">
          <w:rPr>
            <w:vanish/>
          </w:rPr>
          <w:tab/>
        </w:r>
        <w:r w:rsidR="009D0A4B" w:rsidRPr="009D0A4B">
          <w:rPr>
            <w:vanish/>
          </w:rPr>
          <w:fldChar w:fldCharType="begin"/>
        </w:r>
        <w:r w:rsidR="009D0A4B" w:rsidRPr="009D0A4B">
          <w:rPr>
            <w:vanish/>
          </w:rPr>
          <w:instrText xml:space="preserve"> PAGEREF _Toc151452741 \h </w:instrText>
        </w:r>
        <w:r w:rsidR="009D0A4B" w:rsidRPr="009D0A4B">
          <w:rPr>
            <w:vanish/>
          </w:rPr>
        </w:r>
        <w:r w:rsidR="009D0A4B" w:rsidRPr="009D0A4B">
          <w:rPr>
            <w:vanish/>
          </w:rPr>
          <w:fldChar w:fldCharType="separate"/>
        </w:r>
        <w:r w:rsidR="00EB7B7E">
          <w:rPr>
            <w:vanish/>
          </w:rPr>
          <w:t>139</w:t>
        </w:r>
        <w:r w:rsidR="009D0A4B" w:rsidRPr="009D0A4B">
          <w:rPr>
            <w:vanish/>
          </w:rPr>
          <w:fldChar w:fldCharType="end"/>
        </w:r>
      </w:hyperlink>
    </w:p>
    <w:p w14:paraId="311FC2D9" w14:textId="4A0AAF61"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42" w:history="1">
        <w:r w:rsidR="009D0A4B" w:rsidRPr="004852A2">
          <w:t>Subdivision 6A.7.1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Interpretation</w:t>
        </w:r>
        <w:r w:rsidR="009D0A4B" w:rsidRPr="009D0A4B">
          <w:rPr>
            <w:vanish/>
          </w:rPr>
          <w:tab/>
        </w:r>
        <w:r w:rsidR="009D0A4B" w:rsidRPr="009D0A4B">
          <w:rPr>
            <w:vanish/>
          </w:rPr>
          <w:fldChar w:fldCharType="begin"/>
        </w:r>
        <w:r w:rsidR="009D0A4B" w:rsidRPr="009D0A4B">
          <w:rPr>
            <w:vanish/>
          </w:rPr>
          <w:instrText xml:space="preserve"> PAGEREF _Toc151452742 \h </w:instrText>
        </w:r>
        <w:r w:rsidR="009D0A4B" w:rsidRPr="009D0A4B">
          <w:rPr>
            <w:vanish/>
          </w:rPr>
        </w:r>
        <w:r w:rsidR="009D0A4B" w:rsidRPr="009D0A4B">
          <w:rPr>
            <w:vanish/>
          </w:rPr>
          <w:fldChar w:fldCharType="separate"/>
        </w:r>
        <w:r w:rsidR="00EB7B7E">
          <w:rPr>
            <w:vanish/>
          </w:rPr>
          <w:t>139</w:t>
        </w:r>
        <w:r w:rsidR="009D0A4B" w:rsidRPr="009D0A4B">
          <w:rPr>
            <w:vanish/>
          </w:rPr>
          <w:fldChar w:fldCharType="end"/>
        </w:r>
      </w:hyperlink>
    </w:p>
    <w:p w14:paraId="2A82CEC8" w14:textId="0A58934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43" w:history="1">
        <w:r w:rsidRPr="004852A2">
          <w:t>127L</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storage permit</w:t>
        </w:r>
        <w:r w:rsidRPr="004852A2">
          <w:t>—Act</w:t>
        </w:r>
        <w:r>
          <w:tab/>
        </w:r>
        <w:r>
          <w:fldChar w:fldCharType="begin"/>
        </w:r>
        <w:r>
          <w:instrText xml:space="preserve"> PAGEREF _Toc151452743 \h </w:instrText>
        </w:r>
        <w:r>
          <w:fldChar w:fldCharType="separate"/>
        </w:r>
        <w:r w:rsidR="00EB7B7E">
          <w:t>139</w:t>
        </w:r>
        <w:r>
          <w:fldChar w:fldCharType="end"/>
        </w:r>
      </w:hyperlink>
    </w:p>
    <w:p w14:paraId="7743A139" w14:textId="5946F8A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44" w:history="1">
        <w:r w:rsidRPr="004852A2">
          <w:t>127M</w:t>
        </w:r>
        <w:r>
          <w:rPr>
            <w:rFonts w:asciiTheme="minorHAnsi" w:eastAsiaTheme="minorEastAsia" w:hAnsiTheme="minorHAnsi" w:cstheme="minorBidi"/>
            <w:kern w:val="2"/>
            <w:sz w:val="22"/>
            <w:szCs w:val="22"/>
            <w:lang w:eastAsia="en-AU"/>
            <w14:ligatures w14:val="standardContextual"/>
          </w:rPr>
          <w:tab/>
        </w:r>
        <w:r w:rsidRPr="004852A2">
          <w:t>Definitions—div 6A.7</w:t>
        </w:r>
        <w:r>
          <w:tab/>
        </w:r>
        <w:r>
          <w:fldChar w:fldCharType="begin"/>
        </w:r>
        <w:r>
          <w:instrText xml:space="preserve"> PAGEREF _Toc151452744 \h </w:instrText>
        </w:r>
        <w:r>
          <w:fldChar w:fldCharType="separate"/>
        </w:r>
        <w:r w:rsidR="00EB7B7E">
          <w:t>140</w:t>
        </w:r>
        <w:r>
          <w:fldChar w:fldCharType="end"/>
        </w:r>
      </w:hyperlink>
    </w:p>
    <w:p w14:paraId="788D0E5A" w14:textId="01FE9C44"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45" w:history="1">
        <w:r w:rsidR="009D0A4B" w:rsidRPr="004852A2">
          <w:t>Subdivision 6A.7.2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Storage permits—application and decision</w:t>
        </w:r>
        <w:r w:rsidR="009D0A4B" w:rsidRPr="009D0A4B">
          <w:rPr>
            <w:vanish/>
          </w:rPr>
          <w:tab/>
        </w:r>
        <w:r w:rsidR="009D0A4B" w:rsidRPr="009D0A4B">
          <w:rPr>
            <w:vanish/>
          </w:rPr>
          <w:fldChar w:fldCharType="begin"/>
        </w:r>
        <w:r w:rsidR="009D0A4B" w:rsidRPr="009D0A4B">
          <w:rPr>
            <w:vanish/>
          </w:rPr>
          <w:instrText xml:space="preserve"> PAGEREF _Toc151452745 \h </w:instrText>
        </w:r>
        <w:r w:rsidR="009D0A4B" w:rsidRPr="009D0A4B">
          <w:rPr>
            <w:vanish/>
          </w:rPr>
        </w:r>
        <w:r w:rsidR="009D0A4B" w:rsidRPr="009D0A4B">
          <w:rPr>
            <w:vanish/>
          </w:rPr>
          <w:fldChar w:fldCharType="separate"/>
        </w:r>
        <w:r w:rsidR="00EB7B7E">
          <w:rPr>
            <w:vanish/>
          </w:rPr>
          <w:t>140</w:t>
        </w:r>
        <w:r w:rsidR="009D0A4B" w:rsidRPr="009D0A4B">
          <w:rPr>
            <w:vanish/>
          </w:rPr>
          <w:fldChar w:fldCharType="end"/>
        </w:r>
      </w:hyperlink>
    </w:p>
    <w:p w14:paraId="566C7C45" w14:textId="4A6A511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46" w:history="1">
        <w:r w:rsidRPr="004852A2">
          <w:t>127N</w:t>
        </w:r>
        <w:r>
          <w:rPr>
            <w:rFonts w:asciiTheme="minorHAnsi" w:eastAsiaTheme="minorEastAsia" w:hAnsiTheme="minorHAnsi" w:cstheme="minorBidi"/>
            <w:kern w:val="2"/>
            <w:sz w:val="22"/>
            <w:szCs w:val="22"/>
            <w:lang w:eastAsia="en-AU"/>
            <w14:ligatures w14:val="standardContextual"/>
          </w:rPr>
          <w:tab/>
        </w:r>
        <w:r w:rsidRPr="004852A2">
          <w:t>Storage permits—purpose</w:t>
        </w:r>
        <w:r>
          <w:tab/>
        </w:r>
        <w:r>
          <w:fldChar w:fldCharType="begin"/>
        </w:r>
        <w:r>
          <w:instrText xml:space="preserve"> PAGEREF _Toc151452746 \h </w:instrText>
        </w:r>
        <w:r>
          <w:fldChar w:fldCharType="separate"/>
        </w:r>
        <w:r w:rsidR="00EB7B7E">
          <w:t>140</w:t>
        </w:r>
        <w:r>
          <w:fldChar w:fldCharType="end"/>
        </w:r>
      </w:hyperlink>
    </w:p>
    <w:p w14:paraId="1AE83A5C" w14:textId="20D96CD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47" w:history="1">
        <w:r w:rsidRPr="004852A2">
          <w:t>127O</w:t>
        </w:r>
        <w:r>
          <w:rPr>
            <w:rFonts w:asciiTheme="minorHAnsi" w:eastAsiaTheme="minorEastAsia" w:hAnsiTheme="minorHAnsi" w:cstheme="minorBidi"/>
            <w:kern w:val="2"/>
            <w:sz w:val="22"/>
            <w:szCs w:val="22"/>
            <w:lang w:eastAsia="en-AU"/>
            <w14:ligatures w14:val="standardContextual"/>
          </w:rPr>
          <w:tab/>
        </w:r>
        <w:r w:rsidRPr="004852A2">
          <w:t>Storage permit—application</w:t>
        </w:r>
        <w:r>
          <w:tab/>
        </w:r>
        <w:r>
          <w:fldChar w:fldCharType="begin"/>
        </w:r>
        <w:r>
          <w:instrText xml:space="preserve"> PAGEREF _Toc151452747 \h </w:instrText>
        </w:r>
        <w:r>
          <w:fldChar w:fldCharType="separate"/>
        </w:r>
        <w:r w:rsidR="00EB7B7E">
          <w:t>141</w:t>
        </w:r>
        <w:r>
          <w:fldChar w:fldCharType="end"/>
        </w:r>
      </w:hyperlink>
    </w:p>
    <w:p w14:paraId="5A13A659" w14:textId="5335C50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48" w:history="1">
        <w:r w:rsidRPr="004852A2">
          <w:t>127P</w:t>
        </w:r>
        <w:r>
          <w:rPr>
            <w:rFonts w:asciiTheme="minorHAnsi" w:eastAsiaTheme="minorEastAsia" w:hAnsiTheme="minorHAnsi" w:cstheme="minorBidi"/>
            <w:kern w:val="2"/>
            <w:sz w:val="22"/>
            <w:szCs w:val="22"/>
            <w:lang w:eastAsia="en-AU"/>
            <w14:ligatures w14:val="standardContextual"/>
          </w:rPr>
          <w:tab/>
        </w:r>
        <w:r w:rsidRPr="004852A2">
          <w:t>Storage permit—decision on application</w:t>
        </w:r>
        <w:r>
          <w:tab/>
        </w:r>
        <w:r>
          <w:fldChar w:fldCharType="begin"/>
        </w:r>
        <w:r>
          <w:instrText xml:space="preserve"> PAGEREF _Toc151452748 \h </w:instrText>
        </w:r>
        <w:r>
          <w:fldChar w:fldCharType="separate"/>
        </w:r>
        <w:r w:rsidR="00EB7B7E">
          <w:t>142</w:t>
        </w:r>
        <w:r>
          <w:fldChar w:fldCharType="end"/>
        </w:r>
      </w:hyperlink>
    </w:p>
    <w:p w14:paraId="3EE196BF" w14:textId="7E43168E"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49" w:history="1">
        <w:r w:rsidR="009D0A4B" w:rsidRPr="004852A2">
          <w:t>Subdivision 6A.7.4</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Storage permits—form</w:t>
        </w:r>
        <w:r w:rsidR="009D0A4B" w:rsidRPr="009D0A4B">
          <w:rPr>
            <w:vanish/>
          </w:rPr>
          <w:tab/>
        </w:r>
        <w:r w:rsidR="009D0A4B" w:rsidRPr="009D0A4B">
          <w:rPr>
            <w:vanish/>
          </w:rPr>
          <w:fldChar w:fldCharType="begin"/>
        </w:r>
        <w:r w:rsidR="009D0A4B" w:rsidRPr="009D0A4B">
          <w:rPr>
            <w:vanish/>
          </w:rPr>
          <w:instrText xml:space="preserve"> PAGEREF _Toc151452749 \h </w:instrText>
        </w:r>
        <w:r w:rsidR="009D0A4B" w:rsidRPr="009D0A4B">
          <w:rPr>
            <w:vanish/>
          </w:rPr>
        </w:r>
        <w:r w:rsidR="009D0A4B" w:rsidRPr="009D0A4B">
          <w:rPr>
            <w:vanish/>
          </w:rPr>
          <w:fldChar w:fldCharType="separate"/>
        </w:r>
        <w:r w:rsidR="00EB7B7E">
          <w:rPr>
            <w:vanish/>
          </w:rPr>
          <w:t>143</w:t>
        </w:r>
        <w:r w:rsidR="009D0A4B" w:rsidRPr="009D0A4B">
          <w:rPr>
            <w:vanish/>
          </w:rPr>
          <w:fldChar w:fldCharType="end"/>
        </w:r>
      </w:hyperlink>
    </w:p>
    <w:p w14:paraId="6F61053C" w14:textId="37156CA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0" w:history="1">
        <w:r w:rsidRPr="004852A2">
          <w:t>127S</w:t>
        </w:r>
        <w:r>
          <w:rPr>
            <w:rFonts w:asciiTheme="minorHAnsi" w:eastAsiaTheme="minorEastAsia" w:hAnsiTheme="minorHAnsi" w:cstheme="minorBidi"/>
            <w:kern w:val="2"/>
            <w:sz w:val="22"/>
            <w:szCs w:val="22"/>
            <w:lang w:eastAsia="en-AU"/>
            <w14:ligatures w14:val="standardContextual"/>
          </w:rPr>
          <w:tab/>
        </w:r>
        <w:r w:rsidRPr="004852A2">
          <w:t>Storage permit—form</w:t>
        </w:r>
        <w:r>
          <w:tab/>
        </w:r>
        <w:r>
          <w:fldChar w:fldCharType="begin"/>
        </w:r>
        <w:r>
          <w:instrText xml:space="preserve"> PAGEREF _Toc151452750 \h </w:instrText>
        </w:r>
        <w:r>
          <w:fldChar w:fldCharType="separate"/>
        </w:r>
        <w:r w:rsidR="00EB7B7E">
          <w:t>143</w:t>
        </w:r>
        <w:r>
          <w:fldChar w:fldCharType="end"/>
        </w:r>
      </w:hyperlink>
    </w:p>
    <w:p w14:paraId="7812C58E" w14:textId="7119100A"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51" w:history="1">
        <w:r w:rsidR="009D0A4B" w:rsidRPr="004852A2">
          <w:t>Subdivision 6A.7.5</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Storage permits—conditions</w:t>
        </w:r>
        <w:r w:rsidR="009D0A4B" w:rsidRPr="009D0A4B">
          <w:rPr>
            <w:vanish/>
          </w:rPr>
          <w:tab/>
        </w:r>
        <w:r w:rsidR="009D0A4B" w:rsidRPr="009D0A4B">
          <w:rPr>
            <w:vanish/>
          </w:rPr>
          <w:fldChar w:fldCharType="begin"/>
        </w:r>
        <w:r w:rsidR="009D0A4B" w:rsidRPr="009D0A4B">
          <w:rPr>
            <w:vanish/>
          </w:rPr>
          <w:instrText xml:space="preserve"> PAGEREF _Toc151452751 \h </w:instrText>
        </w:r>
        <w:r w:rsidR="009D0A4B" w:rsidRPr="009D0A4B">
          <w:rPr>
            <w:vanish/>
          </w:rPr>
        </w:r>
        <w:r w:rsidR="009D0A4B" w:rsidRPr="009D0A4B">
          <w:rPr>
            <w:vanish/>
          </w:rPr>
          <w:fldChar w:fldCharType="separate"/>
        </w:r>
        <w:r w:rsidR="00EB7B7E">
          <w:rPr>
            <w:vanish/>
          </w:rPr>
          <w:t>144</w:t>
        </w:r>
        <w:r w:rsidR="009D0A4B" w:rsidRPr="009D0A4B">
          <w:rPr>
            <w:vanish/>
          </w:rPr>
          <w:fldChar w:fldCharType="end"/>
        </w:r>
      </w:hyperlink>
    </w:p>
    <w:p w14:paraId="0331D50C" w14:textId="361CA22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2" w:history="1">
        <w:r w:rsidRPr="004852A2">
          <w:t>127T</w:t>
        </w:r>
        <w:r>
          <w:rPr>
            <w:rFonts w:asciiTheme="minorHAnsi" w:eastAsiaTheme="minorEastAsia" w:hAnsiTheme="minorHAnsi" w:cstheme="minorBidi"/>
            <w:kern w:val="2"/>
            <w:sz w:val="22"/>
            <w:szCs w:val="22"/>
            <w:lang w:eastAsia="en-AU"/>
            <w14:ligatures w14:val="standardContextual"/>
          </w:rPr>
          <w:tab/>
        </w:r>
        <w:r w:rsidRPr="004852A2">
          <w:t>Storage permit—conditions</w:t>
        </w:r>
        <w:r>
          <w:tab/>
        </w:r>
        <w:r>
          <w:fldChar w:fldCharType="begin"/>
        </w:r>
        <w:r>
          <w:instrText xml:space="preserve"> PAGEREF _Toc151452752 \h </w:instrText>
        </w:r>
        <w:r>
          <w:fldChar w:fldCharType="separate"/>
        </w:r>
        <w:r w:rsidR="00EB7B7E">
          <w:t>144</w:t>
        </w:r>
        <w:r>
          <w:fldChar w:fldCharType="end"/>
        </w:r>
      </w:hyperlink>
    </w:p>
    <w:p w14:paraId="29C6D599" w14:textId="61D5F55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3" w:history="1">
        <w:r w:rsidRPr="004852A2">
          <w:t>127U</w:t>
        </w:r>
        <w:r>
          <w:rPr>
            <w:rFonts w:asciiTheme="minorHAnsi" w:eastAsiaTheme="minorEastAsia" w:hAnsiTheme="minorHAnsi" w:cstheme="minorBidi"/>
            <w:kern w:val="2"/>
            <w:sz w:val="22"/>
            <w:szCs w:val="22"/>
            <w:lang w:eastAsia="en-AU"/>
            <w14:ligatures w14:val="standardContextual"/>
          </w:rPr>
          <w:tab/>
        </w:r>
        <w:r w:rsidRPr="004852A2">
          <w:t>Storage permit—term</w:t>
        </w:r>
        <w:r>
          <w:tab/>
        </w:r>
        <w:r>
          <w:fldChar w:fldCharType="begin"/>
        </w:r>
        <w:r>
          <w:instrText xml:space="preserve"> PAGEREF _Toc151452753 \h </w:instrText>
        </w:r>
        <w:r>
          <w:fldChar w:fldCharType="separate"/>
        </w:r>
        <w:r w:rsidR="00EB7B7E">
          <w:t>146</w:t>
        </w:r>
        <w:r>
          <w:fldChar w:fldCharType="end"/>
        </w:r>
      </w:hyperlink>
    </w:p>
    <w:p w14:paraId="4BFD16D1" w14:textId="4E60083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4" w:history="1">
        <w:r w:rsidRPr="004852A2">
          <w:t>127V</w:t>
        </w:r>
        <w:r>
          <w:rPr>
            <w:rFonts w:asciiTheme="minorHAnsi" w:eastAsiaTheme="minorEastAsia" w:hAnsiTheme="minorHAnsi" w:cstheme="minorBidi"/>
            <w:kern w:val="2"/>
            <w:sz w:val="22"/>
            <w:szCs w:val="22"/>
            <w:lang w:eastAsia="en-AU"/>
            <w14:ligatures w14:val="standardContextual"/>
          </w:rPr>
          <w:tab/>
        </w:r>
        <w:r w:rsidRPr="004852A2">
          <w:t>Storage permit—application for extension</w:t>
        </w:r>
        <w:r>
          <w:tab/>
        </w:r>
        <w:r>
          <w:fldChar w:fldCharType="begin"/>
        </w:r>
        <w:r>
          <w:instrText xml:space="preserve"> PAGEREF _Toc151452754 \h </w:instrText>
        </w:r>
        <w:r>
          <w:fldChar w:fldCharType="separate"/>
        </w:r>
        <w:r w:rsidR="00EB7B7E">
          <w:t>147</w:t>
        </w:r>
        <w:r>
          <w:fldChar w:fldCharType="end"/>
        </w:r>
      </w:hyperlink>
    </w:p>
    <w:p w14:paraId="47611E4D" w14:textId="574CE5A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5" w:history="1">
        <w:r w:rsidRPr="004852A2">
          <w:t>127W</w:t>
        </w:r>
        <w:r>
          <w:rPr>
            <w:rFonts w:asciiTheme="minorHAnsi" w:eastAsiaTheme="minorEastAsia" w:hAnsiTheme="minorHAnsi" w:cstheme="minorBidi"/>
            <w:kern w:val="2"/>
            <w:sz w:val="22"/>
            <w:szCs w:val="22"/>
            <w:lang w:eastAsia="en-AU"/>
            <w14:ligatures w14:val="standardContextual"/>
          </w:rPr>
          <w:tab/>
        </w:r>
        <w:r w:rsidRPr="004852A2">
          <w:t>Storage permit—extension decision</w:t>
        </w:r>
        <w:r>
          <w:tab/>
        </w:r>
        <w:r>
          <w:fldChar w:fldCharType="begin"/>
        </w:r>
        <w:r>
          <w:instrText xml:space="preserve"> PAGEREF _Toc151452755 \h </w:instrText>
        </w:r>
        <w:r>
          <w:fldChar w:fldCharType="separate"/>
        </w:r>
        <w:r w:rsidR="00EB7B7E">
          <w:t>147</w:t>
        </w:r>
        <w:r>
          <w:fldChar w:fldCharType="end"/>
        </w:r>
      </w:hyperlink>
    </w:p>
    <w:p w14:paraId="73D449A9" w14:textId="39751FA9"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56" w:history="1">
        <w:r w:rsidR="009D0A4B" w:rsidRPr="004852A2">
          <w:t>Subdivision 6A.7.6</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Storage permits—amendment</w:t>
        </w:r>
        <w:r w:rsidR="009D0A4B" w:rsidRPr="009D0A4B">
          <w:rPr>
            <w:vanish/>
          </w:rPr>
          <w:tab/>
        </w:r>
        <w:r w:rsidR="009D0A4B" w:rsidRPr="009D0A4B">
          <w:rPr>
            <w:vanish/>
          </w:rPr>
          <w:fldChar w:fldCharType="begin"/>
        </w:r>
        <w:r w:rsidR="009D0A4B" w:rsidRPr="009D0A4B">
          <w:rPr>
            <w:vanish/>
          </w:rPr>
          <w:instrText xml:space="preserve"> PAGEREF _Toc151452756 \h </w:instrText>
        </w:r>
        <w:r w:rsidR="009D0A4B" w:rsidRPr="009D0A4B">
          <w:rPr>
            <w:vanish/>
          </w:rPr>
        </w:r>
        <w:r w:rsidR="009D0A4B" w:rsidRPr="009D0A4B">
          <w:rPr>
            <w:vanish/>
          </w:rPr>
          <w:fldChar w:fldCharType="separate"/>
        </w:r>
        <w:r w:rsidR="00EB7B7E">
          <w:rPr>
            <w:vanish/>
          </w:rPr>
          <w:t>148</w:t>
        </w:r>
        <w:r w:rsidR="009D0A4B" w:rsidRPr="009D0A4B">
          <w:rPr>
            <w:vanish/>
          </w:rPr>
          <w:fldChar w:fldCharType="end"/>
        </w:r>
      </w:hyperlink>
    </w:p>
    <w:p w14:paraId="321AC27F" w14:textId="58B8C28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7" w:history="1">
        <w:r w:rsidRPr="004852A2">
          <w:t>127X</w:t>
        </w:r>
        <w:r>
          <w:rPr>
            <w:rFonts w:asciiTheme="minorHAnsi" w:eastAsiaTheme="minorEastAsia" w:hAnsiTheme="minorHAnsi" w:cstheme="minorBidi"/>
            <w:kern w:val="2"/>
            <w:sz w:val="22"/>
            <w:szCs w:val="22"/>
            <w:lang w:eastAsia="en-AU"/>
            <w14:ligatures w14:val="standardContextual"/>
          </w:rPr>
          <w:tab/>
        </w:r>
        <w:r w:rsidRPr="004852A2">
          <w:t>Storage permit amendment—notification</w:t>
        </w:r>
        <w:r>
          <w:tab/>
        </w:r>
        <w:r>
          <w:fldChar w:fldCharType="begin"/>
        </w:r>
        <w:r>
          <w:instrText xml:space="preserve"> PAGEREF _Toc151452757 \h </w:instrText>
        </w:r>
        <w:r>
          <w:fldChar w:fldCharType="separate"/>
        </w:r>
        <w:r w:rsidR="00EB7B7E">
          <w:t>148</w:t>
        </w:r>
        <w:r>
          <w:fldChar w:fldCharType="end"/>
        </w:r>
      </w:hyperlink>
    </w:p>
    <w:p w14:paraId="47A43D68" w14:textId="1187886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8" w:history="1">
        <w:r w:rsidRPr="004852A2">
          <w:t>127Y</w:t>
        </w:r>
        <w:r>
          <w:rPr>
            <w:rFonts w:asciiTheme="minorHAnsi" w:eastAsiaTheme="minorEastAsia" w:hAnsiTheme="minorHAnsi" w:cstheme="minorBidi"/>
            <w:kern w:val="2"/>
            <w:sz w:val="22"/>
            <w:szCs w:val="22"/>
            <w:lang w:eastAsia="en-AU"/>
            <w14:ligatures w14:val="standardContextual"/>
          </w:rPr>
          <w:tab/>
        </w:r>
        <w:r w:rsidRPr="004852A2">
          <w:t>Storage permit amendment—decision</w:t>
        </w:r>
        <w:r>
          <w:tab/>
        </w:r>
        <w:r>
          <w:fldChar w:fldCharType="begin"/>
        </w:r>
        <w:r>
          <w:instrText xml:space="preserve"> PAGEREF _Toc151452758 \h </w:instrText>
        </w:r>
        <w:r>
          <w:fldChar w:fldCharType="separate"/>
        </w:r>
        <w:r w:rsidR="00EB7B7E">
          <w:t>149</w:t>
        </w:r>
        <w:r>
          <w:fldChar w:fldCharType="end"/>
        </w:r>
      </w:hyperlink>
    </w:p>
    <w:p w14:paraId="02D48C43" w14:textId="44C99B7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59" w:history="1">
        <w:r w:rsidRPr="004852A2">
          <w:t>127Z</w:t>
        </w:r>
        <w:r>
          <w:rPr>
            <w:rFonts w:asciiTheme="minorHAnsi" w:eastAsiaTheme="minorEastAsia" w:hAnsiTheme="minorHAnsi" w:cstheme="minorBidi"/>
            <w:kern w:val="2"/>
            <w:sz w:val="22"/>
            <w:szCs w:val="22"/>
            <w:lang w:eastAsia="en-AU"/>
            <w14:ligatures w14:val="standardContextual"/>
          </w:rPr>
          <w:tab/>
        </w:r>
        <w:r w:rsidRPr="004852A2">
          <w:t>Storage permit amendment—commission’s own initiative</w:t>
        </w:r>
        <w:r>
          <w:tab/>
        </w:r>
        <w:r>
          <w:fldChar w:fldCharType="begin"/>
        </w:r>
        <w:r>
          <w:instrText xml:space="preserve"> PAGEREF _Toc151452759 \h </w:instrText>
        </w:r>
        <w:r>
          <w:fldChar w:fldCharType="separate"/>
        </w:r>
        <w:r w:rsidR="00EB7B7E">
          <w:t>149</w:t>
        </w:r>
        <w:r>
          <w:fldChar w:fldCharType="end"/>
        </w:r>
      </w:hyperlink>
    </w:p>
    <w:p w14:paraId="2F1592C6" w14:textId="1DDDD4A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60" w:history="1">
        <w:r w:rsidRPr="004852A2">
          <w:t>127ZA</w:t>
        </w:r>
        <w:r>
          <w:rPr>
            <w:rFonts w:asciiTheme="minorHAnsi" w:eastAsiaTheme="minorEastAsia" w:hAnsiTheme="minorHAnsi" w:cstheme="minorBidi"/>
            <w:kern w:val="2"/>
            <w:sz w:val="22"/>
            <w:szCs w:val="22"/>
            <w:lang w:eastAsia="en-AU"/>
            <w14:ligatures w14:val="standardContextual"/>
          </w:rPr>
          <w:tab/>
        </w:r>
        <w:r w:rsidRPr="004852A2">
          <w:t>Storage permit amendment—reissue of storage permit</w:t>
        </w:r>
        <w:r>
          <w:tab/>
        </w:r>
        <w:r>
          <w:fldChar w:fldCharType="begin"/>
        </w:r>
        <w:r>
          <w:instrText xml:space="preserve"> PAGEREF _Toc151452760 \h </w:instrText>
        </w:r>
        <w:r>
          <w:fldChar w:fldCharType="separate"/>
        </w:r>
        <w:r w:rsidR="00EB7B7E">
          <w:t>149</w:t>
        </w:r>
        <w:r>
          <w:fldChar w:fldCharType="end"/>
        </w:r>
      </w:hyperlink>
    </w:p>
    <w:p w14:paraId="69AC84C1" w14:textId="065BCD0E"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61" w:history="1">
        <w:r w:rsidR="009D0A4B" w:rsidRPr="004852A2">
          <w:t>Subdivision 6A.7.7</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Storage permits—trading authorisations under permits</w:t>
        </w:r>
        <w:r w:rsidR="009D0A4B" w:rsidRPr="009D0A4B">
          <w:rPr>
            <w:vanish/>
          </w:rPr>
          <w:tab/>
        </w:r>
        <w:r w:rsidR="009D0A4B" w:rsidRPr="009D0A4B">
          <w:rPr>
            <w:vanish/>
          </w:rPr>
          <w:fldChar w:fldCharType="begin"/>
        </w:r>
        <w:r w:rsidR="009D0A4B" w:rsidRPr="009D0A4B">
          <w:rPr>
            <w:vanish/>
          </w:rPr>
          <w:instrText xml:space="preserve"> PAGEREF _Toc151452761 \h </w:instrText>
        </w:r>
        <w:r w:rsidR="009D0A4B" w:rsidRPr="009D0A4B">
          <w:rPr>
            <w:vanish/>
          </w:rPr>
        </w:r>
        <w:r w:rsidR="009D0A4B" w:rsidRPr="009D0A4B">
          <w:rPr>
            <w:vanish/>
          </w:rPr>
          <w:fldChar w:fldCharType="separate"/>
        </w:r>
        <w:r w:rsidR="00EB7B7E">
          <w:rPr>
            <w:vanish/>
          </w:rPr>
          <w:t>149</w:t>
        </w:r>
        <w:r w:rsidR="009D0A4B" w:rsidRPr="009D0A4B">
          <w:rPr>
            <w:vanish/>
          </w:rPr>
          <w:fldChar w:fldCharType="end"/>
        </w:r>
      </w:hyperlink>
    </w:p>
    <w:p w14:paraId="1A6DD441" w14:textId="7E0B278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62" w:history="1">
        <w:r w:rsidRPr="004852A2">
          <w:t>127ZB</w:t>
        </w:r>
        <w:r>
          <w:rPr>
            <w:rFonts w:asciiTheme="minorHAnsi" w:eastAsiaTheme="minorEastAsia" w:hAnsiTheme="minorHAnsi" w:cstheme="minorBidi"/>
            <w:kern w:val="2"/>
            <w:sz w:val="22"/>
            <w:szCs w:val="22"/>
            <w:lang w:eastAsia="en-AU"/>
            <w14:ligatures w14:val="standardContextual"/>
          </w:rPr>
          <w:tab/>
        </w:r>
        <w:r w:rsidRPr="004852A2">
          <w:t>Trading authorisations under storage permits—procedure</w:t>
        </w:r>
        <w:r>
          <w:tab/>
        </w:r>
        <w:r>
          <w:fldChar w:fldCharType="begin"/>
        </w:r>
        <w:r>
          <w:instrText xml:space="preserve"> PAGEREF _Toc151452762 \h </w:instrText>
        </w:r>
        <w:r>
          <w:fldChar w:fldCharType="separate"/>
        </w:r>
        <w:r w:rsidR="00EB7B7E">
          <w:t>149</w:t>
        </w:r>
        <w:r>
          <w:fldChar w:fldCharType="end"/>
        </w:r>
      </w:hyperlink>
    </w:p>
    <w:p w14:paraId="027489EC" w14:textId="70CE524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63" w:history="1">
        <w:r w:rsidRPr="004852A2">
          <w:t>127ZC</w:t>
        </w:r>
        <w:r>
          <w:rPr>
            <w:rFonts w:asciiTheme="minorHAnsi" w:eastAsiaTheme="minorEastAsia" w:hAnsiTheme="minorHAnsi" w:cstheme="minorBidi"/>
            <w:kern w:val="2"/>
            <w:sz w:val="22"/>
            <w:szCs w:val="22"/>
            <w:lang w:eastAsia="en-AU"/>
            <w14:ligatures w14:val="standardContextual"/>
          </w:rPr>
          <w:tab/>
        </w:r>
        <w:r w:rsidRPr="004852A2">
          <w:t>Trading authorisations under storage permits—decision on application by disposing licensee</w:t>
        </w:r>
        <w:r>
          <w:tab/>
        </w:r>
        <w:r>
          <w:fldChar w:fldCharType="begin"/>
        </w:r>
        <w:r>
          <w:instrText xml:space="preserve"> PAGEREF _Toc151452763 \h </w:instrText>
        </w:r>
        <w:r>
          <w:fldChar w:fldCharType="separate"/>
        </w:r>
        <w:r w:rsidR="00EB7B7E">
          <w:t>150</w:t>
        </w:r>
        <w:r>
          <w:fldChar w:fldCharType="end"/>
        </w:r>
      </w:hyperlink>
    </w:p>
    <w:p w14:paraId="4BDBE113" w14:textId="30365A72"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764" w:history="1">
        <w:r w:rsidR="009D0A4B" w:rsidRPr="004852A2">
          <w:t>Subdivision 6A.7.8</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Storage permits—miscellaneous</w:t>
        </w:r>
        <w:r w:rsidR="009D0A4B" w:rsidRPr="009D0A4B">
          <w:rPr>
            <w:vanish/>
          </w:rPr>
          <w:tab/>
        </w:r>
        <w:r w:rsidR="009D0A4B" w:rsidRPr="009D0A4B">
          <w:rPr>
            <w:vanish/>
          </w:rPr>
          <w:fldChar w:fldCharType="begin"/>
        </w:r>
        <w:r w:rsidR="009D0A4B" w:rsidRPr="009D0A4B">
          <w:rPr>
            <w:vanish/>
          </w:rPr>
          <w:instrText xml:space="preserve"> PAGEREF _Toc151452764 \h </w:instrText>
        </w:r>
        <w:r w:rsidR="009D0A4B" w:rsidRPr="009D0A4B">
          <w:rPr>
            <w:vanish/>
          </w:rPr>
        </w:r>
        <w:r w:rsidR="009D0A4B" w:rsidRPr="009D0A4B">
          <w:rPr>
            <w:vanish/>
          </w:rPr>
          <w:fldChar w:fldCharType="separate"/>
        </w:r>
        <w:r w:rsidR="00EB7B7E">
          <w:rPr>
            <w:vanish/>
          </w:rPr>
          <w:t>151</w:t>
        </w:r>
        <w:r w:rsidR="009D0A4B" w:rsidRPr="009D0A4B">
          <w:rPr>
            <w:vanish/>
          </w:rPr>
          <w:fldChar w:fldCharType="end"/>
        </w:r>
      </w:hyperlink>
    </w:p>
    <w:p w14:paraId="4D56748A" w14:textId="631669C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65" w:history="1">
        <w:r w:rsidRPr="004852A2">
          <w:t>127ZE</w:t>
        </w:r>
        <w:r>
          <w:rPr>
            <w:rFonts w:asciiTheme="minorHAnsi" w:eastAsiaTheme="minorEastAsia" w:hAnsiTheme="minorHAnsi" w:cstheme="minorBidi"/>
            <w:kern w:val="2"/>
            <w:sz w:val="22"/>
            <w:szCs w:val="22"/>
            <w:lang w:eastAsia="en-AU"/>
            <w14:ligatures w14:val="standardContextual"/>
          </w:rPr>
          <w:tab/>
        </w:r>
        <w:r w:rsidRPr="004852A2">
          <w:t>Gaming machines and authorisations under storage permits—inspection</w:t>
        </w:r>
        <w:r>
          <w:tab/>
        </w:r>
        <w:r>
          <w:fldChar w:fldCharType="begin"/>
        </w:r>
        <w:r>
          <w:instrText xml:space="preserve"> PAGEREF _Toc151452765 \h </w:instrText>
        </w:r>
        <w:r>
          <w:fldChar w:fldCharType="separate"/>
        </w:r>
        <w:r w:rsidR="00EB7B7E">
          <w:t>151</w:t>
        </w:r>
        <w:r>
          <w:fldChar w:fldCharType="end"/>
        </w:r>
      </w:hyperlink>
    </w:p>
    <w:p w14:paraId="08C1AC6D" w14:textId="7532941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66" w:history="1">
        <w:r w:rsidRPr="004852A2">
          <w:t>127ZF</w:t>
        </w:r>
        <w:r>
          <w:rPr>
            <w:rFonts w:asciiTheme="minorHAnsi" w:eastAsiaTheme="minorEastAsia" w:hAnsiTheme="minorHAnsi" w:cstheme="minorBidi"/>
            <w:kern w:val="2"/>
            <w:sz w:val="22"/>
            <w:szCs w:val="22"/>
            <w:lang w:eastAsia="en-AU"/>
            <w14:ligatures w14:val="standardContextual"/>
          </w:rPr>
          <w:tab/>
        </w:r>
        <w:r w:rsidRPr="004852A2">
          <w:t>Storage of gaming machines and authorisations—rules</w:t>
        </w:r>
        <w:r>
          <w:tab/>
        </w:r>
        <w:r>
          <w:fldChar w:fldCharType="begin"/>
        </w:r>
        <w:r>
          <w:instrText xml:space="preserve"> PAGEREF _Toc151452766 \h </w:instrText>
        </w:r>
        <w:r>
          <w:fldChar w:fldCharType="separate"/>
        </w:r>
        <w:r w:rsidR="00EB7B7E">
          <w:t>151</w:t>
        </w:r>
        <w:r>
          <w:fldChar w:fldCharType="end"/>
        </w:r>
      </w:hyperlink>
    </w:p>
    <w:p w14:paraId="0900805B" w14:textId="46A2546F"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767" w:history="1">
        <w:r w:rsidR="009D0A4B" w:rsidRPr="004852A2">
          <w:t>Part 7</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Regulation of gaming machines generally</w:t>
        </w:r>
        <w:r w:rsidR="009D0A4B" w:rsidRPr="009D0A4B">
          <w:rPr>
            <w:vanish/>
          </w:rPr>
          <w:tab/>
        </w:r>
        <w:r w:rsidR="009D0A4B" w:rsidRPr="009D0A4B">
          <w:rPr>
            <w:vanish/>
          </w:rPr>
          <w:fldChar w:fldCharType="begin"/>
        </w:r>
        <w:r w:rsidR="009D0A4B" w:rsidRPr="009D0A4B">
          <w:rPr>
            <w:vanish/>
          </w:rPr>
          <w:instrText xml:space="preserve"> PAGEREF _Toc151452767 \h </w:instrText>
        </w:r>
        <w:r w:rsidR="009D0A4B" w:rsidRPr="009D0A4B">
          <w:rPr>
            <w:vanish/>
          </w:rPr>
        </w:r>
        <w:r w:rsidR="009D0A4B" w:rsidRPr="009D0A4B">
          <w:rPr>
            <w:vanish/>
          </w:rPr>
          <w:fldChar w:fldCharType="separate"/>
        </w:r>
        <w:r w:rsidR="00EB7B7E">
          <w:rPr>
            <w:vanish/>
          </w:rPr>
          <w:t>153</w:t>
        </w:r>
        <w:r w:rsidR="009D0A4B" w:rsidRPr="009D0A4B">
          <w:rPr>
            <w:vanish/>
          </w:rPr>
          <w:fldChar w:fldCharType="end"/>
        </w:r>
      </w:hyperlink>
    </w:p>
    <w:p w14:paraId="7348E3B8" w14:textId="09FEF1B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68" w:history="1">
        <w:r w:rsidRPr="004852A2">
          <w:t>128</w:t>
        </w:r>
        <w:r>
          <w:rPr>
            <w:rFonts w:asciiTheme="minorHAnsi" w:eastAsiaTheme="minorEastAsia" w:hAnsiTheme="minorHAnsi" w:cstheme="minorBidi"/>
            <w:kern w:val="2"/>
            <w:sz w:val="22"/>
            <w:szCs w:val="22"/>
            <w:lang w:eastAsia="en-AU"/>
            <w14:ligatures w14:val="standardContextual"/>
          </w:rPr>
          <w:tab/>
        </w:r>
        <w:r w:rsidRPr="004852A2">
          <w:t>Maintaining gaming machines etc on authorised premises</w:t>
        </w:r>
        <w:r>
          <w:tab/>
        </w:r>
        <w:r>
          <w:fldChar w:fldCharType="begin"/>
        </w:r>
        <w:r>
          <w:instrText xml:space="preserve"> PAGEREF _Toc151452768 \h </w:instrText>
        </w:r>
        <w:r>
          <w:fldChar w:fldCharType="separate"/>
        </w:r>
        <w:r w:rsidR="00EB7B7E">
          <w:t>153</w:t>
        </w:r>
        <w:r>
          <w:fldChar w:fldCharType="end"/>
        </w:r>
      </w:hyperlink>
    </w:p>
    <w:p w14:paraId="4E5500AE" w14:textId="5C1113C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69" w:history="1">
        <w:r w:rsidRPr="004852A2">
          <w:t>129</w:t>
        </w:r>
        <w:r>
          <w:rPr>
            <w:rFonts w:asciiTheme="minorHAnsi" w:eastAsiaTheme="minorEastAsia" w:hAnsiTheme="minorHAnsi" w:cstheme="minorBidi"/>
            <w:kern w:val="2"/>
            <w:sz w:val="22"/>
            <w:szCs w:val="22"/>
            <w:lang w:eastAsia="en-AU"/>
            <w14:ligatures w14:val="standardContextual"/>
          </w:rPr>
          <w:tab/>
        </w:r>
        <w:r w:rsidRPr="004852A2">
          <w:t>Interference with gaming machines</w:t>
        </w:r>
        <w:r>
          <w:tab/>
        </w:r>
        <w:r>
          <w:fldChar w:fldCharType="begin"/>
        </w:r>
        <w:r>
          <w:instrText xml:space="preserve"> PAGEREF _Toc151452769 \h </w:instrText>
        </w:r>
        <w:r>
          <w:fldChar w:fldCharType="separate"/>
        </w:r>
        <w:r w:rsidR="00EB7B7E">
          <w:t>153</w:t>
        </w:r>
        <w:r>
          <w:fldChar w:fldCharType="end"/>
        </w:r>
      </w:hyperlink>
    </w:p>
    <w:p w14:paraId="2E07F059" w14:textId="7A15F1B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0" w:history="1">
        <w:r w:rsidRPr="004852A2">
          <w:t>130</w:t>
        </w:r>
        <w:r>
          <w:rPr>
            <w:rFonts w:asciiTheme="minorHAnsi" w:eastAsiaTheme="minorEastAsia" w:hAnsiTheme="minorHAnsi" w:cstheme="minorBidi"/>
            <w:kern w:val="2"/>
            <w:sz w:val="22"/>
            <w:szCs w:val="22"/>
            <w:lang w:eastAsia="en-AU"/>
            <w14:ligatures w14:val="standardContextual"/>
          </w:rPr>
          <w:tab/>
        </w:r>
        <w:r w:rsidRPr="004852A2">
          <w:t>Opening computer cabinets</w:t>
        </w:r>
        <w:r>
          <w:tab/>
        </w:r>
        <w:r>
          <w:fldChar w:fldCharType="begin"/>
        </w:r>
        <w:r>
          <w:instrText xml:space="preserve"> PAGEREF _Toc151452770 \h </w:instrText>
        </w:r>
        <w:r>
          <w:fldChar w:fldCharType="separate"/>
        </w:r>
        <w:r w:rsidR="00EB7B7E">
          <w:t>154</w:t>
        </w:r>
        <w:r>
          <w:fldChar w:fldCharType="end"/>
        </w:r>
      </w:hyperlink>
    </w:p>
    <w:p w14:paraId="019C57B5" w14:textId="6472FDF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1" w:history="1">
        <w:r w:rsidRPr="004852A2">
          <w:t>131</w:t>
        </w:r>
        <w:r>
          <w:rPr>
            <w:rFonts w:asciiTheme="minorHAnsi" w:eastAsiaTheme="minorEastAsia" w:hAnsiTheme="minorHAnsi" w:cstheme="minorBidi"/>
            <w:kern w:val="2"/>
            <w:sz w:val="22"/>
            <w:szCs w:val="22"/>
            <w:lang w:eastAsia="en-AU"/>
            <w14:ligatures w14:val="standardContextual"/>
          </w:rPr>
          <w:tab/>
        </w:r>
        <w:r w:rsidRPr="004852A2">
          <w:t>Rendering gaming machines inoperable on authorisation certificate ceasing to be in force</w:t>
        </w:r>
        <w:r>
          <w:tab/>
        </w:r>
        <w:r>
          <w:fldChar w:fldCharType="begin"/>
        </w:r>
        <w:r>
          <w:instrText xml:space="preserve"> PAGEREF _Toc151452771 \h </w:instrText>
        </w:r>
        <w:r>
          <w:fldChar w:fldCharType="separate"/>
        </w:r>
        <w:r w:rsidR="00EB7B7E">
          <w:t>155</w:t>
        </w:r>
        <w:r>
          <w:fldChar w:fldCharType="end"/>
        </w:r>
      </w:hyperlink>
    </w:p>
    <w:p w14:paraId="65DD7845" w14:textId="20717E1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2" w:history="1">
        <w:r w:rsidRPr="004852A2">
          <w:t>132</w:t>
        </w:r>
        <w:r>
          <w:rPr>
            <w:rFonts w:asciiTheme="minorHAnsi" w:eastAsiaTheme="minorEastAsia" w:hAnsiTheme="minorHAnsi" w:cstheme="minorBidi"/>
            <w:kern w:val="2"/>
            <w:sz w:val="22"/>
            <w:szCs w:val="22"/>
            <w:lang w:eastAsia="en-AU"/>
            <w14:ligatures w14:val="standardContextual"/>
          </w:rPr>
          <w:tab/>
        </w:r>
        <w:r w:rsidRPr="004852A2">
          <w:t>Removal of gaming machines from premises</w:t>
        </w:r>
        <w:r>
          <w:tab/>
        </w:r>
        <w:r>
          <w:fldChar w:fldCharType="begin"/>
        </w:r>
        <w:r>
          <w:instrText xml:space="preserve"> PAGEREF _Toc151452772 \h </w:instrText>
        </w:r>
        <w:r>
          <w:fldChar w:fldCharType="separate"/>
        </w:r>
        <w:r w:rsidR="00EB7B7E">
          <w:t>156</w:t>
        </w:r>
        <w:r>
          <w:fldChar w:fldCharType="end"/>
        </w:r>
      </w:hyperlink>
    </w:p>
    <w:p w14:paraId="7C5BCDC6" w14:textId="4B5DF870"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773" w:history="1">
        <w:r w:rsidR="009D0A4B" w:rsidRPr="004852A2">
          <w:t>Part 8</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Linked-jackpot arrangements</w:t>
        </w:r>
        <w:r w:rsidR="009D0A4B" w:rsidRPr="009D0A4B">
          <w:rPr>
            <w:vanish/>
          </w:rPr>
          <w:tab/>
        </w:r>
        <w:r w:rsidR="009D0A4B" w:rsidRPr="009D0A4B">
          <w:rPr>
            <w:vanish/>
          </w:rPr>
          <w:fldChar w:fldCharType="begin"/>
        </w:r>
        <w:r w:rsidR="009D0A4B" w:rsidRPr="009D0A4B">
          <w:rPr>
            <w:vanish/>
          </w:rPr>
          <w:instrText xml:space="preserve"> PAGEREF _Toc151452773 \h </w:instrText>
        </w:r>
        <w:r w:rsidR="009D0A4B" w:rsidRPr="009D0A4B">
          <w:rPr>
            <w:vanish/>
          </w:rPr>
        </w:r>
        <w:r w:rsidR="009D0A4B" w:rsidRPr="009D0A4B">
          <w:rPr>
            <w:vanish/>
          </w:rPr>
          <w:fldChar w:fldCharType="separate"/>
        </w:r>
        <w:r w:rsidR="00EB7B7E">
          <w:rPr>
            <w:vanish/>
          </w:rPr>
          <w:t>157</w:t>
        </w:r>
        <w:r w:rsidR="009D0A4B" w:rsidRPr="009D0A4B">
          <w:rPr>
            <w:vanish/>
          </w:rPr>
          <w:fldChar w:fldCharType="end"/>
        </w:r>
      </w:hyperlink>
    </w:p>
    <w:p w14:paraId="68F22102" w14:textId="23B6C79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4" w:history="1">
        <w:r w:rsidRPr="004852A2">
          <w:t>133</w:t>
        </w:r>
        <w:r>
          <w:rPr>
            <w:rFonts w:asciiTheme="minorHAnsi" w:eastAsiaTheme="minorEastAsia" w:hAnsiTheme="minorHAnsi" w:cstheme="minorBidi"/>
            <w:kern w:val="2"/>
            <w:sz w:val="22"/>
            <w:szCs w:val="22"/>
            <w:lang w:eastAsia="en-AU"/>
            <w14:ligatures w14:val="standardContextual"/>
          </w:rPr>
          <w:tab/>
        </w:r>
        <w:r w:rsidRPr="004852A2">
          <w:t>Operation of linked-jackpot arrangements</w:t>
        </w:r>
        <w:r>
          <w:tab/>
        </w:r>
        <w:r>
          <w:fldChar w:fldCharType="begin"/>
        </w:r>
        <w:r>
          <w:instrText xml:space="preserve"> PAGEREF _Toc151452774 \h </w:instrText>
        </w:r>
        <w:r>
          <w:fldChar w:fldCharType="separate"/>
        </w:r>
        <w:r w:rsidR="00EB7B7E">
          <w:t>157</w:t>
        </w:r>
        <w:r>
          <w:fldChar w:fldCharType="end"/>
        </w:r>
      </w:hyperlink>
    </w:p>
    <w:p w14:paraId="2BE94223" w14:textId="4730410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5" w:history="1">
        <w:r w:rsidRPr="004852A2">
          <w:t>134</w:t>
        </w:r>
        <w:r>
          <w:rPr>
            <w:rFonts w:asciiTheme="minorHAnsi" w:eastAsiaTheme="minorEastAsia" w:hAnsiTheme="minorHAnsi" w:cstheme="minorBidi"/>
            <w:kern w:val="2"/>
            <w:sz w:val="22"/>
            <w:szCs w:val="22"/>
            <w:lang w:eastAsia="en-AU"/>
            <w14:ligatures w14:val="standardContextual"/>
          </w:rPr>
          <w:tab/>
        </w:r>
        <w:r w:rsidRPr="004852A2">
          <w:t>Single-user approval for linked-jackpot arrangements</w:t>
        </w:r>
        <w:r>
          <w:tab/>
        </w:r>
        <w:r>
          <w:fldChar w:fldCharType="begin"/>
        </w:r>
        <w:r>
          <w:instrText xml:space="preserve"> PAGEREF _Toc151452775 \h </w:instrText>
        </w:r>
        <w:r>
          <w:fldChar w:fldCharType="separate"/>
        </w:r>
        <w:r w:rsidR="00EB7B7E">
          <w:t>157</w:t>
        </w:r>
        <w:r>
          <w:fldChar w:fldCharType="end"/>
        </w:r>
      </w:hyperlink>
    </w:p>
    <w:p w14:paraId="2E9B0E96" w14:textId="7C62B93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6" w:history="1">
        <w:r w:rsidRPr="004852A2">
          <w:t>135</w:t>
        </w:r>
        <w:r>
          <w:rPr>
            <w:rFonts w:asciiTheme="minorHAnsi" w:eastAsiaTheme="minorEastAsia" w:hAnsiTheme="minorHAnsi" w:cstheme="minorBidi"/>
            <w:kern w:val="2"/>
            <w:sz w:val="22"/>
            <w:szCs w:val="22"/>
            <w:lang w:eastAsia="en-AU"/>
            <w14:ligatures w14:val="standardContextual"/>
          </w:rPr>
          <w:tab/>
        </w:r>
        <w:r w:rsidRPr="004852A2">
          <w:t>Issue of multi-user permits</w:t>
        </w:r>
        <w:r>
          <w:tab/>
        </w:r>
        <w:r>
          <w:fldChar w:fldCharType="begin"/>
        </w:r>
        <w:r>
          <w:instrText xml:space="preserve"> PAGEREF _Toc151452776 \h </w:instrText>
        </w:r>
        <w:r>
          <w:fldChar w:fldCharType="separate"/>
        </w:r>
        <w:r w:rsidR="00EB7B7E">
          <w:t>159</w:t>
        </w:r>
        <w:r>
          <w:fldChar w:fldCharType="end"/>
        </w:r>
      </w:hyperlink>
    </w:p>
    <w:p w14:paraId="0D8B4A1E" w14:textId="404B961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7" w:history="1">
        <w:r w:rsidRPr="004852A2">
          <w:t>136</w:t>
        </w:r>
        <w:r>
          <w:rPr>
            <w:rFonts w:asciiTheme="minorHAnsi" w:eastAsiaTheme="minorEastAsia" w:hAnsiTheme="minorHAnsi" w:cstheme="minorBidi"/>
            <w:kern w:val="2"/>
            <w:sz w:val="22"/>
            <w:szCs w:val="22"/>
            <w:lang w:eastAsia="en-AU"/>
            <w14:ligatures w14:val="standardContextual"/>
          </w:rPr>
          <w:tab/>
        </w:r>
        <w:r w:rsidRPr="004852A2">
          <w:t>Conditions on multi-user permits</w:t>
        </w:r>
        <w:r>
          <w:tab/>
        </w:r>
        <w:r>
          <w:fldChar w:fldCharType="begin"/>
        </w:r>
        <w:r>
          <w:instrText xml:space="preserve"> PAGEREF _Toc151452777 \h </w:instrText>
        </w:r>
        <w:r>
          <w:fldChar w:fldCharType="separate"/>
        </w:r>
        <w:r w:rsidR="00EB7B7E">
          <w:t>160</w:t>
        </w:r>
        <w:r>
          <w:fldChar w:fldCharType="end"/>
        </w:r>
      </w:hyperlink>
    </w:p>
    <w:p w14:paraId="33A70829" w14:textId="4926A32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8" w:history="1">
        <w:r w:rsidRPr="004852A2">
          <w:t>137</w:t>
        </w:r>
        <w:r>
          <w:rPr>
            <w:rFonts w:asciiTheme="minorHAnsi" w:eastAsiaTheme="minorEastAsia" w:hAnsiTheme="minorHAnsi" w:cstheme="minorBidi"/>
            <w:kern w:val="2"/>
            <w:sz w:val="22"/>
            <w:szCs w:val="22"/>
            <w:lang w:eastAsia="en-AU"/>
            <w14:ligatures w14:val="standardContextual"/>
          </w:rPr>
          <w:tab/>
        </w:r>
        <w:r w:rsidRPr="004852A2">
          <w:t>Term of multi-user permits</w:t>
        </w:r>
        <w:r>
          <w:tab/>
        </w:r>
        <w:r>
          <w:fldChar w:fldCharType="begin"/>
        </w:r>
        <w:r>
          <w:instrText xml:space="preserve"> PAGEREF _Toc151452778 \h </w:instrText>
        </w:r>
        <w:r>
          <w:fldChar w:fldCharType="separate"/>
        </w:r>
        <w:r w:rsidR="00EB7B7E">
          <w:t>161</w:t>
        </w:r>
        <w:r>
          <w:fldChar w:fldCharType="end"/>
        </w:r>
      </w:hyperlink>
    </w:p>
    <w:p w14:paraId="29F0EDA1" w14:textId="7F423B5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79" w:history="1">
        <w:r w:rsidRPr="004852A2">
          <w:t>138</w:t>
        </w:r>
        <w:r>
          <w:rPr>
            <w:rFonts w:asciiTheme="minorHAnsi" w:eastAsiaTheme="minorEastAsia" w:hAnsiTheme="minorHAnsi" w:cstheme="minorBidi"/>
            <w:kern w:val="2"/>
            <w:sz w:val="22"/>
            <w:szCs w:val="22"/>
            <w:lang w:eastAsia="en-AU"/>
            <w14:ligatures w14:val="standardContextual"/>
          </w:rPr>
          <w:tab/>
        </w:r>
        <w:r w:rsidRPr="004852A2">
          <w:t>Amendment of multi-user permits in interest of users</w:t>
        </w:r>
        <w:r>
          <w:tab/>
        </w:r>
        <w:r>
          <w:fldChar w:fldCharType="begin"/>
        </w:r>
        <w:r>
          <w:instrText xml:space="preserve"> PAGEREF _Toc151452779 \h </w:instrText>
        </w:r>
        <w:r>
          <w:fldChar w:fldCharType="separate"/>
        </w:r>
        <w:r w:rsidR="00EB7B7E">
          <w:t>161</w:t>
        </w:r>
        <w:r>
          <w:fldChar w:fldCharType="end"/>
        </w:r>
      </w:hyperlink>
    </w:p>
    <w:p w14:paraId="1AD90013" w14:textId="7E5799D4" w:rsidR="009D0A4B" w:rsidRDefault="009D0A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780" w:history="1">
        <w:r w:rsidRPr="004852A2">
          <w:t>139</w:t>
        </w:r>
        <w:r>
          <w:rPr>
            <w:rFonts w:asciiTheme="minorHAnsi" w:eastAsiaTheme="minorEastAsia" w:hAnsiTheme="minorHAnsi" w:cstheme="minorBidi"/>
            <w:kern w:val="2"/>
            <w:sz w:val="22"/>
            <w:szCs w:val="22"/>
            <w:lang w:eastAsia="en-AU"/>
            <w14:ligatures w14:val="standardContextual"/>
          </w:rPr>
          <w:tab/>
        </w:r>
        <w:r w:rsidRPr="004852A2">
          <w:t>Amendment of multi-user permit on request</w:t>
        </w:r>
        <w:r>
          <w:tab/>
        </w:r>
        <w:r>
          <w:fldChar w:fldCharType="begin"/>
        </w:r>
        <w:r>
          <w:instrText xml:space="preserve"> PAGEREF _Toc151452780 \h </w:instrText>
        </w:r>
        <w:r>
          <w:fldChar w:fldCharType="separate"/>
        </w:r>
        <w:r w:rsidR="00EB7B7E">
          <w:t>161</w:t>
        </w:r>
        <w:r>
          <w:fldChar w:fldCharType="end"/>
        </w:r>
      </w:hyperlink>
    </w:p>
    <w:p w14:paraId="11E4906D" w14:textId="32D03FD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1" w:history="1">
        <w:r w:rsidRPr="004852A2">
          <w:t>140</w:t>
        </w:r>
        <w:r>
          <w:rPr>
            <w:rFonts w:asciiTheme="minorHAnsi" w:eastAsiaTheme="minorEastAsia" w:hAnsiTheme="minorHAnsi" w:cstheme="minorBidi"/>
            <w:kern w:val="2"/>
            <w:sz w:val="22"/>
            <w:szCs w:val="22"/>
            <w:lang w:eastAsia="en-AU"/>
            <w14:ligatures w14:val="standardContextual"/>
          </w:rPr>
          <w:tab/>
        </w:r>
        <w:r w:rsidRPr="004852A2">
          <w:t>Amendment of financial and operational aspects of multi-user permits</w:t>
        </w:r>
        <w:r>
          <w:tab/>
        </w:r>
        <w:r>
          <w:fldChar w:fldCharType="begin"/>
        </w:r>
        <w:r>
          <w:instrText xml:space="preserve"> PAGEREF _Toc151452781 \h </w:instrText>
        </w:r>
        <w:r>
          <w:fldChar w:fldCharType="separate"/>
        </w:r>
        <w:r w:rsidR="00EB7B7E">
          <w:t>163</w:t>
        </w:r>
        <w:r>
          <w:fldChar w:fldCharType="end"/>
        </w:r>
      </w:hyperlink>
    </w:p>
    <w:p w14:paraId="08856FEE" w14:textId="4E76051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2" w:history="1">
        <w:r w:rsidRPr="004852A2">
          <w:t>141</w:t>
        </w:r>
        <w:r>
          <w:rPr>
            <w:rFonts w:asciiTheme="minorHAnsi" w:eastAsiaTheme="minorEastAsia" w:hAnsiTheme="minorHAnsi" w:cstheme="minorBidi"/>
            <w:kern w:val="2"/>
            <w:sz w:val="22"/>
            <w:szCs w:val="22"/>
            <w:lang w:eastAsia="en-AU"/>
            <w14:ligatures w14:val="standardContextual"/>
          </w:rPr>
          <w:tab/>
        </w:r>
        <w:r w:rsidRPr="004852A2">
          <w:t>Transfer of multi-user permits</w:t>
        </w:r>
        <w:r>
          <w:tab/>
        </w:r>
        <w:r>
          <w:fldChar w:fldCharType="begin"/>
        </w:r>
        <w:r>
          <w:instrText xml:space="preserve"> PAGEREF _Toc151452782 \h </w:instrText>
        </w:r>
        <w:r>
          <w:fldChar w:fldCharType="separate"/>
        </w:r>
        <w:r w:rsidR="00EB7B7E">
          <w:t>163</w:t>
        </w:r>
        <w:r>
          <w:fldChar w:fldCharType="end"/>
        </w:r>
      </w:hyperlink>
    </w:p>
    <w:p w14:paraId="0223B822" w14:textId="7D89D91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3" w:history="1">
        <w:r w:rsidRPr="004852A2">
          <w:t>142</w:t>
        </w:r>
        <w:r>
          <w:rPr>
            <w:rFonts w:asciiTheme="minorHAnsi" w:eastAsiaTheme="minorEastAsia" w:hAnsiTheme="minorHAnsi" w:cstheme="minorBidi"/>
            <w:kern w:val="2"/>
            <w:sz w:val="22"/>
            <w:szCs w:val="22"/>
            <w:lang w:eastAsia="en-AU"/>
            <w14:ligatures w14:val="standardContextual"/>
          </w:rPr>
          <w:tab/>
        </w:r>
        <w:r w:rsidRPr="004852A2">
          <w:t>Surrender of multi-user permits</w:t>
        </w:r>
        <w:r>
          <w:tab/>
        </w:r>
        <w:r>
          <w:fldChar w:fldCharType="begin"/>
        </w:r>
        <w:r>
          <w:instrText xml:space="preserve"> PAGEREF _Toc151452783 \h </w:instrText>
        </w:r>
        <w:r>
          <w:fldChar w:fldCharType="separate"/>
        </w:r>
        <w:r w:rsidR="00EB7B7E">
          <w:t>164</w:t>
        </w:r>
        <w:r>
          <w:fldChar w:fldCharType="end"/>
        </w:r>
      </w:hyperlink>
    </w:p>
    <w:p w14:paraId="2F5BAC72" w14:textId="5B75309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4" w:history="1">
        <w:r w:rsidRPr="004852A2">
          <w:t>143</w:t>
        </w:r>
        <w:r>
          <w:rPr>
            <w:rFonts w:asciiTheme="minorHAnsi" w:eastAsiaTheme="minorEastAsia" w:hAnsiTheme="minorHAnsi" w:cstheme="minorBidi"/>
            <w:kern w:val="2"/>
            <w:sz w:val="22"/>
            <w:szCs w:val="22"/>
            <w:lang w:eastAsia="en-AU"/>
            <w14:ligatures w14:val="standardContextual"/>
          </w:rPr>
          <w:tab/>
        </w:r>
        <w:r w:rsidRPr="004852A2">
          <w:t>Unclaimed jackpots</w:t>
        </w:r>
        <w:r>
          <w:tab/>
        </w:r>
        <w:r>
          <w:fldChar w:fldCharType="begin"/>
        </w:r>
        <w:r>
          <w:instrText xml:space="preserve"> PAGEREF _Toc151452784 \h </w:instrText>
        </w:r>
        <w:r>
          <w:fldChar w:fldCharType="separate"/>
        </w:r>
        <w:r w:rsidR="00EB7B7E">
          <w:t>164</w:t>
        </w:r>
        <w:r>
          <w:fldChar w:fldCharType="end"/>
        </w:r>
      </w:hyperlink>
    </w:p>
    <w:p w14:paraId="6AF35ED1" w14:textId="3A4C538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5" w:history="1">
        <w:r w:rsidRPr="004852A2">
          <w:t>144</w:t>
        </w:r>
        <w:r>
          <w:rPr>
            <w:rFonts w:asciiTheme="minorHAnsi" w:eastAsiaTheme="minorEastAsia" w:hAnsiTheme="minorHAnsi" w:cstheme="minorBidi"/>
            <w:kern w:val="2"/>
            <w:sz w:val="22"/>
            <w:szCs w:val="22"/>
            <w:lang w:eastAsia="en-AU"/>
            <w14:ligatures w14:val="standardContextual"/>
          </w:rPr>
          <w:tab/>
        </w:r>
        <w:r w:rsidRPr="004852A2">
          <w:t>Undisbursed jackpots</w:t>
        </w:r>
        <w:r>
          <w:tab/>
        </w:r>
        <w:r>
          <w:fldChar w:fldCharType="begin"/>
        </w:r>
        <w:r>
          <w:instrText xml:space="preserve"> PAGEREF _Toc151452785 \h </w:instrText>
        </w:r>
        <w:r>
          <w:fldChar w:fldCharType="separate"/>
        </w:r>
        <w:r w:rsidR="00EB7B7E">
          <w:t>165</w:t>
        </w:r>
        <w:r>
          <w:fldChar w:fldCharType="end"/>
        </w:r>
      </w:hyperlink>
    </w:p>
    <w:p w14:paraId="15895AC2" w14:textId="26A22544"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786" w:history="1">
        <w:r w:rsidR="009D0A4B" w:rsidRPr="004852A2">
          <w:t>Part 9</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Club administration</w:t>
        </w:r>
        <w:r w:rsidR="009D0A4B" w:rsidRPr="009D0A4B">
          <w:rPr>
            <w:vanish/>
          </w:rPr>
          <w:tab/>
        </w:r>
        <w:r w:rsidR="009D0A4B" w:rsidRPr="009D0A4B">
          <w:rPr>
            <w:vanish/>
          </w:rPr>
          <w:fldChar w:fldCharType="begin"/>
        </w:r>
        <w:r w:rsidR="009D0A4B" w:rsidRPr="009D0A4B">
          <w:rPr>
            <w:vanish/>
          </w:rPr>
          <w:instrText xml:space="preserve"> PAGEREF _Toc151452786 \h </w:instrText>
        </w:r>
        <w:r w:rsidR="009D0A4B" w:rsidRPr="009D0A4B">
          <w:rPr>
            <w:vanish/>
          </w:rPr>
        </w:r>
        <w:r w:rsidR="009D0A4B" w:rsidRPr="009D0A4B">
          <w:rPr>
            <w:vanish/>
          </w:rPr>
          <w:fldChar w:fldCharType="separate"/>
        </w:r>
        <w:r w:rsidR="00EB7B7E">
          <w:rPr>
            <w:vanish/>
          </w:rPr>
          <w:t>166</w:t>
        </w:r>
        <w:r w:rsidR="009D0A4B" w:rsidRPr="009D0A4B">
          <w:rPr>
            <w:vanish/>
          </w:rPr>
          <w:fldChar w:fldCharType="end"/>
        </w:r>
      </w:hyperlink>
    </w:p>
    <w:p w14:paraId="516B8E6E" w14:textId="5E39848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7" w:history="1">
        <w:r w:rsidRPr="004852A2">
          <w:t>144A</w:t>
        </w:r>
        <w:r>
          <w:rPr>
            <w:rFonts w:asciiTheme="minorHAnsi" w:eastAsiaTheme="minorEastAsia" w:hAnsiTheme="minorHAnsi" w:cstheme="minorBidi"/>
            <w:kern w:val="2"/>
            <w:sz w:val="22"/>
            <w:szCs w:val="22"/>
            <w:lang w:eastAsia="en-AU"/>
            <w14:ligatures w14:val="standardContextual"/>
          </w:rPr>
          <w:tab/>
        </w:r>
        <w:r w:rsidRPr="004852A2">
          <w:t>Definitions—pt 9</w:t>
        </w:r>
        <w:r>
          <w:tab/>
        </w:r>
        <w:r>
          <w:fldChar w:fldCharType="begin"/>
        </w:r>
        <w:r>
          <w:instrText xml:space="preserve"> PAGEREF _Toc151452787 \h </w:instrText>
        </w:r>
        <w:r>
          <w:fldChar w:fldCharType="separate"/>
        </w:r>
        <w:r w:rsidR="00EB7B7E">
          <w:t>166</w:t>
        </w:r>
        <w:r>
          <w:fldChar w:fldCharType="end"/>
        </w:r>
      </w:hyperlink>
    </w:p>
    <w:p w14:paraId="2643F684" w14:textId="499561F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8" w:history="1">
        <w:r w:rsidRPr="004852A2">
          <w:t>145</w:t>
        </w:r>
        <w:r>
          <w:rPr>
            <w:rFonts w:asciiTheme="minorHAnsi" w:eastAsiaTheme="minorEastAsia" w:hAnsiTheme="minorHAnsi" w:cstheme="minorBidi"/>
            <w:kern w:val="2"/>
            <w:sz w:val="22"/>
            <w:szCs w:val="22"/>
            <w:lang w:eastAsia="en-AU"/>
            <w14:ligatures w14:val="standardContextual"/>
          </w:rPr>
          <w:tab/>
        </w:r>
        <w:r w:rsidRPr="004852A2">
          <w:t>Eligible objects</w:t>
        </w:r>
        <w:r>
          <w:tab/>
        </w:r>
        <w:r>
          <w:fldChar w:fldCharType="begin"/>
        </w:r>
        <w:r>
          <w:instrText xml:space="preserve"> PAGEREF _Toc151452788 \h </w:instrText>
        </w:r>
        <w:r>
          <w:fldChar w:fldCharType="separate"/>
        </w:r>
        <w:r w:rsidR="00EB7B7E">
          <w:t>166</w:t>
        </w:r>
        <w:r>
          <w:fldChar w:fldCharType="end"/>
        </w:r>
      </w:hyperlink>
    </w:p>
    <w:p w14:paraId="1854F6A7" w14:textId="4F14E62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89" w:history="1">
        <w:r w:rsidRPr="004852A2">
          <w:t>146</w:t>
        </w:r>
        <w:r>
          <w:rPr>
            <w:rFonts w:asciiTheme="minorHAnsi" w:eastAsiaTheme="minorEastAsia" w:hAnsiTheme="minorHAnsi" w:cstheme="minorBidi"/>
            <w:kern w:val="2"/>
            <w:sz w:val="22"/>
            <w:szCs w:val="22"/>
            <w:lang w:eastAsia="en-AU"/>
            <w14:ligatures w14:val="standardContextual"/>
          </w:rPr>
          <w:tab/>
        </w:r>
        <w:r w:rsidRPr="004852A2">
          <w:t>Eligible clubs</w:t>
        </w:r>
        <w:r>
          <w:tab/>
        </w:r>
        <w:r>
          <w:fldChar w:fldCharType="begin"/>
        </w:r>
        <w:r>
          <w:instrText xml:space="preserve"> PAGEREF _Toc151452789 \h </w:instrText>
        </w:r>
        <w:r>
          <w:fldChar w:fldCharType="separate"/>
        </w:r>
        <w:r w:rsidR="00EB7B7E">
          <w:t>167</w:t>
        </w:r>
        <w:r>
          <w:fldChar w:fldCharType="end"/>
        </w:r>
      </w:hyperlink>
    </w:p>
    <w:p w14:paraId="0E873033" w14:textId="38ABB0E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0" w:history="1">
        <w:r w:rsidRPr="004852A2">
          <w:t>147</w:t>
        </w:r>
        <w:r>
          <w:rPr>
            <w:rFonts w:asciiTheme="minorHAnsi" w:eastAsiaTheme="minorEastAsia" w:hAnsiTheme="minorHAnsi" w:cstheme="minorBidi"/>
            <w:kern w:val="2"/>
            <w:sz w:val="22"/>
            <w:szCs w:val="22"/>
            <w:lang w:eastAsia="en-AU"/>
            <w14:ligatures w14:val="standardContextual"/>
          </w:rPr>
          <w:tab/>
        </w:r>
        <w:r w:rsidRPr="004852A2">
          <w:t>Associated organisations—declaration</w:t>
        </w:r>
        <w:r>
          <w:tab/>
        </w:r>
        <w:r>
          <w:fldChar w:fldCharType="begin"/>
        </w:r>
        <w:r>
          <w:instrText xml:space="preserve"> PAGEREF _Toc151452790 \h </w:instrText>
        </w:r>
        <w:r>
          <w:fldChar w:fldCharType="separate"/>
        </w:r>
        <w:r w:rsidR="00EB7B7E">
          <w:t>167</w:t>
        </w:r>
        <w:r>
          <w:fldChar w:fldCharType="end"/>
        </w:r>
      </w:hyperlink>
    </w:p>
    <w:p w14:paraId="7350CB99" w14:textId="195DB54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1" w:history="1">
        <w:r w:rsidRPr="004852A2">
          <w:t>147A</w:t>
        </w:r>
        <w:r>
          <w:rPr>
            <w:rFonts w:asciiTheme="minorHAnsi" w:eastAsiaTheme="minorEastAsia" w:hAnsiTheme="minorHAnsi" w:cstheme="minorBidi"/>
            <w:kern w:val="2"/>
            <w:sz w:val="22"/>
            <w:szCs w:val="22"/>
            <w:lang w:eastAsia="en-AU"/>
            <w14:ligatures w14:val="standardContextual"/>
          </w:rPr>
          <w:tab/>
        </w:r>
        <w:r w:rsidRPr="004852A2">
          <w:t>Associated organisation declaration—condition</w:t>
        </w:r>
        <w:r>
          <w:tab/>
        </w:r>
        <w:r>
          <w:fldChar w:fldCharType="begin"/>
        </w:r>
        <w:r>
          <w:instrText xml:space="preserve"> PAGEREF _Toc151452791 \h </w:instrText>
        </w:r>
        <w:r>
          <w:fldChar w:fldCharType="separate"/>
        </w:r>
        <w:r w:rsidR="00EB7B7E">
          <w:t>169</w:t>
        </w:r>
        <w:r>
          <w:fldChar w:fldCharType="end"/>
        </w:r>
      </w:hyperlink>
    </w:p>
    <w:p w14:paraId="7D9F99D3" w14:textId="7208D50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2" w:history="1">
        <w:r w:rsidRPr="004852A2">
          <w:t>147B</w:t>
        </w:r>
        <w:r>
          <w:rPr>
            <w:rFonts w:asciiTheme="minorHAnsi" w:eastAsiaTheme="minorEastAsia" w:hAnsiTheme="minorHAnsi" w:cstheme="minorBidi"/>
            <w:kern w:val="2"/>
            <w:sz w:val="22"/>
            <w:szCs w:val="22"/>
            <w:lang w:eastAsia="en-AU"/>
            <w14:ligatures w14:val="standardContextual"/>
          </w:rPr>
          <w:tab/>
        </w:r>
        <w:r w:rsidRPr="004852A2">
          <w:t>Associated organisation—warning notice</w:t>
        </w:r>
        <w:r>
          <w:tab/>
        </w:r>
        <w:r>
          <w:fldChar w:fldCharType="begin"/>
        </w:r>
        <w:r>
          <w:instrText xml:space="preserve"> PAGEREF _Toc151452792 \h </w:instrText>
        </w:r>
        <w:r>
          <w:fldChar w:fldCharType="separate"/>
        </w:r>
        <w:r w:rsidR="00EB7B7E">
          <w:t>169</w:t>
        </w:r>
        <w:r>
          <w:fldChar w:fldCharType="end"/>
        </w:r>
      </w:hyperlink>
    </w:p>
    <w:p w14:paraId="6EDD2D8F" w14:textId="0292894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3" w:history="1">
        <w:r w:rsidRPr="004852A2">
          <w:t>147C</w:t>
        </w:r>
        <w:r>
          <w:rPr>
            <w:rFonts w:asciiTheme="minorHAnsi" w:eastAsiaTheme="minorEastAsia" w:hAnsiTheme="minorHAnsi" w:cstheme="minorBidi"/>
            <w:kern w:val="2"/>
            <w:sz w:val="22"/>
            <w:szCs w:val="22"/>
            <w:lang w:eastAsia="en-AU"/>
            <w14:ligatures w14:val="standardContextual"/>
          </w:rPr>
          <w:tab/>
        </w:r>
        <w:r w:rsidRPr="004852A2">
          <w:t>Associated organisation declaration—suspension or repeal</w:t>
        </w:r>
        <w:r>
          <w:tab/>
        </w:r>
        <w:r>
          <w:fldChar w:fldCharType="begin"/>
        </w:r>
        <w:r>
          <w:instrText xml:space="preserve"> PAGEREF _Toc151452793 \h </w:instrText>
        </w:r>
        <w:r>
          <w:fldChar w:fldCharType="separate"/>
        </w:r>
        <w:r w:rsidR="00EB7B7E">
          <w:t>170</w:t>
        </w:r>
        <w:r>
          <w:fldChar w:fldCharType="end"/>
        </w:r>
      </w:hyperlink>
    </w:p>
    <w:p w14:paraId="3629B52B" w14:textId="471D00D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4" w:history="1">
        <w:r w:rsidRPr="004852A2">
          <w:t>147D</w:t>
        </w:r>
        <w:r>
          <w:rPr>
            <w:rFonts w:asciiTheme="minorHAnsi" w:eastAsiaTheme="minorEastAsia" w:hAnsiTheme="minorHAnsi" w:cstheme="minorBidi"/>
            <w:kern w:val="2"/>
            <w:sz w:val="22"/>
            <w:szCs w:val="22"/>
            <w:lang w:eastAsia="en-AU"/>
            <w14:ligatures w14:val="standardContextual"/>
          </w:rPr>
          <w:tab/>
        </w:r>
        <w:r w:rsidRPr="004852A2">
          <w:t>Club elections—election of board directors</w:t>
        </w:r>
        <w:r>
          <w:tab/>
        </w:r>
        <w:r>
          <w:fldChar w:fldCharType="begin"/>
        </w:r>
        <w:r>
          <w:instrText xml:space="preserve"> PAGEREF _Toc151452794 \h </w:instrText>
        </w:r>
        <w:r>
          <w:fldChar w:fldCharType="separate"/>
        </w:r>
        <w:r w:rsidR="00EB7B7E">
          <w:t>171</w:t>
        </w:r>
        <w:r>
          <w:fldChar w:fldCharType="end"/>
        </w:r>
      </w:hyperlink>
    </w:p>
    <w:p w14:paraId="791813F3" w14:textId="27AF333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5" w:history="1">
        <w:r w:rsidRPr="004852A2">
          <w:t>148</w:t>
        </w:r>
        <w:r>
          <w:rPr>
            <w:rFonts w:asciiTheme="minorHAnsi" w:eastAsiaTheme="minorEastAsia" w:hAnsiTheme="minorHAnsi" w:cstheme="minorBidi"/>
            <w:kern w:val="2"/>
            <w:sz w:val="22"/>
            <w:szCs w:val="22"/>
            <w:lang w:eastAsia="en-AU"/>
            <w14:ligatures w14:val="standardContextual"/>
          </w:rPr>
          <w:tab/>
        </w:r>
        <w:r w:rsidRPr="004852A2">
          <w:t>Club elections—record-keeping</w:t>
        </w:r>
        <w:r>
          <w:tab/>
        </w:r>
        <w:r>
          <w:fldChar w:fldCharType="begin"/>
        </w:r>
        <w:r>
          <w:instrText xml:space="preserve"> PAGEREF _Toc151452795 \h </w:instrText>
        </w:r>
        <w:r>
          <w:fldChar w:fldCharType="separate"/>
        </w:r>
        <w:r w:rsidR="00EB7B7E">
          <w:t>171</w:t>
        </w:r>
        <w:r>
          <w:fldChar w:fldCharType="end"/>
        </w:r>
      </w:hyperlink>
    </w:p>
    <w:p w14:paraId="2BC24F9C" w14:textId="7C5371C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6" w:history="1">
        <w:r w:rsidRPr="004852A2">
          <w:t>148A</w:t>
        </w:r>
        <w:r>
          <w:rPr>
            <w:rFonts w:asciiTheme="minorHAnsi" w:eastAsiaTheme="minorEastAsia" w:hAnsiTheme="minorHAnsi" w:cstheme="minorBidi"/>
            <w:kern w:val="2"/>
            <w:sz w:val="22"/>
            <w:szCs w:val="22"/>
            <w:lang w:eastAsia="en-AU"/>
            <w14:ligatures w14:val="standardContextual"/>
          </w:rPr>
          <w:tab/>
        </w:r>
        <w:r w:rsidRPr="004852A2">
          <w:t>Club directors—acting in good faith</w:t>
        </w:r>
        <w:r>
          <w:tab/>
        </w:r>
        <w:r>
          <w:fldChar w:fldCharType="begin"/>
        </w:r>
        <w:r>
          <w:instrText xml:space="preserve"> PAGEREF _Toc151452796 \h </w:instrText>
        </w:r>
        <w:r>
          <w:fldChar w:fldCharType="separate"/>
        </w:r>
        <w:r w:rsidR="00EB7B7E">
          <w:t>171</w:t>
        </w:r>
        <w:r>
          <w:fldChar w:fldCharType="end"/>
        </w:r>
      </w:hyperlink>
    </w:p>
    <w:p w14:paraId="5874D0BD" w14:textId="6E3D34F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7" w:history="1">
        <w:r w:rsidRPr="004852A2">
          <w:t>148B</w:t>
        </w:r>
        <w:r>
          <w:rPr>
            <w:rFonts w:asciiTheme="minorHAnsi" w:eastAsiaTheme="minorEastAsia" w:hAnsiTheme="minorHAnsi" w:cstheme="minorBidi"/>
            <w:kern w:val="2"/>
            <w:sz w:val="22"/>
            <w:szCs w:val="22"/>
            <w:lang w:eastAsia="en-AU"/>
            <w14:ligatures w14:val="standardContextual"/>
          </w:rPr>
          <w:tab/>
        </w:r>
        <w:r w:rsidRPr="004852A2">
          <w:t>Club constitution—consistency with gaming laws</w:t>
        </w:r>
        <w:r>
          <w:tab/>
        </w:r>
        <w:r>
          <w:fldChar w:fldCharType="begin"/>
        </w:r>
        <w:r>
          <w:instrText xml:space="preserve"> PAGEREF _Toc151452797 \h </w:instrText>
        </w:r>
        <w:r>
          <w:fldChar w:fldCharType="separate"/>
        </w:r>
        <w:r w:rsidR="00EB7B7E">
          <w:t>172</w:t>
        </w:r>
        <w:r>
          <w:fldChar w:fldCharType="end"/>
        </w:r>
      </w:hyperlink>
    </w:p>
    <w:p w14:paraId="1478BDED" w14:textId="29B7949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8" w:history="1">
        <w:r w:rsidRPr="004852A2">
          <w:t>149</w:t>
        </w:r>
        <w:r>
          <w:rPr>
            <w:rFonts w:asciiTheme="minorHAnsi" w:eastAsiaTheme="minorEastAsia" w:hAnsiTheme="minorHAnsi" w:cstheme="minorBidi"/>
            <w:kern w:val="2"/>
            <w:sz w:val="22"/>
            <w:szCs w:val="22"/>
            <w:lang w:eastAsia="en-AU"/>
            <w14:ligatures w14:val="standardContextual"/>
          </w:rPr>
          <w:tab/>
        </w:r>
        <w:r w:rsidRPr="004852A2">
          <w:t>Power to require information about status of eligible clubs</w:t>
        </w:r>
        <w:r>
          <w:tab/>
        </w:r>
        <w:r>
          <w:fldChar w:fldCharType="begin"/>
        </w:r>
        <w:r>
          <w:instrText xml:space="preserve"> PAGEREF _Toc151452798 \h </w:instrText>
        </w:r>
        <w:r>
          <w:fldChar w:fldCharType="separate"/>
        </w:r>
        <w:r w:rsidR="00EB7B7E">
          <w:t>172</w:t>
        </w:r>
        <w:r>
          <w:fldChar w:fldCharType="end"/>
        </w:r>
      </w:hyperlink>
    </w:p>
    <w:p w14:paraId="771AE9B6" w14:textId="357B93F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799" w:history="1">
        <w:r w:rsidRPr="004852A2">
          <w:t>150</w:t>
        </w:r>
        <w:r>
          <w:rPr>
            <w:rFonts w:asciiTheme="minorHAnsi" w:eastAsiaTheme="minorEastAsia" w:hAnsiTheme="minorHAnsi" w:cstheme="minorBidi"/>
            <w:kern w:val="2"/>
            <w:sz w:val="22"/>
            <w:szCs w:val="22"/>
            <w:lang w:eastAsia="en-AU"/>
            <w14:ligatures w14:val="standardContextual"/>
          </w:rPr>
          <w:tab/>
        </w:r>
        <w:r w:rsidRPr="004852A2">
          <w:t>Disclosure of gifts by executive officer</w:t>
        </w:r>
        <w:r>
          <w:tab/>
        </w:r>
        <w:r>
          <w:fldChar w:fldCharType="begin"/>
        </w:r>
        <w:r>
          <w:instrText xml:space="preserve"> PAGEREF _Toc151452799 \h </w:instrText>
        </w:r>
        <w:r>
          <w:fldChar w:fldCharType="separate"/>
        </w:r>
        <w:r w:rsidR="00EB7B7E">
          <w:t>173</w:t>
        </w:r>
        <w:r>
          <w:fldChar w:fldCharType="end"/>
        </w:r>
      </w:hyperlink>
    </w:p>
    <w:p w14:paraId="5E84E94B" w14:textId="6481C3C9"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800" w:history="1">
        <w:r w:rsidR="009D0A4B" w:rsidRPr="004852A2">
          <w:t>Part 10</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Promoting responsible practices at authorised premises</w:t>
        </w:r>
        <w:r w:rsidR="009D0A4B" w:rsidRPr="009D0A4B">
          <w:rPr>
            <w:vanish/>
          </w:rPr>
          <w:tab/>
        </w:r>
        <w:r w:rsidR="009D0A4B" w:rsidRPr="009D0A4B">
          <w:rPr>
            <w:vanish/>
          </w:rPr>
          <w:fldChar w:fldCharType="begin"/>
        </w:r>
        <w:r w:rsidR="009D0A4B" w:rsidRPr="009D0A4B">
          <w:rPr>
            <w:vanish/>
          </w:rPr>
          <w:instrText xml:space="preserve"> PAGEREF _Toc151452800 \h </w:instrText>
        </w:r>
        <w:r w:rsidR="009D0A4B" w:rsidRPr="009D0A4B">
          <w:rPr>
            <w:vanish/>
          </w:rPr>
        </w:r>
        <w:r w:rsidR="009D0A4B" w:rsidRPr="009D0A4B">
          <w:rPr>
            <w:vanish/>
          </w:rPr>
          <w:fldChar w:fldCharType="separate"/>
        </w:r>
        <w:r w:rsidR="00EB7B7E">
          <w:rPr>
            <w:vanish/>
          </w:rPr>
          <w:t>174</w:t>
        </w:r>
        <w:r w:rsidR="009D0A4B" w:rsidRPr="009D0A4B">
          <w:rPr>
            <w:vanish/>
          </w:rPr>
          <w:fldChar w:fldCharType="end"/>
        </w:r>
      </w:hyperlink>
    </w:p>
    <w:p w14:paraId="2BF6DDF4" w14:textId="466BBF2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1" w:history="1">
        <w:r w:rsidRPr="004852A2">
          <w:t>151</w:t>
        </w:r>
        <w:r>
          <w:rPr>
            <w:rFonts w:asciiTheme="minorHAnsi" w:eastAsiaTheme="minorEastAsia" w:hAnsiTheme="minorHAnsi" w:cstheme="minorBidi"/>
            <w:kern w:val="2"/>
            <w:sz w:val="22"/>
            <w:szCs w:val="22"/>
            <w:lang w:eastAsia="en-AU"/>
            <w14:ligatures w14:val="standardContextual"/>
          </w:rPr>
          <w:tab/>
        </w:r>
        <w:r w:rsidRPr="004852A2">
          <w:t>Warning notices</w:t>
        </w:r>
        <w:r>
          <w:tab/>
        </w:r>
        <w:r>
          <w:fldChar w:fldCharType="begin"/>
        </w:r>
        <w:r>
          <w:instrText xml:space="preserve"> PAGEREF _Toc151452801 \h </w:instrText>
        </w:r>
        <w:r>
          <w:fldChar w:fldCharType="separate"/>
        </w:r>
        <w:r w:rsidR="00EB7B7E">
          <w:t>174</w:t>
        </w:r>
        <w:r>
          <w:fldChar w:fldCharType="end"/>
        </w:r>
      </w:hyperlink>
    </w:p>
    <w:p w14:paraId="38ADAF36" w14:textId="29FB9E0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2" w:history="1">
        <w:r w:rsidRPr="004852A2">
          <w:t>152</w:t>
        </w:r>
        <w:r>
          <w:rPr>
            <w:rFonts w:asciiTheme="minorHAnsi" w:eastAsiaTheme="minorEastAsia" w:hAnsiTheme="minorHAnsi" w:cstheme="minorBidi"/>
            <w:kern w:val="2"/>
            <w:sz w:val="22"/>
            <w:szCs w:val="22"/>
            <w:lang w:eastAsia="en-AU"/>
            <w14:ligatures w14:val="standardContextual"/>
          </w:rPr>
          <w:tab/>
        </w:r>
        <w:r w:rsidRPr="004852A2">
          <w:t>External signs</w:t>
        </w:r>
        <w:r>
          <w:tab/>
        </w:r>
        <w:r>
          <w:fldChar w:fldCharType="begin"/>
        </w:r>
        <w:r>
          <w:instrText xml:space="preserve"> PAGEREF _Toc151452802 \h </w:instrText>
        </w:r>
        <w:r>
          <w:fldChar w:fldCharType="separate"/>
        </w:r>
        <w:r w:rsidR="00EB7B7E">
          <w:t>175</w:t>
        </w:r>
        <w:r>
          <w:fldChar w:fldCharType="end"/>
        </w:r>
      </w:hyperlink>
    </w:p>
    <w:p w14:paraId="7A276EB9" w14:textId="687D0AB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3" w:history="1">
        <w:r w:rsidRPr="004852A2">
          <w:t>152A</w:t>
        </w:r>
        <w:r>
          <w:rPr>
            <w:rFonts w:asciiTheme="minorHAnsi" w:eastAsiaTheme="minorEastAsia" w:hAnsiTheme="minorHAnsi" w:cstheme="minorBidi"/>
            <w:kern w:val="2"/>
            <w:sz w:val="22"/>
            <w:szCs w:val="22"/>
            <w:lang w:eastAsia="en-AU"/>
            <w14:ligatures w14:val="standardContextual"/>
          </w:rPr>
          <w:tab/>
        </w:r>
        <w:r w:rsidRPr="004852A2">
          <w:t>External visibility of gaming machines</w:t>
        </w:r>
        <w:r>
          <w:tab/>
        </w:r>
        <w:r>
          <w:fldChar w:fldCharType="begin"/>
        </w:r>
        <w:r>
          <w:instrText xml:space="preserve"> PAGEREF _Toc151452803 \h </w:instrText>
        </w:r>
        <w:r>
          <w:fldChar w:fldCharType="separate"/>
        </w:r>
        <w:r w:rsidR="00EB7B7E">
          <w:t>176</w:t>
        </w:r>
        <w:r>
          <w:fldChar w:fldCharType="end"/>
        </w:r>
      </w:hyperlink>
    </w:p>
    <w:p w14:paraId="55CFB3AE" w14:textId="26655F7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4" w:history="1">
        <w:r w:rsidRPr="004852A2">
          <w:t>153</w:t>
        </w:r>
        <w:r>
          <w:rPr>
            <w:rFonts w:asciiTheme="minorHAnsi" w:eastAsiaTheme="minorEastAsia" w:hAnsiTheme="minorHAnsi" w:cstheme="minorBidi"/>
            <w:kern w:val="2"/>
            <w:sz w:val="22"/>
            <w:szCs w:val="22"/>
            <w:lang w:eastAsia="en-AU"/>
            <w14:ligatures w14:val="standardContextual"/>
          </w:rPr>
          <w:tab/>
        </w:r>
        <w:r w:rsidRPr="004852A2">
          <w:t>Cash facilities</w:t>
        </w:r>
        <w:r>
          <w:tab/>
        </w:r>
        <w:r>
          <w:fldChar w:fldCharType="begin"/>
        </w:r>
        <w:r>
          <w:instrText xml:space="preserve"> PAGEREF _Toc151452804 \h </w:instrText>
        </w:r>
        <w:r>
          <w:fldChar w:fldCharType="separate"/>
        </w:r>
        <w:r w:rsidR="00EB7B7E">
          <w:t>176</w:t>
        </w:r>
        <w:r>
          <w:fldChar w:fldCharType="end"/>
        </w:r>
      </w:hyperlink>
    </w:p>
    <w:p w14:paraId="1C2CF973" w14:textId="3684D6A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5" w:history="1">
        <w:r w:rsidRPr="004852A2">
          <w:t>153A</w:t>
        </w:r>
        <w:r>
          <w:rPr>
            <w:rFonts w:asciiTheme="minorHAnsi" w:eastAsiaTheme="minorEastAsia" w:hAnsiTheme="minorHAnsi" w:cstheme="minorBidi"/>
            <w:kern w:val="2"/>
            <w:sz w:val="22"/>
            <w:szCs w:val="22"/>
            <w:lang w:eastAsia="en-AU"/>
            <w14:ligatures w14:val="standardContextual"/>
          </w:rPr>
          <w:tab/>
        </w:r>
        <w:r w:rsidRPr="004852A2">
          <w:t>Offence—ATM allowing withdrawals exceeding $250</w:t>
        </w:r>
        <w:r>
          <w:tab/>
        </w:r>
        <w:r>
          <w:fldChar w:fldCharType="begin"/>
        </w:r>
        <w:r>
          <w:instrText xml:space="preserve"> PAGEREF _Toc151452805 \h </w:instrText>
        </w:r>
        <w:r>
          <w:fldChar w:fldCharType="separate"/>
        </w:r>
        <w:r w:rsidR="00EB7B7E">
          <w:t>177</w:t>
        </w:r>
        <w:r>
          <w:fldChar w:fldCharType="end"/>
        </w:r>
      </w:hyperlink>
    </w:p>
    <w:p w14:paraId="046A5F16" w14:textId="48525DC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6" w:history="1">
        <w:r w:rsidRPr="004852A2">
          <w:t>154</w:t>
        </w:r>
        <w:r>
          <w:rPr>
            <w:rFonts w:asciiTheme="minorHAnsi" w:eastAsiaTheme="minorEastAsia" w:hAnsiTheme="minorHAnsi" w:cstheme="minorBidi"/>
            <w:kern w:val="2"/>
            <w:sz w:val="22"/>
            <w:szCs w:val="22"/>
            <w:lang w:eastAsia="en-AU"/>
            <w14:ligatures w14:val="standardContextual"/>
          </w:rPr>
          <w:tab/>
        </w:r>
        <w:r w:rsidRPr="004852A2">
          <w:t>Lending or extending credit</w:t>
        </w:r>
        <w:r>
          <w:tab/>
        </w:r>
        <w:r>
          <w:fldChar w:fldCharType="begin"/>
        </w:r>
        <w:r>
          <w:instrText xml:space="preserve"> PAGEREF _Toc151452806 \h </w:instrText>
        </w:r>
        <w:r>
          <w:fldChar w:fldCharType="separate"/>
        </w:r>
        <w:r w:rsidR="00EB7B7E">
          <w:t>178</w:t>
        </w:r>
        <w:r>
          <w:fldChar w:fldCharType="end"/>
        </w:r>
      </w:hyperlink>
    </w:p>
    <w:p w14:paraId="7FCE8C34" w14:textId="52F81AE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7" w:history="1">
        <w:r w:rsidRPr="004852A2">
          <w:t>155</w:t>
        </w:r>
        <w:r>
          <w:rPr>
            <w:rFonts w:asciiTheme="minorHAnsi" w:eastAsiaTheme="minorEastAsia" w:hAnsiTheme="minorHAnsi" w:cstheme="minorBidi"/>
            <w:kern w:val="2"/>
            <w:sz w:val="22"/>
            <w:szCs w:val="22"/>
            <w:lang w:eastAsia="en-AU"/>
            <w14:ligatures w14:val="standardContextual"/>
          </w:rPr>
          <w:tab/>
        </w:r>
        <w:r w:rsidRPr="004852A2">
          <w:t>Children must not enter gaming area</w:t>
        </w:r>
        <w:r>
          <w:tab/>
        </w:r>
        <w:r>
          <w:fldChar w:fldCharType="begin"/>
        </w:r>
        <w:r>
          <w:instrText xml:space="preserve"> PAGEREF _Toc151452807 \h </w:instrText>
        </w:r>
        <w:r>
          <w:fldChar w:fldCharType="separate"/>
        </w:r>
        <w:r w:rsidR="00EB7B7E">
          <w:t>178</w:t>
        </w:r>
        <w:r>
          <w:fldChar w:fldCharType="end"/>
        </w:r>
      </w:hyperlink>
    </w:p>
    <w:p w14:paraId="31E5B674" w14:textId="1DB3D41E"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8" w:history="1">
        <w:r w:rsidRPr="004852A2">
          <w:t>156</w:t>
        </w:r>
        <w:r>
          <w:rPr>
            <w:rFonts w:asciiTheme="minorHAnsi" w:eastAsiaTheme="minorEastAsia" w:hAnsiTheme="minorHAnsi" w:cstheme="minorBidi"/>
            <w:kern w:val="2"/>
            <w:sz w:val="22"/>
            <w:szCs w:val="22"/>
            <w:lang w:eastAsia="en-AU"/>
            <w14:ligatures w14:val="standardContextual"/>
          </w:rPr>
          <w:tab/>
        </w:r>
        <w:r w:rsidRPr="004852A2">
          <w:t>Children must not play gaming machines</w:t>
        </w:r>
        <w:r>
          <w:tab/>
        </w:r>
        <w:r>
          <w:fldChar w:fldCharType="begin"/>
        </w:r>
        <w:r>
          <w:instrText xml:space="preserve"> PAGEREF _Toc151452808 \h </w:instrText>
        </w:r>
        <w:r>
          <w:fldChar w:fldCharType="separate"/>
        </w:r>
        <w:r w:rsidR="00EB7B7E">
          <w:t>179</w:t>
        </w:r>
        <w:r>
          <w:fldChar w:fldCharType="end"/>
        </w:r>
      </w:hyperlink>
    </w:p>
    <w:p w14:paraId="54955AE1" w14:textId="0D5F341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09" w:history="1">
        <w:r w:rsidRPr="004852A2">
          <w:t>157</w:t>
        </w:r>
        <w:r>
          <w:rPr>
            <w:rFonts w:asciiTheme="minorHAnsi" w:eastAsiaTheme="minorEastAsia" w:hAnsiTheme="minorHAnsi" w:cstheme="minorBidi"/>
            <w:kern w:val="2"/>
            <w:sz w:val="22"/>
            <w:szCs w:val="22"/>
            <w:lang w:eastAsia="en-AU"/>
            <w14:ligatures w14:val="standardContextual"/>
          </w:rPr>
          <w:tab/>
        </w:r>
        <w:r w:rsidRPr="004852A2">
          <w:t>Using false identification</w:t>
        </w:r>
        <w:r>
          <w:tab/>
        </w:r>
        <w:r>
          <w:fldChar w:fldCharType="begin"/>
        </w:r>
        <w:r>
          <w:instrText xml:space="preserve"> PAGEREF _Toc151452809 \h </w:instrText>
        </w:r>
        <w:r>
          <w:fldChar w:fldCharType="separate"/>
        </w:r>
        <w:r w:rsidR="00EB7B7E">
          <w:t>179</w:t>
        </w:r>
        <w:r>
          <w:fldChar w:fldCharType="end"/>
        </w:r>
      </w:hyperlink>
    </w:p>
    <w:p w14:paraId="00CC424F" w14:textId="2F9F72AE"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810" w:history="1">
        <w:r w:rsidR="009D0A4B" w:rsidRPr="004852A2">
          <w:t>Part 11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Finance</w:t>
        </w:r>
        <w:r w:rsidR="009D0A4B" w:rsidRPr="009D0A4B">
          <w:rPr>
            <w:vanish/>
          </w:rPr>
          <w:tab/>
        </w:r>
        <w:r w:rsidR="009D0A4B" w:rsidRPr="009D0A4B">
          <w:rPr>
            <w:vanish/>
          </w:rPr>
          <w:fldChar w:fldCharType="begin"/>
        </w:r>
        <w:r w:rsidR="009D0A4B" w:rsidRPr="009D0A4B">
          <w:rPr>
            <w:vanish/>
          </w:rPr>
          <w:instrText xml:space="preserve"> PAGEREF _Toc151452810 \h </w:instrText>
        </w:r>
        <w:r w:rsidR="009D0A4B" w:rsidRPr="009D0A4B">
          <w:rPr>
            <w:vanish/>
          </w:rPr>
        </w:r>
        <w:r w:rsidR="009D0A4B" w:rsidRPr="009D0A4B">
          <w:rPr>
            <w:vanish/>
          </w:rPr>
          <w:fldChar w:fldCharType="separate"/>
        </w:r>
        <w:r w:rsidR="00EB7B7E">
          <w:rPr>
            <w:vanish/>
          </w:rPr>
          <w:t>180</w:t>
        </w:r>
        <w:r w:rsidR="009D0A4B" w:rsidRPr="009D0A4B">
          <w:rPr>
            <w:vanish/>
          </w:rPr>
          <w:fldChar w:fldCharType="end"/>
        </w:r>
      </w:hyperlink>
    </w:p>
    <w:p w14:paraId="371878A3" w14:textId="7D5C2F12"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811" w:history="1">
        <w:r w:rsidR="009D0A4B" w:rsidRPr="004852A2">
          <w:t>Division 11.1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General</w:t>
        </w:r>
        <w:r w:rsidR="009D0A4B" w:rsidRPr="009D0A4B">
          <w:rPr>
            <w:vanish/>
          </w:rPr>
          <w:tab/>
        </w:r>
        <w:r w:rsidR="009D0A4B" w:rsidRPr="009D0A4B">
          <w:rPr>
            <w:vanish/>
          </w:rPr>
          <w:fldChar w:fldCharType="begin"/>
        </w:r>
        <w:r w:rsidR="009D0A4B" w:rsidRPr="009D0A4B">
          <w:rPr>
            <w:vanish/>
          </w:rPr>
          <w:instrText xml:space="preserve"> PAGEREF _Toc151452811 \h </w:instrText>
        </w:r>
        <w:r w:rsidR="009D0A4B" w:rsidRPr="009D0A4B">
          <w:rPr>
            <w:vanish/>
          </w:rPr>
        </w:r>
        <w:r w:rsidR="009D0A4B" w:rsidRPr="009D0A4B">
          <w:rPr>
            <w:vanish/>
          </w:rPr>
          <w:fldChar w:fldCharType="separate"/>
        </w:r>
        <w:r w:rsidR="00EB7B7E">
          <w:rPr>
            <w:vanish/>
          </w:rPr>
          <w:t>180</w:t>
        </w:r>
        <w:r w:rsidR="009D0A4B" w:rsidRPr="009D0A4B">
          <w:rPr>
            <w:vanish/>
          </w:rPr>
          <w:fldChar w:fldCharType="end"/>
        </w:r>
      </w:hyperlink>
    </w:p>
    <w:p w14:paraId="40D8D7F0" w14:textId="79713FF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2" w:history="1">
        <w:r w:rsidRPr="004852A2">
          <w:t>157A</w:t>
        </w:r>
        <w:r>
          <w:rPr>
            <w:rFonts w:asciiTheme="minorHAnsi" w:eastAsiaTheme="minorEastAsia" w:hAnsiTheme="minorHAnsi" w:cstheme="minorBidi"/>
            <w:kern w:val="2"/>
            <w:sz w:val="22"/>
            <w:szCs w:val="22"/>
            <w:lang w:eastAsia="en-AU"/>
            <w14:ligatures w14:val="standardContextual"/>
          </w:rPr>
          <w:tab/>
        </w:r>
        <w:r w:rsidRPr="004852A2">
          <w:t>Definitions—pt 11</w:t>
        </w:r>
        <w:r>
          <w:tab/>
        </w:r>
        <w:r>
          <w:fldChar w:fldCharType="begin"/>
        </w:r>
        <w:r>
          <w:instrText xml:space="preserve"> PAGEREF _Toc151452812 \h </w:instrText>
        </w:r>
        <w:r>
          <w:fldChar w:fldCharType="separate"/>
        </w:r>
        <w:r w:rsidR="00EB7B7E">
          <w:t>180</w:t>
        </w:r>
        <w:r>
          <w:fldChar w:fldCharType="end"/>
        </w:r>
      </w:hyperlink>
    </w:p>
    <w:p w14:paraId="59E0E582" w14:textId="1842B71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3" w:history="1">
        <w:r w:rsidRPr="004852A2">
          <w:t>157B</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club group</w:t>
        </w:r>
        <w:r w:rsidRPr="004852A2">
          <w:t xml:space="preserve"> etc—pt 11</w:t>
        </w:r>
        <w:r>
          <w:tab/>
        </w:r>
        <w:r>
          <w:fldChar w:fldCharType="begin"/>
        </w:r>
        <w:r>
          <w:instrText xml:space="preserve"> PAGEREF _Toc151452813 \h </w:instrText>
        </w:r>
        <w:r>
          <w:fldChar w:fldCharType="separate"/>
        </w:r>
        <w:r w:rsidR="00EB7B7E">
          <w:t>181</w:t>
        </w:r>
        <w:r>
          <w:fldChar w:fldCharType="end"/>
        </w:r>
      </w:hyperlink>
    </w:p>
    <w:p w14:paraId="23D18578" w14:textId="5CB2432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4" w:history="1">
        <w:r w:rsidRPr="004852A2">
          <w:t>157C</w:t>
        </w:r>
        <w:r>
          <w:rPr>
            <w:rFonts w:asciiTheme="minorHAnsi" w:eastAsiaTheme="minorEastAsia" w:hAnsiTheme="minorHAnsi" w:cstheme="minorBidi"/>
            <w:kern w:val="2"/>
            <w:sz w:val="22"/>
            <w:szCs w:val="22"/>
            <w:lang w:eastAsia="en-AU"/>
            <w14:ligatures w14:val="standardContextual"/>
          </w:rPr>
          <w:tab/>
        </w:r>
        <w:r w:rsidRPr="004852A2">
          <w:rPr>
            <w:lang w:eastAsia="en-AU"/>
          </w:rPr>
          <w:t>Determination that licensee not part of club group</w:t>
        </w:r>
        <w:r>
          <w:tab/>
        </w:r>
        <w:r>
          <w:fldChar w:fldCharType="begin"/>
        </w:r>
        <w:r>
          <w:instrText xml:space="preserve"> PAGEREF _Toc151452814 \h </w:instrText>
        </w:r>
        <w:r>
          <w:fldChar w:fldCharType="separate"/>
        </w:r>
        <w:r w:rsidR="00EB7B7E">
          <w:t>182</w:t>
        </w:r>
        <w:r>
          <w:fldChar w:fldCharType="end"/>
        </w:r>
      </w:hyperlink>
    </w:p>
    <w:p w14:paraId="37FA0CE2" w14:textId="529E56B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5" w:history="1">
        <w:r w:rsidRPr="004852A2">
          <w:t>157D</w:t>
        </w:r>
        <w:r>
          <w:rPr>
            <w:rFonts w:asciiTheme="minorHAnsi" w:eastAsiaTheme="minorEastAsia" w:hAnsiTheme="minorHAnsi" w:cstheme="minorBidi"/>
            <w:kern w:val="2"/>
            <w:sz w:val="22"/>
            <w:szCs w:val="22"/>
            <w:lang w:eastAsia="en-AU"/>
            <w14:ligatures w14:val="standardContextual"/>
          </w:rPr>
          <w:tab/>
        </w:r>
        <w:r w:rsidRPr="004852A2">
          <w:rPr>
            <w:lang w:eastAsia="en-AU"/>
          </w:rPr>
          <w:t>Notice of change to club group status</w:t>
        </w:r>
        <w:r>
          <w:tab/>
        </w:r>
        <w:r>
          <w:fldChar w:fldCharType="begin"/>
        </w:r>
        <w:r>
          <w:instrText xml:space="preserve"> PAGEREF _Toc151452815 \h </w:instrText>
        </w:r>
        <w:r>
          <w:fldChar w:fldCharType="separate"/>
        </w:r>
        <w:r w:rsidR="00EB7B7E">
          <w:t>183</w:t>
        </w:r>
        <w:r>
          <w:fldChar w:fldCharType="end"/>
        </w:r>
      </w:hyperlink>
    </w:p>
    <w:p w14:paraId="0ECD0E19" w14:textId="5BB20CC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6" w:history="1">
        <w:r w:rsidRPr="004852A2">
          <w:t>158</w:t>
        </w:r>
        <w:r>
          <w:rPr>
            <w:rFonts w:asciiTheme="minorHAnsi" w:eastAsiaTheme="minorEastAsia" w:hAnsiTheme="minorHAnsi" w:cstheme="minorBidi"/>
            <w:kern w:val="2"/>
            <w:sz w:val="22"/>
            <w:szCs w:val="22"/>
            <w:lang w:eastAsia="en-AU"/>
            <w14:ligatures w14:val="standardContextual"/>
          </w:rPr>
          <w:tab/>
        </w:r>
        <w:r w:rsidRPr="004852A2">
          <w:t>Audit of financial statements etc</w:t>
        </w:r>
        <w:r>
          <w:tab/>
        </w:r>
        <w:r>
          <w:fldChar w:fldCharType="begin"/>
        </w:r>
        <w:r>
          <w:instrText xml:space="preserve"> PAGEREF _Toc151452816 \h </w:instrText>
        </w:r>
        <w:r>
          <w:fldChar w:fldCharType="separate"/>
        </w:r>
        <w:r w:rsidR="00EB7B7E">
          <w:t>183</w:t>
        </w:r>
        <w:r>
          <w:fldChar w:fldCharType="end"/>
        </w:r>
      </w:hyperlink>
    </w:p>
    <w:p w14:paraId="6BA2A04F" w14:textId="4DE713C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7" w:history="1">
        <w:r w:rsidRPr="004852A2">
          <w:t>159</w:t>
        </w:r>
        <w:r>
          <w:rPr>
            <w:rFonts w:asciiTheme="minorHAnsi" w:eastAsiaTheme="minorEastAsia" w:hAnsiTheme="minorHAnsi" w:cstheme="minorBidi"/>
            <w:kern w:val="2"/>
            <w:sz w:val="22"/>
            <w:szCs w:val="22"/>
            <w:lang w:eastAsia="en-AU"/>
            <w14:ligatures w14:val="standardContextual"/>
          </w:rPr>
          <w:tab/>
        </w:r>
        <w:r w:rsidRPr="004852A2">
          <w:t>Gaming machine tax</w:t>
        </w:r>
        <w:r>
          <w:tab/>
        </w:r>
        <w:r>
          <w:fldChar w:fldCharType="begin"/>
        </w:r>
        <w:r>
          <w:instrText xml:space="preserve"> PAGEREF _Toc151452817 \h </w:instrText>
        </w:r>
        <w:r>
          <w:fldChar w:fldCharType="separate"/>
        </w:r>
        <w:r w:rsidR="00EB7B7E">
          <w:t>184</w:t>
        </w:r>
        <w:r>
          <w:fldChar w:fldCharType="end"/>
        </w:r>
      </w:hyperlink>
    </w:p>
    <w:p w14:paraId="58ECDEA0" w14:textId="1AC8CDA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8" w:history="1">
        <w:r w:rsidRPr="004852A2">
          <w:t>161</w:t>
        </w:r>
        <w:r>
          <w:rPr>
            <w:rFonts w:asciiTheme="minorHAnsi" w:eastAsiaTheme="minorEastAsia" w:hAnsiTheme="minorHAnsi" w:cstheme="minorBidi"/>
            <w:kern w:val="2"/>
            <w:sz w:val="22"/>
            <w:szCs w:val="22"/>
            <w:lang w:eastAsia="en-AU"/>
            <w14:ligatures w14:val="standardContextual"/>
          </w:rPr>
          <w:tab/>
        </w:r>
        <w:r w:rsidRPr="004852A2">
          <w:t>Payment of gaming machine tax</w:t>
        </w:r>
        <w:r>
          <w:tab/>
        </w:r>
        <w:r>
          <w:fldChar w:fldCharType="begin"/>
        </w:r>
        <w:r>
          <w:instrText xml:space="preserve"> PAGEREF _Toc151452818 \h </w:instrText>
        </w:r>
        <w:r>
          <w:fldChar w:fldCharType="separate"/>
        </w:r>
        <w:r w:rsidR="00EB7B7E">
          <w:t>185</w:t>
        </w:r>
        <w:r>
          <w:fldChar w:fldCharType="end"/>
        </w:r>
      </w:hyperlink>
    </w:p>
    <w:p w14:paraId="12257792" w14:textId="0745C0E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19" w:history="1">
        <w:r w:rsidRPr="004852A2">
          <w:t>161A</w:t>
        </w:r>
        <w:r>
          <w:rPr>
            <w:rFonts w:asciiTheme="minorHAnsi" w:eastAsiaTheme="minorEastAsia" w:hAnsiTheme="minorHAnsi" w:cstheme="minorBidi"/>
            <w:kern w:val="2"/>
            <w:sz w:val="22"/>
            <w:szCs w:val="22"/>
            <w:lang w:eastAsia="en-AU"/>
            <w14:ligatures w14:val="standardContextual"/>
          </w:rPr>
          <w:tab/>
        </w:r>
        <w:r w:rsidRPr="004852A2">
          <w:t>Payment of gaming machine tax or payment to diversification and sustainability support fund—quarterly election</w:t>
        </w:r>
        <w:r>
          <w:tab/>
        </w:r>
        <w:r>
          <w:fldChar w:fldCharType="begin"/>
        </w:r>
        <w:r>
          <w:instrText xml:space="preserve"> PAGEREF _Toc151452819 \h </w:instrText>
        </w:r>
        <w:r>
          <w:fldChar w:fldCharType="separate"/>
        </w:r>
        <w:r w:rsidR="00EB7B7E">
          <w:t>186</w:t>
        </w:r>
        <w:r>
          <w:fldChar w:fldCharType="end"/>
        </w:r>
      </w:hyperlink>
    </w:p>
    <w:p w14:paraId="4268CE8A" w14:textId="13780BB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0" w:history="1">
        <w:r w:rsidRPr="004852A2">
          <w:t>162</w:t>
        </w:r>
        <w:r>
          <w:rPr>
            <w:rFonts w:asciiTheme="minorHAnsi" w:eastAsiaTheme="minorEastAsia" w:hAnsiTheme="minorHAnsi" w:cstheme="minorBidi"/>
            <w:kern w:val="2"/>
            <w:sz w:val="22"/>
            <w:szCs w:val="22"/>
            <w:lang w:eastAsia="en-AU"/>
            <w14:ligatures w14:val="standardContextual"/>
          </w:rPr>
          <w:tab/>
        </w:r>
        <w:r w:rsidRPr="004852A2">
          <w:rPr>
            <w:lang w:eastAsia="en-AU"/>
          </w:rPr>
          <w:t>Gaming machine tax returns</w:t>
        </w:r>
        <w:r>
          <w:tab/>
        </w:r>
        <w:r>
          <w:fldChar w:fldCharType="begin"/>
        </w:r>
        <w:r>
          <w:instrText xml:space="preserve"> PAGEREF _Toc151452820 \h </w:instrText>
        </w:r>
        <w:r>
          <w:fldChar w:fldCharType="separate"/>
        </w:r>
        <w:r w:rsidR="00EB7B7E">
          <w:t>187</w:t>
        </w:r>
        <w:r>
          <w:fldChar w:fldCharType="end"/>
        </w:r>
      </w:hyperlink>
    </w:p>
    <w:p w14:paraId="49C86E4E" w14:textId="5C11F5C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1" w:history="1">
        <w:r w:rsidRPr="004852A2">
          <w:t>162A</w:t>
        </w:r>
        <w:r>
          <w:rPr>
            <w:rFonts w:asciiTheme="minorHAnsi" w:eastAsiaTheme="minorEastAsia" w:hAnsiTheme="minorHAnsi" w:cstheme="minorBidi"/>
            <w:kern w:val="2"/>
            <w:sz w:val="22"/>
            <w:szCs w:val="22"/>
            <w:lang w:eastAsia="en-AU"/>
            <w14:ligatures w14:val="standardContextual"/>
          </w:rPr>
          <w:tab/>
        </w:r>
        <w:r w:rsidRPr="004852A2">
          <w:t>Gaming machine tax rebate—financial year</w:t>
        </w:r>
        <w:r>
          <w:tab/>
        </w:r>
        <w:r>
          <w:fldChar w:fldCharType="begin"/>
        </w:r>
        <w:r>
          <w:instrText xml:space="preserve"> PAGEREF _Toc151452821 \h </w:instrText>
        </w:r>
        <w:r>
          <w:fldChar w:fldCharType="separate"/>
        </w:r>
        <w:r w:rsidR="00EB7B7E">
          <w:t>187</w:t>
        </w:r>
        <w:r>
          <w:fldChar w:fldCharType="end"/>
        </w:r>
      </w:hyperlink>
    </w:p>
    <w:p w14:paraId="293C8EF0" w14:textId="12BF228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2" w:history="1">
        <w:r w:rsidRPr="004852A2">
          <w:t>162B</w:t>
        </w:r>
        <w:r>
          <w:rPr>
            <w:rFonts w:asciiTheme="minorHAnsi" w:eastAsiaTheme="minorEastAsia" w:hAnsiTheme="minorHAnsi" w:cstheme="minorBidi"/>
            <w:kern w:val="2"/>
            <w:sz w:val="22"/>
            <w:szCs w:val="22"/>
            <w:lang w:eastAsia="en-AU"/>
            <w14:ligatures w14:val="standardContextual"/>
          </w:rPr>
          <w:tab/>
        </w:r>
        <w:r w:rsidRPr="004852A2">
          <w:t>Gaming machine tax rebate—part financial year</w:t>
        </w:r>
        <w:r>
          <w:tab/>
        </w:r>
        <w:r>
          <w:fldChar w:fldCharType="begin"/>
        </w:r>
        <w:r>
          <w:instrText xml:space="preserve"> PAGEREF _Toc151452822 \h </w:instrText>
        </w:r>
        <w:r>
          <w:fldChar w:fldCharType="separate"/>
        </w:r>
        <w:r w:rsidR="00EB7B7E">
          <w:t>188</w:t>
        </w:r>
        <w:r>
          <w:fldChar w:fldCharType="end"/>
        </w:r>
      </w:hyperlink>
    </w:p>
    <w:p w14:paraId="1344568C" w14:textId="2735035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3" w:history="1">
        <w:r w:rsidRPr="004852A2">
          <w:t>162C</w:t>
        </w:r>
        <w:r>
          <w:rPr>
            <w:rFonts w:asciiTheme="minorHAnsi" w:eastAsiaTheme="minorEastAsia" w:hAnsiTheme="minorHAnsi" w:cstheme="minorBidi"/>
            <w:kern w:val="2"/>
            <w:sz w:val="22"/>
            <w:szCs w:val="22"/>
            <w:lang w:eastAsia="en-AU"/>
            <w14:ligatures w14:val="standardContextual"/>
          </w:rPr>
          <w:tab/>
        </w:r>
        <w:r w:rsidRPr="004852A2">
          <w:t>Gaming machine tax rebate</w:t>
        </w:r>
        <w:r w:rsidRPr="004852A2">
          <w:rPr>
            <w:lang w:eastAsia="en-AU"/>
          </w:rPr>
          <w:t>—claim</w:t>
        </w:r>
        <w:r>
          <w:tab/>
        </w:r>
        <w:r>
          <w:fldChar w:fldCharType="begin"/>
        </w:r>
        <w:r>
          <w:instrText xml:space="preserve"> PAGEREF _Toc151452823 \h </w:instrText>
        </w:r>
        <w:r>
          <w:fldChar w:fldCharType="separate"/>
        </w:r>
        <w:r w:rsidR="00EB7B7E">
          <w:t>189</w:t>
        </w:r>
        <w:r>
          <w:fldChar w:fldCharType="end"/>
        </w:r>
      </w:hyperlink>
    </w:p>
    <w:p w14:paraId="3FB8E5AB" w14:textId="55A7818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4" w:history="1">
        <w:r w:rsidRPr="004852A2">
          <w:t>162D</w:t>
        </w:r>
        <w:r>
          <w:rPr>
            <w:rFonts w:asciiTheme="minorHAnsi" w:eastAsiaTheme="minorEastAsia" w:hAnsiTheme="minorHAnsi" w:cstheme="minorBidi"/>
            <w:kern w:val="2"/>
            <w:sz w:val="22"/>
            <w:szCs w:val="22"/>
            <w:lang w:eastAsia="en-AU"/>
            <w14:ligatures w14:val="standardContextual"/>
          </w:rPr>
          <w:tab/>
        </w:r>
        <w:r w:rsidRPr="004852A2">
          <w:rPr>
            <w:lang w:eastAsia="en-AU"/>
          </w:rPr>
          <w:t>Annual adjustment of gaming machine tax—GMT rebate</w:t>
        </w:r>
        <w:r>
          <w:tab/>
        </w:r>
        <w:r>
          <w:fldChar w:fldCharType="begin"/>
        </w:r>
        <w:r>
          <w:instrText xml:space="preserve"> PAGEREF _Toc151452824 \h </w:instrText>
        </w:r>
        <w:r>
          <w:fldChar w:fldCharType="separate"/>
        </w:r>
        <w:r w:rsidR="00EB7B7E">
          <w:t>190</w:t>
        </w:r>
        <w:r>
          <w:fldChar w:fldCharType="end"/>
        </w:r>
      </w:hyperlink>
    </w:p>
    <w:p w14:paraId="334F9C6D" w14:textId="7C68B59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5" w:history="1">
        <w:r w:rsidRPr="004852A2">
          <w:t>163</w:t>
        </w:r>
        <w:r>
          <w:rPr>
            <w:rFonts w:asciiTheme="minorHAnsi" w:eastAsiaTheme="minorEastAsia" w:hAnsiTheme="minorHAnsi" w:cstheme="minorBidi"/>
            <w:kern w:val="2"/>
            <w:sz w:val="22"/>
            <w:szCs w:val="22"/>
            <w:lang w:eastAsia="en-AU"/>
            <w14:ligatures w14:val="standardContextual"/>
          </w:rPr>
          <w:tab/>
        </w:r>
        <w:r w:rsidRPr="004852A2">
          <w:t>Payment of gaming machine tax following transfer</w:t>
        </w:r>
        <w:r>
          <w:tab/>
        </w:r>
        <w:r>
          <w:fldChar w:fldCharType="begin"/>
        </w:r>
        <w:r>
          <w:instrText xml:space="preserve"> PAGEREF _Toc151452825 \h </w:instrText>
        </w:r>
        <w:r>
          <w:fldChar w:fldCharType="separate"/>
        </w:r>
        <w:r w:rsidR="00EB7B7E">
          <w:t>190</w:t>
        </w:r>
        <w:r>
          <w:fldChar w:fldCharType="end"/>
        </w:r>
      </w:hyperlink>
    </w:p>
    <w:p w14:paraId="1030CA22" w14:textId="1DE7D6AF"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826" w:history="1">
        <w:r w:rsidR="009D0A4B" w:rsidRPr="004852A2">
          <w:t>Division 11.2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Gambling harm prevention and mitigation fund</w:t>
        </w:r>
        <w:r w:rsidR="009D0A4B" w:rsidRPr="009D0A4B">
          <w:rPr>
            <w:vanish/>
          </w:rPr>
          <w:tab/>
        </w:r>
        <w:r w:rsidR="009D0A4B" w:rsidRPr="009D0A4B">
          <w:rPr>
            <w:vanish/>
          </w:rPr>
          <w:fldChar w:fldCharType="begin"/>
        </w:r>
        <w:r w:rsidR="009D0A4B" w:rsidRPr="009D0A4B">
          <w:rPr>
            <w:vanish/>
          </w:rPr>
          <w:instrText xml:space="preserve"> PAGEREF _Toc151452826 \h </w:instrText>
        </w:r>
        <w:r w:rsidR="009D0A4B" w:rsidRPr="009D0A4B">
          <w:rPr>
            <w:vanish/>
          </w:rPr>
        </w:r>
        <w:r w:rsidR="009D0A4B" w:rsidRPr="009D0A4B">
          <w:rPr>
            <w:vanish/>
          </w:rPr>
          <w:fldChar w:fldCharType="separate"/>
        </w:r>
        <w:r w:rsidR="00EB7B7E">
          <w:rPr>
            <w:vanish/>
          </w:rPr>
          <w:t>191</w:t>
        </w:r>
        <w:r w:rsidR="009D0A4B" w:rsidRPr="009D0A4B">
          <w:rPr>
            <w:vanish/>
          </w:rPr>
          <w:fldChar w:fldCharType="end"/>
        </w:r>
      </w:hyperlink>
    </w:p>
    <w:p w14:paraId="3AC7273C" w14:textId="39850B0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7" w:history="1">
        <w:r w:rsidRPr="004852A2">
          <w:t>163A</w:t>
        </w:r>
        <w:r>
          <w:rPr>
            <w:rFonts w:asciiTheme="minorHAnsi" w:eastAsiaTheme="minorEastAsia" w:hAnsiTheme="minorHAnsi" w:cstheme="minorBidi"/>
            <w:kern w:val="2"/>
            <w:sz w:val="22"/>
            <w:szCs w:val="22"/>
            <w:lang w:eastAsia="en-AU"/>
            <w14:ligatures w14:val="standardContextual"/>
          </w:rPr>
          <w:tab/>
        </w:r>
        <w:r w:rsidRPr="004852A2">
          <w:t>Required payment to gambling harm prevention and mitigation fund</w:t>
        </w:r>
        <w:r>
          <w:tab/>
        </w:r>
        <w:r>
          <w:fldChar w:fldCharType="begin"/>
        </w:r>
        <w:r>
          <w:instrText xml:space="preserve"> PAGEREF _Toc151452827 \h </w:instrText>
        </w:r>
        <w:r>
          <w:fldChar w:fldCharType="separate"/>
        </w:r>
        <w:r w:rsidR="00EB7B7E">
          <w:t>191</w:t>
        </w:r>
        <w:r>
          <w:fldChar w:fldCharType="end"/>
        </w:r>
      </w:hyperlink>
    </w:p>
    <w:p w14:paraId="0538FB12" w14:textId="4F35E56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8" w:history="1">
        <w:r w:rsidRPr="004852A2">
          <w:t>163AA</w:t>
        </w:r>
        <w:r>
          <w:rPr>
            <w:rFonts w:asciiTheme="minorHAnsi" w:eastAsiaTheme="minorEastAsia" w:hAnsiTheme="minorHAnsi" w:cstheme="minorBidi"/>
            <w:kern w:val="2"/>
            <w:sz w:val="22"/>
            <w:szCs w:val="22"/>
            <w:lang w:eastAsia="en-AU"/>
            <w14:ligatures w14:val="standardContextual"/>
          </w:rPr>
          <w:tab/>
        </w:r>
        <w:r w:rsidRPr="004852A2">
          <w:t>Gambling harm prevention and mitigation fund—annual payment option</w:t>
        </w:r>
        <w:r>
          <w:tab/>
        </w:r>
        <w:r>
          <w:fldChar w:fldCharType="begin"/>
        </w:r>
        <w:r>
          <w:instrText xml:space="preserve"> PAGEREF _Toc151452828 \h </w:instrText>
        </w:r>
        <w:r>
          <w:fldChar w:fldCharType="separate"/>
        </w:r>
        <w:r w:rsidR="00EB7B7E">
          <w:t>192</w:t>
        </w:r>
        <w:r>
          <w:fldChar w:fldCharType="end"/>
        </w:r>
      </w:hyperlink>
    </w:p>
    <w:p w14:paraId="7604A5F2" w14:textId="16D794D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29" w:history="1">
        <w:r w:rsidRPr="004852A2">
          <w:t>163B</w:t>
        </w:r>
        <w:r>
          <w:rPr>
            <w:rFonts w:asciiTheme="minorHAnsi" w:eastAsiaTheme="minorEastAsia" w:hAnsiTheme="minorHAnsi" w:cstheme="minorBidi"/>
            <w:kern w:val="2"/>
            <w:sz w:val="22"/>
            <w:szCs w:val="22"/>
            <w:lang w:eastAsia="en-AU"/>
            <w14:ligatures w14:val="standardContextual"/>
          </w:rPr>
          <w:tab/>
        </w:r>
        <w:r w:rsidRPr="004852A2">
          <w:t>Gambling harm prevention and mitigation fund</w:t>
        </w:r>
        <w:r>
          <w:tab/>
        </w:r>
        <w:r>
          <w:fldChar w:fldCharType="begin"/>
        </w:r>
        <w:r>
          <w:instrText xml:space="preserve"> PAGEREF _Toc151452829 \h </w:instrText>
        </w:r>
        <w:r>
          <w:fldChar w:fldCharType="separate"/>
        </w:r>
        <w:r w:rsidR="00EB7B7E">
          <w:t>193</w:t>
        </w:r>
        <w:r>
          <w:fldChar w:fldCharType="end"/>
        </w:r>
      </w:hyperlink>
    </w:p>
    <w:p w14:paraId="2B5F2EE6" w14:textId="446552C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30" w:history="1">
        <w:r w:rsidRPr="004852A2">
          <w:t>163C</w:t>
        </w:r>
        <w:r>
          <w:rPr>
            <w:rFonts w:asciiTheme="minorHAnsi" w:eastAsiaTheme="minorEastAsia" w:hAnsiTheme="minorHAnsi" w:cstheme="minorBidi"/>
            <w:kern w:val="2"/>
            <w:sz w:val="22"/>
            <w:szCs w:val="22"/>
            <w:lang w:eastAsia="en-AU"/>
            <w14:ligatures w14:val="standardContextual"/>
          </w:rPr>
          <w:tab/>
        </w:r>
        <w:r w:rsidRPr="004852A2">
          <w:t>Payment from gambling harm prevention and mitigation fund—required payments and community purpose contributions</w:t>
        </w:r>
        <w:r>
          <w:tab/>
        </w:r>
        <w:r>
          <w:fldChar w:fldCharType="begin"/>
        </w:r>
        <w:r>
          <w:instrText xml:space="preserve"> PAGEREF _Toc151452830 \h </w:instrText>
        </w:r>
        <w:r>
          <w:fldChar w:fldCharType="separate"/>
        </w:r>
        <w:r w:rsidR="00EB7B7E">
          <w:t>193</w:t>
        </w:r>
        <w:r>
          <w:fldChar w:fldCharType="end"/>
        </w:r>
      </w:hyperlink>
    </w:p>
    <w:p w14:paraId="7D96FC4D" w14:textId="0CDDF15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31" w:history="1">
        <w:r w:rsidRPr="004852A2">
          <w:t>163D</w:t>
        </w:r>
        <w:r>
          <w:rPr>
            <w:rFonts w:asciiTheme="minorHAnsi" w:eastAsiaTheme="minorEastAsia" w:hAnsiTheme="minorHAnsi" w:cstheme="minorBidi"/>
            <w:kern w:val="2"/>
            <w:sz w:val="22"/>
            <w:szCs w:val="22"/>
            <w:lang w:eastAsia="en-AU"/>
            <w14:ligatures w14:val="standardContextual"/>
          </w:rPr>
          <w:tab/>
        </w:r>
        <w:r w:rsidRPr="004852A2">
          <w:t>Payment from gambling harm prevention and mitigation fund—minimum community contributions</w:t>
        </w:r>
        <w:r>
          <w:tab/>
        </w:r>
        <w:r>
          <w:fldChar w:fldCharType="begin"/>
        </w:r>
        <w:r>
          <w:instrText xml:space="preserve"> PAGEREF _Toc151452831 \h </w:instrText>
        </w:r>
        <w:r>
          <w:fldChar w:fldCharType="separate"/>
        </w:r>
        <w:r w:rsidR="00EB7B7E">
          <w:t>194</w:t>
        </w:r>
        <w:r>
          <w:fldChar w:fldCharType="end"/>
        </w:r>
      </w:hyperlink>
    </w:p>
    <w:p w14:paraId="245A1281" w14:textId="1C76B752" w:rsidR="009D0A4B" w:rsidRDefault="008E0783">
      <w:pPr>
        <w:pStyle w:val="TOC3"/>
        <w:rPr>
          <w:rFonts w:asciiTheme="minorHAnsi" w:eastAsiaTheme="minorEastAsia" w:hAnsiTheme="minorHAnsi" w:cstheme="minorBidi"/>
          <w:b w:val="0"/>
          <w:kern w:val="2"/>
          <w:sz w:val="22"/>
          <w:szCs w:val="22"/>
          <w:lang w:eastAsia="en-AU"/>
          <w14:ligatures w14:val="standardContextual"/>
        </w:rPr>
      </w:pPr>
      <w:hyperlink w:anchor="_Toc151452832" w:history="1">
        <w:r w:rsidR="009D0A4B" w:rsidRPr="004852A2">
          <w:t>Division 11.3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Diversification and sustainability support fund</w:t>
        </w:r>
        <w:r w:rsidR="009D0A4B" w:rsidRPr="009D0A4B">
          <w:rPr>
            <w:vanish/>
          </w:rPr>
          <w:tab/>
        </w:r>
        <w:r w:rsidR="009D0A4B" w:rsidRPr="009D0A4B">
          <w:rPr>
            <w:vanish/>
          </w:rPr>
          <w:fldChar w:fldCharType="begin"/>
        </w:r>
        <w:r w:rsidR="009D0A4B" w:rsidRPr="009D0A4B">
          <w:rPr>
            <w:vanish/>
          </w:rPr>
          <w:instrText xml:space="preserve"> PAGEREF _Toc151452832 \h </w:instrText>
        </w:r>
        <w:r w:rsidR="009D0A4B" w:rsidRPr="009D0A4B">
          <w:rPr>
            <w:vanish/>
          </w:rPr>
        </w:r>
        <w:r w:rsidR="009D0A4B" w:rsidRPr="009D0A4B">
          <w:rPr>
            <w:vanish/>
          </w:rPr>
          <w:fldChar w:fldCharType="separate"/>
        </w:r>
        <w:r w:rsidR="00EB7B7E">
          <w:rPr>
            <w:vanish/>
          </w:rPr>
          <w:t>194</w:t>
        </w:r>
        <w:r w:rsidR="009D0A4B" w:rsidRPr="009D0A4B">
          <w:rPr>
            <w:vanish/>
          </w:rPr>
          <w:fldChar w:fldCharType="end"/>
        </w:r>
      </w:hyperlink>
    </w:p>
    <w:p w14:paraId="2E84B482" w14:textId="0608893F"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833" w:history="1">
        <w:r w:rsidR="009D0A4B" w:rsidRPr="004852A2">
          <w:t>Subdivision 11.3.1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Preliminary</w:t>
        </w:r>
        <w:r w:rsidR="009D0A4B" w:rsidRPr="009D0A4B">
          <w:rPr>
            <w:vanish/>
          </w:rPr>
          <w:tab/>
        </w:r>
        <w:r w:rsidR="009D0A4B" w:rsidRPr="009D0A4B">
          <w:rPr>
            <w:vanish/>
          </w:rPr>
          <w:fldChar w:fldCharType="begin"/>
        </w:r>
        <w:r w:rsidR="009D0A4B" w:rsidRPr="009D0A4B">
          <w:rPr>
            <w:vanish/>
          </w:rPr>
          <w:instrText xml:space="preserve"> PAGEREF _Toc151452833 \h </w:instrText>
        </w:r>
        <w:r w:rsidR="009D0A4B" w:rsidRPr="009D0A4B">
          <w:rPr>
            <w:vanish/>
          </w:rPr>
        </w:r>
        <w:r w:rsidR="009D0A4B" w:rsidRPr="009D0A4B">
          <w:rPr>
            <w:vanish/>
          </w:rPr>
          <w:fldChar w:fldCharType="separate"/>
        </w:r>
        <w:r w:rsidR="00EB7B7E">
          <w:rPr>
            <w:vanish/>
          </w:rPr>
          <w:t>194</w:t>
        </w:r>
        <w:r w:rsidR="009D0A4B" w:rsidRPr="009D0A4B">
          <w:rPr>
            <w:vanish/>
          </w:rPr>
          <w:fldChar w:fldCharType="end"/>
        </w:r>
      </w:hyperlink>
    </w:p>
    <w:p w14:paraId="340DAA4E" w14:textId="25024D3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34" w:history="1">
        <w:r w:rsidRPr="004852A2">
          <w:t>163E</w:t>
        </w:r>
        <w:r>
          <w:rPr>
            <w:rFonts w:asciiTheme="minorHAnsi" w:eastAsiaTheme="minorEastAsia" w:hAnsiTheme="minorHAnsi" w:cstheme="minorBidi"/>
            <w:kern w:val="2"/>
            <w:sz w:val="22"/>
            <w:szCs w:val="22"/>
            <w:lang w:eastAsia="en-AU"/>
            <w14:ligatures w14:val="standardContextual"/>
          </w:rPr>
          <w:tab/>
        </w:r>
        <w:r w:rsidRPr="004852A2">
          <w:t>Definitions—div 11.3</w:t>
        </w:r>
        <w:r>
          <w:tab/>
        </w:r>
        <w:r>
          <w:fldChar w:fldCharType="begin"/>
        </w:r>
        <w:r>
          <w:instrText xml:space="preserve"> PAGEREF _Toc151452834 \h </w:instrText>
        </w:r>
        <w:r>
          <w:fldChar w:fldCharType="separate"/>
        </w:r>
        <w:r w:rsidR="00EB7B7E">
          <w:t>194</w:t>
        </w:r>
        <w:r>
          <w:fldChar w:fldCharType="end"/>
        </w:r>
      </w:hyperlink>
    </w:p>
    <w:p w14:paraId="0B4B4C54" w14:textId="02794C6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35" w:history="1">
        <w:r w:rsidRPr="004852A2">
          <w:t>163F</w:t>
        </w:r>
        <w:r>
          <w:rPr>
            <w:rFonts w:asciiTheme="minorHAnsi" w:eastAsiaTheme="minorEastAsia" w:hAnsiTheme="minorHAnsi" w:cstheme="minorBidi"/>
            <w:kern w:val="2"/>
            <w:sz w:val="22"/>
            <w:szCs w:val="22"/>
            <w:lang w:eastAsia="en-AU"/>
            <w14:ligatures w14:val="standardContextual"/>
          </w:rPr>
          <w:tab/>
        </w:r>
        <w:r w:rsidRPr="004852A2">
          <w:t>Diversification and sustainability support fund</w:t>
        </w:r>
        <w:r>
          <w:tab/>
        </w:r>
        <w:r>
          <w:fldChar w:fldCharType="begin"/>
        </w:r>
        <w:r>
          <w:instrText xml:space="preserve"> PAGEREF _Toc151452835 \h </w:instrText>
        </w:r>
        <w:r>
          <w:fldChar w:fldCharType="separate"/>
        </w:r>
        <w:r w:rsidR="00EB7B7E">
          <w:t>195</w:t>
        </w:r>
        <w:r>
          <w:fldChar w:fldCharType="end"/>
        </w:r>
      </w:hyperlink>
    </w:p>
    <w:p w14:paraId="62BBEBC2" w14:textId="75D662D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36" w:history="1">
        <w:r w:rsidRPr="004852A2">
          <w:t>163G</w:t>
        </w:r>
        <w:r>
          <w:rPr>
            <w:rFonts w:asciiTheme="minorHAnsi" w:eastAsiaTheme="minorEastAsia" w:hAnsiTheme="minorHAnsi" w:cstheme="minorBidi"/>
            <w:kern w:val="2"/>
            <w:sz w:val="22"/>
            <w:szCs w:val="22"/>
            <w:lang w:eastAsia="en-AU"/>
            <w14:ligatures w14:val="standardContextual"/>
          </w:rPr>
          <w:tab/>
        </w:r>
        <w:r w:rsidRPr="004852A2">
          <w:t>Reporting</w:t>
        </w:r>
        <w:r>
          <w:tab/>
        </w:r>
        <w:r>
          <w:fldChar w:fldCharType="begin"/>
        </w:r>
        <w:r>
          <w:instrText xml:space="preserve"> PAGEREF _Toc151452836 \h </w:instrText>
        </w:r>
        <w:r>
          <w:fldChar w:fldCharType="separate"/>
        </w:r>
        <w:r w:rsidR="00EB7B7E">
          <w:t>195</w:t>
        </w:r>
        <w:r>
          <w:fldChar w:fldCharType="end"/>
        </w:r>
      </w:hyperlink>
    </w:p>
    <w:p w14:paraId="5E5068FC" w14:textId="39C62E76"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837" w:history="1">
        <w:r w:rsidR="009D0A4B" w:rsidRPr="004852A2">
          <w:t>Subdivision 11.3.2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Payments to and from diversification and sustainability support fund</w:t>
        </w:r>
        <w:r w:rsidR="009D0A4B" w:rsidRPr="009D0A4B">
          <w:rPr>
            <w:vanish/>
          </w:rPr>
          <w:tab/>
        </w:r>
        <w:r w:rsidR="009D0A4B" w:rsidRPr="009D0A4B">
          <w:rPr>
            <w:vanish/>
          </w:rPr>
          <w:fldChar w:fldCharType="begin"/>
        </w:r>
        <w:r w:rsidR="009D0A4B" w:rsidRPr="009D0A4B">
          <w:rPr>
            <w:vanish/>
          </w:rPr>
          <w:instrText xml:space="preserve"> PAGEREF _Toc151452837 \h </w:instrText>
        </w:r>
        <w:r w:rsidR="009D0A4B" w:rsidRPr="009D0A4B">
          <w:rPr>
            <w:vanish/>
          </w:rPr>
        </w:r>
        <w:r w:rsidR="009D0A4B" w:rsidRPr="009D0A4B">
          <w:rPr>
            <w:vanish/>
          </w:rPr>
          <w:fldChar w:fldCharType="separate"/>
        </w:r>
        <w:r w:rsidR="00EB7B7E">
          <w:rPr>
            <w:vanish/>
          </w:rPr>
          <w:t>196</w:t>
        </w:r>
        <w:r w:rsidR="009D0A4B" w:rsidRPr="009D0A4B">
          <w:rPr>
            <w:vanish/>
          </w:rPr>
          <w:fldChar w:fldCharType="end"/>
        </w:r>
      </w:hyperlink>
    </w:p>
    <w:p w14:paraId="4DD880E2" w14:textId="5E5B1A3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38" w:history="1">
        <w:r w:rsidRPr="004852A2">
          <w:t>163H</w:t>
        </w:r>
        <w:r>
          <w:rPr>
            <w:rFonts w:asciiTheme="minorHAnsi" w:eastAsiaTheme="minorEastAsia" w:hAnsiTheme="minorHAnsi" w:cstheme="minorBidi"/>
            <w:kern w:val="2"/>
            <w:sz w:val="22"/>
            <w:szCs w:val="22"/>
            <w:lang w:eastAsia="en-AU"/>
            <w14:ligatures w14:val="standardContextual"/>
          </w:rPr>
          <w:tab/>
        </w:r>
        <w:r w:rsidRPr="004852A2">
          <w:t>Payments to diversification and sustainability support fund</w:t>
        </w:r>
        <w:r>
          <w:tab/>
        </w:r>
        <w:r>
          <w:fldChar w:fldCharType="begin"/>
        </w:r>
        <w:r>
          <w:instrText xml:space="preserve"> PAGEREF _Toc151452838 \h </w:instrText>
        </w:r>
        <w:r>
          <w:fldChar w:fldCharType="separate"/>
        </w:r>
        <w:r w:rsidR="00EB7B7E">
          <w:t>196</w:t>
        </w:r>
        <w:r>
          <w:fldChar w:fldCharType="end"/>
        </w:r>
      </w:hyperlink>
    </w:p>
    <w:p w14:paraId="05D5492E" w14:textId="296A77F9" w:rsidR="009D0A4B" w:rsidRDefault="009D0A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839" w:history="1">
        <w:r w:rsidRPr="004852A2">
          <w:t>163I</w:t>
        </w:r>
        <w:r>
          <w:rPr>
            <w:rFonts w:asciiTheme="minorHAnsi" w:eastAsiaTheme="minorEastAsia" w:hAnsiTheme="minorHAnsi" w:cstheme="minorBidi"/>
            <w:kern w:val="2"/>
            <w:sz w:val="22"/>
            <w:szCs w:val="22"/>
            <w:lang w:eastAsia="en-AU"/>
            <w14:ligatures w14:val="standardContextual"/>
          </w:rPr>
          <w:tab/>
        </w:r>
        <w:r w:rsidRPr="004852A2">
          <w:t>Payments out of diversification and sustainability support fund</w:t>
        </w:r>
        <w:r>
          <w:tab/>
        </w:r>
        <w:r>
          <w:fldChar w:fldCharType="begin"/>
        </w:r>
        <w:r>
          <w:instrText xml:space="preserve"> PAGEREF _Toc151452839 \h </w:instrText>
        </w:r>
        <w:r>
          <w:fldChar w:fldCharType="separate"/>
        </w:r>
        <w:r w:rsidR="00EB7B7E">
          <w:t>197</w:t>
        </w:r>
        <w:r>
          <w:fldChar w:fldCharType="end"/>
        </w:r>
      </w:hyperlink>
    </w:p>
    <w:p w14:paraId="62650C7A" w14:textId="3DCF8A2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0" w:history="1">
        <w:r w:rsidRPr="004852A2">
          <w:t>163J</w:t>
        </w:r>
        <w:r>
          <w:rPr>
            <w:rFonts w:asciiTheme="minorHAnsi" w:eastAsiaTheme="minorEastAsia" w:hAnsiTheme="minorHAnsi" w:cstheme="minorBidi"/>
            <w:kern w:val="2"/>
            <w:sz w:val="22"/>
            <w:szCs w:val="22"/>
            <w:lang w:eastAsia="en-AU"/>
            <w14:ligatures w14:val="standardContextual"/>
          </w:rPr>
          <w:tab/>
        </w:r>
        <w:r w:rsidRPr="004852A2">
          <w:t>Guidelines for applications for payments out of diversification and sustainability support fund</w:t>
        </w:r>
        <w:r>
          <w:tab/>
        </w:r>
        <w:r>
          <w:fldChar w:fldCharType="begin"/>
        </w:r>
        <w:r>
          <w:instrText xml:space="preserve"> PAGEREF _Toc151452840 \h </w:instrText>
        </w:r>
        <w:r>
          <w:fldChar w:fldCharType="separate"/>
        </w:r>
        <w:r w:rsidR="00EB7B7E">
          <w:t>197</w:t>
        </w:r>
        <w:r>
          <w:fldChar w:fldCharType="end"/>
        </w:r>
      </w:hyperlink>
    </w:p>
    <w:p w14:paraId="599C88F3" w14:textId="3E7AA915" w:rsidR="009D0A4B" w:rsidRDefault="008E0783">
      <w:pPr>
        <w:pStyle w:val="TOC4"/>
        <w:rPr>
          <w:rFonts w:asciiTheme="minorHAnsi" w:eastAsiaTheme="minorEastAsia" w:hAnsiTheme="minorHAnsi" w:cstheme="minorBidi"/>
          <w:b w:val="0"/>
          <w:kern w:val="2"/>
          <w:sz w:val="22"/>
          <w:szCs w:val="22"/>
          <w:lang w:eastAsia="en-AU"/>
          <w14:ligatures w14:val="standardContextual"/>
        </w:rPr>
      </w:pPr>
      <w:hyperlink w:anchor="_Toc151452841" w:history="1">
        <w:r w:rsidR="009D0A4B" w:rsidRPr="004852A2">
          <w:t>Subdivision 11.3.3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Advisory board for diversification and sustainability support fund</w:t>
        </w:r>
        <w:r w:rsidR="009D0A4B" w:rsidRPr="009D0A4B">
          <w:rPr>
            <w:vanish/>
          </w:rPr>
          <w:tab/>
        </w:r>
        <w:r w:rsidR="009D0A4B" w:rsidRPr="009D0A4B">
          <w:rPr>
            <w:vanish/>
          </w:rPr>
          <w:fldChar w:fldCharType="begin"/>
        </w:r>
        <w:r w:rsidR="009D0A4B" w:rsidRPr="009D0A4B">
          <w:rPr>
            <w:vanish/>
          </w:rPr>
          <w:instrText xml:space="preserve"> PAGEREF _Toc151452841 \h </w:instrText>
        </w:r>
        <w:r w:rsidR="009D0A4B" w:rsidRPr="009D0A4B">
          <w:rPr>
            <w:vanish/>
          </w:rPr>
        </w:r>
        <w:r w:rsidR="009D0A4B" w:rsidRPr="009D0A4B">
          <w:rPr>
            <w:vanish/>
          </w:rPr>
          <w:fldChar w:fldCharType="separate"/>
        </w:r>
        <w:r w:rsidR="00EB7B7E">
          <w:rPr>
            <w:vanish/>
          </w:rPr>
          <w:t>198</w:t>
        </w:r>
        <w:r w:rsidR="009D0A4B" w:rsidRPr="009D0A4B">
          <w:rPr>
            <w:vanish/>
          </w:rPr>
          <w:fldChar w:fldCharType="end"/>
        </w:r>
      </w:hyperlink>
    </w:p>
    <w:p w14:paraId="653EA9F1" w14:textId="1BA77A5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2" w:history="1">
        <w:r w:rsidRPr="004852A2">
          <w:t>163K</w:t>
        </w:r>
        <w:r>
          <w:rPr>
            <w:rFonts w:asciiTheme="minorHAnsi" w:eastAsiaTheme="minorEastAsia" w:hAnsiTheme="minorHAnsi" w:cstheme="minorBidi"/>
            <w:kern w:val="2"/>
            <w:sz w:val="22"/>
            <w:szCs w:val="22"/>
            <w:lang w:eastAsia="en-AU"/>
            <w14:ligatures w14:val="standardContextual"/>
          </w:rPr>
          <w:tab/>
        </w:r>
        <w:r w:rsidRPr="004852A2">
          <w:rPr>
            <w:lang w:eastAsia="en-AU"/>
          </w:rPr>
          <w:t>Establishment of advisory board</w:t>
        </w:r>
        <w:r>
          <w:tab/>
        </w:r>
        <w:r>
          <w:fldChar w:fldCharType="begin"/>
        </w:r>
        <w:r>
          <w:instrText xml:space="preserve"> PAGEREF _Toc151452842 \h </w:instrText>
        </w:r>
        <w:r>
          <w:fldChar w:fldCharType="separate"/>
        </w:r>
        <w:r w:rsidR="00EB7B7E">
          <w:t>198</w:t>
        </w:r>
        <w:r>
          <w:fldChar w:fldCharType="end"/>
        </w:r>
      </w:hyperlink>
    </w:p>
    <w:p w14:paraId="300A7052" w14:textId="6E43D19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3" w:history="1">
        <w:r w:rsidRPr="004852A2">
          <w:t>163L</w:t>
        </w:r>
        <w:r>
          <w:rPr>
            <w:rFonts w:asciiTheme="minorHAnsi" w:eastAsiaTheme="minorEastAsia" w:hAnsiTheme="minorHAnsi" w:cstheme="minorBidi"/>
            <w:kern w:val="2"/>
            <w:sz w:val="22"/>
            <w:szCs w:val="22"/>
            <w:lang w:eastAsia="en-AU"/>
            <w14:ligatures w14:val="standardContextual"/>
          </w:rPr>
          <w:tab/>
        </w:r>
        <w:r w:rsidRPr="004852A2">
          <w:rPr>
            <w:lang w:eastAsia="en-AU"/>
          </w:rPr>
          <w:t>Functions of advisory board</w:t>
        </w:r>
        <w:r>
          <w:tab/>
        </w:r>
        <w:r>
          <w:fldChar w:fldCharType="begin"/>
        </w:r>
        <w:r>
          <w:instrText xml:space="preserve"> PAGEREF _Toc151452843 \h </w:instrText>
        </w:r>
        <w:r>
          <w:fldChar w:fldCharType="separate"/>
        </w:r>
        <w:r w:rsidR="00EB7B7E">
          <w:t>198</w:t>
        </w:r>
        <w:r>
          <w:fldChar w:fldCharType="end"/>
        </w:r>
      </w:hyperlink>
    </w:p>
    <w:p w14:paraId="1B83D79A" w14:textId="21F6672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4" w:history="1">
        <w:r w:rsidRPr="004852A2">
          <w:t>163M</w:t>
        </w:r>
        <w:r>
          <w:rPr>
            <w:rFonts w:asciiTheme="minorHAnsi" w:eastAsiaTheme="minorEastAsia" w:hAnsiTheme="minorHAnsi" w:cstheme="minorBidi"/>
            <w:kern w:val="2"/>
            <w:sz w:val="22"/>
            <w:szCs w:val="22"/>
            <w:lang w:eastAsia="en-AU"/>
            <w14:ligatures w14:val="standardContextual"/>
          </w:rPr>
          <w:tab/>
        </w:r>
        <w:r w:rsidRPr="004852A2">
          <w:rPr>
            <w:lang w:eastAsia="en-AU"/>
          </w:rPr>
          <w:t>Membership of advisory board</w:t>
        </w:r>
        <w:r>
          <w:tab/>
        </w:r>
        <w:r>
          <w:fldChar w:fldCharType="begin"/>
        </w:r>
        <w:r>
          <w:instrText xml:space="preserve"> PAGEREF _Toc151452844 \h </w:instrText>
        </w:r>
        <w:r>
          <w:fldChar w:fldCharType="separate"/>
        </w:r>
        <w:r w:rsidR="00EB7B7E">
          <w:t>198</w:t>
        </w:r>
        <w:r>
          <w:fldChar w:fldCharType="end"/>
        </w:r>
      </w:hyperlink>
    </w:p>
    <w:p w14:paraId="2BF2F24F" w14:textId="3137A6F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5" w:history="1">
        <w:r w:rsidRPr="004852A2">
          <w:t>163N</w:t>
        </w:r>
        <w:r>
          <w:rPr>
            <w:rFonts w:asciiTheme="minorHAnsi" w:eastAsiaTheme="minorEastAsia" w:hAnsiTheme="minorHAnsi" w:cstheme="minorBidi"/>
            <w:kern w:val="2"/>
            <w:sz w:val="22"/>
            <w:szCs w:val="22"/>
            <w:lang w:eastAsia="en-AU"/>
            <w14:ligatures w14:val="standardContextual"/>
          </w:rPr>
          <w:tab/>
        </w:r>
        <w:r w:rsidRPr="004852A2">
          <w:t>A</w:t>
        </w:r>
        <w:r w:rsidRPr="004852A2">
          <w:rPr>
            <w:lang w:eastAsia="en-AU"/>
          </w:rPr>
          <w:t>dvisory board—making and ending appointments</w:t>
        </w:r>
        <w:r>
          <w:tab/>
        </w:r>
        <w:r>
          <w:fldChar w:fldCharType="begin"/>
        </w:r>
        <w:r>
          <w:instrText xml:space="preserve"> PAGEREF _Toc151452845 \h </w:instrText>
        </w:r>
        <w:r>
          <w:fldChar w:fldCharType="separate"/>
        </w:r>
        <w:r w:rsidR="00EB7B7E">
          <w:t>199</w:t>
        </w:r>
        <w:r>
          <w:fldChar w:fldCharType="end"/>
        </w:r>
      </w:hyperlink>
    </w:p>
    <w:p w14:paraId="22467F7E" w14:textId="602BD98F"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6" w:history="1">
        <w:r w:rsidRPr="004852A2">
          <w:t>163O</w:t>
        </w:r>
        <w:r>
          <w:rPr>
            <w:rFonts w:asciiTheme="minorHAnsi" w:eastAsiaTheme="minorEastAsia" w:hAnsiTheme="minorHAnsi" w:cstheme="minorBidi"/>
            <w:kern w:val="2"/>
            <w:sz w:val="22"/>
            <w:szCs w:val="22"/>
            <w:lang w:eastAsia="en-AU"/>
            <w14:ligatures w14:val="standardContextual"/>
          </w:rPr>
          <w:tab/>
        </w:r>
        <w:r w:rsidRPr="004852A2">
          <w:t>Agenda to require disclosure of interest item</w:t>
        </w:r>
        <w:r>
          <w:tab/>
        </w:r>
        <w:r>
          <w:fldChar w:fldCharType="begin"/>
        </w:r>
        <w:r>
          <w:instrText xml:space="preserve"> PAGEREF _Toc151452846 \h </w:instrText>
        </w:r>
        <w:r>
          <w:fldChar w:fldCharType="separate"/>
        </w:r>
        <w:r w:rsidR="00EB7B7E">
          <w:t>200</w:t>
        </w:r>
        <w:r>
          <w:fldChar w:fldCharType="end"/>
        </w:r>
      </w:hyperlink>
    </w:p>
    <w:p w14:paraId="0595C07F" w14:textId="1C0CC41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7" w:history="1">
        <w:r w:rsidRPr="004852A2">
          <w:t>163P</w:t>
        </w:r>
        <w:r>
          <w:rPr>
            <w:rFonts w:asciiTheme="minorHAnsi" w:eastAsiaTheme="minorEastAsia" w:hAnsiTheme="minorHAnsi" w:cstheme="minorBidi"/>
            <w:kern w:val="2"/>
            <w:sz w:val="22"/>
            <w:szCs w:val="22"/>
            <w:lang w:eastAsia="en-AU"/>
            <w14:ligatures w14:val="standardContextual"/>
          </w:rPr>
          <w:tab/>
        </w:r>
        <w:r w:rsidRPr="004852A2">
          <w:t>Disclosure of interests by members of advisory board</w:t>
        </w:r>
        <w:r>
          <w:tab/>
        </w:r>
        <w:r>
          <w:fldChar w:fldCharType="begin"/>
        </w:r>
        <w:r>
          <w:instrText xml:space="preserve"> PAGEREF _Toc151452847 \h </w:instrText>
        </w:r>
        <w:r>
          <w:fldChar w:fldCharType="separate"/>
        </w:r>
        <w:r w:rsidR="00EB7B7E">
          <w:t>201</w:t>
        </w:r>
        <w:r>
          <w:fldChar w:fldCharType="end"/>
        </w:r>
      </w:hyperlink>
    </w:p>
    <w:p w14:paraId="5D0672B2" w14:textId="23253EC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8" w:history="1">
        <w:r w:rsidRPr="004852A2">
          <w:t>163Q</w:t>
        </w:r>
        <w:r>
          <w:rPr>
            <w:rFonts w:asciiTheme="minorHAnsi" w:eastAsiaTheme="minorEastAsia" w:hAnsiTheme="minorHAnsi" w:cstheme="minorBidi"/>
            <w:kern w:val="2"/>
            <w:sz w:val="22"/>
            <w:szCs w:val="22"/>
            <w:lang w:eastAsia="en-AU"/>
            <w14:ligatures w14:val="standardContextual"/>
          </w:rPr>
          <w:tab/>
        </w:r>
        <w:r w:rsidRPr="004852A2">
          <w:rPr>
            <w:lang w:eastAsia="en-AU"/>
          </w:rPr>
          <w:t>Proceedings of advisory board</w:t>
        </w:r>
        <w:r>
          <w:tab/>
        </w:r>
        <w:r>
          <w:fldChar w:fldCharType="begin"/>
        </w:r>
        <w:r>
          <w:instrText xml:space="preserve"> PAGEREF _Toc151452848 \h </w:instrText>
        </w:r>
        <w:r>
          <w:fldChar w:fldCharType="separate"/>
        </w:r>
        <w:r w:rsidR="00EB7B7E">
          <w:t>203</w:t>
        </w:r>
        <w:r>
          <w:fldChar w:fldCharType="end"/>
        </w:r>
      </w:hyperlink>
    </w:p>
    <w:p w14:paraId="5B6AF718" w14:textId="79C131F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49" w:history="1">
        <w:r w:rsidRPr="004852A2">
          <w:t>163R</w:t>
        </w:r>
        <w:r>
          <w:rPr>
            <w:rFonts w:asciiTheme="minorHAnsi" w:eastAsiaTheme="minorEastAsia" w:hAnsiTheme="minorHAnsi" w:cstheme="minorBidi"/>
            <w:kern w:val="2"/>
            <w:sz w:val="22"/>
            <w:szCs w:val="22"/>
            <w:lang w:eastAsia="en-AU"/>
            <w14:ligatures w14:val="standardContextual"/>
          </w:rPr>
          <w:tab/>
        </w:r>
        <w:r w:rsidRPr="004852A2">
          <w:t>Protection of members of advisory board from liability</w:t>
        </w:r>
        <w:r>
          <w:tab/>
        </w:r>
        <w:r>
          <w:fldChar w:fldCharType="begin"/>
        </w:r>
        <w:r>
          <w:instrText xml:space="preserve"> PAGEREF _Toc151452849 \h </w:instrText>
        </w:r>
        <w:r>
          <w:fldChar w:fldCharType="separate"/>
        </w:r>
        <w:r w:rsidR="00EB7B7E">
          <w:t>203</w:t>
        </w:r>
        <w:r>
          <w:fldChar w:fldCharType="end"/>
        </w:r>
      </w:hyperlink>
    </w:p>
    <w:p w14:paraId="31964B28" w14:textId="68B97478"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850" w:history="1">
        <w:r w:rsidR="009D0A4B" w:rsidRPr="004852A2">
          <w:t>Part 12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Community contributions</w:t>
        </w:r>
        <w:r w:rsidR="009D0A4B" w:rsidRPr="009D0A4B">
          <w:rPr>
            <w:vanish/>
          </w:rPr>
          <w:tab/>
        </w:r>
        <w:r w:rsidR="009D0A4B" w:rsidRPr="009D0A4B">
          <w:rPr>
            <w:vanish/>
          </w:rPr>
          <w:fldChar w:fldCharType="begin"/>
        </w:r>
        <w:r w:rsidR="009D0A4B" w:rsidRPr="009D0A4B">
          <w:rPr>
            <w:vanish/>
          </w:rPr>
          <w:instrText xml:space="preserve"> PAGEREF _Toc151452850 \h </w:instrText>
        </w:r>
        <w:r w:rsidR="009D0A4B" w:rsidRPr="009D0A4B">
          <w:rPr>
            <w:vanish/>
          </w:rPr>
        </w:r>
        <w:r w:rsidR="009D0A4B" w:rsidRPr="009D0A4B">
          <w:rPr>
            <w:vanish/>
          </w:rPr>
          <w:fldChar w:fldCharType="separate"/>
        </w:r>
        <w:r w:rsidR="00EB7B7E">
          <w:rPr>
            <w:vanish/>
          </w:rPr>
          <w:t>204</w:t>
        </w:r>
        <w:r w:rsidR="009D0A4B" w:rsidRPr="009D0A4B">
          <w:rPr>
            <w:vanish/>
          </w:rPr>
          <w:fldChar w:fldCharType="end"/>
        </w:r>
      </w:hyperlink>
    </w:p>
    <w:p w14:paraId="6DCE0589" w14:textId="51B22CB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1" w:history="1">
        <w:r w:rsidRPr="004852A2">
          <w:t>164</w:t>
        </w:r>
        <w:r>
          <w:rPr>
            <w:rFonts w:asciiTheme="minorHAnsi" w:eastAsiaTheme="minorEastAsia" w:hAnsiTheme="minorHAnsi" w:cstheme="minorBidi"/>
            <w:kern w:val="2"/>
            <w:sz w:val="22"/>
            <w:szCs w:val="22"/>
            <w:lang w:eastAsia="en-AU"/>
            <w14:ligatures w14:val="standardContextual"/>
          </w:rPr>
          <w:tab/>
        </w:r>
        <w:r w:rsidRPr="004852A2">
          <w:t>Definitions—pt 12</w:t>
        </w:r>
        <w:r>
          <w:tab/>
        </w:r>
        <w:r>
          <w:fldChar w:fldCharType="begin"/>
        </w:r>
        <w:r>
          <w:instrText xml:space="preserve"> PAGEREF _Toc151452851 \h </w:instrText>
        </w:r>
        <w:r>
          <w:fldChar w:fldCharType="separate"/>
        </w:r>
        <w:r w:rsidR="00EB7B7E">
          <w:t>204</w:t>
        </w:r>
        <w:r>
          <w:fldChar w:fldCharType="end"/>
        </w:r>
      </w:hyperlink>
    </w:p>
    <w:p w14:paraId="13B747F7" w14:textId="21A34DF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2" w:history="1">
        <w:r w:rsidRPr="004852A2">
          <w:t>165</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community</w:t>
        </w:r>
        <w:r w:rsidRPr="004852A2">
          <w:t xml:space="preserve"> etc—pt 12</w:t>
        </w:r>
        <w:r>
          <w:tab/>
        </w:r>
        <w:r>
          <w:fldChar w:fldCharType="begin"/>
        </w:r>
        <w:r>
          <w:instrText xml:space="preserve"> PAGEREF _Toc151452852 \h </w:instrText>
        </w:r>
        <w:r>
          <w:fldChar w:fldCharType="separate"/>
        </w:r>
        <w:r w:rsidR="00EB7B7E">
          <w:t>205</w:t>
        </w:r>
        <w:r>
          <w:fldChar w:fldCharType="end"/>
        </w:r>
      </w:hyperlink>
    </w:p>
    <w:p w14:paraId="7950977C" w14:textId="775AAAD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3" w:history="1">
        <w:r w:rsidRPr="004852A2">
          <w:t>166</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community purpose</w:t>
        </w:r>
        <w:r w:rsidRPr="004852A2">
          <w:t xml:space="preserve"> etc—pt 12</w:t>
        </w:r>
        <w:r>
          <w:tab/>
        </w:r>
        <w:r>
          <w:fldChar w:fldCharType="begin"/>
        </w:r>
        <w:r>
          <w:instrText xml:space="preserve"> PAGEREF _Toc151452853 \h </w:instrText>
        </w:r>
        <w:r>
          <w:fldChar w:fldCharType="separate"/>
        </w:r>
        <w:r w:rsidR="00EB7B7E">
          <w:t>206</w:t>
        </w:r>
        <w:r>
          <w:fldChar w:fldCharType="end"/>
        </w:r>
      </w:hyperlink>
    </w:p>
    <w:p w14:paraId="23D05833" w14:textId="3F187DD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4" w:history="1">
        <w:r w:rsidRPr="004852A2">
          <w:t>166A</w:t>
        </w:r>
        <w:r>
          <w:rPr>
            <w:rFonts w:asciiTheme="minorHAnsi" w:eastAsiaTheme="minorEastAsia" w:hAnsiTheme="minorHAnsi" w:cstheme="minorBidi"/>
            <w:kern w:val="2"/>
            <w:sz w:val="22"/>
            <w:szCs w:val="22"/>
            <w:lang w:eastAsia="en-AU"/>
            <w14:ligatures w14:val="standardContextual"/>
          </w:rPr>
          <w:tab/>
        </w:r>
        <w:r w:rsidRPr="004852A2">
          <w:t>Emergency community purpose contribution declaration</w:t>
        </w:r>
        <w:r>
          <w:tab/>
        </w:r>
        <w:r>
          <w:fldChar w:fldCharType="begin"/>
        </w:r>
        <w:r>
          <w:instrText xml:space="preserve"> PAGEREF _Toc151452854 \h </w:instrText>
        </w:r>
        <w:r>
          <w:fldChar w:fldCharType="separate"/>
        </w:r>
        <w:r w:rsidR="00EB7B7E">
          <w:t>208</w:t>
        </w:r>
        <w:r>
          <w:fldChar w:fldCharType="end"/>
        </w:r>
      </w:hyperlink>
    </w:p>
    <w:p w14:paraId="0AD46297" w14:textId="38278EF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5" w:history="1">
        <w:r w:rsidRPr="004852A2">
          <w:t>167</w:t>
        </w:r>
        <w:r>
          <w:rPr>
            <w:rFonts w:asciiTheme="minorHAnsi" w:eastAsiaTheme="minorEastAsia" w:hAnsiTheme="minorHAnsi" w:cstheme="minorBidi"/>
            <w:kern w:val="2"/>
            <w:sz w:val="22"/>
            <w:szCs w:val="22"/>
            <w:lang w:eastAsia="en-AU"/>
            <w14:ligatures w14:val="standardContextual"/>
          </w:rPr>
          <w:tab/>
        </w:r>
        <w:r w:rsidRPr="004852A2">
          <w:t>Minimum community contribution—clubs</w:t>
        </w:r>
        <w:r>
          <w:tab/>
        </w:r>
        <w:r>
          <w:fldChar w:fldCharType="begin"/>
        </w:r>
        <w:r>
          <w:instrText xml:space="preserve"> PAGEREF _Toc151452855 \h </w:instrText>
        </w:r>
        <w:r>
          <w:fldChar w:fldCharType="separate"/>
        </w:r>
        <w:r w:rsidR="00EB7B7E">
          <w:t>209</w:t>
        </w:r>
        <w:r>
          <w:fldChar w:fldCharType="end"/>
        </w:r>
      </w:hyperlink>
    </w:p>
    <w:p w14:paraId="10D6E7F7" w14:textId="07A9DDAC"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6" w:history="1">
        <w:r w:rsidRPr="004852A2">
          <w:t>168</w:t>
        </w:r>
        <w:r>
          <w:rPr>
            <w:rFonts w:asciiTheme="minorHAnsi" w:eastAsiaTheme="minorEastAsia" w:hAnsiTheme="minorHAnsi" w:cstheme="minorBidi"/>
            <w:kern w:val="2"/>
            <w:sz w:val="22"/>
            <w:szCs w:val="22"/>
            <w:lang w:eastAsia="en-AU"/>
            <w14:ligatures w14:val="standardContextual"/>
          </w:rPr>
          <w:tab/>
        </w:r>
        <w:r w:rsidRPr="004852A2">
          <w:t>Minimum community contribution—licensees other than clubs</w:t>
        </w:r>
        <w:r>
          <w:tab/>
        </w:r>
        <w:r>
          <w:fldChar w:fldCharType="begin"/>
        </w:r>
        <w:r>
          <w:instrText xml:space="preserve"> PAGEREF _Toc151452856 \h </w:instrText>
        </w:r>
        <w:r>
          <w:fldChar w:fldCharType="separate"/>
        </w:r>
        <w:r w:rsidR="00EB7B7E">
          <w:t>210</w:t>
        </w:r>
        <w:r>
          <w:fldChar w:fldCharType="end"/>
        </w:r>
      </w:hyperlink>
    </w:p>
    <w:p w14:paraId="1F8DAF8C" w14:textId="04F82F2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7" w:history="1">
        <w:r w:rsidRPr="004852A2">
          <w:t>169</w:t>
        </w:r>
        <w:r>
          <w:rPr>
            <w:rFonts w:asciiTheme="minorHAnsi" w:eastAsiaTheme="minorEastAsia" w:hAnsiTheme="minorHAnsi" w:cstheme="minorBidi"/>
            <w:kern w:val="2"/>
            <w:sz w:val="22"/>
            <w:szCs w:val="22"/>
            <w:lang w:eastAsia="en-AU"/>
            <w14:ligatures w14:val="standardContextual"/>
          </w:rPr>
          <w:tab/>
        </w:r>
        <w:r w:rsidRPr="004852A2">
          <w:t>Payment of community contributions for a tax period</w:t>
        </w:r>
        <w:r>
          <w:tab/>
        </w:r>
        <w:r>
          <w:fldChar w:fldCharType="begin"/>
        </w:r>
        <w:r>
          <w:instrText xml:space="preserve"> PAGEREF _Toc151452857 \h </w:instrText>
        </w:r>
        <w:r>
          <w:fldChar w:fldCharType="separate"/>
        </w:r>
        <w:r w:rsidR="00EB7B7E">
          <w:t>211</w:t>
        </w:r>
        <w:r>
          <w:fldChar w:fldCharType="end"/>
        </w:r>
      </w:hyperlink>
    </w:p>
    <w:p w14:paraId="199445E9" w14:textId="3CE6D31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8" w:history="1">
        <w:r w:rsidRPr="004852A2">
          <w:t>170</w:t>
        </w:r>
        <w:r>
          <w:rPr>
            <w:rFonts w:asciiTheme="minorHAnsi" w:eastAsiaTheme="minorEastAsia" w:hAnsiTheme="minorHAnsi" w:cstheme="minorBidi"/>
            <w:kern w:val="2"/>
            <w:sz w:val="22"/>
            <w:szCs w:val="22"/>
            <w:lang w:eastAsia="en-AU"/>
            <w14:ligatures w14:val="standardContextual"/>
          </w:rPr>
          <w:tab/>
        </w:r>
        <w:r w:rsidRPr="004852A2">
          <w:t>Licensee must engage with community—clubs</w:t>
        </w:r>
        <w:r>
          <w:tab/>
        </w:r>
        <w:r>
          <w:fldChar w:fldCharType="begin"/>
        </w:r>
        <w:r>
          <w:instrText xml:space="preserve"> PAGEREF _Toc151452858 \h </w:instrText>
        </w:r>
        <w:r>
          <w:fldChar w:fldCharType="separate"/>
        </w:r>
        <w:r w:rsidR="00EB7B7E">
          <w:t>211</w:t>
        </w:r>
        <w:r>
          <w:fldChar w:fldCharType="end"/>
        </w:r>
      </w:hyperlink>
    </w:p>
    <w:p w14:paraId="684AAA06" w14:textId="03008EF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59" w:history="1">
        <w:r w:rsidRPr="004852A2">
          <w:t>171</w:t>
        </w:r>
        <w:r>
          <w:rPr>
            <w:rFonts w:asciiTheme="minorHAnsi" w:eastAsiaTheme="minorEastAsia" w:hAnsiTheme="minorHAnsi" w:cstheme="minorBidi"/>
            <w:kern w:val="2"/>
            <w:sz w:val="22"/>
            <w:szCs w:val="22"/>
            <w:lang w:eastAsia="en-AU"/>
            <w14:ligatures w14:val="standardContextual"/>
          </w:rPr>
          <w:tab/>
        </w:r>
        <w:r w:rsidRPr="004852A2">
          <w:t>Community purpose contributions—record keeping by clubs</w:t>
        </w:r>
        <w:r>
          <w:tab/>
        </w:r>
        <w:r>
          <w:fldChar w:fldCharType="begin"/>
        </w:r>
        <w:r>
          <w:instrText xml:space="preserve"> PAGEREF _Toc151452859 \h </w:instrText>
        </w:r>
        <w:r>
          <w:fldChar w:fldCharType="separate"/>
        </w:r>
        <w:r w:rsidR="00EB7B7E">
          <w:t>211</w:t>
        </w:r>
        <w:r>
          <w:fldChar w:fldCharType="end"/>
        </w:r>
      </w:hyperlink>
    </w:p>
    <w:p w14:paraId="136992BB" w14:textId="3DFF730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0" w:history="1">
        <w:r w:rsidRPr="004852A2">
          <w:t>172</w:t>
        </w:r>
        <w:r>
          <w:rPr>
            <w:rFonts w:asciiTheme="minorHAnsi" w:eastAsiaTheme="minorEastAsia" w:hAnsiTheme="minorHAnsi" w:cstheme="minorBidi"/>
            <w:kern w:val="2"/>
            <w:sz w:val="22"/>
            <w:szCs w:val="22"/>
            <w:lang w:eastAsia="en-AU"/>
            <w14:ligatures w14:val="standardContextual"/>
          </w:rPr>
          <w:tab/>
        </w:r>
        <w:r w:rsidRPr="004852A2">
          <w:t>Community purpose contributions—reporting by clubs</w:t>
        </w:r>
        <w:r>
          <w:tab/>
        </w:r>
        <w:r>
          <w:fldChar w:fldCharType="begin"/>
        </w:r>
        <w:r>
          <w:instrText xml:space="preserve"> PAGEREF _Toc151452860 \h </w:instrText>
        </w:r>
        <w:r>
          <w:fldChar w:fldCharType="separate"/>
        </w:r>
        <w:r w:rsidR="00EB7B7E">
          <w:t>212</w:t>
        </w:r>
        <w:r>
          <w:fldChar w:fldCharType="end"/>
        </w:r>
      </w:hyperlink>
    </w:p>
    <w:p w14:paraId="542ECEA6" w14:textId="099E150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1" w:history="1">
        <w:r w:rsidRPr="004852A2">
          <w:t>172A</w:t>
        </w:r>
        <w:r>
          <w:rPr>
            <w:rFonts w:asciiTheme="minorHAnsi" w:eastAsiaTheme="minorEastAsia" w:hAnsiTheme="minorHAnsi" w:cstheme="minorBidi"/>
            <w:kern w:val="2"/>
            <w:sz w:val="22"/>
            <w:szCs w:val="22"/>
            <w:lang w:eastAsia="en-AU"/>
            <w14:ligatures w14:val="standardContextual"/>
          </w:rPr>
          <w:tab/>
        </w:r>
        <w:r w:rsidRPr="004852A2">
          <w:t>Community contributions—commission must publish summary</w:t>
        </w:r>
        <w:r>
          <w:tab/>
        </w:r>
        <w:r>
          <w:fldChar w:fldCharType="begin"/>
        </w:r>
        <w:r>
          <w:instrText xml:space="preserve"> PAGEREF _Toc151452861 \h </w:instrText>
        </w:r>
        <w:r>
          <w:fldChar w:fldCharType="separate"/>
        </w:r>
        <w:r w:rsidR="00EB7B7E">
          <w:t>214</w:t>
        </w:r>
        <w:r>
          <w:fldChar w:fldCharType="end"/>
        </w:r>
      </w:hyperlink>
    </w:p>
    <w:p w14:paraId="22BA916B" w14:textId="4A5AFC6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2" w:history="1">
        <w:r w:rsidRPr="004852A2">
          <w:t>172B</w:t>
        </w:r>
        <w:r>
          <w:rPr>
            <w:rFonts w:asciiTheme="minorHAnsi" w:eastAsiaTheme="minorEastAsia" w:hAnsiTheme="minorHAnsi" w:cstheme="minorBidi"/>
            <w:kern w:val="2"/>
            <w:sz w:val="22"/>
            <w:szCs w:val="22"/>
            <w:lang w:eastAsia="en-AU"/>
            <w14:ligatures w14:val="standardContextual"/>
          </w:rPr>
          <w:tab/>
        </w:r>
        <w:r w:rsidRPr="004852A2">
          <w:t>Community contribution shortfall tax</w:t>
        </w:r>
        <w:r>
          <w:tab/>
        </w:r>
        <w:r>
          <w:fldChar w:fldCharType="begin"/>
        </w:r>
        <w:r>
          <w:instrText xml:space="preserve"> PAGEREF _Toc151452862 \h </w:instrText>
        </w:r>
        <w:r>
          <w:fldChar w:fldCharType="separate"/>
        </w:r>
        <w:r w:rsidR="00EB7B7E">
          <w:t>215</w:t>
        </w:r>
        <w:r>
          <w:fldChar w:fldCharType="end"/>
        </w:r>
      </w:hyperlink>
    </w:p>
    <w:p w14:paraId="6A698AEA" w14:textId="1E6C9BF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3" w:history="1">
        <w:r w:rsidRPr="004852A2">
          <w:t>172C</w:t>
        </w:r>
        <w:r>
          <w:rPr>
            <w:rFonts w:asciiTheme="minorHAnsi" w:eastAsiaTheme="minorEastAsia" w:hAnsiTheme="minorHAnsi" w:cstheme="minorBidi"/>
            <w:kern w:val="2"/>
            <w:sz w:val="22"/>
            <w:szCs w:val="22"/>
            <w:lang w:eastAsia="en-AU"/>
            <w14:ligatures w14:val="standardContextual"/>
          </w:rPr>
          <w:tab/>
        </w:r>
        <w:r w:rsidRPr="004852A2">
          <w:t>Expiry—COVID-19 emergency amendments</w:t>
        </w:r>
        <w:r>
          <w:tab/>
        </w:r>
        <w:r>
          <w:fldChar w:fldCharType="begin"/>
        </w:r>
        <w:r>
          <w:instrText xml:space="preserve"> PAGEREF _Toc151452863 \h </w:instrText>
        </w:r>
        <w:r>
          <w:fldChar w:fldCharType="separate"/>
        </w:r>
        <w:r w:rsidR="00EB7B7E">
          <w:t>216</w:t>
        </w:r>
        <w:r>
          <w:fldChar w:fldCharType="end"/>
        </w:r>
      </w:hyperlink>
    </w:p>
    <w:p w14:paraId="6E031310" w14:textId="46B5F096"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864" w:history="1">
        <w:r w:rsidR="009D0A4B" w:rsidRPr="004852A2">
          <w:t>Part 13</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Notification and review of decisions</w:t>
        </w:r>
        <w:r w:rsidR="009D0A4B" w:rsidRPr="009D0A4B">
          <w:rPr>
            <w:vanish/>
          </w:rPr>
          <w:tab/>
        </w:r>
        <w:r w:rsidR="009D0A4B" w:rsidRPr="009D0A4B">
          <w:rPr>
            <w:vanish/>
          </w:rPr>
          <w:fldChar w:fldCharType="begin"/>
        </w:r>
        <w:r w:rsidR="009D0A4B" w:rsidRPr="009D0A4B">
          <w:rPr>
            <w:vanish/>
          </w:rPr>
          <w:instrText xml:space="preserve"> PAGEREF _Toc151452864 \h </w:instrText>
        </w:r>
        <w:r w:rsidR="009D0A4B" w:rsidRPr="009D0A4B">
          <w:rPr>
            <w:vanish/>
          </w:rPr>
        </w:r>
        <w:r w:rsidR="009D0A4B" w:rsidRPr="009D0A4B">
          <w:rPr>
            <w:vanish/>
          </w:rPr>
          <w:fldChar w:fldCharType="separate"/>
        </w:r>
        <w:r w:rsidR="00EB7B7E">
          <w:rPr>
            <w:vanish/>
          </w:rPr>
          <w:t>217</w:t>
        </w:r>
        <w:r w:rsidR="009D0A4B" w:rsidRPr="009D0A4B">
          <w:rPr>
            <w:vanish/>
          </w:rPr>
          <w:fldChar w:fldCharType="end"/>
        </w:r>
      </w:hyperlink>
    </w:p>
    <w:p w14:paraId="06FF47C6" w14:textId="12899B5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5" w:history="1">
        <w:r w:rsidRPr="004852A2">
          <w:t>173</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reviewable decision</w:t>
        </w:r>
        <w:r w:rsidRPr="004852A2">
          <w:t>—pt 13</w:t>
        </w:r>
        <w:r>
          <w:tab/>
        </w:r>
        <w:r>
          <w:fldChar w:fldCharType="begin"/>
        </w:r>
        <w:r>
          <w:instrText xml:space="preserve"> PAGEREF _Toc151452865 \h </w:instrText>
        </w:r>
        <w:r>
          <w:fldChar w:fldCharType="separate"/>
        </w:r>
        <w:r w:rsidR="00EB7B7E">
          <w:t>217</w:t>
        </w:r>
        <w:r>
          <w:fldChar w:fldCharType="end"/>
        </w:r>
      </w:hyperlink>
    </w:p>
    <w:p w14:paraId="0A712D42" w14:textId="19681B63"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6" w:history="1">
        <w:r w:rsidRPr="004852A2">
          <w:t>173A</w:t>
        </w:r>
        <w:r>
          <w:rPr>
            <w:rFonts w:asciiTheme="minorHAnsi" w:eastAsiaTheme="minorEastAsia" w:hAnsiTheme="minorHAnsi" w:cstheme="minorBidi"/>
            <w:kern w:val="2"/>
            <w:sz w:val="22"/>
            <w:szCs w:val="22"/>
            <w:lang w:eastAsia="en-AU"/>
            <w14:ligatures w14:val="standardContextual"/>
          </w:rPr>
          <w:tab/>
        </w:r>
        <w:r w:rsidRPr="004852A2">
          <w:t>Reviewable decision notices</w:t>
        </w:r>
        <w:r>
          <w:tab/>
        </w:r>
        <w:r>
          <w:fldChar w:fldCharType="begin"/>
        </w:r>
        <w:r>
          <w:instrText xml:space="preserve"> PAGEREF _Toc151452866 \h </w:instrText>
        </w:r>
        <w:r>
          <w:fldChar w:fldCharType="separate"/>
        </w:r>
        <w:r w:rsidR="00EB7B7E">
          <w:t>217</w:t>
        </w:r>
        <w:r>
          <w:fldChar w:fldCharType="end"/>
        </w:r>
      </w:hyperlink>
    </w:p>
    <w:p w14:paraId="32E1E48A" w14:textId="28A3280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7" w:history="1">
        <w:r w:rsidRPr="004852A2">
          <w:t>173B</w:t>
        </w:r>
        <w:r>
          <w:rPr>
            <w:rFonts w:asciiTheme="minorHAnsi" w:eastAsiaTheme="minorEastAsia" w:hAnsiTheme="minorHAnsi" w:cstheme="minorBidi"/>
            <w:kern w:val="2"/>
            <w:sz w:val="22"/>
            <w:szCs w:val="22"/>
            <w:lang w:eastAsia="en-AU"/>
            <w14:ligatures w14:val="standardContextual"/>
          </w:rPr>
          <w:tab/>
        </w:r>
        <w:r w:rsidRPr="004852A2">
          <w:t>Applications for review</w:t>
        </w:r>
        <w:r>
          <w:tab/>
        </w:r>
        <w:r>
          <w:fldChar w:fldCharType="begin"/>
        </w:r>
        <w:r>
          <w:instrText xml:space="preserve"> PAGEREF _Toc151452867 \h </w:instrText>
        </w:r>
        <w:r>
          <w:fldChar w:fldCharType="separate"/>
        </w:r>
        <w:r w:rsidR="00EB7B7E">
          <w:t>217</w:t>
        </w:r>
        <w:r>
          <w:fldChar w:fldCharType="end"/>
        </w:r>
      </w:hyperlink>
    </w:p>
    <w:p w14:paraId="1F095861" w14:textId="378C19A1"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868" w:history="1">
        <w:r w:rsidR="009D0A4B" w:rsidRPr="004852A2">
          <w:t>Part 13A</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Notifiable actions</w:t>
        </w:r>
        <w:r w:rsidR="009D0A4B" w:rsidRPr="009D0A4B">
          <w:rPr>
            <w:vanish/>
          </w:rPr>
          <w:tab/>
        </w:r>
        <w:r w:rsidR="009D0A4B" w:rsidRPr="009D0A4B">
          <w:rPr>
            <w:vanish/>
          </w:rPr>
          <w:fldChar w:fldCharType="begin"/>
        </w:r>
        <w:r w:rsidR="009D0A4B" w:rsidRPr="009D0A4B">
          <w:rPr>
            <w:vanish/>
          </w:rPr>
          <w:instrText xml:space="preserve"> PAGEREF _Toc151452868 \h </w:instrText>
        </w:r>
        <w:r w:rsidR="009D0A4B" w:rsidRPr="009D0A4B">
          <w:rPr>
            <w:vanish/>
          </w:rPr>
        </w:r>
        <w:r w:rsidR="009D0A4B" w:rsidRPr="009D0A4B">
          <w:rPr>
            <w:vanish/>
          </w:rPr>
          <w:fldChar w:fldCharType="separate"/>
        </w:r>
        <w:r w:rsidR="00EB7B7E">
          <w:rPr>
            <w:vanish/>
          </w:rPr>
          <w:t>218</w:t>
        </w:r>
        <w:r w:rsidR="009D0A4B" w:rsidRPr="009D0A4B">
          <w:rPr>
            <w:vanish/>
          </w:rPr>
          <w:fldChar w:fldCharType="end"/>
        </w:r>
      </w:hyperlink>
    </w:p>
    <w:p w14:paraId="44903756" w14:textId="7A7231F8"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69" w:history="1">
        <w:r w:rsidRPr="004852A2">
          <w:t>173C</w:t>
        </w:r>
        <w:r>
          <w:rPr>
            <w:rFonts w:asciiTheme="minorHAnsi" w:eastAsiaTheme="minorEastAsia" w:hAnsiTheme="minorHAnsi" w:cstheme="minorBidi"/>
            <w:kern w:val="2"/>
            <w:sz w:val="22"/>
            <w:szCs w:val="22"/>
            <w:lang w:eastAsia="en-AU"/>
            <w14:ligatures w14:val="standardContextual"/>
          </w:rPr>
          <w:tab/>
        </w:r>
        <w:r w:rsidRPr="004852A2">
          <w:t xml:space="preserve">Meaning of </w:t>
        </w:r>
        <w:r w:rsidRPr="004852A2">
          <w:rPr>
            <w:i/>
          </w:rPr>
          <w:t>notifiable action</w:t>
        </w:r>
        <w:r>
          <w:tab/>
        </w:r>
        <w:r>
          <w:fldChar w:fldCharType="begin"/>
        </w:r>
        <w:r>
          <w:instrText xml:space="preserve"> PAGEREF _Toc151452869 \h </w:instrText>
        </w:r>
        <w:r>
          <w:fldChar w:fldCharType="separate"/>
        </w:r>
        <w:r w:rsidR="00EB7B7E">
          <w:t>218</w:t>
        </w:r>
        <w:r>
          <w:fldChar w:fldCharType="end"/>
        </w:r>
      </w:hyperlink>
    </w:p>
    <w:p w14:paraId="6BA7BDA0" w14:textId="71A331A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0" w:history="1">
        <w:r w:rsidRPr="004852A2">
          <w:t>173D</w:t>
        </w:r>
        <w:r>
          <w:rPr>
            <w:rFonts w:asciiTheme="minorHAnsi" w:eastAsiaTheme="minorEastAsia" w:hAnsiTheme="minorHAnsi" w:cstheme="minorBidi"/>
            <w:kern w:val="2"/>
            <w:sz w:val="22"/>
            <w:szCs w:val="22"/>
            <w:lang w:eastAsia="en-AU"/>
            <w14:ligatures w14:val="standardContextual"/>
          </w:rPr>
          <w:tab/>
        </w:r>
        <w:r w:rsidRPr="004852A2">
          <w:t>Notifiable actions</w:t>
        </w:r>
        <w:r>
          <w:tab/>
        </w:r>
        <w:r>
          <w:fldChar w:fldCharType="begin"/>
        </w:r>
        <w:r>
          <w:instrText xml:space="preserve"> PAGEREF _Toc151452870 \h </w:instrText>
        </w:r>
        <w:r>
          <w:fldChar w:fldCharType="separate"/>
        </w:r>
        <w:r w:rsidR="00EB7B7E">
          <w:t>218</w:t>
        </w:r>
        <w:r>
          <w:fldChar w:fldCharType="end"/>
        </w:r>
      </w:hyperlink>
    </w:p>
    <w:p w14:paraId="1D2285BC" w14:textId="2E41886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1" w:history="1">
        <w:r w:rsidRPr="004852A2">
          <w:t>173E</w:t>
        </w:r>
        <w:r>
          <w:rPr>
            <w:rFonts w:asciiTheme="minorHAnsi" w:eastAsiaTheme="minorEastAsia" w:hAnsiTheme="minorHAnsi" w:cstheme="minorBidi"/>
            <w:kern w:val="2"/>
            <w:sz w:val="22"/>
            <w:szCs w:val="22"/>
            <w:lang w:eastAsia="en-AU"/>
            <w14:ligatures w14:val="standardContextual"/>
          </w:rPr>
          <w:tab/>
        </w:r>
        <w:r w:rsidRPr="004852A2">
          <w:t>Notifiable actions—date of effect</w:t>
        </w:r>
        <w:r>
          <w:tab/>
        </w:r>
        <w:r>
          <w:fldChar w:fldCharType="begin"/>
        </w:r>
        <w:r>
          <w:instrText xml:space="preserve"> PAGEREF _Toc151452871 \h </w:instrText>
        </w:r>
        <w:r>
          <w:fldChar w:fldCharType="separate"/>
        </w:r>
        <w:r w:rsidR="00EB7B7E">
          <w:t>219</w:t>
        </w:r>
        <w:r>
          <w:fldChar w:fldCharType="end"/>
        </w:r>
      </w:hyperlink>
    </w:p>
    <w:p w14:paraId="50713245" w14:textId="6C44434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2" w:history="1">
        <w:r w:rsidRPr="004852A2">
          <w:t>173F</w:t>
        </w:r>
        <w:r>
          <w:rPr>
            <w:rFonts w:asciiTheme="minorHAnsi" w:eastAsiaTheme="minorEastAsia" w:hAnsiTheme="minorHAnsi" w:cstheme="minorBidi"/>
            <w:kern w:val="2"/>
            <w:sz w:val="22"/>
            <w:szCs w:val="22"/>
            <w:lang w:eastAsia="en-AU"/>
            <w14:ligatures w14:val="standardContextual"/>
          </w:rPr>
          <w:tab/>
        </w:r>
        <w:r w:rsidRPr="004852A2">
          <w:t>Notifiable actions—amendment or cancellation</w:t>
        </w:r>
        <w:r>
          <w:tab/>
        </w:r>
        <w:r>
          <w:fldChar w:fldCharType="begin"/>
        </w:r>
        <w:r>
          <w:instrText xml:space="preserve"> PAGEREF _Toc151452872 \h </w:instrText>
        </w:r>
        <w:r>
          <w:fldChar w:fldCharType="separate"/>
        </w:r>
        <w:r w:rsidR="00EB7B7E">
          <w:t>220</w:t>
        </w:r>
        <w:r>
          <w:fldChar w:fldCharType="end"/>
        </w:r>
      </w:hyperlink>
    </w:p>
    <w:p w14:paraId="21A26B04" w14:textId="27DED225"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3" w:history="1">
        <w:r w:rsidRPr="004852A2">
          <w:t>173G</w:t>
        </w:r>
        <w:r>
          <w:rPr>
            <w:rFonts w:asciiTheme="minorHAnsi" w:eastAsiaTheme="minorEastAsia" w:hAnsiTheme="minorHAnsi" w:cstheme="minorBidi"/>
            <w:kern w:val="2"/>
            <w:sz w:val="22"/>
            <w:szCs w:val="22"/>
            <w:lang w:eastAsia="en-AU"/>
            <w14:ligatures w14:val="standardContextual"/>
          </w:rPr>
          <w:tab/>
        </w:r>
        <w:r w:rsidRPr="004852A2">
          <w:t>Notifiable actions under s 37F</w:t>
        </w:r>
        <w:r>
          <w:tab/>
        </w:r>
        <w:r>
          <w:fldChar w:fldCharType="begin"/>
        </w:r>
        <w:r>
          <w:instrText xml:space="preserve"> PAGEREF _Toc151452873 \h </w:instrText>
        </w:r>
        <w:r>
          <w:fldChar w:fldCharType="separate"/>
        </w:r>
        <w:r w:rsidR="00EB7B7E">
          <w:t>221</w:t>
        </w:r>
        <w:r>
          <w:fldChar w:fldCharType="end"/>
        </w:r>
      </w:hyperlink>
    </w:p>
    <w:p w14:paraId="6EF04C25" w14:textId="1B11B1B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4" w:history="1">
        <w:r w:rsidRPr="004852A2">
          <w:t>173H</w:t>
        </w:r>
        <w:r>
          <w:rPr>
            <w:rFonts w:asciiTheme="minorHAnsi" w:eastAsiaTheme="minorEastAsia" w:hAnsiTheme="minorHAnsi" w:cstheme="minorBidi"/>
            <w:kern w:val="2"/>
            <w:sz w:val="22"/>
            <w:szCs w:val="22"/>
            <w:lang w:eastAsia="en-AU"/>
            <w14:ligatures w14:val="standardContextual"/>
          </w:rPr>
          <w:tab/>
        </w:r>
        <w:r w:rsidRPr="004852A2">
          <w:t>Notifiable actions under div 6A.6—disposal of gaming machines</w:t>
        </w:r>
        <w:r>
          <w:tab/>
        </w:r>
        <w:r>
          <w:fldChar w:fldCharType="begin"/>
        </w:r>
        <w:r>
          <w:instrText xml:space="preserve"> PAGEREF _Toc151452874 \h </w:instrText>
        </w:r>
        <w:r>
          <w:fldChar w:fldCharType="separate"/>
        </w:r>
        <w:r w:rsidR="00EB7B7E">
          <w:t>221</w:t>
        </w:r>
        <w:r>
          <w:fldChar w:fldCharType="end"/>
        </w:r>
      </w:hyperlink>
    </w:p>
    <w:p w14:paraId="13A62387" w14:textId="17731BD9"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5" w:history="1">
        <w:r w:rsidRPr="004852A2">
          <w:t>173I</w:t>
        </w:r>
        <w:r>
          <w:rPr>
            <w:rFonts w:asciiTheme="minorHAnsi" w:eastAsiaTheme="minorEastAsia" w:hAnsiTheme="minorHAnsi" w:cstheme="minorBidi"/>
            <w:kern w:val="2"/>
            <w:sz w:val="22"/>
            <w:szCs w:val="22"/>
            <w:lang w:eastAsia="en-AU"/>
            <w14:ligatures w14:val="standardContextual"/>
          </w:rPr>
          <w:tab/>
        </w:r>
        <w:r w:rsidRPr="004852A2">
          <w:t>Notifiable actions under div 6A.6—trading of class B authorisations</w:t>
        </w:r>
        <w:r>
          <w:tab/>
        </w:r>
        <w:r>
          <w:fldChar w:fldCharType="begin"/>
        </w:r>
        <w:r>
          <w:instrText xml:space="preserve"> PAGEREF _Toc151452875 \h </w:instrText>
        </w:r>
        <w:r>
          <w:fldChar w:fldCharType="separate"/>
        </w:r>
        <w:r w:rsidR="00EB7B7E">
          <w:t>223</w:t>
        </w:r>
        <w:r>
          <w:fldChar w:fldCharType="end"/>
        </w:r>
      </w:hyperlink>
    </w:p>
    <w:p w14:paraId="67AD9DB9" w14:textId="2E5A07FF" w:rsidR="009D0A4B" w:rsidRDefault="008E0783">
      <w:pPr>
        <w:pStyle w:val="TOC2"/>
        <w:rPr>
          <w:rFonts w:asciiTheme="minorHAnsi" w:eastAsiaTheme="minorEastAsia" w:hAnsiTheme="minorHAnsi" w:cstheme="minorBidi"/>
          <w:b w:val="0"/>
          <w:kern w:val="2"/>
          <w:sz w:val="22"/>
          <w:szCs w:val="22"/>
          <w:lang w:eastAsia="en-AU"/>
          <w14:ligatures w14:val="standardContextual"/>
        </w:rPr>
      </w:pPr>
      <w:hyperlink w:anchor="_Toc151452876" w:history="1">
        <w:r w:rsidR="009D0A4B" w:rsidRPr="004852A2">
          <w:t>Part 14</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Miscellaneous</w:t>
        </w:r>
        <w:r w:rsidR="009D0A4B" w:rsidRPr="009D0A4B">
          <w:rPr>
            <w:vanish/>
          </w:rPr>
          <w:tab/>
        </w:r>
        <w:r w:rsidR="009D0A4B" w:rsidRPr="009D0A4B">
          <w:rPr>
            <w:vanish/>
          </w:rPr>
          <w:fldChar w:fldCharType="begin"/>
        </w:r>
        <w:r w:rsidR="009D0A4B" w:rsidRPr="009D0A4B">
          <w:rPr>
            <w:vanish/>
          </w:rPr>
          <w:instrText xml:space="preserve"> PAGEREF _Toc151452876 \h </w:instrText>
        </w:r>
        <w:r w:rsidR="009D0A4B" w:rsidRPr="009D0A4B">
          <w:rPr>
            <w:vanish/>
          </w:rPr>
        </w:r>
        <w:r w:rsidR="009D0A4B" w:rsidRPr="009D0A4B">
          <w:rPr>
            <w:vanish/>
          </w:rPr>
          <w:fldChar w:fldCharType="separate"/>
        </w:r>
        <w:r w:rsidR="00EB7B7E">
          <w:rPr>
            <w:vanish/>
          </w:rPr>
          <w:t>224</w:t>
        </w:r>
        <w:r w:rsidR="009D0A4B" w:rsidRPr="009D0A4B">
          <w:rPr>
            <w:vanish/>
          </w:rPr>
          <w:fldChar w:fldCharType="end"/>
        </w:r>
      </w:hyperlink>
    </w:p>
    <w:p w14:paraId="0A88BE71" w14:textId="4B2591BD"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7" w:history="1">
        <w:r w:rsidRPr="004852A2">
          <w:t>174</w:t>
        </w:r>
        <w:r>
          <w:rPr>
            <w:rFonts w:asciiTheme="minorHAnsi" w:eastAsiaTheme="minorEastAsia" w:hAnsiTheme="minorHAnsi" w:cstheme="minorBidi"/>
            <w:kern w:val="2"/>
            <w:sz w:val="22"/>
            <w:szCs w:val="22"/>
            <w:lang w:eastAsia="en-AU"/>
            <w14:ligatures w14:val="standardContextual"/>
          </w:rPr>
          <w:tab/>
        </w:r>
        <w:r w:rsidRPr="004852A2">
          <w:t>Acts and omissions of representatives</w:t>
        </w:r>
        <w:r>
          <w:tab/>
        </w:r>
        <w:r>
          <w:fldChar w:fldCharType="begin"/>
        </w:r>
        <w:r>
          <w:instrText xml:space="preserve"> PAGEREF _Toc151452877 \h </w:instrText>
        </w:r>
        <w:r>
          <w:fldChar w:fldCharType="separate"/>
        </w:r>
        <w:r w:rsidR="00EB7B7E">
          <w:t>224</w:t>
        </w:r>
        <w:r>
          <w:fldChar w:fldCharType="end"/>
        </w:r>
      </w:hyperlink>
    </w:p>
    <w:p w14:paraId="3AFEAEAC" w14:textId="78C78562"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8" w:history="1">
        <w:r w:rsidRPr="004852A2">
          <w:t>174A</w:t>
        </w:r>
        <w:r>
          <w:rPr>
            <w:rFonts w:asciiTheme="minorHAnsi" w:eastAsiaTheme="minorEastAsia" w:hAnsiTheme="minorHAnsi" w:cstheme="minorBidi"/>
            <w:kern w:val="2"/>
            <w:sz w:val="22"/>
            <w:szCs w:val="22"/>
            <w:lang w:eastAsia="en-AU"/>
            <w14:ligatures w14:val="standardContextual"/>
          </w:rPr>
          <w:tab/>
        </w:r>
        <w:r w:rsidRPr="004852A2">
          <w:t>Licences and authorisations etc are not personal property—PPS Act</w:t>
        </w:r>
        <w:r>
          <w:tab/>
        </w:r>
        <w:r>
          <w:fldChar w:fldCharType="begin"/>
        </w:r>
        <w:r>
          <w:instrText xml:space="preserve"> PAGEREF _Toc151452878 \h </w:instrText>
        </w:r>
        <w:r>
          <w:fldChar w:fldCharType="separate"/>
        </w:r>
        <w:r w:rsidR="00EB7B7E">
          <w:t>225</w:t>
        </w:r>
        <w:r>
          <w:fldChar w:fldCharType="end"/>
        </w:r>
      </w:hyperlink>
    </w:p>
    <w:p w14:paraId="577FCA1C" w14:textId="1D17131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79" w:history="1">
        <w:r w:rsidRPr="004852A2">
          <w:t>175</w:t>
        </w:r>
        <w:r>
          <w:rPr>
            <w:rFonts w:asciiTheme="minorHAnsi" w:eastAsiaTheme="minorEastAsia" w:hAnsiTheme="minorHAnsi" w:cstheme="minorBidi"/>
            <w:kern w:val="2"/>
            <w:sz w:val="22"/>
            <w:szCs w:val="22"/>
            <w:lang w:eastAsia="en-AU"/>
            <w14:ligatures w14:val="standardContextual"/>
          </w:rPr>
          <w:tab/>
        </w:r>
        <w:r w:rsidRPr="004852A2">
          <w:t>Canberra Airport</w:t>
        </w:r>
        <w:r>
          <w:tab/>
        </w:r>
        <w:r>
          <w:fldChar w:fldCharType="begin"/>
        </w:r>
        <w:r>
          <w:instrText xml:space="preserve"> PAGEREF _Toc151452879 \h </w:instrText>
        </w:r>
        <w:r>
          <w:fldChar w:fldCharType="separate"/>
        </w:r>
        <w:r w:rsidR="00EB7B7E">
          <w:t>225</w:t>
        </w:r>
        <w:r>
          <w:fldChar w:fldCharType="end"/>
        </w:r>
      </w:hyperlink>
    </w:p>
    <w:p w14:paraId="5C7974E7" w14:textId="7AF4ACC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80" w:history="1">
        <w:r w:rsidRPr="004852A2">
          <w:t>176</w:t>
        </w:r>
        <w:r>
          <w:rPr>
            <w:rFonts w:asciiTheme="minorHAnsi" w:eastAsiaTheme="minorEastAsia" w:hAnsiTheme="minorHAnsi" w:cstheme="minorBidi"/>
            <w:kern w:val="2"/>
            <w:sz w:val="22"/>
            <w:szCs w:val="22"/>
            <w:lang w:eastAsia="en-AU"/>
            <w14:ligatures w14:val="standardContextual"/>
          </w:rPr>
          <w:tab/>
        </w:r>
        <w:r w:rsidRPr="004852A2">
          <w:t>Evidentiary certificates</w:t>
        </w:r>
        <w:r>
          <w:tab/>
        </w:r>
        <w:r>
          <w:fldChar w:fldCharType="begin"/>
        </w:r>
        <w:r>
          <w:instrText xml:space="preserve"> PAGEREF _Toc151452880 \h </w:instrText>
        </w:r>
        <w:r>
          <w:fldChar w:fldCharType="separate"/>
        </w:r>
        <w:r w:rsidR="00EB7B7E">
          <w:t>225</w:t>
        </w:r>
        <w:r>
          <w:fldChar w:fldCharType="end"/>
        </w:r>
      </w:hyperlink>
    </w:p>
    <w:p w14:paraId="3A86AEDD" w14:textId="03D00DE4"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81" w:history="1">
        <w:r w:rsidRPr="004852A2">
          <w:t>177</w:t>
        </w:r>
        <w:r>
          <w:rPr>
            <w:rFonts w:asciiTheme="minorHAnsi" w:eastAsiaTheme="minorEastAsia" w:hAnsiTheme="minorHAnsi" w:cstheme="minorBidi"/>
            <w:kern w:val="2"/>
            <w:sz w:val="22"/>
            <w:szCs w:val="22"/>
            <w:lang w:eastAsia="en-AU"/>
            <w14:ligatures w14:val="standardContextual"/>
          </w:rPr>
          <w:tab/>
        </w:r>
        <w:r w:rsidRPr="004852A2">
          <w:t>Determination of fees</w:t>
        </w:r>
        <w:r>
          <w:tab/>
        </w:r>
        <w:r>
          <w:fldChar w:fldCharType="begin"/>
        </w:r>
        <w:r>
          <w:instrText xml:space="preserve"> PAGEREF _Toc151452881 \h </w:instrText>
        </w:r>
        <w:r>
          <w:fldChar w:fldCharType="separate"/>
        </w:r>
        <w:r w:rsidR="00EB7B7E">
          <w:t>226</w:t>
        </w:r>
        <w:r>
          <w:fldChar w:fldCharType="end"/>
        </w:r>
      </w:hyperlink>
    </w:p>
    <w:p w14:paraId="5BEF322B" w14:textId="75AC022B"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82" w:history="1">
        <w:r w:rsidRPr="004852A2">
          <w:t>178</w:t>
        </w:r>
        <w:r>
          <w:rPr>
            <w:rFonts w:asciiTheme="minorHAnsi" w:eastAsiaTheme="minorEastAsia" w:hAnsiTheme="minorHAnsi" w:cstheme="minorBidi"/>
            <w:kern w:val="2"/>
            <w:sz w:val="22"/>
            <w:szCs w:val="22"/>
            <w:lang w:eastAsia="en-AU"/>
            <w14:ligatures w14:val="standardContextual"/>
          </w:rPr>
          <w:tab/>
        </w:r>
        <w:r w:rsidRPr="004852A2">
          <w:t>Regulation-making power</w:t>
        </w:r>
        <w:r>
          <w:tab/>
        </w:r>
        <w:r>
          <w:fldChar w:fldCharType="begin"/>
        </w:r>
        <w:r>
          <w:instrText xml:space="preserve"> PAGEREF _Toc151452882 \h </w:instrText>
        </w:r>
        <w:r>
          <w:fldChar w:fldCharType="separate"/>
        </w:r>
        <w:r w:rsidR="00EB7B7E">
          <w:t>226</w:t>
        </w:r>
        <w:r>
          <w:fldChar w:fldCharType="end"/>
        </w:r>
      </w:hyperlink>
    </w:p>
    <w:p w14:paraId="02648C51" w14:textId="3EA5C6F6"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83" w:history="1">
        <w:r w:rsidRPr="004852A2">
          <w:t>179</w:t>
        </w:r>
        <w:r>
          <w:rPr>
            <w:rFonts w:asciiTheme="minorHAnsi" w:eastAsiaTheme="minorEastAsia" w:hAnsiTheme="minorHAnsi" w:cstheme="minorBidi"/>
            <w:kern w:val="2"/>
            <w:sz w:val="22"/>
            <w:szCs w:val="22"/>
            <w:lang w:eastAsia="en-AU"/>
            <w14:ligatures w14:val="standardContextual"/>
          </w:rPr>
          <w:tab/>
        </w:r>
        <w:r w:rsidRPr="004852A2">
          <w:t>Review of trading scheme</w:t>
        </w:r>
        <w:r>
          <w:tab/>
        </w:r>
        <w:r>
          <w:fldChar w:fldCharType="begin"/>
        </w:r>
        <w:r>
          <w:instrText xml:space="preserve"> PAGEREF _Toc151452883 \h </w:instrText>
        </w:r>
        <w:r>
          <w:fldChar w:fldCharType="separate"/>
        </w:r>
        <w:r w:rsidR="00EB7B7E">
          <w:t>226</w:t>
        </w:r>
        <w:r>
          <w:fldChar w:fldCharType="end"/>
        </w:r>
      </w:hyperlink>
    </w:p>
    <w:p w14:paraId="6667BA18" w14:textId="7A3200B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84" w:history="1">
        <w:r w:rsidRPr="004852A2">
          <w:t>179A</w:t>
        </w:r>
        <w:r>
          <w:rPr>
            <w:rFonts w:asciiTheme="minorHAnsi" w:eastAsiaTheme="minorEastAsia" w:hAnsiTheme="minorHAnsi" w:cstheme="minorBidi"/>
            <w:kern w:val="2"/>
            <w:sz w:val="22"/>
            <w:szCs w:val="22"/>
            <w:lang w:eastAsia="en-AU"/>
            <w14:ligatures w14:val="standardContextual"/>
          </w:rPr>
          <w:tab/>
        </w:r>
        <w:r w:rsidRPr="004852A2">
          <w:t>Review of gaming machine tax rebate</w:t>
        </w:r>
        <w:r>
          <w:tab/>
        </w:r>
        <w:r>
          <w:fldChar w:fldCharType="begin"/>
        </w:r>
        <w:r>
          <w:instrText xml:space="preserve"> PAGEREF _Toc151452884 \h </w:instrText>
        </w:r>
        <w:r>
          <w:fldChar w:fldCharType="separate"/>
        </w:r>
        <w:r w:rsidR="00EB7B7E">
          <w:t>227</w:t>
        </w:r>
        <w:r>
          <w:fldChar w:fldCharType="end"/>
        </w:r>
      </w:hyperlink>
    </w:p>
    <w:p w14:paraId="345B0D2E" w14:textId="5D331444" w:rsidR="009D0A4B" w:rsidRDefault="008E0783">
      <w:pPr>
        <w:pStyle w:val="TOC6"/>
        <w:rPr>
          <w:rFonts w:asciiTheme="minorHAnsi" w:eastAsiaTheme="minorEastAsia" w:hAnsiTheme="minorHAnsi" w:cstheme="minorBidi"/>
          <w:b w:val="0"/>
          <w:kern w:val="2"/>
          <w:sz w:val="22"/>
          <w:szCs w:val="22"/>
          <w:lang w:eastAsia="en-AU"/>
          <w14:ligatures w14:val="standardContextual"/>
        </w:rPr>
      </w:pPr>
      <w:hyperlink w:anchor="_Toc151452885" w:history="1">
        <w:r w:rsidR="009D0A4B" w:rsidRPr="004852A2">
          <w:t>Schedule 1</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Reviewable decisions</w:t>
        </w:r>
        <w:r w:rsidR="009D0A4B">
          <w:tab/>
        </w:r>
        <w:r w:rsidR="009D0A4B" w:rsidRPr="009D0A4B">
          <w:rPr>
            <w:b w:val="0"/>
            <w:sz w:val="20"/>
          </w:rPr>
          <w:fldChar w:fldCharType="begin"/>
        </w:r>
        <w:r w:rsidR="009D0A4B" w:rsidRPr="009D0A4B">
          <w:rPr>
            <w:b w:val="0"/>
            <w:sz w:val="20"/>
          </w:rPr>
          <w:instrText xml:space="preserve"> PAGEREF _Toc151452885 \h </w:instrText>
        </w:r>
        <w:r w:rsidR="009D0A4B" w:rsidRPr="009D0A4B">
          <w:rPr>
            <w:b w:val="0"/>
            <w:sz w:val="20"/>
          </w:rPr>
        </w:r>
        <w:r w:rsidR="009D0A4B" w:rsidRPr="009D0A4B">
          <w:rPr>
            <w:b w:val="0"/>
            <w:sz w:val="20"/>
          </w:rPr>
          <w:fldChar w:fldCharType="separate"/>
        </w:r>
        <w:r w:rsidR="00EB7B7E">
          <w:rPr>
            <w:b w:val="0"/>
            <w:sz w:val="20"/>
          </w:rPr>
          <w:t>228</w:t>
        </w:r>
        <w:r w:rsidR="009D0A4B" w:rsidRPr="009D0A4B">
          <w:rPr>
            <w:b w:val="0"/>
            <w:sz w:val="20"/>
          </w:rPr>
          <w:fldChar w:fldCharType="end"/>
        </w:r>
      </w:hyperlink>
    </w:p>
    <w:p w14:paraId="24155BC1" w14:textId="6AF25F8F" w:rsidR="009D0A4B" w:rsidRDefault="008E0783">
      <w:pPr>
        <w:pStyle w:val="TOC6"/>
        <w:rPr>
          <w:rFonts w:asciiTheme="minorHAnsi" w:eastAsiaTheme="minorEastAsia" w:hAnsiTheme="minorHAnsi" w:cstheme="minorBidi"/>
          <w:b w:val="0"/>
          <w:kern w:val="2"/>
          <w:sz w:val="22"/>
          <w:szCs w:val="22"/>
          <w:lang w:eastAsia="en-AU"/>
          <w14:ligatures w14:val="standardContextual"/>
        </w:rPr>
      </w:pPr>
      <w:hyperlink w:anchor="_Toc151452886" w:history="1">
        <w:r w:rsidR="009D0A4B" w:rsidRPr="004852A2">
          <w:t>Schedule 2</w:t>
        </w:r>
        <w:r w:rsidR="009D0A4B">
          <w:rPr>
            <w:rFonts w:asciiTheme="minorHAnsi" w:eastAsiaTheme="minorEastAsia" w:hAnsiTheme="minorHAnsi" w:cstheme="minorBidi"/>
            <w:b w:val="0"/>
            <w:kern w:val="2"/>
            <w:sz w:val="22"/>
            <w:szCs w:val="22"/>
            <w:lang w:eastAsia="en-AU"/>
            <w14:ligatures w14:val="standardContextual"/>
          </w:rPr>
          <w:tab/>
        </w:r>
        <w:r w:rsidR="009D0A4B" w:rsidRPr="004852A2">
          <w:t>Notifiable actions</w:t>
        </w:r>
        <w:r w:rsidR="009D0A4B">
          <w:tab/>
        </w:r>
        <w:r w:rsidR="009D0A4B" w:rsidRPr="009D0A4B">
          <w:rPr>
            <w:b w:val="0"/>
            <w:sz w:val="20"/>
          </w:rPr>
          <w:fldChar w:fldCharType="begin"/>
        </w:r>
        <w:r w:rsidR="009D0A4B" w:rsidRPr="009D0A4B">
          <w:rPr>
            <w:b w:val="0"/>
            <w:sz w:val="20"/>
          </w:rPr>
          <w:instrText xml:space="preserve"> PAGEREF _Toc151452886 \h </w:instrText>
        </w:r>
        <w:r w:rsidR="009D0A4B" w:rsidRPr="009D0A4B">
          <w:rPr>
            <w:b w:val="0"/>
            <w:sz w:val="20"/>
          </w:rPr>
        </w:r>
        <w:r w:rsidR="009D0A4B" w:rsidRPr="009D0A4B">
          <w:rPr>
            <w:b w:val="0"/>
            <w:sz w:val="20"/>
          </w:rPr>
          <w:fldChar w:fldCharType="separate"/>
        </w:r>
        <w:r w:rsidR="00EB7B7E">
          <w:rPr>
            <w:b w:val="0"/>
            <w:sz w:val="20"/>
          </w:rPr>
          <w:t>232</w:t>
        </w:r>
        <w:r w:rsidR="009D0A4B" w:rsidRPr="009D0A4B">
          <w:rPr>
            <w:b w:val="0"/>
            <w:sz w:val="20"/>
          </w:rPr>
          <w:fldChar w:fldCharType="end"/>
        </w:r>
      </w:hyperlink>
    </w:p>
    <w:p w14:paraId="626DBDDF" w14:textId="00D89C58" w:rsidR="009D0A4B" w:rsidRDefault="008E0783">
      <w:pPr>
        <w:pStyle w:val="TOC6"/>
        <w:rPr>
          <w:rFonts w:asciiTheme="minorHAnsi" w:eastAsiaTheme="minorEastAsia" w:hAnsiTheme="minorHAnsi" w:cstheme="minorBidi"/>
          <w:b w:val="0"/>
          <w:kern w:val="2"/>
          <w:sz w:val="22"/>
          <w:szCs w:val="22"/>
          <w:lang w:eastAsia="en-AU"/>
          <w14:ligatures w14:val="standardContextual"/>
        </w:rPr>
      </w:pPr>
      <w:hyperlink w:anchor="_Toc151452887" w:history="1">
        <w:r w:rsidR="009D0A4B" w:rsidRPr="004852A2">
          <w:t>Dictionary</w:t>
        </w:r>
        <w:r w:rsidR="009D0A4B">
          <w:tab/>
        </w:r>
        <w:r w:rsidR="009D0A4B">
          <w:tab/>
        </w:r>
        <w:r w:rsidR="009D0A4B" w:rsidRPr="009D0A4B">
          <w:rPr>
            <w:b w:val="0"/>
            <w:sz w:val="20"/>
          </w:rPr>
          <w:fldChar w:fldCharType="begin"/>
        </w:r>
        <w:r w:rsidR="009D0A4B" w:rsidRPr="009D0A4B">
          <w:rPr>
            <w:b w:val="0"/>
            <w:sz w:val="20"/>
          </w:rPr>
          <w:instrText xml:space="preserve"> PAGEREF _Toc151452887 \h </w:instrText>
        </w:r>
        <w:r w:rsidR="009D0A4B" w:rsidRPr="009D0A4B">
          <w:rPr>
            <w:b w:val="0"/>
            <w:sz w:val="20"/>
          </w:rPr>
        </w:r>
        <w:r w:rsidR="009D0A4B" w:rsidRPr="009D0A4B">
          <w:rPr>
            <w:b w:val="0"/>
            <w:sz w:val="20"/>
          </w:rPr>
          <w:fldChar w:fldCharType="separate"/>
        </w:r>
        <w:r w:rsidR="00EB7B7E">
          <w:rPr>
            <w:b w:val="0"/>
            <w:sz w:val="20"/>
          </w:rPr>
          <w:t>233</w:t>
        </w:r>
        <w:r w:rsidR="009D0A4B" w:rsidRPr="009D0A4B">
          <w:rPr>
            <w:b w:val="0"/>
            <w:sz w:val="20"/>
          </w:rPr>
          <w:fldChar w:fldCharType="end"/>
        </w:r>
      </w:hyperlink>
    </w:p>
    <w:p w14:paraId="271A0E26" w14:textId="16D622C4" w:rsidR="009D0A4B" w:rsidRDefault="008E0783" w:rsidP="009D0A4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452888" w:history="1">
        <w:r w:rsidR="009D0A4B">
          <w:t>Endnotes</w:t>
        </w:r>
        <w:r w:rsidR="009D0A4B" w:rsidRPr="009D0A4B">
          <w:rPr>
            <w:vanish/>
          </w:rPr>
          <w:tab/>
        </w:r>
        <w:r w:rsidR="009D0A4B">
          <w:rPr>
            <w:vanish/>
          </w:rPr>
          <w:tab/>
        </w:r>
        <w:r w:rsidR="009D0A4B" w:rsidRPr="009D0A4B">
          <w:rPr>
            <w:b w:val="0"/>
            <w:vanish/>
          </w:rPr>
          <w:fldChar w:fldCharType="begin"/>
        </w:r>
        <w:r w:rsidR="009D0A4B" w:rsidRPr="009D0A4B">
          <w:rPr>
            <w:b w:val="0"/>
            <w:vanish/>
          </w:rPr>
          <w:instrText xml:space="preserve"> PAGEREF _Toc151452888 \h </w:instrText>
        </w:r>
        <w:r w:rsidR="009D0A4B" w:rsidRPr="009D0A4B">
          <w:rPr>
            <w:b w:val="0"/>
            <w:vanish/>
          </w:rPr>
        </w:r>
        <w:r w:rsidR="009D0A4B" w:rsidRPr="009D0A4B">
          <w:rPr>
            <w:b w:val="0"/>
            <w:vanish/>
          </w:rPr>
          <w:fldChar w:fldCharType="separate"/>
        </w:r>
        <w:r w:rsidR="00EB7B7E">
          <w:rPr>
            <w:b w:val="0"/>
            <w:vanish/>
          </w:rPr>
          <w:t>247</w:t>
        </w:r>
        <w:r w:rsidR="009D0A4B" w:rsidRPr="009D0A4B">
          <w:rPr>
            <w:b w:val="0"/>
            <w:vanish/>
          </w:rPr>
          <w:fldChar w:fldCharType="end"/>
        </w:r>
      </w:hyperlink>
    </w:p>
    <w:p w14:paraId="2D9D7E21" w14:textId="1C38DE81"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89" w:history="1">
        <w:r w:rsidRPr="004852A2">
          <w:t>1</w:t>
        </w:r>
        <w:r>
          <w:rPr>
            <w:rFonts w:asciiTheme="minorHAnsi" w:eastAsiaTheme="minorEastAsia" w:hAnsiTheme="minorHAnsi" w:cstheme="minorBidi"/>
            <w:kern w:val="2"/>
            <w:sz w:val="22"/>
            <w:szCs w:val="22"/>
            <w:lang w:eastAsia="en-AU"/>
            <w14:ligatures w14:val="standardContextual"/>
          </w:rPr>
          <w:tab/>
        </w:r>
        <w:r w:rsidRPr="004852A2">
          <w:t>About the endnotes</w:t>
        </w:r>
        <w:r>
          <w:tab/>
        </w:r>
        <w:r>
          <w:fldChar w:fldCharType="begin"/>
        </w:r>
        <w:r>
          <w:instrText xml:space="preserve"> PAGEREF _Toc151452889 \h </w:instrText>
        </w:r>
        <w:r>
          <w:fldChar w:fldCharType="separate"/>
        </w:r>
        <w:r w:rsidR="00EB7B7E">
          <w:t>247</w:t>
        </w:r>
        <w:r>
          <w:fldChar w:fldCharType="end"/>
        </w:r>
      </w:hyperlink>
    </w:p>
    <w:p w14:paraId="0DFC85EB" w14:textId="1A105C3A"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90" w:history="1">
        <w:r w:rsidRPr="004852A2">
          <w:t>2</w:t>
        </w:r>
        <w:r>
          <w:rPr>
            <w:rFonts w:asciiTheme="minorHAnsi" w:eastAsiaTheme="minorEastAsia" w:hAnsiTheme="minorHAnsi" w:cstheme="minorBidi"/>
            <w:kern w:val="2"/>
            <w:sz w:val="22"/>
            <w:szCs w:val="22"/>
            <w:lang w:eastAsia="en-AU"/>
            <w14:ligatures w14:val="standardContextual"/>
          </w:rPr>
          <w:tab/>
        </w:r>
        <w:r w:rsidRPr="004852A2">
          <w:t>Abbreviation key</w:t>
        </w:r>
        <w:r>
          <w:tab/>
        </w:r>
        <w:r>
          <w:fldChar w:fldCharType="begin"/>
        </w:r>
        <w:r>
          <w:instrText xml:space="preserve"> PAGEREF _Toc151452890 \h </w:instrText>
        </w:r>
        <w:r>
          <w:fldChar w:fldCharType="separate"/>
        </w:r>
        <w:r w:rsidR="00EB7B7E">
          <w:t>247</w:t>
        </w:r>
        <w:r>
          <w:fldChar w:fldCharType="end"/>
        </w:r>
      </w:hyperlink>
    </w:p>
    <w:p w14:paraId="2BAA3840" w14:textId="038FF42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91" w:history="1">
        <w:r w:rsidRPr="004852A2">
          <w:t>3</w:t>
        </w:r>
        <w:r>
          <w:rPr>
            <w:rFonts w:asciiTheme="minorHAnsi" w:eastAsiaTheme="minorEastAsia" w:hAnsiTheme="minorHAnsi" w:cstheme="minorBidi"/>
            <w:kern w:val="2"/>
            <w:sz w:val="22"/>
            <w:szCs w:val="22"/>
            <w:lang w:eastAsia="en-AU"/>
            <w14:ligatures w14:val="standardContextual"/>
          </w:rPr>
          <w:tab/>
        </w:r>
        <w:r w:rsidRPr="004852A2">
          <w:t>Legislation history</w:t>
        </w:r>
        <w:r>
          <w:tab/>
        </w:r>
        <w:r>
          <w:fldChar w:fldCharType="begin"/>
        </w:r>
        <w:r>
          <w:instrText xml:space="preserve"> PAGEREF _Toc151452891 \h </w:instrText>
        </w:r>
        <w:r>
          <w:fldChar w:fldCharType="separate"/>
        </w:r>
        <w:r w:rsidR="00EB7B7E">
          <w:t>248</w:t>
        </w:r>
        <w:r>
          <w:fldChar w:fldCharType="end"/>
        </w:r>
      </w:hyperlink>
    </w:p>
    <w:p w14:paraId="3C3CCBB6" w14:textId="4D0C4A80"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92" w:history="1">
        <w:r w:rsidRPr="004852A2">
          <w:t>4</w:t>
        </w:r>
        <w:r>
          <w:rPr>
            <w:rFonts w:asciiTheme="minorHAnsi" w:eastAsiaTheme="minorEastAsia" w:hAnsiTheme="minorHAnsi" w:cstheme="minorBidi"/>
            <w:kern w:val="2"/>
            <w:sz w:val="22"/>
            <w:szCs w:val="22"/>
            <w:lang w:eastAsia="en-AU"/>
            <w14:ligatures w14:val="standardContextual"/>
          </w:rPr>
          <w:tab/>
        </w:r>
        <w:r w:rsidRPr="004852A2">
          <w:t>Amendment history</w:t>
        </w:r>
        <w:r>
          <w:tab/>
        </w:r>
        <w:r>
          <w:fldChar w:fldCharType="begin"/>
        </w:r>
        <w:r>
          <w:instrText xml:space="preserve"> PAGEREF _Toc151452892 \h </w:instrText>
        </w:r>
        <w:r>
          <w:fldChar w:fldCharType="separate"/>
        </w:r>
        <w:r w:rsidR="00EB7B7E">
          <w:t>256</w:t>
        </w:r>
        <w:r>
          <w:fldChar w:fldCharType="end"/>
        </w:r>
      </w:hyperlink>
    </w:p>
    <w:p w14:paraId="035FE481" w14:textId="55D4EDB7" w:rsidR="009D0A4B" w:rsidRDefault="009D0A4B">
      <w:pPr>
        <w:pStyle w:val="TOC5"/>
        <w:rPr>
          <w:rFonts w:asciiTheme="minorHAnsi" w:eastAsiaTheme="minorEastAsia" w:hAnsiTheme="minorHAnsi" w:cstheme="minorBidi"/>
          <w:kern w:val="2"/>
          <w:sz w:val="22"/>
          <w:szCs w:val="22"/>
          <w:lang w:eastAsia="en-AU"/>
          <w14:ligatures w14:val="standardContextual"/>
        </w:rPr>
      </w:pPr>
      <w:r>
        <w:tab/>
      </w:r>
      <w:hyperlink w:anchor="_Toc151452893" w:history="1">
        <w:r w:rsidRPr="004852A2">
          <w:t>5</w:t>
        </w:r>
        <w:r>
          <w:rPr>
            <w:rFonts w:asciiTheme="minorHAnsi" w:eastAsiaTheme="minorEastAsia" w:hAnsiTheme="minorHAnsi" w:cstheme="minorBidi"/>
            <w:kern w:val="2"/>
            <w:sz w:val="22"/>
            <w:szCs w:val="22"/>
            <w:lang w:eastAsia="en-AU"/>
            <w14:ligatures w14:val="standardContextual"/>
          </w:rPr>
          <w:tab/>
        </w:r>
        <w:r w:rsidRPr="004852A2">
          <w:t>Earlier republications</w:t>
        </w:r>
        <w:r>
          <w:tab/>
        </w:r>
        <w:r>
          <w:fldChar w:fldCharType="begin"/>
        </w:r>
        <w:r>
          <w:instrText xml:space="preserve"> PAGEREF _Toc151452893 \h </w:instrText>
        </w:r>
        <w:r>
          <w:fldChar w:fldCharType="separate"/>
        </w:r>
        <w:r w:rsidR="00EB7B7E">
          <w:t>297</w:t>
        </w:r>
        <w:r>
          <w:fldChar w:fldCharType="end"/>
        </w:r>
      </w:hyperlink>
    </w:p>
    <w:p w14:paraId="10CDE51C" w14:textId="24F49A6F" w:rsidR="009D0A4B" w:rsidRDefault="009D0A4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894" w:history="1">
        <w:r w:rsidRPr="004852A2">
          <w:t>6</w:t>
        </w:r>
        <w:r>
          <w:rPr>
            <w:rFonts w:asciiTheme="minorHAnsi" w:eastAsiaTheme="minorEastAsia" w:hAnsiTheme="minorHAnsi" w:cstheme="minorBidi"/>
            <w:kern w:val="2"/>
            <w:sz w:val="22"/>
            <w:szCs w:val="22"/>
            <w:lang w:eastAsia="en-AU"/>
            <w14:ligatures w14:val="standardContextual"/>
          </w:rPr>
          <w:tab/>
        </w:r>
        <w:r w:rsidRPr="004852A2">
          <w:t>Expired transitional or validating provisions</w:t>
        </w:r>
        <w:r>
          <w:tab/>
        </w:r>
        <w:r>
          <w:fldChar w:fldCharType="begin"/>
        </w:r>
        <w:r>
          <w:instrText xml:space="preserve"> PAGEREF _Toc151452894 \h </w:instrText>
        </w:r>
        <w:r>
          <w:fldChar w:fldCharType="separate"/>
        </w:r>
        <w:r w:rsidR="00EB7B7E">
          <w:t>302</w:t>
        </w:r>
        <w:r>
          <w:fldChar w:fldCharType="end"/>
        </w:r>
      </w:hyperlink>
    </w:p>
    <w:p w14:paraId="446D9061" w14:textId="45DB1825" w:rsidR="001A36DA" w:rsidRDefault="009D0A4B" w:rsidP="001A36DA">
      <w:pPr>
        <w:pStyle w:val="BillBasic"/>
      </w:pPr>
      <w:r>
        <w:fldChar w:fldCharType="end"/>
      </w:r>
    </w:p>
    <w:p w14:paraId="05A1344F" w14:textId="77777777" w:rsidR="00A81D23" w:rsidRDefault="00A81D23">
      <w:pPr>
        <w:pStyle w:val="01Contents"/>
        <w:sectPr w:rsidR="00A81D23"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lastRenderedPageBreak/>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4A68B693" w:rsidR="001A36DA" w:rsidRDefault="00146F00" w:rsidP="001A36DA">
      <w:pPr>
        <w:pStyle w:val="Billname"/>
      </w:pPr>
      <w:bookmarkStart w:id="7" w:name="Citation"/>
      <w:r>
        <w:t>Gaming Machine Act 2004</w:t>
      </w:r>
      <w:bookmarkEnd w:id="7"/>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9D0A4B" w:rsidRDefault="008D22CF">
      <w:pPr>
        <w:pStyle w:val="AH2Part"/>
      </w:pPr>
      <w:bookmarkStart w:id="8" w:name="_Toc151452523"/>
      <w:r w:rsidRPr="009D0A4B">
        <w:rPr>
          <w:rStyle w:val="CharPartNo"/>
        </w:rPr>
        <w:lastRenderedPageBreak/>
        <w:t>Part 1</w:t>
      </w:r>
      <w:r>
        <w:tab/>
      </w:r>
      <w:r w:rsidRPr="009D0A4B">
        <w:rPr>
          <w:rStyle w:val="CharPartText"/>
        </w:rPr>
        <w:t>Preliminary</w:t>
      </w:r>
      <w:bookmarkEnd w:id="8"/>
    </w:p>
    <w:p w14:paraId="0409056C" w14:textId="77777777" w:rsidR="008D22CF" w:rsidRDefault="008D22CF">
      <w:pPr>
        <w:pStyle w:val="AH5Sec"/>
      </w:pPr>
      <w:bookmarkStart w:id="9" w:name="_Toc151452524"/>
      <w:r w:rsidRPr="009D0A4B">
        <w:rPr>
          <w:rStyle w:val="CharSectNo"/>
        </w:rPr>
        <w:t>1</w:t>
      </w:r>
      <w:r>
        <w:tab/>
        <w:t>Name of Act</w:t>
      </w:r>
      <w:bookmarkEnd w:id="9"/>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10" w:name="_Toc151452525"/>
      <w:r w:rsidRPr="009D0A4B">
        <w:rPr>
          <w:rStyle w:val="CharSectNo"/>
        </w:rPr>
        <w:t>3</w:t>
      </w:r>
      <w:r>
        <w:tab/>
        <w:t>Dictionary</w:t>
      </w:r>
      <w:bookmarkEnd w:id="10"/>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52C54BE4"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9"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0E7EBB4A"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30"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1" w:name="_Toc151452526"/>
      <w:r w:rsidRPr="009D0A4B">
        <w:rPr>
          <w:rStyle w:val="CharSectNo"/>
        </w:rPr>
        <w:t>4</w:t>
      </w:r>
      <w:r>
        <w:tab/>
        <w:t>Notes</w:t>
      </w:r>
      <w:bookmarkEnd w:id="11"/>
    </w:p>
    <w:p w14:paraId="2EE4A3C9" w14:textId="77777777" w:rsidR="008D22CF" w:rsidRDefault="008D22CF">
      <w:pPr>
        <w:pStyle w:val="Amainreturn"/>
        <w:keepNext/>
      </w:pPr>
      <w:r>
        <w:t>A note included in this Act is explanatory and is not part of this Act.</w:t>
      </w:r>
    </w:p>
    <w:p w14:paraId="146C33FC" w14:textId="735038D0" w:rsidR="008D22CF" w:rsidRDefault="008D22CF">
      <w:pPr>
        <w:pStyle w:val="aNote"/>
      </w:pPr>
      <w:r>
        <w:rPr>
          <w:rStyle w:val="charItals"/>
        </w:rPr>
        <w:t>Note</w:t>
      </w:r>
      <w:r>
        <w:rPr>
          <w:rStyle w:val="charItals"/>
        </w:rPr>
        <w:tab/>
      </w:r>
      <w:r>
        <w:t>See the</w:t>
      </w:r>
      <w:r>
        <w:rPr>
          <w:iCs/>
        </w:rPr>
        <w:t xml:space="preserve"> </w:t>
      </w:r>
      <w:hyperlink r:id="rId31"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2" w:name="_Toc151452527"/>
      <w:r w:rsidRPr="009D0A4B">
        <w:rPr>
          <w:rStyle w:val="CharSectNo"/>
        </w:rPr>
        <w:lastRenderedPageBreak/>
        <w:t>5</w:t>
      </w:r>
      <w:r>
        <w:tab/>
        <w:t>Offences against Act—application of Criminal Code etc</w:t>
      </w:r>
      <w:bookmarkEnd w:id="12"/>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11EC1EF9" w:rsidR="008D22CF" w:rsidRDefault="008D22CF">
      <w:pPr>
        <w:pStyle w:val="aNote"/>
        <w:keepNext/>
        <w:spacing w:before="20"/>
        <w:ind w:firstLine="0"/>
      </w:pPr>
      <w:r>
        <w:t xml:space="preserve">The </w:t>
      </w:r>
      <w:hyperlink r:id="rId32"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3103943A" w:rsidR="008D22CF" w:rsidRDefault="008D22CF" w:rsidP="00924D79">
      <w:pPr>
        <w:pStyle w:val="aNoteText"/>
        <w:keepNext/>
      </w:pPr>
      <w:r>
        <w:t xml:space="preserve">The </w:t>
      </w:r>
      <w:hyperlink r:id="rId33"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9D0A4B" w:rsidRDefault="009F38D5" w:rsidP="009F38D5">
      <w:pPr>
        <w:pStyle w:val="AH2Part"/>
      </w:pPr>
      <w:bookmarkStart w:id="13" w:name="_Toc151452528"/>
      <w:r w:rsidRPr="009D0A4B">
        <w:rPr>
          <w:rStyle w:val="CharPartNo"/>
        </w:rPr>
        <w:lastRenderedPageBreak/>
        <w:t>Part 2</w:t>
      </w:r>
      <w:r w:rsidRPr="00767B3B">
        <w:tab/>
      </w:r>
      <w:r w:rsidRPr="009D0A4B">
        <w:rPr>
          <w:rStyle w:val="CharPartText"/>
        </w:rPr>
        <w:t>Important concepts</w:t>
      </w:r>
      <w:bookmarkEnd w:id="13"/>
    </w:p>
    <w:p w14:paraId="042D9F91" w14:textId="77777777" w:rsidR="009F38D5" w:rsidRPr="00767B3B" w:rsidRDefault="009F38D5" w:rsidP="009F38D5">
      <w:pPr>
        <w:pStyle w:val="AH5Sec"/>
      </w:pPr>
      <w:bookmarkStart w:id="14" w:name="_Toc151452529"/>
      <w:r w:rsidRPr="009D0A4B">
        <w:rPr>
          <w:rStyle w:val="CharSectNo"/>
        </w:rPr>
        <w:t>6</w:t>
      </w:r>
      <w:r w:rsidRPr="00767B3B">
        <w:tab/>
        <w:t>Eligibility of individuals</w:t>
      </w:r>
      <w:bookmarkEnd w:id="14"/>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3078337B"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4"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70980C99" w14:textId="77777777" w:rsidR="009F38D5" w:rsidRPr="00767B3B" w:rsidRDefault="009F38D5" w:rsidP="00CF06E9">
      <w:pPr>
        <w:pStyle w:val="Asubpara"/>
        <w:keepNext/>
      </w:pPr>
      <w:r w:rsidRPr="00767B3B">
        <w:tab/>
        <w:t>(i)</w:t>
      </w:r>
      <w:r w:rsidRPr="00767B3B">
        <w:tab/>
        <w:t xml:space="preserve">a licence cancelled under section 58 (Disciplinary action); or </w:t>
      </w:r>
    </w:p>
    <w:p w14:paraId="1428315C" w14:textId="77777777"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14:paraId="64FA5FED" w14:textId="77777777"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14:paraId="743EE834" w14:textId="77777777"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14:paraId="2C5EFC51" w14:textId="77777777" w:rsidR="009F38D5" w:rsidRPr="00767B3B" w:rsidRDefault="009F38D5" w:rsidP="009F38D5">
      <w:pPr>
        <w:pStyle w:val="aNoteTextsubpar"/>
        <w:ind w:left="3402" w:hanging="462"/>
      </w:pPr>
      <w:r w:rsidRPr="00767B3B">
        <w:t>(c)</w:t>
      </w:r>
      <w:r w:rsidRPr="00767B3B">
        <w:tab/>
        <w:t>multi</w:t>
      </w:r>
      <w:r w:rsidRPr="00767B3B">
        <w:noBreakHyphen/>
        <w:t>user permit.</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6DEE1D51" w14:textId="6E680D7A" w:rsidR="009F38D5" w:rsidRPr="00767B3B" w:rsidRDefault="009F38D5" w:rsidP="009F38D5">
      <w:pPr>
        <w:pStyle w:val="Asubpara"/>
      </w:pPr>
      <w:r w:rsidRPr="00767B3B">
        <w:tab/>
        <w:t>(</w:t>
      </w:r>
      <w:r w:rsidR="006B672C">
        <w:t>iii</w:t>
      </w:r>
      <w:r w:rsidRPr="00767B3B">
        <w:t>)</w:t>
      </w:r>
      <w:r w:rsidRPr="00767B3B">
        <w:tab/>
        <w:t>an application for approval as a technician refused, on the basis that the person provided false or misleading information, under section 75 (Approval of technicians); or</w:t>
      </w:r>
    </w:p>
    <w:p w14:paraId="62E7A608" w14:textId="453354A7" w:rsidR="009F38D5" w:rsidRPr="00767B3B" w:rsidRDefault="009F38D5" w:rsidP="009F38D5">
      <w:pPr>
        <w:pStyle w:val="Asubpara"/>
      </w:pPr>
      <w:r w:rsidRPr="00767B3B">
        <w:tab/>
        <w:t>(</w:t>
      </w:r>
      <w:r w:rsidR="006B672C">
        <w:t>iv</w:t>
      </w:r>
      <w:r w:rsidRPr="00767B3B">
        <w:t>)</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6086FCAC" w14:textId="77777777" w:rsidR="006B672C" w:rsidRPr="00607AEB" w:rsidRDefault="006B672C" w:rsidP="006B672C">
      <w:pPr>
        <w:pStyle w:val="AH5Sec"/>
      </w:pPr>
      <w:bookmarkStart w:id="15" w:name="_Toc151452530"/>
      <w:r w:rsidRPr="009D0A4B">
        <w:rPr>
          <w:rStyle w:val="CharSectNo"/>
        </w:rPr>
        <w:t>7</w:t>
      </w:r>
      <w:r w:rsidRPr="00607AEB">
        <w:rPr>
          <w:color w:val="000000"/>
        </w:rPr>
        <w:tab/>
        <w:t>Eligibility of corporations</w:t>
      </w:r>
      <w:bookmarkEnd w:id="15"/>
    </w:p>
    <w:p w14:paraId="35984B6B" w14:textId="77777777" w:rsidR="006B672C" w:rsidRPr="00607AEB" w:rsidRDefault="006B672C" w:rsidP="006B672C">
      <w:pPr>
        <w:pStyle w:val="Amain"/>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2E922828" w14:textId="77777777" w:rsidR="006B672C" w:rsidRPr="00607AEB" w:rsidRDefault="006B672C" w:rsidP="006B672C">
      <w:pPr>
        <w:pStyle w:val="Apara"/>
      </w:pPr>
      <w:r w:rsidRPr="00607AEB">
        <w:rPr>
          <w:color w:val="000000"/>
        </w:rPr>
        <w:tab/>
        <w:t>(a)</w:t>
      </w:r>
      <w:r w:rsidRPr="00607AEB">
        <w:rPr>
          <w:color w:val="000000"/>
        </w:rPr>
        <w:tab/>
        <w:t>each influential person of the corporation is an eligible person; and</w:t>
      </w:r>
    </w:p>
    <w:p w14:paraId="381B49AB" w14:textId="77777777" w:rsidR="006B672C" w:rsidRPr="00607AEB" w:rsidRDefault="006B672C" w:rsidP="00CC0EC6">
      <w:pPr>
        <w:pStyle w:val="Apara"/>
        <w:keepNext/>
      </w:pPr>
      <w:r w:rsidRPr="00607AEB">
        <w:lastRenderedPageBreak/>
        <w:tab/>
        <w:t>(b)</w:t>
      </w:r>
      <w:r w:rsidRPr="00607AEB">
        <w:tab/>
        <w:t>if the corporation is a club—it is an eligible club; and</w:t>
      </w:r>
    </w:p>
    <w:p w14:paraId="09E5F55F" w14:textId="77777777" w:rsidR="006B672C" w:rsidRPr="00607AEB" w:rsidRDefault="006B672C" w:rsidP="006B672C">
      <w:pPr>
        <w:pStyle w:val="Apara"/>
      </w:pPr>
      <w:r w:rsidRPr="00607AEB">
        <w:tab/>
        <w:t>(c)</w:t>
      </w:r>
      <w:r w:rsidRPr="00607AEB">
        <w:tab/>
        <w:t>there is not a disqualifying ground in relation to the corporation.</w:t>
      </w:r>
    </w:p>
    <w:p w14:paraId="56030597" w14:textId="77777777" w:rsidR="006B672C" w:rsidRPr="00607AEB" w:rsidRDefault="006B672C" w:rsidP="006B672C">
      <w:pPr>
        <w:pStyle w:val="Amain"/>
      </w:pPr>
      <w:r w:rsidRPr="00607AEB">
        <w:rPr>
          <w:color w:val="000000"/>
        </w:rPr>
        <w:tab/>
        <w:t>(2)</w:t>
      </w:r>
      <w:r w:rsidRPr="00607AEB">
        <w:rPr>
          <w:color w:val="000000"/>
        </w:rPr>
        <w:tab/>
        <w:t xml:space="preserve">Each of the following is a </w:t>
      </w:r>
      <w:r w:rsidRPr="00607AEB">
        <w:rPr>
          <w:rStyle w:val="charBoldItals"/>
        </w:rPr>
        <w:t>disqualifying ground</w:t>
      </w:r>
      <w:r w:rsidRPr="00607AEB">
        <w:rPr>
          <w:color w:val="000000"/>
        </w:rPr>
        <w:t xml:space="preserve"> for a corporation:</w:t>
      </w:r>
    </w:p>
    <w:p w14:paraId="4CFA6804" w14:textId="77777777" w:rsidR="006B672C" w:rsidRPr="00607AEB" w:rsidRDefault="006B672C" w:rsidP="006B672C">
      <w:pPr>
        <w:pStyle w:val="Apara"/>
      </w:pPr>
      <w:r w:rsidRPr="00607AEB">
        <w:rPr>
          <w:color w:val="000000"/>
        </w:rPr>
        <w:tab/>
        <w:t>(a)</w:t>
      </w:r>
      <w:r w:rsidRPr="00607AEB">
        <w:rPr>
          <w:color w:val="000000"/>
        </w:rPr>
        <w:tab/>
        <w:t>the corporation is, or at any time in the last 3 years has been, the subject of a winding-up order;</w:t>
      </w:r>
    </w:p>
    <w:p w14:paraId="3D754C74" w14:textId="77777777" w:rsidR="006B672C" w:rsidRPr="00607AEB" w:rsidRDefault="006B672C" w:rsidP="006B672C">
      <w:pPr>
        <w:pStyle w:val="Apara"/>
      </w:pPr>
      <w:r w:rsidRPr="00607AEB">
        <w:tab/>
        <w:t>(b)</w:t>
      </w:r>
      <w:r w:rsidRPr="00607AEB">
        <w:tab/>
        <w:t>at any time in the last 3 years a controller or administrator has been appointed for the corporation;</w:t>
      </w:r>
    </w:p>
    <w:p w14:paraId="5802C04D" w14:textId="77777777" w:rsidR="006B672C" w:rsidRPr="00607AEB" w:rsidRDefault="006B672C" w:rsidP="006B672C">
      <w:pPr>
        <w:pStyle w:val="Apara"/>
      </w:pPr>
      <w:r w:rsidRPr="00607AEB">
        <w:tab/>
        <w:t>(c)</w:t>
      </w:r>
      <w:r w:rsidRPr="00607AEB">
        <w:tab/>
        <w:t>the corporation is the subject of an auditor’s opinion that it is not able to pay all of its debts as and when they become due and payable;</w:t>
      </w:r>
    </w:p>
    <w:p w14:paraId="7C9832B8" w14:textId="77777777" w:rsidR="006B672C" w:rsidRPr="00607AEB" w:rsidRDefault="006B672C" w:rsidP="006B672C">
      <w:pPr>
        <w:pStyle w:val="Apara"/>
      </w:pPr>
      <w:r w:rsidRPr="00607AEB">
        <w:tab/>
        <w:t>(d)</w:t>
      </w:r>
      <w:r w:rsidRPr="00607AEB">
        <w:tab/>
        <w:t>the corporation is the subject of an auditor’s adverse opinion or disclaimer of opinion, within the meaning of Auditing Standard ASA 705;</w:t>
      </w:r>
    </w:p>
    <w:p w14:paraId="75DEBA7F" w14:textId="77777777" w:rsidR="006B672C" w:rsidRPr="00607AEB" w:rsidRDefault="006B672C" w:rsidP="006B672C">
      <w:pPr>
        <w:pStyle w:val="Apara"/>
      </w:pPr>
      <w:r w:rsidRPr="00607AEB">
        <w:tab/>
        <w:t>(e)</w:t>
      </w:r>
      <w:r w:rsidRPr="00607AEB">
        <w:tab/>
        <w:t>at any time in the last 12 months the corporation had—</w:t>
      </w:r>
    </w:p>
    <w:p w14:paraId="7CA58B80" w14:textId="77777777" w:rsidR="006B672C" w:rsidRPr="00607AEB" w:rsidRDefault="006B672C" w:rsidP="006B672C">
      <w:pPr>
        <w:pStyle w:val="Asubpara"/>
      </w:pPr>
      <w:r w:rsidRPr="00607AEB">
        <w:rPr>
          <w:color w:val="000000"/>
        </w:rPr>
        <w:tab/>
        <w:t>(i)</w:t>
      </w:r>
      <w:r w:rsidRPr="00607AEB">
        <w:rPr>
          <w:color w:val="000000"/>
        </w:rPr>
        <w:tab/>
        <w:t>an application for approval as a supplier refused, on the basis that the corporation provided false or misleading information, under section 72 (Application and approval of corporation as supplier); or</w:t>
      </w:r>
    </w:p>
    <w:p w14:paraId="75E5A6F5" w14:textId="77777777" w:rsidR="006B672C" w:rsidRPr="00607AEB" w:rsidRDefault="006B672C" w:rsidP="006B672C">
      <w:pPr>
        <w:pStyle w:val="Asubpara"/>
      </w:pPr>
      <w:r w:rsidRPr="00607AEB">
        <w:tab/>
        <w:t>(ii)</w:t>
      </w:r>
      <w:r w:rsidRPr="00607AEB">
        <w:tab/>
        <w:t>approval as a supplier cancelled under section 73A (Cancellation etc of supplier’s approval).</w:t>
      </w:r>
    </w:p>
    <w:p w14:paraId="0642EFC8" w14:textId="77777777" w:rsidR="006B672C" w:rsidRPr="00607AEB" w:rsidRDefault="006B672C" w:rsidP="006B672C">
      <w:pPr>
        <w:pStyle w:val="Amain"/>
      </w:pPr>
      <w:r w:rsidRPr="00607AEB">
        <w:rPr>
          <w:color w:val="000000"/>
        </w:rPr>
        <w:tab/>
        <w:t>(3)</w:t>
      </w:r>
      <w:r w:rsidRPr="00607AEB">
        <w:rPr>
          <w:color w:val="000000"/>
        </w:rPr>
        <w:tab/>
        <w:t xml:space="preserve">Despite subsection (2), the commission may decide that the corporation is an </w:t>
      </w:r>
      <w:r w:rsidRPr="00607AEB">
        <w:rPr>
          <w:rStyle w:val="charBoldItals"/>
        </w:rPr>
        <w:t>eligible person</w:t>
      </w:r>
      <w:r w:rsidRPr="00607AEB">
        <w:rPr>
          <w:color w:val="000000"/>
        </w:rPr>
        <w:t xml:space="preserve"> even though there is a disqualifying ground in relation to the corporation if satisfied that—</w:t>
      </w:r>
    </w:p>
    <w:p w14:paraId="50F578FD" w14:textId="77777777" w:rsidR="006B672C" w:rsidRPr="00607AEB" w:rsidRDefault="006B672C" w:rsidP="006B672C">
      <w:pPr>
        <w:pStyle w:val="Apara"/>
      </w:pPr>
      <w:r w:rsidRPr="00607AEB">
        <w:rPr>
          <w:color w:val="000000"/>
        </w:rPr>
        <w:tab/>
        <w:t>(a)</w:t>
      </w:r>
      <w:r w:rsidRPr="00607AEB">
        <w:rPr>
          <w:color w:val="000000"/>
        </w:rPr>
        <w:tab/>
        <w:t>the operation of gaming machines by the corporation would not adversely affect the public; and</w:t>
      </w:r>
    </w:p>
    <w:p w14:paraId="742F57A0" w14:textId="77777777" w:rsidR="006B672C" w:rsidRPr="00607AEB" w:rsidRDefault="006B672C" w:rsidP="006B672C">
      <w:pPr>
        <w:pStyle w:val="Apara"/>
      </w:pPr>
      <w:r w:rsidRPr="00607AEB">
        <w:tab/>
        <w:t>(b)</w:t>
      </w:r>
      <w:r w:rsidRPr="00607AEB">
        <w:tab/>
        <w:t>it is otherwise in the public interest that the corporation be treated as an eligible person.</w:t>
      </w:r>
    </w:p>
    <w:p w14:paraId="57418D89" w14:textId="77777777" w:rsidR="006B672C" w:rsidRPr="00607AEB" w:rsidRDefault="006B672C" w:rsidP="00CC0EC6">
      <w:pPr>
        <w:pStyle w:val="Amain"/>
        <w:keepNext/>
      </w:pPr>
      <w:r w:rsidRPr="00607AEB">
        <w:rPr>
          <w:color w:val="000000"/>
        </w:rPr>
        <w:lastRenderedPageBreak/>
        <w:tab/>
        <w:t>(4)</w:t>
      </w:r>
      <w:r w:rsidRPr="00607AEB">
        <w:rPr>
          <w:color w:val="000000"/>
        </w:rPr>
        <w:tab/>
        <w:t>In this section:</w:t>
      </w:r>
    </w:p>
    <w:p w14:paraId="08DF96B7" w14:textId="72F5DC32" w:rsidR="006B672C" w:rsidRPr="00607AEB" w:rsidRDefault="006B672C" w:rsidP="006B672C">
      <w:pPr>
        <w:pStyle w:val="aDef"/>
        <w:rPr>
          <w:color w:val="000000"/>
        </w:rPr>
      </w:pPr>
      <w:r w:rsidRPr="00607AEB">
        <w:rPr>
          <w:rStyle w:val="charBoldItals"/>
        </w:rPr>
        <w:t>AUASB</w:t>
      </w:r>
      <w:r w:rsidRPr="00607AEB">
        <w:rPr>
          <w:bCs/>
          <w:iCs/>
          <w:color w:val="000000"/>
        </w:rPr>
        <w:t xml:space="preserve">—see the </w:t>
      </w:r>
      <w:hyperlink r:id="rId35" w:tooltip="Act 2001 No 51 (Cwlth)" w:history="1">
        <w:r w:rsidRPr="00607AEB">
          <w:rPr>
            <w:rStyle w:val="charCitHyperlinkItal"/>
          </w:rPr>
          <w:t>Australian Securities and Investments Commission Act 2001</w:t>
        </w:r>
      </w:hyperlink>
      <w:r w:rsidRPr="00607AEB">
        <w:rPr>
          <w:bCs/>
          <w:iCs/>
          <w:color w:val="000000"/>
        </w:rPr>
        <w:t xml:space="preserve"> (Cwlth), section 5.</w:t>
      </w:r>
    </w:p>
    <w:p w14:paraId="04A5AB13" w14:textId="62FC14D4" w:rsidR="006B672C" w:rsidRPr="00607AEB" w:rsidRDefault="006B672C" w:rsidP="006B672C">
      <w:pPr>
        <w:pStyle w:val="aDef"/>
        <w:keepNext/>
        <w:rPr>
          <w:color w:val="000000"/>
        </w:rPr>
      </w:pPr>
      <w:r w:rsidRPr="00607AEB">
        <w:rPr>
          <w:rStyle w:val="charBoldItals"/>
        </w:rPr>
        <w:t>Auditing Standard ASA 705</w:t>
      </w:r>
      <w:r w:rsidRPr="00607AEB">
        <w:rPr>
          <w:bCs/>
          <w:iCs/>
          <w:color w:val="000000"/>
        </w:rPr>
        <w:t xml:space="preserve"> means Auditing Standard ASA 705 </w:t>
      </w:r>
      <w:r w:rsidRPr="00607AEB">
        <w:rPr>
          <w:rStyle w:val="charCitHyperlinkItal"/>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36" w:tooltip="Act 2001 No 50 (Cwlth)" w:history="1">
        <w:r w:rsidRPr="00607AEB">
          <w:rPr>
            <w:rStyle w:val="charCitHyperlinkAbbrev"/>
          </w:rPr>
          <w:t>Corporations Act</w:t>
        </w:r>
      </w:hyperlink>
      <w:r w:rsidRPr="00607AEB">
        <w:rPr>
          <w:bCs/>
          <w:iCs/>
          <w:color w:val="000000"/>
        </w:rPr>
        <w:t>, section 336 (1) (Auditing standards).</w:t>
      </w:r>
    </w:p>
    <w:p w14:paraId="62A09B0B" w14:textId="5D522602" w:rsidR="006B672C" w:rsidRPr="00607AEB" w:rsidRDefault="006B672C" w:rsidP="006B672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37" w:history="1">
        <w:r w:rsidRPr="00607AEB">
          <w:rPr>
            <w:rStyle w:val="charCitHyperlinkAbbrev"/>
          </w:rPr>
          <w:t>www.legislation.gov.au</w:t>
        </w:r>
      </w:hyperlink>
      <w:r w:rsidRPr="00607AEB">
        <w:rPr>
          <w:color w:val="000000"/>
        </w:rPr>
        <w:t>.</w:t>
      </w:r>
    </w:p>
    <w:p w14:paraId="74732E3E" w14:textId="77777777" w:rsidR="009F38D5" w:rsidRPr="00767B3B" w:rsidRDefault="009F38D5" w:rsidP="009F38D5">
      <w:pPr>
        <w:pStyle w:val="AH5Sec"/>
      </w:pPr>
      <w:bookmarkStart w:id="16" w:name="_Toc151452531"/>
      <w:r w:rsidRPr="009D0A4B">
        <w:rPr>
          <w:rStyle w:val="CharSectNo"/>
        </w:rPr>
        <w:t>8</w:t>
      </w:r>
      <w:r w:rsidRPr="00767B3B">
        <w:tab/>
        <w:t xml:space="preserve">Meaning of </w:t>
      </w:r>
      <w:r w:rsidRPr="00767B3B">
        <w:rPr>
          <w:rStyle w:val="charItals"/>
        </w:rPr>
        <w:t>influential person</w:t>
      </w:r>
      <w:bookmarkEnd w:id="16"/>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28CD6855" w:rsidR="009F38D5" w:rsidRPr="00767B3B" w:rsidRDefault="009F38D5" w:rsidP="009F38D5">
      <w:pPr>
        <w:pStyle w:val="aDef"/>
      </w:pPr>
      <w:r w:rsidRPr="00767B3B">
        <w:rPr>
          <w:rStyle w:val="charBoldItals"/>
        </w:rPr>
        <w:lastRenderedPageBreak/>
        <w:t>related corporation</w:t>
      </w:r>
      <w:r w:rsidRPr="00767B3B">
        <w:t xml:space="preserve"> means a related body corporate under the </w:t>
      </w:r>
      <w:hyperlink r:id="rId38"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7" w:name="_Toc151452532"/>
      <w:r w:rsidRPr="009D0A4B">
        <w:rPr>
          <w:rStyle w:val="CharSectNo"/>
        </w:rPr>
        <w:t>9</w:t>
      </w:r>
      <w:r w:rsidRPr="00767B3B">
        <w:tab/>
        <w:t>Proper completion—applications under Act</w:t>
      </w:r>
      <w:bookmarkEnd w:id="17"/>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02E9B702" w:rsidR="009F38D5" w:rsidRPr="00767B3B" w:rsidRDefault="009F38D5" w:rsidP="009F38D5">
      <w:pPr>
        <w:pStyle w:val="Apara"/>
      </w:pPr>
      <w:r w:rsidRPr="00767B3B">
        <w:tab/>
        <w:t>(a)</w:t>
      </w:r>
      <w:r w:rsidRPr="00767B3B">
        <w:tab/>
        <w:t xml:space="preserve">if a form is approved under the </w:t>
      </w:r>
      <w:hyperlink r:id="rId39"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3B18CF30"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40"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10FBF63D"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1" w:tooltip="A2002-51" w:history="1">
        <w:r w:rsidRPr="00767B3B">
          <w:rPr>
            <w:rStyle w:val="charCitHyperlinkAbbrev"/>
          </w:rPr>
          <w:t>Criminal Code</w:t>
        </w:r>
      </w:hyperlink>
      <w:r w:rsidRPr="00767B3B">
        <w:t>, pt 3.4).</w:t>
      </w:r>
    </w:p>
    <w:p w14:paraId="71409181" w14:textId="77777777" w:rsidR="009F38D5" w:rsidRPr="00767B3B" w:rsidRDefault="009F38D5" w:rsidP="009F38D5">
      <w:pPr>
        <w:pStyle w:val="Amain"/>
      </w:pPr>
      <w:r w:rsidRPr="00767B3B">
        <w:lastRenderedPageBreak/>
        <w:tab/>
        <w:t>(2)</w:t>
      </w:r>
      <w:r w:rsidRPr="00767B3B">
        <w:tab/>
        <w:t>If an application under this Act is not properly completed—</w:t>
      </w:r>
    </w:p>
    <w:p w14:paraId="551AEB5D" w14:textId="77777777" w:rsidR="009F38D5" w:rsidRPr="00767B3B" w:rsidRDefault="009F38D5" w:rsidP="009F38D5">
      <w:pPr>
        <w:pStyle w:val="Apara"/>
      </w:pPr>
      <w:r w:rsidRPr="00767B3B">
        <w:tab/>
        <w:t>(a)</w:t>
      </w:r>
      <w:r w:rsidRPr="00767B3B">
        <w:tab/>
        <w:t>the commission may refuse to consider the application; and</w:t>
      </w:r>
    </w:p>
    <w:p w14:paraId="04C41F0A" w14:textId="77777777" w:rsidR="009F38D5" w:rsidRPr="00767B3B" w:rsidRDefault="009F38D5" w:rsidP="009F38D5">
      <w:pPr>
        <w:pStyle w:val="Apara"/>
      </w:pPr>
      <w:r w:rsidRPr="00767B3B">
        <w:tab/>
        <w:t>(b)</w:t>
      </w:r>
      <w:r w:rsidRPr="00767B3B">
        <w:tab/>
        <w:t>if the commission refuses to consider the application—the application lapses.</w:t>
      </w:r>
    </w:p>
    <w:p w14:paraId="72E76459" w14:textId="15BB1104"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2"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154DF05" w:rsidR="00AD3576" w:rsidRPr="009D0A4B" w:rsidRDefault="00AD3576" w:rsidP="00AD3576">
      <w:pPr>
        <w:pStyle w:val="AH2Part"/>
      </w:pPr>
      <w:bookmarkStart w:id="18" w:name="_Toc151452533"/>
      <w:r w:rsidRPr="009D0A4B">
        <w:rPr>
          <w:rStyle w:val="CharPartNo"/>
        </w:rPr>
        <w:lastRenderedPageBreak/>
        <w:t>Part 2A</w:t>
      </w:r>
      <w:r w:rsidRPr="009545D2">
        <w:rPr>
          <w:color w:val="000000"/>
        </w:rPr>
        <w:tab/>
      </w:r>
      <w:r w:rsidRPr="009D0A4B">
        <w:rPr>
          <w:rStyle w:val="CharPartText"/>
          <w:color w:val="000000"/>
        </w:rPr>
        <w:t>Reducing cap on authorisations in ACT to 4</w:t>
      </w:r>
      <w:r w:rsidR="00F87AD1" w:rsidRPr="009D0A4B">
        <w:rPr>
          <w:rStyle w:val="CharPartText"/>
          <w:color w:val="000000"/>
        </w:rPr>
        <w:t> </w:t>
      </w:r>
      <w:r w:rsidRPr="009D0A4B">
        <w:rPr>
          <w:rStyle w:val="CharPartText"/>
          <w:color w:val="000000"/>
        </w:rPr>
        <w:t>000 or fewer</w:t>
      </w:r>
      <w:bookmarkEnd w:id="18"/>
    </w:p>
    <w:p w14:paraId="0942ADD6" w14:textId="77777777" w:rsidR="00AD3576" w:rsidRPr="009D0A4B" w:rsidRDefault="00AD3576" w:rsidP="00AD3576">
      <w:pPr>
        <w:pStyle w:val="AH3Div"/>
      </w:pPr>
      <w:bookmarkStart w:id="19" w:name="_Toc151452534"/>
      <w:r w:rsidRPr="009D0A4B">
        <w:rPr>
          <w:rStyle w:val="CharDivNo"/>
        </w:rPr>
        <w:t>Division 2A.1</w:t>
      </w:r>
      <w:r w:rsidRPr="009545D2">
        <w:rPr>
          <w:color w:val="000000"/>
        </w:rPr>
        <w:tab/>
      </w:r>
      <w:r w:rsidRPr="009D0A4B">
        <w:rPr>
          <w:rStyle w:val="CharDivText"/>
          <w:color w:val="000000"/>
        </w:rPr>
        <w:t>Preliminary</w:t>
      </w:r>
      <w:bookmarkEnd w:id="19"/>
    </w:p>
    <w:p w14:paraId="5E13AE1A" w14:textId="77777777" w:rsidR="00AD3576" w:rsidRPr="009545D2" w:rsidRDefault="00AD3576" w:rsidP="00AD3576">
      <w:pPr>
        <w:pStyle w:val="AH5Sec"/>
      </w:pPr>
      <w:bookmarkStart w:id="20" w:name="_Toc151452535"/>
      <w:r w:rsidRPr="009D0A4B">
        <w:rPr>
          <w:rStyle w:val="CharSectNo"/>
        </w:rPr>
        <w:t>10</w:t>
      </w:r>
      <w:r w:rsidRPr="009545D2">
        <w:rPr>
          <w:color w:val="000000"/>
        </w:rPr>
        <w:tab/>
        <w:t>Definitions—pt 2A</w:t>
      </w:r>
      <w:bookmarkEnd w:id="20"/>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9D0A4B" w:rsidRDefault="00AD3576" w:rsidP="00AD3576">
      <w:pPr>
        <w:pStyle w:val="AH3Div"/>
      </w:pPr>
      <w:bookmarkStart w:id="21" w:name="_Toc151452536"/>
      <w:r w:rsidRPr="009D0A4B">
        <w:rPr>
          <w:rStyle w:val="CharDivNo"/>
        </w:rPr>
        <w:t>Division 2A.2</w:t>
      </w:r>
      <w:r w:rsidRPr="009545D2">
        <w:rPr>
          <w:color w:val="000000"/>
        </w:rPr>
        <w:tab/>
      </w:r>
      <w:r w:rsidRPr="009D0A4B">
        <w:rPr>
          <w:rStyle w:val="CharDivText"/>
          <w:color w:val="000000"/>
        </w:rPr>
        <w:t>Voluntary surrenders</w:t>
      </w:r>
      <w:bookmarkEnd w:id="21"/>
    </w:p>
    <w:p w14:paraId="6AA9CB36" w14:textId="77777777" w:rsidR="00AD3576" w:rsidRPr="009545D2" w:rsidRDefault="00AD3576" w:rsidP="00AD3576">
      <w:pPr>
        <w:pStyle w:val="AH5Sec"/>
      </w:pPr>
      <w:bookmarkStart w:id="22" w:name="_Toc151452537"/>
      <w:r w:rsidRPr="009D0A4B">
        <w:rPr>
          <w:rStyle w:val="CharSectNo"/>
        </w:rPr>
        <w:t>10A</w:t>
      </w:r>
      <w:r w:rsidRPr="009545D2">
        <w:rPr>
          <w:color w:val="000000"/>
        </w:rPr>
        <w:tab/>
        <w:t>Definitions—div 2A.2</w:t>
      </w:r>
      <w:bookmarkEnd w:id="22"/>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3" w:name="_Toc151452538"/>
      <w:r w:rsidRPr="009D0A4B">
        <w:rPr>
          <w:rStyle w:val="CharSectNo"/>
        </w:rPr>
        <w:lastRenderedPageBreak/>
        <w:t>10B</w:t>
      </w:r>
      <w:r w:rsidRPr="009545D2">
        <w:rPr>
          <w:color w:val="000000"/>
        </w:rPr>
        <w:tab/>
        <w:t>Notifying authorisations for surrender during voluntary surrender period</w:t>
      </w:r>
      <w:bookmarkEnd w:id="23"/>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4" w:name="_Toc151452539"/>
      <w:r w:rsidRPr="009D0A4B">
        <w:rPr>
          <w:rStyle w:val="CharSectNo"/>
        </w:rPr>
        <w:lastRenderedPageBreak/>
        <w:t>10C</w:t>
      </w:r>
      <w:r w:rsidRPr="009545D2">
        <w:rPr>
          <w:color w:val="000000"/>
        </w:rPr>
        <w:tab/>
        <w:t>Voluntary surrender agreement</w:t>
      </w:r>
      <w:bookmarkEnd w:id="24"/>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Default="00AD3576" w:rsidP="00AD3576">
      <w:pPr>
        <w:pStyle w:val="Apara"/>
      </w:pPr>
      <w:r w:rsidRPr="009545D2">
        <w:tab/>
        <w:t>(c)</w:t>
      </w:r>
      <w:r w:rsidRPr="009545D2">
        <w:tab/>
        <w:t>any other matters agreed by the parties.</w:t>
      </w:r>
    </w:p>
    <w:p w14:paraId="685E550B" w14:textId="1683BA6A" w:rsidR="00AC5597" w:rsidRPr="00AC5597" w:rsidRDefault="00AC5597" w:rsidP="00AC5597">
      <w:pPr>
        <w:pStyle w:val="Amain"/>
      </w:pPr>
      <w:r w:rsidRPr="008563A8">
        <w:tab/>
        <w:t>(</w:t>
      </w:r>
      <w:r>
        <w:t>3</w:t>
      </w:r>
      <w:r w:rsidRPr="008563A8">
        <w:t>)</w:t>
      </w:r>
      <w:r w:rsidRPr="008563A8">
        <w:tab/>
        <w:t>The term of each voluntary surrender agreement is extended until 1 April 2028, despite anything to the contrary in any agreement.</w:t>
      </w:r>
    </w:p>
    <w:p w14:paraId="2BECB140" w14:textId="6556E142" w:rsidR="00AD3576" w:rsidRPr="009545D2" w:rsidRDefault="00AD3576" w:rsidP="00AD3576">
      <w:pPr>
        <w:pStyle w:val="Amain"/>
      </w:pPr>
      <w:r w:rsidRPr="009545D2">
        <w:rPr>
          <w:color w:val="000000"/>
        </w:rPr>
        <w:tab/>
        <w:t>(</w:t>
      </w:r>
      <w:r w:rsidR="00AC5597">
        <w:rPr>
          <w:color w:val="000000"/>
        </w:rPr>
        <w:t>4</w:t>
      </w:r>
      <w:r w:rsidRPr="009545D2">
        <w:rPr>
          <w:color w:val="000000"/>
        </w:rPr>
        <w:t>)</w:t>
      </w:r>
      <w:r w:rsidRPr="009545D2">
        <w:rPr>
          <w:color w:val="000000"/>
        </w:rPr>
        <w:tab/>
        <w:t>A voluntary surrender agreement must be entered into for the Territory by the Treasurer or the Minister.</w:t>
      </w:r>
    </w:p>
    <w:p w14:paraId="3258A1EB" w14:textId="17BBFFB9" w:rsidR="00AD3576" w:rsidRPr="009545D2" w:rsidRDefault="00AD3576" w:rsidP="00AD3576">
      <w:pPr>
        <w:pStyle w:val="Amain"/>
      </w:pPr>
      <w:r w:rsidRPr="009545D2">
        <w:tab/>
        <w:t>(</w:t>
      </w:r>
      <w:r w:rsidR="00AC5597">
        <w:t>5</w:t>
      </w:r>
      <w:r w:rsidRPr="009545D2">
        <w:t>)</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5" w:name="_Toc151452540"/>
      <w:r w:rsidRPr="009D0A4B">
        <w:rPr>
          <w:rStyle w:val="CharSectNo"/>
        </w:rPr>
        <w:t>10D</w:t>
      </w:r>
      <w:r w:rsidRPr="009545D2">
        <w:rPr>
          <w:color w:val="000000"/>
        </w:rPr>
        <w:tab/>
        <w:t>Surrender of authorisations and authorisation certificates on voluntary surrender day</w:t>
      </w:r>
      <w:bookmarkEnd w:id="25"/>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lastRenderedPageBreak/>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4660A71A"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3"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6" w:name="_Toc151452541"/>
      <w:r w:rsidRPr="009D0A4B">
        <w:rPr>
          <w:rStyle w:val="CharSectNo"/>
        </w:rPr>
        <w:lastRenderedPageBreak/>
        <w:t>10E</w:t>
      </w:r>
      <w:r w:rsidRPr="009545D2">
        <w:rPr>
          <w:color w:val="000000"/>
        </w:rPr>
        <w:tab/>
        <w:t>Trading of authorisations to replace surrendered authorisations</w:t>
      </w:r>
      <w:bookmarkEnd w:id="26"/>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7" w:name="_Toc151452542"/>
      <w:r w:rsidRPr="009D0A4B">
        <w:rPr>
          <w:rStyle w:val="CharSectNo"/>
        </w:rPr>
        <w:t>10F</w:t>
      </w:r>
      <w:r w:rsidR="008641B2">
        <w:rPr>
          <w:color w:val="000000"/>
        </w:rPr>
        <w:tab/>
      </w:r>
      <w:r w:rsidR="008641B2" w:rsidRPr="00D05CEB">
        <w:t>Offence—operating gaming machine if authorisation surrendered</w:t>
      </w:r>
      <w:bookmarkEnd w:id="27"/>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12FBBA07" w14:textId="77777777" w:rsidR="00AD3576" w:rsidRPr="009545D2" w:rsidRDefault="00AD3576" w:rsidP="00AD3576">
      <w:pPr>
        <w:pStyle w:val="AH5Sec"/>
      </w:pPr>
      <w:bookmarkStart w:id="28" w:name="_Toc151452543"/>
      <w:r w:rsidRPr="009D0A4B">
        <w:rPr>
          <w:rStyle w:val="CharSectNo"/>
        </w:rPr>
        <w:lastRenderedPageBreak/>
        <w:t>10G</w:t>
      </w:r>
      <w:r w:rsidRPr="009545D2">
        <w:rPr>
          <w:color w:val="000000"/>
        </w:rPr>
        <w:tab/>
        <w:t>No applications for, or transfers of, authorisation certificates etc for certain licensees</w:t>
      </w:r>
      <w:bookmarkEnd w:id="28"/>
    </w:p>
    <w:p w14:paraId="5E1C571D"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0046D2B3" w14:textId="77777777" w:rsidR="00AD3576" w:rsidRPr="009545D2" w:rsidRDefault="00AD3576" w:rsidP="00AD3576">
      <w:pPr>
        <w:pStyle w:val="Amain"/>
      </w:pPr>
      <w:r w:rsidRPr="009545D2">
        <w:tab/>
        <w:t>(2)</w:t>
      </w:r>
      <w:r w:rsidRPr="009545D2">
        <w:tab/>
        <w:t>The licensee is not entitled to—</w:t>
      </w:r>
    </w:p>
    <w:p w14:paraId="380DC45E"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03330B7E" w14:textId="77777777"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14:paraId="584C8B42" w14:textId="77777777" w:rsidR="00AD3576" w:rsidRPr="009545D2" w:rsidRDefault="00AD3576" w:rsidP="00AD3576">
      <w:pPr>
        <w:pStyle w:val="Apara"/>
      </w:pPr>
      <w:r w:rsidRPr="009545D2">
        <w:tab/>
        <w:t>(c)</w:t>
      </w:r>
      <w:r w:rsidRPr="009545D2">
        <w:tab/>
        <w:t>apply for an in-principle approval for an authorisation certificate under section 38B.</w:t>
      </w:r>
    </w:p>
    <w:p w14:paraId="0B873C72" w14:textId="77777777" w:rsidR="00AD3576" w:rsidRPr="009545D2" w:rsidRDefault="00AD3576" w:rsidP="00AD3576">
      <w:pPr>
        <w:pStyle w:val="AH5Sec"/>
      </w:pPr>
      <w:bookmarkStart w:id="29" w:name="_Toc151452544"/>
      <w:r w:rsidRPr="009D0A4B">
        <w:rPr>
          <w:rStyle w:val="CharSectNo"/>
        </w:rPr>
        <w:t>10H</w:t>
      </w:r>
      <w:r w:rsidRPr="009545D2">
        <w:rPr>
          <w:color w:val="000000"/>
        </w:rPr>
        <w:tab/>
        <w:t>Offsets</w:t>
      </w:r>
      <w:bookmarkEnd w:id="29"/>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330ADFB2" w:rsidR="00AD3576" w:rsidRPr="009545D2" w:rsidRDefault="00AD3576" w:rsidP="00AD3576">
      <w:pPr>
        <w:pStyle w:val="Apara"/>
      </w:pPr>
      <w:r w:rsidRPr="009545D2">
        <w:rPr>
          <w:color w:val="000000"/>
        </w:rPr>
        <w:tab/>
        <w:t>(a)</w:t>
      </w:r>
      <w:r w:rsidRPr="009545D2">
        <w:rPr>
          <w:color w:val="000000"/>
        </w:rPr>
        <w:tab/>
        <w:t>becomes liable to pay an offset amount to the Territory before 1 April 202</w:t>
      </w:r>
      <w:r w:rsidR="00AD0CA2">
        <w:rPr>
          <w:color w:val="000000"/>
        </w:rPr>
        <w:t>8</w:t>
      </w:r>
      <w:r w:rsidRPr="009545D2">
        <w:rPr>
          <w:color w:val="000000"/>
        </w:rPr>
        <w:t xml:space="preserve">;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6B4BE9C8" w:rsidR="00AD3576" w:rsidRPr="009545D2" w:rsidRDefault="00AD3576" w:rsidP="00AD3576">
      <w:pPr>
        <w:pStyle w:val="Apara"/>
      </w:pPr>
      <w:r w:rsidRPr="009545D2">
        <w:tab/>
        <w:t>(c)</w:t>
      </w:r>
      <w:r w:rsidRPr="009545D2">
        <w:tab/>
        <w:t>claims the entitlement under any process set out in the voluntary surrender agreement before 1 April 202</w:t>
      </w:r>
      <w:r w:rsidR="00AD0CA2">
        <w:t>8</w:t>
      </w:r>
      <w:r w:rsidRPr="009545D2">
        <w:t>.</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lastRenderedPageBreak/>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AD3576">
      <w:pPr>
        <w:pStyle w:val="aDefpara"/>
      </w:pPr>
      <w:r w:rsidRPr="009545D2">
        <w:tab/>
        <w:t>(b)</w:t>
      </w:r>
      <w:r w:rsidRPr="009545D2">
        <w:tab/>
        <w:t>payable under any of the following Acts:</w:t>
      </w:r>
    </w:p>
    <w:p w14:paraId="014EF6DC" w14:textId="23255F26" w:rsidR="00AD3576" w:rsidRPr="009545D2" w:rsidRDefault="00AD3576" w:rsidP="00AD3576">
      <w:pPr>
        <w:pStyle w:val="aDefsubpara"/>
      </w:pPr>
      <w:r w:rsidRPr="009545D2">
        <w:tab/>
        <w:t>(i)</w:t>
      </w:r>
      <w:r w:rsidRPr="009545D2">
        <w:tab/>
      </w:r>
      <w:hyperlink r:id="rId44" w:tooltip="A2004-11" w:history="1">
        <w:r w:rsidRPr="009545D2">
          <w:rPr>
            <w:rStyle w:val="charCitHyperlinkItal"/>
          </w:rPr>
          <w:t>Building Act 2004</w:t>
        </w:r>
      </w:hyperlink>
      <w:r w:rsidRPr="009545D2">
        <w:t>;</w:t>
      </w:r>
    </w:p>
    <w:p w14:paraId="4D611709" w14:textId="40D68EEF" w:rsidR="00AD3576" w:rsidRPr="009545D2" w:rsidRDefault="00AD3576" w:rsidP="00AD3576">
      <w:pPr>
        <w:pStyle w:val="aDefsubpara"/>
      </w:pPr>
      <w:r w:rsidRPr="009545D2">
        <w:tab/>
        <w:t>(ii)</w:t>
      </w:r>
      <w:r w:rsidRPr="009545D2">
        <w:tab/>
      </w:r>
      <w:hyperlink r:id="rId45" w:tooltip="A2001-58" w:history="1">
        <w:r w:rsidRPr="009545D2">
          <w:rPr>
            <w:rStyle w:val="charCitHyperlinkItal"/>
          </w:rPr>
          <w:t>Community Title Act 2001</w:t>
        </w:r>
      </w:hyperlink>
      <w:r w:rsidRPr="009545D2">
        <w:t>;</w:t>
      </w:r>
    </w:p>
    <w:p w14:paraId="20BD8831" w14:textId="76AC07CE" w:rsidR="00AD3576" w:rsidRPr="009545D2" w:rsidRDefault="00AD3576" w:rsidP="00AD3576">
      <w:pPr>
        <w:pStyle w:val="aDefsubpara"/>
      </w:pPr>
      <w:r w:rsidRPr="009545D2">
        <w:tab/>
        <w:t>(iii)</w:t>
      </w:r>
      <w:r w:rsidRPr="009545D2">
        <w:tab/>
      </w:r>
      <w:hyperlink r:id="rId46" w:tooltip="A1971-30" w:history="1">
        <w:r w:rsidRPr="009545D2">
          <w:rPr>
            <w:rStyle w:val="charCitHyperlinkItal"/>
          </w:rPr>
          <w:t>Electricity Safety Act 1971</w:t>
        </w:r>
      </w:hyperlink>
      <w:r w:rsidRPr="009545D2">
        <w:t>;</w:t>
      </w:r>
    </w:p>
    <w:p w14:paraId="221E8F87" w14:textId="64382B99" w:rsidR="00AD3576" w:rsidRPr="009545D2" w:rsidRDefault="00AD3576" w:rsidP="00AD3576">
      <w:pPr>
        <w:pStyle w:val="aDefsubpara"/>
      </w:pPr>
      <w:r w:rsidRPr="009545D2">
        <w:tab/>
        <w:t>(iv)</w:t>
      </w:r>
      <w:r w:rsidRPr="009545D2">
        <w:tab/>
      </w:r>
      <w:hyperlink r:id="rId47" w:tooltip="A2000-67" w:history="1">
        <w:r w:rsidRPr="009545D2">
          <w:rPr>
            <w:rStyle w:val="charCitHyperlinkItal"/>
          </w:rPr>
          <w:t>Gas Safety Act 2000</w:t>
        </w:r>
      </w:hyperlink>
      <w:r w:rsidRPr="009545D2">
        <w:t>;</w:t>
      </w:r>
    </w:p>
    <w:p w14:paraId="0974EBB6" w14:textId="083EF835" w:rsidR="00AD3576" w:rsidRPr="009545D2" w:rsidRDefault="00D45CF4" w:rsidP="00AD3576">
      <w:pPr>
        <w:pStyle w:val="aDefsubpara"/>
      </w:pPr>
      <w:r>
        <w:tab/>
        <w:t>(v)</w:t>
      </w:r>
      <w:r>
        <w:tab/>
      </w:r>
      <w:hyperlink r:id="rId48" w:tooltip="A2023-18" w:history="1">
        <w:r>
          <w:rPr>
            <w:rStyle w:val="charCitHyperlinkItal"/>
          </w:rPr>
          <w:t>Planning Act 2023</w:t>
        </w:r>
      </w:hyperlink>
      <w:r>
        <w:t>;</w:t>
      </w:r>
    </w:p>
    <w:p w14:paraId="65836B66" w14:textId="7DF1217A" w:rsidR="00AD3576" w:rsidRPr="009545D2" w:rsidRDefault="00AD3576" w:rsidP="00AD3576">
      <w:pPr>
        <w:pStyle w:val="aDefsubpara"/>
      </w:pPr>
      <w:r w:rsidRPr="009545D2">
        <w:tab/>
        <w:t>(vi)</w:t>
      </w:r>
      <w:r w:rsidRPr="009545D2">
        <w:tab/>
      </w:r>
      <w:hyperlink r:id="rId49" w:tooltip="A2001-16" w:history="1">
        <w:r w:rsidRPr="009545D2">
          <w:rPr>
            <w:rStyle w:val="charCitHyperlinkItal"/>
          </w:rPr>
          <w:t>Unit Titles Act 2001</w:t>
        </w:r>
      </w:hyperlink>
      <w:r w:rsidRPr="009545D2">
        <w:t>;</w:t>
      </w:r>
    </w:p>
    <w:p w14:paraId="7DBC106D" w14:textId="1FBE845D" w:rsidR="00AD3576" w:rsidRPr="009545D2" w:rsidRDefault="00AD3576" w:rsidP="00AD3576">
      <w:pPr>
        <w:pStyle w:val="aDefsubpara"/>
      </w:pPr>
      <w:r w:rsidRPr="009545D2">
        <w:tab/>
        <w:t>(vii)</w:t>
      </w:r>
      <w:r w:rsidRPr="009545D2">
        <w:tab/>
      </w:r>
      <w:hyperlink r:id="rId50"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9D0A4B" w:rsidRDefault="00AD3576" w:rsidP="00AD3576">
      <w:pPr>
        <w:pStyle w:val="AH3Div"/>
      </w:pPr>
      <w:bookmarkStart w:id="30" w:name="_Toc151452545"/>
      <w:r w:rsidRPr="009D0A4B">
        <w:rPr>
          <w:rStyle w:val="CharDivNo"/>
        </w:rPr>
        <w:t>Division 2A.5</w:t>
      </w:r>
      <w:r w:rsidRPr="009545D2">
        <w:rPr>
          <w:color w:val="000000"/>
        </w:rPr>
        <w:tab/>
      </w:r>
      <w:r w:rsidRPr="009D0A4B">
        <w:rPr>
          <w:rStyle w:val="CharDivText"/>
          <w:color w:val="000000"/>
        </w:rPr>
        <w:t>Expiry—pt 2A</w:t>
      </w:r>
      <w:bookmarkEnd w:id="30"/>
    </w:p>
    <w:p w14:paraId="47E6A763" w14:textId="77777777" w:rsidR="00AD0CA2" w:rsidRPr="008563A8" w:rsidRDefault="00AD0CA2" w:rsidP="00AD0CA2">
      <w:pPr>
        <w:pStyle w:val="AH5Sec"/>
      </w:pPr>
      <w:bookmarkStart w:id="31" w:name="_Toc151452546"/>
      <w:r w:rsidRPr="009D0A4B">
        <w:rPr>
          <w:rStyle w:val="CharSectNo"/>
        </w:rPr>
        <w:t>10U</w:t>
      </w:r>
      <w:r w:rsidRPr="008563A8">
        <w:rPr>
          <w:color w:val="000000"/>
        </w:rPr>
        <w:tab/>
        <w:t>Expiry—pt 2A</w:t>
      </w:r>
      <w:bookmarkEnd w:id="31"/>
    </w:p>
    <w:p w14:paraId="76B05E06" w14:textId="77777777" w:rsidR="00AD0CA2" w:rsidRPr="008563A8" w:rsidRDefault="00AD0CA2" w:rsidP="00AD0CA2">
      <w:pPr>
        <w:pStyle w:val="Amain"/>
        <w:rPr>
          <w:shd w:val="clear" w:color="auto" w:fill="FFFFFF"/>
        </w:rPr>
      </w:pPr>
      <w:r w:rsidRPr="008563A8">
        <w:rPr>
          <w:color w:val="000000"/>
        </w:rPr>
        <w:tab/>
        <w:t>(1)</w:t>
      </w:r>
      <w:r w:rsidRPr="008563A8">
        <w:rPr>
          <w:color w:val="000000"/>
        </w:rPr>
        <w:tab/>
      </w:r>
      <w:r w:rsidRPr="008563A8">
        <w:rPr>
          <w:color w:val="000000"/>
          <w:shd w:val="clear" w:color="auto" w:fill="FFFFFF"/>
        </w:rPr>
        <w:t>This part expires on 1 April 2028.</w:t>
      </w:r>
    </w:p>
    <w:p w14:paraId="6713FCF2" w14:textId="77777777" w:rsidR="00AD0CA2" w:rsidRPr="008563A8" w:rsidRDefault="00AD0CA2" w:rsidP="00AD0CA2">
      <w:pPr>
        <w:pStyle w:val="Amain"/>
        <w:rPr>
          <w:shd w:val="clear" w:color="auto" w:fill="FFFFFF"/>
        </w:rPr>
      </w:pPr>
      <w:r w:rsidRPr="008563A8">
        <w:rPr>
          <w:shd w:val="clear" w:color="auto" w:fill="FFFFFF"/>
        </w:rPr>
        <w:tab/>
        <w:t>(2)</w:t>
      </w:r>
      <w:r w:rsidRPr="008563A8">
        <w:rPr>
          <w:shd w:val="clear" w:color="auto" w:fill="FFFFFF"/>
        </w:rPr>
        <w:tab/>
        <w:t>However, s</w:t>
      </w:r>
      <w:r w:rsidRPr="008563A8">
        <w:t>ection 10G</w:t>
      </w:r>
      <w:r w:rsidRPr="008563A8">
        <w:rPr>
          <w:shd w:val="clear" w:color="auto" w:fill="FFFFFF"/>
        </w:rPr>
        <w:t xml:space="preserve"> </w:t>
      </w:r>
      <w:r w:rsidRPr="008563A8">
        <w:t xml:space="preserve">and this subsection </w:t>
      </w:r>
      <w:r w:rsidRPr="008563A8">
        <w:rPr>
          <w:shd w:val="clear" w:color="auto" w:fill="FFFFFF"/>
        </w:rPr>
        <w:t>expire on 1 April 2024.</w:t>
      </w:r>
    </w:p>
    <w:p w14:paraId="175C6C43" w14:textId="77777777" w:rsidR="00651D91" w:rsidRPr="00651D91" w:rsidRDefault="00651D91" w:rsidP="00651D91">
      <w:pPr>
        <w:pStyle w:val="PageBreak"/>
      </w:pPr>
      <w:r w:rsidRPr="00651D91">
        <w:br w:type="page"/>
      </w:r>
    </w:p>
    <w:p w14:paraId="4FB21277" w14:textId="77777777" w:rsidR="009F38D5" w:rsidRPr="009D0A4B" w:rsidRDefault="009F38D5" w:rsidP="009F38D5">
      <w:pPr>
        <w:pStyle w:val="AH2Part"/>
      </w:pPr>
      <w:bookmarkStart w:id="32" w:name="_Toc151452547"/>
      <w:r w:rsidRPr="009D0A4B">
        <w:rPr>
          <w:rStyle w:val="CharPartNo"/>
        </w:rPr>
        <w:lastRenderedPageBreak/>
        <w:t>Part 2B</w:t>
      </w:r>
      <w:r w:rsidRPr="00767B3B">
        <w:tab/>
      </w:r>
      <w:r w:rsidRPr="009D0A4B">
        <w:rPr>
          <w:rStyle w:val="CharPartText"/>
        </w:rPr>
        <w:t>Licences and authorisations</w:t>
      </w:r>
      <w:bookmarkEnd w:id="32"/>
    </w:p>
    <w:p w14:paraId="7D7B4E0C" w14:textId="77777777" w:rsidR="009F38D5" w:rsidRPr="009D0A4B" w:rsidRDefault="009F38D5" w:rsidP="009F38D5">
      <w:pPr>
        <w:pStyle w:val="AH3Div"/>
      </w:pPr>
      <w:bookmarkStart w:id="33" w:name="_Toc151452548"/>
      <w:r w:rsidRPr="009D0A4B">
        <w:rPr>
          <w:rStyle w:val="CharDivNo"/>
        </w:rPr>
        <w:t>Division 2B.1</w:t>
      </w:r>
      <w:r w:rsidRPr="00767B3B">
        <w:tab/>
      </w:r>
      <w:r w:rsidRPr="009D0A4B">
        <w:rPr>
          <w:rStyle w:val="CharDivText"/>
        </w:rPr>
        <w:t>Definitions and important concepts</w:t>
      </w:r>
      <w:bookmarkEnd w:id="33"/>
      <w:r w:rsidRPr="009D0A4B">
        <w:rPr>
          <w:rStyle w:val="CharDivText"/>
        </w:rPr>
        <w:t xml:space="preserve"> </w:t>
      </w:r>
    </w:p>
    <w:p w14:paraId="7E6E14FF" w14:textId="77777777" w:rsidR="009F38D5" w:rsidRPr="00767B3B" w:rsidRDefault="009F38D5" w:rsidP="009F38D5">
      <w:pPr>
        <w:pStyle w:val="AH5Sec"/>
      </w:pPr>
      <w:bookmarkStart w:id="34" w:name="_Toc151452549"/>
      <w:r w:rsidRPr="009D0A4B">
        <w:rPr>
          <w:rStyle w:val="CharSectNo"/>
        </w:rPr>
        <w:t>11</w:t>
      </w:r>
      <w:r w:rsidRPr="00767B3B">
        <w:tab/>
        <w:t>Definitions—pt 2B</w:t>
      </w:r>
      <w:bookmarkEnd w:id="34"/>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5" w:name="_Toc151452550"/>
      <w:r w:rsidRPr="009D0A4B">
        <w:rPr>
          <w:rStyle w:val="CharSectNo"/>
        </w:rPr>
        <w:t>12</w:t>
      </w:r>
      <w:r w:rsidRPr="00767B3B">
        <w:tab/>
        <w:t xml:space="preserve">Meaning of </w:t>
      </w:r>
      <w:r w:rsidRPr="00767B3B">
        <w:rPr>
          <w:rStyle w:val="charItals"/>
        </w:rPr>
        <w:t>social impact assessment</w:t>
      </w:r>
      <w:bookmarkEnd w:id="35"/>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77777777"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14:paraId="37942422" w14:textId="77777777"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77777777" w:rsidR="009F38D5" w:rsidRPr="00767B3B" w:rsidRDefault="009F38D5" w:rsidP="009F38D5">
      <w:pPr>
        <w:pStyle w:val="aNotePara"/>
        <w:keepNext/>
      </w:pPr>
      <w:r w:rsidRPr="00767B3B">
        <w:tab/>
        <w:t>(b)</w:t>
      </w:r>
      <w:r w:rsidRPr="00767B3B">
        <w:tab/>
        <w:t>some authorisation certificate amendment applications (see s 34 (f) (ii) (A) and s 37 (4) (a)); and</w:t>
      </w:r>
    </w:p>
    <w:p w14:paraId="5BF7BBD5" w14:textId="77777777"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6" w:name="_Toc151452551"/>
      <w:r w:rsidRPr="009D0A4B">
        <w:rPr>
          <w:rStyle w:val="CharSectNo"/>
        </w:rPr>
        <w:t>13</w:t>
      </w:r>
      <w:r w:rsidRPr="00767B3B">
        <w:tab/>
        <w:t>Social impact assessment—publication</w:t>
      </w:r>
      <w:bookmarkEnd w:id="36"/>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77777777" w:rsidR="009F38D5" w:rsidRPr="00767B3B" w:rsidRDefault="009F38D5" w:rsidP="009F38D5">
      <w:pPr>
        <w:pStyle w:val="Apara"/>
      </w:pPr>
      <w:r w:rsidRPr="00767B3B">
        <w:tab/>
        <w:t>(b)</w:t>
      </w:r>
      <w:r w:rsidRPr="00767B3B">
        <w:tab/>
        <w:t>an amendment of an authorisation certificate;</w:t>
      </w:r>
    </w:p>
    <w:p w14:paraId="5B066B97" w14:textId="77777777" w:rsidR="009F38D5" w:rsidRPr="00767B3B" w:rsidRDefault="009F38D5" w:rsidP="009F38D5">
      <w:pPr>
        <w:pStyle w:val="Apara"/>
      </w:pPr>
      <w:r w:rsidRPr="00767B3B">
        <w:tab/>
        <w:t>(c)</w:t>
      </w:r>
      <w:r w:rsidRPr="00767B3B">
        <w:tab/>
        <w:t>an in</w:t>
      </w:r>
      <w:r w:rsidRPr="00767B3B">
        <w:noBreakHyphen/>
        <w:t>principle authorisation certificate.</w:t>
      </w:r>
    </w:p>
    <w:p w14:paraId="205A7738" w14:textId="77777777" w:rsidR="00F90C09" w:rsidRPr="0092630A" w:rsidRDefault="00F90C09" w:rsidP="00163D16">
      <w:pPr>
        <w:pStyle w:val="Amain"/>
        <w:keepNext/>
      </w:pPr>
      <w:r w:rsidRPr="0092630A">
        <w:lastRenderedPageBreak/>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14:paraId="413EAFEE" w14:textId="777E5CD4"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t>, dict, pt 1).</w:t>
      </w:r>
    </w:p>
    <w:p w14:paraId="1CF0277D" w14:textId="5EB64EBA"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2"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14:paraId="398D0744" w14:textId="77777777" w:rsidR="009F38D5" w:rsidRPr="00767B3B" w:rsidRDefault="009F38D5" w:rsidP="009F38D5">
      <w:pPr>
        <w:pStyle w:val="Amain"/>
      </w:pPr>
      <w:r w:rsidRPr="00767B3B">
        <w:tab/>
        <w:t>(4)</w:t>
      </w:r>
      <w:r w:rsidRPr="00767B3B">
        <w:tab/>
        <w:t>The applicant must—</w:t>
      </w:r>
    </w:p>
    <w:p w14:paraId="725C8714" w14:textId="77777777"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14:paraId="62B70020" w14:textId="77777777"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14:paraId="218CC131" w14:textId="77777777"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14:paraId="2FDC280E" w14:textId="77777777" w:rsidR="009F38D5" w:rsidRPr="00767B3B" w:rsidRDefault="009F38D5" w:rsidP="009F38D5">
      <w:pPr>
        <w:pStyle w:val="Apara"/>
      </w:pPr>
      <w:r w:rsidRPr="00767B3B">
        <w:lastRenderedPageBreak/>
        <w:tab/>
        <w:t>(b)</w:t>
      </w:r>
      <w:r w:rsidRPr="00767B3B">
        <w:tab/>
        <w:t>ensure that the sign stays there for the comment period.</w:t>
      </w:r>
    </w:p>
    <w:p w14:paraId="2BF95DDB" w14:textId="77777777"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14:paraId="189259F3" w14:textId="77777777" w:rsidR="009F38D5" w:rsidRPr="00767B3B" w:rsidRDefault="009F38D5" w:rsidP="009F38D5">
      <w:pPr>
        <w:pStyle w:val="aExamHdgss"/>
      </w:pPr>
      <w:r w:rsidRPr="00767B3B">
        <w:t>Examples—impractical to place sign at address</w:t>
      </w:r>
    </w:p>
    <w:p w14:paraId="41918C61" w14:textId="77777777" w:rsidR="009F38D5" w:rsidRPr="00767B3B" w:rsidRDefault="009F38D5" w:rsidP="00604928">
      <w:pPr>
        <w:pStyle w:val="aExamINumss"/>
        <w:keepNext/>
      </w:pPr>
      <w:r w:rsidRPr="00767B3B">
        <w:t>1</w:t>
      </w:r>
      <w:r w:rsidRPr="00767B3B">
        <w:tab/>
        <w:t>there is no road access to the address</w:t>
      </w:r>
    </w:p>
    <w:p w14:paraId="07C33B8F" w14:textId="77777777" w:rsidR="009F38D5" w:rsidRPr="00767B3B" w:rsidRDefault="009F38D5" w:rsidP="009F38D5">
      <w:pPr>
        <w:pStyle w:val="aExamINumss"/>
        <w:keepNext/>
      </w:pPr>
      <w:r w:rsidRPr="00767B3B">
        <w:t>2</w:t>
      </w:r>
      <w:r w:rsidRPr="00767B3B">
        <w:tab/>
        <w:t>building work is being carried out at the address</w:t>
      </w:r>
    </w:p>
    <w:p w14:paraId="67D09A04" w14:textId="77777777" w:rsidR="009F38D5" w:rsidRPr="00767B3B" w:rsidRDefault="009F38D5" w:rsidP="009F38D5">
      <w:pPr>
        <w:pStyle w:val="Amain"/>
      </w:pPr>
      <w:r w:rsidRPr="00767B3B">
        <w:tab/>
        <w:t>(6)</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77777777"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77777777" w:rsidR="009F38D5" w:rsidRPr="00767B3B" w:rsidRDefault="009F38D5" w:rsidP="009F38D5">
      <w:pPr>
        <w:pStyle w:val="Amain"/>
      </w:pPr>
      <w:r w:rsidRPr="00767B3B">
        <w:tab/>
        <w:t>(8)</w:t>
      </w:r>
      <w:r w:rsidRPr="00767B3B">
        <w:tab/>
        <w:t>The commission must not decide the application until the comment period has ended.</w:t>
      </w:r>
    </w:p>
    <w:p w14:paraId="2FAD5F34" w14:textId="77777777" w:rsidR="009F38D5" w:rsidRPr="00767B3B" w:rsidRDefault="009F38D5" w:rsidP="009F38D5">
      <w:pPr>
        <w:pStyle w:val="AH5Sec"/>
      </w:pPr>
      <w:bookmarkStart w:id="37" w:name="_Toc151452552"/>
      <w:r w:rsidRPr="009D0A4B">
        <w:rPr>
          <w:rStyle w:val="CharSectNo"/>
        </w:rPr>
        <w:lastRenderedPageBreak/>
        <w:t>14</w:t>
      </w:r>
      <w:r w:rsidRPr="00767B3B">
        <w:tab/>
        <w:t>Applications to be dealt with in order of receipt etc</w:t>
      </w:r>
      <w:bookmarkEnd w:id="37"/>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2FE82956"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3" w:tooltip="A2002-51" w:history="1">
        <w:r w:rsidRPr="00767B3B">
          <w:rPr>
            <w:rStyle w:val="charCitHyperlinkAbbrev"/>
          </w:rPr>
          <w:t>Criminal Code</w:t>
        </w:r>
      </w:hyperlink>
      <w:r w:rsidRPr="00767B3B">
        <w:t>, pt 3.4).</w:t>
      </w:r>
    </w:p>
    <w:p w14:paraId="1ADBFAE2" w14:textId="77777777" w:rsidR="009F38D5" w:rsidRPr="009D0A4B" w:rsidRDefault="009F38D5" w:rsidP="009F38D5">
      <w:pPr>
        <w:pStyle w:val="AH3Div"/>
      </w:pPr>
      <w:bookmarkStart w:id="38" w:name="_Toc151452553"/>
      <w:r w:rsidRPr="009D0A4B">
        <w:rPr>
          <w:rStyle w:val="CharDivNo"/>
        </w:rPr>
        <w:t>Division 2B.2</w:t>
      </w:r>
      <w:r w:rsidRPr="00767B3B">
        <w:tab/>
      </w:r>
      <w:r w:rsidRPr="009D0A4B">
        <w:rPr>
          <w:rStyle w:val="CharDivText"/>
        </w:rPr>
        <w:t>Class C licences—application and issue</w:t>
      </w:r>
      <w:bookmarkEnd w:id="38"/>
    </w:p>
    <w:p w14:paraId="043481C7" w14:textId="77777777" w:rsidR="009F38D5" w:rsidRPr="00767B3B" w:rsidRDefault="009F38D5" w:rsidP="009F38D5">
      <w:pPr>
        <w:pStyle w:val="AH5Sec"/>
      </w:pPr>
      <w:bookmarkStart w:id="39" w:name="_Toc151452554"/>
      <w:r w:rsidRPr="009D0A4B">
        <w:rPr>
          <w:rStyle w:val="CharSectNo"/>
        </w:rPr>
        <w:t>15</w:t>
      </w:r>
      <w:r w:rsidRPr="00767B3B">
        <w:tab/>
        <w:t>Licence for class C gaming machines—application</w:t>
      </w:r>
      <w:bookmarkEnd w:id="39"/>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5F77F7A3"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40" w:name="_Toc151452555"/>
      <w:r w:rsidRPr="009D0A4B">
        <w:rPr>
          <w:rStyle w:val="CharSectNo"/>
        </w:rPr>
        <w:lastRenderedPageBreak/>
        <w:t>16</w:t>
      </w:r>
      <w:r w:rsidRPr="00767B3B">
        <w:tab/>
        <w:t>Class C licence application—contents</w:t>
      </w:r>
      <w:bookmarkEnd w:id="40"/>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41" w:name="_Toc151452556"/>
      <w:r w:rsidRPr="009D0A4B">
        <w:rPr>
          <w:rStyle w:val="CharSectNo"/>
        </w:rPr>
        <w:t>17</w:t>
      </w:r>
      <w:r w:rsidRPr="00767B3B">
        <w:tab/>
        <w:t>Class C licence—decision on application</w:t>
      </w:r>
      <w:bookmarkEnd w:id="41"/>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2" w:name="_Toc151452557"/>
      <w:r w:rsidRPr="009D0A4B">
        <w:rPr>
          <w:rStyle w:val="CharSectNo"/>
        </w:rPr>
        <w:lastRenderedPageBreak/>
        <w:t>18</w:t>
      </w:r>
      <w:r w:rsidRPr="00767B3B">
        <w:tab/>
        <w:t>Class C licence application—grounds for refusal</w:t>
      </w:r>
      <w:bookmarkEnd w:id="42"/>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3" w:name="_Toc151452558"/>
      <w:r w:rsidRPr="009D0A4B">
        <w:rPr>
          <w:rStyle w:val="CharSectNo"/>
        </w:rPr>
        <w:t>19</w:t>
      </w:r>
      <w:r w:rsidRPr="00767B3B">
        <w:tab/>
        <w:t>Class C licence—conditions</w:t>
      </w:r>
      <w:bookmarkEnd w:id="43"/>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4" w:name="_Toc151452559"/>
      <w:r w:rsidRPr="009D0A4B">
        <w:rPr>
          <w:rStyle w:val="CharSectNo"/>
        </w:rPr>
        <w:lastRenderedPageBreak/>
        <w:t>20</w:t>
      </w:r>
      <w:r w:rsidRPr="00767B3B">
        <w:tab/>
        <w:t>Class C licence—form</w:t>
      </w:r>
      <w:bookmarkEnd w:id="44"/>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9D0A4B" w:rsidRDefault="009F38D5" w:rsidP="009F38D5">
      <w:pPr>
        <w:pStyle w:val="AH3Div"/>
      </w:pPr>
      <w:bookmarkStart w:id="45" w:name="_Toc151452560"/>
      <w:r w:rsidRPr="009D0A4B">
        <w:rPr>
          <w:rStyle w:val="CharDivNo"/>
        </w:rPr>
        <w:lastRenderedPageBreak/>
        <w:t>Division 2B.3</w:t>
      </w:r>
      <w:r w:rsidRPr="00767B3B">
        <w:tab/>
      </w:r>
      <w:r w:rsidRPr="009D0A4B">
        <w:rPr>
          <w:rStyle w:val="CharDivText"/>
        </w:rPr>
        <w:t>Authorisation certificates for class C gaming machines—application and issue</w:t>
      </w:r>
      <w:bookmarkEnd w:id="45"/>
    </w:p>
    <w:p w14:paraId="4350C468" w14:textId="77777777" w:rsidR="009F38D5" w:rsidRPr="00767B3B" w:rsidRDefault="009F38D5" w:rsidP="009F38D5">
      <w:pPr>
        <w:pStyle w:val="AH5Sec"/>
      </w:pPr>
      <w:bookmarkStart w:id="46" w:name="_Toc151452561"/>
      <w:r w:rsidRPr="009D0A4B">
        <w:rPr>
          <w:rStyle w:val="CharSectNo"/>
        </w:rPr>
        <w:t>21</w:t>
      </w:r>
      <w:r w:rsidRPr="00767B3B">
        <w:tab/>
        <w:t>Authorisation certificate for class C gaming machines—application</w:t>
      </w:r>
      <w:bookmarkEnd w:id="46"/>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512553F2"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7" w:name="_Toc151452562"/>
      <w:r w:rsidRPr="009D0A4B">
        <w:rPr>
          <w:rStyle w:val="CharSectNo"/>
        </w:rPr>
        <w:t>22</w:t>
      </w:r>
      <w:r w:rsidRPr="00767B3B">
        <w:tab/>
        <w:t>Authorisation certificate for class C gaming machines—contents of application</w:t>
      </w:r>
      <w:bookmarkEnd w:id="47"/>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8" w:name="_Toc151452563"/>
      <w:r w:rsidRPr="009D0A4B">
        <w:rPr>
          <w:rStyle w:val="CharSectNo"/>
        </w:rPr>
        <w:t>23</w:t>
      </w:r>
      <w:r w:rsidRPr="00767B3B">
        <w:tab/>
        <w:t>Authorisation certificate for class C gaming machines—decision on application</w:t>
      </w:r>
      <w:bookmarkEnd w:id="48"/>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7E22D260" w14:textId="77777777"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77777777"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77777777"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9F38D5">
      <w:pPr>
        <w:pStyle w:val="Apara"/>
      </w:pPr>
      <w:r w:rsidRPr="00767B3B">
        <w:tab/>
        <w:t>(c)</w:t>
      </w:r>
      <w:r w:rsidRPr="00767B3B">
        <w:tab/>
        <w:t>the number of club members worked out under a regulation;</w:t>
      </w:r>
    </w:p>
    <w:p w14:paraId="5C382F3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77777777"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77777777" w:rsidR="009F38D5" w:rsidRPr="00767B3B" w:rsidRDefault="009F38D5" w:rsidP="009F38D5">
      <w:pPr>
        <w:pStyle w:val="Amain"/>
      </w:pPr>
      <w:r w:rsidRPr="00767B3B">
        <w:tab/>
        <w:t>(7)</w:t>
      </w:r>
      <w:r w:rsidRPr="00767B3B">
        <w:tab/>
        <w:t>The commission may consider anything else prescribed by regulation.</w:t>
      </w:r>
    </w:p>
    <w:p w14:paraId="4F371CD9" w14:textId="77777777" w:rsidR="009F38D5" w:rsidRPr="00767B3B" w:rsidRDefault="009F38D5" w:rsidP="009F38D5">
      <w:pPr>
        <w:pStyle w:val="AH5Sec"/>
      </w:pPr>
      <w:bookmarkStart w:id="49" w:name="_Toc151452564"/>
      <w:r w:rsidRPr="009D0A4B">
        <w:rPr>
          <w:rStyle w:val="CharSectNo"/>
        </w:rPr>
        <w:t>24</w:t>
      </w:r>
      <w:r w:rsidRPr="00767B3B">
        <w:tab/>
        <w:t>Authorisation certificate application for class C gaming machines—grounds for refusal</w:t>
      </w:r>
      <w:bookmarkEnd w:id="49"/>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50" w:name="_Toc151452565"/>
      <w:r w:rsidRPr="009D0A4B">
        <w:rPr>
          <w:rStyle w:val="CharSectNo"/>
        </w:rPr>
        <w:lastRenderedPageBreak/>
        <w:t>25</w:t>
      </w:r>
      <w:r w:rsidRPr="00767B3B">
        <w:tab/>
        <w:t>Issue of authorisation certificate for class C gaming machines—number of gaming machines to be operated</w:t>
      </w:r>
      <w:bookmarkEnd w:id="50"/>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51" w:name="_Toc151452566"/>
      <w:r w:rsidRPr="009D0A4B">
        <w:rPr>
          <w:rStyle w:val="CharSectNo"/>
        </w:rPr>
        <w:t>26</w:t>
      </w:r>
      <w:r w:rsidRPr="00767B3B">
        <w:tab/>
        <w:t>Authorisation certificate for class C gaming machines—conditions</w:t>
      </w:r>
      <w:bookmarkEnd w:id="51"/>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9F38D5">
      <w:pPr>
        <w:pStyle w:val="AH5Sec"/>
      </w:pPr>
      <w:bookmarkStart w:id="52" w:name="_Toc151452567"/>
      <w:r w:rsidRPr="009D0A4B">
        <w:rPr>
          <w:rStyle w:val="CharSectNo"/>
        </w:rPr>
        <w:t>27</w:t>
      </w:r>
      <w:r w:rsidRPr="00767B3B">
        <w:tab/>
        <w:t>Authorisation certificate for class C gaming machines—form</w:t>
      </w:r>
      <w:bookmarkEnd w:id="52"/>
    </w:p>
    <w:p w14:paraId="1BD57880" w14:textId="77777777" w:rsidR="009F38D5" w:rsidRPr="00767B3B" w:rsidRDefault="009F38D5" w:rsidP="009F38D5">
      <w:pPr>
        <w:pStyle w:val="Amain"/>
      </w:pPr>
      <w:r w:rsidRPr="00767B3B">
        <w:tab/>
        <w:t>(1)</w:t>
      </w:r>
      <w:r w:rsidRPr="00767B3B">
        <w:tab/>
        <w:t>An authorisation certificate for a class C licence must—</w:t>
      </w:r>
    </w:p>
    <w:p w14:paraId="677C9326" w14:textId="77777777" w:rsidR="009F38D5" w:rsidRPr="00767B3B" w:rsidRDefault="009F38D5" w:rsidP="009F38D5">
      <w:pPr>
        <w:pStyle w:val="Apara"/>
      </w:pPr>
      <w:r w:rsidRPr="00767B3B">
        <w:tab/>
        <w:t>(a)</w:t>
      </w:r>
      <w:r w:rsidRPr="00767B3B">
        <w:tab/>
        <w:t>include the following:</w:t>
      </w:r>
    </w:p>
    <w:p w14:paraId="3126120A" w14:textId="77777777" w:rsidR="009F38D5" w:rsidRPr="00767B3B" w:rsidRDefault="009F38D5" w:rsidP="009F38D5">
      <w:pPr>
        <w:pStyle w:val="Asubpara"/>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9F38D5">
      <w:pPr>
        <w:pStyle w:val="Apara"/>
      </w:pPr>
      <w:r w:rsidRPr="00767B3B">
        <w:tab/>
        <w:t>(g)</w:t>
      </w:r>
      <w:r w:rsidRPr="00767B3B">
        <w:tab/>
        <w:t>state the maximum number of authorisations for gaming machines under the authorisation certificate; and</w:t>
      </w:r>
    </w:p>
    <w:p w14:paraId="2DD3599D"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9D0A4B" w:rsidRDefault="009F38D5" w:rsidP="009F38D5">
      <w:pPr>
        <w:pStyle w:val="AH3Div"/>
      </w:pPr>
      <w:bookmarkStart w:id="53" w:name="_Toc151452568"/>
      <w:r w:rsidRPr="009D0A4B">
        <w:rPr>
          <w:rStyle w:val="CharDivNo"/>
        </w:rPr>
        <w:t>Division 2B.4</w:t>
      </w:r>
      <w:r w:rsidRPr="00767B3B">
        <w:tab/>
      </w:r>
      <w:r w:rsidRPr="009D0A4B">
        <w:rPr>
          <w:rStyle w:val="CharDivText"/>
        </w:rPr>
        <w:t>Licences and authorisation certificates—class B gaming machines</w:t>
      </w:r>
      <w:bookmarkEnd w:id="53"/>
    </w:p>
    <w:p w14:paraId="4CEE09F0" w14:textId="77777777" w:rsidR="009F38D5" w:rsidRPr="00767B3B" w:rsidRDefault="009F38D5" w:rsidP="009F38D5">
      <w:pPr>
        <w:pStyle w:val="AH5Sec"/>
      </w:pPr>
      <w:bookmarkStart w:id="54" w:name="_Toc151452569"/>
      <w:r w:rsidRPr="009D0A4B">
        <w:rPr>
          <w:rStyle w:val="CharSectNo"/>
        </w:rPr>
        <w:t>28</w:t>
      </w:r>
      <w:r w:rsidRPr="00767B3B">
        <w:tab/>
        <w:t>Licence and authorisation certificate for class B gaming machines—restricted application</w:t>
      </w:r>
      <w:bookmarkEnd w:id="54"/>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7806F03B"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6"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9F38D5">
      <w:pPr>
        <w:pStyle w:val="Amain"/>
      </w:pPr>
      <w:r w:rsidRPr="00767B3B">
        <w:tab/>
        <w:t>(2)</w:t>
      </w:r>
      <w:r w:rsidRPr="00767B3B">
        <w:tab/>
        <w:t>A class B licence and authorisation certificate application must—</w:t>
      </w:r>
    </w:p>
    <w:p w14:paraId="2964DD14" w14:textId="77777777" w:rsidR="009F38D5" w:rsidRPr="00767B3B" w:rsidRDefault="009F38D5" w:rsidP="009F38D5">
      <w:pPr>
        <w:pStyle w:val="Apara"/>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9F38D5">
      <w:pPr>
        <w:pStyle w:val="Apara"/>
      </w:pPr>
      <w:r w:rsidRPr="00767B3B">
        <w:tab/>
        <w:t>(h)</w:t>
      </w:r>
      <w:r w:rsidRPr="00767B3B">
        <w:tab/>
        <w:t>include anything else prescribed by regulation.</w:t>
      </w:r>
    </w:p>
    <w:p w14:paraId="22E1971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5" w:name="_Toc151452570"/>
      <w:r w:rsidRPr="009D0A4B">
        <w:rPr>
          <w:rStyle w:val="CharSectNo"/>
        </w:rPr>
        <w:lastRenderedPageBreak/>
        <w:t>29</w:t>
      </w:r>
      <w:r w:rsidRPr="00767B3B">
        <w:tab/>
        <w:t>Class B licence and authorisation certificate—decision on application</w:t>
      </w:r>
      <w:bookmarkEnd w:id="55"/>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1AE61DE1" w:rsidR="009F38D5" w:rsidRPr="00767B3B" w:rsidRDefault="009F38D5" w:rsidP="009F38D5">
      <w:pPr>
        <w:pStyle w:val="Apara"/>
      </w:pPr>
      <w:r w:rsidRPr="00767B3B">
        <w:tab/>
        <w:t>(b)</w:t>
      </w:r>
      <w:r w:rsidRPr="00767B3B">
        <w:tab/>
        <w:t xml:space="preserve">that the applicant holds the appropriate licence under the </w:t>
      </w:r>
      <w:hyperlink r:id="rId57"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14:paraId="5C094FEB" w14:textId="77777777"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6C4BCE2C" w14:textId="77777777" w:rsidR="009F38D5" w:rsidRPr="00767B3B" w:rsidRDefault="009F38D5" w:rsidP="009F38D5">
      <w:pPr>
        <w:pStyle w:val="AH5Sec"/>
      </w:pPr>
      <w:bookmarkStart w:id="56" w:name="_Toc151452571"/>
      <w:r w:rsidRPr="009D0A4B">
        <w:rPr>
          <w:rStyle w:val="CharSectNo"/>
        </w:rPr>
        <w:lastRenderedPageBreak/>
        <w:t>30</w:t>
      </w:r>
      <w:r w:rsidRPr="00767B3B">
        <w:tab/>
        <w:t>Class B licence and authorisation certificate—conditions and form</w:t>
      </w:r>
      <w:bookmarkEnd w:id="56"/>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9D0A4B" w:rsidRDefault="009F38D5" w:rsidP="009F38D5">
      <w:pPr>
        <w:pStyle w:val="AH3Div"/>
      </w:pPr>
      <w:bookmarkStart w:id="57" w:name="_Toc151452572"/>
      <w:r w:rsidRPr="009D0A4B">
        <w:rPr>
          <w:rStyle w:val="CharDivNo"/>
        </w:rPr>
        <w:lastRenderedPageBreak/>
        <w:t>Division 2B.5</w:t>
      </w:r>
      <w:r w:rsidRPr="00767B3B">
        <w:tab/>
      </w:r>
      <w:r w:rsidRPr="009D0A4B">
        <w:rPr>
          <w:rStyle w:val="CharDivText"/>
        </w:rPr>
        <w:t>Licences and authorisation certificates—amendments</w:t>
      </w:r>
      <w:bookmarkEnd w:id="57"/>
    </w:p>
    <w:p w14:paraId="0B6C96DE" w14:textId="77777777" w:rsidR="009F38D5" w:rsidRPr="00767B3B" w:rsidRDefault="009F38D5" w:rsidP="009F38D5">
      <w:pPr>
        <w:pStyle w:val="AH5Sec"/>
      </w:pPr>
      <w:bookmarkStart w:id="58" w:name="_Toc151452573"/>
      <w:r w:rsidRPr="009D0A4B">
        <w:rPr>
          <w:rStyle w:val="CharSectNo"/>
        </w:rPr>
        <w:t>31</w:t>
      </w:r>
      <w:r w:rsidRPr="00767B3B">
        <w:tab/>
        <w:t>Licence amendment—application</w:t>
      </w:r>
      <w:bookmarkEnd w:id="58"/>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0802E474" w:rsidR="009F38D5" w:rsidRPr="00767B3B" w:rsidRDefault="009F38D5" w:rsidP="009F38D5">
      <w:pPr>
        <w:pStyle w:val="aNote"/>
        <w:keepNext/>
      </w:pPr>
      <w:r w:rsidRPr="00767B3B">
        <w:rPr>
          <w:rStyle w:val="charItals"/>
        </w:rPr>
        <w:t>Note 1</w:t>
      </w:r>
      <w:r w:rsidRPr="00767B3B">
        <w:tab/>
        <w:t xml:space="preserve">If a form is approved under the </w:t>
      </w:r>
      <w:hyperlink r:id="rId58"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738452AE"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9"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9" w:name="_Toc151452574"/>
      <w:r w:rsidRPr="009D0A4B">
        <w:rPr>
          <w:rStyle w:val="CharSectNo"/>
        </w:rPr>
        <w:lastRenderedPageBreak/>
        <w:t>32</w:t>
      </w:r>
      <w:r w:rsidRPr="00767B3B">
        <w:tab/>
        <w:t>Licence amendment decision—minor amendment</w:t>
      </w:r>
      <w:bookmarkEnd w:id="59"/>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77777777" w:rsidR="009F38D5" w:rsidRPr="00767B3B" w:rsidRDefault="009F38D5" w:rsidP="009F38D5">
      <w:pPr>
        <w:pStyle w:val="Apara"/>
      </w:pPr>
      <w:r w:rsidRPr="00767B3B">
        <w:tab/>
        <w:t>(a)</w:t>
      </w:r>
      <w:r w:rsidRPr="00767B3B">
        <w:tab/>
        <w:t>tell the licensee, in writing, of a decision under subsection (2);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574CB4B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0"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60" w:name="_Toc151452575"/>
      <w:r w:rsidRPr="009D0A4B">
        <w:rPr>
          <w:rStyle w:val="CharSectNo"/>
        </w:rPr>
        <w:t>33</w:t>
      </w:r>
      <w:r w:rsidRPr="00767B3B">
        <w:tab/>
        <w:t>Authorisation certificate amendment—application</w:t>
      </w:r>
      <w:bookmarkEnd w:id="60"/>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lastRenderedPageBreak/>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7B33420" w14:textId="77777777"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14:paraId="00E366DA" w14:textId="77777777"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14:paraId="2EED67A7" w14:textId="717175F1"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1"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14:paraId="1AD99C20" w14:textId="77777777" w:rsidR="009F38D5" w:rsidRPr="00767B3B" w:rsidRDefault="009F38D5" w:rsidP="009F38D5">
      <w:pPr>
        <w:pStyle w:val="AH5Sec"/>
      </w:pPr>
      <w:bookmarkStart w:id="61" w:name="_Toc151452576"/>
      <w:r w:rsidRPr="009D0A4B">
        <w:rPr>
          <w:rStyle w:val="CharSectNo"/>
        </w:rPr>
        <w:t>34</w:t>
      </w:r>
      <w:r w:rsidRPr="00767B3B">
        <w:tab/>
        <w:t>Authorisation certificate amendment—contents of application</w:t>
      </w:r>
      <w:bookmarkEnd w:id="61"/>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2" w:name="_Toc151452577"/>
      <w:r w:rsidRPr="009D0A4B">
        <w:rPr>
          <w:rStyle w:val="CharSectNo"/>
        </w:rPr>
        <w:lastRenderedPageBreak/>
        <w:t>35</w:t>
      </w:r>
      <w:r w:rsidRPr="00767B3B">
        <w:tab/>
        <w:t>Authorisation certificate amendment decision—gaming area amendment</w:t>
      </w:r>
      <w:bookmarkEnd w:id="62"/>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6FF22486" w14:textId="6460DF7B"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3" w:name="_Toc151452578"/>
      <w:r w:rsidRPr="009D0A4B">
        <w:rPr>
          <w:rStyle w:val="CharSectNo"/>
        </w:rPr>
        <w:lastRenderedPageBreak/>
        <w:t>36</w:t>
      </w:r>
      <w:r w:rsidRPr="00767B3B">
        <w:tab/>
        <w:t>Authorisation certificate amendment decision—premises relocation amendment</w:t>
      </w:r>
      <w:bookmarkEnd w:id="63"/>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5EE7796E" w14:textId="513635F6"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4" w:name="_Toc151452579"/>
      <w:r w:rsidRPr="009D0A4B">
        <w:rPr>
          <w:rStyle w:val="CharSectNo"/>
        </w:rPr>
        <w:t>37</w:t>
      </w:r>
      <w:r w:rsidRPr="00767B3B">
        <w:tab/>
        <w:t>Authorisation certificate amendment decision—increase maximum amendment</w:t>
      </w:r>
      <w:bookmarkEnd w:id="64"/>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9F38D5">
      <w:pPr>
        <w:pStyle w:val="Amain"/>
      </w:pPr>
      <w:r w:rsidRPr="00767B3B">
        <w:tab/>
        <w:t>(2)</w:t>
      </w:r>
      <w:r w:rsidRPr="00767B3B">
        <w:tab/>
        <w:t>The commission may—</w:t>
      </w:r>
    </w:p>
    <w:p w14:paraId="0A965EE9" w14:textId="77777777" w:rsidR="009F38D5" w:rsidRPr="00767B3B" w:rsidRDefault="009F38D5" w:rsidP="009F38D5">
      <w:pPr>
        <w:pStyle w:val="Apara"/>
      </w:pPr>
      <w:r w:rsidRPr="00767B3B">
        <w:tab/>
        <w:t>(a)</w:t>
      </w:r>
      <w:r w:rsidRPr="00767B3B">
        <w:tab/>
        <w:t>amend the authorisation certificate; or</w:t>
      </w:r>
    </w:p>
    <w:p w14:paraId="45C3C1A6" w14:textId="77777777" w:rsidR="009F38D5" w:rsidRPr="00767B3B" w:rsidRDefault="009F38D5" w:rsidP="009F38D5">
      <w:pPr>
        <w:pStyle w:val="Apara"/>
      </w:pPr>
      <w:r w:rsidRPr="00767B3B">
        <w:tab/>
        <w:t>(b)</w:t>
      </w:r>
      <w:r w:rsidRPr="00767B3B">
        <w:tab/>
        <w:t>refuse to amend the authorisation certificate.</w:t>
      </w:r>
    </w:p>
    <w:p w14:paraId="01E8CF35"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322F8D3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4"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5" w:name="_Toc151452580"/>
      <w:r w:rsidRPr="009D0A4B">
        <w:rPr>
          <w:rStyle w:val="CharSectNo"/>
        </w:rPr>
        <w:t>37B</w:t>
      </w:r>
      <w:r w:rsidRPr="00767B3B">
        <w:tab/>
        <w:t>Authorisation certificate amendment—technical amendment</w:t>
      </w:r>
      <w:bookmarkEnd w:id="65"/>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lastRenderedPageBreak/>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6" w:name="_Toc151452581"/>
      <w:r w:rsidRPr="009D0A4B">
        <w:rPr>
          <w:rStyle w:val="CharSectNo"/>
        </w:rPr>
        <w:t>37C</w:t>
      </w:r>
      <w:r w:rsidRPr="00767B3B">
        <w:tab/>
        <w:t>Amendment of licence, authorisation certificate etc—commission’s own initiative</w:t>
      </w:r>
      <w:bookmarkEnd w:id="66"/>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lastRenderedPageBreak/>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7" w:name="_Toc151452582"/>
      <w:r w:rsidRPr="009D0A4B">
        <w:rPr>
          <w:rStyle w:val="CharSectNo"/>
        </w:rPr>
        <w:t>37D</w:t>
      </w:r>
      <w:r w:rsidRPr="00767B3B">
        <w:tab/>
        <w:t>Re-issue of amended licence, authorisation certificate etc</w:t>
      </w:r>
      <w:bookmarkEnd w:id="67"/>
    </w:p>
    <w:p w14:paraId="47796CA2" w14:textId="77777777"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lastRenderedPageBreak/>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9D0A4B" w:rsidRDefault="009F38D5" w:rsidP="009F38D5">
      <w:pPr>
        <w:pStyle w:val="AH3Div"/>
      </w:pPr>
      <w:bookmarkStart w:id="68" w:name="_Toc151452583"/>
      <w:r w:rsidRPr="009D0A4B">
        <w:rPr>
          <w:rStyle w:val="CharDivNo"/>
        </w:rPr>
        <w:t>Division 2B.6</w:t>
      </w:r>
      <w:r w:rsidRPr="00767B3B">
        <w:tab/>
      </w:r>
      <w:r w:rsidRPr="009D0A4B">
        <w:rPr>
          <w:rStyle w:val="CharDivText"/>
        </w:rPr>
        <w:t>Transfer and surrender of licences and authorisation certificates</w:t>
      </w:r>
      <w:bookmarkEnd w:id="68"/>
    </w:p>
    <w:p w14:paraId="01CF40E1" w14:textId="77777777" w:rsidR="009F38D5" w:rsidRPr="00767B3B" w:rsidRDefault="009F38D5" w:rsidP="009F38D5">
      <w:pPr>
        <w:pStyle w:val="AH5Sec"/>
      </w:pPr>
      <w:bookmarkStart w:id="69" w:name="_Toc151452584"/>
      <w:r w:rsidRPr="009D0A4B">
        <w:rPr>
          <w:rStyle w:val="CharSectNo"/>
        </w:rPr>
        <w:t>37E</w:t>
      </w:r>
      <w:r w:rsidRPr="00767B3B">
        <w:tab/>
        <w:t>Transferring an authorisation certificate</w:t>
      </w:r>
      <w:bookmarkEnd w:id="69"/>
    </w:p>
    <w:p w14:paraId="06F8B7CE" w14:textId="77777777"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70" w:name="_Toc151452585"/>
      <w:r w:rsidRPr="009D0A4B">
        <w:rPr>
          <w:rStyle w:val="CharSectNo"/>
        </w:rPr>
        <w:t>37F</w:t>
      </w:r>
      <w:r w:rsidRPr="00767B3B">
        <w:tab/>
        <w:t>Surrender of licences, authorisation certificates and authorisations</w:t>
      </w:r>
      <w:bookmarkEnd w:id="70"/>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71" w:name="_Toc151452586"/>
      <w:r w:rsidRPr="009D0A4B">
        <w:rPr>
          <w:rStyle w:val="CharSectNo"/>
        </w:rPr>
        <w:t>37G</w:t>
      </w:r>
      <w:r w:rsidRPr="00767B3B">
        <w:tab/>
        <w:t>Offence—failure to dispose of gaming machines</w:t>
      </w:r>
      <w:bookmarkEnd w:id="71"/>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lastRenderedPageBreak/>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31864882" w14:textId="77777777" w:rsidR="009F38D5" w:rsidRPr="009D0A4B" w:rsidRDefault="009F38D5" w:rsidP="009F38D5">
      <w:pPr>
        <w:pStyle w:val="AH2Part"/>
      </w:pPr>
      <w:bookmarkStart w:id="72" w:name="_Toc151452587"/>
      <w:r w:rsidRPr="009D0A4B">
        <w:rPr>
          <w:rStyle w:val="CharPartNo"/>
        </w:rPr>
        <w:lastRenderedPageBreak/>
        <w:t>Part 2C</w:t>
      </w:r>
      <w:r w:rsidRPr="00767B3B">
        <w:tab/>
      </w:r>
      <w:r w:rsidRPr="009D0A4B">
        <w:rPr>
          <w:rStyle w:val="CharPartText"/>
        </w:rPr>
        <w:t>In</w:t>
      </w:r>
      <w:r w:rsidRPr="009D0A4B">
        <w:rPr>
          <w:rStyle w:val="CharPartText"/>
        </w:rPr>
        <w:noBreakHyphen/>
        <w:t>principle authorisation certificates</w:t>
      </w:r>
      <w:bookmarkEnd w:id="72"/>
    </w:p>
    <w:p w14:paraId="079874E7" w14:textId="77777777" w:rsidR="009F38D5" w:rsidRPr="009D0A4B" w:rsidRDefault="009F38D5" w:rsidP="009F38D5">
      <w:pPr>
        <w:pStyle w:val="AH3Div"/>
      </w:pPr>
      <w:bookmarkStart w:id="73" w:name="_Toc151452588"/>
      <w:r w:rsidRPr="009D0A4B">
        <w:rPr>
          <w:rStyle w:val="CharDivNo"/>
        </w:rPr>
        <w:t>Division 2C.1</w:t>
      </w:r>
      <w:r w:rsidRPr="00767B3B">
        <w:tab/>
      </w:r>
      <w:r w:rsidRPr="009D0A4B">
        <w:rPr>
          <w:rStyle w:val="CharDivText"/>
        </w:rPr>
        <w:t>Preliminary</w:t>
      </w:r>
      <w:bookmarkEnd w:id="73"/>
    </w:p>
    <w:p w14:paraId="7EC974F1" w14:textId="77777777" w:rsidR="009F38D5" w:rsidRPr="00767B3B" w:rsidRDefault="009F38D5" w:rsidP="009F38D5">
      <w:pPr>
        <w:pStyle w:val="AH5Sec"/>
      </w:pPr>
      <w:bookmarkStart w:id="74" w:name="_Toc151452589"/>
      <w:r w:rsidRPr="009D0A4B">
        <w:rPr>
          <w:rStyle w:val="CharSectNo"/>
        </w:rPr>
        <w:t>38</w:t>
      </w:r>
      <w:r w:rsidRPr="00767B3B">
        <w:tab/>
        <w:t>Object—pt 2C</w:t>
      </w:r>
      <w:bookmarkEnd w:id="74"/>
    </w:p>
    <w:p w14:paraId="11983624" w14:textId="77777777"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14:paraId="1761CED5" w14:textId="77777777" w:rsidR="009F38D5" w:rsidRPr="00767B3B" w:rsidRDefault="009F38D5" w:rsidP="009F38D5">
      <w:pPr>
        <w:pStyle w:val="Apara"/>
      </w:pPr>
      <w:r w:rsidRPr="00767B3B">
        <w:tab/>
        <w:t>(a)</w:t>
      </w:r>
      <w:r w:rsidRPr="00767B3B">
        <w:tab/>
        <w:t>the person acquires an interest in the land or premises at the address; or</w:t>
      </w:r>
    </w:p>
    <w:p w14:paraId="1E488D5C" w14:textId="77777777" w:rsidR="009F38D5" w:rsidRPr="00767B3B" w:rsidRDefault="009F38D5" w:rsidP="009F38D5">
      <w:pPr>
        <w:pStyle w:val="Apara"/>
      </w:pPr>
      <w:r w:rsidRPr="00767B3B">
        <w:tab/>
        <w:t>(b)</w:t>
      </w:r>
      <w:r w:rsidRPr="00767B3B">
        <w:tab/>
        <w:t>plans are prepared for the premises proposed to be licensed at the address; or</w:t>
      </w:r>
    </w:p>
    <w:p w14:paraId="6063BCF0" w14:textId="77777777"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14:paraId="6D543E1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53DE0E2E" w14:textId="77777777" w:rsidR="009F38D5" w:rsidRPr="00767B3B" w:rsidRDefault="009F38D5" w:rsidP="009F38D5">
      <w:pPr>
        <w:pStyle w:val="AH5Sec"/>
      </w:pPr>
      <w:bookmarkStart w:id="75" w:name="_Toc151452590"/>
      <w:r w:rsidRPr="009D0A4B">
        <w:rPr>
          <w:rStyle w:val="CharSectNo"/>
        </w:rPr>
        <w:t>38A</w:t>
      </w:r>
      <w:r w:rsidRPr="00767B3B">
        <w:tab/>
        <w:t>Definitions for Act</w:t>
      </w:r>
      <w:bookmarkEnd w:id="75"/>
    </w:p>
    <w:p w14:paraId="08D2EC3B" w14:textId="77777777" w:rsidR="009F38D5" w:rsidRPr="00767B3B" w:rsidRDefault="009F38D5" w:rsidP="009F38D5">
      <w:pPr>
        <w:pStyle w:val="Amainreturn"/>
      </w:pPr>
      <w:r w:rsidRPr="00767B3B">
        <w:t>In this Act:</w:t>
      </w:r>
    </w:p>
    <w:p w14:paraId="1EBD4E08" w14:textId="77777777"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14:paraId="5F673E07" w14:textId="77777777"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14:paraId="16C38A6E" w14:textId="77777777" w:rsidR="009F38D5" w:rsidRPr="009D0A4B" w:rsidRDefault="009F38D5" w:rsidP="009F38D5">
      <w:pPr>
        <w:pStyle w:val="AH3Div"/>
      </w:pPr>
      <w:bookmarkStart w:id="76" w:name="_Toc151452591"/>
      <w:r w:rsidRPr="009D0A4B">
        <w:rPr>
          <w:rStyle w:val="CharDivNo"/>
        </w:rPr>
        <w:lastRenderedPageBreak/>
        <w:t>Division 2C.2</w:t>
      </w:r>
      <w:r w:rsidRPr="00767B3B">
        <w:tab/>
      </w:r>
      <w:r w:rsidRPr="009D0A4B">
        <w:rPr>
          <w:rStyle w:val="CharDivText"/>
        </w:rPr>
        <w:t>In-principle authorisation certificate—application</w:t>
      </w:r>
      <w:bookmarkEnd w:id="76"/>
    </w:p>
    <w:p w14:paraId="66A26969" w14:textId="77777777" w:rsidR="009F38D5" w:rsidRPr="00767B3B" w:rsidRDefault="009F38D5" w:rsidP="009F38D5">
      <w:pPr>
        <w:pStyle w:val="AH5Sec"/>
      </w:pPr>
      <w:bookmarkStart w:id="77" w:name="_Toc151452592"/>
      <w:r w:rsidRPr="009D0A4B">
        <w:rPr>
          <w:rStyle w:val="CharSectNo"/>
        </w:rPr>
        <w:t>38B</w:t>
      </w:r>
      <w:r w:rsidRPr="00767B3B">
        <w:tab/>
        <w:t>In-principle authorisation certificate—application</w:t>
      </w:r>
      <w:bookmarkEnd w:id="77"/>
    </w:p>
    <w:p w14:paraId="7FB2DDF9" w14:textId="77777777"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14:paraId="0BFA8AD4" w14:textId="77777777" w:rsidR="009F38D5" w:rsidRPr="00767B3B" w:rsidRDefault="009F38D5" w:rsidP="009F38D5">
      <w:pPr>
        <w:pStyle w:val="Apara"/>
      </w:pPr>
      <w:r w:rsidRPr="00767B3B">
        <w:tab/>
        <w:t>(a)</w:t>
      </w:r>
      <w:r w:rsidRPr="00767B3B">
        <w:tab/>
        <w:t>the person—</w:t>
      </w:r>
    </w:p>
    <w:p w14:paraId="25AC93C0" w14:textId="77777777" w:rsidR="009F38D5" w:rsidRPr="00767B3B" w:rsidRDefault="009F38D5" w:rsidP="009F38D5">
      <w:pPr>
        <w:pStyle w:val="Asubpara"/>
      </w:pPr>
      <w:r w:rsidRPr="00767B3B">
        <w:tab/>
        <w:t>(i)</w:t>
      </w:r>
      <w:r w:rsidRPr="00767B3B">
        <w:tab/>
        <w:t>holds a class C licence; or</w:t>
      </w:r>
    </w:p>
    <w:p w14:paraId="68ACF115" w14:textId="77777777" w:rsidR="009F38D5" w:rsidRPr="00767B3B" w:rsidRDefault="009F38D5" w:rsidP="009F38D5">
      <w:pPr>
        <w:pStyle w:val="Asubpara"/>
      </w:pPr>
      <w:r w:rsidRPr="00767B3B">
        <w:tab/>
        <w:t>(ii)</w:t>
      </w:r>
      <w:r w:rsidRPr="00767B3B">
        <w:tab/>
        <w:t>has applied for a class C licence; and</w:t>
      </w:r>
    </w:p>
    <w:p w14:paraId="4DA9A5A5" w14:textId="77777777" w:rsidR="009F38D5" w:rsidRPr="00767B3B" w:rsidRDefault="009F38D5" w:rsidP="009F38D5">
      <w:pPr>
        <w:pStyle w:val="Apara"/>
      </w:pPr>
      <w:r w:rsidRPr="00767B3B">
        <w:tab/>
        <w:t>(b)</w:t>
      </w:r>
      <w:r w:rsidRPr="00767B3B">
        <w:tab/>
        <w:t>the land at the address for which the in-principle authorisation certificate is sought is suitable land.</w:t>
      </w:r>
    </w:p>
    <w:p w14:paraId="00447DD1" w14:textId="4C23B221"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5" w:tooltip="A1999-46" w:history="1">
        <w:r w:rsidRPr="00767B3B">
          <w:rPr>
            <w:rStyle w:val="charCitHyperlinkAbbrev"/>
          </w:rPr>
          <w:t>Control Act</w:t>
        </w:r>
      </w:hyperlink>
      <w:r w:rsidRPr="00767B3B">
        <w:t>, s 53D for an application, the form must be used.</w:t>
      </w:r>
    </w:p>
    <w:p w14:paraId="5E9B6A5B"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0B4BFE14" w14:textId="77777777" w:rsidR="009F38D5" w:rsidRPr="00767B3B" w:rsidRDefault="009F38D5" w:rsidP="008A6540">
      <w:pPr>
        <w:pStyle w:val="Amain"/>
        <w:keepNext/>
      </w:pPr>
      <w:r w:rsidRPr="00767B3B">
        <w:tab/>
        <w:t>(2)</w:t>
      </w:r>
      <w:r w:rsidRPr="00767B3B">
        <w:tab/>
        <w:t>In this section:</w:t>
      </w:r>
    </w:p>
    <w:p w14:paraId="7D5EFF08" w14:textId="77777777" w:rsidR="009F38D5" w:rsidRPr="00767B3B" w:rsidRDefault="009F38D5" w:rsidP="009F38D5">
      <w:pPr>
        <w:pStyle w:val="aDef"/>
      </w:pPr>
      <w:r w:rsidRPr="00767B3B">
        <w:rPr>
          <w:rStyle w:val="charBoldItals"/>
        </w:rPr>
        <w:t>suitable land</w:t>
      </w:r>
      <w:r w:rsidRPr="00767B3B">
        <w:t xml:space="preserve"> means land that is—</w:t>
      </w:r>
    </w:p>
    <w:p w14:paraId="406AD7D5" w14:textId="77777777" w:rsidR="009F38D5" w:rsidRPr="00767B3B" w:rsidRDefault="009F38D5" w:rsidP="009F38D5">
      <w:pPr>
        <w:pStyle w:val="aDefpara"/>
      </w:pPr>
      <w:r w:rsidRPr="00767B3B">
        <w:tab/>
        <w:t>(a)</w:t>
      </w:r>
      <w:r w:rsidRPr="00767B3B">
        <w:tab/>
        <w:t>unleased land; and</w:t>
      </w:r>
    </w:p>
    <w:p w14:paraId="5DE6DF04" w14:textId="77777777" w:rsidR="009F38D5" w:rsidRPr="00767B3B" w:rsidRDefault="009F38D5" w:rsidP="009F38D5">
      <w:pPr>
        <w:pStyle w:val="aDefpara"/>
      </w:pPr>
      <w:r w:rsidRPr="00767B3B">
        <w:tab/>
        <w:t>(b)</w:t>
      </w:r>
      <w:r w:rsidRPr="00767B3B">
        <w:tab/>
        <w:t>to be leased with a purpose clause permitting use of the land for a club.</w:t>
      </w:r>
    </w:p>
    <w:p w14:paraId="7D069815" w14:textId="77777777" w:rsidR="009F38D5" w:rsidRPr="00767B3B" w:rsidRDefault="009F38D5" w:rsidP="009F38D5">
      <w:pPr>
        <w:pStyle w:val="AH5Sec"/>
      </w:pPr>
      <w:bookmarkStart w:id="78" w:name="_Toc151452593"/>
      <w:r w:rsidRPr="009D0A4B">
        <w:rPr>
          <w:rStyle w:val="CharSectNo"/>
        </w:rPr>
        <w:t>38C</w:t>
      </w:r>
      <w:r w:rsidRPr="00767B3B">
        <w:tab/>
        <w:t>In-principle authorisation certificate application—contents</w:t>
      </w:r>
      <w:bookmarkEnd w:id="78"/>
    </w:p>
    <w:p w14:paraId="01055299" w14:textId="77777777" w:rsidR="009F38D5" w:rsidRPr="00767B3B" w:rsidRDefault="009F38D5" w:rsidP="009F38D5">
      <w:pPr>
        <w:pStyle w:val="Amainreturn"/>
      </w:pPr>
      <w:r w:rsidRPr="00767B3B">
        <w:t>An application for in</w:t>
      </w:r>
      <w:r w:rsidRPr="00767B3B">
        <w:noBreakHyphen/>
        <w:t>principle approval for an authorisation certificate—</w:t>
      </w:r>
    </w:p>
    <w:p w14:paraId="443E5986" w14:textId="77777777"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14:paraId="26FD4E63" w14:textId="77777777" w:rsidR="009F38D5" w:rsidRPr="00767B3B" w:rsidRDefault="009F38D5" w:rsidP="009F38D5">
      <w:pPr>
        <w:pStyle w:val="Apara"/>
      </w:pPr>
      <w:r w:rsidRPr="00767B3B">
        <w:tab/>
        <w:t>(b)</w:t>
      </w:r>
      <w:r w:rsidRPr="00767B3B">
        <w:tab/>
        <w:t>need not comply with section 22 (2) (b) to (d).</w:t>
      </w:r>
    </w:p>
    <w:p w14:paraId="5EB4EFB3" w14:textId="77777777" w:rsidR="009F38D5" w:rsidRPr="009D0A4B" w:rsidRDefault="009F38D5" w:rsidP="009F38D5">
      <w:pPr>
        <w:pStyle w:val="AH3Div"/>
      </w:pPr>
      <w:bookmarkStart w:id="79" w:name="_Toc151452594"/>
      <w:r w:rsidRPr="009D0A4B">
        <w:rPr>
          <w:rStyle w:val="CharDivNo"/>
        </w:rPr>
        <w:lastRenderedPageBreak/>
        <w:t>Division 2C.3</w:t>
      </w:r>
      <w:r w:rsidRPr="00767B3B">
        <w:tab/>
      </w:r>
      <w:r w:rsidRPr="009D0A4B">
        <w:rPr>
          <w:rStyle w:val="CharDivText"/>
        </w:rPr>
        <w:t>In-principle authorisation certificate—issue</w:t>
      </w:r>
      <w:bookmarkEnd w:id="79"/>
    </w:p>
    <w:p w14:paraId="5E5C87A8" w14:textId="77777777" w:rsidR="009F38D5" w:rsidRPr="00767B3B" w:rsidRDefault="009F38D5" w:rsidP="009F38D5">
      <w:pPr>
        <w:pStyle w:val="AH5Sec"/>
      </w:pPr>
      <w:bookmarkStart w:id="80" w:name="_Toc151452595"/>
      <w:r w:rsidRPr="009D0A4B">
        <w:rPr>
          <w:rStyle w:val="CharSectNo"/>
        </w:rPr>
        <w:t>38D</w:t>
      </w:r>
      <w:r w:rsidRPr="00767B3B">
        <w:tab/>
        <w:t>In-principle authorisation certificate—decision on application</w:t>
      </w:r>
      <w:bookmarkEnd w:id="80"/>
    </w:p>
    <w:p w14:paraId="1ECD2BDF" w14:textId="77777777"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14:paraId="4018DCCF" w14:textId="77777777" w:rsidR="009F38D5" w:rsidRPr="00767B3B" w:rsidRDefault="009F38D5" w:rsidP="008A6540">
      <w:pPr>
        <w:pStyle w:val="Amain"/>
        <w:keepNext/>
      </w:pPr>
      <w:r w:rsidRPr="00767B3B">
        <w:tab/>
        <w:t>(2)</w:t>
      </w:r>
      <w:r w:rsidRPr="00767B3B">
        <w:tab/>
        <w:t>The commission may—</w:t>
      </w:r>
    </w:p>
    <w:p w14:paraId="14DBC007" w14:textId="77777777" w:rsidR="009F38D5" w:rsidRPr="00767B3B" w:rsidRDefault="009F38D5" w:rsidP="008A6540">
      <w:pPr>
        <w:pStyle w:val="Apara"/>
        <w:keepNext/>
      </w:pPr>
      <w:r w:rsidRPr="00767B3B">
        <w:tab/>
        <w:t>(a)</w:t>
      </w:r>
      <w:r w:rsidRPr="00767B3B">
        <w:tab/>
        <w:t>issue the in-principle authorisation certificate; or</w:t>
      </w:r>
    </w:p>
    <w:p w14:paraId="4D628351" w14:textId="77777777" w:rsidR="009F38D5" w:rsidRPr="00767B3B" w:rsidRDefault="009F38D5" w:rsidP="008A6540">
      <w:pPr>
        <w:pStyle w:val="Apara"/>
        <w:keepNext/>
      </w:pPr>
      <w:r w:rsidRPr="00767B3B">
        <w:tab/>
        <w:t>(b)</w:t>
      </w:r>
      <w:r w:rsidRPr="00767B3B">
        <w:tab/>
        <w:t>refuse to issue the in-principle authorisation certificate.</w:t>
      </w:r>
    </w:p>
    <w:p w14:paraId="57548BCC"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183F4FD"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E5A6C9F" w14:textId="77777777"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14:paraId="0E05DA05" w14:textId="04A65E2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14:paraId="1189A585" w14:textId="77777777"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14:paraId="689F9F87" w14:textId="77777777" w:rsidR="009F38D5" w:rsidRPr="00767B3B" w:rsidRDefault="009F38D5" w:rsidP="009F38D5">
      <w:pPr>
        <w:pStyle w:val="AH5Sec"/>
      </w:pPr>
      <w:bookmarkStart w:id="81" w:name="_Toc151452596"/>
      <w:r w:rsidRPr="009D0A4B">
        <w:rPr>
          <w:rStyle w:val="CharSectNo"/>
        </w:rPr>
        <w:lastRenderedPageBreak/>
        <w:t>38E</w:t>
      </w:r>
      <w:r w:rsidRPr="00767B3B">
        <w:tab/>
        <w:t>In</w:t>
      </w:r>
      <w:r w:rsidRPr="00767B3B">
        <w:noBreakHyphen/>
        <w:t>principle authorisation certificate—form</w:t>
      </w:r>
      <w:bookmarkEnd w:id="81"/>
    </w:p>
    <w:p w14:paraId="4EB7F16F" w14:textId="77777777" w:rsidR="009F38D5" w:rsidRPr="00767B3B" w:rsidRDefault="009F38D5" w:rsidP="00500F8D">
      <w:pPr>
        <w:pStyle w:val="Amain"/>
        <w:keepNext/>
      </w:pPr>
      <w:r w:rsidRPr="00767B3B">
        <w:tab/>
        <w:t>(1)</w:t>
      </w:r>
      <w:r w:rsidRPr="00767B3B">
        <w:tab/>
        <w:t>An in</w:t>
      </w:r>
      <w:r w:rsidRPr="00767B3B">
        <w:noBreakHyphen/>
        <w:t>principle authorisation certificate must—</w:t>
      </w:r>
    </w:p>
    <w:p w14:paraId="01B5FEAD" w14:textId="77777777" w:rsidR="009F38D5" w:rsidRPr="00767B3B" w:rsidRDefault="009F38D5" w:rsidP="009F38D5">
      <w:pPr>
        <w:pStyle w:val="Apara"/>
      </w:pPr>
      <w:r w:rsidRPr="00767B3B">
        <w:tab/>
        <w:t>(a)</w:t>
      </w:r>
      <w:r w:rsidRPr="00767B3B">
        <w:tab/>
        <w:t>be in writing; and</w:t>
      </w:r>
    </w:p>
    <w:p w14:paraId="3DF7F409" w14:textId="77777777" w:rsidR="009F38D5" w:rsidRPr="00767B3B" w:rsidRDefault="009F38D5" w:rsidP="009F38D5">
      <w:pPr>
        <w:pStyle w:val="Apara"/>
      </w:pPr>
      <w:r w:rsidRPr="00767B3B">
        <w:tab/>
        <w:t>(b)</w:t>
      </w:r>
      <w:r w:rsidRPr="00767B3B">
        <w:tab/>
        <w:t>state the following:</w:t>
      </w:r>
    </w:p>
    <w:p w14:paraId="6C59D828" w14:textId="77777777"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14:paraId="4DC67409" w14:textId="77777777"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14:paraId="515E60B3" w14:textId="77777777" w:rsidR="009F38D5" w:rsidRPr="00767B3B" w:rsidRDefault="009F38D5" w:rsidP="009F38D5">
      <w:pPr>
        <w:pStyle w:val="Asubpara"/>
      </w:pPr>
      <w:r w:rsidRPr="00767B3B">
        <w:tab/>
        <w:t>(iii)</w:t>
      </w:r>
      <w:r w:rsidRPr="00767B3B">
        <w:tab/>
        <w:t>the approval</w:t>
      </w:r>
      <w:r w:rsidRPr="00767B3B">
        <w:noBreakHyphen/>
        <w:t>holder’s ABN;</w:t>
      </w:r>
    </w:p>
    <w:p w14:paraId="2CB08E4B" w14:textId="77777777" w:rsidR="009F38D5" w:rsidRPr="00767B3B" w:rsidRDefault="009F38D5" w:rsidP="009F38D5">
      <w:pPr>
        <w:pStyle w:val="Asubpara"/>
      </w:pPr>
      <w:r w:rsidRPr="00767B3B">
        <w:tab/>
        <w:t>(iv)</w:t>
      </w:r>
      <w:r w:rsidRPr="00767B3B">
        <w:tab/>
        <w:t>the approval</w:t>
      </w:r>
      <w:r w:rsidRPr="00767B3B">
        <w:noBreakHyphen/>
        <w:t>holder’s—</w:t>
      </w:r>
    </w:p>
    <w:p w14:paraId="0C4F8FDE" w14:textId="77777777" w:rsidR="009F38D5" w:rsidRPr="00767B3B" w:rsidRDefault="009F38D5" w:rsidP="009F38D5">
      <w:pPr>
        <w:pStyle w:val="Asubsubpara"/>
      </w:pPr>
      <w:r w:rsidRPr="00767B3B">
        <w:tab/>
        <w:t>(A)</w:t>
      </w:r>
      <w:r w:rsidRPr="00767B3B">
        <w:tab/>
        <w:t xml:space="preserve">ACN; or </w:t>
      </w:r>
    </w:p>
    <w:p w14:paraId="634EE919" w14:textId="77777777"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14:paraId="65515FC9"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7DD49DF3" w14:textId="77777777"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14:paraId="60BC5DC0" w14:textId="77777777" w:rsidR="009F38D5" w:rsidRPr="00767B3B" w:rsidRDefault="009F38D5" w:rsidP="009F38D5">
      <w:pPr>
        <w:pStyle w:val="Asubpara"/>
      </w:pPr>
      <w:r w:rsidRPr="00767B3B">
        <w:tab/>
        <w:t>(vi)</w:t>
      </w:r>
      <w:r w:rsidRPr="00767B3B">
        <w:tab/>
        <w:t>the maximum number of authorisations allowed under the in-principle authorisation certificate;</w:t>
      </w:r>
    </w:p>
    <w:p w14:paraId="35656CF0" w14:textId="77777777" w:rsidR="009F38D5" w:rsidRPr="00767B3B" w:rsidRDefault="009F38D5" w:rsidP="009F38D5">
      <w:pPr>
        <w:pStyle w:val="Asubpara"/>
      </w:pPr>
      <w:r w:rsidRPr="00767B3B">
        <w:tab/>
        <w:t>(vii)</w:t>
      </w:r>
      <w:r w:rsidRPr="00767B3B">
        <w:tab/>
        <w:t>the class of gaming machines;</w:t>
      </w:r>
    </w:p>
    <w:p w14:paraId="0F10F308" w14:textId="77777777"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14:paraId="18482418" w14:textId="77777777"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14:paraId="229D6A50" w14:textId="77777777" w:rsidR="009F38D5" w:rsidRPr="00767B3B" w:rsidRDefault="009F38D5" w:rsidP="009F38D5">
      <w:pPr>
        <w:pStyle w:val="AH5Sec"/>
      </w:pPr>
      <w:bookmarkStart w:id="82" w:name="_Toc151452597"/>
      <w:r w:rsidRPr="009D0A4B">
        <w:rPr>
          <w:rStyle w:val="CharSectNo"/>
        </w:rPr>
        <w:lastRenderedPageBreak/>
        <w:t>38F</w:t>
      </w:r>
      <w:r w:rsidRPr="00767B3B">
        <w:tab/>
        <w:t>In</w:t>
      </w:r>
      <w:r w:rsidRPr="00767B3B">
        <w:noBreakHyphen/>
        <w:t>principle authorisation certificate—conditions</w:t>
      </w:r>
      <w:bookmarkEnd w:id="82"/>
    </w:p>
    <w:p w14:paraId="0C043E61" w14:textId="77777777" w:rsidR="009F38D5" w:rsidRPr="00767B3B" w:rsidRDefault="009F38D5" w:rsidP="006D7225">
      <w:pPr>
        <w:pStyle w:val="Amainreturn"/>
        <w:keepNext/>
      </w:pPr>
      <w:r w:rsidRPr="00767B3B">
        <w:t>An in</w:t>
      </w:r>
      <w:r w:rsidRPr="00767B3B">
        <w:noBreakHyphen/>
        <w:t>principle authorisation certificate is subject to any condition—</w:t>
      </w:r>
    </w:p>
    <w:p w14:paraId="19D9D560" w14:textId="77777777" w:rsidR="009F38D5" w:rsidRPr="00767B3B" w:rsidRDefault="009F38D5" w:rsidP="009F38D5">
      <w:pPr>
        <w:pStyle w:val="Apara"/>
      </w:pPr>
      <w:r w:rsidRPr="00767B3B">
        <w:tab/>
        <w:t>(a)</w:t>
      </w:r>
      <w:r w:rsidRPr="00767B3B">
        <w:tab/>
        <w:t>prescribed by regulation; or</w:t>
      </w:r>
    </w:p>
    <w:p w14:paraId="54DB77F3" w14:textId="77777777"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14:paraId="02958856" w14:textId="77777777" w:rsidR="009F38D5" w:rsidRPr="00767B3B" w:rsidRDefault="009F38D5" w:rsidP="009F38D5">
      <w:pPr>
        <w:pStyle w:val="AH5Sec"/>
      </w:pPr>
      <w:bookmarkStart w:id="83" w:name="_Toc151452598"/>
      <w:r w:rsidRPr="009D0A4B">
        <w:rPr>
          <w:rStyle w:val="CharSectNo"/>
        </w:rPr>
        <w:t>38G</w:t>
      </w:r>
      <w:r w:rsidRPr="00767B3B">
        <w:tab/>
        <w:t>In</w:t>
      </w:r>
      <w:r w:rsidRPr="00767B3B">
        <w:noBreakHyphen/>
        <w:t>principle authorisation certificate—term</w:t>
      </w:r>
      <w:bookmarkEnd w:id="83"/>
    </w:p>
    <w:p w14:paraId="3D9C03AA" w14:textId="77777777" w:rsidR="009F38D5" w:rsidRPr="00767B3B" w:rsidRDefault="009F38D5" w:rsidP="009F38D5">
      <w:pPr>
        <w:pStyle w:val="Amainreturn"/>
      </w:pPr>
      <w:r w:rsidRPr="00767B3B">
        <w:t>An in-principle authorisation certificate—</w:t>
      </w:r>
    </w:p>
    <w:p w14:paraId="254561FC" w14:textId="77777777" w:rsidR="009F38D5" w:rsidRPr="00767B3B" w:rsidRDefault="009F38D5" w:rsidP="009F38D5">
      <w:pPr>
        <w:pStyle w:val="Apara"/>
      </w:pPr>
      <w:r w:rsidRPr="00767B3B">
        <w:tab/>
        <w:t>(a)</w:t>
      </w:r>
      <w:r w:rsidRPr="00767B3B">
        <w:tab/>
        <w:t>commences on the day it is issued; and</w:t>
      </w:r>
    </w:p>
    <w:p w14:paraId="71CCC720" w14:textId="77777777" w:rsidR="009F38D5" w:rsidRPr="00767B3B" w:rsidRDefault="009F38D5" w:rsidP="008A6540">
      <w:pPr>
        <w:pStyle w:val="Apara"/>
        <w:keepNext/>
      </w:pPr>
      <w:r w:rsidRPr="00767B3B">
        <w:tab/>
        <w:t>(b)</w:t>
      </w:r>
      <w:r w:rsidRPr="00767B3B">
        <w:tab/>
        <w:t>expires—</w:t>
      </w:r>
    </w:p>
    <w:p w14:paraId="58001ADF" w14:textId="77777777" w:rsidR="009F38D5" w:rsidRPr="00767B3B" w:rsidRDefault="009F38D5" w:rsidP="008A6540">
      <w:pPr>
        <w:pStyle w:val="Asubpara"/>
        <w:keepNext/>
      </w:pPr>
      <w:r w:rsidRPr="00767B3B">
        <w:tab/>
        <w:t>(i)</w:t>
      </w:r>
      <w:r w:rsidRPr="00767B3B">
        <w:tab/>
        <w:t>3 years after the day it is issued; or</w:t>
      </w:r>
    </w:p>
    <w:p w14:paraId="1713CDC8" w14:textId="77777777"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14:paraId="6DCA334A" w14:textId="77777777" w:rsidR="009F38D5" w:rsidRPr="009D0A4B" w:rsidRDefault="009F38D5" w:rsidP="009F38D5">
      <w:pPr>
        <w:pStyle w:val="AH3Div"/>
      </w:pPr>
      <w:bookmarkStart w:id="84" w:name="_Toc151452599"/>
      <w:r w:rsidRPr="009D0A4B">
        <w:rPr>
          <w:rStyle w:val="CharDivNo"/>
        </w:rPr>
        <w:t>Division 2C.4</w:t>
      </w:r>
      <w:r w:rsidRPr="00767B3B">
        <w:tab/>
      </w:r>
      <w:r w:rsidRPr="009D0A4B">
        <w:rPr>
          <w:rStyle w:val="CharDivText"/>
        </w:rPr>
        <w:t>In-principle authorisation certificate—transfer</w:t>
      </w:r>
      <w:bookmarkEnd w:id="84"/>
    </w:p>
    <w:p w14:paraId="011EA296" w14:textId="77777777" w:rsidR="009F38D5" w:rsidRPr="00767B3B" w:rsidRDefault="009F38D5" w:rsidP="009F38D5">
      <w:pPr>
        <w:pStyle w:val="AH5Sec"/>
      </w:pPr>
      <w:bookmarkStart w:id="85" w:name="_Toc151452600"/>
      <w:r w:rsidRPr="009D0A4B">
        <w:rPr>
          <w:rStyle w:val="CharSectNo"/>
        </w:rPr>
        <w:t>38H</w:t>
      </w:r>
      <w:r w:rsidRPr="00767B3B">
        <w:tab/>
        <w:t>In</w:t>
      </w:r>
      <w:r w:rsidRPr="00767B3B">
        <w:noBreakHyphen/>
        <w:t>principle authorisation certificate—application to transfer</w:t>
      </w:r>
      <w:bookmarkEnd w:id="85"/>
    </w:p>
    <w:p w14:paraId="0F4FFBFC" w14:textId="77777777"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14:paraId="0A829B76" w14:textId="77777777"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14:paraId="4F92C396" w14:textId="77777777" w:rsidR="009F38D5" w:rsidRPr="00767B3B" w:rsidRDefault="009F38D5" w:rsidP="009F38D5">
      <w:pPr>
        <w:pStyle w:val="Amain"/>
      </w:pPr>
      <w:r w:rsidRPr="00767B3B">
        <w:tab/>
        <w:t>(2)</w:t>
      </w:r>
      <w:r w:rsidRPr="00767B3B">
        <w:tab/>
        <w:t>The application must—</w:t>
      </w:r>
    </w:p>
    <w:p w14:paraId="4C663F26" w14:textId="77777777"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14:paraId="09917B4F" w14:textId="77777777" w:rsidR="009F38D5" w:rsidRPr="00767B3B" w:rsidRDefault="009F38D5" w:rsidP="009F38D5">
      <w:pPr>
        <w:pStyle w:val="Apara"/>
      </w:pPr>
      <w:r w:rsidRPr="00767B3B">
        <w:lastRenderedPageBreak/>
        <w:tab/>
        <w:t>(b)</w:t>
      </w:r>
      <w:r w:rsidRPr="00767B3B">
        <w:tab/>
        <w:t>state the full name and address of—</w:t>
      </w:r>
    </w:p>
    <w:p w14:paraId="2D344BC2" w14:textId="77777777" w:rsidR="009F38D5" w:rsidRPr="00767B3B" w:rsidRDefault="009F38D5" w:rsidP="009F38D5">
      <w:pPr>
        <w:pStyle w:val="Asubpara"/>
      </w:pPr>
      <w:r w:rsidRPr="00767B3B">
        <w:tab/>
        <w:t>(i)</w:t>
      </w:r>
      <w:r w:rsidRPr="00767B3B">
        <w:tab/>
        <w:t>the proposed new approval</w:t>
      </w:r>
      <w:r w:rsidRPr="00767B3B">
        <w:noBreakHyphen/>
        <w:t>holder; and</w:t>
      </w:r>
    </w:p>
    <w:p w14:paraId="4A4B24F2" w14:textId="77777777" w:rsidR="009F38D5" w:rsidRPr="00767B3B" w:rsidRDefault="009F38D5" w:rsidP="009F38D5">
      <w:pPr>
        <w:pStyle w:val="Asubpara"/>
      </w:pPr>
      <w:r w:rsidRPr="00767B3B">
        <w:tab/>
        <w:t>(ii)</w:t>
      </w:r>
      <w:r w:rsidRPr="00767B3B">
        <w:tab/>
        <w:t>each director of the proposed new approval</w:t>
      </w:r>
      <w:r w:rsidRPr="00767B3B">
        <w:noBreakHyphen/>
        <w:t>holder; and</w:t>
      </w:r>
    </w:p>
    <w:p w14:paraId="3FD53F17" w14:textId="77777777" w:rsidR="009F38D5" w:rsidRPr="00767B3B" w:rsidRDefault="009F38D5" w:rsidP="009F38D5">
      <w:pPr>
        <w:pStyle w:val="Apara"/>
      </w:pPr>
      <w:r w:rsidRPr="00767B3B">
        <w:tab/>
        <w:t>(c)</w:t>
      </w:r>
      <w:r w:rsidRPr="00767B3B">
        <w:tab/>
        <w:t>state the name of each influential person for the applicant and the person’s relationship with the applicant.</w:t>
      </w:r>
    </w:p>
    <w:p w14:paraId="72E233C3" w14:textId="77777777" w:rsidR="009F38D5" w:rsidRPr="00767B3B" w:rsidRDefault="009F38D5" w:rsidP="008A6540">
      <w:pPr>
        <w:pStyle w:val="Amain"/>
        <w:keepNext/>
      </w:pPr>
      <w:r w:rsidRPr="00767B3B">
        <w:tab/>
        <w:t>(3)</w:t>
      </w:r>
      <w:r w:rsidRPr="00767B3B">
        <w:tab/>
        <w:t>A regulation may require an application to—</w:t>
      </w:r>
    </w:p>
    <w:p w14:paraId="6AE8BAF2" w14:textId="77777777" w:rsidR="009F38D5" w:rsidRPr="00767B3B" w:rsidRDefault="009F38D5" w:rsidP="008A6540">
      <w:pPr>
        <w:pStyle w:val="Apara"/>
        <w:keepNext/>
      </w:pPr>
      <w:r w:rsidRPr="00767B3B">
        <w:tab/>
        <w:t>(a)</w:t>
      </w:r>
      <w:r w:rsidRPr="00767B3B">
        <w:tab/>
        <w:t>include stated information; or</w:t>
      </w:r>
    </w:p>
    <w:p w14:paraId="7D58C089" w14:textId="77777777" w:rsidR="009F38D5" w:rsidRPr="00767B3B" w:rsidRDefault="009F38D5" w:rsidP="008A6540">
      <w:pPr>
        <w:pStyle w:val="Apara"/>
        <w:keepNext/>
      </w:pPr>
      <w:r w:rsidRPr="00767B3B">
        <w:tab/>
        <w:t>(b)</w:t>
      </w:r>
      <w:r w:rsidRPr="00767B3B">
        <w:tab/>
        <w:t>be accompanied by stated documents.</w:t>
      </w:r>
    </w:p>
    <w:p w14:paraId="50DF33E4" w14:textId="555A7E9A"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7" w:tooltip="A1999-46" w:history="1">
        <w:r w:rsidRPr="00767B3B">
          <w:rPr>
            <w:rStyle w:val="charCitHyperlinkAbbrev"/>
          </w:rPr>
          <w:t>Control Act</w:t>
        </w:r>
      </w:hyperlink>
      <w:r w:rsidRPr="00767B3B">
        <w:t>, s 53D for an application, the form must be used.</w:t>
      </w:r>
    </w:p>
    <w:p w14:paraId="1DD68FDE"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B59E98D" w14:textId="77777777" w:rsidR="009F38D5" w:rsidRPr="00767B3B" w:rsidRDefault="009F38D5" w:rsidP="009F38D5">
      <w:pPr>
        <w:pStyle w:val="AH5Sec"/>
      </w:pPr>
      <w:bookmarkStart w:id="86" w:name="_Toc151452601"/>
      <w:r w:rsidRPr="009D0A4B">
        <w:rPr>
          <w:rStyle w:val="CharSectNo"/>
        </w:rPr>
        <w:t>38I</w:t>
      </w:r>
      <w:r w:rsidRPr="00767B3B">
        <w:tab/>
        <w:t>In</w:t>
      </w:r>
      <w:r w:rsidRPr="00767B3B">
        <w:noBreakHyphen/>
        <w:t>principle authorisation certificate—transfer decision</w:t>
      </w:r>
      <w:bookmarkEnd w:id="86"/>
    </w:p>
    <w:p w14:paraId="53619F03" w14:textId="77777777"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14:paraId="631E194B" w14:textId="77777777"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14:paraId="14BD3EF8" w14:textId="77777777" w:rsidR="009F38D5" w:rsidRPr="00767B3B" w:rsidRDefault="009F38D5" w:rsidP="009F38D5">
      <w:pPr>
        <w:pStyle w:val="Amain"/>
      </w:pPr>
      <w:r w:rsidRPr="00767B3B">
        <w:tab/>
        <w:t>(2)</w:t>
      </w:r>
      <w:r w:rsidRPr="00767B3B">
        <w:tab/>
        <w:t>The commission may—</w:t>
      </w:r>
    </w:p>
    <w:p w14:paraId="3B257913" w14:textId="77777777" w:rsidR="009F38D5" w:rsidRPr="00767B3B" w:rsidRDefault="009F38D5" w:rsidP="009F38D5">
      <w:pPr>
        <w:pStyle w:val="Apara"/>
      </w:pPr>
      <w:r w:rsidRPr="00767B3B">
        <w:tab/>
        <w:t>(a)</w:t>
      </w:r>
      <w:r w:rsidRPr="00767B3B">
        <w:tab/>
        <w:t>transfer the in-principle authorisation certificate to the proposed new approval-holder; or</w:t>
      </w:r>
    </w:p>
    <w:p w14:paraId="27A2A499" w14:textId="77777777" w:rsidR="009F38D5" w:rsidRPr="00767B3B" w:rsidRDefault="009F38D5" w:rsidP="009F38D5">
      <w:pPr>
        <w:pStyle w:val="Apara"/>
      </w:pPr>
      <w:r w:rsidRPr="00767B3B">
        <w:tab/>
        <w:t>(b)</w:t>
      </w:r>
      <w:r w:rsidRPr="00767B3B">
        <w:tab/>
        <w:t>refuse to transfer the in-principle authorisation certificate to the proposed new approval-holder.</w:t>
      </w:r>
    </w:p>
    <w:p w14:paraId="25913B21"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F9627A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E7BC9CB" w14:textId="77777777"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14:paraId="7DF95D50" w14:textId="22C668B1"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8" w:tooltip="A2001-14" w:history="1">
        <w:r w:rsidRPr="00767B3B">
          <w:rPr>
            <w:rStyle w:val="charCitHyperlinkAbbrev"/>
          </w:rPr>
          <w:t>Legislation Act</w:t>
        </w:r>
      </w:hyperlink>
      <w:r w:rsidRPr="00767B3B">
        <w:t>, s 179.</w:t>
      </w:r>
    </w:p>
    <w:p w14:paraId="627DCDD5" w14:textId="77777777"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14:paraId="0F4E4351" w14:textId="77777777" w:rsidR="009F38D5" w:rsidRPr="00767B3B" w:rsidRDefault="009F38D5" w:rsidP="009F38D5">
      <w:pPr>
        <w:pStyle w:val="Apara"/>
      </w:pPr>
      <w:r w:rsidRPr="00767B3B">
        <w:tab/>
        <w:t>(a)</w:t>
      </w:r>
      <w:r w:rsidRPr="00767B3B">
        <w:tab/>
        <w:t>holds a licence; or</w:t>
      </w:r>
    </w:p>
    <w:p w14:paraId="48793339" w14:textId="77777777" w:rsidR="009F38D5" w:rsidRPr="00767B3B" w:rsidRDefault="009F38D5" w:rsidP="009F38D5">
      <w:pPr>
        <w:pStyle w:val="Apara"/>
      </w:pPr>
      <w:r w:rsidRPr="00767B3B">
        <w:tab/>
        <w:t>(b)</w:t>
      </w:r>
      <w:r w:rsidRPr="00767B3B">
        <w:tab/>
        <w:t>has applied for a licence.</w:t>
      </w:r>
    </w:p>
    <w:p w14:paraId="6CAEDF68" w14:textId="77777777" w:rsidR="009F38D5" w:rsidRPr="00767B3B" w:rsidRDefault="009F38D5" w:rsidP="009F38D5">
      <w:pPr>
        <w:pStyle w:val="AH5Sec"/>
      </w:pPr>
      <w:bookmarkStart w:id="87" w:name="_Toc151452602"/>
      <w:r w:rsidRPr="009D0A4B">
        <w:rPr>
          <w:rStyle w:val="CharSectNo"/>
        </w:rPr>
        <w:t>38J</w:t>
      </w:r>
      <w:r w:rsidRPr="00767B3B">
        <w:tab/>
        <w:t>In</w:t>
      </w:r>
      <w:r w:rsidRPr="00767B3B">
        <w:noBreakHyphen/>
        <w:t>principle authorisation certificate—application for extension</w:t>
      </w:r>
      <w:bookmarkEnd w:id="87"/>
    </w:p>
    <w:p w14:paraId="0BBD807C" w14:textId="77777777"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14:paraId="7FF6D781" w14:textId="77777777"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14:paraId="3BB6747D" w14:textId="77777777" w:rsidR="009F38D5" w:rsidRPr="00767B3B" w:rsidRDefault="009F38D5" w:rsidP="009F38D5">
      <w:pPr>
        <w:pStyle w:val="Amain"/>
      </w:pPr>
      <w:r w:rsidRPr="00767B3B">
        <w:tab/>
        <w:t>(2)</w:t>
      </w:r>
      <w:r w:rsidRPr="00767B3B">
        <w:tab/>
        <w:t>The application must—</w:t>
      </w:r>
    </w:p>
    <w:p w14:paraId="619FA65E" w14:textId="77777777" w:rsidR="009F38D5" w:rsidRPr="00767B3B" w:rsidRDefault="009F38D5" w:rsidP="009F38D5">
      <w:pPr>
        <w:pStyle w:val="Apara"/>
      </w:pPr>
      <w:r w:rsidRPr="00767B3B">
        <w:tab/>
        <w:t>(a)</w:t>
      </w:r>
      <w:r w:rsidRPr="00767B3B">
        <w:tab/>
        <w:t>be in writing signed by the approval</w:t>
      </w:r>
      <w:r w:rsidRPr="00767B3B">
        <w:noBreakHyphen/>
        <w:t>holder; and</w:t>
      </w:r>
    </w:p>
    <w:p w14:paraId="44BE3E83" w14:textId="77777777" w:rsidR="009F38D5" w:rsidRPr="00767B3B" w:rsidRDefault="009F38D5" w:rsidP="009F38D5">
      <w:pPr>
        <w:pStyle w:val="Apara"/>
      </w:pPr>
      <w:r w:rsidRPr="00767B3B">
        <w:tab/>
        <w:t>(b)</w:t>
      </w:r>
      <w:r w:rsidRPr="00767B3B">
        <w:tab/>
        <w:t>state why the approval</w:t>
      </w:r>
      <w:r w:rsidRPr="00767B3B">
        <w:noBreakHyphen/>
        <w:t>holder is seeking the extension.</w:t>
      </w:r>
    </w:p>
    <w:p w14:paraId="517103AD" w14:textId="2E781E0C"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9" w:tooltip="A1999-46" w:history="1">
        <w:r w:rsidRPr="00767B3B">
          <w:rPr>
            <w:rStyle w:val="charCitHyperlinkAbbrev"/>
          </w:rPr>
          <w:t>Control Act</w:t>
        </w:r>
      </w:hyperlink>
      <w:r w:rsidRPr="00767B3B">
        <w:t>, s 53D for an application, the form must be used.</w:t>
      </w:r>
    </w:p>
    <w:p w14:paraId="77A6E6C0"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58EF4AF6" w14:textId="77777777"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14:paraId="6F1B98E7" w14:textId="77777777" w:rsidR="009F38D5" w:rsidRPr="00767B3B" w:rsidRDefault="009F38D5" w:rsidP="009F38D5">
      <w:pPr>
        <w:pStyle w:val="AH5Sec"/>
      </w:pPr>
      <w:bookmarkStart w:id="88" w:name="_Toc151452603"/>
      <w:r w:rsidRPr="009D0A4B">
        <w:rPr>
          <w:rStyle w:val="CharSectNo"/>
        </w:rPr>
        <w:lastRenderedPageBreak/>
        <w:t>38K</w:t>
      </w:r>
      <w:r w:rsidRPr="00767B3B">
        <w:tab/>
        <w:t>In</w:t>
      </w:r>
      <w:r w:rsidRPr="00767B3B">
        <w:noBreakHyphen/>
        <w:t>principle authorisation certificate—extension decision</w:t>
      </w:r>
      <w:bookmarkEnd w:id="88"/>
      <w:r w:rsidRPr="00767B3B">
        <w:t xml:space="preserve"> </w:t>
      </w:r>
    </w:p>
    <w:p w14:paraId="10C5D872" w14:textId="77777777"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14:paraId="110D5114" w14:textId="77777777" w:rsidR="009F38D5" w:rsidRPr="00767B3B" w:rsidRDefault="009F38D5" w:rsidP="008A6540">
      <w:pPr>
        <w:pStyle w:val="Amain"/>
        <w:keepNext/>
      </w:pPr>
      <w:r w:rsidRPr="00767B3B">
        <w:tab/>
        <w:t>(2)</w:t>
      </w:r>
      <w:r w:rsidRPr="00767B3B">
        <w:tab/>
        <w:t>The commission may—</w:t>
      </w:r>
    </w:p>
    <w:p w14:paraId="46EC2091" w14:textId="77777777" w:rsidR="009F38D5" w:rsidRPr="00767B3B" w:rsidRDefault="009F38D5" w:rsidP="008A6540">
      <w:pPr>
        <w:pStyle w:val="Apara"/>
        <w:keepNext/>
      </w:pPr>
      <w:r w:rsidRPr="00767B3B">
        <w:tab/>
        <w:t>(a)</w:t>
      </w:r>
      <w:r w:rsidRPr="00767B3B">
        <w:tab/>
        <w:t xml:space="preserve">extend the term of the in-principle authorisation certificate; or </w:t>
      </w:r>
    </w:p>
    <w:p w14:paraId="6BAA2C45" w14:textId="77777777" w:rsidR="009F38D5" w:rsidRPr="00767B3B" w:rsidRDefault="009F38D5" w:rsidP="008A6540">
      <w:pPr>
        <w:pStyle w:val="Apara"/>
        <w:keepNext/>
      </w:pPr>
      <w:r w:rsidRPr="00767B3B">
        <w:tab/>
        <w:t>(b)</w:t>
      </w:r>
      <w:r w:rsidRPr="00767B3B">
        <w:tab/>
        <w:t>refuse to extend the term of the in-principle authorisation certificate.</w:t>
      </w:r>
    </w:p>
    <w:p w14:paraId="7A714BD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777BC8A"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788EBF2" w14:textId="77777777"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14:paraId="5AD09FBE" w14:textId="2869533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0" w:tooltip="A2001-14" w:history="1">
        <w:r w:rsidRPr="00767B3B">
          <w:rPr>
            <w:rStyle w:val="charCitHyperlinkAbbrev"/>
          </w:rPr>
          <w:t>Legislation Act</w:t>
        </w:r>
      </w:hyperlink>
      <w:r w:rsidRPr="00767B3B">
        <w:t>, s 179.</w:t>
      </w:r>
    </w:p>
    <w:p w14:paraId="108D2D8B" w14:textId="77777777"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14:paraId="1318E818" w14:textId="77777777" w:rsidR="009F38D5" w:rsidRPr="00767B3B" w:rsidRDefault="009F38D5" w:rsidP="009F38D5">
      <w:pPr>
        <w:pStyle w:val="AH5Sec"/>
      </w:pPr>
      <w:bookmarkStart w:id="89" w:name="_Toc151452604"/>
      <w:r w:rsidRPr="009D0A4B">
        <w:rPr>
          <w:rStyle w:val="CharSectNo"/>
        </w:rPr>
        <w:t>38L</w:t>
      </w:r>
      <w:r w:rsidRPr="00767B3B">
        <w:tab/>
        <w:t>In</w:t>
      </w:r>
      <w:r w:rsidRPr="00767B3B">
        <w:noBreakHyphen/>
        <w:t>principle authorisation certificate—surrender</w:t>
      </w:r>
      <w:bookmarkEnd w:id="89"/>
    </w:p>
    <w:p w14:paraId="3D8C95D8" w14:textId="77777777"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14:paraId="555D50FD" w14:textId="77777777" w:rsidR="009F38D5" w:rsidRPr="00767B3B" w:rsidRDefault="009F38D5" w:rsidP="009F38D5">
      <w:pPr>
        <w:pStyle w:val="Apara"/>
      </w:pPr>
      <w:r w:rsidRPr="00767B3B">
        <w:tab/>
        <w:t>(a)</w:t>
      </w:r>
      <w:r w:rsidRPr="00767B3B">
        <w:tab/>
        <w:t>written notice of the surrender; and</w:t>
      </w:r>
    </w:p>
    <w:p w14:paraId="77F8EBB9" w14:textId="77777777" w:rsidR="009F38D5" w:rsidRPr="00767B3B" w:rsidRDefault="009F38D5" w:rsidP="009F38D5">
      <w:pPr>
        <w:pStyle w:val="Apara"/>
      </w:pPr>
      <w:r w:rsidRPr="00767B3B">
        <w:tab/>
        <w:t>(b)</w:t>
      </w:r>
      <w:r w:rsidRPr="00767B3B">
        <w:tab/>
        <w:t>the in-principle authorisation certificate.</w:t>
      </w:r>
    </w:p>
    <w:p w14:paraId="2378150A" w14:textId="77777777" w:rsidR="009F38D5" w:rsidRPr="009D0A4B" w:rsidRDefault="009F38D5" w:rsidP="009F38D5">
      <w:pPr>
        <w:pStyle w:val="AH3Div"/>
      </w:pPr>
      <w:bookmarkStart w:id="90" w:name="_Toc151452605"/>
      <w:r w:rsidRPr="009D0A4B">
        <w:rPr>
          <w:rStyle w:val="CharDivNo"/>
        </w:rPr>
        <w:lastRenderedPageBreak/>
        <w:t>Division 2C.5</w:t>
      </w:r>
      <w:r w:rsidRPr="00767B3B">
        <w:tab/>
      </w:r>
      <w:r w:rsidRPr="009D0A4B">
        <w:rPr>
          <w:rStyle w:val="CharDivText"/>
        </w:rPr>
        <w:t>In-principle authorisation certificates—conversion</w:t>
      </w:r>
      <w:bookmarkEnd w:id="90"/>
    </w:p>
    <w:p w14:paraId="50CBEBC9" w14:textId="77777777" w:rsidR="009F38D5" w:rsidRPr="00767B3B" w:rsidRDefault="009F38D5" w:rsidP="009F38D5">
      <w:pPr>
        <w:pStyle w:val="AH5Sec"/>
      </w:pPr>
      <w:bookmarkStart w:id="91" w:name="_Toc151452606"/>
      <w:r w:rsidRPr="009D0A4B">
        <w:rPr>
          <w:rStyle w:val="CharSectNo"/>
        </w:rPr>
        <w:t>38M</w:t>
      </w:r>
      <w:r w:rsidRPr="00767B3B">
        <w:tab/>
        <w:t>Conversion of in</w:t>
      </w:r>
      <w:r w:rsidRPr="00767B3B">
        <w:noBreakHyphen/>
        <w:t>principle authorisation certificate to authorisation certificate—application</w:t>
      </w:r>
      <w:bookmarkEnd w:id="91"/>
    </w:p>
    <w:p w14:paraId="3A215EFA" w14:textId="77777777"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14:paraId="2D45784F" w14:textId="77777777" w:rsidR="009F38D5" w:rsidRPr="00767B3B" w:rsidRDefault="009F38D5" w:rsidP="009F38D5">
      <w:pPr>
        <w:pStyle w:val="Amain"/>
      </w:pPr>
      <w:r w:rsidRPr="00767B3B">
        <w:tab/>
        <w:t>(2)</w:t>
      </w:r>
      <w:r w:rsidRPr="00767B3B">
        <w:tab/>
        <w:t>The application must—</w:t>
      </w:r>
    </w:p>
    <w:p w14:paraId="5D254038" w14:textId="77777777" w:rsidR="009F38D5" w:rsidRPr="00767B3B" w:rsidRDefault="009F38D5" w:rsidP="009F38D5">
      <w:pPr>
        <w:pStyle w:val="Apara"/>
      </w:pPr>
      <w:r w:rsidRPr="00767B3B">
        <w:tab/>
        <w:t>(a)</w:t>
      </w:r>
      <w:r w:rsidRPr="00767B3B">
        <w:tab/>
        <w:t>be in writing signed by the applicant; and</w:t>
      </w:r>
    </w:p>
    <w:p w14:paraId="791D9628" w14:textId="77777777"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14:paraId="7F16795C" w14:textId="77777777" w:rsidR="009F38D5" w:rsidRPr="00767B3B" w:rsidRDefault="009F38D5" w:rsidP="009F38D5">
      <w:pPr>
        <w:pStyle w:val="Apara"/>
      </w:pPr>
      <w:r w:rsidRPr="00767B3B">
        <w:tab/>
        <w:t>(c)</w:t>
      </w:r>
      <w:r w:rsidRPr="00767B3B">
        <w:tab/>
        <w:t>include the following:</w:t>
      </w:r>
    </w:p>
    <w:p w14:paraId="1C3AAFF1"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127C6B39"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4A2A25CD" w14:textId="77777777" w:rsidR="009F38D5" w:rsidRPr="00767B3B" w:rsidRDefault="009F38D5" w:rsidP="009F38D5">
      <w:pPr>
        <w:pStyle w:val="Asubpara"/>
      </w:pPr>
      <w:r w:rsidRPr="00767B3B">
        <w:tab/>
        <w:t>(iii)</w:t>
      </w:r>
      <w:r w:rsidRPr="00767B3B">
        <w:tab/>
        <w:t>the applicant’s ABN;</w:t>
      </w:r>
    </w:p>
    <w:p w14:paraId="4DF8F6E0" w14:textId="77777777" w:rsidR="009F38D5" w:rsidRPr="00767B3B" w:rsidRDefault="009F38D5" w:rsidP="009F38D5">
      <w:pPr>
        <w:pStyle w:val="Asubpara"/>
      </w:pPr>
      <w:r w:rsidRPr="00767B3B">
        <w:tab/>
        <w:t>(iv)</w:t>
      </w:r>
      <w:r w:rsidRPr="00767B3B">
        <w:tab/>
        <w:t>the applicant’s—</w:t>
      </w:r>
    </w:p>
    <w:p w14:paraId="6323BB33" w14:textId="77777777" w:rsidR="009F38D5" w:rsidRPr="00767B3B" w:rsidRDefault="009F38D5" w:rsidP="009F38D5">
      <w:pPr>
        <w:pStyle w:val="Asubsubpara"/>
      </w:pPr>
      <w:r w:rsidRPr="00767B3B">
        <w:tab/>
        <w:t>(A)</w:t>
      </w:r>
      <w:r w:rsidRPr="00767B3B">
        <w:tab/>
        <w:t xml:space="preserve">ACN; or </w:t>
      </w:r>
    </w:p>
    <w:p w14:paraId="6CD18CD5" w14:textId="77777777" w:rsidR="009F38D5" w:rsidRPr="00767B3B" w:rsidRDefault="009F38D5" w:rsidP="009F38D5">
      <w:pPr>
        <w:pStyle w:val="Asubsubpara"/>
      </w:pPr>
      <w:r w:rsidRPr="00767B3B">
        <w:tab/>
        <w:t>(B)</w:t>
      </w:r>
      <w:r w:rsidRPr="00767B3B">
        <w:tab/>
        <w:t>if the applicant is an incorporated association—association number; and</w:t>
      </w:r>
    </w:p>
    <w:p w14:paraId="3E14CA81"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3EA98BE8" w14:textId="77777777"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14:paraId="09692358" w14:textId="77777777"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14:paraId="217D9534" w14:textId="77777777" w:rsidR="009F38D5" w:rsidRPr="00767B3B" w:rsidRDefault="009F38D5" w:rsidP="009F38D5">
      <w:pPr>
        <w:pStyle w:val="Apara"/>
      </w:pPr>
      <w:r w:rsidRPr="00767B3B">
        <w:tab/>
        <w:t>(f)</w:t>
      </w:r>
      <w:r w:rsidRPr="00767B3B">
        <w:tab/>
        <w:t>be accompanied by each of the required documents for the application.</w:t>
      </w:r>
    </w:p>
    <w:p w14:paraId="69D1A223" w14:textId="77777777"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14:paraId="2A460609" w14:textId="77777777" w:rsidR="009F38D5" w:rsidRPr="00767B3B" w:rsidRDefault="009F38D5" w:rsidP="009F38D5">
      <w:pPr>
        <w:pStyle w:val="Apara"/>
      </w:pPr>
      <w:r w:rsidRPr="00767B3B">
        <w:tab/>
        <w:t>(a)</w:t>
      </w:r>
      <w:r w:rsidRPr="00767B3B">
        <w:tab/>
        <w:t>a plan of the premises that—</w:t>
      </w:r>
    </w:p>
    <w:p w14:paraId="5B6261A2" w14:textId="77777777" w:rsidR="009F38D5" w:rsidRPr="00767B3B" w:rsidRDefault="009F38D5" w:rsidP="009F38D5">
      <w:pPr>
        <w:pStyle w:val="Asubpara"/>
      </w:pPr>
      <w:r w:rsidRPr="00767B3B">
        <w:tab/>
        <w:t>(i)</w:t>
      </w:r>
      <w:r w:rsidRPr="00767B3B">
        <w:tab/>
        <w:t>is drawn to scale; and</w:t>
      </w:r>
    </w:p>
    <w:p w14:paraId="68485FF0"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3B955D18" w14:textId="77777777"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14:paraId="6C213290" w14:textId="77777777" w:rsidR="009F38D5" w:rsidRPr="00767B3B" w:rsidRDefault="009F38D5" w:rsidP="009F38D5">
      <w:pPr>
        <w:pStyle w:val="aExamHdgpar"/>
      </w:pPr>
      <w:r w:rsidRPr="00767B3B">
        <w:t>Examples—what gaming rules may cover</w:t>
      </w:r>
    </w:p>
    <w:p w14:paraId="509DBE24" w14:textId="77777777" w:rsidR="009F38D5" w:rsidRPr="00767B3B" w:rsidRDefault="009F38D5" w:rsidP="009F38D5">
      <w:pPr>
        <w:pStyle w:val="AExamIPara"/>
      </w:pPr>
      <w:r w:rsidRPr="00767B3B">
        <w:tab/>
        <w:t>1</w:t>
      </w:r>
      <w:r w:rsidRPr="00767B3B">
        <w:tab/>
        <w:t>how long a gaming machine may be reserved for</w:t>
      </w:r>
    </w:p>
    <w:p w14:paraId="4E94406C" w14:textId="77777777" w:rsidR="009F38D5" w:rsidRPr="00767B3B" w:rsidRDefault="009F38D5" w:rsidP="009F38D5">
      <w:pPr>
        <w:pStyle w:val="AExamIPara"/>
      </w:pPr>
      <w:r w:rsidRPr="00767B3B">
        <w:tab/>
        <w:t>2</w:t>
      </w:r>
      <w:r w:rsidRPr="00767B3B">
        <w:tab/>
        <w:t>who may play the gaming machines</w:t>
      </w:r>
    </w:p>
    <w:p w14:paraId="287844CE" w14:textId="77777777" w:rsidR="009F38D5" w:rsidRPr="00767B3B" w:rsidRDefault="009F38D5" w:rsidP="009F38D5">
      <w:pPr>
        <w:pStyle w:val="AExamIPara"/>
      </w:pPr>
      <w:r w:rsidRPr="00767B3B">
        <w:tab/>
        <w:t>3</w:t>
      </w:r>
      <w:r w:rsidRPr="00767B3B">
        <w:tab/>
        <w:t>banning of extension of credit to players</w:t>
      </w:r>
    </w:p>
    <w:p w14:paraId="28F456F3" w14:textId="77777777" w:rsidR="009F38D5" w:rsidRPr="00767B3B" w:rsidRDefault="009F38D5" w:rsidP="009F38D5">
      <w:pPr>
        <w:pStyle w:val="AExamIPara"/>
      </w:pPr>
      <w:r w:rsidRPr="00767B3B">
        <w:tab/>
        <w:t>4</w:t>
      </w:r>
      <w:r w:rsidRPr="00767B3B">
        <w:tab/>
        <w:t>cash payment limits</w:t>
      </w:r>
    </w:p>
    <w:p w14:paraId="40B86006" w14:textId="77777777"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14:paraId="7C48A569"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9FEA82E" w14:textId="77777777" w:rsidR="009F38D5" w:rsidRPr="00767B3B" w:rsidRDefault="009F38D5" w:rsidP="008A6540">
      <w:pPr>
        <w:pStyle w:val="Apara"/>
        <w:keepNext/>
      </w:pPr>
      <w:r w:rsidRPr="00767B3B">
        <w:lastRenderedPageBreak/>
        <w:tab/>
        <w:t>(d)</w:t>
      </w:r>
      <w:r w:rsidRPr="00767B3B">
        <w:tab/>
        <w:t>any other documents required by regulation.</w:t>
      </w:r>
    </w:p>
    <w:p w14:paraId="0986AA15" w14:textId="19174EFA"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1" w:tooltip="A1999-46" w:history="1">
        <w:r w:rsidRPr="00767B3B">
          <w:rPr>
            <w:rStyle w:val="charCitHyperlinkAbbrev"/>
          </w:rPr>
          <w:t>Control Act</w:t>
        </w:r>
      </w:hyperlink>
      <w:r w:rsidRPr="00767B3B">
        <w:t>, s 53D for an application, the form must be used.</w:t>
      </w:r>
    </w:p>
    <w:p w14:paraId="0E37920B"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4EA5C22" w14:textId="77777777"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DDD374E" w14:textId="77777777"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A9F7298" w14:textId="77777777" w:rsidR="009F38D5" w:rsidRPr="00767B3B" w:rsidRDefault="009F38D5" w:rsidP="009F38D5">
      <w:pPr>
        <w:pStyle w:val="AH5Sec"/>
      </w:pPr>
      <w:bookmarkStart w:id="92" w:name="_Toc151452607"/>
      <w:r w:rsidRPr="009D0A4B">
        <w:rPr>
          <w:rStyle w:val="CharSectNo"/>
        </w:rPr>
        <w:t>38N</w:t>
      </w:r>
      <w:r w:rsidRPr="00767B3B">
        <w:tab/>
        <w:t>Conversion of in</w:t>
      </w:r>
      <w:r w:rsidRPr="00767B3B">
        <w:noBreakHyphen/>
        <w:t>principle authorisation certificate to authorisation certificate—decision</w:t>
      </w:r>
      <w:bookmarkEnd w:id="92"/>
    </w:p>
    <w:p w14:paraId="71FC0117" w14:textId="77777777"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14:paraId="6BC2C152" w14:textId="77777777" w:rsidR="009F38D5" w:rsidRPr="00767B3B" w:rsidRDefault="009F38D5" w:rsidP="009F38D5">
      <w:pPr>
        <w:pStyle w:val="Amain"/>
      </w:pPr>
      <w:r w:rsidRPr="00767B3B">
        <w:tab/>
        <w:t>(2)</w:t>
      </w:r>
      <w:r w:rsidRPr="00767B3B">
        <w:tab/>
        <w:t>The commission may—</w:t>
      </w:r>
    </w:p>
    <w:p w14:paraId="297F4B45" w14:textId="77777777" w:rsidR="009F38D5" w:rsidRPr="00767B3B" w:rsidRDefault="009F38D5" w:rsidP="009F38D5">
      <w:pPr>
        <w:pStyle w:val="Apara"/>
      </w:pPr>
      <w:r w:rsidRPr="00767B3B">
        <w:tab/>
        <w:t>(a)</w:t>
      </w:r>
      <w:r w:rsidRPr="00767B3B">
        <w:tab/>
        <w:t>convert the in-principle authorisation certificate to an authorisation certificate; or</w:t>
      </w:r>
    </w:p>
    <w:p w14:paraId="13775FE0" w14:textId="77777777" w:rsidR="009F38D5" w:rsidRPr="00767B3B" w:rsidRDefault="009F38D5" w:rsidP="009F38D5">
      <w:pPr>
        <w:pStyle w:val="Apara"/>
      </w:pPr>
      <w:r w:rsidRPr="00767B3B">
        <w:tab/>
        <w:t>(b)</w:t>
      </w:r>
      <w:r w:rsidRPr="00767B3B">
        <w:tab/>
        <w:t>refuse to convert the in-principle authorisation certificate to an authorisation certificate.</w:t>
      </w:r>
    </w:p>
    <w:p w14:paraId="65A5C4A0"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752D6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15C9FBD" w14:textId="77777777"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14:paraId="3968FA24" w14:textId="0A8C1CF9"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2" w:tooltip="A2001-14" w:history="1">
        <w:r w:rsidRPr="00767B3B">
          <w:rPr>
            <w:rStyle w:val="charCitHyperlinkAbbrev"/>
          </w:rPr>
          <w:t>Legislation Act</w:t>
        </w:r>
      </w:hyperlink>
      <w:r w:rsidRPr="00767B3B">
        <w:t>, s 179.</w:t>
      </w:r>
    </w:p>
    <w:p w14:paraId="0B5100D0" w14:textId="77777777"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14:paraId="3D98D4D9" w14:textId="77777777"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14:paraId="2B2A65E5" w14:textId="77777777"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14:paraId="1493CC99" w14:textId="77777777"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14:paraId="051CCB39"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3CAD01AE" w14:textId="77777777"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14:paraId="54263DFC" w14:textId="77777777" w:rsidR="009F38D5" w:rsidRPr="00767B3B" w:rsidRDefault="009F38D5" w:rsidP="009F38D5">
      <w:pPr>
        <w:pStyle w:val="AH5Sec"/>
      </w:pPr>
      <w:bookmarkStart w:id="93" w:name="_Toc151452608"/>
      <w:r w:rsidRPr="009D0A4B">
        <w:rPr>
          <w:rStyle w:val="CharSectNo"/>
        </w:rPr>
        <w:lastRenderedPageBreak/>
        <w:t>38O</w:t>
      </w:r>
      <w:r w:rsidRPr="00767B3B">
        <w:tab/>
        <w:t>Consequences of conversion—other in-principle authorisation certificates for the land or premises expire</w:t>
      </w:r>
      <w:bookmarkEnd w:id="93"/>
    </w:p>
    <w:p w14:paraId="5A24DB37" w14:textId="77777777" w:rsidR="009F38D5" w:rsidRPr="00767B3B" w:rsidRDefault="009F38D5" w:rsidP="009F38D5">
      <w:pPr>
        <w:pStyle w:val="Amain"/>
      </w:pPr>
      <w:r w:rsidRPr="00767B3B">
        <w:tab/>
        <w:t>(1)</w:t>
      </w:r>
      <w:r w:rsidRPr="00767B3B">
        <w:tab/>
        <w:t>This section applies if the commission converts an in-principle authorisation certificate under section 38N.</w:t>
      </w:r>
    </w:p>
    <w:p w14:paraId="52FAB1AF" w14:textId="77777777"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14:paraId="767F6535" w14:textId="77777777"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14:paraId="105A8BE8" w14:textId="77777777" w:rsidR="008D22CF" w:rsidRDefault="008D22CF">
      <w:pPr>
        <w:pStyle w:val="PageBreak"/>
      </w:pPr>
      <w:r>
        <w:br w:type="page"/>
      </w:r>
    </w:p>
    <w:p w14:paraId="7CB5FB40" w14:textId="77777777" w:rsidR="00786A90" w:rsidRPr="009D0A4B" w:rsidRDefault="00786A90" w:rsidP="00786A90">
      <w:pPr>
        <w:pStyle w:val="AH2Part"/>
      </w:pPr>
      <w:bookmarkStart w:id="94" w:name="_Toc151452609"/>
      <w:r w:rsidRPr="009D0A4B">
        <w:rPr>
          <w:rStyle w:val="CharPartNo"/>
        </w:rPr>
        <w:lastRenderedPageBreak/>
        <w:t>Part 3</w:t>
      </w:r>
      <w:r w:rsidRPr="00767B3B">
        <w:tab/>
      </w:r>
      <w:r w:rsidRPr="009D0A4B">
        <w:rPr>
          <w:rStyle w:val="CharPartText"/>
        </w:rPr>
        <w:t>Licences and authorisation certificates—conditions</w:t>
      </w:r>
      <w:bookmarkEnd w:id="94"/>
    </w:p>
    <w:p w14:paraId="6C74BA63" w14:textId="77777777" w:rsidR="008D22CF" w:rsidRPr="009D0A4B" w:rsidRDefault="008D22CF">
      <w:pPr>
        <w:pStyle w:val="AH3Div"/>
      </w:pPr>
      <w:bookmarkStart w:id="95" w:name="_Toc151452610"/>
      <w:r w:rsidRPr="009D0A4B">
        <w:rPr>
          <w:rStyle w:val="CharDivNo"/>
        </w:rPr>
        <w:t>Division 3.1</w:t>
      </w:r>
      <w:r>
        <w:tab/>
      </w:r>
      <w:r w:rsidRPr="009D0A4B">
        <w:rPr>
          <w:rStyle w:val="CharDivText"/>
        </w:rPr>
        <w:t>Compliance with licence conditions</w:t>
      </w:r>
      <w:bookmarkEnd w:id="95"/>
    </w:p>
    <w:p w14:paraId="551F56C8" w14:textId="77777777" w:rsidR="00786A90" w:rsidRPr="00767B3B" w:rsidRDefault="00786A90" w:rsidP="00786A90">
      <w:pPr>
        <w:pStyle w:val="AH5Sec"/>
      </w:pPr>
      <w:bookmarkStart w:id="96" w:name="_Toc151452611"/>
      <w:r w:rsidRPr="009D0A4B">
        <w:rPr>
          <w:rStyle w:val="CharSectNo"/>
        </w:rPr>
        <w:t>39</w:t>
      </w:r>
      <w:r w:rsidRPr="00767B3B">
        <w:tab/>
        <w:t>Offence—failure to comply with condition</w:t>
      </w:r>
      <w:bookmarkEnd w:id="96"/>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9D0A4B" w:rsidRDefault="0064419E" w:rsidP="0064419E">
      <w:pPr>
        <w:pStyle w:val="AH3Div"/>
      </w:pPr>
      <w:bookmarkStart w:id="97" w:name="_Toc151452612"/>
      <w:r w:rsidRPr="009D0A4B">
        <w:rPr>
          <w:rStyle w:val="CharDivNo"/>
        </w:rPr>
        <w:lastRenderedPageBreak/>
        <w:t>Division 3.2</w:t>
      </w:r>
      <w:r w:rsidRPr="00767B3B">
        <w:tab/>
      </w:r>
      <w:r w:rsidRPr="009D0A4B">
        <w:rPr>
          <w:rStyle w:val="CharDivText"/>
        </w:rPr>
        <w:t>General licence and authorisation certificate conditions</w:t>
      </w:r>
      <w:bookmarkEnd w:id="97"/>
    </w:p>
    <w:p w14:paraId="35F1092E" w14:textId="77777777" w:rsidR="0064419E" w:rsidRPr="00767B3B" w:rsidRDefault="0064419E" w:rsidP="0064419E">
      <w:pPr>
        <w:pStyle w:val="AH5Sec"/>
      </w:pPr>
      <w:bookmarkStart w:id="98" w:name="_Toc151452613"/>
      <w:r w:rsidRPr="009D0A4B">
        <w:rPr>
          <w:rStyle w:val="CharSectNo"/>
        </w:rPr>
        <w:t>39A</w:t>
      </w:r>
      <w:r w:rsidRPr="00767B3B">
        <w:tab/>
        <w:t>Compliance with requirements for issue of licence and authorisation certificate</w:t>
      </w:r>
      <w:bookmarkEnd w:id="98"/>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99" w:name="_Toc151452614"/>
      <w:r w:rsidRPr="009D0A4B">
        <w:rPr>
          <w:rStyle w:val="CharSectNo"/>
        </w:rPr>
        <w:t>40</w:t>
      </w:r>
      <w:r>
        <w:tab/>
        <w:t>Compliance with directions</w:t>
      </w:r>
      <w:bookmarkEnd w:id="99"/>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100" w:name="_Toc151452615"/>
      <w:r w:rsidRPr="009D0A4B">
        <w:rPr>
          <w:rStyle w:val="CharSectNo"/>
        </w:rPr>
        <w:lastRenderedPageBreak/>
        <w:t>41</w:t>
      </w:r>
      <w:r w:rsidRPr="001847A1">
        <w:tab/>
        <w:t>Licence and authorisation certificate to be kept at premises</w:t>
      </w:r>
      <w:bookmarkEnd w:id="100"/>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044B0335" w:rsidR="002B7B71" w:rsidRPr="005D4E1B" w:rsidRDefault="002B7B71" w:rsidP="002B7B71">
      <w:pPr>
        <w:pStyle w:val="Apara"/>
      </w:pPr>
      <w:r w:rsidRPr="005D4E1B">
        <w:tab/>
        <w:t>(b)</w:t>
      </w:r>
      <w:r w:rsidRPr="005D4E1B">
        <w:tab/>
        <w:t xml:space="preserve">the licensee has given the commission a statement under the </w:t>
      </w:r>
      <w:hyperlink r:id="rId7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101" w:name="_Toc151452616"/>
      <w:r w:rsidRPr="009D0A4B">
        <w:rPr>
          <w:rStyle w:val="CharSectNo"/>
        </w:rPr>
        <w:t>42</w:t>
      </w:r>
      <w:r w:rsidRPr="001847A1">
        <w:tab/>
        <w:t>Licence and authorisation certificate to be available on request</w:t>
      </w:r>
      <w:bookmarkEnd w:id="101"/>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0144ADC7" w:rsidR="002B7B71" w:rsidRPr="005D4E1B" w:rsidRDefault="002B7B71" w:rsidP="002B7B71">
      <w:pPr>
        <w:pStyle w:val="Apara"/>
      </w:pPr>
      <w:r w:rsidRPr="005D4E1B">
        <w:tab/>
        <w:t>(b)</w:t>
      </w:r>
      <w:r w:rsidRPr="005D4E1B">
        <w:tab/>
        <w:t xml:space="preserve">the licensee has given the commission a statement under the </w:t>
      </w:r>
      <w:hyperlink r:id="rId74"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102" w:name="_Toc151452617"/>
      <w:r w:rsidRPr="009D0A4B">
        <w:rPr>
          <w:rStyle w:val="CharSectNo"/>
        </w:rPr>
        <w:lastRenderedPageBreak/>
        <w:t>42A</w:t>
      </w:r>
      <w:r w:rsidRPr="00767B3B">
        <w:tab/>
        <w:t>Assistance with reviews</w:t>
      </w:r>
      <w:bookmarkEnd w:id="102"/>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103" w:name="_Toc151452618"/>
      <w:r w:rsidRPr="009D0A4B">
        <w:rPr>
          <w:rStyle w:val="CharSectNo"/>
        </w:rPr>
        <w:t>43</w:t>
      </w:r>
      <w:r>
        <w:tab/>
        <w:t>Rules and control procedures for operation of gaming machines and peripheral equipment</w:t>
      </w:r>
      <w:bookmarkEnd w:id="103"/>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104" w:name="_Toc151452619"/>
      <w:r w:rsidRPr="009D0A4B">
        <w:rPr>
          <w:rStyle w:val="CharSectNo"/>
        </w:rPr>
        <w:t>44</w:t>
      </w:r>
      <w:r>
        <w:tab/>
        <w:t>Installation in accordance with Act</w:t>
      </w:r>
      <w:bookmarkEnd w:id="104"/>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105" w:name="_Toc151452620"/>
      <w:r w:rsidRPr="009D0A4B">
        <w:rPr>
          <w:rStyle w:val="CharSectNo"/>
        </w:rPr>
        <w:t>45</w:t>
      </w:r>
      <w:r w:rsidRPr="001847A1">
        <w:tab/>
        <w:t>Installation certificate</w:t>
      </w:r>
      <w:bookmarkEnd w:id="105"/>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11162530" w:rsidR="00863B7E" w:rsidRPr="001847A1" w:rsidRDefault="00863B7E" w:rsidP="00863B7E">
      <w:pPr>
        <w:pStyle w:val="aNote"/>
        <w:keepNext/>
      </w:pPr>
      <w:r w:rsidRPr="001847A1">
        <w:rPr>
          <w:rStyle w:val="charItals"/>
        </w:rPr>
        <w:t>Note</w:t>
      </w:r>
      <w:r w:rsidRPr="001847A1">
        <w:tab/>
        <w:t xml:space="preserve">If a form is approved under the </w:t>
      </w:r>
      <w:hyperlink r:id="rId75"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106" w:name="_Toc151452621"/>
      <w:r w:rsidRPr="009D0A4B">
        <w:rPr>
          <w:rStyle w:val="CharSectNo"/>
        </w:rPr>
        <w:t>46</w:t>
      </w:r>
      <w:r>
        <w:tab/>
        <w:t>Operation after installation</w:t>
      </w:r>
      <w:bookmarkEnd w:id="106"/>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107" w:name="_Toc151452622"/>
      <w:r w:rsidRPr="009D0A4B">
        <w:rPr>
          <w:rStyle w:val="CharSectNo"/>
        </w:rPr>
        <w:t>47</w:t>
      </w:r>
      <w:r>
        <w:tab/>
        <w:t>Operation subject to correct percentage payout</w:t>
      </w:r>
      <w:bookmarkEnd w:id="107"/>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108" w:name="_Toc151452623"/>
      <w:r w:rsidRPr="009D0A4B">
        <w:rPr>
          <w:rStyle w:val="CharSectNo"/>
        </w:rPr>
        <w:lastRenderedPageBreak/>
        <w:t>48</w:t>
      </w:r>
      <w:r w:rsidRPr="001847A1">
        <w:tab/>
        <w:t>Approved statement to be displayed</w:t>
      </w:r>
      <w:bookmarkEnd w:id="108"/>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109" w:name="_Toc151452624"/>
      <w:r w:rsidRPr="009D0A4B">
        <w:rPr>
          <w:rStyle w:val="CharSectNo"/>
        </w:rPr>
        <w:t>49</w:t>
      </w:r>
      <w:r>
        <w:tab/>
        <w:t>Maximum stake amount</w:t>
      </w:r>
      <w:bookmarkEnd w:id="109"/>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110" w:name="_Toc151452625"/>
      <w:r w:rsidRPr="009D0A4B">
        <w:rPr>
          <w:rStyle w:val="CharSectNo"/>
        </w:rPr>
        <w:t>50</w:t>
      </w:r>
      <w:r>
        <w:tab/>
        <w:t>Licensee to comply with relevant codes of practice</w:t>
      </w:r>
      <w:bookmarkEnd w:id="110"/>
    </w:p>
    <w:p w14:paraId="3547DBB2" w14:textId="45B90F60" w:rsidR="008D22CF" w:rsidRDefault="008D22CF">
      <w:pPr>
        <w:pStyle w:val="Amainreturn"/>
        <w:keepNext/>
      </w:pPr>
      <w:r>
        <w:t xml:space="preserve">It is a condition of a licence that the licensee comply with the relevant code of practice (if any) prescribed under the </w:t>
      </w:r>
      <w:hyperlink r:id="rId76" w:tooltip="A1999-46" w:history="1">
        <w:r w:rsidR="00D65DD5" w:rsidRPr="00D65DD5">
          <w:rPr>
            <w:rStyle w:val="charCitHyperlinkAbbrev"/>
          </w:rPr>
          <w:t>Control Act</w:t>
        </w:r>
      </w:hyperlink>
      <w:r>
        <w:t>.</w:t>
      </w:r>
    </w:p>
    <w:p w14:paraId="20C3FD9A" w14:textId="77777777" w:rsidR="008D22CF" w:rsidRDefault="008D22CF">
      <w:pPr>
        <w:pStyle w:val="AH5Sec"/>
      </w:pPr>
      <w:bookmarkStart w:id="111" w:name="_Toc151452626"/>
      <w:r w:rsidRPr="009D0A4B">
        <w:rPr>
          <w:rStyle w:val="CharSectNo"/>
        </w:rPr>
        <w:t>52</w:t>
      </w:r>
      <w:r>
        <w:tab/>
        <w:t>Accounts relating to gaming machines</w:t>
      </w:r>
      <w:bookmarkEnd w:id="111"/>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9D0A4B" w:rsidRDefault="008D22CF">
      <w:pPr>
        <w:pStyle w:val="AH3Div"/>
      </w:pPr>
      <w:bookmarkStart w:id="112" w:name="_Toc151452627"/>
      <w:r w:rsidRPr="009D0A4B">
        <w:rPr>
          <w:rStyle w:val="CharDivNo"/>
        </w:rPr>
        <w:t>Division 3.3</w:t>
      </w:r>
      <w:r>
        <w:tab/>
      </w:r>
      <w:r w:rsidRPr="009D0A4B">
        <w:rPr>
          <w:rStyle w:val="CharDivText"/>
        </w:rPr>
        <w:t>Club licence conditions</w:t>
      </w:r>
      <w:bookmarkEnd w:id="112"/>
    </w:p>
    <w:p w14:paraId="37E1EA76" w14:textId="77777777" w:rsidR="002B7B71" w:rsidRPr="005D4E1B" w:rsidRDefault="002B7B71" w:rsidP="002B7B71">
      <w:pPr>
        <w:pStyle w:val="AH5Sec"/>
      </w:pPr>
      <w:bookmarkStart w:id="113" w:name="_Toc151452628"/>
      <w:r w:rsidRPr="009D0A4B">
        <w:rPr>
          <w:rStyle w:val="CharSectNo"/>
        </w:rPr>
        <w:t>52A</w:t>
      </w:r>
      <w:r w:rsidRPr="005D4E1B">
        <w:tab/>
        <w:t>Application of Casino (Electronic Gaming) Act 2017 to gaming machines operated near casino</w:t>
      </w:r>
      <w:bookmarkEnd w:id="113"/>
    </w:p>
    <w:p w14:paraId="70EC95B8" w14:textId="0F09E902"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7"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54DF5EF3" w:rsidR="002B7B71" w:rsidRPr="005D4E1B" w:rsidRDefault="002B7B71" w:rsidP="002B7B71">
      <w:pPr>
        <w:pStyle w:val="Amain"/>
      </w:pPr>
      <w:r w:rsidRPr="005D4E1B">
        <w:lastRenderedPageBreak/>
        <w:tab/>
        <w:t>(2)</w:t>
      </w:r>
      <w:r w:rsidRPr="005D4E1B">
        <w:tab/>
        <w:t xml:space="preserve">For subsection (1), the </w:t>
      </w:r>
      <w:hyperlink r:id="rId78"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78F87C86"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9" w:tooltip="Act 2001 No 50 (Cwlth)" w:history="1">
        <w:r w:rsidRPr="005D4E1B">
          <w:rPr>
            <w:rStyle w:val="charCitHyperlinkAbbrev"/>
          </w:rPr>
          <w:t>Corporations Act</w:t>
        </w:r>
      </w:hyperlink>
      <w:r w:rsidRPr="005D4E1B">
        <w:rPr>
          <w:lang w:eastAsia="en-AU"/>
        </w:rPr>
        <w:t>, section 50;</w:t>
      </w:r>
    </w:p>
    <w:p w14:paraId="560BF7EE" w14:textId="534E9E92"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0"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lastRenderedPageBreak/>
        <w:tab/>
        <w:t>(4)</w:t>
      </w:r>
      <w:r w:rsidRPr="005D4E1B">
        <w:tab/>
        <w:t>In this section:</w:t>
      </w:r>
    </w:p>
    <w:p w14:paraId="1CAE6E11" w14:textId="77D2FADA" w:rsidR="002B7B71" w:rsidRPr="005D4E1B" w:rsidRDefault="002B7B71" w:rsidP="002B7B71">
      <w:pPr>
        <w:pStyle w:val="aDef"/>
      </w:pPr>
      <w:r w:rsidRPr="005D4E1B">
        <w:rPr>
          <w:rStyle w:val="charBoldItals"/>
        </w:rPr>
        <w:t>casino</w:t>
      </w:r>
      <w:r w:rsidRPr="005D4E1B">
        <w:t xml:space="preserve"> means the casino under the </w:t>
      </w:r>
      <w:hyperlink r:id="rId81" w:tooltip="A2006-2" w:history="1">
        <w:r w:rsidRPr="005D4E1B">
          <w:rPr>
            <w:rStyle w:val="charCitHyperlinkItal"/>
          </w:rPr>
          <w:t>Casino Control Act 2006</w:t>
        </w:r>
      </w:hyperlink>
      <w:r w:rsidRPr="005D4E1B">
        <w:t>.</w:t>
      </w:r>
    </w:p>
    <w:p w14:paraId="6AC1556B" w14:textId="1B5F7111" w:rsidR="002B7B71" w:rsidRPr="005D4E1B" w:rsidRDefault="002B7B71" w:rsidP="002B7B71">
      <w:pPr>
        <w:pStyle w:val="aDef"/>
      </w:pPr>
      <w:r w:rsidRPr="005D4E1B">
        <w:rPr>
          <w:rStyle w:val="charBoldItals"/>
        </w:rPr>
        <w:t>casino licensee</w:t>
      </w:r>
      <w:r w:rsidRPr="005D4E1B">
        <w:t xml:space="preserve">—see the </w:t>
      </w:r>
      <w:hyperlink r:id="rId82"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114" w:name="_Toc151452629"/>
      <w:r w:rsidRPr="009D0A4B">
        <w:rPr>
          <w:rStyle w:val="CharSectNo"/>
        </w:rPr>
        <w:t>53</w:t>
      </w:r>
      <w:r>
        <w:tab/>
        <w:t>Conditions about inequitable benefits</w:t>
      </w:r>
      <w:bookmarkEnd w:id="114"/>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7AD30162" w:rsidR="008D22CF" w:rsidRDefault="008D22CF">
      <w:pPr>
        <w:pStyle w:val="Apara"/>
      </w:pPr>
      <w:r>
        <w:tab/>
        <w:t>(a)</w:t>
      </w:r>
      <w:r>
        <w:tab/>
        <w:t xml:space="preserve">the person and the club are corporations that are related under the </w:t>
      </w:r>
      <w:hyperlink r:id="rId83"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lastRenderedPageBreak/>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115" w:name="_Toc151452630"/>
      <w:r w:rsidRPr="009D0A4B">
        <w:rPr>
          <w:rStyle w:val="CharSectNo"/>
        </w:rPr>
        <w:t>53A</w:t>
      </w:r>
      <w:r w:rsidRPr="000B0ACF">
        <w:tab/>
        <w:t>Condition about club’s constitution—consistency with gaming laws</w:t>
      </w:r>
      <w:bookmarkEnd w:id="115"/>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116" w:name="_Toc151452631"/>
      <w:r w:rsidRPr="009D0A4B">
        <w:rPr>
          <w:rStyle w:val="CharSectNo"/>
        </w:rPr>
        <w:lastRenderedPageBreak/>
        <w:t>53B</w:t>
      </w:r>
      <w:r w:rsidRPr="000B0ACF">
        <w:tab/>
        <w:t>Condition about club’s constitution—amendment if inconsistent with gaming laws</w:t>
      </w:r>
      <w:bookmarkEnd w:id="116"/>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04AEA2D5"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4"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6D73FB2D"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5" w:tooltip="Act 2001 No 50 (Cwlth)" w:history="1">
        <w:r w:rsidR="009B5960" w:rsidRPr="009B5960">
          <w:rPr>
            <w:rStyle w:val="charCitHyperlinkAbbrev"/>
          </w:rPr>
          <w:t>Corporations Act</w:t>
        </w:r>
      </w:hyperlink>
      <w:r w:rsidRPr="000B0ACF">
        <w:t xml:space="preserve"> or the </w:t>
      </w:r>
      <w:hyperlink r:id="rId86"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117" w:name="_Toc151452632"/>
      <w:r w:rsidRPr="009D0A4B">
        <w:rPr>
          <w:rStyle w:val="CharSectNo"/>
        </w:rPr>
        <w:t>54</w:t>
      </w:r>
      <w:r>
        <w:tab/>
        <w:t>Annual report of clubs</w:t>
      </w:r>
      <w:bookmarkEnd w:id="117"/>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30913DA2"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7"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118" w:name="_Toc151452633"/>
      <w:r w:rsidRPr="009D0A4B">
        <w:rPr>
          <w:rStyle w:val="CharSectNo"/>
        </w:rPr>
        <w:lastRenderedPageBreak/>
        <w:t>54A</w:t>
      </w:r>
      <w:r w:rsidRPr="001847A1">
        <w:tab/>
        <w:t>Conditions about guests and temporary membership</w:t>
      </w:r>
      <w:bookmarkEnd w:id="118"/>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5F2554B6" w14:textId="77777777" w:rsidR="003468BA" w:rsidRPr="001847A1" w:rsidRDefault="003468BA" w:rsidP="00C6424E">
      <w:pPr>
        <w:pStyle w:val="Amain"/>
        <w:keepNext/>
      </w:pPr>
      <w:r w:rsidRPr="001847A1">
        <w:tab/>
        <w:t>(2)</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77777777" w:rsidR="003468BA" w:rsidRPr="001847A1" w:rsidRDefault="003468BA" w:rsidP="003468BA">
      <w:pPr>
        <w:pStyle w:val="Amain"/>
      </w:pPr>
      <w:r w:rsidRPr="001847A1">
        <w:tab/>
        <w:t>(3)</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119" w:name="_Toc151452634"/>
      <w:r w:rsidRPr="009D0A4B">
        <w:rPr>
          <w:rStyle w:val="CharSectNo"/>
        </w:rPr>
        <w:t>55</w:t>
      </w:r>
      <w:r>
        <w:tab/>
        <w:t>Other conditions of club licences</w:t>
      </w:r>
      <w:bookmarkEnd w:id="119"/>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lastRenderedPageBreak/>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9D0A4B" w:rsidRDefault="00FE06A4" w:rsidP="00FE06A4">
      <w:pPr>
        <w:pStyle w:val="AH2Part"/>
      </w:pPr>
      <w:bookmarkStart w:id="120" w:name="_Toc151452635"/>
      <w:r w:rsidRPr="009D0A4B">
        <w:rPr>
          <w:rStyle w:val="CharPartNo"/>
        </w:rPr>
        <w:lastRenderedPageBreak/>
        <w:t>Part 3A</w:t>
      </w:r>
      <w:r w:rsidRPr="009545D2">
        <w:tab/>
      </w:r>
      <w:r w:rsidRPr="009D0A4B">
        <w:rPr>
          <w:rStyle w:val="CharPartText"/>
        </w:rPr>
        <w:t>Enforceable undertakings</w:t>
      </w:r>
      <w:bookmarkEnd w:id="120"/>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121" w:name="_Toc151452636"/>
      <w:r w:rsidRPr="009D0A4B">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21"/>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122" w:name="_Toc151452637"/>
      <w:r w:rsidRPr="009D0A4B">
        <w:rPr>
          <w:rStyle w:val="CharSectNo"/>
        </w:rPr>
        <w:t>55B</w:t>
      </w:r>
      <w:r w:rsidRPr="009545D2">
        <w:tab/>
      </w:r>
      <w:r w:rsidRPr="009545D2">
        <w:rPr>
          <w:color w:val="000000"/>
          <w:lang w:eastAsia="en-AU"/>
        </w:rPr>
        <w:t>Commission may accept undertakings</w:t>
      </w:r>
      <w:bookmarkEnd w:id="122"/>
    </w:p>
    <w:p w14:paraId="26EB37B1" w14:textId="56202362"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88"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7FE8E7D5"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9" w:tooltip="A1999-46" w:history="1">
        <w:r w:rsidRPr="009545D2">
          <w:rPr>
            <w:color w:val="0000FF" w:themeColor="hyperlink"/>
          </w:rPr>
          <w:t>Control Act</w:t>
        </w:r>
      </w:hyperlink>
      <w:r w:rsidRPr="009545D2">
        <w:rPr>
          <w:color w:val="000000"/>
          <w:lang w:eastAsia="en-AU"/>
        </w:rPr>
        <w:t>;</w:t>
      </w:r>
    </w:p>
    <w:p w14:paraId="4A4A42CA" w14:textId="5E268ACE"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90"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4DBF0D8B"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123" w:name="_Toc151452638"/>
      <w:r w:rsidRPr="009D0A4B">
        <w:rPr>
          <w:rStyle w:val="CharSectNo"/>
        </w:rPr>
        <w:t>55C</w:t>
      </w:r>
      <w:r w:rsidRPr="009545D2">
        <w:tab/>
      </w:r>
      <w:r w:rsidRPr="009545D2">
        <w:rPr>
          <w:color w:val="000000"/>
          <w:lang w:eastAsia="en-AU"/>
        </w:rPr>
        <w:t>Notice of decision and reasons for decision</w:t>
      </w:r>
      <w:bookmarkEnd w:id="123"/>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24" w:name="_Toc151452639"/>
      <w:r w:rsidRPr="009D0A4B">
        <w:rPr>
          <w:rStyle w:val="CharSectNo"/>
        </w:rPr>
        <w:lastRenderedPageBreak/>
        <w:t>55D</w:t>
      </w:r>
      <w:r w:rsidRPr="009545D2">
        <w:tab/>
      </w:r>
      <w:r w:rsidRPr="009545D2">
        <w:rPr>
          <w:color w:val="000000"/>
          <w:lang w:eastAsia="en-AU"/>
        </w:rPr>
        <w:t>When a GM undertaking is enforceable</w:t>
      </w:r>
      <w:bookmarkEnd w:id="124"/>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25" w:name="_Toc151452640"/>
      <w:r w:rsidRPr="009D0A4B">
        <w:rPr>
          <w:rStyle w:val="CharSectNo"/>
        </w:rPr>
        <w:t>55E</w:t>
      </w:r>
      <w:r w:rsidRPr="009545D2">
        <w:tab/>
      </w:r>
      <w:r w:rsidRPr="009545D2">
        <w:rPr>
          <w:color w:val="000000"/>
          <w:lang w:eastAsia="en-AU"/>
        </w:rPr>
        <w:t>Compliance with GM undertaking</w:t>
      </w:r>
      <w:bookmarkEnd w:id="125"/>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26" w:name="_Toc151452641"/>
      <w:r w:rsidRPr="009D0A4B">
        <w:rPr>
          <w:rStyle w:val="CharSectNo"/>
        </w:rPr>
        <w:t>55F</w:t>
      </w:r>
      <w:r w:rsidRPr="009545D2">
        <w:tab/>
      </w:r>
      <w:r w:rsidRPr="009545D2">
        <w:rPr>
          <w:color w:val="000000"/>
          <w:lang w:eastAsia="en-AU"/>
        </w:rPr>
        <w:t>Contravention of GM undertaking</w:t>
      </w:r>
      <w:bookmarkEnd w:id="126"/>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27" w:name="_Toc151452642"/>
      <w:r w:rsidRPr="009D0A4B">
        <w:rPr>
          <w:rStyle w:val="CharSectNo"/>
        </w:rPr>
        <w:t>55G</w:t>
      </w:r>
      <w:r w:rsidRPr="009545D2">
        <w:tab/>
      </w:r>
      <w:r w:rsidRPr="009545D2">
        <w:rPr>
          <w:color w:val="000000"/>
          <w:lang w:eastAsia="en-AU"/>
        </w:rPr>
        <w:t>Withdrawal or variation of GM undertaking</w:t>
      </w:r>
      <w:bookmarkEnd w:id="127"/>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43BDDDA5"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28" w:name="_Toc151452643"/>
      <w:r w:rsidRPr="009D0A4B">
        <w:rPr>
          <w:rStyle w:val="CharSectNo"/>
        </w:rPr>
        <w:t>55H</w:t>
      </w:r>
      <w:r w:rsidRPr="009545D2">
        <w:tab/>
      </w:r>
      <w:r w:rsidRPr="009545D2">
        <w:rPr>
          <w:color w:val="000000"/>
          <w:lang w:eastAsia="en-AU"/>
        </w:rPr>
        <w:t>Proceeding for contravention or alleged contravention</w:t>
      </w:r>
      <w:bookmarkEnd w:id="128"/>
    </w:p>
    <w:p w14:paraId="2B6B37D5" w14:textId="481E7603"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3"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111909D5"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4"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9D0A4B" w:rsidRDefault="008D22CF">
      <w:pPr>
        <w:pStyle w:val="AH2Part"/>
      </w:pPr>
      <w:bookmarkStart w:id="129" w:name="_Toc151452644"/>
      <w:r w:rsidRPr="009D0A4B">
        <w:rPr>
          <w:rStyle w:val="CharPartNo"/>
        </w:rPr>
        <w:lastRenderedPageBreak/>
        <w:t>Part 4</w:t>
      </w:r>
      <w:r>
        <w:tab/>
      </w:r>
      <w:r w:rsidRPr="009D0A4B">
        <w:rPr>
          <w:rStyle w:val="CharPartText"/>
        </w:rPr>
        <w:t>Disciplinary action</w:t>
      </w:r>
      <w:bookmarkEnd w:id="129"/>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30" w:name="_Toc151452645"/>
      <w:r w:rsidRPr="009D0A4B">
        <w:rPr>
          <w:rStyle w:val="CharSectNo"/>
        </w:rPr>
        <w:t>56</w:t>
      </w:r>
      <w:r w:rsidRPr="00767B3B">
        <w:tab/>
        <w:t>Definitions—pt 4</w:t>
      </w:r>
      <w:bookmarkEnd w:id="130"/>
    </w:p>
    <w:p w14:paraId="2B8FB455" w14:textId="77777777" w:rsidR="008D22CF" w:rsidRDefault="008D22CF">
      <w:pPr>
        <w:pStyle w:val="Amainreturn"/>
        <w:keepNext/>
      </w:pPr>
      <w:r>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6764D724" w14:textId="77777777"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14:paraId="229E6B27" w14:textId="77777777"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14:paraId="3281804D" w14:textId="77777777"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14:paraId="2D23C83D" w14:textId="39D93215"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5" w:tooltip="A2001-14" w:history="1">
        <w:r w:rsidRPr="00767B3B">
          <w:rPr>
            <w:rStyle w:val="charCitHyperlinkAbbrev"/>
          </w:rPr>
          <w:t>Legislation Act</w:t>
        </w:r>
      </w:hyperlink>
      <w:r w:rsidRPr="00767B3B">
        <w:t>, s 157).</w:t>
      </w:r>
    </w:p>
    <w:p w14:paraId="50C5A3D3" w14:textId="77777777" w:rsidR="008D22CF" w:rsidRDefault="008D22CF">
      <w:pPr>
        <w:pStyle w:val="AH5Sec"/>
      </w:pPr>
      <w:bookmarkStart w:id="131" w:name="_Toc151452646"/>
      <w:r w:rsidRPr="009D0A4B">
        <w:rPr>
          <w:rStyle w:val="CharSectNo"/>
        </w:rPr>
        <w:lastRenderedPageBreak/>
        <w:t>57</w:t>
      </w:r>
      <w:r>
        <w:tab/>
        <w:t>Grounds for disciplinary action</w:t>
      </w:r>
      <w:bookmarkEnd w:id="131"/>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647F83A6" w:rsidR="008D22CF" w:rsidRDefault="008D22CF">
      <w:pPr>
        <w:pStyle w:val="Apara"/>
      </w:pPr>
      <w:r>
        <w:tab/>
        <w:t>(b)</w:t>
      </w:r>
      <w:r>
        <w:tab/>
        <w:t xml:space="preserve">the licensee has failed to give information required to be given under this Act or the </w:t>
      </w:r>
      <w:hyperlink r:id="rId96"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14:paraId="0227AF9D" w14:textId="5F1A31DB" w:rsidR="008D22CF" w:rsidRDefault="008D22CF">
      <w:pPr>
        <w:pStyle w:val="Apara"/>
      </w:pPr>
      <w:r>
        <w:tab/>
        <w:t>(a)</w:t>
      </w:r>
      <w:r>
        <w:tab/>
        <w:t xml:space="preserve">a contravention of the </w:t>
      </w:r>
      <w:hyperlink r:id="rId97"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54510186" w:rsidR="008D22CF" w:rsidRDefault="008D22CF">
      <w:pPr>
        <w:pStyle w:val="Apara"/>
      </w:pPr>
      <w:r>
        <w:tab/>
        <w:t>(b)</w:t>
      </w:r>
      <w:r>
        <w:tab/>
        <w:t xml:space="preserve">a contravention of the </w:t>
      </w:r>
      <w:hyperlink r:id="rId98"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1DC9F090" w:rsidR="008D22CF" w:rsidRDefault="008D22CF">
      <w:pPr>
        <w:pStyle w:val="Apara"/>
      </w:pPr>
      <w:r>
        <w:tab/>
        <w:t>(c)</w:t>
      </w:r>
      <w:r>
        <w:tab/>
        <w:t xml:space="preserve">a contravention of the </w:t>
      </w:r>
      <w:hyperlink r:id="rId99"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7CE1EFF" w14:textId="77777777" w:rsidR="008D22CF" w:rsidRDefault="008D22CF">
      <w:pPr>
        <w:pStyle w:val="AH5Sec"/>
      </w:pPr>
      <w:bookmarkStart w:id="132" w:name="_Toc151452647"/>
      <w:r w:rsidRPr="009D0A4B">
        <w:rPr>
          <w:rStyle w:val="CharSectNo"/>
        </w:rPr>
        <w:t>58</w:t>
      </w:r>
      <w:r>
        <w:tab/>
        <w:t>Disciplinary action</w:t>
      </w:r>
      <w:bookmarkEnd w:id="132"/>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lastRenderedPageBreak/>
        <w:tab/>
        <w:t>(b)</w:t>
      </w:r>
      <w:r>
        <w:tab/>
        <w:t>rectify something that contributes to the ground for disciplinary action.</w:t>
      </w:r>
    </w:p>
    <w:p w14:paraId="33C86793" w14:textId="195615FE"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0" w:tooltip="A2001-14" w:history="1">
        <w:r w:rsidRPr="00767B3B">
          <w:rPr>
            <w:rStyle w:val="charCitHyperlinkAbbrev"/>
          </w:rPr>
          <w:t>Legislation Act</w:t>
        </w:r>
      </w:hyperlink>
      <w:r w:rsidRPr="00767B3B">
        <w:t>, s 104).</w:t>
      </w:r>
    </w:p>
    <w:p w14:paraId="2A3A3218" w14:textId="26895E8C"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1"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33" w:name="_Toc151452648"/>
      <w:r w:rsidRPr="009D0A4B">
        <w:rPr>
          <w:rStyle w:val="CharSectNo"/>
        </w:rPr>
        <w:t>59</w:t>
      </w:r>
      <w:r w:rsidRPr="009545D2">
        <w:rPr>
          <w:color w:val="000000"/>
        </w:rPr>
        <w:tab/>
        <w:t>Relevant matters for decisions on disciplinary action and penalties</w:t>
      </w:r>
      <w:bookmarkEnd w:id="133"/>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14:paraId="73DB42AA" w14:textId="4883E9B6"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2"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34" w:name="_Toc151452649"/>
      <w:r w:rsidRPr="009D0A4B">
        <w:rPr>
          <w:rStyle w:val="CharSectNo"/>
        </w:rPr>
        <w:t>60</w:t>
      </w:r>
      <w:r>
        <w:tab/>
        <w:t>When disciplinary notice may be given</w:t>
      </w:r>
      <w:bookmarkEnd w:id="134"/>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35" w:name="_Toc151452650"/>
      <w:r w:rsidRPr="009D0A4B">
        <w:rPr>
          <w:rStyle w:val="CharSectNo"/>
        </w:rPr>
        <w:t>61</w:t>
      </w:r>
      <w:r>
        <w:tab/>
        <w:t>Disciplinary notices</w:t>
      </w:r>
      <w:bookmarkEnd w:id="135"/>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36" w:name="_Toc151452651"/>
      <w:r w:rsidRPr="009D0A4B">
        <w:rPr>
          <w:rStyle w:val="CharSectNo"/>
        </w:rPr>
        <w:t>62</w:t>
      </w:r>
      <w:r>
        <w:tab/>
        <w:t>Commission may take disciplinary action against licensee</w:t>
      </w:r>
      <w:bookmarkEnd w:id="136"/>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lastRenderedPageBreak/>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37" w:name="_Toc151452652"/>
      <w:r w:rsidRPr="009D0A4B">
        <w:rPr>
          <w:rStyle w:val="CharSectNo"/>
        </w:rPr>
        <w:t>62A</w:t>
      </w:r>
      <w:r w:rsidRPr="00767B3B">
        <w:tab/>
        <w:t>Disciplinary action in relation to trading authorisations and gaming machines—directions</w:t>
      </w:r>
      <w:bookmarkEnd w:id="137"/>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15B3CB2A"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3"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B81362">
      <w:pPr>
        <w:pStyle w:val="Amain"/>
      </w:pPr>
      <w:r w:rsidRPr="00767B3B">
        <w:tab/>
        <w:t>(3)</w:t>
      </w:r>
      <w:r w:rsidRPr="00767B3B">
        <w:tab/>
        <w:t>The directions must not be inconsistent with—</w:t>
      </w:r>
    </w:p>
    <w:p w14:paraId="78AB2B72" w14:textId="77777777" w:rsidR="00B81362" w:rsidRPr="00767B3B" w:rsidRDefault="00B81362" w:rsidP="00B81362">
      <w:pPr>
        <w:pStyle w:val="Apara"/>
      </w:pPr>
      <w:r w:rsidRPr="00767B3B">
        <w:tab/>
        <w:t>(a)</w:t>
      </w:r>
      <w:r w:rsidRPr="00767B3B">
        <w:tab/>
        <w:t xml:space="preserve">this Act or any other territory law; or </w:t>
      </w:r>
    </w:p>
    <w:p w14:paraId="59AEA208" w14:textId="77777777" w:rsidR="00B81362" w:rsidRPr="00767B3B" w:rsidRDefault="00B81362" w:rsidP="00B81362">
      <w:pPr>
        <w:pStyle w:val="Apara"/>
      </w:pPr>
      <w:r w:rsidRPr="00767B3B">
        <w:tab/>
        <w:t>(b)</w:t>
      </w:r>
      <w:r w:rsidRPr="00767B3B">
        <w:tab/>
        <w:t>a condition of the licensee’s licence.</w:t>
      </w:r>
    </w:p>
    <w:p w14:paraId="1B8B0338" w14:textId="7EE965AC"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4"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38" w:name="_Toc151452653"/>
      <w:r w:rsidRPr="009D0A4B">
        <w:rPr>
          <w:rStyle w:val="CharSectNo"/>
        </w:rPr>
        <w:lastRenderedPageBreak/>
        <w:t>63</w:t>
      </w:r>
      <w:r w:rsidRPr="00767B3B">
        <w:tab/>
        <w:t>Suspension of licence and authorisation certificate because of suspension of general and on licences</w:t>
      </w:r>
      <w:bookmarkEnd w:id="138"/>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2D8FB302"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5" w:tooltip="A2010-35" w:history="1">
        <w:r w:rsidR="00E46081" w:rsidRPr="00E46081">
          <w:rPr>
            <w:rStyle w:val="charCitHyperlinkItal"/>
          </w:rPr>
          <w:t>Liquor Act 2010</w:t>
        </w:r>
      </w:hyperlink>
      <w:r w:rsidRPr="00890D53">
        <w:t xml:space="preserve"> or the </w:t>
      </w:r>
      <w:hyperlink r:id="rId106"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39" w:name="_Toc151452654"/>
      <w:r w:rsidRPr="009D0A4B">
        <w:rPr>
          <w:rStyle w:val="CharSectNo"/>
        </w:rPr>
        <w:t>64</w:t>
      </w:r>
      <w:r w:rsidRPr="00767B3B">
        <w:tab/>
        <w:t>Cancellation of authorisation certificate because of cancellation etc of general and on licences</w:t>
      </w:r>
      <w:bookmarkEnd w:id="139"/>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4AB35A6D"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7"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02D53642"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8"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40" w:name="_Toc151452655"/>
      <w:r w:rsidRPr="009D0A4B">
        <w:rPr>
          <w:rStyle w:val="CharSectNo"/>
        </w:rPr>
        <w:lastRenderedPageBreak/>
        <w:t>65</w:t>
      </w:r>
      <w:r w:rsidRPr="00767B3B">
        <w:tab/>
        <w:t>Return of licence and authorisation certificate on cancellation</w:t>
      </w:r>
      <w:bookmarkEnd w:id="140"/>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41" w:name="_Toc151452656"/>
      <w:r w:rsidRPr="009D0A4B">
        <w:rPr>
          <w:rStyle w:val="CharSectNo"/>
        </w:rPr>
        <w:t>65A</w:t>
      </w:r>
      <w:r w:rsidRPr="00767B3B">
        <w:tab/>
        <w:t>Cancellation of licences and authorisation certificates—disposal of gaming machines</w:t>
      </w:r>
      <w:bookmarkEnd w:id="141"/>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361156B3"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9"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9D0A4B" w:rsidRDefault="008D22CF">
      <w:pPr>
        <w:pStyle w:val="AH2Part"/>
      </w:pPr>
      <w:bookmarkStart w:id="142" w:name="_Toc151452657"/>
      <w:r w:rsidRPr="009D0A4B">
        <w:rPr>
          <w:rStyle w:val="CharPartNo"/>
        </w:rPr>
        <w:lastRenderedPageBreak/>
        <w:t>Part 5</w:t>
      </w:r>
      <w:r>
        <w:tab/>
      </w:r>
      <w:r w:rsidRPr="009D0A4B">
        <w:rPr>
          <w:rStyle w:val="CharPartText"/>
        </w:rPr>
        <w:t>Centralised monitoring system</w:t>
      </w:r>
      <w:bookmarkEnd w:id="142"/>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43" w:name="_Toc151452658"/>
      <w:r w:rsidRPr="009D0A4B">
        <w:rPr>
          <w:rStyle w:val="CharSectNo"/>
        </w:rPr>
        <w:t>66</w:t>
      </w:r>
      <w:r>
        <w:tab/>
        <w:t xml:space="preserve">Meaning of </w:t>
      </w:r>
      <w:r w:rsidRPr="00E46081">
        <w:rPr>
          <w:rStyle w:val="charItals"/>
        </w:rPr>
        <w:t>centralised monitoring system</w:t>
      </w:r>
      <w:bookmarkEnd w:id="143"/>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44B04A0A" w:rsidR="008D22CF" w:rsidRDefault="008D22CF">
      <w:pPr>
        <w:pStyle w:val="aNote"/>
      </w:pPr>
      <w:r>
        <w:rPr>
          <w:rStyle w:val="charItals"/>
        </w:rPr>
        <w:t>Note</w:t>
      </w:r>
      <w:r>
        <w:rPr>
          <w:rStyle w:val="charItals"/>
        </w:rPr>
        <w:tab/>
      </w:r>
      <w:r>
        <w:t xml:space="preserve">A notifiable instrument must be notified under the </w:t>
      </w:r>
      <w:hyperlink r:id="rId110" w:tooltip="A2001-14" w:history="1">
        <w:r w:rsidR="00E46081" w:rsidRPr="00E46081">
          <w:rPr>
            <w:rStyle w:val="charCitHyperlinkAbbrev"/>
          </w:rPr>
          <w:t>Legislation Act</w:t>
        </w:r>
      </w:hyperlink>
      <w:r>
        <w:t>.</w:t>
      </w:r>
    </w:p>
    <w:p w14:paraId="3D093142" w14:textId="77777777" w:rsidR="008D22CF" w:rsidRDefault="008D22CF">
      <w:pPr>
        <w:pStyle w:val="AH5Sec"/>
      </w:pPr>
      <w:bookmarkStart w:id="144" w:name="_Toc151452659"/>
      <w:r w:rsidRPr="009D0A4B">
        <w:rPr>
          <w:rStyle w:val="CharSectNo"/>
        </w:rPr>
        <w:t>67</w:t>
      </w:r>
      <w:r>
        <w:tab/>
        <w:t>Regulations about CMS</w:t>
      </w:r>
      <w:bookmarkEnd w:id="144"/>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70C1796F" w14:textId="77777777" w:rsidR="00CA1410" w:rsidRDefault="00CA1410">
      <w:pPr>
        <w:pStyle w:val="02Text"/>
        <w:sectPr w:rsidR="00CA1410">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749B5876" w14:textId="77777777" w:rsidR="007D0D82" w:rsidRPr="009D0A4B" w:rsidRDefault="007D0D82" w:rsidP="007D0D82">
      <w:pPr>
        <w:pStyle w:val="AH2Part"/>
      </w:pPr>
      <w:bookmarkStart w:id="145" w:name="_Toc151452660"/>
      <w:r w:rsidRPr="009D0A4B">
        <w:rPr>
          <w:rStyle w:val="CharPartNo"/>
        </w:rPr>
        <w:lastRenderedPageBreak/>
        <w:t>Part 6</w:t>
      </w:r>
      <w:r w:rsidRPr="007563AA">
        <w:tab/>
      </w:r>
      <w:r w:rsidRPr="009D0A4B">
        <w:rPr>
          <w:rStyle w:val="CharPartText"/>
        </w:rPr>
        <w:t>Approval of gaming machines, peripherals, suppliers and technicians</w:t>
      </w:r>
      <w:bookmarkEnd w:id="145"/>
    </w:p>
    <w:p w14:paraId="069DAE1E" w14:textId="77777777" w:rsidR="008D22CF" w:rsidRPr="009D0A4B" w:rsidRDefault="008D22CF">
      <w:pPr>
        <w:pStyle w:val="AH3Div"/>
      </w:pPr>
      <w:bookmarkStart w:id="146" w:name="_Toc151452661"/>
      <w:r w:rsidRPr="009D0A4B">
        <w:rPr>
          <w:rStyle w:val="CharDivNo"/>
        </w:rPr>
        <w:t>Division 6.1</w:t>
      </w:r>
      <w:r>
        <w:rPr>
          <w:rStyle w:val="CharDivText"/>
        </w:rPr>
        <w:tab/>
      </w:r>
      <w:r w:rsidRPr="009D0A4B">
        <w:rPr>
          <w:rStyle w:val="CharDivText"/>
        </w:rPr>
        <w:t>Approval of gaming machines and peripheral equipment</w:t>
      </w:r>
      <w:bookmarkEnd w:id="146"/>
    </w:p>
    <w:p w14:paraId="6A2D6320" w14:textId="77777777" w:rsidR="008D22CF" w:rsidRDefault="008D22CF">
      <w:pPr>
        <w:pStyle w:val="AH5Sec"/>
      </w:pPr>
      <w:bookmarkStart w:id="147" w:name="_Toc151452662"/>
      <w:r w:rsidRPr="009D0A4B">
        <w:rPr>
          <w:rStyle w:val="CharSectNo"/>
        </w:rPr>
        <w:t>68</w:t>
      </w:r>
      <w:r>
        <w:tab/>
        <w:t xml:space="preserve">Meaning of </w:t>
      </w:r>
      <w:r w:rsidRPr="00E46081">
        <w:rPr>
          <w:rStyle w:val="charItals"/>
        </w:rPr>
        <w:t>peripheral</w:t>
      </w:r>
      <w:r>
        <w:t xml:space="preserve"> </w:t>
      </w:r>
      <w:r w:rsidRPr="00E46081">
        <w:rPr>
          <w:rStyle w:val="charItals"/>
        </w:rPr>
        <w:t>equipment</w:t>
      </w:r>
      <w:bookmarkEnd w:id="147"/>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48" w:name="_Toc151452663"/>
      <w:r w:rsidRPr="009D0A4B">
        <w:rPr>
          <w:rStyle w:val="CharSectNo"/>
        </w:rPr>
        <w:t>69</w:t>
      </w:r>
      <w:r>
        <w:tab/>
        <w:t>Approval of gaming machines and peripheral equipment</w:t>
      </w:r>
      <w:bookmarkEnd w:id="148"/>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59E55628" w:rsidR="008D22CF" w:rsidRDefault="008D22CF">
      <w:pPr>
        <w:pStyle w:val="aNote"/>
      </w:pPr>
      <w:r>
        <w:rPr>
          <w:rStyle w:val="charItals"/>
        </w:rPr>
        <w:t>Note</w:t>
      </w:r>
      <w:r>
        <w:rPr>
          <w:rStyle w:val="charItals"/>
        </w:rPr>
        <w:tab/>
      </w:r>
      <w:r>
        <w:t xml:space="preserve">A notifiable instrument must be notified under the </w:t>
      </w:r>
      <w:hyperlink r:id="rId116"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49" w:name="_Toc151452664"/>
      <w:r w:rsidRPr="009D0A4B">
        <w:rPr>
          <w:rStyle w:val="CharSectNo"/>
        </w:rPr>
        <w:t>70</w:t>
      </w:r>
      <w:r>
        <w:tab/>
        <w:t>Cancellation or suspension of gaming machine and peripheral equipment approval</w:t>
      </w:r>
      <w:bookmarkEnd w:id="149"/>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4DC59E58" w:rsidR="008D22CF" w:rsidRDefault="008D22CF">
      <w:pPr>
        <w:pStyle w:val="aNote"/>
      </w:pPr>
      <w:r>
        <w:rPr>
          <w:rStyle w:val="charItals"/>
        </w:rPr>
        <w:t>Note</w:t>
      </w:r>
      <w:r>
        <w:rPr>
          <w:rStyle w:val="charItals"/>
        </w:rPr>
        <w:tab/>
      </w:r>
      <w:r>
        <w:t xml:space="preserve">A notifiable instrument must be notified under the </w:t>
      </w:r>
      <w:hyperlink r:id="rId117"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50" w:name="_Toc151452665"/>
      <w:r w:rsidRPr="009D0A4B">
        <w:rPr>
          <w:rStyle w:val="CharSectNo"/>
        </w:rPr>
        <w:t>71</w:t>
      </w:r>
      <w:r w:rsidRPr="007563AA">
        <w:tab/>
        <w:t>Computer cabinet access register</w:t>
      </w:r>
      <w:bookmarkEnd w:id="150"/>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2B9D6927"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8" w:tooltip="Gambling and Racing Control Act 1999" w:history="1">
        <w:r w:rsidRPr="001854B6">
          <w:rPr>
            <w:rStyle w:val="charCitHyperlinkAbbrev"/>
          </w:rPr>
          <w:t>Control Act</w:t>
        </w:r>
      </w:hyperlink>
      <w:r w:rsidRPr="007563AA">
        <w:t>, s 53D for a register, the form must be used.</w:t>
      </w:r>
    </w:p>
    <w:p w14:paraId="45DE6BD7" w14:textId="77777777" w:rsidR="006B672C" w:rsidRPr="00607AEB" w:rsidRDefault="006B672C" w:rsidP="006B672C">
      <w:pPr>
        <w:pStyle w:val="Amain"/>
      </w:pPr>
      <w:r w:rsidRPr="00607AEB">
        <w:rPr>
          <w:color w:val="000000"/>
        </w:rPr>
        <w:tab/>
        <w:t>(2)</w:t>
      </w:r>
      <w:r w:rsidRPr="00607AEB">
        <w:rPr>
          <w:color w:val="000000"/>
        </w:rPr>
        <w:tab/>
        <w:t>If an approved technician or other person authorised in writing by the commission opens or replaces the computer cabinet in a gaming machine on authorised premises, the technician or other person must enter the access details in the computer cabinet access register.</w:t>
      </w:r>
    </w:p>
    <w:p w14:paraId="00DBFE36" w14:textId="77777777" w:rsidR="006B672C" w:rsidRPr="00607AEB" w:rsidRDefault="006B672C" w:rsidP="006B672C">
      <w:pPr>
        <w:pStyle w:val="Amain"/>
      </w:pPr>
      <w:r w:rsidRPr="00607AEB">
        <w:tab/>
        <w:t>(3)</w:t>
      </w:r>
      <w:r w:rsidRPr="00607AEB">
        <w:tab/>
        <w:t>If an authorised officer opens the computer cabinet in a gaming machine on authorised premises, the authorised officer must enter the access details in the computer cabinet access register.</w:t>
      </w:r>
    </w:p>
    <w:p w14:paraId="12B41A2A" w14:textId="77777777" w:rsidR="006B672C" w:rsidRPr="00607AEB" w:rsidRDefault="006B672C" w:rsidP="006B672C">
      <w:pPr>
        <w:pStyle w:val="Amain"/>
      </w:pPr>
      <w:r w:rsidRPr="00607AEB">
        <w:tab/>
        <w:t>(4)</w:t>
      </w:r>
      <w:r w:rsidRPr="00607AEB">
        <w:tab/>
        <w:t>In this section:</w:t>
      </w:r>
    </w:p>
    <w:p w14:paraId="225C67BF" w14:textId="77777777" w:rsidR="006B672C" w:rsidRPr="00607AEB" w:rsidRDefault="006B672C" w:rsidP="006B672C">
      <w:pPr>
        <w:pStyle w:val="aDef"/>
        <w:rPr>
          <w:color w:val="000000"/>
        </w:rPr>
      </w:pPr>
      <w:r w:rsidRPr="00607AEB">
        <w:rPr>
          <w:rStyle w:val="charBoldItals"/>
        </w:rPr>
        <w:t>access details</w:t>
      </w:r>
      <w:r w:rsidRPr="00607AEB">
        <w:rPr>
          <w:bCs/>
          <w:iCs/>
          <w:color w:val="000000"/>
        </w:rPr>
        <w:t xml:space="preserve"> means the following details:</w:t>
      </w:r>
    </w:p>
    <w:p w14:paraId="4E04C8FD" w14:textId="77777777" w:rsidR="006B672C" w:rsidRPr="00607AEB" w:rsidRDefault="006B672C" w:rsidP="006B672C">
      <w:pPr>
        <w:pStyle w:val="aDefpara"/>
      </w:pPr>
      <w:r w:rsidRPr="00607AEB">
        <w:rPr>
          <w:color w:val="000000"/>
        </w:rPr>
        <w:tab/>
        <w:t>(a)</w:t>
      </w:r>
      <w:r w:rsidRPr="00607AEB">
        <w:rPr>
          <w:color w:val="000000"/>
        </w:rPr>
        <w:tab/>
        <w:t>information that clearly identifies the gaming machine, including the machine’s serial number;</w:t>
      </w:r>
    </w:p>
    <w:p w14:paraId="289F75C1" w14:textId="77777777" w:rsidR="006B672C" w:rsidRPr="00607AEB" w:rsidRDefault="006B672C" w:rsidP="006B672C">
      <w:pPr>
        <w:pStyle w:val="aDefpara"/>
      </w:pPr>
      <w:r w:rsidRPr="00607AEB">
        <w:tab/>
        <w:t>(b)</w:t>
      </w:r>
      <w:r w:rsidRPr="00607AEB">
        <w:tab/>
        <w:t>the date when the computer cabinet was opened or replaced;</w:t>
      </w:r>
    </w:p>
    <w:p w14:paraId="08753533" w14:textId="77777777" w:rsidR="006B672C" w:rsidRPr="00607AEB" w:rsidRDefault="006B672C" w:rsidP="006B672C">
      <w:pPr>
        <w:pStyle w:val="aDefpara"/>
      </w:pPr>
      <w:r w:rsidRPr="00607AEB">
        <w:lastRenderedPageBreak/>
        <w:tab/>
        <w:t>(c)</w:t>
      </w:r>
      <w:r w:rsidRPr="00607AEB">
        <w:tab/>
        <w:t>a description of why the computer cabinet was opened or replaced;</w:t>
      </w:r>
    </w:p>
    <w:p w14:paraId="13868EF7" w14:textId="77777777" w:rsidR="006B672C" w:rsidRPr="00607AEB" w:rsidRDefault="006B672C" w:rsidP="006B672C">
      <w:pPr>
        <w:pStyle w:val="aDefpara"/>
      </w:pPr>
      <w:r w:rsidRPr="00607AEB">
        <w:tab/>
        <w:t>(d)</w:t>
      </w:r>
      <w:r w:rsidRPr="00607AEB">
        <w:tab/>
        <w:t>the new computer cabinet seal number that was applied;</w:t>
      </w:r>
    </w:p>
    <w:p w14:paraId="2C275E5E" w14:textId="77777777" w:rsidR="006B672C" w:rsidRPr="00607AEB" w:rsidRDefault="006B672C" w:rsidP="006B672C">
      <w:pPr>
        <w:pStyle w:val="aDefpara"/>
      </w:pPr>
      <w:r w:rsidRPr="00607AEB">
        <w:tab/>
        <w:t>(e)</w:t>
      </w:r>
      <w:r w:rsidRPr="00607AEB">
        <w:tab/>
        <w:t>the name and signature of the approved technician, other person or authorised officer;</w:t>
      </w:r>
    </w:p>
    <w:p w14:paraId="7D5BFE4F" w14:textId="77777777" w:rsidR="006B672C" w:rsidRPr="00607AEB" w:rsidRDefault="006B672C" w:rsidP="006B672C">
      <w:pPr>
        <w:pStyle w:val="aDefpara"/>
      </w:pPr>
      <w:r w:rsidRPr="00607AEB">
        <w:tab/>
        <w:t>(f)</w:t>
      </w:r>
      <w:r w:rsidRPr="00607AEB">
        <w:tab/>
        <w:t>the name and signature of the licensee;</w:t>
      </w:r>
    </w:p>
    <w:p w14:paraId="4D380573" w14:textId="77777777" w:rsidR="006B672C" w:rsidRPr="00607AEB" w:rsidRDefault="006B672C" w:rsidP="006B672C">
      <w:pPr>
        <w:pStyle w:val="aDefpara"/>
      </w:pPr>
      <w:r w:rsidRPr="00607AEB">
        <w:tab/>
        <w:t>(g)</w:t>
      </w:r>
      <w:r w:rsidRPr="00607AEB">
        <w:tab/>
        <w:t>any other information prescribed by regulation.</w:t>
      </w:r>
    </w:p>
    <w:p w14:paraId="3E7F036B" w14:textId="77777777" w:rsidR="008D22CF" w:rsidRPr="009D0A4B" w:rsidRDefault="008D22CF">
      <w:pPr>
        <w:pStyle w:val="AH3Div"/>
      </w:pPr>
      <w:bookmarkStart w:id="151" w:name="_Toc151452666"/>
      <w:r w:rsidRPr="009D0A4B">
        <w:rPr>
          <w:rStyle w:val="CharDivNo"/>
        </w:rPr>
        <w:t>Division 6.2</w:t>
      </w:r>
      <w:r>
        <w:tab/>
      </w:r>
      <w:r w:rsidRPr="009D0A4B">
        <w:rPr>
          <w:rStyle w:val="CharDivText"/>
        </w:rPr>
        <w:t>Approved suppliers</w:t>
      </w:r>
      <w:bookmarkEnd w:id="151"/>
    </w:p>
    <w:p w14:paraId="095FE6F4" w14:textId="77777777" w:rsidR="006B672C" w:rsidRPr="00607AEB" w:rsidRDefault="006B672C" w:rsidP="006B672C">
      <w:pPr>
        <w:pStyle w:val="AH5Sec"/>
      </w:pPr>
      <w:bookmarkStart w:id="152" w:name="_Toc151452667"/>
      <w:r w:rsidRPr="009D0A4B">
        <w:rPr>
          <w:rStyle w:val="CharSectNo"/>
        </w:rPr>
        <w:t>71A</w:t>
      </w:r>
      <w:r w:rsidRPr="00607AEB">
        <w:rPr>
          <w:color w:val="000000"/>
        </w:rPr>
        <w:tab/>
        <w:t>Offence—supply gaming machine etc without supplier approval</w:t>
      </w:r>
      <w:bookmarkEnd w:id="152"/>
    </w:p>
    <w:p w14:paraId="3F2BC30E" w14:textId="77777777" w:rsidR="006B672C" w:rsidRPr="00607AEB" w:rsidRDefault="006B672C" w:rsidP="006B672C">
      <w:pPr>
        <w:pStyle w:val="Amainreturn"/>
        <w:rPr>
          <w:color w:val="000000"/>
        </w:rPr>
      </w:pPr>
      <w:r w:rsidRPr="00607AEB">
        <w:rPr>
          <w:color w:val="000000"/>
        </w:rPr>
        <w:t>A person commits an offence if the person—</w:t>
      </w:r>
    </w:p>
    <w:p w14:paraId="0CE6D491" w14:textId="77777777" w:rsidR="006B672C" w:rsidRPr="00607AEB" w:rsidRDefault="006B672C" w:rsidP="006B672C">
      <w:pPr>
        <w:pStyle w:val="Apara"/>
      </w:pPr>
      <w:r w:rsidRPr="00607AEB">
        <w:rPr>
          <w:color w:val="000000"/>
        </w:rPr>
        <w:tab/>
        <w:t>(a)</w:t>
      </w:r>
      <w:r w:rsidRPr="00607AEB">
        <w:rPr>
          <w:color w:val="000000"/>
        </w:rPr>
        <w:tab/>
        <w:t>supplies any of the following to another person:</w:t>
      </w:r>
    </w:p>
    <w:p w14:paraId="0E758869" w14:textId="77777777" w:rsidR="006B672C" w:rsidRPr="00607AEB" w:rsidRDefault="006B672C" w:rsidP="006B672C">
      <w:pPr>
        <w:pStyle w:val="Asubpara"/>
      </w:pPr>
      <w:r w:rsidRPr="00607AEB">
        <w:rPr>
          <w:color w:val="000000"/>
        </w:rPr>
        <w:tab/>
        <w:t>(i)</w:t>
      </w:r>
      <w:r w:rsidRPr="00607AEB">
        <w:rPr>
          <w:color w:val="000000"/>
        </w:rPr>
        <w:tab/>
        <w:t>a gaming machine;</w:t>
      </w:r>
    </w:p>
    <w:p w14:paraId="4DFECD6E" w14:textId="77777777" w:rsidR="006B672C" w:rsidRPr="00607AEB" w:rsidRDefault="006B672C" w:rsidP="006B672C">
      <w:pPr>
        <w:pStyle w:val="Asubpara"/>
      </w:pPr>
      <w:r w:rsidRPr="00607AEB">
        <w:tab/>
        <w:t>(ii)</w:t>
      </w:r>
      <w:r w:rsidRPr="00607AEB">
        <w:tab/>
        <w:t>peripheral equipment for a gaming machine;</w:t>
      </w:r>
    </w:p>
    <w:p w14:paraId="431BD206" w14:textId="77777777" w:rsidR="006B672C" w:rsidRPr="00607AEB" w:rsidRDefault="006B672C" w:rsidP="006B672C">
      <w:pPr>
        <w:pStyle w:val="Asubpara"/>
      </w:pPr>
      <w:r w:rsidRPr="00607AEB">
        <w:tab/>
        <w:t>(iii)</w:t>
      </w:r>
      <w:r w:rsidRPr="00607AEB">
        <w:tab/>
        <w:t>a system (including a CMS) designed for use with a gaming machine; and</w:t>
      </w:r>
    </w:p>
    <w:p w14:paraId="1D54FA96" w14:textId="77777777" w:rsidR="006B672C" w:rsidRPr="00607AEB" w:rsidRDefault="006B672C" w:rsidP="006B672C">
      <w:pPr>
        <w:pStyle w:val="Apara"/>
      </w:pPr>
      <w:r w:rsidRPr="00607AEB">
        <w:rPr>
          <w:color w:val="000000"/>
        </w:rPr>
        <w:tab/>
        <w:t>(b)</w:t>
      </w:r>
      <w:r w:rsidRPr="00607AEB">
        <w:rPr>
          <w:color w:val="000000"/>
        </w:rPr>
        <w:tab/>
        <w:t>is not an approved supplier.</w:t>
      </w:r>
    </w:p>
    <w:p w14:paraId="601E0E21" w14:textId="77777777" w:rsidR="006B672C" w:rsidRPr="00607AEB" w:rsidRDefault="006B672C" w:rsidP="006B672C">
      <w:pPr>
        <w:pStyle w:val="Penalty"/>
        <w:rPr>
          <w:color w:val="000000"/>
        </w:rPr>
      </w:pPr>
      <w:r w:rsidRPr="00607AEB">
        <w:rPr>
          <w:color w:val="000000"/>
        </w:rPr>
        <w:t>Maximum penalty:  100 penalty units.</w:t>
      </w:r>
    </w:p>
    <w:p w14:paraId="7C10E652" w14:textId="77777777" w:rsidR="006B672C" w:rsidRPr="00607AEB" w:rsidRDefault="006B672C" w:rsidP="006B672C">
      <w:pPr>
        <w:pStyle w:val="AH5Sec"/>
      </w:pPr>
      <w:bookmarkStart w:id="153" w:name="_Toc151452668"/>
      <w:r w:rsidRPr="009D0A4B">
        <w:rPr>
          <w:rStyle w:val="CharSectNo"/>
        </w:rPr>
        <w:t>72</w:t>
      </w:r>
      <w:r w:rsidRPr="00607AEB">
        <w:rPr>
          <w:color w:val="000000"/>
        </w:rPr>
        <w:tab/>
        <w:t>Application and approval of corporation as supplier</w:t>
      </w:r>
      <w:bookmarkEnd w:id="153"/>
    </w:p>
    <w:p w14:paraId="2F60CBEE" w14:textId="77777777" w:rsidR="006B672C" w:rsidRPr="00607AEB" w:rsidRDefault="006B672C" w:rsidP="006B672C">
      <w:pPr>
        <w:pStyle w:val="Amain"/>
      </w:pPr>
      <w:r w:rsidRPr="00607AEB">
        <w:rPr>
          <w:color w:val="000000"/>
        </w:rPr>
        <w:tab/>
        <w:t>(1)</w:t>
      </w:r>
      <w:r w:rsidRPr="00607AEB">
        <w:rPr>
          <w:color w:val="000000"/>
        </w:rPr>
        <w:tab/>
        <w:t>A corporation may apply, in writing, for approval as a supplier.</w:t>
      </w:r>
    </w:p>
    <w:p w14:paraId="2F7C31EB" w14:textId="77777777" w:rsidR="006B672C" w:rsidRPr="00607AEB" w:rsidRDefault="006B672C" w:rsidP="006B672C">
      <w:pPr>
        <w:pStyle w:val="Amain"/>
      </w:pPr>
      <w:r w:rsidRPr="00607AEB">
        <w:tab/>
        <w:t>(2)</w:t>
      </w:r>
      <w:r w:rsidRPr="00607AEB">
        <w:tab/>
        <w:t>The commission may approve the corporation as a supplier (an </w:t>
      </w:r>
      <w:r w:rsidRPr="00607AEB">
        <w:rPr>
          <w:rStyle w:val="charBoldItals"/>
        </w:rPr>
        <w:t>approved supplier</w:t>
      </w:r>
      <w:r w:rsidRPr="00607AEB">
        <w:t>) if satisfied that—</w:t>
      </w:r>
    </w:p>
    <w:p w14:paraId="4A93D0A6" w14:textId="77777777" w:rsidR="006B672C" w:rsidRPr="00607AEB" w:rsidRDefault="006B672C" w:rsidP="006B672C">
      <w:pPr>
        <w:pStyle w:val="Apara"/>
      </w:pPr>
      <w:r w:rsidRPr="00607AEB">
        <w:rPr>
          <w:color w:val="000000"/>
        </w:rPr>
        <w:tab/>
        <w:t>(a)</w:t>
      </w:r>
      <w:r w:rsidRPr="00607AEB">
        <w:rPr>
          <w:color w:val="000000"/>
        </w:rPr>
        <w:tab/>
        <w:t>the corporation intends to supply, install or maintain any of the following:</w:t>
      </w:r>
    </w:p>
    <w:p w14:paraId="23B846B3" w14:textId="77777777" w:rsidR="006B672C" w:rsidRPr="00607AEB" w:rsidRDefault="006B672C" w:rsidP="006B672C">
      <w:pPr>
        <w:pStyle w:val="Asubpara"/>
      </w:pPr>
      <w:r w:rsidRPr="00607AEB">
        <w:rPr>
          <w:color w:val="000000"/>
        </w:rPr>
        <w:tab/>
        <w:t>(i)</w:t>
      </w:r>
      <w:r w:rsidRPr="00607AEB">
        <w:rPr>
          <w:color w:val="000000"/>
        </w:rPr>
        <w:tab/>
        <w:t>a gaming machine;</w:t>
      </w:r>
    </w:p>
    <w:p w14:paraId="6F7D050F" w14:textId="77777777" w:rsidR="006B672C" w:rsidRPr="00607AEB" w:rsidRDefault="006B672C" w:rsidP="006B672C">
      <w:pPr>
        <w:pStyle w:val="Asubpara"/>
      </w:pPr>
      <w:r w:rsidRPr="00607AEB">
        <w:lastRenderedPageBreak/>
        <w:tab/>
        <w:t>(ii)</w:t>
      </w:r>
      <w:r w:rsidRPr="00607AEB">
        <w:tab/>
        <w:t>peripheral equipment for a gaming machine;</w:t>
      </w:r>
    </w:p>
    <w:p w14:paraId="2A380DF5" w14:textId="77777777" w:rsidR="006B672C" w:rsidRPr="00607AEB" w:rsidRDefault="006B672C" w:rsidP="006B672C">
      <w:pPr>
        <w:pStyle w:val="Asubpara"/>
      </w:pPr>
      <w:r w:rsidRPr="00607AEB">
        <w:tab/>
        <w:t>(iii)</w:t>
      </w:r>
      <w:r w:rsidRPr="00607AEB">
        <w:tab/>
        <w:t>a system (including a CMS) designed for use with a gaming machine; and</w:t>
      </w:r>
    </w:p>
    <w:p w14:paraId="437C2D12" w14:textId="77777777" w:rsidR="006B672C" w:rsidRPr="00607AEB" w:rsidRDefault="006B672C" w:rsidP="006B672C">
      <w:pPr>
        <w:pStyle w:val="Apara"/>
        <w:rPr>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0DD9E6CE" w14:textId="77777777" w:rsidR="006B672C" w:rsidRPr="00607AEB" w:rsidRDefault="006B672C" w:rsidP="006B672C">
      <w:pPr>
        <w:pStyle w:val="Apara"/>
      </w:pPr>
      <w:r w:rsidRPr="00607AEB">
        <w:rPr>
          <w:shd w:val="clear" w:color="auto" w:fill="FFFFFF"/>
        </w:rPr>
        <w:tab/>
        <w:t>(c)</w:t>
      </w:r>
      <w:r w:rsidRPr="00607AEB">
        <w:rPr>
          <w:shd w:val="clear" w:color="auto" w:fill="FFFFFF"/>
        </w:rPr>
        <w:tab/>
        <w:t>the corporation has not, in the last 12 months, provided false or misleading information in an application under subsection (1); and</w:t>
      </w:r>
    </w:p>
    <w:p w14:paraId="7B782973" w14:textId="77777777" w:rsidR="006B672C" w:rsidRPr="00607AEB" w:rsidRDefault="006B672C" w:rsidP="006B672C">
      <w:pPr>
        <w:pStyle w:val="Apara"/>
        <w:rPr>
          <w:shd w:val="clear" w:color="auto" w:fill="FFFFFF"/>
        </w:rPr>
      </w:pPr>
      <w:r w:rsidRPr="00607AEB">
        <w:rPr>
          <w:shd w:val="clear" w:color="auto" w:fill="FFFFFF"/>
        </w:rPr>
        <w:tab/>
        <w:t>(d)</w:t>
      </w:r>
      <w:r w:rsidRPr="00607AEB">
        <w:rPr>
          <w:shd w:val="clear" w:color="auto" w:fill="FFFFFF"/>
        </w:rPr>
        <w:tab/>
        <w:t>the corporation satisfies any other requirement prescribed by regulation.</w:t>
      </w:r>
    </w:p>
    <w:p w14:paraId="4BDB1EF5" w14:textId="77777777" w:rsidR="006B672C" w:rsidRPr="00607AEB" w:rsidRDefault="006B672C" w:rsidP="006B672C">
      <w:pPr>
        <w:pStyle w:val="Amain"/>
      </w:pPr>
      <w:r w:rsidRPr="00607AEB">
        <w:rPr>
          <w:color w:val="000000"/>
          <w:shd w:val="clear" w:color="auto" w:fill="FFFFFF"/>
        </w:rPr>
        <w:tab/>
        <w:t>(3)</w:t>
      </w:r>
      <w:r w:rsidRPr="00607AEB">
        <w:rPr>
          <w:color w:val="000000"/>
          <w:shd w:val="clear" w:color="auto" w:fill="FFFFFF"/>
        </w:rPr>
        <w:tab/>
        <w:t>If the commission approves a corporation as a supplier, the commission must give the corporation a certificate stating that the corporation is an approved supplier.</w:t>
      </w:r>
    </w:p>
    <w:p w14:paraId="6503623B" w14:textId="77777777" w:rsidR="008D22CF" w:rsidRDefault="008D22CF">
      <w:pPr>
        <w:pStyle w:val="AH5Sec"/>
      </w:pPr>
      <w:bookmarkStart w:id="154" w:name="_Toc151452669"/>
      <w:r w:rsidRPr="009D0A4B">
        <w:rPr>
          <w:rStyle w:val="CharSectNo"/>
        </w:rPr>
        <w:t>73</w:t>
      </w:r>
      <w:r>
        <w:tab/>
        <w:t>Giving copy of certificate about approved supplier</w:t>
      </w:r>
      <w:bookmarkEnd w:id="154"/>
    </w:p>
    <w:p w14:paraId="4DDC711C" w14:textId="7BC7A64D" w:rsidR="008D22CF" w:rsidRDefault="008D22CF">
      <w:pPr>
        <w:pStyle w:val="Amain"/>
      </w:pPr>
      <w:r>
        <w:tab/>
        <w:t>(1)</w:t>
      </w:r>
      <w:r>
        <w:tab/>
        <w:t xml:space="preserve">This section applies if an approved supplier tells the commission, in writing, about the loss, theft or destruction of a certificate given to the </w:t>
      </w:r>
      <w:r w:rsidR="006B672C" w:rsidRPr="00607AEB">
        <w:rPr>
          <w:color w:val="000000"/>
        </w:rPr>
        <w:t>corporation</w:t>
      </w:r>
      <w:r w:rsidR="006B672C">
        <w:rPr>
          <w:color w:val="000000"/>
        </w:rPr>
        <w:t xml:space="preserve"> </w:t>
      </w:r>
      <w:r>
        <w:t>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1165F7DA" w:rsidR="008D22CF" w:rsidRDefault="008D22CF">
      <w:pPr>
        <w:pStyle w:val="Amain"/>
        <w:keepNext/>
      </w:pPr>
      <w:r>
        <w:tab/>
        <w:t>(3)</w:t>
      </w:r>
      <w:r>
        <w:tab/>
        <w:t xml:space="preserve">If the commission is satisfied that the certificate has been lost, stolen or destroyed, the commission may give a replacement </w:t>
      </w:r>
      <w:r w:rsidR="006B672C" w:rsidRPr="00607AEB">
        <w:rPr>
          <w:color w:val="000000"/>
        </w:rPr>
        <w:t>to the supplier</w:t>
      </w:r>
      <w:r>
        <w:t>.</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55" w:name="_Toc151452670"/>
      <w:r w:rsidRPr="009D0A4B">
        <w:rPr>
          <w:rStyle w:val="CharSectNo"/>
        </w:rPr>
        <w:t>73A</w:t>
      </w:r>
      <w:r>
        <w:tab/>
        <w:t>Cancellation etc of supplier’s approval</w:t>
      </w:r>
      <w:bookmarkEnd w:id="155"/>
    </w:p>
    <w:p w14:paraId="6A5AF49E" w14:textId="77777777" w:rsidR="006B672C" w:rsidRPr="00607AEB" w:rsidRDefault="006B672C" w:rsidP="006B672C">
      <w:pPr>
        <w:pStyle w:val="Amain"/>
      </w:pPr>
      <w:r w:rsidRPr="00607AEB">
        <w:rPr>
          <w:color w:val="000000"/>
        </w:rPr>
        <w:tab/>
        <w:t>(1)</w:t>
      </w:r>
      <w:r w:rsidRPr="00607AEB">
        <w:rPr>
          <w:color w:val="000000"/>
        </w:rPr>
        <w:tab/>
        <w:t>This section applies if the commission—</w:t>
      </w:r>
    </w:p>
    <w:p w14:paraId="3E6740F8" w14:textId="77777777" w:rsidR="006B672C" w:rsidRPr="00607AEB" w:rsidRDefault="006B672C" w:rsidP="006B672C">
      <w:pPr>
        <w:pStyle w:val="Apara"/>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 72 (2); or</w:t>
      </w:r>
    </w:p>
    <w:p w14:paraId="1A342F55" w14:textId="77777777" w:rsidR="006B672C" w:rsidRPr="00607AEB" w:rsidRDefault="006B672C" w:rsidP="006B672C">
      <w:pPr>
        <w:pStyle w:val="Apara"/>
      </w:pPr>
      <w:r w:rsidRPr="00607AEB">
        <w:lastRenderedPageBreak/>
        <w:tab/>
        <w:t>(b)</w:t>
      </w:r>
      <w:r w:rsidRPr="00607AEB">
        <w:tab/>
      </w:r>
      <w:r w:rsidRPr="00607AEB">
        <w:rPr>
          <w:shd w:val="clear" w:color="auto" w:fill="FFFFFF"/>
        </w:rPr>
        <w:t>is satisfied that an approved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024965F2" w:rsidR="008D22CF" w:rsidRDefault="008D22CF">
      <w:pPr>
        <w:pStyle w:val="Apara"/>
      </w:pPr>
      <w:r>
        <w:tab/>
        <w:t>(a)</w:t>
      </w:r>
      <w:r>
        <w:tab/>
        <w:t xml:space="preserve">a contravention of the </w:t>
      </w:r>
      <w:hyperlink r:id="rId11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19199AFA" w:rsidR="008D22CF" w:rsidRDefault="008D22CF">
      <w:pPr>
        <w:pStyle w:val="Apara"/>
      </w:pPr>
      <w:r>
        <w:tab/>
        <w:t>(b)</w:t>
      </w:r>
      <w:r>
        <w:tab/>
        <w:t xml:space="preserve">a contravention of the </w:t>
      </w:r>
      <w:hyperlink r:id="rId12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7122983A" w:rsidR="008D22CF" w:rsidRDefault="008D22CF">
      <w:pPr>
        <w:pStyle w:val="Apara"/>
      </w:pPr>
      <w:r>
        <w:tab/>
        <w:t>(c)</w:t>
      </w:r>
      <w:r>
        <w:tab/>
        <w:t xml:space="preserve">a contravention of the </w:t>
      </w:r>
      <w:hyperlink r:id="rId121"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9D0A4B" w:rsidRDefault="008D22CF">
      <w:pPr>
        <w:pStyle w:val="AH3Div"/>
      </w:pPr>
      <w:bookmarkStart w:id="156" w:name="_Toc151452671"/>
      <w:r w:rsidRPr="009D0A4B">
        <w:rPr>
          <w:rStyle w:val="CharDivNo"/>
        </w:rPr>
        <w:lastRenderedPageBreak/>
        <w:t>Division 6.3</w:t>
      </w:r>
      <w:r>
        <w:tab/>
      </w:r>
      <w:r w:rsidRPr="009D0A4B">
        <w:rPr>
          <w:rStyle w:val="CharDivText"/>
        </w:rPr>
        <w:t>Approved technicians</w:t>
      </w:r>
      <w:bookmarkEnd w:id="156"/>
    </w:p>
    <w:p w14:paraId="1D8537E8" w14:textId="77777777" w:rsidR="008D22CF" w:rsidRDefault="008D22CF">
      <w:pPr>
        <w:pStyle w:val="AH5Sec"/>
      </w:pPr>
      <w:bookmarkStart w:id="157" w:name="_Toc151452672"/>
      <w:r w:rsidRPr="009D0A4B">
        <w:rPr>
          <w:rStyle w:val="CharSectNo"/>
        </w:rPr>
        <w:t>74</w:t>
      </w:r>
      <w:r>
        <w:tab/>
        <w:t>Application for approval as technician</w:t>
      </w:r>
      <w:bookmarkEnd w:id="157"/>
    </w:p>
    <w:p w14:paraId="27DD3D61" w14:textId="77777777" w:rsidR="006B672C" w:rsidRPr="00607AEB" w:rsidRDefault="006B672C" w:rsidP="006B672C">
      <w:pPr>
        <w:pStyle w:val="Amain"/>
      </w:pPr>
      <w:r w:rsidRPr="00607AEB">
        <w:tab/>
        <w:t>(1)</w:t>
      </w:r>
      <w:r w:rsidRPr="00607AEB">
        <w:tab/>
        <w:t>An individual may apply, in writing, for approval as a technician for 1 or more approved suppliers.</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5B0E2FAD" w14:textId="64D9DBA5" w:rsidR="008D22CF" w:rsidRDefault="008D22CF">
      <w:pPr>
        <w:pStyle w:val="Apara"/>
      </w:pPr>
      <w:r>
        <w:tab/>
        <w:t>(</w:t>
      </w:r>
      <w:r w:rsidR="004221E3">
        <w:t>b</w:t>
      </w:r>
      <w:r>
        <w:t>)</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42C77827" w14:textId="5FFF9977" w:rsidR="004221E3" w:rsidRPr="00607AEB" w:rsidRDefault="004221E3" w:rsidP="004221E3">
      <w:pPr>
        <w:pStyle w:val="Apara"/>
      </w:pPr>
      <w:r w:rsidRPr="00607AEB">
        <w:tab/>
        <w:t>(</w:t>
      </w:r>
      <w:r>
        <w:t>c</w:t>
      </w:r>
      <w:r w:rsidRPr="00607AEB">
        <w:t>)</w:t>
      </w:r>
      <w:r w:rsidRPr="00607AEB">
        <w:tab/>
        <w:t>a recent passport-size photograph of the applicant.</w:t>
      </w:r>
    </w:p>
    <w:p w14:paraId="20FAB4BE" w14:textId="77777777" w:rsidR="008D22CF" w:rsidRDefault="008D22CF">
      <w:pPr>
        <w:pStyle w:val="AH5Sec"/>
      </w:pPr>
      <w:bookmarkStart w:id="158" w:name="_Toc151452673"/>
      <w:r w:rsidRPr="009D0A4B">
        <w:rPr>
          <w:rStyle w:val="CharSectNo"/>
        </w:rPr>
        <w:t>75</w:t>
      </w:r>
      <w:r>
        <w:tab/>
        <w:t>Approval of technicians</w:t>
      </w:r>
      <w:bookmarkEnd w:id="158"/>
    </w:p>
    <w:p w14:paraId="4CF48E1A" w14:textId="3135A6D2" w:rsidR="008D22CF" w:rsidRPr="00E46081" w:rsidRDefault="008D22CF" w:rsidP="00873C7F">
      <w:pPr>
        <w:pStyle w:val="Amain"/>
        <w:keepNext/>
      </w:pPr>
      <w:r>
        <w:tab/>
        <w:t>(1)</w:t>
      </w:r>
      <w:r>
        <w:tab/>
        <w:t xml:space="preserve">The commission may, on application under section 74, approve the applicant as a </w:t>
      </w:r>
      <w:r w:rsidRPr="00E46081">
        <w:t xml:space="preserve">technician for 1 or more </w:t>
      </w:r>
      <w:r w:rsidR="004221E3" w:rsidRPr="00607AEB">
        <w:rPr>
          <w:color w:val="000000"/>
        </w:rPr>
        <w:t>approved</w:t>
      </w:r>
      <w:r w:rsidR="004221E3">
        <w:rPr>
          <w:color w:val="000000"/>
        </w:rPr>
        <w:t xml:space="preserve"> </w:t>
      </w:r>
      <w:r w:rsidRPr="00E46081">
        <w:t>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566BEFEA" w14:textId="77777777" w:rsidR="004221E3" w:rsidRPr="00607AEB" w:rsidRDefault="004221E3" w:rsidP="004221E3">
      <w:pPr>
        <w:pStyle w:val="Apara"/>
      </w:pPr>
      <w:r w:rsidRPr="00607AEB">
        <w:tab/>
        <w:t>(c)</w:t>
      </w:r>
      <w:r w:rsidRPr="00607AEB">
        <w:tab/>
        <w:t>the applicant is employed, or will be employed, by each supplier.</w:t>
      </w:r>
    </w:p>
    <w:p w14:paraId="00A1EA5F" w14:textId="77777777" w:rsidR="008D22CF" w:rsidRDefault="008D22CF">
      <w:pPr>
        <w:pStyle w:val="Amain"/>
      </w:pPr>
      <w:r>
        <w:lastRenderedPageBreak/>
        <w:tab/>
        <w:t>(2)</w:t>
      </w:r>
      <w:r>
        <w:tab/>
        <w:t xml:space="preserve">An approval is for </w:t>
      </w:r>
      <w:r w:rsidR="00B95F24" w:rsidRPr="007563AA">
        <w:t>3 years</w:t>
      </w:r>
      <w:r>
        <w:t>.</w:t>
      </w:r>
    </w:p>
    <w:p w14:paraId="5EA8EB64" w14:textId="77777777" w:rsidR="008D22CF" w:rsidRDefault="008D22CF">
      <w:pPr>
        <w:pStyle w:val="Amain"/>
      </w:pPr>
      <w:r>
        <w:tab/>
        <w:t>(3)</w:t>
      </w:r>
      <w:r>
        <w:tab/>
        <w:t>If a short-term approval is in force in relation to the applicant, the approval under this section starts when the short-term approval under section 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A391A65" w:rsidR="008D22CF" w:rsidRDefault="008D22CF">
      <w:pPr>
        <w:pStyle w:val="Amain"/>
      </w:pPr>
      <w:r>
        <w:tab/>
        <w:t>(4)</w:t>
      </w:r>
      <w:r>
        <w:tab/>
        <w:t xml:space="preserve">A person is </w:t>
      </w:r>
      <w:r>
        <w:rPr>
          <w:rStyle w:val="charBoldItals"/>
        </w:rPr>
        <w:t>qualified</w:t>
      </w:r>
      <w:r>
        <w:t xml:space="preserve"> to exercise the functions of an approved technician for </w:t>
      </w:r>
      <w:r w:rsidR="004221E3" w:rsidRPr="00607AEB">
        <w:rPr>
          <w:color w:val="000000"/>
        </w:rPr>
        <w:t>an approved supplier</w:t>
      </w:r>
      <w:r>
        <w:t xml:space="preserve">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tab/>
        <w:t>(d)</w:t>
      </w:r>
      <w:r>
        <w:tab/>
        <w:t xml:space="preserve">satisfies any requirement prescribed </w:t>
      </w:r>
      <w:r w:rsidR="000A34B3">
        <w:t>by</w:t>
      </w:r>
      <w:r>
        <w:t xml:space="preserve"> regulation.</w:t>
      </w:r>
    </w:p>
    <w:p w14:paraId="40200784" w14:textId="77777777" w:rsidR="008D22CF" w:rsidRDefault="008D22CF">
      <w:pPr>
        <w:pStyle w:val="AH5Sec"/>
      </w:pPr>
      <w:bookmarkStart w:id="159" w:name="_Toc151452674"/>
      <w:r w:rsidRPr="009D0A4B">
        <w:rPr>
          <w:rStyle w:val="CharSectNo"/>
        </w:rPr>
        <w:t>76</w:t>
      </w:r>
      <w:r>
        <w:tab/>
        <w:t>Short-term approval of technicians</w:t>
      </w:r>
      <w:bookmarkEnd w:id="159"/>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60" w:name="_Toc151452675"/>
      <w:r w:rsidRPr="009D0A4B">
        <w:rPr>
          <w:rStyle w:val="CharSectNo"/>
        </w:rPr>
        <w:lastRenderedPageBreak/>
        <w:t>77</w:t>
      </w:r>
      <w:r>
        <w:tab/>
        <w:t>Ending short-term approvals</w:t>
      </w:r>
      <w:bookmarkEnd w:id="160"/>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183B835A" w14:textId="77777777" w:rsidR="004221E3" w:rsidRPr="00607AEB" w:rsidRDefault="004221E3" w:rsidP="004221E3">
      <w:pPr>
        <w:pStyle w:val="AH5Sec"/>
      </w:pPr>
      <w:bookmarkStart w:id="161" w:name="_Toc151452676"/>
      <w:r w:rsidRPr="009D0A4B">
        <w:rPr>
          <w:rStyle w:val="CharSectNo"/>
        </w:rPr>
        <w:t>78</w:t>
      </w:r>
      <w:r w:rsidRPr="00607AEB">
        <w:rPr>
          <w:color w:val="000000"/>
        </w:rPr>
        <w:tab/>
        <w:t>Transfer etc of technician’s approval</w:t>
      </w:r>
      <w:bookmarkEnd w:id="161"/>
    </w:p>
    <w:p w14:paraId="3E2AC260" w14:textId="77777777" w:rsidR="004221E3" w:rsidRPr="00607AEB" w:rsidRDefault="004221E3" w:rsidP="004221E3">
      <w:pPr>
        <w:pStyle w:val="Amain"/>
      </w:pPr>
      <w:r w:rsidRPr="00607AEB">
        <w:rPr>
          <w:color w:val="000000"/>
        </w:rPr>
        <w:tab/>
        <w:t>(1)</w:t>
      </w:r>
      <w:r w:rsidRPr="00607AEB">
        <w:rPr>
          <w:color w:val="000000"/>
        </w:rPr>
        <w:tab/>
        <w:t>An approved technician may apply, in writing, to the commission—</w:t>
      </w:r>
    </w:p>
    <w:p w14:paraId="096FBCF0" w14:textId="77777777" w:rsidR="004221E3" w:rsidRPr="00607AEB" w:rsidRDefault="004221E3" w:rsidP="004221E3">
      <w:pPr>
        <w:pStyle w:val="Apara"/>
      </w:pPr>
      <w:r w:rsidRPr="00607AEB">
        <w:rPr>
          <w:color w:val="000000"/>
        </w:rPr>
        <w:tab/>
        <w:t>(a)</w:t>
      </w:r>
      <w:r w:rsidRPr="00607AEB">
        <w:rPr>
          <w:color w:val="000000"/>
        </w:rPr>
        <w:tab/>
        <w:t>for approval as a technician for another approved supplier (the </w:t>
      </w:r>
      <w:r w:rsidRPr="00607AEB">
        <w:rPr>
          <w:rStyle w:val="charBoldItals"/>
        </w:rPr>
        <w:t>new supplier</w:t>
      </w:r>
      <w:r w:rsidRPr="00607AEB">
        <w:rPr>
          <w:color w:val="000000"/>
        </w:rPr>
        <w:t>); or</w:t>
      </w:r>
    </w:p>
    <w:p w14:paraId="1EAFF16C" w14:textId="77777777" w:rsidR="004221E3" w:rsidRPr="00607AEB" w:rsidRDefault="004221E3" w:rsidP="004221E3">
      <w:pPr>
        <w:pStyle w:val="Apara"/>
      </w:pPr>
      <w:r w:rsidRPr="00607AEB">
        <w:tab/>
        <w:t>(b)</w:t>
      </w:r>
      <w:r w:rsidRPr="00607AEB">
        <w:tab/>
        <w:t xml:space="preserve">to transfer their approval as a technician from 1 approved supplier to another approved supplier (the </w:t>
      </w:r>
      <w:r w:rsidRPr="00607AEB">
        <w:rPr>
          <w:rStyle w:val="charBoldItals"/>
        </w:rPr>
        <w:t>new supplier</w:t>
      </w:r>
      <w:r w:rsidRPr="00607AEB">
        <w:t>).</w:t>
      </w:r>
    </w:p>
    <w:p w14:paraId="5ECD727B" w14:textId="77777777" w:rsidR="004221E3" w:rsidRPr="00607AEB" w:rsidRDefault="004221E3" w:rsidP="004221E3">
      <w:pPr>
        <w:pStyle w:val="Amain"/>
      </w:pPr>
      <w:r w:rsidRPr="00607AEB">
        <w:rPr>
          <w:color w:val="000000"/>
        </w:rPr>
        <w:tab/>
        <w:t>(2)</w:t>
      </w:r>
      <w:r w:rsidRPr="00607AEB">
        <w:rPr>
          <w:color w:val="000000"/>
        </w:rPr>
        <w:tab/>
        <w:t>The application must be accompanied by a written statement by the new supplier stating that the supplier employs, or has offered to employ, the applicant as a technician.</w:t>
      </w:r>
    </w:p>
    <w:p w14:paraId="0AADC602" w14:textId="77777777" w:rsidR="004221E3" w:rsidRPr="00607AEB" w:rsidRDefault="004221E3" w:rsidP="004221E3">
      <w:pPr>
        <w:pStyle w:val="Amain"/>
      </w:pPr>
      <w:r w:rsidRPr="00607AEB">
        <w:tab/>
        <w:t>(3)</w:t>
      </w:r>
      <w:r w:rsidRPr="00607AEB">
        <w:tab/>
        <w:t>The commission may—</w:t>
      </w:r>
    </w:p>
    <w:p w14:paraId="4791EEBA" w14:textId="77777777" w:rsidR="004221E3" w:rsidRPr="00607AEB" w:rsidRDefault="004221E3" w:rsidP="004221E3">
      <w:pPr>
        <w:pStyle w:val="Apara"/>
      </w:pPr>
      <w:r w:rsidRPr="00607AEB">
        <w:rPr>
          <w:color w:val="000000"/>
        </w:rPr>
        <w:tab/>
        <w:t>(a)</w:t>
      </w:r>
      <w:r w:rsidRPr="00607AEB">
        <w:rPr>
          <w:color w:val="000000"/>
        </w:rPr>
        <w:tab/>
        <w:t>for an application under subsection (1) (a)—approve the technician for the new supplier; or</w:t>
      </w:r>
    </w:p>
    <w:p w14:paraId="448031A8" w14:textId="77777777" w:rsidR="004221E3" w:rsidRPr="00607AEB" w:rsidRDefault="004221E3" w:rsidP="004221E3">
      <w:pPr>
        <w:pStyle w:val="Apara"/>
      </w:pPr>
      <w:r w:rsidRPr="00607AEB">
        <w:tab/>
        <w:t>(b)</w:t>
      </w:r>
      <w:r w:rsidRPr="00607AEB">
        <w:tab/>
        <w:t>for an application under subsection (1) (b)—transfer the approval of the technician to the new supplier.</w:t>
      </w:r>
    </w:p>
    <w:p w14:paraId="5F26542D" w14:textId="77777777" w:rsidR="008D22CF" w:rsidRDefault="008D22CF">
      <w:pPr>
        <w:pStyle w:val="AH5Sec"/>
      </w:pPr>
      <w:bookmarkStart w:id="162" w:name="_Toc151452677"/>
      <w:r w:rsidRPr="009D0A4B">
        <w:rPr>
          <w:rStyle w:val="CharSectNo"/>
        </w:rPr>
        <w:lastRenderedPageBreak/>
        <w:t>79</w:t>
      </w:r>
      <w:r>
        <w:tab/>
        <w:t>Cancellation etc of technician’s approval</w:t>
      </w:r>
      <w:bookmarkEnd w:id="162"/>
    </w:p>
    <w:p w14:paraId="5C781F55" w14:textId="77777777" w:rsidR="008D22CF" w:rsidRDefault="008D22CF">
      <w:pPr>
        <w:pStyle w:val="Amain"/>
        <w:keepNext/>
      </w:pPr>
      <w:r>
        <w:tab/>
        <w:t>(1)</w:t>
      </w:r>
      <w:r>
        <w:tab/>
        <w:t>This section applies if—</w:t>
      </w:r>
    </w:p>
    <w:p w14:paraId="0756E9AE" w14:textId="1B01AC3D" w:rsidR="008D22CF" w:rsidRDefault="008D22CF">
      <w:pPr>
        <w:pStyle w:val="Apara"/>
      </w:pPr>
      <w:r>
        <w:tab/>
        <w:t>(a)</w:t>
      </w:r>
      <w:r>
        <w:tab/>
        <w:t xml:space="preserve">the commission stops being satisfied that an approved technician is qualified to exercise the functions of an approved technician for each </w:t>
      </w:r>
      <w:r w:rsidR="008D5DE6" w:rsidRPr="00607AEB">
        <w:rPr>
          <w:color w:val="000000"/>
        </w:rPr>
        <w:t>approved</w:t>
      </w:r>
      <w:r w:rsidR="008D5DE6">
        <w:rPr>
          <w:color w:val="000000"/>
        </w:rPr>
        <w:t xml:space="preserve"> </w:t>
      </w:r>
      <w:r>
        <w:t>supplier for whom the technician is approved; or</w:t>
      </w:r>
    </w:p>
    <w:p w14:paraId="2C4F7DF9" w14:textId="7B1D4403" w:rsidR="008D22CF" w:rsidRDefault="008D22CF">
      <w:pPr>
        <w:pStyle w:val="Apara"/>
      </w:pPr>
      <w:r>
        <w:tab/>
        <w:t>(b)</w:t>
      </w:r>
      <w:r>
        <w:tab/>
        <w:t>the approved technician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6D92175A" w:rsidR="008D22CF" w:rsidRDefault="008D22CF">
      <w:pPr>
        <w:pStyle w:val="Apara"/>
      </w:pPr>
      <w:r>
        <w:tab/>
        <w:t>(a)</w:t>
      </w:r>
      <w:r>
        <w:tab/>
        <w:t xml:space="preserve">a contravention of the </w:t>
      </w:r>
      <w:hyperlink r:id="rId122"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6A61ACDA" w:rsidR="008D22CF" w:rsidRDefault="008D22CF">
      <w:pPr>
        <w:pStyle w:val="Apara"/>
      </w:pPr>
      <w:r>
        <w:tab/>
        <w:t>(b)</w:t>
      </w:r>
      <w:r>
        <w:tab/>
        <w:t xml:space="preserve">a contravention of the </w:t>
      </w:r>
      <w:hyperlink r:id="rId123"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389BE769" w:rsidR="008D22CF" w:rsidRDefault="008D22CF">
      <w:pPr>
        <w:pStyle w:val="Apara"/>
      </w:pPr>
      <w:r>
        <w:tab/>
        <w:t>(c)</w:t>
      </w:r>
      <w:r>
        <w:tab/>
        <w:t xml:space="preserve">a contravention of the </w:t>
      </w:r>
      <w:hyperlink r:id="rId124"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lastRenderedPageBreak/>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0CC8E97D" w14:textId="77777777" w:rsidR="008D5DE6" w:rsidRPr="00607AEB" w:rsidRDefault="008D5DE6" w:rsidP="008D5DE6">
      <w:pPr>
        <w:pStyle w:val="aDef"/>
        <w:rPr>
          <w:color w:val="000000"/>
        </w:rPr>
      </w:pPr>
      <w:r w:rsidRPr="00607AEB">
        <w:rPr>
          <w:rStyle w:val="charBoldItals"/>
        </w:rPr>
        <w:t>approved supplier</w:t>
      </w:r>
      <w:r w:rsidRPr="00607AEB">
        <w:rPr>
          <w:bCs/>
          <w:iCs/>
          <w:color w:val="000000"/>
        </w:rPr>
        <w:t xml:space="preserve"> does not include an approved supplier whose approval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63" w:name="_Toc151452678"/>
      <w:r w:rsidRPr="009D0A4B">
        <w:rPr>
          <w:rStyle w:val="CharSectNo"/>
        </w:rPr>
        <w:t>80</w:t>
      </w:r>
      <w:r>
        <w:tab/>
        <w:t>Certificates and identity cards for approved technicians</w:t>
      </w:r>
      <w:bookmarkEnd w:id="163"/>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64" w:name="_Toc151452679"/>
      <w:r w:rsidRPr="009D0A4B">
        <w:rPr>
          <w:rStyle w:val="CharSectNo"/>
        </w:rPr>
        <w:lastRenderedPageBreak/>
        <w:t>81</w:t>
      </w:r>
      <w:r>
        <w:tab/>
        <w:t>Giving copy of certificate about approved technician or identity card</w:t>
      </w:r>
      <w:bookmarkEnd w:id="164"/>
    </w:p>
    <w:p w14:paraId="21C09F23" w14:textId="77777777" w:rsidR="008D5DE6" w:rsidRPr="00607AEB" w:rsidRDefault="008D5DE6" w:rsidP="0070109E">
      <w:pPr>
        <w:pStyle w:val="Amain"/>
        <w:keepNext/>
      </w:pPr>
      <w:r w:rsidRPr="00607AEB">
        <w:rPr>
          <w:color w:val="000000"/>
        </w:rPr>
        <w:tab/>
        <w:t>(1)</w:t>
      </w:r>
      <w:r w:rsidRPr="00607AEB">
        <w:rPr>
          <w:color w:val="000000"/>
        </w:rPr>
        <w:tab/>
        <w:t>This section applies if—</w:t>
      </w:r>
    </w:p>
    <w:p w14:paraId="75A5BF27" w14:textId="77777777" w:rsidR="008D5DE6" w:rsidRPr="00607AEB" w:rsidRDefault="008D5DE6" w:rsidP="008D5DE6">
      <w:pPr>
        <w:pStyle w:val="Apara"/>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72A33945" w14:textId="77777777" w:rsidR="008D5DE6" w:rsidRPr="00607AEB" w:rsidRDefault="008D5DE6" w:rsidP="008D5DE6">
      <w:pPr>
        <w:pStyle w:val="Apara"/>
      </w:pPr>
      <w:r w:rsidRPr="00607AEB">
        <w:tab/>
        <w:t>(b)</w:t>
      </w:r>
      <w:r w:rsidRPr="00607AEB">
        <w:tab/>
        <w:t>an approved technician tells the commission, in writing, about the loss, theft or destruction of an identity card given to the technician under section 80 (2) (b).</w:t>
      </w:r>
    </w:p>
    <w:p w14:paraId="171BEAB2" w14:textId="4B751076" w:rsidR="008D22CF" w:rsidRDefault="008D22CF">
      <w:pPr>
        <w:pStyle w:val="Amain"/>
      </w:pPr>
      <w:r>
        <w:tab/>
        <w:t>(2)</w:t>
      </w:r>
      <w:r>
        <w:tab/>
        <w:t xml:space="preserve">The commission may, by written notice given to the </w:t>
      </w:r>
      <w:r w:rsidR="008D5DE6" w:rsidRPr="00607AEB">
        <w:rPr>
          <w:color w:val="000000"/>
        </w:rPr>
        <w:t>supplier or technician</w:t>
      </w:r>
      <w:r>
        <w:t xml:space="preserve">, require the </w:t>
      </w:r>
      <w:r w:rsidR="007B4856" w:rsidRPr="00607AEB">
        <w:rPr>
          <w:color w:val="000000"/>
        </w:rPr>
        <w:t>supplier or technician</w:t>
      </w:r>
      <w:r w:rsidR="007B4856">
        <w:rPr>
          <w:color w:val="000000"/>
        </w:rPr>
        <w:t xml:space="preserve"> </w:t>
      </w:r>
      <w:r>
        <w:t>to give the commission, within a stated period and in a stated form, a statement confirming, and explaining the circumstances of, the loss, theft or destruction.</w:t>
      </w:r>
    </w:p>
    <w:p w14:paraId="25076ECE" w14:textId="4158CA8C" w:rsidR="008D22CF" w:rsidRDefault="008D22CF">
      <w:pPr>
        <w:pStyle w:val="Amain"/>
        <w:keepNext/>
      </w:pPr>
      <w:r>
        <w:tab/>
        <w:t>(3)</w:t>
      </w:r>
      <w:r>
        <w:tab/>
        <w:t xml:space="preserve">If the commission is satisfied that the certificate or identity card has been lost, stolen or destroyed, the commission may give a replacement to the </w:t>
      </w:r>
      <w:r w:rsidR="008D5DE6" w:rsidRPr="00607AEB">
        <w:rPr>
          <w:color w:val="000000"/>
        </w:rPr>
        <w:t>supplier or technician</w:t>
      </w:r>
      <w:r>
        <w:t>.</w:t>
      </w:r>
    </w:p>
    <w:p w14:paraId="29329AE5" w14:textId="77777777" w:rsidR="008D22CF" w:rsidRDefault="008D22CF">
      <w:pPr>
        <w:pStyle w:val="aNote"/>
      </w:pPr>
      <w:r>
        <w:rPr>
          <w:rStyle w:val="charItals"/>
        </w:rPr>
        <w:t>Note</w:t>
      </w:r>
      <w:r>
        <w:tab/>
        <w:t>A fee may be determined under s 177 for this provision.</w:t>
      </w:r>
    </w:p>
    <w:p w14:paraId="50BA40CA" w14:textId="77777777" w:rsidR="008D5DE6" w:rsidRPr="00607AEB" w:rsidRDefault="008D5DE6" w:rsidP="008D5DE6">
      <w:pPr>
        <w:pStyle w:val="AH5Sec"/>
      </w:pPr>
      <w:bookmarkStart w:id="165" w:name="_Toc151452680"/>
      <w:r w:rsidRPr="009D0A4B">
        <w:rPr>
          <w:rStyle w:val="CharSectNo"/>
        </w:rPr>
        <w:t>82</w:t>
      </w:r>
      <w:r w:rsidRPr="00607AEB">
        <w:rPr>
          <w:color w:val="000000"/>
        </w:rPr>
        <w:tab/>
        <w:t>Approved supplier to notify commission if technician no longer employed</w:t>
      </w:r>
      <w:bookmarkEnd w:id="165"/>
    </w:p>
    <w:p w14:paraId="14545DE0" w14:textId="77777777" w:rsidR="008D5DE6" w:rsidRPr="00607AEB" w:rsidRDefault="008D5DE6" w:rsidP="008D5DE6">
      <w:pPr>
        <w:pStyle w:val="Amain"/>
      </w:pPr>
      <w:r w:rsidRPr="00607AEB">
        <w:rPr>
          <w:color w:val="000000"/>
        </w:rPr>
        <w:tab/>
        <w:t>(1)</w:t>
      </w:r>
      <w:r w:rsidRPr="00607AEB">
        <w:rPr>
          <w:color w:val="000000"/>
        </w:rPr>
        <w:tab/>
        <w:t>An approved supplier commits an offence if the supplier—</w:t>
      </w:r>
    </w:p>
    <w:p w14:paraId="03A221B6" w14:textId="77777777" w:rsidR="008D5DE6" w:rsidRPr="00607AEB" w:rsidRDefault="008D5DE6" w:rsidP="008D5DE6">
      <w:pPr>
        <w:pStyle w:val="Apara"/>
      </w:pPr>
      <w:r w:rsidRPr="00607AEB">
        <w:rPr>
          <w:color w:val="000000"/>
        </w:rPr>
        <w:tab/>
        <w:t>(a)</w:t>
      </w:r>
      <w:r w:rsidRPr="00607AEB">
        <w:rPr>
          <w:color w:val="000000"/>
        </w:rPr>
        <w:tab/>
        <w:t>stops employing an approved technician; and</w:t>
      </w:r>
    </w:p>
    <w:p w14:paraId="7DF3F398" w14:textId="77777777" w:rsidR="008D5DE6" w:rsidRPr="00607AEB" w:rsidRDefault="008D5DE6" w:rsidP="008D5DE6">
      <w:pPr>
        <w:pStyle w:val="Apara"/>
      </w:pPr>
      <w:r w:rsidRPr="00607AEB">
        <w:tab/>
        <w:t>(b)</w:t>
      </w:r>
      <w:r w:rsidRPr="00607AEB">
        <w:tab/>
        <w:t>does not tell the commission, in writing, within 1 week after the day the supplier stops employing the technician.</w:t>
      </w:r>
    </w:p>
    <w:p w14:paraId="12D4FC11" w14:textId="77777777" w:rsidR="008D5DE6" w:rsidRPr="00607AEB" w:rsidRDefault="008D5DE6" w:rsidP="008D5DE6">
      <w:pPr>
        <w:pStyle w:val="Penalty"/>
        <w:keepNext/>
        <w:keepLines/>
        <w:rPr>
          <w:color w:val="000000"/>
        </w:rPr>
      </w:pPr>
      <w:r w:rsidRPr="00607AEB">
        <w:rPr>
          <w:color w:val="000000"/>
        </w:rPr>
        <w:t>Maximum penalty:  5 penalty units.</w:t>
      </w:r>
    </w:p>
    <w:p w14:paraId="0FD6D6BF" w14:textId="77777777" w:rsidR="008D5DE6" w:rsidRPr="00607AEB" w:rsidRDefault="008D5DE6" w:rsidP="008D5DE6">
      <w:pPr>
        <w:pStyle w:val="Amain"/>
      </w:pPr>
      <w:r w:rsidRPr="00607AEB">
        <w:rPr>
          <w:color w:val="000000"/>
        </w:rPr>
        <w:tab/>
        <w:t>(2)</w:t>
      </w:r>
      <w:r w:rsidRPr="00607AEB">
        <w:rPr>
          <w:color w:val="000000"/>
        </w:rPr>
        <w:tab/>
        <w:t>An offence against this section is a strict liability offence.</w:t>
      </w:r>
    </w:p>
    <w:p w14:paraId="27A49C9A" w14:textId="77777777" w:rsidR="008D22CF" w:rsidRDefault="008D22CF">
      <w:pPr>
        <w:pStyle w:val="AH5Sec"/>
      </w:pPr>
      <w:bookmarkStart w:id="166" w:name="_Toc151452681"/>
      <w:r w:rsidRPr="009D0A4B">
        <w:rPr>
          <w:rStyle w:val="CharSectNo"/>
        </w:rPr>
        <w:lastRenderedPageBreak/>
        <w:t>83</w:t>
      </w:r>
      <w:r>
        <w:tab/>
        <w:t>Return of approval certificates and identity cards for approved technicians</w:t>
      </w:r>
      <w:bookmarkEnd w:id="166"/>
    </w:p>
    <w:p w14:paraId="711879A4" w14:textId="77777777" w:rsidR="008D22CF" w:rsidRDefault="008D22CF" w:rsidP="0070109E">
      <w:pPr>
        <w:pStyle w:val="Amain"/>
        <w:keepNext/>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67" w:name="_Toc151452682"/>
      <w:r w:rsidRPr="009D0A4B">
        <w:rPr>
          <w:rStyle w:val="CharSectNo"/>
        </w:rPr>
        <w:lastRenderedPageBreak/>
        <w:t>84</w:t>
      </w:r>
      <w:r>
        <w:tab/>
        <w:t>Renewal of technician’s approval</w:t>
      </w:r>
      <w:bookmarkEnd w:id="167"/>
    </w:p>
    <w:p w14:paraId="415A1B2A" w14:textId="77777777" w:rsidR="008D5DE6" w:rsidRPr="00607AEB" w:rsidRDefault="008D5DE6" w:rsidP="0070109E">
      <w:pPr>
        <w:pStyle w:val="Amain"/>
        <w:keepNext/>
      </w:pPr>
      <w:r w:rsidRPr="00607AEB">
        <w:tab/>
        <w:t>(1)</w:t>
      </w:r>
      <w:r w:rsidRPr="00607AEB">
        <w:tab/>
        <w:t>An approved technician may apply to the commission for renewal of their approval not later than 1 month, and not earlier than 3 months, before the approval expires.</w:t>
      </w:r>
    </w:p>
    <w:p w14:paraId="31B5BE35" w14:textId="77777777" w:rsidR="008D22CF" w:rsidRDefault="008D22CF" w:rsidP="0070109E">
      <w:pPr>
        <w:pStyle w:val="Amain"/>
        <w:keepNext/>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9D0A4B" w:rsidRDefault="00B81362" w:rsidP="00B81362">
      <w:pPr>
        <w:pStyle w:val="AH2Part"/>
      </w:pPr>
      <w:bookmarkStart w:id="168" w:name="_Toc151452683"/>
      <w:r w:rsidRPr="009D0A4B">
        <w:rPr>
          <w:rStyle w:val="CharPartNo"/>
        </w:rPr>
        <w:lastRenderedPageBreak/>
        <w:t>Part 6A</w:t>
      </w:r>
      <w:r w:rsidRPr="00767B3B">
        <w:tab/>
      </w:r>
      <w:r w:rsidRPr="009D0A4B">
        <w:rPr>
          <w:rStyle w:val="CharPartText"/>
        </w:rPr>
        <w:t>Gaming machine dealings</w:t>
      </w:r>
      <w:bookmarkEnd w:id="168"/>
    </w:p>
    <w:p w14:paraId="198E2ED1" w14:textId="77777777" w:rsidR="008D22CF" w:rsidRPr="009D0A4B" w:rsidRDefault="008D22CF">
      <w:pPr>
        <w:pStyle w:val="AH3Div"/>
      </w:pPr>
      <w:bookmarkStart w:id="169" w:name="_Toc151452684"/>
      <w:r w:rsidRPr="009D0A4B">
        <w:rPr>
          <w:rStyle w:val="CharDivNo"/>
        </w:rPr>
        <w:t>Division 6</w:t>
      </w:r>
      <w:r w:rsidR="00211CD7" w:rsidRPr="009D0A4B">
        <w:rPr>
          <w:rStyle w:val="CharDivNo"/>
        </w:rPr>
        <w:t>A</w:t>
      </w:r>
      <w:r w:rsidRPr="009D0A4B">
        <w:rPr>
          <w:rStyle w:val="CharDivNo"/>
        </w:rPr>
        <w:t>.</w:t>
      </w:r>
      <w:r w:rsidR="00211CD7" w:rsidRPr="009D0A4B">
        <w:rPr>
          <w:rStyle w:val="CharDivNo"/>
        </w:rPr>
        <w:t>1</w:t>
      </w:r>
      <w:r>
        <w:rPr>
          <w:rStyle w:val="CharDivText"/>
        </w:rPr>
        <w:tab/>
      </w:r>
      <w:r w:rsidRPr="009D0A4B">
        <w:rPr>
          <w:rStyle w:val="CharDivText"/>
        </w:rPr>
        <w:t>Gaming machine dealings</w:t>
      </w:r>
      <w:bookmarkEnd w:id="169"/>
    </w:p>
    <w:p w14:paraId="7EA6D70C" w14:textId="77777777" w:rsidR="008D22CF" w:rsidRDefault="008D22CF">
      <w:pPr>
        <w:pStyle w:val="AH5Sec"/>
      </w:pPr>
      <w:bookmarkStart w:id="170" w:name="_Toc151452685"/>
      <w:r w:rsidRPr="009D0A4B">
        <w:rPr>
          <w:rStyle w:val="CharSectNo"/>
        </w:rPr>
        <w:t>97</w:t>
      </w:r>
      <w:r>
        <w:tab/>
        <w:t>Control procedures</w:t>
      </w:r>
      <w:bookmarkEnd w:id="170"/>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71" w:name="_Toc151452686"/>
      <w:r w:rsidRPr="009D0A4B">
        <w:rPr>
          <w:rStyle w:val="CharSectNo"/>
        </w:rPr>
        <w:lastRenderedPageBreak/>
        <w:t>98</w:t>
      </w:r>
      <w:r w:rsidRPr="00767B3B">
        <w:tab/>
        <w:t>Acquisition of gaming machines and peripheral equipment—general</w:t>
      </w:r>
      <w:bookmarkEnd w:id="171"/>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lastRenderedPageBreak/>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72" w:name="_Toc151452687"/>
      <w:r w:rsidRPr="009D0A4B">
        <w:rPr>
          <w:rStyle w:val="CharSectNo"/>
        </w:rPr>
        <w:t>99</w:t>
      </w:r>
      <w:r w:rsidRPr="00767B3B">
        <w:tab/>
        <w:t>Acquisition of authorisations and gaming machines—notification</w:t>
      </w:r>
      <w:bookmarkEnd w:id="172"/>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77777777"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14:paraId="55EBB57E" w14:textId="77777777" w:rsidR="004F7D3E" w:rsidRPr="00767B3B" w:rsidRDefault="004F7D3E" w:rsidP="004F7D3E">
      <w:pPr>
        <w:pStyle w:val="AH5Sec"/>
      </w:pPr>
      <w:bookmarkStart w:id="173" w:name="_Toc151452688"/>
      <w:r w:rsidRPr="009D0A4B">
        <w:rPr>
          <w:rStyle w:val="CharSectNo"/>
        </w:rPr>
        <w:lastRenderedPageBreak/>
        <w:t>100</w:t>
      </w:r>
      <w:r w:rsidRPr="00767B3B">
        <w:tab/>
        <w:t>Acquisition of gaming machines—amendment of authorisation schedule etc</w:t>
      </w:r>
      <w:bookmarkEnd w:id="173"/>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141C9DF6"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5"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63EEF0A6"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6"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74" w:name="_Toc151452689"/>
      <w:r w:rsidRPr="009D0A4B">
        <w:rPr>
          <w:rStyle w:val="CharSectNo"/>
        </w:rPr>
        <w:t>103</w:t>
      </w:r>
      <w:r>
        <w:tab/>
        <w:t>Possession and operation of gaming machines</w:t>
      </w:r>
      <w:bookmarkEnd w:id="174"/>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75" w:name="_Toc151452690"/>
      <w:r w:rsidRPr="009D0A4B">
        <w:rPr>
          <w:rStyle w:val="CharSectNo"/>
        </w:rPr>
        <w:t>104</w:t>
      </w:r>
      <w:r w:rsidRPr="009545D2">
        <w:tab/>
        <w:t>Offence—operating unauthorised or stored gaming machines</w:t>
      </w:r>
      <w:bookmarkEnd w:id="175"/>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lastRenderedPageBreak/>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76" w:name="_Toc151452691"/>
      <w:r w:rsidRPr="009D0A4B">
        <w:rPr>
          <w:rStyle w:val="CharSectNo"/>
        </w:rPr>
        <w:t>105</w:t>
      </w:r>
      <w:r w:rsidRPr="00767B3B">
        <w:tab/>
        <w:t>Operation of gaming machines other than in accordance with authorisations</w:t>
      </w:r>
      <w:bookmarkEnd w:id="176"/>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9D0A4B" w:rsidRDefault="008D22CF">
      <w:pPr>
        <w:pStyle w:val="AH3Div"/>
      </w:pPr>
      <w:bookmarkStart w:id="177" w:name="_Toc151452692"/>
      <w:r w:rsidRPr="009D0A4B">
        <w:rPr>
          <w:rStyle w:val="CharDivNo"/>
        </w:rPr>
        <w:lastRenderedPageBreak/>
        <w:t>Division 6</w:t>
      </w:r>
      <w:r w:rsidR="00211CD7" w:rsidRPr="009D0A4B">
        <w:rPr>
          <w:rStyle w:val="CharDivNo"/>
        </w:rPr>
        <w:t>A</w:t>
      </w:r>
      <w:r w:rsidRPr="009D0A4B">
        <w:rPr>
          <w:rStyle w:val="CharDivNo"/>
        </w:rPr>
        <w:t>.</w:t>
      </w:r>
      <w:r w:rsidR="00211CD7" w:rsidRPr="009D0A4B">
        <w:rPr>
          <w:rStyle w:val="CharDivNo"/>
        </w:rPr>
        <w:t>2</w:t>
      </w:r>
      <w:r>
        <w:tab/>
      </w:r>
      <w:r w:rsidRPr="009D0A4B">
        <w:rPr>
          <w:rStyle w:val="CharDivText"/>
        </w:rPr>
        <w:t>Repossession of gaming machines</w:t>
      </w:r>
      <w:bookmarkEnd w:id="177"/>
    </w:p>
    <w:p w14:paraId="41480A26" w14:textId="77777777" w:rsidR="004F7D3E" w:rsidRPr="00767B3B" w:rsidRDefault="004F7D3E" w:rsidP="004F7D3E">
      <w:pPr>
        <w:pStyle w:val="AH5Sec"/>
      </w:pPr>
      <w:bookmarkStart w:id="178" w:name="_Toc151452693"/>
      <w:r w:rsidRPr="009D0A4B">
        <w:rPr>
          <w:rStyle w:val="CharSectNo"/>
        </w:rPr>
        <w:t>105A</w:t>
      </w:r>
      <w:r w:rsidRPr="00767B3B">
        <w:tab/>
        <w:t>Definitions—div 6</w:t>
      </w:r>
      <w:r w:rsidR="00211CD7">
        <w:t>A</w:t>
      </w:r>
      <w:r w:rsidRPr="00767B3B">
        <w:t>.</w:t>
      </w:r>
      <w:r w:rsidR="00211CD7">
        <w:t>2</w:t>
      </w:r>
      <w:bookmarkEnd w:id="178"/>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79" w:name="_Toc151452694"/>
      <w:r w:rsidRPr="009D0A4B">
        <w:rPr>
          <w:rStyle w:val="CharSectNo"/>
        </w:rPr>
        <w:t>106</w:t>
      </w:r>
      <w:r>
        <w:tab/>
        <w:t>Offences by people repossessing gaming machines</w:t>
      </w:r>
      <w:bookmarkEnd w:id="179"/>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80" w:name="_Toc151452695"/>
      <w:r w:rsidRPr="009D0A4B">
        <w:rPr>
          <w:rStyle w:val="CharSectNo"/>
        </w:rPr>
        <w:lastRenderedPageBreak/>
        <w:t>107</w:t>
      </w:r>
      <w:r w:rsidRPr="00767B3B">
        <w:tab/>
        <w:t>Approval for repossession—application</w:t>
      </w:r>
      <w:bookmarkEnd w:id="180"/>
    </w:p>
    <w:p w14:paraId="3080BE3E" w14:textId="431F6FA1" w:rsidR="004F7D3E" w:rsidRPr="00767B3B" w:rsidRDefault="004F7D3E" w:rsidP="004F7D3E">
      <w:pPr>
        <w:pStyle w:val="Amain"/>
      </w:pPr>
      <w:r w:rsidRPr="00767B3B">
        <w:tab/>
        <w:t>(1)</w:t>
      </w:r>
      <w:r w:rsidRPr="00767B3B">
        <w:tab/>
        <w:t xml:space="preserve">A person enforcing a financial agreement or </w:t>
      </w:r>
      <w:r w:rsidR="008D5DE6" w:rsidRPr="00607AEB">
        <w:rPr>
          <w:color w:val="000000"/>
        </w:rPr>
        <w:t>an approved supplier</w:t>
      </w:r>
      <w:r w:rsidRPr="00767B3B">
        <w:t xml:space="preserve"> may apply to the commission for approval to repossess a gaming machine.</w:t>
      </w:r>
    </w:p>
    <w:p w14:paraId="560F1322" w14:textId="02551AC7"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27"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81" w:name="_Toc151452696"/>
      <w:r w:rsidRPr="009D0A4B">
        <w:rPr>
          <w:rStyle w:val="CharSectNo"/>
        </w:rPr>
        <w:t>108</w:t>
      </w:r>
      <w:r>
        <w:tab/>
        <w:t>Approval of repossession of gaming machines</w:t>
      </w:r>
      <w:bookmarkEnd w:id="181"/>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82" w:name="_Toc151452697"/>
      <w:r w:rsidRPr="009D0A4B">
        <w:rPr>
          <w:rStyle w:val="CharSectNo"/>
        </w:rPr>
        <w:lastRenderedPageBreak/>
        <w:t>109</w:t>
      </w:r>
      <w:r>
        <w:tab/>
        <w:t>Conditions on approval to repossess gaming machine</w:t>
      </w:r>
      <w:bookmarkEnd w:id="182"/>
    </w:p>
    <w:p w14:paraId="6D49DBDA" w14:textId="0C585A94" w:rsidR="002D098B" w:rsidRPr="009545D2" w:rsidRDefault="002D098B" w:rsidP="002D098B">
      <w:pPr>
        <w:pStyle w:val="Amain"/>
      </w:pPr>
      <w:r w:rsidRPr="009545D2">
        <w:tab/>
        <w:t>(1)</w:t>
      </w:r>
      <w:r w:rsidRPr="009545D2">
        <w:tab/>
        <w:t xml:space="preserve">An approval to repossess a gaming machine under section 108 is subject to the condition that the </w:t>
      </w:r>
      <w:r w:rsidR="008D5DE6" w:rsidRPr="00607AEB">
        <w:rPr>
          <w:color w:val="000000"/>
        </w:rPr>
        <w:t>approved repossessor</w:t>
      </w:r>
      <w:r w:rsidRPr="009545D2">
        <w:t xml:space="preserve">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83" w:name="_Toc151452698"/>
      <w:r w:rsidRPr="009D0A4B">
        <w:rPr>
          <w:rStyle w:val="CharSectNo"/>
        </w:rPr>
        <w:t>109A</w:t>
      </w:r>
      <w:r w:rsidRPr="00767B3B">
        <w:tab/>
        <w:t>Repossessed gaming machines—amendment of authorisation schedule</w:t>
      </w:r>
      <w:bookmarkEnd w:id="183"/>
    </w:p>
    <w:p w14:paraId="62CFCE4F" w14:textId="284DA296" w:rsidR="004F7D3E" w:rsidRPr="00767B3B" w:rsidRDefault="004F7D3E" w:rsidP="004F7D3E">
      <w:pPr>
        <w:pStyle w:val="Amain"/>
      </w:pPr>
      <w:r w:rsidRPr="00767B3B">
        <w:tab/>
        <w:t>(1)</w:t>
      </w:r>
      <w:r w:rsidRPr="00767B3B">
        <w:tab/>
        <w:t xml:space="preserve">This section applies if </w:t>
      </w:r>
      <w:r w:rsidR="008F50F2" w:rsidRPr="00607AEB">
        <w:rPr>
          <w:color w:val="000000"/>
        </w:rPr>
        <w:t>an approved repossessor</w:t>
      </w:r>
      <w:r w:rsidRPr="00767B3B">
        <w:t xml:space="preserve"> repossesses a gaming machine from a licensee under this division.</w:t>
      </w:r>
    </w:p>
    <w:p w14:paraId="592A8CD5" w14:textId="6D907F87" w:rsidR="004F7D3E" w:rsidRPr="00767B3B" w:rsidRDefault="004F7D3E" w:rsidP="004F7D3E">
      <w:pPr>
        <w:pStyle w:val="Amain"/>
      </w:pPr>
      <w:r w:rsidRPr="00767B3B">
        <w:tab/>
        <w:t>(2)</w:t>
      </w:r>
      <w:r w:rsidRPr="00767B3B">
        <w:tab/>
        <w:t xml:space="preserve">The </w:t>
      </w:r>
      <w:r w:rsidR="008F50F2" w:rsidRPr="00607AEB">
        <w:rPr>
          <w:color w:val="000000"/>
        </w:rPr>
        <w:t>approved repossessor</w:t>
      </w:r>
      <w:r w:rsidR="008F50F2">
        <w:rPr>
          <w:color w:val="000000"/>
        </w:rPr>
        <w:t xml:space="preserve"> </w:t>
      </w:r>
      <w:r w:rsidRPr="00767B3B">
        <w:t xml:space="preserve">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84" w:name="_Toc151452699"/>
      <w:r w:rsidRPr="009D0A4B">
        <w:rPr>
          <w:rStyle w:val="CharSectNo"/>
        </w:rPr>
        <w:t>110</w:t>
      </w:r>
      <w:r>
        <w:tab/>
        <w:t>Contravention of repossession approval conditions</w:t>
      </w:r>
      <w:bookmarkEnd w:id="184"/>
    </w:p>
    <w:p w14:paraId="313A3722" w14:textId="77777777" w:rsidR="008F50F2" w:rsidRPr="00607AEB" w:rsidRDefault="008F50F2" w:rsidP="008F50F2">
      <w:pPr>
        <w:pStyle w:val="Amain"/>
      </w:pPr>
      <w:r w:rsidRPr="00607AEB">
        <w:rPr>
          <w:color w:val="000000"/>
        </w:rPr>
        <w:tab/>
        <w:t>(1)</w:t>
      </w:r>
      <w:r w:rsidRPr="00607AEB">
        <w:rPr>
          <w:color w:val="000000"/>
        </w:rPr>
        <w:tab/>
        <w:t>An approved repossessor must not contravene a requirement of a condition on the approval.</w:t>
      </w:r>
    </w:p>
    <w:p w14:paraId="2161E3D4" w14:textId="77777777" w:rsidR="008F50F2" w:rsidRPr="00607AEB" w:rsidRDefault="008F50F2" w:rsidP="008F50F2">
      <w:pPr>
        <w:pStyle w:val="Penalty"/>
        <w:rPr>
          <w:color w:val="000000"/>
        </w:rPr>
      </w:pPr>
      <w:r w:rsidRPr="00607AEB">
        <w:rPr>
          <w:color w:val="000000"/>
        </w:rPr>
        <w:t>Maximum penalty:  50 penalty units.</w:t>
      </w:r>
    </w:p>
    <w:p w14:paraId="25510DFF" w14:textId="21388E97" w:rsidR="008D22CF" w:rsidRDefault="008D22CF">
      <w:pPr>
        <w:pStyle w:val="Amain"/>
      </w:pPr>
      <w:r>
        <w:tab/>
        <w:t>(2)</w:t>
      </w:r>
      <w:r>
        <w:tab/>
        <w:t xml:space="preserve">Subsection (1) does not apply if the </w:t>
      </w:r>
      <w:r w:rsidR="008F50F2" w:rsidRPr="00607AEB">
        <w:rPr>
          <w:color w:val="000000"/>
        </w:rPr>
        <w:t>approved repossessor</w:t>
      </w:r>
      <w:r w:rsidR="008F50F2">
        <w:rPr>
          <w:color w:val="000000"/>
        </w:rPr>
        <w:t xml:space="preserve"> </w:t>
      </w:r>
      <w:r>
        <w:t>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85" w:name="_Toc151452700"/>
      <w:r w:rsidRPr="009D0A4B">
        <w:rPr>
          <w:rStyle w:val="CharSectNo"/>
        </w:rPr>
        <w:lastRenderedPageBreak/>
        <w:t>110A</w:t>
      </w:r>
      <w:r w:rsidRPr="00767B3B">
        <w:tab/>
        <w:t>Appointment of external administrator</w:t>
      </w:r>
      <w:bookmarkEnd w:id="185"/>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9D0A4B" w:rsidRDefault="008D22CF">
      <w:pPr>
        <w:pStyle w:val="AH3Div"/>
      </w:pPr>
      <w:bookmarkStart w:id="186" w:name="_Toc151452701"/>
      <w:r w:rsidRPr="009D0A4B">
        <w:rPr>
          <w:rStyle w:val="CharDivNo"/>
        </w:rPr>
        <w:t>Division 6</w:t>
      </w:r>
      <w:r w:rsidR="00211CD7" w:rsidRPr="009D0A4B">
        <w:rPr>
          <w:rStyle w:val="CharDivNo"/>
        </w:rPr>
        <w:t>A</w:t>
      </w:r>
      <w:r w:rsidRPr="009D0A4B">
        <w:rPr>
          <w:rStyle w:val="CharDivNo"/>
        </w:rPr>
        <w:t>.</w:t>
      </w:r>
      <w:r w:rsidR="00211CD7" w:rsidRPr="009D0A4B">
        <w:rPr>
          <w:rStyle w:val="CharDivNo"/>
        </w:rPr>
        <w:t>3</w:t>
      </w:r>
      <w:r>
        <w:tab/>
      </w:r>
      <w:r w:rsidRPr="009D0A4B">
        <w:rPr>
          <w:rStyle w:val="CharDivText"/>
        </w:rPr>
        <w:t>Disposal of gaming machines</w:t>
      </w:r>
      <w:bookmarkEnd w:id="186"/>
    </w:p>
    <w:p w14:paraId="3D4E184E" w14:textId="77777777" w:rsidR="008D22CF" w:rsidRDefault="008D22CF">
      <w:pPr>
        <w:pStyle w:val="AH5Sec"/>
      </w:pPr>
      <w:bookmarkStart w:id="187" w:name="_Toc151452702"/>
      <w:r w:rsidRPr="009D0A4B">
        <w:rPr>
          <w:rStyle w:val="CharSectNo"/>
        </w:rPr>
        <w:t>111</w:t>
      </w:r>
      <w:r>
        <w:tab/>
        <w:t>Unapproved disposal of gaming machines</w:t>
      </w:r>
      <w:bookmarkEnd w:id="187"/>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573BBF4D"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28"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88" w:name="_Toc151452703"/>
      <w:r w:rsidRPr="009D0A4B">
        <w:rPr>
          <w:rStyle w:val="CharSectNo"/>
        </w:rPr>
        <w:t>112</w:t>
      </w:r>
      <w:r>
        <w:tab/>
        <w:t>Application for approval for disposal of gaming machines</w:t>
      </w:r>
      <w:bookmarkEnd w:id="188"/>
    </w:p>
    <w:p w14:paraId="6AA8A3C1" w14:textId="77777777" w:rsidR="008D22CF" w:rsidRDefault="008D22CF">
      <w:pPr>
        <w:pStyle w:val="Amain"/>
        <w:keepNext/>
      </w:pPr>
      <w:r>
        <w:tab/>
        <w:t>(1)</w:t>
      </w:r>
      <w:r>
        <w:tab/>
        <w:t>A person may apply in writing to the commission for approval to dispose of a gaming machine.</w:t>
      </w:r>
    </w:p>
    <w:p w14:paraId="629F1E98" w14:textId="2F29CE44" w:rsidR="008D22CF" w:rsidRDefault="008D22CF">
      <w:pPr>
        <w:pStyle w:val="aNote"/>
        <w:keepNext/>
      </w:pPr>
      <w:r>
        <w:rPr>
          <w:rStyle w:val="charItals"/>
        </w:rPr>
        <w:t>Note 1</w:t>
      </w:r>
      <w:r>
        <w:tab/>
        <w:t xml:space="preserve">If a form is approved under the </w:t>
      </w:r>
      <w:hyperlink r:id="rId129"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lastRenderedPageBreak/>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89" w:name="_Toc151452704"/>
      <w:r w:rsidRPr="009D0A4B">
        <w:rPr>
          <w:rStyle w:val="CharSectNo"/>
        </w:rPr>
        <w:t>113</w:t>
      </w:r>
      <w:r>
        <w:tab/>
        <w:t>Approval of disposal of gaming machines</w:t>
      </w:r>
      <w:bookmarkEnd w:id="189"/>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90" w:name="_Toc151452705"/>
      <w:r w:rsidRPr="009D0A4B">
        <w:rPr>
          <w:rStyle w:val="CharSectNo"/>
        </w:rPr>
        <w:lastRenderedPageBreak/>
        <w:t>113A</w:t>
      </w:r>
      <w:r w:rsidRPr="00767B3B">
        <w:tab/>
        <w:t>Disposal of gaming machines—notifiable action</w:t>
      </w:r>
      <w:bookmarkEnd w:id="190"/>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7477CB14"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0"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91" w:name="_Toc151452706"/>
      <w:r w:rsidRPr="009D0A4B">
        <w:rPr>
          <w:rStyle w:val="CharSectNo"/>
        </w:rPr>
        <w:t>113B</w:t>
      </w:r>
      <w:r w:rsidRPr="00767B3B">
        <w:tab/>
        <w:t>Destruction of gaming machines—commission’s attendance</w:t>
      </w:r>
      <w:bookmarkEnd w:id="191"/>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7A631536" w14:textId="281D4EB0"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1"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92" w:name="_Toc151452707"/>
      <w:r w:rsidRPr="009D0A4B">
        <w:rPr>
          <w:rStyle w:val="CharSectNo"/>
        </w:rPr>
        <w:t>113C</w:t>
      </w:r>
      <w:r w:rsidRPr="00767B3B">
        <w:tab/>
        <w:t>Disposal of gaming machines—direction about manner of disposal</w:t>
      </w:r>
      <w:bookmarkEnd w:id="192"/>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93" w:name="_Toc151452708"/>
      <w:r w:rsidRPr="009D0A4B">
        <w:rPr>
          <w:rStyle w:val="CharSectNo"/>
        </w:rPr>
        <w:t>113D</w:t>
      </w:r>
      <w:r w:rsidRPr="00767B3B">
        <w:tab/>
        <w:t>Offence—failure to dispose of gaming machine within required time</w:t>
      </w:r>
      <w:bookmarkEnd w:id="193"/>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9D0A4B" w:rsidRDefault="008D22CF">
      <w:pPr>
        <w:pStyle w:val="AH3Div"/>
      </w:pPr>
      <w:bookmarkStart w:id="194" w:name="_Toc151452709"/>
      <w:r w:rsidRPr="009D0A4B">
        <w:rPr>
          <w:rStyle w:val="CharDivNo"/>
        </w:rPr>
        <w:lastRenderedPageBreak/>
        <w:t>Division 6</w:t>
      </w:r>
      <w:r w:rsidR="00211CD7" w:rsidRPr="009D0A4B">
        <w:rPr>
          <w:rStyle w:val="CharDivNo"/>
        </w:rPr>
        <w:t>A</w:t>
      </w:r>
      <w:r w:rsidRPr="009D0A4B">
        <w:rPr>
          <w:rStyle w:val="CharDivNo"/>
        </w:rPr>
        <w:t>.</w:t>
      </w:r>
      <w:r w:rsidR="00211CD7" w:rsidRPr="009D0A4B">
        <w:rPr>
          <w:rStyle w:val="CharDivNo"/>
        </w:rPr>
        <w:t>4</w:t>
      </w:r>
      <w:r>
        <w:tab/>
      </w:r>
      <w:r w:rsidRPr="009D0A4B">
        <w:rPr>
          <w:rStyle w:val="CharDivText"/>
        </w:rPr>
        <w:t>Seizure of gaming machines</w:t>
      </w:r>
      <w:bookmarkEnd w:id="194"/>
    </w:p>
    <w:p w14:paraId="4AFD9E07" w14:textId="77777777" w:rsidR="008D22CF" w:rsidRDefault="008D22CF">
      <w:pPr>
        <w:pStyle w:val="AH5Sec"/>
      </w:pPr>
      <w:bookmarkStart w:id="195" w:name="_Toc151452710"/>
      <w:r w:rsidRPr="009D0A4B">
        <w:rPr>
          <w:rStyle w:val="CharSectNo"/>
        </w:rPr>
        <w:t>114</w:t>
      </w:r>
      <w:r>
        <w:tab/>
        <w:t>Seizure of unlawful gaming machines</w:t>
      </w:r>
      <w:bookmarkEnd w:id="195"/>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96" w:name="_Toc151452711"/>
      <w:r w:rsidRPr="009D0A4B">
        <w:rPr>
          <w:rStyle w:val="CharSectNo"/>
        </w:rPr>
        <w:t>115</w:t>
      </w:r>
      <w:r>
        <w:tab/>
        <w:t>Receipt for gaming machines seized</w:t>
      </w:r>
      <w:bookmarkEnd w:id="196"/>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97" w:name="_Toc151452712"/>
      <w:r w:rsidRPr="009D0A4B">
        <w:rPr>
          <w:rStyle w:val="CharSectNo"/>
        </w:rPr>
        <w:lastRenderedPageBreak/>
        <w:t>116</w:t>
      </w:r>
      <w:r>
        <w:tab/>
        <w:t>Application for order disallowing seizure</w:t>
      </w:r>
      <w:bookmarkEnd w:id="197"/>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98" w:name="_Toc151452713"/>
      <w:r w:rsidRPr="009D0A4B">
        <w:rPr>
          <w:rStyle w:val="CharSectNo"/>
        </w:rPr>
        <w:t>117</w:t>
      </w:r>
      <w:r>
        <w:tab/>
        <w:t>Order for return of seized gaming machine</w:t>
      </w:r>
      <w:bookmarkEnd w:id="198"/>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99" w:name="_Toc151452714"/>
      <w:r w:rsidRPr="009D0A4B">
        <w:rPr>
          <w:rStyle w:val="CharSectNo"/>
        </w:rPr>
        <w:t>118</w:t>
      </w:r>
      <w:r>
        <w:tab/>
        <w:t>Adjournment pending hearing of other proceedings</w:t>
      </w:r>
      <w:bookmarkEnd w:id="199"/>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200" w:name="_Toc151452715"/>
      <w:r w:rsidRPr="009D0A4B">
        <w:rPr>
          <w:rStyle w:val="CharSectNo"/>
        </w:rPr>
        <w:t>119</w:t>
      </w:r>
      <w:r>
        <w:tab/>
        <w:t>Forfeiture of seized gaming machines</w:t>
      </w:r>
      <w:bookmarkEnd w:id="200"/>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9D0A4B" w:rsidRDefault="008D22CF">
      <w:pPr>
        <w:pStyle w:val="AH3Div"/>
      </w:pPr>
      <w:bookmarkStart w:id="201" w:name="_Toc151452716"/>
      <w:r w:rsidRPr="009D0A4B">
        <w:rPr>
          <w:rStyle w:val="CharDivNo"/>
        </w:rPr>
        <w:lastRenderedPageBreak/>
        <w:t>Division 6</w:t>
      </w:r>
      <w:r w:rsidR="00211CD7" w:rsidRPr="009D0A4B">
        <w:rPr>
          <w:rStyle w:val="CharDivNo"/>
        </w:rPr>
        <w:t>A</w:t>
      </w:r>
      <w:r w:rsidRPr="009D0A4B">
        <w:rPr>
          <w:rStyle w:val="CharDivNo"/>
        </w:rPr>
        <w:t>.</w:t>
      </w:r>
      <w:r w:rsidR="00211CD7" w:rsidRPr="009D0A4B">
        <w:rPr>
          <w:rStyle w:val="CharDivNo"/>
        </w:rPr>
        <w:t>5</w:t>
      </w:r>
      <w:r>
        <w:tab/>
      </w:r>
      <w:r w:rsidRPr="009D0A4B">
        <w:rPr>
          <w:rStyle w:val="CharDivText"/>
        </w:rPr>
        <w:t>Installation and operation of gaming machines</w:t>
      </w:r>
      <w:bookmarkEnd w:id="201"/>
    </w:p>
    <w:p w14:paraId="2BE0FAAB" w14:textId="77777777" w:rsidR="008D22CF" w:rsidRDefault="008D22CF">
      <w:pPr>
        <w:pStyle w:val="AH5Sec"/>
      </w:pPr>
      <w:bookmarkStart w:id="202" w:name="_Toc151452717"/>
      <w:r w:rsidRPr="009D0A4B">
        <w:rPr>
          <w:rStyle w:val="CharSectNo"/>
        </w:rPr>
        <w:t>120</w:t>
      </w:r>
      <w:r>
        <w:tab/>
        <w:t>Installation to be in accordance with approval of commission</w:t>
      </w:r>
      <w:bookmarkEnd w:id="202"/>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1A3404E8" w14:textId="77777777" w:rsidR="008F50F2" w:rsidRPr="00607AEB" w:rsidRDefault="008F50F2" w:rsidP="008F50F2">
      <w:pPr>
        <w:pStyle w:val="AH5Sec"/>
      </w:pPr>
      <w:bookmarkStart w:id="203" w:name="_Toc151452718"/>
      <w:r w:rsidRPr="009D0A4B">
        <w:rPr>
          <w:rStyle w:val="CharSectNo"/>
        </w:rPr>
        <w:t>121</w:t>
      </w:r>
      <w:r w:rsidRPr="00607AEB">
        <w:rPr>
          <w:color w:val="000000"/>
        </w:rPr>
        <w:tab/>
        <w:t>Offence to install gaming machines etc</w:t>
      </w:r>
      <w:bookmarkEnd w:id="203"/>
    </w:p>
    <w:p w14:paraId="58AD0010"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7FE84019" w14:textId="77777777" w:rsidR="008F50F2" w:rsidRPr="00607AEB" w:rsidRDefault="008F50F2" w:rsidP="008F50F2">
      <w:pPr>
        <w:pStyle w:val="Apara"/>
      </w:pPr>
      <w:r w:rsidRPr="00607AEB">
        <w:rPr>
          <w:color w:val="000000"/>
        </w:rPr>
        <w:tab/>
        <w:t>(a)</w:t>
      </w:r>
      <w:r w:rsidRPr="00607AEB">
        <w:rPr>
          <w:color w:val="000000"/>
        </w:rPr>
        <w:tab/>
        <w:t>installs any of the following on authorised premises:</w:t>
      </w:r>
    </w:p>
    <w:p w14:paraId="0BEFFA91" w14:textId="77777777" w:rsidR="008F50F2" w:rsidRPr="00607AEB" w:rsidRDefault="008F50F2" w:rsidP="008F50F2">
      <w:pPr>
        <w:pStyle w:val="Asubpara"/>
      </w:pPr>
      <w:r w:rsidRPr="00607AEB">
        <w:rPr>
          <w:color w:val="000000"/>
        </w:rPr>
        <w:tab/>
        <w:t>(i)</w:t>
      </w:r>
      <w:r w:rsidRPr="00607AEB">
        <w:rPr>
          <w:color w:val="000000"/>
        </w:rPr>
        <w:tab/>
        <w:t>a gaming machine;</w:t>
      </w:r>
    </w:p>
    <w:p w14:paraId="106C4D58" w14:textId="77777777" w:rsidR="008F50F2" w:rsidRPr="00607AEB" w:rsidRDefault="008F50F2" w:rsidP="008F50F2">
      <w:pPr>
        <w:pStyle w:val="Asubpara"/>
      </w:pPr>
      <w:r w:rsidRPr="00607AEB">
        <w:tab/>
        <w:t>(ii)</w:t>
      </w:r>
      <w:r w:rsidRPr="00607AEB">
        <w:tab/>
        <w:t>peripheral equipment for a gaming machine;</w:t>
      </w:r>
    </w:p>
    <w:p w14:paraId="25DFD315" w14:textId="77777777" w:rsidR="008F50F2" w:rsidRPr="00607AEB" w:rsidRDefault="008F50F2" w:rsidP="008F50F2">
      <w:pPr>
        <w:pStyle w:val="Asubpara"/>
      </w:pPr>
      <w:r w:rsidRPr="00607AEB">
        <w:tab/>
        <w:t>(iii)</w:t>
      </w:r>
      <w:r w:rsidRPr="00607AEB">
        <w:tab/>
        <w:t>a system (including a CMS) designed for use with a gaming machine; and</w:t>
      </w:r>
    </w:p>
    <w:p w14:paraId="16B18341"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3305180D" w14:textId="77777777" w:rsidR="008F50F2" w:rsidRPr="00607AEB" w:rsidRDefault="008F50F2" w:rsidP="008F50F2">
      <w:pPr>
        <w:pStyle w:val="Penalty"/>
        <w:rPr>
          <w:color w:val="000000"/>
        </w:rPr>
      </w:pPr>
      <w:r w:rsidRPr="00607AEB">
        <w:rPr>
          <w:color w:val="000000"/>
        </w:rPr>
        <w:t>Maximum penalty:  50 penalty units.</w:t>
      </w:r>
    </w:p>
    <w:p w14:paraId="6578707B"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52E5B478" w14:textId="77777777" w:rsidR="008D22CF" w:rsidRDefault="008D22CF" w:rsidP="00CC0EC6">
      <w:pPr>
        <w:pStyle w:val="AH5Sec"/>
      </w:pPr>
      <w:bookmarkStart w:id="204" w:name="_Toc151452719"/>
      <w:r w:rsidRPr="009D0A4B">
        <w:rPr>
          <w:rStyle w:val="CharSectNo"/>
        </w:rPr>
        <w:lastRenderedPageBreak/>
        <w:t>122</w:t>
      </w:r>
      <w:r>
        <w:tab/>
        <w:t>Certificate about meter readings</w:t>
      </w:r>
      <w:bookmarkEnd w:id="204"/>
    </w:p>
    <w:p w14:paraId="51492F18" w14:textId="77777777" w:rsidR="008D22CF" w:rsidRDefault="008D22CF" w:rsidP="00CC0EC6">
      <w:pPr>
        <w:pStyle w:val="Amain"/>
        <w:keepNext/>
      </w:pPr>
      <w:r>
        <w:tab/>
        <w:t>(1)</w:t>
      </w:r>
      <w:r>
        <w:tab/>
        <w:t>A person commits an offence if the person—</w:t>
      </w:r>
    </w:p>
    <w:p w14:paraId="7FA07AD7" w14:textId="77777777" w:rsidR="008D22CF" w:rsidRDefault="008D22CF" w:rsidP="00CC0EC6">
      <w:pPr>
        <w:pStyle w:val="Apara"/>
        <w:keepNext/>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tab/>
        <w:t>(2)</w:t>
      </w:r>
      <w:r>
        <w:tab/>
        <w:t>An offence against this section is a strict liability offence.</w:t>
      </w:r>
    </w:p>
    <w:p w14:paraId="03EBFD92" w14:textId="77777777" w:rsidR="008D22CF" w:rsidRDefault="008D22CF">
      <w:pPr>
        <w:pStyle w:val="AH5Sec"/>
      </w:pPr>
      <w:bookmarkStart w:id="205" w:name="_Toc151452720"/>
      <w:r w:rsidRPr="009D0A4B">
        <w:rPr>
          <w:rStyle w:val="CharSectNo"/>
        </w:rPr>
        <w:t>123</w:t>
      </w:r>
      <w:r>
        <w:tab/>
        <w:t>Sealing computer cabinet</w:t>
      </w:r>
      <w:bookmarkEnd w:id="205"/>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7777777" w:rsidR="008D22CF" w:rsidRDefault="008D22CF">
      <w:pPr>
        <w:pStyle w:val="Amainreturn"/>
        <w:keepNext/>
      </w:pPr>
      <w:r>
        <w:t>Maximum penalty: 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206" w:name="_Toc151452721"/>
      <w:r w:rsidRPr="009D0A4B">
        <w:rPr>
          <w:rStyle w:val="CharSectNo"/>
        </w:rPr>
        <w:t>124</w:t>
      </w:r>
      <w:r>
        <w:tab/>
        <w:t>Commission may require information</w:t>
      </w:r>
      <w:bookmarkEnd w:id="206"/>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207" w:name="_Toc151452722"/>
      <w:r w:rsidRPr="009D0A4B">
        <w:rPr>
          <w:rStyle w:val="CharSectNo"/>
        </w:rPr>
        <w:lastRenderedPageBreak/>
        <w:t>125</w:t>
      </w:r>
      <w:r>
        <w:tab/>
        <w:t>Operation to be subject to correct percentage payout</w:t>
      </w:r>
      <w:bookmarkEnd w:id="207"/>
    </w:p>
    <w:p w14:paraId="16DCF8C6" w14:textId="77777777" w:rsidR="008D22CF" w:rsidRDefault="008D22CF">
      <w:pPr>
        <w:pStyle w:val="Amain"/>
        <w:keepNext/>
      </w:pPr>
      <w:r>
        <w:tab/>
        <w:t>(1)</w:t>
      </w:r>
      <w:r>
        <w:tab/>
        <w:t>A person commits an offence if—</w:t>
      </w:r>
    </w:p>
    <w:p w14:paraId="364089CD" w14:textId="4777B3B5" w:rsidR="008D22CF" w:rsidRDefault="008D22CF">
      <w:pPr>
        <w:pStyle w:val="Apara"/>
        <w:keepNext/>
      </w:pPr>
      <w:r>
        <w:tab/>
        <w:t>(a)</w:t>
      </w:r>
      <w:r>
        <w:tab/>
        <w:t>the person is an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208" w:name="_Toc151452723"/>
      <w:r w:rsidRPr="009D0A4B">
        <w:rPr>
          <w:rStyle w:val="CharSectNo"/>
        </w:rPr>
        <w:t>126</w:t>
      </w:r>
      <w:r w:rsidRPr="001847A1">
        <w:tab/>
        <w:t>Approval of statement for display on gaming machines</w:t>
      </w:r>
      <w:bookmarkEnd w:id="208"/>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1A766523"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2" w:tooltip="A2001-14" w:history="1">
        <w:r w:rsidRPr="001847A1">
          <w:rPr>
            <w:rStyle w:val="charCitHyperlinkAbbrev"/>
          </w:rPr>
          <w:t>Legislation Act</w:t>
        </w:r>
      </w:hyperlink>
      <w:r w:rsidRPr="001847A1">
        <w:t>.</w:t>
      </w:r>
    </w:p>
    <w:p w14:paraId="33128297" w14:textId="77777777" w:rsidR="008F50F2" w:rsidRPr="00607AEB" w:rsidRDefault="008F50F2" w:rsidP="008F50F2">
      <w:pPr>
        <w:pStyle w:val="AH5Sec"/>
      </w:pPr>
      <w:bookmarkStart w:id="209" w:name="_Toc151452724"/>
      <w:r w:rsidRPr="009D0A4B">
        <w:rPr>
          <w:rStyle w:val="CharSectNo"/>
        </w:rPr>
        <w:t>127</w:t>
      </w:r>
      <w:r w:rsidRPr="00607AEB">
        <w:rPr>
          <w:color w:val="000000"/>
        </w:rPr>
        <w:tab/>
        <w:t>Offences—maximum stake amount</w:t>
      </w:r>
      <w:bookmarkEnd w:id="209"/>
    </w:p>
    <w:p w14:paraId="6828A87B" w14:textId="77777777" w:rsidR="008F50F2" w:rsidRPr="00607AEB" w:rsidRDefault="008F50F2" w:rsidP="008F50F2">
      <w:pPr>
        <w:pStyle w:val="Amain"/>
      </w:pPr>
      <w:r w:rsidRPr="00607AEB">
        <w:rPr>
          <w:color w:val="000000"/>
        </w:rPr>
        <w:tab/>
        <w:t>(1)</w:t>
      </w:r>
      <w:r w:rsidRPr="00607AEB">
        <w:rPr>
          <w:color w:val="000000"/>
        </w:rPr>
        <w:tab/>
        <w:t>An approved supplier commits an offence if the supplier—</w:t>
      </w:r>
    </w:p>
    <w:p w14:paraId="7AD4576A" w14:textId="77777777" w:rsidR="008F50F2" w:rsidRPr="00607AEB" w:rsidRDefault="008F50F2" w:rsidP="008F50F2">
      <w:pPr>
        <w:pStyle w:val="Apara"/>
      </w:pPr>
      <w:r w:rsidRPr="00607AEB">
        <w:rPr>
          <w:color w:val="000000"/>
        </w:rPr>
        <w:tab/>
        <w:t>(a)</w:t>
      </w:r>
      <w:r w:rsidRPr="00607AEB">
        <w:rPr>
          <w:color w:val="000000"/>
        </w:rPr>
        <w:tab/>
        <w:t>supplies a gaming machine; and</w:t>
      </w:r>
    </w:p>
    <w:p w14:paraId="3F2A6A74"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423F48">
        <w:t>regulation</w:t>
      </w:r>
      <w:r w:rsidRPr="00607AEB">
        <w:t xml:space="preserve"> under section 49 (Maximum stake amount).</w:t>
      </w:r>
    </w:p>
    <w:p w14:paraId="5942C22D" w14:textId="77777777" w:rsidR="008F50F2" w:rsidRPr="00607AEB" w:rsidRDefault="008F50F2" w:rsidP="008F50F2">
      <w:pPr>
        <w:pStyle w:val="Penalty"/>
        <w:rPr>
          <w:color w:val="000000"/>
        </w:rPr>
      </w:pPr>
      <w:r w:rsidRPr="00607AEB">
        <w:rPr>
          <w:color w:val="000000"/>
        </w:rPr>
        <w:t>Maximum penalty:  50 penalty units.</w:t>
      </w:r>
    </w:p>
    <w:p w14:paraId="7120109C" w14:textId="77777777" w:rsidR="008F50F2" w:rsidRPr="00607AEB" w:rsidRDefault="008F50F2" w:rsidP="00CC0EC6">
      <w:pPr>
        <w:pStyle w:val="Amain"/>
        <w:keepNext/>
      </w:pPr>
      <w:r w:rsidRPr="00607AEB">
        <w:rPr>
          <w:color w:val="000000"/>
        </w:rPr>
        <w:lastRenderedPageBreak/>
        <w:tab/>
        <w:t>(2)</w:t>
      </w:r>
      <w:r w:rsidRPr="00607AEB">
        <w:rPr>
          <w:color w:val="000000"/>
        </w:rPr>
        <w:tab/>
        <w:t>An approved technician commits an offence if the technician—</w:t>
      </w:r>
    </w:p>
    <w:p w14:paraId="762A2FD2" w14:textId="77777777" w:rsidR="008F50F2" w:rsidRPr="00607AEB" w:rsidRDefault="008F50F2" w:rsidP="00CC0EC6">
      <w:pPr>
        <w:pStyle w:val="Apara"/>
        <w:keepNext/>
      </w:pPr>
      <w:r w:rsidRPr="00607AEB">
        <w:rPr>
          <w:color w:val="000000"/>
        </w:rPr>
        <w:tab/>
        <w:t>(a)</w:t>
      </w:r>
      <w:r w:rsidRPr="00607AEB">
        <w:rPr>
          <w:color w:val="000000"/>
        </w:rPr>
        <w:tab/>
        <w:t>installs a gaming machine; and</w:t>
      </w:r>
    </w:p>
    <w:p w14:paraId="4B7994EF"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w:t>
      </w:r>
    </w:p>
    <w:p w14:paraId="1253623A" w14:textId="77777777" w:rsidR="008F50F2" w:rsidRPr="00607AEB" w:rsidRDefault="008F50F2" w:rsidP="008F50F2">
      <w:pPr>
        <w:pStyle w:val="Penalty"/>
        <w:rPr>
          <w:color w:val="000000"/>
        </w:rPr>
      </w:pPr>
      <w:r w:rsidRPr="00607AEB">
        <w:rPr>
          <w:color w:val="000000"/>
        </w:rPr>
        <w:t>Maximum penalty:  50 penalty units.</w:t>
      </w:r>
    </w:p>
    <w:p w14:paraId="03294C7D" w14:textId="77777777" w:rsidR="00133B8B" w:rsidRPr="009D0A4B" w:rsidRDefault="00133B8B" w:rsidP="00133B8B">
      <w:pPr>
        <w:pStyle w:val="AH3Div"/>
      </w:pPr>
      <w:bookmarkStart w:id="210" w:name="_Toc151452725"/>
      <w:r w:rsidRPr="009D0A4B">
        <w:rPr>
          <w:rStyle w:val="CharDivNo"/>
        </w:rPr>
        <w:t>Division 6</w:t>
      </w:r>
      <w:r w:rsidR="00211CD7" w:rsidRPr="009D0A4B">
        <w:rPr>
          <w:rStyle w:val="CharDivNo"/>
        </w:rPr>
        <w:t>A</w:t>
      </w:r>
      <w:r w:rsidRPr="009D0A4B">
        <w:rPr>
          <w:rStyle w:val="CharDivNo"/>
        </w:rPr>
        <w:t>.</w:t>
      </w:r>
      <w:r w:rsidR="00211CD7" w:rsidRPr="009D0A4B">
        <w:rPr>
          <w:rStyle w:val="CharDivNo"/>
        </w:rPr>
        <w:t>6</w:t>
      </w:r>
      <w:r w:rsidRPr="00767B3B">
        <w:tab/>
      </w:r>
      <w:r w:rsidRPr="009D0A4B">
        <w:rPr>
          <w:rStyle w:val="CharDivText"/>
        </w:rPr>
        <w:t>Trading of authorisations and gaming machines</w:t>
      </w:r>
      <w:bookmarkEnd w:id="210"/>
    </w:p>
    <w:p w14:paraId="62681526" w14:textId="77777777" w:rsidR="00133B8B" w:rsidRPr="00767B3B" w:rsidRDefault="00133B8B" w:rsidP="00133B8B">
      <w:pPr>
        <w:pStyle w:val="AH4SubDiv"/>
      </w:pPr>
      <w:bookmarkStart w:id="211" w:name="_Toc151452726"/>
      <w:r w:rsidRPr="00767B3B">
        <w:t>Subdivision 6</w:t>
      </w:r>
      <w:r w:rsidR="00E164BD">
        <w:t>A.6.</w:t>
      </w:r>
      <w:r w:rsidRPr="00767B3B">
        <w:t>1</w:t>
      </w:r>
      <w:r w:rsidRPr="00767B3B">
        <w:tab/>
        <w:t>Preliminary</w:t>
      </w:r>
      <w:bookmarkEnd w:id="211"/>
    </w:p>
    <w:p w14:paraId="4E00466C" w14:textId="77777777" w:rsidR="00133B8B" w:rsidRPr="00767B3B" w:rsidRDefault="00133B8B" w:rsidP="00133B8B">
      <w:pPr>
        <w:pStyle w:val="AH5Sec"/>
      </w:pPr>
      <w:bookmarkStart w:id="212" w:name="_Toc151452727"/>
      <w:r w:rsidRPr="009D0A4B">
        <w:rPr>
          <w:rStyle w:val="CharSectNo"/>
        </w:rPr>
        <w:t>127A</w:t>
      </w:r>
      <w:r w:rsidRPr="00767B3B">
        <w:tab/>
        <w:t>Objects—div 6</w:t>
      </w:r>
      <w:r w:rsidR="00211CD7">
        <w:t>A</w:t>
      </w:r>
      <w:r w:rsidRPr="00767B3B">
        <w:t>.</w:t>
      </w:r>
      <w:r w:rsidR="00211CD7">
        <w:t>6</w:t>
      </w:r>
      <w:bookmarkEnd w:id="212"/>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213" w:name="_Toc151452728"/>
      <w:r w:rsidRPr="009D0A4B">
        <w:rPr>
          <w:rStyle w:val="CharSectNo"/>
        </w:rPr>
        <w:lastRenderedPageBreak/>
        <w:t>127B</w:t>
      </w:r>
      <w:r w:rsidRPr="00767B3B">
        <w:tab/>
        <w:t>Definitions—div 6</w:t>
      </w:r>
      <w:r w:rsidR="00211CD7">
        <w:t>A</w:t>
      </w:r>
      <w:r w:rsidRPr="00767B3B">
        <w:t>.</w:t>
      </w:r>
      <w:r w:rsidR="00211CD7">
        <w:t>6</w:t>
      </w:r>
      <w:bookmarkEnd w:id="213"/>
    </w:p>
    <w:p w14:paraId="31B5B3A0" w14:textId="77777777" w:rsidR="00133B8B" w:rsidRPr="00767B3B" w:rsidRDefault="00133B8B" w:rsidP="00CC0EC6">
      <w:pPr>
        <w:pStyle w:val="Amainreturn"/>
        <w:keepNext/>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214" w:name="_Toc151452729"/>
      <w:r w:rsidRPr="00767B3B">
        <w:t>Subdivision 6</w:t>
      </w:r>
      <w:r w:rsidR="00E164BD">
        <w:t>A.6.</w:t>
      </w:r>
      <w:r w:rsidRPr="00767B3B">
        <w:t>2</w:t>
      </w:r>
      <w:r w:rsidRPr="00767B3B">
        <w:tab/>
        <w:t>Trading class B authorisations</w:t>
      </w:r>
      <w:bookmarkEnd w:id="214"/>
    </w:p>
    <w:p w14:paraId="05DF6BCB" w14:textId="77777777" w:rsidR="00133B8B" w:rsidRPr="00767B3B" w:rsidRDefault="00133B8B" w:rsidP="00133B8B">
      <w:pPr>
        <w:pStyle w:val="AH5Sec"/>
      </w:pPr>
      <w:bookmarkStart w:id="215" w:name="_Toc151452730"/>
      <w:r w:rsidRPr="009D0A4B">
        <w:rPr>
          <w:rStyle w:val="CharSectNo"/>
        </w:rPr>
        <w:t>127C</w:t>
      </w:r>
      <w:r w:rsidRPr="00767B3B">
        <w:tab/>
        <w:t>Selling class B authorisations</w:t>
      </w:r>
      <w:bookmarkEnd w:id="215"/>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lastRenderedPageBreak/>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tab/>
        <w:t>(5)</w:t>
      </w:r>
      <w:r w:rsidRPr="00767B3B">
        <w:tab/>
        <w:t>Subsection (3) does not apply if the class B licensee took all reasonable steps to ascertain whether the purchaser was a person mentioned in subsection (3) (b).</w:t>
      </w:r>
    </w:p>
    <w:p w14:paraId="6D95AB1B" w14:textId="26FCAA1A"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3"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216" w:name="_Toc151452731"/>
      <w:r w:rsidRPr="009D0A4B">
        <w:rPr>
          <w:rStyle w:val="CharSectNo"/>
        </w:rPr>
        <w:lastRenderedPageBreak/>
        <w:t>127D</w:t>
      </w:r>
      <w:r w:rsidRPr="00767B3B">
        <w:tab/>
        <w:t>Offence—selling class B gaming machines</w:t>
      </w:r>
      <w:bookmarkEnd w:id="216"/>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217" w:name="_Toc151452732"/>
      <w:r w:rsidRPr="00767B3B">
        <w:t>Subdivision 6</w:t>
      </w:r>
      <w:r w:rsidR="00E164BD">
        <w:t>A.6.</w:t>
      </w:r>
      <w:r w:rsidRPr="00767B3B">
        <w:t>3</w:t>
      </w:r>
      <w:r w:rsidRPr="00767B3B">
        <w:tab/>
        <w:t>Trading class C authorisations and gaming machines</w:t>
      </w:r>
      <w:bookmarkEnd w:id="217"/>
    </w:p>
    <w:p w14:paraId="0D8BF6F0" w14:textId="77777777" w:rsidR="00133B8B" w:rsidRPr="00767B3B" w:rsidRDefault="00133B8B" w:rsidP="00133B8B">
      <w:pPr>
        <w:pStyle w:val="AH5Sec"/>
      </w:pPr>
      <w:bookmarkStart w:id="218" w:name="_Toc151452733"/>
      <w:r w:rsidRPr="009D0A4B">
        <w:rPr>
          <w:rStyle w:val="CharSectNo"/>
        </w:rPr>
        <w:t>127E</w:t>
      </w:r>
      <w:r w:rsidRPr="00767B3B">
        <w:tab/>
        <w:t>Trading class C authorisations and gaming machines</w:t>
      </w:r>
      <w:bookmarkEnd w:id="218"/>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CC0EC6">
      <w:pPr>
        <w:pStyle w:val="Amain"/>
        <w:keepNext/>
      </w:pPr>
      <w:r w:rsidRPr="00767B3B">
        <w:lastRenderedPageBreak/>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219" w:name="_Toc151452734"/>
      <w:r w:rsidRPr="009D0A4B">
        <w:rPr>
          <w:rStyle w:val="CharSectNo"/>
        </w:rPr>
        <w:t>127F</w:t>
      </w:r>
      <w:r w:rsidRPr="00767B3B">
        <w:tab/>
        <w:t>Trading authorisations—forfeiture requirement</w:t>
      </w:r>
      <w:bookmarkEnd w:id="219"/>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lastRenderedPageBreak/>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220" w:name="_Toc151452735"/>
      <w:r w:rsidRPr="009D0A4B">
        <w:rPr>
          <w:rStyle w:val="CharSectNo"/>
        </w:rPr>
        <w:t>127G</w:t>
      </w:r>
      <w:r w:rsidRPr="00767B3B">
        <w:tab/>
        <w:t>Offence—acquiring authorisations and gaming machines</w:t>
      </w:r>
      <w:bookmarkEnd w:id="220"/>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64FDE6A2"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4"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221" w:name="_Toc151452736"/>
      <w:r w:rsidRPr="009D0A4B">
        <w:rPr>
          <w:rStyle w:val="CharSectNo"/>
        </w:rPr>
        <w:lastRenderedPageBreak/>
        <w:t>127H</w:t>
      </w:r>
      <w:r w:rsidRPr="00767B3B">
        <w:tab/>
        <w:t>Selling class C gaming machines</w:t>
      </w:r>
      <w:bookmarkEnd w:id="221"/>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CC0EC6">
      <w:pPr>
        <w:pStyle w:val="Apara"/>
        <w:keepNext/>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222" w:name="_Toc151452737"/>
      <w:r w:rsidRPr="009D0A4B">
        <w:rPr>
          <w:rStyle w:val="CharSectNo"/>
        </w:rPr>
        <w:t>127I</w:t>
      </w:r>
      <w:r w:rsidRPr="00767B3B">
        <w:tab/>
        <w:t>Selling class C authorisations</w:t>
      </w:r>
      <w:bookmarkEnd w:id="222"/>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223" w:name="_Toc151452738"/>
      <w:r w:rsidRPr="00767B3B">
        <w:lastRenderedPageBreak/>
        <w:t>Subdivision 6</w:t>
      </w:r>
      <w:r w:rsidR="00E164BD">
        <w:t>A.6.</w:t>
      </w:r>
      <w:r w:rsidRPr="00767B3B">
        <w:t>4</w:t>
      </w:r>
      <w:r w:rsidRPr="00767B3B">
        <w:tab/>
        <w:t>Trading authorisations and gaming machines—miscellaneous</w:t>
      </w:r>
      <w:bookmarkEnd w:id="223"/>
    </w:p>
    <w:p w14:paraId="03CA91A1" w14:textId="77777777" w:rsidR="00133B8B" w:rsidRPr="00767B3B" w:rsidRDefault="00133B8B" w:rsidP="00133B8B">
      <w:pPr>
        <w:pStyle w:val="AH5Sec"/>
      </w:pPr>
      <w:bookmarkStart w:id="224" w:name="_Toc151452739"/>
      <w:r w:rsidRPr="009D0A4B">
        <w:rPr>
          <w:rStyle w:val="CharSectNo"/>
        </w:rPr>
        <w:t>127J</w:t>
      </w:r>
      <w:r w:rsidRPr="00767B3B">
        <w:tab/>
        <w:t>Trading authorisations—disposal of gaming machines</w:t>
      </w:r>
      <w:bookmarkEnd w:id="224"/>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25" w:name="_Toc151452740"/>
      <w:r w:rsidRPr="009D0A4B">
        <w:rPr>
          <w:rStyle w:val="CharSectNo"/>
        </w:rPr>
        <w:t>127K</w:t>
      </w:r>
      <w:r w:rsidRPr="00767B3B">
        <w:tab/>
        <w:t>Trading authorisations and gaming machines—regulations</w:t>
      </w:r>
      <w:bookmarkEnd w:id="225"/>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CC0EC6">
      <w:pPr>
        <w:pStyle w:val="Amain"/>
        <w:keepNext/>
      </w:pPr>
      <w:r w:rsidRPr="00767B3B">
        <w:lastRenderedPageBreak/>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9D0A4B" w:rsidRDefault="00133B8B" w:rsidP="00133B8B">
      <w:pPr>
        <w:pStyle w:val="AH3Div"/>
      </w:pPr>
      <w:bookmarkStart w:id="226" w:name="_Toc151452741"/>
      <w:r w:rsidRPr="009D0A4B">
        <w:rPr>
          <w:rStyle w:val="CharDivNo"/>
        </w:rPr>
        <w:t>Division 6</w:t>
      </w:r>
      <w:r w:rsidR="00211CD7" w:rsidRPr="009D0A4B">
        <w:rPr>
          <w:rStyle w:val="CharDivNo"/>
        </w:rPr>
        <w:t>A</w:t>
      </w:r>
      <w:r w:rsidRPr="009D0A4B">
        <w:rPr>
          <w:rStyle w:val="CharDivNo"/>
        </w:rPr>
        <w:t>.</w:t>
      </w:r>
      <w:r w:rsidR="00211CD7" w:rsidRPr="009D0A4B">
        <w:rPr>
          <w:rStyle w:val="CharDivNo"/>
        </w:rPr>
        <w:t>7</w:t>
      </w:r>
      <w:r w:rsidRPr="00767B3B">
        <w:tab/>
      </w:r>
      <w:r w:rsidRPr="009D0A4B">
        <w:rPr>
          <w:rStyle w:val="CharDivText"/>
        </w:rPr>
        <w:t>Storage of authorisations and gaming machines</w:t>
      </w:r>
      <w:bookmarkEnd w:id="226"/>
    </w:p>
    <w:p w14:paraId="2DF4CC25" w14:textId="77777777" w:rsidR="00133B8B" w:rsidRPr="00013B57" w:rsidRDefault="00133B8B" w:rsidP="00E164BD">
      <w:pPr>
        <w:pStyle w:val="AH4SubDiv"/>
      </w:pPr>
      <w:bookmarkStart w:id="227" w:name="_Toc151452742"/>
      <w:r w:rsidRPr="008432CF">
        <w:t>Subdivision 6</w:t>
      </w:r>
      <w:r w:rsidR="00E164BD" w:rsidRPr="008432CF">
        <w:t>A.7.</w:t>
      </w:r>
      <w:r w:rsidRPr="008432CF">
        <w:t>1</w:t>
      </w:r>
      <w:r w:rsidRPr="00767B3B">
        <w:tab/>
      </w:r>
      <w:r w:rsidRPr="008432CF">
        <w:t>Interpretation</w:t>
      </w:r>
      <w:bookmarkEnd w:id="227"/>
    </w:p>
    <w:p w14:paraId="234867BB" w14:textId="77777777" w:rsidR="00133B8B" w:rsidRPr="00767B3B" w:rsidRDefault="00133B8B" w:rsidP="00133B8B">
      <w:pPr>
        <w:pStyle w:val="AH5Sec"/>
      </w:pPr>
      <w:bookmarkStart w:id="228" w:name="_Toc151452743"/>
      <w:r w:rsidRPr="009D0A4B">
        <w:rPr>
          <w:rStyle w:val="CharSectNo"/>
        </w:rPr>
        <w:t>127L</w:t>
      </w:r>
      <w:r w:rsidRPr="00767B3B">
        <w:tab/>
        <w:t xml:space="preserve">Meaning of </w:t>
      </w:r>
      <w:r w:rsidRPr="00767B3B">
        <w:rPr>
          <w:rStyle w:val="charItals"/>
        </w:rPr>
        <w:t>storage permit</w:t>
      </w:r>
      <w:r w:rsidRPr="00767B3B">
        <w:t>—Act</w:t>
      </w:r>
      <w:bookmarkEnd w:id="228"/>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29" w:name="_Toc151452744"/>
      <w:r w:rsidRPr="009D0A4B">
        <w:rPr>
          <w:rStyle w:val="CharSectNo"/>
        </w:rPr>
        <w:lastRenderedPageBreak/>
        <w:t>127M</w:t>
      </w:r>
      <w:r w:rsidRPr="00767B3B">
        <w:tab/>
        <w:t>Definitions—div 6</w:t>
      </w:r>
      <w:r w:rsidR="00211CD7">
        <w:t>A</w:t>
      </w:r>
      <w:r w:rsidRPr="00767B3B">
        <w:t>.</w:t>
      </w:r>
      <w:r w:rsidR="00211CD7">
        <w:t>7</w:t>
      </w:r>
      <w:bookmarkEnd w:id="229"/>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30" w:name="_Toc151452745"/>
      <w:r w:rsidRPr="008432CF">
        <w:t>Subdivision 6</w:t>
      </w:r>
      <w:r w:rsidR="00E164BD" w:rsidRPr="008432CF">
        <w:t>A.7.</w:t>
      </w:r>
      <w:r w:rsidRPr="008432CF">
        <w:t>2</w:t>
      </w:r>
      <w:r w:rsidRPr="00767B3B">
        <w:tab/>
      </w:r>
      <w:r w:rsidRPr="008432CF">
        <w:t>Storage permits—application and decision</w:t>
      </w:r>
      <w:bookmarkEnd w:id="230"/>
    </w:p>
    <w:p w14:paraId="55743DC9" w14:textId="77777777" w:rsidR="00133B8B" w:rsidRPr="00767B3B" w:rsidRDefault="00133B8B" w:rsidP="00133B8B">
      <w:pPr>
        <w:pStyle w:val="AH5Sec"/>
      </w:pPr>
      <w:bookmarkStart w:id="231" w:name="_Toc151452746"/>
      <w:r w:rsidRPr="009D0A4B">
        <w:rPr>
          <w:rStyle w:val="CharSectNo"/>
        </w:rPr>
        <w:t>127N</w:t>
      </w:r>
      <w:r w:rsidRPr="00767B3B">
        <w:tab/>
        <w:t>Storage permits—purpose</w:t>
      </w:r>
      <w:bookmarkEnd w:id="231"/>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32" w:name="_Toc151452747"/>
      <w:r w:rsidRPr="009D0A4B">
        <w:rPr>
          <w:rStyle w:val="CharSectNo"/>
        </w:rPr>
        <w:lastRenderedPageBreak/>
        <w:t>127O</w:t>
      </w:r>
      <w:r w:rsidRPr="00767B3B">
        <w:tab/>
        <w:t>Storage permit—application</w:t>
      </w:r>
      <w:bookmarkEnd w:id="232"/>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56DE3C2E" w:rsidR="00133B8B" w:rsidRPr="00767B3B" w:rsidRDefault="00133B8B" w:rsidP="00133B8B">
      <w:pPr>
        <w:pStyle w:val="aNote"/>
        <w:keepNext/>
      </w:pPr>
      <w:r w:rsidRPr="00767B3B">
        <w:rPr>
          <w:rStyle w:val="charItals"/>
        </w:rPr>
        <w:lastRenderedPageBreak/>
        <w:t>Note 1</w:t>
      </w:r>
      <w:r w:rsidRPr="00767B3B">
        <w:tab/>
        <w:t xml:space="preserve">It is an offence to make a false or misleading statement, give false or misleading information or produce a false or misleading document (see </w:t>
      </w:r>
      <w:hyperlink r:id="rId135" w:tooltip="A2002-51" w:history="1">
        <w:r w:rsidRPr="00767B3B">
          <w:rPr>
            <w:rStyle w:val="charCitHyperlinkAbbrev"/>
          </w:rPr>
          <w:t>Criminal Code</w:t>
        </w:r>
      </w:hyperlink>
      <w:r w:rsidRPr="00767B3B">
        <w:t>, pt 3.4).</w:t>
      </w:r>
    </w:p>
    <w:p w14:paraId="77BEFAB6" w14:textId="6DEE6AFE" w:rsidR="00133B8B" w:rsidRPr="00767B3B" w:rsidRDefault="00133B8B" w:rsidP="00133B8B">
      <w:pPr>
        <w:pStyle w:val="aNote"/>
        <w:keepNext/>
      </w:pPr>
      <w:r w:rsidRPr="00767B3B">
        <w:rPr>
          <w:rStyle w:val="charItals"/>
        </w:rPr>
        <w:t>Note 2</w:t>
      </w:r>
      <w:r w:rsidRPr="00767B3B">
        <w:tab/>
        <w:t xml:space="preserve">If a form is approved under the </w:t>
      </w:r>
      <w:hyperlink r:id="rId136"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33" w:name="_Toc151452748"/>
      <w:r w:rsidRPr="009D0A4B">
        <w:rPr>
          <w:rStyle w:val="CharSectNo"/>
        </w:rPr>
        <w:t>127P</w:t>
      </w:r>
      <w:r w:rsidRPr="00767B3B">
        <w:tab/>
        <w:t>Storage permit—decision on application</w:t>
      </w:r>
      <w:bookmarkEnd w:id="233"/>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lastRenderedPageBreak/>
        <w:tab/>
        <w:t>(ii)</w:t>
      </w:r>
      <w:r w:rsidRPr="00767B3B">
        <w:tab/>
        <w:t>that each licensee has applied for a storage permit under section 127O.</w:t>
      </w:r>
    </w:p>
    <w:p w14:paraId="2C55BDF9" w14:textId="76CD9A1F"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37"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34" w:name="_Toc151452749"/>
      <w:r w:rsidRPr="00767B3B">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34"/>
    </w:p>
    <w:p w14:paraId="166A29A7" w14:textId="77777777" w:rsidR="00553C8F" w:rsidRPr="009545D2" w:rsidRDefault="00553C8F" w:rsidP="00553C8F">
      <w:pPr>
        <w:pStyle w:val="AH5Sec"/>
      </w:pPr>
      <w:bookmarkStart w:id="235" w:name="_Toc151452750"/>
      <w:r w:rsidRPr="009D0A4B">
        <w:rPr>
          <w:rStyle w:val="CharSectNo"/>
        </w:rPr>
        <w:t>127S</w:t>
      </w:r>
      <w:r w:rsidRPr="009545D2">
        <w:rPr>
          <w:color w:val="000000"/>
        </w:rPr>
        <w:tab/>
        <w:t>Storage permit—form</w:t>
      </w:r>
      <w:bookmarkEnd w:id="235"/>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lastRenderedPageBreak/>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36" w:name="_Toc151452751"/>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36"/>
    </w:p>
    <w:p w14:paraId="3F89C475" w14:textId="77777777" w:rsidR="00133B8B" w:rsidRPr="00767B3B" w:rsidRDefault="00133B8B" w:rsidP="00133B8B">
      <w:pPr>
        <w:pStyle w:val="AH5Sec"/>
      </w:pPr>
      <w:bookmarkStart w:id="237" w:name="_Toc151452752"/>
      <w:r w:rsidRPr="009D0A4B">
        <w:rPr>
          <w:rStyle w:val="CharSectNo"/>
        </w:rPr>
        <w:t>127T</w:t>
      </w:r>
      <w:r w:rsidRPr="00767B3B">
        <w:tab/>
      </w:r>
      <w:r w:rsidR="009949F0" w:rsidRPr="00D05CEB">
        <w:t>Storage permit—conditions</w:t>
      </w:r>
      <w:bookmarkEnd w:id="237"/>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lastRenderedPageBreak/>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CC0EC6">
      <w:pPr>
        <w:pStyle w:val="Apara"/>
        <w:keepNext/>
      </w:pPr>
      <w:r w:rsidRPr="00767B3B">
        <w:lastRenderedPageBreak/>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0792BD11"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8"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38" w:name="_Toc151452753"/>
      <w:r w:rsidRPr="009D0A4B">
        <w:rPr>
          <w:rStyle w:val="CharSectNo"/>
        </w:rPr>
        <w:t>127U</w:t>
      </w:r>
      <w:r w:rsidRPr="00767B3B">
        <w:tab/>
      </w:r>
      <w:r w:rsidR="003147B1" w:rsidRPr="00D05CEB">
        <w:t>Storage permit—term</w:t>
      </w:r>
      <w:bookmarkEnd w:id="238"/>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CC0EC6">
      <w:pPr>
        <w:pStyle w:val="Apara"/>
        <w:keepNext/>
      </w:pPr>
      <w:r w:rsidRPr="00767B3B">
        <w:lastRenderedPageBreak/>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39" w:name="_Toc151452754"/>
      <w:r w:rsidRPr="009D0A4B">
        <w:rPr>
          <w:rStyle w:val="CharSectNo"/>
        </w:rPr>
        <w:t>127V</w:t>
      </w:r>
      <w:r w:rsidRPr="00767B3B">
        <w:tab/>
        <w:t>Storage permit—application for extension</w:t>
      </w:r>
      <w:bookmarkEnd w:id="239"/>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tab/>
        <w:t>(b)</w:t>
      </w:r>
      <w:r w:rsidRPr="00767B3B">
        <w:tab/>
        <w:t>state why the licensee is seeking the extension.</w:t>
      </w:r>
    </w:p>
    <w:p w14:paraId="4801F42F" w14:textId="7E4A7A84" w:rsidR="00133B8B" w:rsidRPr="00767B3B" w:rsidRDefault="00133B8B" w:rsidP="00EB14C7">
      <w:pPr>
        <w:pStyle w:val="aNote"/>
        <w:keepNext/>
      </w:pPr>
      <w:r w:rsidRPr="00767B3B">
        <w:rPr>
          <w:rStyle w:val="charItals"/>
        </w:rPr>
        <w:t>Note 1</w:t>
      </w:r>
      <w:r w:rsidRPr="00767B3B">
        <w:tab/>
        <w:t xml:space="preserve">If a form is approved under the </w:t>
      </w:r>
      <w:hyperlink r:id="rId139"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40" w:name="_Toc151452755"/>
      <w:r w:rsidRPr="009D0A4B">
        <w:rPr>
          <w:rStyle w:val="CharSectNo"/>
        </w:rPr>
        <w:t>127W</w:t>
      </w:r>
      <w:r w:rsidRPr="00767B3B">
        <w:tab/>
        <w:t>Storage permit—extension decision</w:t>
      </w:r>
      <w:bookmarkEnd w:id="240"/>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lastRenderedPageBreak/>
        <w:tab/>
        <w:t>(4)</w:t>
      </w:r>
      <w:r w:rsidRPr="00767B3B">
        <w:tab/>
        <w:t>If the commission refuses to extend the term of the permit, the commission must tell the applicant, in writing, the reasons for the decision.</w:t>
      </w:r>
    </w:p>
    <w:p w14:paraId="215F18DB" w14:textId="7F1A5822"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0"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41" w:name="_Toc151452756"/>
      <w:r w:rsidRPr="00767B3B">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41"/>
    </w:p>
    <w:p w14:paraId="01D5B40E" w14:textId="77777777" w:rsidR="00133B8B" w:rsidRPr="00767B3B" w:rsidRDefault="00133B8B" w:rsidP="00133B8B">
      <w:pPr>
        <w:pStyle w:val="AH5Sec"/>
      </w:pPr>
      <w:bookmarkStart w:id="242" w:name="_Toc151452757"/>
      <w:r w:rsidRPr="009D0A4B">
        <w:rPr>
          <w:rStyle w:val="CharSectNo"/>
        </w:rPr>
        <w:t>127X</w:t>
      </w:r>
      <w:r w:rsidRPr="00767B3B">
        <w:tab/>
      </w:r>
      <w:r w:rsidR="00A35E2D">
        <w:t>Storage p</w:t>
      </w:r>
      <w:r w:rsidRPr="00767B3B">
        <w:t>ermit amendment—notification</w:t>
      </w:r>
      <w:bookmarkEnd w:id="242"/>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43" w:name="_Toc151452758"/>
      <w:r w:rsidRPr="009D0A4B">
        <w:rPr>
          <w:rStyle w:val="CharSectNo"/>
        </w:rPr>
        <w:lastRenderedPageBreak/>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43"/>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44" w:name="_Toc151452759"/>
      <w:r w:rsidRPr="009D0A4B">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44"/>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45" w:name="_Toc151452760"/>
      <w:r w:rsidRPr="009D0A4B">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45"/>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46" w:name="_Toc151452761"/>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46"/>
    </w:p>
    <w:p w14:paraId="7A750C31" w14:textId="77777777" w:rsidR="00133B8B" w:rsidRPr="00767B3B" w:rsidRDefault="00133B8B" w:rsidP="00133B8B">
      <w:pPr>
        <w:pStyle w:val="AH5Sec"/>
      </w:pPr>
      <w:bookmarkStart w:id="247" w:name="_Toc151452762"/>
      <w:r w:rsidRPr="009D0A4B">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47"/>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CC0EC6">
      <w:pPr>
        <w:pStyle w:val="Apara"/>
        <w:keepNext/>
      </w:pPr>
      <w:r w:rsidRPr="009545D2">
        <w:rPr>
          <w:color w:val="000000"/>
        </w:rPr>
        <w:lastRenderedPageBreak/>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06259256"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1"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48" w:name="_Toc151452763"/>
      <w:r w:rsidRPr="009D0A4B">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48"/>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49" w:name="_Toc151452764"/>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49"/>
    </w:p>
    <w:p w14:paraId="7961E558" w14:textId="77777777" w:rsidR="00133B8B" w:rsidRPr="00767B3B" w:rsidRDefault="00133B8B" w:rsidP="00133B8B">
      <w:pPr>
        <w:pStyle w:val="AH5Sec"/>
      </w:pPr>
      <w:bookmarkStart w:id="250" w:name="_Toc151452765"/>
      <w:r w:rsidRPr="009D0A4B">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50"/>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3CA5B42A" w:rsidR="00133B8B" w:rsidRPr="00767B3B" w:rsidRDefault="00133B8B" w:rsidP="002F5325">
      <w:pPr>
        <w:pStyle w:val="Apara"/>
        <w:keepNext/>
      </w:pPr>
      <w:r w:rsidRPr="00767B3B">
        <w:tab/>
        <w:t>(b)</w:t>
      </w:r>
      <w:r w:rsidRPr="00767B3B">
        <w:tab/>
        <w:t xml:space="preserve">the commission may exercise its powers under the </w:t>
      </w:r>
      <w:hyperlink r:id="rId142" w:tooltip="A1999-46" w:history="1">
        <w:r w:rsidRPr="00767B3B">
          <w:rPr>
            <w:rStyle w:val="charCitHyperlinkAbbrev"/>
          </w:rPr>
          <w:t>Control Act</w:t>
        </w:r>
      </w:hyperlink>
      <w:r w:rsidRPr="00767B3B">
        <w:t xml:space="preserve"> to undertake an inspection.</w:t>
      </w:r>
    </w:p>
    <w:p w14:paraId="554C09AC" w14:textId="29C13FAC"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3" w:tooltip="A1999-46" w:history="1">
        <w:r w:rsidRPr="00767B3B">
          <w:rPr>
            <w:rStyle w:val="charCitHyperlinkAbbrev"/>
          </w:rPr>
          <w:t>Control Act</w:t>
        </w:r>
      </w:hyperlink>
      <w:r w:rsidRPr="00767B3B">
        <w:t xml:space="preserve"> (see </w:t>
      </w:r>
      <w:hyperlink r:id="rId144"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51" w:name="_Toc151452766"/>
      <w:r w:rsidRPr="009D0A4B">
        <w:rPr>
          <w:rStyle w:val="CharSectNo"/>
        </w:rPr>
        <w:t>127ZF</w:t>
      </w:r>
      <w:r w:rsidRPr="00767B3B">
        <w:tab/>
        <w:t>Storage of gaming machines and authorisations—rules</w:t>
      </w:r>
      <w:bookmarkEnd w:id="251"/>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24F468CE"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5" w:tooltip="A2001-14" w:history="1">
        <w:r w:rsidRPr="00767B3B">
          <w:rPr>
            <w:rStyle w:val="charCitHyperlinkAbbrev"/>
          </w:rPr>
          <w:t>Legislation Act</w:t>
        </w:r>
      </w:hyperlink>
      <w:r w:rsidRPr="00767B3B">
        <w:t>.</w:t>
      </w:r>
    </w:p>
    <w:p w14:paraId="4AD4B555" w14:textId="77777777" w:rsidR="00CA1410" w:rsidRDefault="00CA1410">
      <w:pPr>
        <w:pStyle w:val="02Text"/>
        <w:sectPr w:rsidR="00CA1410" w:rsidSect="00204F9C">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cols w:space="720"/>
          <w:docGrid w:linePitch="254"/>
        </w:sectPr>
      </w:pPr>
    </w:p>
    <w:p w14:paraId="117DEC3A" w14:textId="77777777" w:rsidR="008D22CF" w:rsidRPr="009D0A4B" w:rsidRDefault="008D22CF">
      <w:pPr>
        <w:pStyle w:val="AH2Part"/>
      </w:pPr>
      <w:bookmarkStart w:id="252" w:name="_Toc151452767"/>
      <w:r w:rsidRPr="009D0A4B">
        <w:rPr>
          <w:rStyle w:val="CharPartNo"/>
        </w:rPr>
        <w:lastRenderedPageBreak/>
        <w:t>Part 7</w:t>
      </w:r>
      <w:r>
        <w:rPr>
          <w:rStyle w:val="CharDivText"/>
        </w:rPr>
        <w:tab/>
      </w:r>
      <w:r w:rsidRPr="009D0A4B">
        <w:rPr>
          <w:rStyle w:val="CharPartText"/>
        </w:rPr>
        <w:t>Regulation of gaming machines generally</w:t>
      </w:r>
      <w:bookmarkEnd w:id="252"/>
    </w:p>
    <w:p w14:paraId="26DC2172" w14:textId="77777777" w:rsidR="008D22CF" w:rsidRDefault="008D22CF">
      <w:pPr>
        <w:pStyle w:val="Placeholder"/>
      </w:pPr>
      <w:r>
        <w:rPr>
          <w:rStyle w:val="CharDivNo"/>
        </w:rPr>
        <w:t xml:space="preserve">  </w:t>
      </w:r>
      <w:r>
        <w:rPr>
          <w:rStyle w:val="CharDivText"/>
        </w:rPr>
        <w:t xml:space="preserve">  </w:t>
      </w:r>
    </w:p>
    <w:p w14:paraId="58FACFAD" w14:textId="77777777" w:rsidR="008F50F2" w:rsidRPr="00607AEB" w:rsidRDefault="008F50F2" w:rsidP="008F50F2">
      <w:pPr>
        <w:pStyle w:val="AH5Sec"/>
      </w:pPr>
      <w:bookmarkStart w:id="253" w:name="_Toc151452768"/>
      <w:r w:rsidRPr="009D0A4B">
        <w:rPr>
          <w:rStyle w:val="CharSectNo"/>
        </w:rPr>
        <w:t>128</w:t>
      </w:r>
      <w:r w:rsidRPr="00607AEB">
        <w:rPr>
          <w:color w:val="000000"/>
        </w:rPr>
        <w:tab/>
        <w:t>Maintaining gaming machines etc on authorised premises</w:t>
      </w:r>
      <w:bookmarkEnd w:id="253"/>
    </w:p>
    <w:p w14:paraId="28FE0155"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3385D96B" w14:textId="77777777" w:rsidR="008F50F2" w:rsidRPr="00607AEB" w:rsidRDefault="008F50F2" w:rsidP="008F50F2">
      <w:pPr>
        <w:pStyle w:val="Apara"/>
      </w:pPr>
      <w:r w:rsidRPr="00607AEB">
        <w:rPr>
          <w:color w:val="000000"/>
        </w:rPr>
        <w:tab/>
        <w:t>(a)</w:t>
      </w:r>
      <w:r w:rsidRPr="00607AEB">
        <w:rPr>
          <w:color w:val="000000"/>
        </w:rPr>
        <w:tab/>
        <w:t>maintains any of the following on authorised premises:</w:t>
      </w:r>
    </w:p>
    <w:p w14:paraId="30F2B8E9" w14:textId="77777777" w:rsidR="008F50F2" w:rsidRPr="00607AEB" w:rsidRDefault="008F50F2" w:rsidP="008F50F2">
      <w:pPr>
        <w:pStyle w:val="Asubpara"/>
      </w:pPr>
      <w:r w:rsidRPr="00607AEB">
        <w:rPr>
          <w:color w:val="000000"/>
        </w:rPr>
        <w:tab/>
        <w:t>(i)</w:t>
      </w:r>
      <w:r w:rsidRPr="00607AEB">
        <w:rPr>
          <w:color w:val="000000"/>
        </w:rPr>
        <w:tab/>
        <w:t>a gaming machine;</w:t>
      </w:r>
    </w:p>
    <w:p w14:paraId="6AAC90B8" w14:textId="77777777" w:rsidR="008F50F2" w:rsidRPr="00607AEB" w:rsidRDefault="008F50F2" w:rsidP="008F50F2">
      <w:pPr>
        <w:pStyle w:val="Asubpara"/>
      </w:pPr>
      <w:r w:rsidRPr="00607AEB">
        <w:tab/>
        <w:t>(ii)</w:t>
      </w:r>
      <w:r w:rsidRPr="00607AEB">
        <w:tab/>
        <w:t>peripheral equipment for a gaming machine;</w:t>
      </w:r>
    </w:p>
    <w:p w14:paraId="7938C705" w14:textId="77777777" w:rsidR="008F50F2" w:rsidRPr="00607AEB" w:rsidRDefault="008F50F2" w:rsidP="008F50F2">
      <w:pPr>
        <w:pStyle w:val="Asubpara"/>
      </w:pPr>
      <w:r w:rsidRPr="00607AEB">
        <w:tab/>
        <w:t>(iii)</w:t>
      </w:r>
      <w:r w:rsidRPr="00607AEB">
        <w:tab/>
        <w:t>a system (including a CMS) designed for use with a gaming machine; and</w:t>
      </w:r>
    </w:p>
    <w:p w14:paraId="12380567"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0A33FA31" w14:textId="77777777" w:rsidR="008F50F2" w:rsidRPr="00607AEB" w:rsidRDefault="008F50F2" w:rsidP="008F50F2">
      <w:pPr>
        <w:pStyle w:val="Penalty"/>
        <w:rPr>
          <w:color w:val="000000"/>
        </w:rPr>
      </w:pPr>
      <w:r w:rsidRPr="00607AEB">
        <w:rPr>
          <w:color w:val="000000"/>
        </w:rPr>
        <w:t>Maximum penalty:  50 penalty units.</w:t>
      </w:r>
    </w:p>
    <w:p w14:paraId="0711DF01"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2EC627F8" w14:textId="77777777" w:rsidR="008D22CF" w:rsidRDefault="008D22CF">
      <w:pPr>
        <w:pStyle w:val="AH5Sec"/>
      </w:pPr>
      <w:bookmarkStart w:id="254" w:name="_Toc151452769"/>
      <w:r w:rsidRPr="009D0A4B">
        <w:rPr>
          <w:rStyle w:val="CharSectNo"/>
        </w:rPr>
        <w:t>129</w:t>
      </w:r>
      <w:r>
        <w:tab/>
        <w:t>Interference with gaming machines</w:t>
      </w:r>
      <w:bookmarkEnd w:id="254"/>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lastRenderedPageBreak/>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18D47D99" w14:textId="77777777" w:rsidR="008F50F2" w:rsidRPr="00607AEB" w:rsidRDefault="008F50F2" w:rsidP="008F50F2">
      <w:pPr>
        <w:pStyle w:val="Amain"/>
      </w:pPr>
      <w:r w:rsidRPr="00607AEB">
        <w:rPr>
          <w:color w:val="000000"/>
        </w:rPr>
        <w:tab/>
        <w:t>(5)</w:t>
      </w:r>
      <w:r w:rsidRPr="00607AEB">
        <w:rPr>
          <w:color w:val="000000"/>
        </w:rPr>
        <w:tab/>
      </w:r>
      <w:r w:rsidRPr="00607AEB">
        <w:rPr>
          <w:color w:val="000000"/>
          <w:shd w:val="clear" w:color="auto" w:fill="FFFFFF"/>
        </w:rPr>
        <w:t>Subsection (1) does not apply in relation to anything done honestly for the maintenance of a gaming machine by</w:t>
      </w:r>
      <w:r w:rsidRPr="00607AEB">
        <w:rPr>
          <w:color w:val="000000"/>
        </w:rPr>
        <w:t>—</w:t>
      </w:r>
    </w:p>
    <w:p w14:paraId="2AE321F7" w14:textId="77777777" w:rsidR="008F50F2" w:rsidRPr="00607AEB" w:rsidRDefault="008F50F2" w:rsidP="008F50F2">
      <w:pPr>
        <w:pStyle w:val="Apara"/>
      </w:pPr>
      <w:r w:rsidRPr="00607AEB">
        <w:rPr>
          <w:color w:val="000000"/>
        </w:rPr>
        <w:tab/>
        <w:t>(a)</w:t>
      </w:r>
      <w:r w:rsidRPr="00607AEB">
        <w:rPr>
          <w:color w:val="000000"/>
        </w:rPr>
        <w:tab/>
        <w:t>an approved technician; or</w:t>
      </w:r>
    </w:p>
    <w:p w14:paraId="669AC0DE" w14:textId="77777777" w:rsidR="008F50F2" w:rsidRPr="00607AEB" w:rsidRDefault="008F50F2" w:rsidP="008F50F2">
      <w:pPr>
        <w:pStyle w:val="Apara"/>
      </w:pPr>
      <w:r w:rsidRPr="00607AEB">
        <w:tab/>
        <w:t>(b)</w:t>
      </w:r>
      <w:r w:rsidRPr="00607AEB">
        <w:tab/>
        <w:t>an authorised officer; or</w:t>
      </w:r>
    </w:p>
    <w:p w14:paraId="59E5F112" w14:textId="77777777" w:rsidR="008F50F2" w:rsidRPr="00607AEB" w:rsidRDefault="008F50F2" w:rsidP="008F50F2">
      <w:pPr>
        <w:pStyle w:val="Apara"/>
      </w:pPr>
      <w:r w:rsidRPr="00607AEB">
        <w:tab/>
        <w:t>(c)</w:t>
      </w:r>
      <w:r w:rsidRPr="00607AEB">
        <w:tab/>
        <w:t>someone else authorised in writing by the commission.</w:t>
      </w:r>
    </w:p>
    <w:p w14:paraId="655E1302" w14:textId="032048DF" w:rsidR="008F50F2" w:rsidRPr="00607AEB" w:rsidRDefault="008F50F2" w:rsidP="008F50F2">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151" w:tooltip="A2002-51" w:history="1">
        <w:r w:rsidRPr="00607AEB">
          <w:rPr>
            <w:rStyle w:val="charCitHyperlinkAbbrev"/>
          </w:rPr>
          <w:t>Criminal Code</w:t>
        </w:r>
      </w:hyperlink>
      <w:r w:rsidRPr="00607AEB">
        <w:rPr>
          <w:color w:val="000000"/>
        </w:rPr>
        <w:t>, s 58).</w:t>
      </w:r>
    </w:p>
    <w:p w14:paraId="741C9A56" w14:textId="77777777" w:rsidR="008D22CF" w:rsidRDefault="008D22CF">
      <w:pPr>
        <w:pStyle w:val="AH5Sec"/>
      </w:pPr>
      <w:bookmarkStart w:id="255" w:name="_Toc151452770"/>
      <w:r w:rsidRPr="009D0A4B">
        <w:rPr>
          <w:rStyle w:val="CharSectNo"/>
        </w:rPr>
        <w:t>130</w:t>
      </w:r>
      <w:r>
        <w:tab/>
        <w:t>Opening computer cabinets</w:t>
      </w:r>
      <w:bookmarkEnd w:id="255"/>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50817AED" w14:textId="77777777" w:rsidR="008F50F2" w:rsidRPr="00607AEB" w:rsidRDefault="008F50F2" w:rsidP="008F50F2">
      <w:pPr>
        <w:pStyle w:val="Apara"/>
      </w:pPr>
      <w:r w:rsidRPr="00607AEB">
        <w:rPr>
          <w:color w:val="000000"/>
        </w:rPr>
        <w:tab/>
        <w:t>(b)</w:t>
      </w:r>
      <w:r w:rsidRPr="00607AEB">
        <w:rPr>
          <w:color w:val="000000"/>
        </w:rPr>
        <w:tab/>
        <w:t>is not—</w:t>
      </w:r>
    </w:p>
    <w:p w14:paraId="1255B4F6" w14:textId="77777777" w:rsidR="008F50F2" w:rsidRPr="00607AEB" w:rsidRDefault="008F50F2" w:rsidP="008F50F2">
      <w:pPr>
        <w:pStyle w:val="Asubpara"/>
      </w:pPr>
      <w:r w:rsidRPr="00607AEB">
        <w:rPr>
          <w:color w:val="000000"/>
        </w:rPr>
        <w:tab/>
        <w:t>(i)</w:t>
      </w:r>
      <w:r w:rsidRPr="00607AEB">
        <w:rPr>
          <w:color w:val="000000"/>
        </w:rPr>
        <w:tab/>
        <w:t>an approved technician; or</w:t>
      </w:r>
    </w:p>
    <w:p w14:paraId="7D0BF331" w14:textId="77777777" w:rsidR="008F50F2" w:rsidRPr="00607AEB" w:rsidRDefault="008F50F2" w:rsidP="008F50F2">
      <w:pPr>
        <w:pStyle w:val="Asubpara"/>
      </w:pPr>
      <w:r w:rsidRPr="00607AEB">
        <w:tab/>
        <w:t>(ii)</w:t>
      </w:r>
      <w:r w:rsidRPr="00607AEB">
        <w:tab/>
        <w:t>an authorised officer; or</w:t>
      </w:r>
    </w:p>
    <w:p w14:paraId="4E7D96FC" w14:textId="77777777" w:rsidR="008F50F2" w:rsidRPr="00607AEB" w:rsidRDefault="008F50F2" w:rsidP="008F50F2">
      <w:pPr>
        <w:pStyle w:val="Asubpara"/>
      </w:pPr>
      <w:r w:rsidRPr="00607AEB">
        <w:tab/>
        <w:t>(iii)</w:t>
      </w:r>
      <w:r w:rsidRPr="00607AEB">
        <w:tab/>
        <w:t>someone else authorised in writing by the commission.</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56" w:name="_Toc151452771"/>
      <w:r w:rsidRPr="009D0A4B">
        <w:rPr>
          <w:rStyle w:val="CharSectNo"/>
        </w:rPr>
        <w:lastRenderedPageBreak/>
        <w:t>131</w:t>
      </w:r>
      <w:r w:rsidRPr="009545D2">
        <w:tab/>
        <w:t>Rendering gaming machines inoperable on authorisation certificate ceasing to be in force</w:t>
      </w:r>
      <w:bookmarkEnd w:id="256"/>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57" w:name="_Toc151452772"/>
      <w:r w:rsidRPr="009D0A4B">
        <w:rPr>
          <w:rStyle w:val="CharSectNo"/>
        </w:rPr>
        <w:lastRenderedPageBreak/>
        <w:t>132</w:t>
      </w:r>
      <w:r>
        <w:tab/>
        <w:t>Removal of gaming machines from premises</w:t>
      </w:r>
      <w:bookmarkEnd w:id="257"/>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9D0A4B" w:rsidRDefault="008D22CF">
      <w:pPr>
        <w:pStyle w:val="AH2Part"/>
      </w:pPr>
      <w:bookmarkStart w:id="258" w:name="_Toc151452773"/>
      <w:r w:rsidRPr="009D0A4B">
        <w:rPr>
          <w:rStyle w:val="CharPartNo"/>
        </w:rPr>
        <w:lastRenderedPageBreak/>
        <w:t>Part 8</w:t>
      </w:r>
      <w:r>
        <w:rPr>
          <w:rStyle w:val="CharDivText"/>
        </w:rPr>
        <w:tab/>
      </w:r>
      <w:r w:rsidRPr="009D0A4B">
        <w:rPr>
          <w:rStyle w:val="CharPartText"/>
        </w:rPr>
        <w:t>Linked-jackpot arrangements</w:t>
      </w:r>
      <w:bookmarkEnd w:id="258"/>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59" w:name="_Toc151452774"/>
      <w:r w:rsidRPr="009D0A4B">
        <w:rPr>
          <w:rStyle w:val="CharSectNo"/>
        </w:rPr>
        <w:t>133</w:t>
      </w:r>
      <w:r>
        <w:tab/>
        <w:t>Operation of linked-jackpot arrangements</w:t>
      </w:r>
      <w:bookmarkEnd w:id="259"/>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60" w:name="_Toc151452775"/>
      <w:r w:rsidRPr="009D0A4B">
        <w:rPr>
          <w:rStyle w:val="CharSectNo"/>
        </w:rPr>
        <w:t>134</w:t>
      </w:r>
      <w:r w:rsidRPr="00767B3B">
        <w:tab/>
        <w:t>Single-user approval for linked-jackpot arrangements</w:t>
      </w:r>
      <w:bookmarkEnd w:id="260"/>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526DD6C2" w:rsidR="008D22CF" w:rsidRDefault="008D22CF">
      <w:pPr>
        <w:pStyle w:val="aNote"/>
        <w:keepNext/>
      </w:pPr>
      <w:r>
        <w:rPr>
          <w:rStyle w:val="charItals"/>
        </w:rPr>
        <w:t>Note 1</w:t>
      </w:r>
      <w:r>
        <w:tab/>
        <w:t xml:space="preserve">If a form is approved under the </w:t>
      </w:r>
      <w:hyperlink r:id="rId152"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61" w:name="_Toc151452776"/>
      <w:r w:rsidRPr="009D0A4B">
        <w:rPr>
          <w:rStyle w:val="CharSectNo"/>
        </w:rPr>
        <w:lastRenderedPageBreak/>
        <w:t>135</w:t>
      </w:r>
      <w:r>
        <w:tab/>
        <w:t>Issue of multi-user permits</w:t>
      </w:r>
      <w:bookmarkEnd w:id="261"/>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2EE654F0" w:rsidR="008D22CF" w:rsidRDefault="008D22CF">
      <w:pPr>
        <w:pStyle w:val="aNote"/>
        <w:keepNext/>
      </w:pPr>
      <w:r>
        <w:rPr>
          <w:rStyle w:val="charItals"/>
        </w:rPr>
        <w:t>Note 1</w:t>
      </w:r>
      <w:r>
        <w:tab/>
        <w:t xml:space="preserve">If a form is approved under the </w:t>
      </w:r>
      <w:hyperlink r:id="rId153"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lastRenderedPageBreak/>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62" w:name="_Toc151452777"/>
      <w:r w:rsidRPr="009D0A4B">
        <w:rPr>
          <w:rStyle w:val="CharSectNo"/>
        </w:rPr>
        <w:t>136</w:t>
      </w:r>
      <w:r>
        <w:tab/>
        <w:t>Conditions on multi-user permits</w:t>
      </w:r>
      <w:bookmarkEnd w:id="262"/>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lastRenderedPageBreak/>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63" w:name="_Toc151452778"/>
      <w:r w:rsidRPr="009D0A4B">
        <w:rPr>
          <w:rStyle w:val="CharSectNo"/>
        </w:rPr>
        <w:t>137</w:t>
      </w:r>
      <w:r>
        <w:tab/>
        <w:t>Term of multi-user permits</w:t>
      </w:r>
      <w:bookmarkEnd w:id="263"/>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64" w:name="_Toc151452779"/>
      <w:r w:rsidRPr="009D0A4B">
        <w:rPr>
          <w:rStyle w:val="CharSectNo"/>
        </w:rPr>
        <w:t>138</w:t>
      </w:r>
      <w:r>
        <w:tab/>
        <w:t>Amendment of multi-user permits in interest of users</w:t>
      </w:r>
      <w:bookmarkEnd w:id="264"/>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65" w:name="_Toc151452780"/>
      <w:r w:rsidRPr="009D0A4B">
        <w:rPr>
          <w:rStyle w:val="CharSectNo"/>
        </w:rPr>
        <w:t>139</w:t>
      </w:r>
      <w:r>
        <w:tab/>
        <w:t>Amendment of multi-user permit on request</w:t>
      </w:r>
      <w:bookmarkEnd w:id="265"/>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66" w:name="_Toc151452781"/>
      <w:r w:rsidRPr="009D0A4B">
        <w:rPr>
          <w:rStyle w:val="CharSectNo"/>
        </w:rPr>
        <w:t>140</w:t>
      </w:r>
      <w:r>
        <w:tab/>
        <w:t>Amendment of financial and operational aspects of multi-user permits</w:t>
      </w:r>
      <w:bookmarkEnd w:id="266"/>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67" w:name="_Toc151452782"/>
      <w:r w:rsidRPr="009D0A4B">
        <w:rPr>
          <w:rStyle w:val="CharSectNo"/>
        </w:rPr>
        <w:t>141</w:t>
      </w:r>
      <w:r>
        <w:tab/>
        <w:t>Transfer of multi-user permits</w:t>
      </w:r>
      <w:bookmarkEnd w:id="267"/>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68" w:name="_Toc151452783"/>
      <w:r w:rsidRPr="009D0A4B">
        <w:rPr>
          <w:rStyle w:val="CharSectNo"/>
        </w:rPr>
        <w:lastRenderedPageBreak/>
        <w:t>142</w:t>
      </w:r>
      <w:r>
        <w:tab/>
        <w:t>Surrender of multi-user permits</w:t>
      </w:r>
      <w:bookmarkEnd w:id="268"/>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69" w:name="_Toc151452784"/>
      <w:r w:rsidRPr="009D0A4B">
        <w:rPr>
          <w:rStyle w:val="CharSectNo"/>
        </w:rPr>
        <w:t>143</w:t>
      </w:r>
      <w:r>
        <w:tab/>
        <w:t>Unclaimed jackpots</w:t>
      </w:r>
      <w:bookmarkEnd w:id="269"/>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77777777" w:rsidR="008D22CF" w:rsidRDefault="008D22CF">
      <w:pPr>
        <w:pStyle w:val="Apara"/>
      </w:pPr>
      <w:r>
        <w:tab/>
        <w:t>(a)</w:t>
      </w:r>
      <w:r>
        <w:tab/>
        <w:t>is not entitled to recover the amount from the licensee or permit-holder; and</w:t>
      </w:r>
    </w:p>
    <w:p w14:paraId="6537B9EF" w14:textId="77777777" w:rsidR="008D22CF" w:rsidRDefault="008D22CF">
      <w:pPr>
        <w:pStyle w:val="Apara"/>
      </w:pPr>
      <w:r>
        <w:tab/>
        <w:t>(b)</w:t>
      </w:r>
      <w:r>
        <w:tab/>
        <w:t>is entitled to recover the amount from the Territory within 6 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70" w:name="_Toc151452785"/>
      <w:r w:rsidRPr="009D0A4B">
        <w:rPr>
          <w:rStyle w:val="CharSectNo"/>
        </w:rPr>
        <w:lastRenderedPageBreak/>
        <w:t>144</w:t>
      </w:r>
      <w:r>
        <w:tab/>
        <w:t>Undisbursed jackpots</w:t>
      </w:r>
      <w:bookmarkEnd w:id="270"/>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41535144"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4"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9D0A4B" w:rsidRDefault="008D22CF">
      <w:pPr>
        <w:pStyle w:val="AH2Part"/>
      </w:pPr>
      <w:bookmarkStart w:id="271" w:name="_Toc151452786"/>
      <w:r w:rsidRPr="009D0A4B">
        <w:rPr>
          <w:rStyle w:val="CharPartNo"/>
        </w:rPr>
        <w:lastRenderedPageBreak/>
        <w:t>Part 9</w:t>
      </w:r>
      <w:r>
        <w:tab/>
      </w:r>
      <w:r w:rsidRPr="009D0A4B">
        <w:rPr>
          <w:rStyle w:val="CharPartText"/>
        </w:rPr>
        <w:t>Club administration</w:t>
      </w:r>
      <w:bookmarkEnd w:id="271"/>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72" w:name="_Toc151452787"/>
      <w:r w:rsidRPr="009D0A4B">
        <w:rPr>
          <w:rStyle w:val="CharSectNo"/>
        </w:rPr>
        <w:t>144A</w:t>
      </w:r>
      <w:r w:rsidRPr="000B0ACF">
        <w:tab/>
        <w:t>Definitions—pt 9</w:t>
      </w:r>
      <w:bookmarkEnd w:id="272"/>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73" w:name="_Toc151452788"/>
      <w:r w:rsidRPr="009D0A4B">
        <w:rPr>
          <w:rStyle w:val="CharSectNo"/>
        </w:rPr>
        <w:t>145</w:t>
      </w:r>
      <w:r>
        <w:tab/>
        <w:t>Eligible objects</w:t>
      </w:r>
      <w:bookmarkEnd w:id="273"/>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17AD1E45" w:rsidR="008D22CF" w:rsidRDefault="008D22CF">
      <w:pPr>
        <w:pStyle w:val="aNote"/>
      </w:pPr>
      <w:r>
        <w:rPr>
          <w:rStyle w:val="charItals"/>
        </w:rPr>
        <w:t>Note</w:t>
      </w:r>
      <w:r>
        <w:tab/>
        <w:t xml:space="preserve">A disallowable instrument must be notified, and presented to the Legislative Assembly, under the </w:t>
      </w:r>
      <w:hyperlink r:id="rId155" w:tooltip="A2001-14" w:history="1">
        <w:r w:rsidR="00E46081" w:rsidRPr="00E46081">
          <w:rPr>
            <w:rStyle w:val="charCitHyperlinkAbbrev"/>
          </w:rPr>
          <w:t>Legislation Act</w:t>
        </w:r>
      </w:hyperlink>
      <w:r>
        <w:t>.</w:t>
      </w:r>
    </w:p>
    <w:p w14:paraId="62C971F0" w14:textId="77777777" w:rsidR="008D22CF" w:rsidRDefault="008D22CF">
      <w:pPr>
        <w:pStyle w:val="AH5Sec"/>
      </w:pPr>
      <w:bookmarkStart w:id="274" w:name="_Toc151452789"/>
      <w:r w:rsidRPr="009D0A4B">
        <w:rPr>
          <w:rStyle w:val="CharSectNo"/>
        </w:rPr>
        <w:lastRenderedPageBreak/>
        <w:t>146</w:t>
      </w:r>
      <w:r>
        <w:tab/>
        <w:t>Eligible clubs</w:t>
      </w:r>
      <w:bookmarkEnd w:id="274"/>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75" w:name="_Toc151452790"/>
      <w:r w:rsidRPr="009D0A4B">
        <w:rPr>
          <w:rStyle w:val="CharSectNo"/>
        </w:rPr>
        <w:t>147</w:t>
      </w:r>
      <w:r w:rsidRPr="000B0ACF">
        <w:tab/>
        <w:t>Associated organisations—declaration</w:t>
      </w:r>
      <w:bookmarkEnd w:id="275"/>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lastRenderedPageBreak/>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26F7ABB2"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6"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76" w:name="_Toc151452791"/>
      <w:r w:rsidRPr="009D0A4B">
        <w:rPr>
          <w:rStyle w:val="CharSectNo"/>
        </w:rPr>
        <w:lastRenderedPageBreak/>
        <w:t>147A</w:t>
      </w:r>
      <w:r w:rsidRPr="000B0ACF">
        <w:tab/>
        <w:t>Associated organisation declaration—condition</w:t>
      </w:r>
      <w:bookmarkEnd w:id="276"/>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58FAE6BD"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7"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498BE51C"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58"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77" w:name="_Toc151452792"/>
      <w:r w:rsidRPr="009D0A4B">
        <w:rPr>
          <w:rStyle w:val="CharSectNo"/>
        </w:rPr>
        <w:t>147B</w:t>
      </w:r>
      <w:r w:rsidRPr="000B0ACF">
        <w:tab/>
        <w:t>Associated organisation—warning notice</w:t>
      </w:r>
      <w:bookmarkEnd w:id="277"/>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78" w:name="_Toc151452793"/>
      <w:r w:rsidRPr="009D0A4B">
        <w:rPr>
          <w:rStyle w:val="CharSectNo"/>
        </w:rPr>
        <w:t>147C</w:t>
      </w:r>
      <w:r w:rsidRPr="000B0ACF">
        <w:tab/>
        <w:t>Associated organisation declaration—suspension or repeal</w:t>
      </w:r>
      <w:bookmarkEnd w:id="278"/>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79" w:name="_Toc151452794"/>
      <w:r w:rsidRPr="009D0A4B">
        <w:rPr>
          <w:rStyle w:val="CharSectNo"/>
        </w:rPr>
        <w:lastRenderedPageBreak/>
        <w:t>147D</w:t>
      </w:r>
      <w:r w:rsidRPr="000B0ACF">
        <w:tab/>
        <w:t>Club elections—election of board directors</w:t>
      </w:r>
      <w:bookmarkEnd w:id="279"/>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80" w:name="_Toc151452795"/>
      <w:r w:rsidRPr="009D0A4B">
        <w:rPr>
          <w:rStyle w:val="CharSectNo"/>
        </w:rPr>
        <w:t>148</w:t>
      </w:r>
      <w:r w:rsidRPr="000B0ACF">
        <w:tab/>
        <w:t>Club elections—record-keeping</w:t>
      </w:r>
      <w:bookmarkEnd w:id="280"/>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81" w:name="_Toc151452796"/>
      <w:r w:rsidRPr="009D0A4B">
        <w:rPr>
          <w:rStyle w:val="CharSectNo"/>
        </w:rPr>
        <w:t>148A</w:t>
      </w:r>
      <w:r w:rsidRPr="000B0ACF">
        <w:tab/>
        <w:t>Club directors—acting in good faith</w:t>
      </w:r>
      <w:bookmarkEnd w:id="281"/>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82" w:name="_Toc151452797"/>
      <w:r w:rsidRPr="009D0A4B">
        <w:rPr>
          <w:rStyle w:val="CharSectNo"/>
        </w:rPr>
        <w:lastRenderedPageBreak/>
        <w:t>148B</w:t>
      </w:r>
      <w:r w:rsidRPr="000B0ACF">
        <w:tab/>
        <w:t>Club constitution—consistency with gaming laws</w:t>
      </w:r>
      <w:bookmarkEnd w:id="282"/>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83" w:name="_Toc151452798"/>
      <w:r w:rsidRPr="009D0A4B">
        <w:rPr>
          <w:rStyle w:val="CharSectNo"/>
        </w:rPr>
        <w:t>149</w:t>
      </w:r>
      <w:r>
        <w:tab/>
        <w:t>Power to require information about status of eligible clubs</w:t>
      </w:r>
      <w:bookmarkEnd w:id="283"/>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84" w:name="_Toc151452799"/>
      <w:r w:rsidRPr="009D0A4B">
        <w:rPr>
          <w:rStyle w:val="CharSectNo"/>
        </w:rPr>
        <w:lastRenderedPageBreak/>
        <w:t>150</w:t>
      </w:r>
      <w:r>
        <w:tab/>
        <w:t>Disclosure of gifts by executive officer</w:t>
      </w:r>
      <w:bookmarkEnd w:id="284"/>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77777777" w:rsidR="008D22CF" w:rsidRDefault="008D22CF" w:rsidP="00621588">
      <w:pPr>
        <w:pStyle w:val="Amainreturn"/>
      </w:pPr>
      <w:r>
        <w:t>Maximum penalty: 20 penalty units.</w:t>
      </w:r>
    </w:p>
    <w:p w14:paraId="31C5C20C" w14:textId="77777777" w:rsidR="008D22CF" w:rsidRDefault="008D22CF">
      <w:pPr>
        <w:pStyle w:val="PageBreak"/>
      </w:pPr>
      <w:r>
        <w:br w:type="page"/>
      </w:r>
    </w:p>
    <w:p w14:paraId="0AB204C7" w14:textId="77777777" w:rsidR="008D22CF" w:rsidRPr="009D0A4B" w:rsidRDefault="008D22CF">
      <w:pPr>
        <w:pStyle w:val="AH2Part"/>
      </w:pPr>
      <w:bookmarkStart w:id="285" w:name="_Toc151452800"/>
      <w:r w:rsidRPr="009D0A4B">
        <w:rPr>
          <w:rStyle w:val="CharPartNo"/>
        </w:rPr>
        <w:lastRenderedPageBreak/>
        <w:t>Part 10</w:t>
      </w:r>
      <w:r>
        <w:tab/>
      </w:r>
      <w:r w:rsidR="00D5056B" w:rsidRPr="009D0A4B">
        <w:rPr>
          <w:rStyle w:val="CharPartText"/>
        </w:rPr>
        <w:t xml:space="preserve">Promoting responsible practices at </w:t>
      </w:r>
      <w:r w:rsidR="00B163F3" w:rsidRPr="009D0A4B">
        <w:rPr>
          <w:rStyle w:val="CharPartText"/>
        </w:rPr>
        <w:t>authorised</w:t>
      </w:r>
      <w:r w:rsidR="00D5056B" w:rsidRPr="009D0A4B">
        <w:rPr>
          <w:rStyle w:val="CharPartText"/>
        </w:rPr>
        <w:t xml:space="preserve"> premises</w:t>
      </w:r>
      <w:bookmarkEnd w:id="285"/>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86" w:name="_Toc151452801"/>
      <w:r w:rsidRPr="009D0A4B">
        <w:rPr>
          <w:rStyle w:val="CharSectNo"/>
        </w:rPr>
        <w:t>151</w:t>
      </w:r>
      <w:r>
        <w:tab/>
        <w:t>Warning notices</w:t>
      </w:r>
      <w:bookmarkEnd w:id="286"/>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5ABA8494" w:rsidR="008D22CF" w:rsidRDefault="008D22CF">
      <w:pPr>
        <w:pStyle w:val="aNote"/>
      </w:pPr>
      <w:r>
        <w:rPr>
          <w:rStyle w:val="charItals"/>
        </w:rPr>
        <w:t>Note</w:t>
      </w:r>
      <w:r>
        <w:tab/>
        <w:t xml:space="preserve">A disallowable instrument must be notified, and presented to the Legislative Assembly, under the </w:t>
      </w:r>
      <w:hyperlink r:id="rId159"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lastRenderedPageBreak/>
        <w:tab/>
        <w:t>(b)</w:t>
      </w:r>
      <w:r>
        <w:tab/>
        <w:t>if the determination provides for a later commencement—on that later commencement.</w:t>
      </w:r>
    </w:p>
    <w:p w14:paraId="78177935" w14:textId="77777777" w:rsidR="008D22CF" w:rsidRDefault="008D22CF">
      <w:pPr>
        <w:pStyle w:val="AH5Sec"/>
      </w:pPr>
      <w:bookmarkStart w:id="287" w:name="_Toc151452802"/>
      <w:r w:rsidRPr="009D0A4B">
        <w:rPr>
          <w:rStyle w:val="CharSectNo"/>
        </w:rPr>
        <w:t>152</w:t>
      </w:r>
      <w:r>
        <w:tab/>
        <w:t>External signs</w:t>
      </w:r>
      <w:bookmarkEnd w:id="287"/>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77777777" w:rsidR="008D22CF" w:rsidRDefault="008D22CF">
      <w:pPr>
        <w:pStyle w:val="Penalty"/>
      </w:pPr>
      <w:r>
        <w:t>Maximum penalty: 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17E1030F" w:rsidR="00C8635D" w:rsidRPr="00326F84" w:rsidRDefault="00C8635D" w:rsidP="00C8635D">
      <w:pPr>
        <w:pStyle w:val="aDefpara"/>
      </w:pPr>
      <w:r w:rsidRPr="00326F84">
        <w:tab/>
        <w:t>(b)</w:t>
      </w:r>
      <w:r w:rsidRPr="00326F84">
        <w:tab/>
        <w:t xml:space="preserve">does not include an exempt lottery under the </w:t>
      </w:r>
      <w:hyperlink r:id="rId160" w:tooltip="A1964-13" w:history="1">
        <w:r w:rsidRPr="00326F84">
          <w:rPr>
            <w:rStyle w:val="charCitHyperlinkItal"/>
          </w:rPr>
          <w:t>Lotteries Act 1964</w:t>
        </w:r>
      </w:hyperlink>
      <w:r w:rsidRPr="00326F84">
        <w:t>, section 6 or a lottery approved under that Act, section 7.</w:t>
      </w:r>
    </w:p>
    <w:p w14:paraId="14EDB774" w14:textId="44163324"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1"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88" w:name="_Toc151452803"/>
      <w:r w:rsidRPr="009D0A4B">
        <w:rPr>
          <w:rStyle w:val="CharSectNo"/>
        </w:rPr>
        <w:lastRenderedPageBreak/>
        <w:t>152A</w:t>
      </w:r>
      <w:r>
        <w:tab/>
        <w:t>External visibility of gaming machines</w:t>
      </w:r>
      <w:bookmarkEnd w:id="288"/>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77777777" w:rsidR="008D22CF" w:rsidRDefault="008D22CF">
      <w:pPr>
        <w:pStyle w:val="Penalty"/>
      </w:pPr>
      <w:r>
        <w:t>Maximum penalty: 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89" w:name="_Toc151452804"/>
      <w:r w:rsidRPr="009D0A4B">
        <w:rPr>
          <w:rStyle w:val="CharSectNo"/>
        </w:rPr>
        <w:t>153</w:t>
      </w:r>
      <w:r>
        <w:tab/>
        <w:t>Cash facilities</w:t>
      </w:r>
      <w:bookmarkEnd w:id="289"/>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90" w:name="_Toc151452805"/>
      <w:r w:rsidRPr="009D0A4B">
        <w:rPr>
          <w:rStyle w:val="CharSectNo"/>
        </w:rPr>
        <w:lastRenderedPageBreak/>
        <w:t>153A</w:t>
      </w:r>
      <w:r w:rsidRPr="00A01D89">
        <w:tab/>
        <w:t>Offence—ATM allowing withdrawals exceeding $250</w:t>
      </w:r>
      <w:bookmarkEnd w:id="290"/>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91" w:name="_Toc151452806"/>
      <w:r w:rsidRPr="009D0A4B">
        <w:rPr>
          <w:rStyle w:val="CharSectNo"/>
        </w:rPr>
        <w:lastRenderedPageBreak/>
        <w:t>154</w:t>
      </w:r>
      <w:r>
        <w:tab/>
        <w:t>Lending or extending credit</w:t>
      </w:r>
      <w:bookmarkEnd w:id="291"/>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92" w:name="_Toc151452807"/>
      <w:r w:rsidRPr="009D0A4B">
        <w:rPr>
          <w:rStyle w:val="CharSectNo"/>
        </w:rPr>
        <w:t>155</w:t>
      </w:r>
      <w:r>
        <w:tab/>
        <w:t>Children must not enter gaming area</w:t>
      </w:r>
      <w:bookmarkEnd w:id="292"/>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93" w:name="_Toc151452808"/>
      <w:r w:rsidRPr="009D0A4B">
        <w:rPr>
          <w:rStyle w:val="CharSectNo"/>
        </w:rPr>
        <w:lastRenderedPageBreak/>
        <w:t>156</w:t>
      </w:r>
      <w:r>
        <w:tab/>
        <w:t>Children must not play gaming machines</w:t>
      </w:r>
      <w:bookmarkEnd w:id="293"/>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94" w:name="_Toc151452809"/>
      <w:r w:rsidRPr="009D0A4B">
        <w:rPr>
          <w:rStyle w:val="CharSectNo"/>
        </w:rPr>
        <w:t>157</w:t>
      </w:r>
      <w:r>
        <w:tab/>
        <w:t>Using false identification</w:t>
      </w:r>
      <w:bookmarkEnd w:id="294"/>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9D0A4B" w:rsidRDefault="008D22CF">
      <w:pPr>
        <w:pStyle w:val="AH2Part"/>
      </w:pPr>
      <w:bookmarkStart w:id="295" w:name="_Toc151452810"/>
      <w:r w:rsidRPr="009D0A4B">
        <w:rPr>
          <w:rStyle w:val="CharPartNo"/>
        </w:rPr>
        <w:lastRenderedPageBreak/>
        <w:t>Part 11</w:t>
      </w:r>
      <w:r>
        <w:tab/>
      </w:r>
      <w:r w:rsidRPr="009D0A4B">
        <w:rPr>
          <w:rStyle w:val="CharPartText"/>
        </w:rPr>
        <w:t>Finance</w:t>
      </w:r>
      <w:bookmarkEnd w:id="295"/>
    </w:p>
    <w:p w14:paraId="6318EC16" w14:textId="77777777" w:rsidR="008D22CF" w:rsidRPr="009D0A4B" w:rsidRDefault="008D22CF">
      <w:pPr>
        <w:pStyle w:val="AH3Div"/>
      </w:pPr>
      <w:bookmarkStart w:id="296" w:name="_Toc151452811"/>
      <w:r w:rsidRPr="009D0A4B">
        <w:rPr>
          <w:rStyle w:val="CharDivNo"/>
        </w:rPr>
        <w:t>Division 11.1</w:t>
      </w:r>
      <w:r>
        <w:tab/>
      </w:r>
      <w:r w:rsidRPr="009D0A4B">
        <w:rPr>
          <w:rStyle w:val="CharDivText"/>
        </w:rPr>
        <w:t>General</w:t>
      </w:r>
      <w:bookmarkEnd w:id="296"/>
    </w:p>
    <w:p w14:paraId="4E25EA99" w14:textId="77777777" w:rsidR="00E46D3A" w:rsidRPr="00C12777" w:rsidRDefault="00E46D3A" w:rsidP="00E46D3A">
      <w:pPr>
        <w:pStyle w:val="AH5Sec"/>
      </w:pPr>
      <w:bookmarkStart w:id="297" w:name="_Toc151452812"/>
      <w:r w:rsidRPr="009D0A4B">
        <w:rPr>
          <w:rStyle w:val="CharSectNo"/>
        </w:rPr>
        <w:t>157A</w:t>
      </w:r>
      <w:r w:rsidRPr="00C12777">
        <w:tab/>
        <w:t>Definitions—pt 11</w:t>
      </w:r>
      <w:bookmarkEnd w:id="297"/>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2379C7FF" w14:textId="77777777"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98" w:name="_Toc151452813"/>
      <w:r w:rsidRPr="009D0A4B">
        <w:rPr>
          <w:rStyle w:val="CharSectNo"/>
        </w:rPr>
        <w:t>157B</w:t>
      </w:r>
      <w:r w:rsidRPr="00C12777">
        <w:tab/>
        <w:t xml:space="preserve">Meaning of </w:t>
      </w:r>
      <w:r w:rsidRPr="00C12777">
        <w:rPr>
          <w:rStyle w:val="charItals"/>
        </w:rPr>
        <w:t>club group</w:t>
      </w:r>
      <w:r>
        <w:t xml:space="preserve"> etc—pt 11</w:t>
      </w:r>
      <w:bookmarkEnd w:id="298"/>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0A171132"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2" w:tooltip="Act 2001 No 50 (Cwlth)" w:history="1">
        <w:r w:rsidRPr="00C12777">
          <w:rPr>
            <w:rStyle w:val="charCitHyperlinkAbbrev"/>
          </w:rPr>
          <w:t>Corporations Act</w:t>
        </w:r>
      </w:hyperlink>
      <w:r w:rsidRPr="00C12777">
        <w:rPr>
          <w:lang w:eastAsia="en-AU"/>
        </w:rPr>
        <w:t>, section 50;</w:t>
      </w:r>
    </w:p>
    <w:p w14:paraId="50A397F1" w14:textId="14A99CE6"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3"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99" w:name="_Toc151452814"/>
      <w:r w:rsidRPr="009D0A4B">
        <w:rPr>
          <w:rStyle w:val="CharSectNo"/>
        </w:rPr>
        <w:t>157C</w:t>
      </w:r>
      <w:r w:rsidRPr="00C12777">
        <w:tab/>
      </w:r>
      <w:r w:rsidRPr="00C12777">
        <w:rPr>
          <w:lang w:eastAsia="en-AU"/>
        </w:rPr>
        <w:t>Determination that licensee not part of club group</w:t>
      </w:r>
      <w:bookmarkEnd w:id="299"/>
    </w:p>
    <w:p w14:paraId="427F0D4E" w14:textId="18620573"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4"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5"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27926732"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6"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75B2E3B9"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7" w:tooltip="A2001-14" w:history="1">
        <w:r w:rsidRPr="00C12777">
          <w:rPr>
            <w:rStyle w:val="charCitHyperlinkAbbrev"/>
          </w:rPr>
          <w:t>Legislation Act</w:t>
        </w:r>
      </w:hyperlink>
      <w:r w:rsidRPr="00C12777">
        <w:rPr>
          <w:lang w:eastAsia="en-AU"/>
        </w:rPr>
        <w:t>.</w:t>
      </w:r>
    </w:p>
    <w:p w14:paraId="0D9CCDC4" w14:textId="5D6BB240"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68"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300" w:name="_Toc151452815"/>
      <w:r w:rsidRPr="009D0A4B">
        <w:rPr>
          <w:rStyle w:val="CharSectNo"/>
        </w:rPr>
        <w:lastRenderedPageBreak/>
        <w:t>157D</w:t>
      </w:r>
      <w:r w:rsidRPr="00C12777">
        <w:rPr>
          <w:lang w:eastAsia="en-AU"/>
        </w:rPr>
        <w:tab/>
        <w:t>Notice of change to</w:t>
      </w:r>
      <w:r>
        <w:rPr>
          <w:lang w:eastAsia="en-AU"/>
        </w:rPr>
        <w:t xml:space="preserve"> club group status</w:t>
      </w:r>
      <w:bookmarkEnd w:id="300"/>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301" w:name="_Toc151452816"/>
      <w:r w:rsidRPr="009D0A4B">
        <w:rPr>
          <w:rStyle w:val="CharSectNo"/>
        </w:rPr>
        <w:t>158</w:t>
      </w:r>
      <w:r w:rsidRPr="00FE434D">
        <w:tab/>
        <w:t>Audit of financial statements etc</w:t>
      </w:r>
      <w:bookmarkEnd w:id="301"/>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73DBB1A9" w:rsidR="003218D2" w:rsidRPr="007B6AE8" w:rsidRDefault="003218D2" w:rsidP="003218D2">
      <w:pPr>
        <w:pStyle w:val="aDefpara"/>
      </w:pPr>
      <w:r w:rsidRPr="007B6AE8">
        <w:tab/>
        <w:t>(b)</w:t>
      </w:r>
      <w:r w:rsidRPr="007B6AE8">
        <w:tab/>
        <w:t xml:space="preserve">a person registered as a registered company auditor under the </w:t>
      </w:r>
      <w:hyperlink r:id="rId169"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302" w:name="_Toc151452817"/>
      <w:r w:rsidRPr="009D0A4B">
        <w:rPr>
          <w:rStyle w:val="CharSectNo"/>
        </w:rPr>
        <w:t>159</w:t>
      </w:r>
      <w:r>
        <w:tab/>
        <w:t>Gaming machine tax</w:t>
      </w:r>
      <w:bookmarkEnd w:id="302"/>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lastRenderedPageBreak/>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303" w:name="_Toc151452818"/>
      <w:r w:rsidRPr="009D0A4B">
        <w:rPr>
          <w:rStyle w:val="CharSectNo"/>
        </w:rPr>
        <w:t>161</w:t>
      </w:r>
      <w:r>
        <w:tab/>
        <w:t>Payment of gaming machine tax</w:t>
      </w:r>
      <w:bookmarkEnd w:id="303"/>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304" w:name="_Toc151452819"/>
      <w:r w:rsidRPr="009D0A4B">
        <w:rPr>
          <w:rStyle w:val="CharSectNo"/>
        </w:rPr>
        <w:t>161A</w:t>
      </w:r>
      <w:r w:rsidRPr="00D05CEB">
        <w:tab/>
        <w:t>Payment of gaming machine tax or payment to diversification and sustainability support fund—quarterly election</w:t>
      </w:r>
      <w:bookmarkEnd w:id="304"/>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305" w:name="_Toc151452820"/>
      <w:r w:rsidRPr="009D0A4B">
        <w:rPr>
          <w:rStyle w:val="CharSectNo"/>
        </w:rPr>
        <w:lastRenderedPageBreak/>
        <w:t>162</w:t>
      </w:r>
      <w:r w:rsidRPr="00C12777">
        <w:rPr>
          <w:lang w:eastAsia="en-AU"/>
        </w:rPr>
        <w:tab/>
        <w:t>Gaming machine tax returns</w:t>
      </w:r>
      <w:bookmarkEnd w:id="305"/>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5C5F8F70"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0"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306" w:name="_Toc151452821"/>
      <w:r w:rsidRPr="009D0A4B">
        <w:rPr>
          <w:rStyle w:val="CharSectNo"/>
        </w:rPr>
        <w:t>162A</w:t>
      </w:r>
      <w:r w:rsidRPr="00C12777">
        <w:tab/>
        <w:t>Gaming machine tax rebate—financial year</w:t>
      </w:r>
      <w:bookmarkEnd w:id="306"/>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307" w:name="_Toc151452822"/>
      <w:r w:rsidRPr="009D0A4B">
        <w:rPr>
          <w:rStyle w:val="CharSectNo"/>
        </w:rPr>
        <w:t>162B</w:t>
      </w:r>
      <w:r w:rsidRPr="00C12777">
        <w:rPr>
          <w:lang w:eastAsia="en-AU"/>
        </w:rPr>
        <w:tab/>
      </w:r>
      <w:r w:rsidRPr="00C12777">
        <w:t>Gaming machine tax rebate—part financial year</w:t>
      </w:r>
      <w:bookmarkEnd w:id="307"/>
    </w:p>
    <w:p w14:paraId="77B3A8A8"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308" w:name="_Toc151452823"/>
      <w:r w:rsidRPr="009D0A4B">
        <w:rPr>
          <w:rStyle w:val="CharSectNo"/>
        </w:rPr>
        <w:t>162C</w:t>
      </w:r>
      <w:r w:rsidRPr="00C12777">
        <w:rPr>
          <w:lang w:eastAsia="en-AU"/>
        </w:rPr>
        <w:tab/>
      </w:r>
      <w:r w:rsidRPr="00C12777">
        <w:t>Gaming machine tax rebate</w:t>
      </w:r>
      <w:r w:rsidRPr="00C12777">
        <w:rPr>
          <w:lang w:eastAsia="en-AU"/>
        </w:rPr>
        <w:t>—claim</w:t>
      </w:r>
      <w:bookmarkEnd w:id="308"/>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204BC50D"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1"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309" w:name="_Toc151452824"/>
      <w:r w:rsidRPr="009D0A4B">
        <w:rPr>
          <w:rStyle w:val="CharSectNo"/>
        </w:rPr>
        <w:lastRenderedPageBreak/>
        <w:t>162D</w:t>
      </w:r>
      <w:r w:rsidRPr="00C12777">
        <w:rPr>
          <w:lang w:eastAsia="en-AU"/>
        </w:rPr>
        <w:tab/>
        <w:t>Annual adjustment of gaming machine tax—GMT rebate</w:t>
      </w:r>
      <w:bookmarkEnd w:id="309"/>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67859CD2"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2" w:tooltip="A2001-14" w:history="1">
        <w:r w:rsidRPr="00C12777">
          <w:rPr>
            <w:rStyle w:val="charCitHyperlinkAbbrev"/>
          </w:rPr>
          <w:t>Legislation Act</w:t>
        </w:r>
      </w:hyperlink>
      <w:r w:rsidRPr="00C12777">
        <w:rPr>
          <w:lang w:eastAsia="en-AU"/>
        </w:rPr>
        <w:t>, pt 19.5.</w:t>
      </w:r>
    </w:p>
    <w:p w14:paraId="482CB5F3" w14:textId="1A34ECFE"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3" w:tooltip="Gambling and Racing Control Act 1999" w:history="1">
        <w:r w:rsidRPr="006A51BC">
          <w:rPr>
            <w:rStyle w:val="charCitHyperlinkAbbrev"/>
          </w:rPr>
          <w:t>Control Act</w:t>
        </w:r>
      </w:hyperlink>
      <w:r w:rsidRPr="00C12777">
        <w:rPr>
          <w:lang w:eastAsia="en-AU"/>
        </w:rPr>
        <w:t xml:space="preserve">, s 48 the provisions of the </w:t>
      </w:r>
      <w:hyperlink r:id="rId174"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5"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6"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310" w:name="_Toc151452825"/>
      <w:r w:rsidRPr="009D0A4B">
        <w:rPr>
          <w:rStyle w:val="CharSectNo"/>
        </w:rPr>
        <w:t>163</w:t>
      </w:r>
      <w:r>
        <w:tab/>
        <w:t>Payment of gaming machine tax following transfer</w:t>
      </w:r>
      <w:bookmarkEnd w:id="310"/>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5B580FD3" w14:textId="77777777" w:rsidR="00F869AA" w:rsidRPr="009D0A4B" w:rsidRDefault="00F869AA" w:rsidP="00F869AA">
      <w:pPr>
        <w:pStyle w:val="AH3Div"/>
      </w:pPr>
      <w:bookmarkStart w:id="311" w:name="_Toc151452826"/>
      <w:r w:rsidRPr="009D0A4B">
        <w:rPr>
          <w:rStyle w:val="CharDivNo"/>
        </w:rPr>
        <w:t>Division 11.2</w:t>
      </w:r>
      <w:r w:rsidRPr="009545D2">
        <w:tab/>
      </w:r>
      <w:r w:rsidRPr="009D0A4B">
        <w:rPr>
          <w:rStyle w:val="CharDivText"/>
        </w:rPr>
        <w:t>Gambling harm prevention and mitigation fund</w:t>
      </w:r>
      <w:bookmarkEnd w:id="311"/>
    </w:p>
    <w:p w14:paraId="5C63E6FF" w14:textId="77777777" w:rsidR="001A742E" w:rsidRPr="00900FCA" w:rsidRDefault="00F869AA" w:rsidP="006B1D98">
      <w:pPr>
        <w:pStyle w:val="AH5Sec"/>
      </w:pPr>
      <w:bookmarkStart w:id="312" w:name="_Toc151452827"/>
      <w:r w:rsidRPr="009D0A4B">
        <w:rPr>
          <w:rStyle w:val="CharSectNo"/>
        </w:rPr>
        <w:t>163A</w:t>
      </w:r>
      <w:r w:rsidRPr="009545D2">
        <w:rPr>
          <w:color w:val="000000"/>
        </w:rPr>
        <w:tab/>
        <w:t>Required payment to gambling harm prevention and mitigation fund</w:t>
      </w:r>
      <w:bookmarkEnd w:id="312"/>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41F09C6B"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7"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313" w:name="_Toc151452828"/>
      <w:r w:rsidRPr="009D0A4B">
        <w:rPr>
          <w:rStyle w:val="CharSectNo"/>
        </w:rPr>
        <w:lastRenderedPageBreak/>
        <w:t>163AA</w:t>
      </w:r>
      <w:r w:rsidRPr="009545D2">
        <w:rPr>
          <w:color w:val="000000"/>
        </w:rPr>
        <w:tab/>
        <w:t>Gambling harm prevention and mitigation fund—annual payment option</w:t>
      </w:r>
      <w:bookmarkEnd w:id="313"/>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314" w:name="_Toc151452829"/>
      <w:r w:rsidRPr="009D0A4B">
        <w:rPr>
          <w:rStyle w:val="CharSectNo"/>
        </w:rPr>
        <w:lastRenderedPageBreak/>
        <w:t>163B</w:t>
      </w:r>
      <w:r w:rsidRPr="009545D2">
        <w:rPr>
          <w:color w:val="000000"/>
        </w:rPr>
        <w:tab/>
        <w:t>Gambling harm prevention and mitigation fund</w:t>
      </w:r>
      <w:bookmarkEnd w:id="314"/>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315" w:name="_Toc151452830"/>
      <w:r w:rsidRPr="009D0A4B">
        <w:rPr>
          <w:rStyle w:val="CharSectNo"/>
        </w:rPr>
        <w:t>163C</w:t>
      </w:r>
      <w:r w:rsidRPr="009545D2">
        <w:rPr>
          <w:color w:val="000000"/>
        </w:rPr>
        <w:tab/>
      </w:r>
      <w:r w:rsidR="00427833" w:rsidRPr="00D05CEB">
        <w:t>Payment from gambling harm prevention and mitigation fund—required payments and community purpose contributions</w:t>
      </w:r>
      <w:bookmarkEnd w:id="315"/>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316" w:name="_Toc151452831"/>
      <w:r w:rsidRPr="009D0A4B">
        <w:rPr>
          <w:rStyle w:val="CharSectNo"/>
        </w:rPr>
        <w:lastRenderedPageBreak/>
        <w:t>163D</w:t>
      </w:r>
      <w:r w:rsidRPr="009545D2">
        <w:rPr>
          <w:color w:val="000000"/>
        </w:rPr>
        <w:tab/>
      </w:r>
      <w:r w:rsidR="008C2298" w:rsidRPr="00D05CEB">
        <w:t>Payment from gambling harm prevention and mitigation fund—minimum community contributions</w:t>
      </w:r>
      <w:bookmarkEnd w:id="316"/>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0BB02923"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78" w:tooltip="A2001-14" w:history="1">
        <w:r w:rsidRPr="009545D2">
          <w:rPr>
            <w:rStyle w:val="charCitHyperlinkAbbrev"/>
          </w:rPr>
          <w:t>Legislation Act</w:t>
        </w:r>
      </w:hyperlink>
      <w:r w:rsidRPr="009545D2">
        <w:rPr>
          <w:color w:val="000000"/>
        </w:rPr>
        <w:t>.</w:t>
      </w:r>
    </w:p>
    <w:p w14:paraId="39DDC8B5" w14:textId="77777777" w:rsidR="008D324D" w:rsidRPr="009D0A4B" w:rsidRDefault="008D324D" w:rsidP="008D324D">
      <w:pPr>
        <w:pStyle w:val="AH3Div"/>
      </w:pPr>
      <w:bookmarkStart w:id="317" w:name="_Toc151452832"/>
      <w:r w:rsidRPr="009D0A4B">
        <w:rPr>
          <w:rStyle w:val="CharDivNo"/>
        </w:rPr>
        <w:t>Division 11.3</w:t>
      </w:r>
      <w:r w:rsidRPr="00D05CEB">
        <w:tab/>
      </w:r>
      <w:r w:rsidRPr="009D0A4B">
        <w:rPr>
          <w:rStyle w:val="CharDivText"/>
        </w:rPr>
        <w:t>Diversification and sustainability support fund</w:t>
      </w:r>
      <w:bookmarkEnd w:id="317"/>
    </w:p>
    <w:p w14:paraId="0C699BD4" w14:textId="77777777" w:rsidR="008D324D" w:rsidRPr="00D05CEB" w:rsidRDefault="008D324D" w:rsidP="008D324D">
      <w:pPr>
        <w:pStyle w:val="AH4SubDiv"/>
      </w:pPr>
      <w:bookmarkStart w:id="318" w:name="_Toc151452833"/>
      <w:r w:rsidRPr="00D05CEB">
        <w:t>Subdivision 11.3.1</w:t>
      </w:r>
      <w:r w:rsidRPr="00D05CEB">
        <w:tab/>
        <w:t>Preliminary</w:t>
      </w:r>
      <w:bookmarkEnd w:id="318"/>
    </w:p>
    <w:p w14:paraId="4A8BBFD9" w14:textId="77777777" w:rsidR="008D324D" w:rsidRPr="00D05CEB" w:rsidRDefault="008D324D" w:rsidP="008D324D">
      <w:pPr>
        <w:pStyle w:val="AH5Sec"/>
      </w:pPr>
      <w:bookmarkStart w:id="319" w:name="_Toc151452834"/>
      <w:r w:rsidRPr="009D0A4B">
        <w:rPr>
          <w:rStyle w:val="CharSectNo"/>
        </w:rPr>
        <w:t>163E</w:t>
      </w:r>
      <w:r w:rsidRPr="00D05CEB">
        <w:tab/>
        <w:t>Definitions—div 11.3</w:t>
      </w:r>
      <w:bookmarkEnd w:id="319"/>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320" w:name="_Toc151452835"/>
      <w:r w:rsidRPr="009D0A4B">
        <w:rPr>
          <w:rStyle w:val="CharSectNo"/>
        </w:rPr>
        <w:lastRenderedPageBreak/>
        <w:t>163F</w:t>
      </w:r>
      <w:r w:rsidRPr="00D05CEB">
        <w:tab/>
        <w:t>Diversification and sustainability support fund</w:t>
      </w:r>
      <w:bookmarkEnd w:id="320"/>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321" w:name="_Toc151452836"/>
      <w:r w:rsidRPr="009D0A4B">
        <w:rPr>
          <w:rStyle w:val="CharSectNo"/>
        </w:rPr>
        <w:t>163G</w:t>
      </w:r>
      <w:r w:rsidRPr="00D05CEB">
        <w:tab/>
        <w:t>Reporting</w:t>
      </w:r>
      <w:bookmarkEnd w:id="321"/>
    </w:p>
    <w:p w14:paraId="0E600271" w14:textId="6DCC7C74" w:rsidR="008D324D" w:rsidRPr="00D05CEB" w:rsidRDefault="008D324D" w:rsidP="008D324D">
      <w:pPr>
        <w:pStyle w:val="Amain"/>
      </w:pPr>
      <w:r>
        <w:tab/>
      </w:r>
      <w:r w:rsidRPr="00D05CEB">
        <w:t>(1)</w:t>
      </w:r>
      <w:r w:rsidRPr="00D05CEB">
        <w:tab/>
        <w:t xml:space="preserve">Each report prepared by the director-general under the </w:t>
      </w:r>
      <w:hyperlink r:id="rId179"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lastRenderedPageBreak/>
        <w:tab/>
        <w:t>(2)</w:t>
      </w:r>
      <w:r w:rsidRPr="00D05CEB">
        <w:tab/>
        <w:t>In this section:</w:t>
      </w:r>
    </w:p>
    <w:p w14:paraId="744183E4" w14:textId="24EC3298" w:rsidR="008D324D" w:rsidRPr="00D05CEB" w:rsidRDefault="008D324D" w:rsidP="008D324D">
      <w:pPr>
        <w:pStyle w:val="aDef"/>
      </w:pPr>
      <w:r w:rsidRPr="00D05CEB">
        <w:rPr>
          <w:rStyle w:val="charBoldItals"/>
        </w:rPr>
        <w:t>reporting year</w:t>
      </w:r>
      <w:r w:rsidRPr="00D05CEB">
        <w:t xml:space="preserve">—see the </w:t>
      </w:r>
      <w:hyperlink r:id="rId180"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322" w:name="_Toc151452837"/>
      <w:r w:rsidRPr="00D05CEB">
        <w:t>Subdivision 11.3.2</w:t>
      </w:r>
      <w:r w:rsidRPr="00D05CEB">
        <w:tab/>
        <w:t>Payments to and from diversification and sustainability support fund</w:t>
      </w:r>
      <w:bookmarkEnd w:id="322"/>
    </w:p>
    <w:p w14:paraId="5B7A9884" w14:textId="77777777" w:rsidR="008D324D" w:rsidRPr="00D05CEB" w:rsidRDefault="008D324D" w:rsidP="008D324D">
      <w:pPr>
        <w:pStyle w:val="AH5Sec"/>
      </w:pPr>
      <w:bookmarkStart w:id="323" w:name="_Toc151452838"/>
      <w:r w:rsidRPr="009D0A4B">
        <w:rPr>
          <w:rStyle w:val="CharSectNo"/>
        </w:rPr>
        <w:t>163H</w:t>
      </w:r>
      <w:r w:rsidRPr="00D05CEB">
        <w:tab/>
        <w:t>Payments to diversification and sustainability support fund</w:t>
      </w:r>
      <w:bookmarkEnd w:id="323"/>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77777777"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8E0783"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0B97B757" w14:textId="34A9E07E" w:rsidR="008D324D" w:rsidRPr="00D05CEB" w:rsidRDefault="008D324D" w:rsidP="00EB14C7">
      <w:pPr>
        <w:pStyle w:val="Amain"/>
        <w:keepNext/>
      </w:pPr>
      <w:r w:rsidRPr="00D05CEB">
        <w:lastRenderedPageBreak/>
        <w:tab/>
        <w:t>(</w:t>
      </w:r>
      <w:r w:rsidR="00593838">
        <w:t>5</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24" w:name="_Toc151452839"/>
      <w:r w:rsidRPr="009D0A4B">
        <w:rPr>
          <w:rStyle w:val="CharSectNo"/>
        </w:rPr>
        <w:t>163I</w:t>
      </w:r>
      <w:r w:rsidRPr="00D05CEB">
        <w:tab/>
        <w:t>Payments out of diversification and sustainability support fund</w:t>
      </w:r>
      <w:bookmarkEnd w:id="324"/>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25" w:name="_Toc151452840"/>
      <w:r w:rsidRPr="009D0A4B">
        <w:rPr>
          <w:rStyle w:val="CharSectNo"/>
        </w:rPr>
        <w:t>163J</w:t>
      </w:r>
      <w:r w:rsidRPr="00D05CEB">
        <w:tab/>
        <w:t>Guidelines for applications for payments out of diversification and sustainability support fund</w:t>
      </w:r>
      <w:bookmarkEnd w:id="325"/>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67813277"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1"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26" w:name="_Toc151452841"/>
      <w:r w:rsidRPr="00D05CEB">
        <w:lastRenderedPageBreak/>
        <w:t>Subdivision 11.3.3</w:t>
      </w:r>
      <w:r w:rsidRPr="00D05CEB">
        <w:tab/>
        <w:t>Advisory board for diversification and sustainability support fund</w:t>
      </w:r>
      <w:bookmarkEnd w:id="326"/>
    </w:p>
    <w:p w14:paraId="0D167100" w14:textId="77777777" w:rsidR="008D324D" w:rsidRPr="00D05CEB" w:rsidRDefault="008D324D" w:rsidP="008D324D">
      <w:pPr>
        <w:pStyle w:val="AH5Sec"/>
        <w:rPr>
          <w:lang w:eastAsia="en-AU"/>
        </w:rPr>
      </w:pPr>
      <w:bookmarkStart w:id="327" w:name="_Toc151452842"/>
      <w:r w:rsidRPr="009D0A4B">
        <w:rPr>
          <w:rStyle w:val="CharSectNo"/>
        </w:rPr>
        <w:t>163K</w:t>
      </w:r>
      <w:r w:rsidRPr="00D05CEB">
        <w:rPr>
          <w:lang w:eastAsia="en-AU"/>
        </w:rPr>
        <w:tab/>
        <w:t>Establishment of advisory board</w:t>
      </w:r>
      <w:bookmarkEnd w:id="327"/>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28" w:name="_Toc151452843"/>
      <w:r w:rsidRPr="009D0A4B">
        <w:rPr>
          <w:rStyle w:val="CharSectNo"/>
        </w:rPr>
        <w:t>163L</w:t>
      </w:r>
      <w:r w:rsidRPr="00D05CEB">
        <w:rPr>
          <w:lang w:eastAsia="en-AU"/>
        </w:rPr>
        <w:tab/>
        <w:t>Functions of advisory board</w:t>
      </w:r>
      <w:bookmarkEnd w:id="328"/>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29" w:name="_Toc151452844"/>
      <w:r w:rsidRPr="009D0A4B">
        <w:rPr>
          <w:rStyle w:val="CharSectNo"/>
        </w:rPr>
        <w:t>163M</w:t>
      </w:r>
      <w:r w:rsidRPr="00D05CEB">
        <w:tab/>
      </w:r>
      <w:r w:rsidRPr="00D05CEB">
        <w:rPr>
          <w:lang w:eastAsia="en-AU"/>
        </w:rPr>
        <w:t>Membership of advisory board</w:t>
      </w:r>
      <w:bookmarkEnd w:id="329"/>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781632DF"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2"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5795E309"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3"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14:paraId="5572DA2C" w14:textId="57EEC4DD"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84"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30" w:name="_Toc151452845"/>
      <w:r w:rsidRPr="009D0A4B">
        <w:rPr>
          <w:rStyle w:val="CharSectNo"/>
        </w:rPr>
        <w:t>163N</w:t>
      </w:r>
      <w:r w:rsidRPr="00D05CEB">
        <w:tab/>
        <w:t>A</w:t>
      </w:r>
      <w:r w:rsidRPr="00D05CEB">
        <w:rPr>
          <w:lang w:eastAsia="en-AU"/>
        </w:rPr>
        <w:t>dvisory board—making and ending appointments</w:t>
      </w:r>
      <w:bookmarkEnd w:id="330"/>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31" w:name="_Toc151452846"/>
      <w:r w:rsidRPr="009D0A4B">
        <w:rPr>
          <w:rStyle w:val="CharSectNo"/>
        </w:rPr>
        <w:t>163O</w:t>
      </w:r>
      <w:r w:rsidRPr="00D05CEB">
        <w:tab/>
        <w:t>Agenda to require disclosure of interest item</w:t>
      </w:r>
      <w:bookmarkEnd w:id="331"/>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32" w:name="_Toc151452847"/>
      <w:r w:rsidRPr="009D0A4B">
        <w:rPr>
          <w:rStyle w:val="CharSectNo"/>
        </w:rPr>
        <w:lastRenderedPageBreak/>
        <w:t>163P</w:t>
      </w:r>
      <w:r w:rsidRPr="00D05CEB">
        <w:tab/>
        <w:t>Disclosure of interests by members of advisory board</w:t>
      </w:r>
      <w:bookmarkEnd w:id="332"/>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33" w:name="_Toc151452848"/>
      <w:r w:rsidRPr="009D0A4B">
        <w:rPr>
          <w:rStyle w:val="CharSectNo"/>
        </w:rPr>
        <w:lastRenderedPageBreak/>
        <w:t>163Q</w:t>
      </w:r>
      <w:r w:rsidRPr="00D05CEB">
        <w:rPr>
          <w:lang w:eastAsia="en-AU"/>
        </w:rPr>
        <w:tab/>
        <w:t>Proceedings of advisory board</w:t>
      </w:r>
      <w:bookmarkEnd w:id="333"/>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5E2D51DA"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5"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34" w:name="_Toc151452849"/>
      <w:r w:rsidRPr="009D0A4B">
        <w:rPr>
          <w:rStyle w:val="CharSectNo"/>
        </w:rPr>
        <w:t>163R</w:t>
      </w:r>
      <w:r w:rsidRPr="00D05CEB">
        <w:tab/>
        <w:t>Protection of members of advisory board from liability</w:t>
      </w:r>
      <w:bookmarkEnd w:id="334"/>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9D0A4B" w:rsidRDefault="00302F45" w:rsidP="00302F45">
      <w:pPr>
        <w:pStyle w:val="AH2Part"/>
      </w:pPr>
      <w:bookmarkStart w:id="335" w:name="_Toc151452850"/>
      <w:r w:rsidRPr="009D0A4B">
        <w:rPr>
          <w:rStyle w:val="CharPartNo"/>
        </w:rPr>
        <w:lastRenderedPageBreak/>
        <w:t>Part 12</w:t>
      </w:r>
      <w:r w:rsidRPr="009545D2">
        <w:tab/>
      </w:r>
      <w:r w:rsidRPr="009D0A4B">
        <w:rPr>
          <w:rStyle w:val="CharPartText"/>
        </w:rPr>
        <w:t>Community contributions</w:t>
      </w:r>
      <w:bookmarkEnd w:id="335"/>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36" w:name="_Toc151452851"/>
      <w:r w:rsidRPr="009D0A4B">
        <w:rPr>
          <w:rStyle w:val="CharSectNo"/>
        </w:rPr>
        <w:t>164</w:t>
      </w:r>
      <w:r w:rsidRPr="009545D2">
        <w:rPr>
          <w:color w:val="000000"/>
        </w:rPr>
        <w:tab/>
        <w:t>Definitions—pt 12</w:t>
      </w:r>
      <w:bookmarkEnd w:id="336"/>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130485F1" w:rsidR="008F5FD7" w:rsidRPr="00CA266D" w:rsidRDefault="008F5FD7" w:rsidP="008F5FD7">
      <w:pPr>
        <w:pStyle w:val="aDefpara"/>
      </w:pPr>
      <w:r w:rsidRPr="00CA266D">
        <w:tab/>
        <w:t>(a)</w:t>
      </w:r>
      <w:r w:rsidRPr="00CA266D">
        <w:tab/>
        <w:t xml:space="preserve">a state of emergency declared under the </w:t>
      </w:r>
      <w:hyperlink r:id="rId186"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3D95554C" w:rsidR="008F5FD7" w:rsidRPr="00CA266D" w:rsidRDefault="008F5FD7" w:rsidP="008F5FD7">
      <w:pPr>
        <w:pStyle w:val="aDefpara"/>
      </w:pPr>
      <w:r w:rsidRPr="00CA266D">
        <w:tab/>
        <w:t>(b)</w:t>
      </w:r>
      <w:r w:rsidRPr="00CA266D">
        <w:tab/>
        <w:t xml:space="preserve">an emergency declared under the </w:t>
      </w:r>
      <w:hyperlink r:id="rId18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37" w:name="_Toc151452852"/>
      <w:r w:rsidRPr="009D0A4B">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37"/>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10E3F47D"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88"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38" w:name="_Toc151452853"/>
      <w:r w:rsidRPr="009D0A4B">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38"/>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3BF7E046" w14:textId="77777777" w:rsidR="00232DEA" w:rsidRPr="00B6083F" w:rsidRDefault="00232DEA" w:rsidP="00365AF0">
      <w:pPr>
        <w:pStyle w:val="a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lastRenderedPageBreak/>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lastRenderedPageBreak/>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39" w:name="_Toc151452854"/>
      <w:r w:rsidRPr="009D0A4B">
        <w:rPr>
          <w:rStyle w:val="CharSectNo"/>
        </w:rPr>
        <w:t>166A</w:t>
      </w:r>
      <w:r w:rsidRPr="00B6083F">
        <w:tab/>
        <w:t>Emergency community purpose contribution declaration</w:t>
      </w:r>
      <w:bookmarkEnd w:id="339"/>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392C2A3A"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89"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lastRenderedPageBreak/>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758A8237"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90" w:tooltip="A2001-14" w:history="1">
        <w:r w:rsidRPr="00B6083F">
          <w:rPr>
            <w:rStyle w:val="charCitHyperlinkAbbrev"/>
          </w:rPr>
          <w:t>Legislation Act</w:t>
        </w:r>
      </w:hyperlink>
      <w:r w:rsidRPr="00B6083F">
        <w:t>.</w:t>
      </w:r>
    </w:p>
    <w:p w14:paraId="181939B1" w14:textId="77777777" w:rsidR="00C57321" w:rsidRPr="00955B42" w:rsidRDefault="00C57321" w:rsidP="00C57321">
      <w:pPr>
        <w:pStyle w:val="AH5Sec"/>
      </w:pPr>
      <w:bookmarkStart w:id="340" w:name="_Toc151452855"/>
      <w:r w:rsidRPr="009D0A4B">
        <w:rPr>
          <w:rStyle w:val="CharSectNo"/>
        </w:rPr>
        <w:t>167</w:t>
      </w:r>
      <w:r w:rsidRPr="00955B42">
        <w:tab/>
        <w:t>Minimum community contribution—clubs</w:t>
      </w:r>
      <w:bookmarkEnd w:id="340"/>
    </w:p>
    <w:p w14:paraId="1AC6ED81" w14:textId="77777777" w:rsidR="00C57321" w:rsidRPr="00955B42" w:rsidRDefault="00C57321" w:rsidP="00C57321">
      <w:pPr>
        <w:pStyle w:val="Amain"/>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lastRenderedPageBreak/>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218E8246"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1"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5CA5F8" w14:textId="4FCA014C" w:rsidR="00C57321" w:rsidRPr="00955B42" w:rsidRDefault="00C57321" w:rsidP="00C57321">
      <w:pPr>
        <w:pStyle w:val="Amain"/>
      </w:pPr>
      <w:r w:rsidRPr="00955B42">
        <w:tab/>
        <w:t>(</w:t>
      </w:r>
      <w:r w:rsidR="008E0881">
        <w:t>8</w:t>
      </w:r>
      <w:r w:rsidRPr="00955B42">
        <w:t>)</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41" w:name="_Toc151452856"/>
      <w:r w:rsidRPr="009D0A4B">
        <w:rPr>
          <w:rStyle w:val="CharSectNo"/>
        </w:rPr>
        <w:t>168</w:t>
      </w:r>
      <w:r w:rsidRPr="009545D2">
        <w:rPr>
          <w:color w:val="000000"/>
        </w:rPr>
        <w:tab/>
        <w:t>Minimum community contribution—licensees other than clubs</w:t>
      </w:r>
      <w:bookmarkEnd w:id="341"/>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42" w:name="_Toc151452857"/>
      <w:r w:rsidRPr="009D0A4B">
        <w:rPr>
          <w:rStyle w:val="CharSectNo"/>
        </w:rPr>
        <w:lastRenderedPageBreak/>
        <w:t>169</w:t>
      </w:r>
      <w:r w:rsidRPr="009545D2">
        <w:rPr>
          <w:color w:val="000000"/>
        </w:rPr>
        <w:tab/>
        <w:t>Payment of community contributions for a tax period</w:t>
      </w:r>
      <w:bookmarkEnd w:id="342"/>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43" w:name="_Toc151452858"/>
      <w:r w:rsidRPr="009D0A4B">
        <w:rPr>
          <w:rStyle w:val="CharSectNo"/>
        </w:rPr>
        <w:t>170</w:t>
      </w:r>
      <w:r w:rsidRPr="009545D2">
        <w:rPr>
          <w:color w:val="000000"/>
        </w:rPr>
        <w:tab/>
        <w:t>Licensee must engage with community—clubs</w:t>
      </w:r>
      <w:bookmarkEnd w:id="343"/>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44" w:name="_Toc151452859"/>
      <w:r w:rsidRPr="009D0A4B">
        <w:rPr>
          <w:rStyle w:val="CharSectNo"/>
        </w:rPr>
        <w:t>171</w:t>
      </w:r>
      <w:r w:rsidRPr="009545D2">
        <w:rPr>
          <w:color w:val="000000"/>
        </w:rPr>
        <w:tab/>
        <w:t>Community purpose contributions—record keeping by clubs</w:t>
      </w:r>
      <w:bookmarkEnd w:id="344"/>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lastRenderedPageBreak/>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45" w:name="_Toc151452860"/>
      <w:r w:rsidRPr="009D0A4B">
        <w:rPr>
          <w:rStyle w:val="CharSectNo"/>
        </w:rPr>
        <w:t>172</w:t>
      </w:r>
      <w:r w:rsidRPr="009545D2">
        <w:rPr>
          <w:color w:val="000000"/>
        </w:rPr>
        <w:tab/>
        <w:t>Community purpose contributions—reporting by clubs</w:t>
      </w:r>
      <w:bookmarkEnd w:id="345"/>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lastRenderedPageBreak/>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lastRenderedPageBreak/>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46" w:name="_Toc151452861"/>
      <w:r w:rsidRPr="009D0A4B">
        <w:rPr>
          <w:rStyle w:val="CharSectNo"/>
        </w:rPr>
        <w:t>172A</w:t>
      </w:r>
      <w:r w:rsidRPr="009545D2">
        <w:rPr>
          <w:color w:val="000000"/>
        </w:rPr>
        <w:tab/>
        <w:t>Community contributions—commission must publish summary</w:t>
      </w:r>
      <w:bookmarkEnd w:id="346"/>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lastRenderedPageBreak/>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47" w:name="_Toc151452862"/>
      <w:r w:rsidRPr="009D0A4B">
        <w:rPr>
          <w:rStyle w:val="CharSectNo"/>
        </w:rPr>
        <w:t>172B</w:t>
      </w:r>
      <w:r w:rsidRPr="009545D2">
        <w:rPr>
          <w:color w:val="000000"/>
        </w:rPr>
        <w:tab/>
        <w:t>Community contribution shortfall tax</w:t>
      </w:r>
      <w:bookmarkEnd w:id="347"/>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72912151"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2"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26A3E176" w14:textId="497EA650" w:rsidR="00302F45" w:rsidRPr="009545D2" w:rsidRDefault="00302F45" w:rsidP="00BB477C">
      <w:pPr>
        <w:pStyle w:val="Amain"/>
        <w:keepNext/>
      </w:pPr>
      <w:r w:rsidRPr="009545D2">
        <w:lastRenderedPageBreak/>
        <w:tab/>
        <w:t>(</w:t>
      </w:r>
      <w:r w:rsidR="008E0881">
        <w:t>5</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48" w:name="_Toc151452863"/>
      <w:r w:rsidRPr="009D0A4B">
        <w:rPr>
          <w:rStyle w:val="CharSectNo"/>
        </w:rPr>
        <w:t>172C</w:t>
      </w:r>
      <w:r w:rsidRPr="00CA266D">
        <w:tab/>
        <w:t>Expiry—COVID-19 emergency amendments</w:t>
      </w:r>
      <w:bookmarkEnd w:id="348"/>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9D0A4B" w:rsidRDefault="00A84805" w:rsidP="00A84805">
      <w:pPr>
        <w:pStyle w:val="AH2Part"/>
      </w:pPr>
      <w:bookmarkStart w:id="349" w:name="_Toc151452864"/>
      <w:r w:rsidRPr="009D0A4B">
        <w:rPr>
          <w:rStyle w:val="CharPartNo"/>
        </w:rPr>
        <w:lastRenderedPageBreak/>
        <w:t>Part 13</w:t>
      </w:r>
      <w:r>
        <w:tab/>
      </w:r>
      <w:r w:rsidRPr="009D0A4B">
        <w:rPr>
          <w:rStyle w:val="CharPartText"/>
        </w:rPr>
        <w:t>Notification and review of decisions</w:t>
      </w:r>
      <w:bookmarkEnd w:id="349"/>
    </w:p>
    <w:p w14:paraId="2710E12A" w14:textId="77777777" w:rsidR="00A84805" w:rsidRDefault="00A84805" w:rsidP="00A84805">
      <w:pPr>
        <w:pStyle w:val="AH5Sec"/>
      </w:pPr>
      <w:bookmarkStart w:id="350" w:name="_Toc151452865"/>
      <w:r w:rsidRPr="009D0A4B">
        <w:rPr>
          <w:rStyle w:val="CharSectNo"/>
        </w:rPr>
        <w:t>173</w:t>
      </w:r>
      <w:r>
        <w:tab/>
        <w:t xml:space="preserve">Meaning of </w:t>
      </w:r>
      <w:r w:rsidRPr="00E46081">
        <w:rPr>
          <w:rStyle w:val="charItals"/>
        </w:rPr>
        <w:t>reviewable decision</w:t>
      </w:r>
      <w:r>
        <w:t>—pt 13</w:t>
      </w:r>
      <w:bookmarkEnd w:id="350"/>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51" w:name="_Toc151452866"/>
      <w:r w:rsidRPr="009D0A4B">
        <w:rPr>
          <w:rStyle w:val="CharSectNo"/>
        </w:rPr>
        <w:t>173A</w:t>
      </w:r>
      <w:r>
        <w:tab/>
        <w:t>Reviewable decision notices</w:t>
      </w:r>
      <w:bookmarkEnd w:id="351"/>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67E2458F"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3" w:tooltip="A2008-35" w:history="1">
        <w:r w:rsidR="00E46081" w:rsidRPr="00E46081">
          <w:rPr>
            <w:rStyle w:val="charCitHyperlinkItal"/>
          </w:rPr>
          <w:t>ACT Civil and Administrative Tribunal Act 2008</w:t>
        </w:r>
      </w:hyperlink>
      <w:r>
        <w:t xml:space="preserve">, s 67A). </w:t>
      </w:r>
    </w:p>
    <w:p w14:paraId="671216D9" w14:textId="2973C482"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4"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52" w:name="_Toc151452867"/>
      <w:r w:rsidRPr="009D0A4B">
        <w:rPr>
          <w:rStyle w:val="CharSectNo"/>
        </w:rPr>
        <w:t>173B</w:t>
      </w:r>
      <w:r>
        <w:tab/>
        <w:t>Applications for review</w:t>
      </w:r>
      <w:bookmarkEnd w:id="352"/>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7FFFBA1F"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5"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9D0A4B" w:rsidRDefault="00715082" w:rsidP="00715082">
      <w:pPr>
        <w:pStyle w:val="AH2Part"/>
      </w:pPr>
      <w:bookmarkStart w:id="353" w:name="_Toc151452868"/>
      <w:r w:rsidRPr="009D0A4B">
        <w:rPr>
          <w:rStyle w:val="CharPartNo"/>
        </w:rPr>
        <w:lastRenderedPageBreak/>
        <w:t>Part 13A</w:t>
      </w:r>
      <w:r w:rsidRPr="00767B3B">
        <w:tab/>
      </w:r>
      <w:r w:rsidRPr="009D0A4B">
        <w:rPr>
          <w:rStyle w:val="CharPartText"/>
        </w:rPr>
        <w:t>Notifiable actions</w:t>
      </w:r>
      <w:bookmarkEnd w:id="353"/>
    </w:p>
    <w:p w14:paraId="37528D5D" w14:textId="77777777" w:rsidR="00715082" w:rsidRPr="00767B3B" w:rsidRDefault="00715082" w:rsidP="00715082">
      <w:pPr>
        <w:pStyle w:val="AH5Sec"/>
      </w:pPr>
      <w:bookmarkStart w:id="354" w:name="_Toc151452869"/>
      <w:r w:rsidRPr="009D0A4B">
        <w:rPr>
          <w:rStyle w:val="CharSectNo"/>
        </w:rPr>
        <w:t>173C</w:t>
      </w:r>
      <w:r w:rsidRPr="00767B3B">
        <w:tab/>
        <w:t xml:space="preserve">Meaning of </w:t>
      </w:r>
      <w:r w:rsidRPr="00767B3B">
        <w:rPr>
          <w:rStyle w:val="charItals"/>
        </w:rPr>
        <w:t>notifiable action</w:t>
      </w:r>
      <w:bookmarkEnd w:id="354"/>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55" w:name="_Toc151452870"/>
      <w:r w:rsidRPr="009D0A4B">
        <w:rPr>
          <w:rStyle w:val="CharSectNo"/>
        </w:rPr>
        <w:t>173D</w:t>
      </w:r>
      <w:r w:rsidRPr="00767B3B">
        <w:tab/>
        <w:t>Notifiable actions</w:t>
      </w:r>
      <w:bookmarkEnd w:id="355"/>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22FDCC83"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6"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513EB479"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7" w:tooltip="A2002-51" w:history="1">
        <w:r w:rsidRPr="00767B3B">
          <w:rPr>
            <w:rStyle w:val="charCitHyperlinkAbbrev"/>
          </w:rPr>
          <w:t>Criminal Code</w:t>
        </w:r>
      </w:hyperlink>
      <w:r w:rsidRPr="00767B3B">
        <w:t>, pt 3.4).</w:t>
      </w:r>
    </w:p>
    <w:p w14:paraId="2330043D" w14:textId="7223CBE1" w:rsidR="00715082" w:rsidRPr="00767B3B" w:rsidRDefault="00715082" w:rsidP="00715082">
      <w:pPr>
        <w:pStyle w:val="aNote"/>
        <w:keepNext/>
      </w:pPr>
      <w:r w:rsidRPr="00767B3B">
        <w:rPr>
          <w:rStyle w:val="charItals"/>
        </w:rPr>
        <w:t>Note 2</w:t>
      </w:r>
      <w:r w:rsidRPr="00767B3B">
        <w:tab/>
        <w:t xml:space="preserve">If a form is approved under the </w:t>
      </w:r>
      <w:hyperlink r:id="rId198"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68476493"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199"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56" w:name="_Toc151452871"/>
      <w:r w:rsidRPr="009D0A4B">
        <w:rPr>
          <w:rStyle w:val="CharSectNo"/>
        </w:rPr>
        <w:t>173E</w:t>
      </w:r>
      <w:r w:rsidRPr="00767B3B">
        <w:tab/>
        <w:t>Notifiable actions—date of effect</w:t>
      </w:r>
      <w:bookmarkEnd w:id="356"/>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57F1DBB3"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0"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57" w:name="_Toc151452872"/>
      <w:r w:rsidRPr="009D0A4B">
        <w:rPr>
          <w:rStyle w:val="CharSectNo"/>
        </w:rPr>
        <w:t>173F</w:t>
      </w:r>
      <w:r w:rsidRPr="00767B3B">
        <w:tab/>
        <w:t>Notifiable actions—amendment or cancellation</w:t>
      </w:r>
      <w:bookmarkEnd w:id="357"/>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5DA7DA53"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1" w:tooltip="A2002-51" w:history="1">
        <w:r w:rsidRPr="00767B3B">
          <w:rPr>
            <w:rStyle w:val="charCitHyperlinkAbbrev"/>
          </w:rPr>
          <w:t>Criminal Code</w:t>
        </w:r>
      </w:hyperlink>
      <w:r w:rsidRPr="00767B3B">
        <w:t>, pt 3.4).</w:t>
      </w:r>
    </w:p>
    <w:p w14:paraId="4709FD88" w14:textId="53E5580A"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2" w:tooltip="A2001-14" w:history="1">
        <w:r w:rsidRPr="00767B3B">
          <w:rPr>
            <w:rStyle w:val="charCitHyperlinkAbbrev"/>
          </w:rPr>
          <w:t>Legislation Act</w:t>
        </w:r>
      </w:hyperlink>
      <w:r w:rsidRPr="00767B3B">
        <w:t>, pt 19.5.</w:t>
      </w:r>
    </w:p>
    <w:p w14:paraId="65502C56" w14:textId="6DBCF0C7" w:rsidR="00715082" w:rsidRPr="00767B3B" w:rsidRDefault="00715082" w:rsidP="00715082">
      <w:pPr>
        <w:pStyle w:val="aNote"/>
        <w:keepNext/>
      </w:pPr>
      <w:r w:rsidRPr="00767B3B">
        <w:rPr>
          <w:rStyle w:val="charItals"/>
        </w:rPr>
        <w:t>Note 3</w:t>
      </w:r>
      <w:r w:rsidRPr="00767B3B">
        <w:tab/>
        <w:t xml:space="preserve">If a form is approved under the </w:t>
      </w:r>
      <w:hyperlink r:id="rId203"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58" w:name="_Toc151452873"/>
      <w:r w:rsidRPr="009D0A4B">
        <w:rPr>
          <w:rStyle w:val="CharSectNo"/>
        </w:rPr>
        <w:lastRenderedPageBreak/>
        <w:t>173G</w:t>
      </w:r>
      <w:r w:rsidRPr="00767B3B">
        <w:tab/>
        <w:t>Notifiable actions under s 37F</w:t>
      </w:r>
      <w:bookmarkEnd w:id="358"/>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59" w:name="_Toc151452874"/>
      <w:r w:rsidRPr="009D0A4B">
        <w:rPr>
          <w:rStyle w:val="CharSectNo"/>
        </w:rPr>
        <w:t>173H</w:t>
      </w:r>
      <w:r w:rsidRPr="00767B3B">
        <w:tab/>
        <w:t>Notifiable actions under div 6</w:t>
      </w:r>
      <w:r w:rsidR="00211CD7">
        <w:t>A</w:t>
      </w:r>
      <w:r w:rsidRPr="00767B3B">
        <w:t>.</w:t>
      </w:r>
      <w:r w:rsidR="00211CD7">
        <w:t>6</w:t>
      </w:r>
      <w:r w:rsidRPr="00767B3B">
        <w:t>—disposal of gaming machines</w:t>
      </w:r>
      <w:bookmarkEnd w:id="359"/>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lastRenderedPageBreak/>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60" w:name="_Toc151452875"/>
      <w:r w:rsidRPr="009D0A4B">
        <w:rPr>
          <w:rStyle w:val="CharSectNo"/>
        </w:rPr>
        <w:t>173I</w:t>
      </w:r>
      <w:r w:rsidRPr="00767B3B">
        <w:tab/>
        <w:t>Notifiable actions under div 6</w:t>
      </w:r>
      <w:r w:rsidR="00211CD7">
        <w:t>A</w:t>
      </w:r>
      <w:r w:rsidRPr="00767B3B">
        <w:t>.</w:t>
      </w:r>
      <w:r w:rsidR="00211CD7">
        <w:t>6</w:t>
      </w:r>
      <w:r w:rsidRPr="00767B3B">
        <w:t>—trading of class B authorisations</w:t>
      </w:r>
      <w:bookmarkEnd w:id="360"/>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9D0A4B" w:rsidRDefault="00A84805" w:rsidP="00A84805">
      <w:pPr>
        <w:pStyle w:val="AH2Part"/>
      </w:pPr>
      <w:bookmarkStart w:id="361" w:name="_Toc151452876"/>
      <w:r w:rsidRPr="009D0A4B">
        <w:rPr>
          <w:rStyle w:val="CharPartNo"/>
        </w:rPr>
        <w:lastRenderedPageBreak/>
        <w:t>Part 14</w:t>
      </w:r>
      <w:r>
        <w:tab/>
      </w:r>
      <w:r w:rsidRPr="009D0A4B">
        <w:rPr>
          <w:rStyle w:val="CharPartText"/>
        </w:rPr>
        <w:t>Miscellaneous</w:t>
      </w:r>
      <w:bookmarkEnd w:id="361"/>
    </w:p>
    <w:p w14:paraId="34FBA24D" w14:textId="77777777" w:rsidR="008D22CF" w:rsidRDefault="008D22CF">
      <w:pPr>
        <w:pStyle w:val="AH5Sec"/>
      </w:pPr>
      <w:bookmarkStart w:id="362" w:name="_Toc151452877"/>
      <w:r w:rsidRPr="009D0A4B">
        <w:rPr>
          <w:rStyle w:val="CharSectNo"/>
        </w:rPr>
        <w:t>174</w:t>
      </w:r>
      <w:r>
        <w:tab/>
        <w:t>Acts and omissions of representatives</w:t>
      </w:r>
      <w:bookmarkEnd w:id="362"/>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07074611" w:rsidR="008D22CF" w:rsidRDefault="008D22CF">
      <w:pPr>
        <w:pStyle w:val="aNote"/>
      </w:pPr>
      <w:r>
        <w:rPr>
          <w:rStyle w:val="charItals"/>
        </w:rPr>
        <w:t>Note</w:t>
      </w:r>
      <w:r>
        <w:tab/>
        <w:t xml:space="preserve">See the </w:t>
      </w:r>
      <w:hyperlink r:id="rId204"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63" w:name="_Toc151452878"/>
      <w:r w:rsidRPr="009D0A4B">
        <w:rPr>
          <w:rStyle w:val="CharSectNo"/>
        </w:rPr>
        <w:t>174A</w:t>
      </w:r>
      <w:r w:rsidRPr="009545D2">
        <w:tab/>
        <w:t>Licences and authorisations etc are not personal property—PPS Act</w:t>
      </w:r>
      <w:bookmarkEnd w:id="363"/>
    </w:p>
    <w:p w14:paraId="5C0B1ED7" w14:textId="4F905B4C" w:rsidR="00715082" w:rsidRPr="00767B3B" w:rsidRDefault="00715082" w:rsidP="00715082">
      <w:pPr>
        <w:pStyle w:val="Amain"/>
      </w:pPr>
      <w:r w:rsidRPr="00767B3B">
        <w:tab/>
        <w:t>(1)</w:t>
      </w:r>
      <w:r w:rsidRPr="00767B3B">
        <w:tab/>
        <w:t xml:space="preserve">For the </w:t>
      </w:r>
      <w:hyperlink r:id="rId205"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7DFEF83F" w:rsidR="00715082" w:rsidRPr="00767B3B" w:rsidRDefault="00715082" w:rsidP="00715082">
      <w:pPr>
        <w:pStyle w:val="aDef"/>
      </w:pPr>
      <w:r w:rsidRPr="00767B3B">
        <w:rPr>
          <w:rStyle w:val="charBoldItals"/>
        </w:rPr>
        <w:t>PPS Act</w:t>
      </w:r>
      <w:r w:rsidRPr="00767B3B">
        <w:t xml:space="preserve"> means the </w:t>
      </w:r>
      <w:hyperlink r:id="rId206"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64" w:name="_Toc151452879"/>
      <w:r w:rsidRPr="009D0A4B">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64"/>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65" w:name="_Toc151452880"/>
      <w:r w:rsidRPr="009D0A4B">
        <w:rPr>
          <w:rStyle w:val="CharSectNo"/>
        </w:rPr>
        <w:t>176</w:t>
      </w:r>
      <w:r>
        <w:tab/>
        <w:t>Evidentiary certificates</w:t>
      </w:r>
      <w:bookmarkEnd w:id="365"/>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66" w:name="_Toc151452881"/>
      <w:r w:rsidRPr="009D0A4B">
        <w:rPr>
          <w:rStyle w:val="CharSectNo"/>
        </w:rPr>
        <w:lastRenderedPageBreak/>
        <w:t>177</w:t>
      </w:r>
      <w:r>
        <w:tab/>
        <w:t>Determination of fees</w:t>
      </w:r>
      <w:bookmarkEnd w:id="366"/>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77911CC2" w:rsidR="008D22CF" w:rsidRDefault="008D22CF">
      <w:pPr>
        <w:pStyle w:val="aNote"/>
      </w:pPr>
      <w:r>
        <w:rPr>
          <w:rStyle w:val="charItals"/>
        </w:rPr>
        <w:t>Note</w:t>
      </w:r>
      <w:r>
        <w:rPr>
          <w:rStyle w:val="charItals"/>
        </w:rPr>
        <w:tab/>
      </w:r>
      <w:r>
        <w:t xml:space="preserve">The </w:t>
      </w:r>
      <w:hyperlink r:id="rId207"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1BD3AC46"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08" w:tooltip="A2001-14" w:history="1">
        <w:r w:rsidR="00E46081" w:rsidRPr="00E46081">
          <w:rPr>
            <w:rStyle w:val="charCitHyperlinkAbbrev"/>
          </w:rPr>
          <w:t>Legislation Act</w:t>
        </w:r>
      </w:hyperlink>
      <w:r>
        <w:t>.</w:t>
      </w:r>
    </w:p>
    <w:p w14:paraId="76414ECA" w14:textId="77777777" w:rsidR="008D22CF" w:rsidRDefault="008D22CF">
      <w:pPr>
        <w:pStyle w:val="AH5Sec"/>
      </w:pPr>
      <w:bookmarkStart w:id="367" w:name="_Toc151452882"/>
      <w:r w:rsidRPr="009D0A4B">
        <w:rPr>
          <w:rStyle w:val="CharSectNo"/>
        </w:rPr>
        <w:t>178</w:t>
      </w:r>
      <w:r>
        <w:tab/>
        <w:t>Regulation-making power</w:t>
      </w:r>
      <w:bookmarkEnd w:id="367"/>
    </w:p>
    <w:p w14:paraId="427880FC" w14:textId="77777777" w:rsidR="008D22CF" w:rsidRDefault="008D22CF">
      <w:pPr>
        <w:pStyle w:val="Amain"/>
        <w:keepNext/>
      </w:pPr>
      <w:r>
        <w:tab/>
        <w:t>(1)</w:t>
      </w:r>
      <w:r>
        <w:tab/>
        <w:t>The Executive may make regulations for this Act.</w:t>
      </w:r>
    </w:p>
    <w:p w14:paraId="23F92914" w14:textId="56ADB4AB"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09"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68" w:name="_Toc151452883"/>
      <w:r w:rsidRPr="009D0A4B">
        <w:rPr>
          <w:rStyle w:val="CharSectNo"/>
        </w:rPr>
        <w:t>179</w:t>
      </w:r>
      <w:r w:rsidRPr="009545D2">
        <w:rPr>
          <w:color w:val="000000"/>
        </w:rPr>
        <w:tab/>
        <w:t>Review of trading scheme</w:t>
      </w:r>
      <w:bookmarkEnd w:id="368"/>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69" w:name="_Toc151452884"/>
      <w:r w:rsidRPr="009D0A4B">
        <w:rPr>
          <w:rStyle w:val="CharSectNo"/>
        </w:rPr>
        <w:lastRenderedPageBreak/>
        <w:t>179A</w:t>
      </w:r>
      <w:r w:rsidRPr="00955B42">
        <w:tab/>
        <w:t>Review of gaming machine tax rebate</w:t>
      </w:r>
      <w:bookmarkEnd w:id="369"/>
    </w:p>
    <w:p w14:paraId="70B40F00" w14:textId="39E9A444" w:rsidR="007C3E2F" w:rsidRPr="00955B42" w:rsidRDefault="007C3E2F" w:rsidP="007C3E2F">
      <w:pPr>
        <w:pStyle w:val="Amain"/>
      </w:pPr>
      <w:r w:rsidRPr="00955B42">
        <w:tab/>
        <w:t>(1)</w:t>
      </w:r>
      <w:r w:rsidRPr="00955B42">
        <w:tab/>
        <w:t xml:space="preserve">The Minister must, before </w:t>
      </w:r>
      <w:r w:rsidR="000414AF" w:rsidRPr="00973048">
        <w:t>31 March 2024</w:t>
      </w:r>
      <w:r w:rsidRPr="00955B42">
        <w:t>—</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23B4DA9F" w14:textId="5D81C9C5" w:rsidR="00FA2563" w:rsidRPr="00DA6837" w:rsidRDefault="00FA2563" w:rsidP="00FA2563">
      <w:pPr>
        <w:pStyle w:val="Amain"/>
      </w:pPr>
      <w:r w:rsidRPr="00DA6837">
        <w:tab/>
        <w:t>(2)</w:t>
      </w:r>
      <w:r w:rsidRPr="00DA6837">
        <w:tab/>
        <w:t xml:space="preserve">This section expires on </w:t>
      </w:r>
      <w:r w:rsidR="0021779A" w:rsidRPr="00973048">
        <w:t>30</w:t>
      </w:r>
      <w:r w:rsidR="0021779A">
        <w:t xml:space="preserve"> </w:t>
      </w:r>
      <w:r w:rsidR="0021779A" w:rsidRPr="00973048">
        <w:t>June 2024</w:t>
      </w:r>
      <w:r w:rsidRPr="00DA6837">
        <w:t>.</w:t>
      </w:r>
    </w:p>
    <w:p w14:paraId="39C24D29" w14:textId="77777777" w:rsidR="00826B8B" w:rsidRDefault="00826B8B">
      <w:pPr>
        <w:pStyle w:val="02Text"/>
        <w:sectPr w:rsidR="00826B8B" w:rsidSect="00204F9C">
          <w:headerReference w:type="even" r:id="rId210"/>
          <w:headerReference w:type="default" r:id="rId211"/>
          <w:footerReference w:type="even" r:id="rId212"/>
          <w:footerReference w:type="default" r:id="rId213"/>
          <w:footerReference w:type="first" r:id="rId214"/>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9D0A4B" w:rsidRDefault="0097325D" w:rsidP="0097325D">
      <w:pPr>
        <w:pStyle w:val="Sched-heading"/>
      </w:pPr>
      <w:bookmarkStart w:id="370" w:name="_Toc151452885"/>
      <w:r w:rsidRPr="009D0A4B">
        <w:rPr>
          <w:rStyle w:val="CharChapNo"/>
        </w:rPr>
        <w:lastRenderedPageBreak/>
        <w:t>Schedule 1</w:t>
      </w:r>
      <w:r w:rsidRPr="00767B3B">
        <w:tab/>
      </w:r>
      <w:r w:rsidRPr="009D0A4B">
        <w:rPr>
          <w:rStyle w:val="CharChapText"/>
        </w:rPr>
        <w:t>Reviewable decisions</w:t>
      </w:r>
      <w:bookmarkEnd w:id="370"/>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7777777" w:rsidR="0097325D" w:rsidRPr="00767B3B" w:rsidRDefault="0097325D" w:rsidP="00C631CC">
            <w:pPr>
              <w:pStyle w:val="TableText10"/>
            </w:pPr>
            <w:r w:rsidRPr="00767B3B">
              <w:t>23 (4)</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4F553780" w14:textId="77777777" w:rsidTr="00C631CC">
        <w:trPr>
          <w:cantSplit/>
        </w:trPr>
        <w:tc>
          <w:tcPr>
            <w:tcW w:w="1200" w:type="dxa"/>
          </w:tcPr>
          <w:p w14:paraId="517342FC" w14:textId="77777777" w:rsidR="0097325D" w:rsidRPr="00767B3B" w:rsidRDefault="0097325D" w:rsidP="00C631CC">
            <w:pPr>
              <w:pStyle w:val="TableNumbered"/>
              <w:numPr>
                <w:ilvl w:val="0"/>
                <w:numId w:val="0"/>
              </w:numPr>
              <w:ind w:left="360" w:hanging="360"/>
            </w:pPr>
            <w:r w:rsidRPr="00767B3B">
              <w:t xml:space="preserve">14 </w:t>
            </w:r>
          </w:p>
        </w:tc>
        <w:tc>
          <w:tcPr>
            <w:tcW w:w="1318" w:type="dxa"/>
          </w:tcPr>
          <w:p w14:paraId="4DDD9117" w14:textId="77777777" w:rsidR="0097325D" w:rsidRPr="00767B3B" w:rsidRDefault="0097325D" w:rsidP="00C631CC">
            <w:pPr>
              <w:pStyle w:val="TableText10"/>
            </w:pPr>
            <w:r w:rsidRPr="00767B3B">
              <w:t>38D (2) (b)</w:t>
            </w:r>
          </w:p>
        </w:tc>
        <w:tc>
          <w:tcPr>
            <w:tcW w:w="2896" w:type="dxa"/>
          </w:tcPr>
          <w:p w14:paraId="48140D80" w14:textId="77777777" w:rsidR="0097325D" w:rsidRPr="00767B3B" w:rsidRDefault="0097325D" w:rsidP="00C631CC">
            <w:pPr>
              <w:pStyle w:val="TableText10"/>
            </w:pPr>
            <w:r w:rsidRPr="00767B3B">
              <w:t>refuse to issue in-principle authorisation certificate</w:t>
            </w:r>
          </w:p>
        </w:tc>
        <w:tc>
          <w:tcPr>
            <w:tcW w:w="2534" w:type="dxa"/>
          </w:tcPr>
          <w:p w14:paraId="4456C1CA" w14:textId="77777777" w:rsidR="0097325D" w:rsidRPr="00767B3B" w:rsidRDefault="0097325D" w:rsidP="00C631CC">
            <w:pPr>
              <w:pStyle w:val="TableText10"/>
            </w:pPr>
            <w:r w:rsidRPr="00767B3B">
              <w:t>applicant for in-principle authorisation certificate</w:t>
            </w:r>
          </w:p>
        </w:tc>
      </w:tr>
      <w:tr w:rsidR="0097325D" w:rsidRPr="00767B3B" w14:paraId="7E14FA9C" w14:textId="77777777" w:rsidTr="00C631CC">
        <w:trPr>
          <w:cantSplit/>
        </w:trPr>
        <w:tc>
          <w:tcPr>
            <w:tcW w:w="1200" w:type="dxa"/>
          </w:tcPr>
          <w:p w14:paraId="133F1088" w14:textId="77777777" w:rsidR="0097325D" w:rsidRPr="00767B3B" w:rsidRDefault="0097325D" w:rsidP="00C631CC">
            <w:pPr>
              <w:pStyle w:val="TableNumbered"/>
              <w:numPr>
                <w:ilvl w:val="0"/>
                <w:numId w:val="0"/>
              </w:numPr>
              <w:ind w:left="360" w:hanging="360"/>
            </w:pPr>
            <w:r w:rsidRPr="00767B3B">
              <w:t xml:space="preserve">15 </w:t>
            </w:r>
          </w:p>
        </w:tc>
        <w:tc>
          <w:tcPr>
            <w:tcW w:w="1318" w:type="dxa"/>
          </w:tcPr>
          <w:p w14:paraId="7569DB83" w14:textId="77777777" w:rsidR="0097325D" w:rsidRPr="00767B3B" w:rsidRDefault="0097325D" w:rsidP="00C631CC">
            <w:pPr>
              <w:pStyle w:val="TableText10"/>
            </w:pPr>
            <w:r w:rsidRPr="00767B3B">
              <w:t>38I (2) (b)</w:t>
            </w:r>
          </w:p>
        </w:tc>
        <w:tc>
          <w:tcPr>
            <w:tcW w:w="2896" w:type="dxa"/>
          </w:tcPr>
          <w:p w14:paraId="791733F0" w14:textId="77777777" w:rsidR="0097325D" w:rsidRPr="00767B3B" w:rsidRDefault="0097325D" w:rsidP="00C631CC">
            <w:pPr>
              <w:pStyle w:val="TableText10"/>
            </w:pPr>
            <w:r w:rsidRPr="00767B3B">
              <w:t>refuse to transfer in-principle authorisation certificate</w:t>
            </w:r>
          </w:p>
        </w:tc>
        <w:tc>
          <w:tcPr>
            <w:tcW w:w="2534" w:type="dxa"/>
          </w:tcPr>
          <w:p w14:paraId="0A306811" w14:textId="77777777" w:rsidR="0097325D" w:rsidRPr="00767B3B" w:rsidRDefault="0097325D" w:rsidP="00C631CC">
            <w:pPr>
              <w:pStyle w:val="TableText10"/>
            </w:pPr>
            <w:r w:rsidRPr="00767B3B">
              <w:t>approval-holder</w:t>
            </w:r>
          </w:p>
        </w:tc>
      </w:tr>
      <w:tr w:rsidR="0097325D" w:rsidRPr="00767B3B" w14:paraId="6D7334E3" w14:textId="77777777" w:rsidTr="00C631CC">
        <w:trPr>
          <w:cantSplit/>
        </w:trPr>
        <w:tc>
          <w:tcPr>
            <w:tcW w:w="1200" w:type="dxa"/>
          </w:tcPr>
          <w:p w14:paraId="05DF39D9" w14:textId="77777777" w:rsidR="0097325D" w:rsidRPr="00767B3B" w:rsidRDefault="0097325D" w:rsidP="00C631CC">
            <w:pPr>
              <w:pStyle w:val="TableNumbered"/>
              <w:numPr>
                <w:ilvl w:val="0"/>
                <w:numId w:val="0"/>
              </w:numPr>
              <w:ind w:left="360" w:hanging="360"/>
            </w:pPr>
            <w:r w:rsidRPr="00767B3B">
              <w:t xml:space="preserve">16 </w:t>
            </w:r>
          </w:p>
        </w:tc>
        <w:tc>
          <w:tcPr>
            <w:tcW w:w="1318" w:type="dxa"/>
          </w:tcPr>
          <w:p w14:paraId="5FBAE105" w14:textId="77777777" w:rsidR="0097325D" w:rsidRPr="00767B3B" w:rsidRDefault="0097325D" w:rsidP="00C631CC">
            <w:pPr>
              <w:pStyle w:val="TableText10"/>
            </w:pPr>
            <w:r w:rsidRPr="00767B3B">
              <w:t>38K (2) (b)</w:t>
            </w:r>
          </w:p>
        </w:tc>
        <w:tc>
          <w:tcPr>
            <w:tcW w:w="2896" w:type="dxa"/>
          </w:tcPr>
          <w:p w14:paraId="1F575695" w14:textId="77777777" w:rsidR="0097325D" w:rsidRPr="00767B3B" w:rsidRDefault="0097325D" w:rsidP="00C631CC">
            <w:pPr>
              <w:pStyle w:val="TableText10"/>
            </w:pPr>
            <w:r w:rsidRPr="00767B3B">
              <w:t>refuse to extend in-principle authorisation certificate</w:t>
            </w:r>
          </w:p>
        </w:tc>
        <w:tc>
          <w:tcPr>
            <w:tcW w:w="2534" w:type="dxa"/>
          </w:tcPr>
          <w:p w14:paraId="74A15CD4" w14:textId="77777777" w:rsidR="0097325D" w:rsidRPr="00767B3B" w:rsidRDefault="0097325D" w:rsidP="00C631CC">
            <w:pPr>
              <w:pStyle w:val="TableText10"/>
            </w:pPr>
            <w:r w:rsidRPr="00767B3B">
              <w:t>approval-holder</w:t>
            </w:r>
          </w:p>
        </w:tc>
      </w:tr>
      <w:tr w:rsidR="0097325D" w:rsidRPr="00767B3B" w14:paraId="425B2E5C" w14:textId="77777777" w:rsidTr="00C631CC">
        <w:trPr>
          <w:cantSplit/>
        </w:trPr>
        <w:tc>
          <w:tcPr>
            <w:tcW w:w="1200" w:type="dxa"/>
          </w:tcPr>
          <w:p w14:paraId="77C0DCAD" w14:textId="77777777" w:rsidR="0097325D" w:rsidRPr="00767B3B" w:rsidRDefault="0097325D" w:rsidP="00C631CC">
            <w:pPr>
              <w:pStyle w:val="TableNumbered"/>
              <w:numPr>
                <w:ilvl w:val="0"/>
                <w:numId w:val="0"/>
              </w:numPr>
              <w:ind w:left="360" w:hanging="360"/>
            </w:pPr>
            <w:r w:rsidRPr="00767B3B">
              <w:t xml:space="preserve">17 </w:t>
            </w:r>
          </w:p>
        </w:tc>
        <w:tc>
          <w:tcPr>
            <w:tcW w:w="1318" w:type="dxa"/>
          </w:tcPr>
          <w:p w14:paraId="3CDECE8F" w14:textId="77777777" w:rsidR="0097325D" w:rsidRPr="00767B3B" w:rsidRDefault="0097325D" w:rsidP="00C631CC">
            <w:pPr>
              <w:pStyle w:val="TableText10"/>
            </w:pPr>
            <w:r w:rsidRPr="00767B3B">
              <w:t>38N (2) (b)</w:t>
            </w:r>
          </w:p>
        </w:tc>
        <w:tc>
          <w:tcPr>
            <w:tcW w:w="2896" w:type="dxa"/>
          </w:tcPr>
          <w:p w14:paraId="4AA72B93" w14:textId="77777777" w:rsidR="0097325D" w:rsidRPr="00767B3B" w:rsidRDefault="0097325D" w:rsidP="00C631CC">
            <w:pPr>
              <w:pStyle w:val="TableText10"/>
            </w:pPr>
            <w:r w:rsidRPr="00767B3B">
              <w:t>refuse to convert in-principle authorisation certificate to authorisation certificate</w:t>
            </w:r>
          </w:p>
        </w:tc>
        <w:tc>
          <w:tcPr>
            <w:tcW w:w="2534" w:type="dxa"/>
          </w:tcPr>
          <w:p w14:paraId="0A3F8843" w14:textId="77777777" w:rsidR="0097325D" w:rsidRPr="00767B3B" w:rsidRDefault="0097325D" w:rsidP="00C631CC">
            <w:pPr>
              <w:pStyle w:val="TableText10"/>
            </w:pPr>
            <w:r w:rsidRPr="00767B3B">
              <w:t>approval-holder</w:t>
            </w:r>
          </w:p>
        </w:tc>
      </w:tr>
      <w:tr w:rsidR="0097325D" w:rsidRPr="00767B3B" w14:paraId="3E1B3ED4" w14:textId="77777777" w:rsidTr="00C631CC">
        <w:trPr>
          <w:cantSplit/>
        </w:trPr>
        <w:tc>
          <w:tcPr>
            <w:tcW w:w="1200" w:type="dxa"/>
          </w:tcPr>
          <w:p w14:paraId="3F0E45DB" w14:textId="77777777" w:rsidR="0097325D" w:rsidRPr="00767B3B" w:rsidRDefault="0097325D" w:rsidP="00C631CC">
            <w:pPr>
              <w:pStyle w:val="TableNumbered"/>
              <w:numPr>
                <w:ilvl w:val="0"/>
                <w:numId w:val="0"/>
              </w:numPr>
              <w:ind w:left="360" w:hanging="360"/>
            </w:pPr>
            <w:r w:rsidRPr="00767B3B">
              <w:t xml:space="preserve">18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77777777" w:rsidR="0097325D" w:rsidRPr="00767B3B" w:rsidRDefault="0097325D" w:rsidP="00C631CC">
            <w:pPr>
              <w:pStyle w:val="TableNumbered"/>
              <w:numPr>
                <w:ilvl w:val="0"/>
                <w:numId w:val="0"/>
              </w:numPr>
              <w:ind w:left="360" w:hanging="360"/>
            </w:pPr>
            <w:r w:rsidRPr="00767B3B">
              <w:t xml:space="preserve">19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77777777" w:rsidR="0097325D" w:rsidRPr="00767B3B" w:rsidRDefault="0097325D" w:rsidP="00C631CC">
            <w:pPr>
              <w:pStyle w:val="TableNumbered"/>
              <w:numPr>
                <w:ilvl w:val="0"/>
                <w:numId w:val="0"/>
              </w:numPr>
              <w:ind w:left="360" w:hanging="360"/>
            </w:pPr>
            <w:r w:rsidRPr="00767B3B">
              <w:t xml:space="preserve">20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77777777" w:rsidR="0097325D" w:rsidRPr="00767B3B" w:rsidRDefault="0097325D" w:rsidP="00C631CC">
            <w:pPr>
              <w:pStyle w:val="TableNumbered"/>
              <w:numPr>
                <w:ilvl w:val="0"/>
                <w:numId w:val="0"/>
              </w:numPr>
              <w:ind w:left="360" w:hanging="360"/>
            </w:pPr>
            <w:r w:rsidRPr="00767B3B">
              <w:t xml:space="preserve">21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77777777" w:rsidR="0097325D" w:rsidRPr="00767B3B" w:rsidRDefault="0097325D" w:rsidP="00C631CC">
            <w:pPr>
              <w:pStyle w:val="TableNumbered"/>
              <w:numPr>
                <w:ilvl w:val="0"/>
                <w:numId w:val="0"/>
              </w:numPr>
              <w:ind w:left="360" w:hanging="360"/>
            </w:pPr>
            <w:r w:rsidRPr="00767B3B">
              <w:t xml:space="preserve">22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1DACC45" w:rsidR="0097325D" w:rsidRPr="00767B3B" w:rsidRDefault="00BD56F1" w:rsidP="00C631CC">
            <w:pPr>
              <w:pStyle w:val="TableText10"/>
            </w:pPr>
            <w:r w:rsidRPr="00607AEB">
              <w:rPr>
                <w:color w:val="000000"/>
                <w:szCs w:val="16"/>
              </w:rPr>
              <w:t>approved supplier</w:t>
            </w:r>
          </w:p>
        </w:tc>
      </w:tr>
      <w:tr w:rsidR="0097325D" w:rsidRPr="00767B3B" w14:paraId="0A5D2DE6" w14:textId="77777777" w:rsidTr="00C631CC">
        <w:trPr>
          <w:cantSplit/>
        </w:trPr>
        <w:tc>
          <w:tcPr>
            <w:tcW w:w="1200" w:type="dxa"/>
          </w:tcPr>
          <w:p w14:paraId="5C2A6580" w14:textId="77777777" w:rsidR="0097325D" w:rsidRPr="00767B3B" w:rsidRDefault="0097325D" w:rsidP="00C631CC">
            <w:pPr>
              <w:pStyle w:val="TableNumbered"/>
              <w:numPr>
                <w:ilvl w:val="0"/>
                <w:numId w:val="0"/>
              </w:numPr>
              <w:ind w:left="360" w:hanging="360"/>
            </w:pPr>
            <w:r w:rsidRPr="00767B3B">
              <w:t xml:space="preserve">23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2262FD60" w:rsidR="0097325D" w:rsidRPr="00767B3B" w:rsidRDefault="00BD56F1" w:rsidP="00C631CC">
            <w:pPr>
              <w:pStyle w:val="TableText10"/>
            </w:pPr>
            <w:r w:rsidRPr="00607AEB">
              <w:rPr>
                <w:color w:val="000000"/>
                <w:szCs w:val="16"/>
              </w:rPr>
              <w:t>approved supplier</w:t>
            </w:r>
          </w:p>
        </w:tc>
      </w:tr>
      <w:tr w:rsidR="0097325D" w:rsidRPr="00767B3B" w14:paraId="33CC71FD" w14:textId="77777777" w:rsidTr="00C631CC">
        <w:trPr>
          <w:cantSplit/>
        </w:trPr>
        <w:tc>
          <w:tcPr>
            <w:tcW w:w="1200" w:type="dxa"/>
          </w:tcPr>
          <w:p w14:paraId="33B68023" w14:textId="77777777"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4C34B873" w:rsidR="0097325D" w:rsidRPr="00767B3B" w:rsidRDefault="00BD56F1" w:rsidP="00C631CC">
            <w:pPr>
              <w:pStyle w:val="TableText10"/>
            </w:pPr>
            <w:r w:rsidRPr="00607AEB">
              <w:rPr>
                <w:color w:val="000000"/>
                <w:szCs w:val="16"/>
              </w:rPr>
              <w:t>approved supplier</w:t>
            </w:r>
          </w:p>
        </w:tc>
      </w:tr>
      <w:tr w:rsidR="0097325D" w:rsidRPr="00767B3B" w14:paraId="4872BE3C" w14:textId="77777777" w:rsidTr="00C631CC">
        <w:trPr>
          <w:cantSplit/>
        </w:trPr>
        <w:tc>
          <w:tcPr>
            <w:tcW w:w="1200" w:type="dxa"/>
          </w:tcPr>
          <w:p w14:paraId="453DC31D" w14:textId="77777777" w:rsidR="0097325D" w:rsidRPr="00767B3B" w:rsidRDefault="0097325D" w:rsidP="00C631CC">
            <w:pPr>
              <w:pStyle w:val="TableNumbered"/>
              <w:numPr>
                <w:ilvl w:val="0"/>
                <w:numId w:val="0"/>
              </w:numPr>
              <w:ind w:left="360" w:hanging="360"/>
            </w:pPr>
            <w:r w:rsidRPr="00767B3B">
              <w:t xml:space="preserve">25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77777777" w:rsidR="0097325D" w:rsidRPr="00767B3B" w:rsidRDefault="0097325D" w:rsidP="00C631CC">
            <w:pPr>
              <w:pStyle w:val="TableNumbered"/>
              <w:numPr>
                <w:ilvl w:val="0"/>
                <w:numId w:val="0"/>
              </w:numPr>
              <w:ind w:left="360" w:hanging="360"/>
            </w:pPr>
            <w:r w:rsidRPr="00767B3B">
              <w:t xml:space="preserve">26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77777777" w:rsidR="0097325D" w:rsidRPr="00767B3B" w:rsidRDefault="0097325D" w:rsidP="00C631CC">
            <w:pPr>
              <w:pStyle w:val="TableNumbered"/>
              <w:numPr>
                <w:ilvl w:val="0"/>
                <w:numId w:val="0"/>
              </w:numPr>
              <w:ind w:left="360" w:hanging="360"/>
            </w:pPr>
            <w:r w:rsidRPr="00767B3B">
              <w:t xml:space="preserve">27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3011E81" w:rsidR="0097325D" w:rsidRPr="00767B3B" w:rsidRDefault="00BD56F1" w:rsidP="00C631CC">
            <w:pPr>
              <w:pStyle w:val="TableText10"/>
            </w:pPr>
            <w:r w:rsidRPr="00607AEB">
              <w:rPr>
                <w:color w:val="000000"/>
                <w:szCs w:val="16"/>
              </w:rPr>
              <w:t>approved technician</w:t>
            </w:r>
          </w:p>
        </w:tc>
      </w:tr>
      <w:tr w:rsidR="0097325D" w:rsidRPr="00767B3B" w14:paraId="048D658F" w14:textId="77777777" w:rsidTr="00C631CC">
        <w:trPr>
          <w:cantSplit/>
        </w:trPr>
        <w:tc>
          <w:tcPr>
            <w:tcW w:w="1200" w:type="dxa"/>
          </w:tcPr>
          <w:p w14:paraId="28932CDE" w14:textId="77777777" w:rsidR="0097325D" w:rsidRPr="00767B3B" w:rsidRDefault="0097325D" w:rsidP="00C631CC">
            <w:pPr>
              <w:pStyle w:val="TableNumbered"/>
              <w:numPr>
                <w:ilvl w:val="0"/>
                <w:numId w:val="0"/>
              </w:numPr>
              <w:ind w:left="360" w:hanging="360"/>
            </w:pPr>
            <w:r w:rsidRPr="00767B3B">
              <w:t xml:space="preserve">28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5E3F9349" w:rsidR="0097325D" w:rsidRPr="00767B3B" w:rsidRDefault="00BD56F1" w:rsidP="00C631CC">
            <w:pPr>
              <w:pStyle w:val="TableText10"/>
            </w:pPr>
            <w:r w:rsidRPr="00607AEB">
              <w:rPr>
                <w:color w:val="000000"/>
                <w:szCs w:val="16"/>
              </w:rPr>
              <w:t>approved technician</w:t>
            </w:r>
          </w:p>
        </w:tc>
      </w:tr>
      <w:tr w:rsidR="0097325D" w:rsidRPr="00767B3B" w14:paraId="0FDB6162" w14:textId="77777777" w:rsidTr="00C631CC">
        <w:trPr>
          <w:cantSplit/>
        </w:trPr>
        <w:tc>
          <w:tcPr>
            <w:tcW w:w="1200" w:type="dxa"/>
          </w:tcPr>
          <w:p w14:paraId="3F7DBEDE" w14:textId="77777777" w:rsidR="0097325D" w:rsidRPr="00767B3B" w:rsidRDefault="0097325D" w:rsidP="00C631CC">
            <w:pPr>
              <w:pStyle w:val="TableNumbered"/>
              <w:numPr>
                <w:ilvl w:val="0"/>
                <w:numId w:val="0"/>
              </w:numPr>
              <w:ind w:left="360" w:hanging="360"/>
            </w:pPr>
            <w:r w:rsidRPr="00767B3B">
              <w:t xml:space="preserve">29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05C12AE4" w:rsidR="0097325D" w:rsidRPr="00767B3B" w:rsidRDefault="00BD56F1" w:rsidP="00C631CC">
            <w:pPr>
              <w:pStyle w:val="TableText10"/>
            </w:pPr>
            <w:r w:rsidRPr="00607AEB">
              <w:rPr>
                <w:color w:val="000000"/>
                <w:szCs w:val="16"/>
              </w:rPr>
              <w:t>approved technician</w:t>
            </w:r>
          </w:p>
        </w:tc>
      </w:tr>
      <w:tr w:rsidR="0097325D" w:rsidRPr="00767B3B" w14:paraId="75D653D0" w14:textId="77777777" w:rsidTr="00C631CC">
        <w:trPr>
          <w:cantSplit/>
        </w:trPr>
        <w:tc>
          <w:tcPr>
            <w:tcW w:w="1200" w:type="dxa"/>
          </w:tcPr>
          <w:p w14:paraId="6E339955" w14:textId="77777777" w:rsidR="0097325D" w:rsidRPr="00767B3B" w:rsidRDefault="0097325D" w:rsidP="00C631CC">
            <w:pPr>
              <w:pStyle w:val="TableNumbered"/>
              <w:numPr>
                <w:ilvl w:val="0"/>
                <w:numId w:val="0"/>
              </w:numPr>
              <w:ind w:left="360" w:hanging="360"/>
            </w:pPr>
            <w:r w:rsidRPr="00767B3B">
              <w:t xml:space="preserve">30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77777777" w:rsidR="0097325D" w:rsidRPr="00767B3B" w:rsidRDefault="0097325D" w:rsidP="00C631CC">
            <w:pPr>
              <w:pStyle w:val="TableNumbered"/>
              <w:numPr>
                <w:ilvl w:val="0"/>
                <w:numId w:val="0"/>
              </w:numPr>
              <w:ind w:left="360" w:hanging="360"/>
            </w:pPr>
            <w:r w:rsidRPr="00767B3B">
              <w:t xml:space="preserve">31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77777777" w:rsidR="0097325D" w:rsidRPr="00767B3B" w:rsidRDefault="0097325D" w:rsidP="00C631CC">
            <w:pPr>
              <w:pStyle w:val="TableNumbered"/>
              <w:numPr>
                <w:ilvl w:val="0"/>
                <w:numId w:val="0"/>
              </w:numPr>
              <w:ind w:left="360" w:hanging="360"/>
            </w:pPr>
            <w:r w:rsidRPr="00767B3B">
              <w:t xml:space="preserve">32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77777777" w:rsidR="0097325D" w:rsidRPr="00767B3B" w:rsidRDefault="0097325D" w:rsidP="00C631CC">
            <w:pPr>
              <w:pStyle w:val="TableNumbered"/>
              <w:numPr>
                <w:ilvl w:val="0"/>
                <w:numId w:val="0"/>
              </w:numPr>
              <w:ind w:left="360" w:hanging="360"/>
            </w:pPr>
            <w:r w:rsidRPr="00767B3B">
              <w:t xml:space="preserve">33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77777777" w:rsidR="0097325D" w:rsidRPr="00767B3B" w:rsidRDefault="0097325D" w:rsidP="00C631CC">
            <w:pPr>
              <w:pStyle w:val="TableNumbered"/>
              <w:numPr>
                <w:ilvl w:val="0"/>
                <w:numId w:val="0"/>
              </w:numPr>
              <w:ind w:left="360" w:hanging="360"/>
            </w:pPr>
            <w:r w:rsidRPr="00767B3B">
              <w:t xml:space="preserve">34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77777777" w:rsidR="0097325D" w:rsidRPr="00767B3B" w:rsidRDefault="0097325D" w:rsidP="00C631CC">
            <w:pPr>
              <w:pStyle w:val="TableNumbered"/>
              <w:numPr>
                <w:ilvl w:val="0"/>
                <w:numId w:val="0"/>
              </w:numPr>
              <w:ind w:left="360" w:hanging="360"/>
            </w:pPr>
            <w:r w:rsidRPr="00767B3B">
              <w:t xml:space="preserve">35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77777777" w:rsidR="0097325D" w:rsidRPr="00767B3B" w:rsidRDefault="0097325D" w:rsidP="00C631CC">
            <w:pPr>
              <w:pStyle w:val="TableNumbered"/>
              <w:numPr>
                <w:ilvl w:val="0"/>
                <w:numId w:val="0"/>
              </w:numPr>
              <w:ind w:left="360" w:hanging="360"/>
            </w:pPr>
            <w:r w:rsidRPr="00767B3B">
              <w:t xml:space="preserve">36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77777777" w:rsidR="0097325D" w:rsidRPr="00767B3B" w:rsidRDefault="0097325D" w:rsidP="00C631CC">
            <w:pPr>
              <w:pStyle w:val="TableNumbered"/>
              <w:numPr>
                <w:ilvl w:val="0"/>
                <w:numId w:val="0"/>
              </w:numPr>
              <w:ind w:left="360" w:hanging="360"/>
            </w:pPr>
            <w:r w:rsidRPr="00767B3B">
              <w:t xml:space="preserve">37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77777777" w:rsidR="0097325D" w:rsidRPr="00767B3B" w:rsidRDefault="0097325D" w:rsidP="00C631CC">
            <w:pPr>
              <w:pStyle w:val="TableNumbered"/>
              <w:numPr>
                <w:ilvl w:val="0"/>
                <w:numId w:val="0"/>
              </w:numPr>
              <w:ind w:left="360" w:hanging="360"/>
            </w:pPr>
            <w:r w:rsidRPr="00767B3B">
              <w:t xml:space="preserve">38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77777777" w:rsidR="0097325D" w:rsidRPr="00767B3B" w:rsidRDefault="0097325D" w:rsidP="00C631CC">
            <w:pPr>
              <w:pStyle w:val="TableNumbered"/>
              <w:numPr>
                <w:ilvl w:val="0"/>
                <w:numId w:val="0"/>
              </w:numPr>
              <w:ind w:left="360" w:hanging="360"/>
            </w:pPr>
            <w:r w:rsidRPr="00767B3B">
              <w:t xml:space="preserve">39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77777777" w:rsidR="0097325D" w:rsidRPr="00767B3B" w:rsidRDefault="0097325D" w:rsidP="00C631CC">
            <w:pPr>
              <w:pStyle w:val="TableNumbered"/>
              <w:numPr>
                <w:ilvl w:val="0"/>
                <w:numId w:val="0"/>
              </w:numPr>
              <w:ind w:left="360" w:hanging="360"/>
            </w:pPr>
            <w:r w:rsidRPr="00767B3B">
              <w:t xml:space="preserve">40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77777777"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77777777" w:rsidR="0097325D" w:rsidRPr="00767B3B" w:rsidRDefault="0097325D" w:rsidP="00C631CC">
            <w:pPr>
              <w:pStyle w:val="TableNumbered"/>
              <w:numPr>
                <w:ilvl w:val="0"/>
                <w:numId w:val="0"/>
              </w:numPr>
              <w:ind w:left="360" w:hanging="360"/>
            </w:pPr>
            <w:r w:rsidRPr="00767B3B">
              <w:t xml:space="preserve">42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77777777" w:rsidR="0097325D" w:rsidRPr="00767B3B" w:rsidRDefault="0097325D" w:rsidP="00C631CC">
            <w:pPr>
              <w:pStyle w:val="TableNumbered"/>
              <w:numPr>
                <w:ilvl w:val="0"/>
                <w:numId w:val="0"/>
              </w:numPr>
              <w:ind w:left="360" w:hanging="360"/>
            </w:pPr>
            <w:r w:rsidRPr="00767B3B">
              <w:t xml:space="preserve">43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77777777" w:rsidR="0097325D" w:rsidRPr="00767B3B" w:rsidRDefault="0097325D" w:rsidP="00C631CC">
            <w:pPr>
              <w:pStyle w:val="TableNumbered"/>
              <w:numPr>
                <w:ilvl w:val="0"/>
                <w:numId w:val="0"/>
              </w:numPr>
              <w:ind w:left="360" w:hanging="360"/>
            </w:pPr>
            <w:r w:rsidRPr="00767B3B">
              <w:t xml:space="preserve">44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77777777" w:rsidR="0097325D" w:rsidRPr="00767B3B" w:rsidRDefault="0097325D" w:rsidP="00C631CC">
            <w:pPr>
              <w:pStyle w:val="TableNumbered"/>
              <w:numPr>
                <w:ilvl w:val="0"/>
                <w:numId w:val="0"/>
              </w:numPr>
              <w:ind w:left="360" w:hanging="360"/>
            </w:pPr>
            <w:r w:rsidRPr="00767B3B">
              <w:t xml:space="preserve">45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77777777" w:rsidR="0097325D" w:rsidRPr="00767B3B" w:rsidRDefault="0097325D" w:rsidP="00C631CC">
            <w:pPr>
              <w:pStyle w:val="TableNumbered"/>
              <w:numPr>
                <w:ilvl w:val="0"/>
                <w:numId w:val="0"/>
              </w:numPr>
              <w:ind w:left="360" w:hanging="360"/>
            </w:pPr>
            <w:r w:rsidRPr="00767B3B">
              <w:t xml:space="preserve">46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77777777" w:rsidR="0097325D" w:rsidRPr="00767B3B" w:rsidRDefault="0097325D" w:rsidP="00C631CC">
            <w:pPr>
              <w:pStyle w:val="TableNumbered"/>
              <w:numPr>
                <w:ilvl w:val="0"/>
                <w:numId w:val="0"/>
              </w:numPr>
              <w:ind w:left="360" w:hanging="360"/>
            </w:pPr>
            <w:r w:rsidRPr="00767B3B">
              <w:t xml:space="preserve">47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77777777" w:rsidR="0097325D" w:rsidRPr="00767B3B" w:rsidRDefault="0097325D" w:rsidP="00C631CC">
            <w:pPr>
              <w:pStyle w:val="TableNumbered"/>
              <w:numPr>
                <w:ilvl w:val="0"/>
                <w:numId w:val="0"/>
              </w:numPr>
              <w:ind w:left="360" w:hanging="360"/>
            </w:pPr>
            <w:r w:rsidRPr="00767B3B">
              <w:t xml:space="preserve">48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77777777" w:rsidR="00193B3D" w:rsidRPr="00C12777" w:rsidRDefault="00193B3D" w:rsidP="00193B3D">
            <w:pPr>
              <w:pStyle w:val="TableNumbered"/>
              <w:numPr>
                <w:ilvl w:val="0"/>
                <w:numId w:val="0"/>
              </w:numPr>
              <w:ind w:left="360" w:hanging="360"/>
            </w:pPr>
            <w:r w:rsidRPr="00C12777">
              <w:t>4</w:t>
            </w:r>
            <w:r w:rsidR="00114492">
              <w:t>9</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77777777" w:rsidR="00193B3D" w:rsidRPr="00C12777" w:rsidRDefault="00114492" w:rsidP="00193B3D">
            <w:pPr>
              <w:pStyle w:val="TableNumbered"/>
              <w:numPr>
                <w:ilvl w:val="0"/>
                <w:numId w:val="0"/>
              </w:numPr>
              <w:ind w:left="360" w:hanging="360"/>
            </w:pPr>
            <w:r>
              <w:t>50</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77777777" w:rsidR="00193B3D" w:rsidRPr="00C12777" w:rsidRDefault="00114492" w:rsidP="00193B3D">
            <w:pPr>
              <w:pStyle w:val="TableNumbered"/>
              <w:numPr>
                <w:ilvl w:val="0"/>
                <w:numId w:val="0"/>
              </w:numPr>
              <w:ind w:left="360" w:hanging="360"/>
            </w:pPr>
            <w:r>
              <w:t>51</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9D0A4B" w:rsidRDefault="0097325D" w:rsidP="0097325D">
      <w:pPr>
        <w:pStyle w:val="Sched-heading"/>
      </w:pPr>
      <w:bookmarkStart w:id="371" w:name="_Toc151452886"/>
      <w:r w:rsidRPr="009D0A4B">
        <w:rPr>
          <w:rStyle w:val="CharChapNo"/>
        </w:rPr>
        <w:lastRenderedPageBreak/>
        <w:t>Schedule 2</w:t>
      </w:r>
      <w:r w:rsidRPr="00767B3B">
        <w:tab/>
      </w:r>
      <w:r w:rsidRPr="009D0A4B">
        <w:rPr>
          <w:rStyle w:val="CharChapText"/>
        </w:rPr>
        <w:t>Notifiable actions</w:t>
      </w:r>
      <w:bookmarkEnd w:id="371"/>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3FDECD53" w14:textId="77777777" w:rsidR="00826B8B" w:rsidRDefault="00826B8B">
      <w:pPr>
        <w:pStyle w:val="03Schedule"/>
        <w:sectPr w:rsidR="00826B8B">
          <w:headerReference w:type="even" r:id="rId215"/>
          <w:headerReference w:type="default" r:id="rId216"/>
          <w:footerReference w:type="even" r:id="rId217"/>
          <w:footerReference w:type="default" r:id="rId218"/>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72" w:name="_Toc151452887"/>
      <w:r w:rsidRPr="0097325D">
        <w:lastRenderedPageBreak/>
        <w:t>Dictionary</w:t>
      </w:r>
      <w:bookmarkEnd w:id="372"/>
    </w:p>
    <w:p w14:paraId="55EAB7AD" w14:textId="77777777" w:rsidR="0097325D" w:rsidRPr="0097325D" w:rsidRDefault="0097325D" w:rsidP="0097325D">
      <w:pPr>
        <w:pStyle w:val="ref"/>
        <w:keepNext/>
      </w:pPr>
      <w:r w:rsidRPr="0097325D">
        <w:t>(see s 3)</w:t>
      </w:r>
    </w:p>
    <w:p w14:paraId="28953D1E" w14:textId="47CF47E0"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19" w:tooltip="A2001-14" w:history="1">
        <w:r w:rsidRPr="0097325D">
          <w:rPr>
            <w:rStyle w:val="charCitHyperlinkAbbrev"/>
          </w:rPr>
          <w:t>Legislation Act</w:t>
        </w:r>
      </w:hyperlink>
      <w:r w:rsidRPr="0097325D">
        <w:t xml:space="preserve"> contains definitions and other provisions relevant to this Act.</w:t>
      </w:r>
    </w:p>
    <w:p w14:paraId="00567681" w14:textId="3E76EAC0"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20"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46EF1FA9" w14:textId="77777777" w:rsidR="0097325D" w:rsidRPr="0097325D" w:rsidRDefault="0097325D" w:rsidP="0097325D">
      <w:pPr>
        <w:pStyle w:val="aDef"/>
      </w:pPr>
      <w:r w:rsidRPr="0097325D">
        <w:rPr>
          <w:rStyle w:val="charBoldItals"/>
        </w:rPr>
        <w:t>approval certificate</w:t>
      </w:r>
      <w:r w:rsidRPr="0097325D">
        <w:t xml:space="preserve">, for an approved technician—see section 80 (2) (a). </w:t>
      </w:r>
    </w:p>
    <w:p w14:paraId="5E9E5FD3" w14:textId="77777777"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14:paraId="792EFCCB" w14:textId="77777777" w:rsidR="00BD56F1" w:rsidRPr="00607AEB" w:rsidRDefault="00BD56F1" w:rsidP="00BD56F1">
      <w:pPr>
        <w:pStyle w:val="aDef"/>
        <w:rPr>
          <w:color w:val="000000"/>
        </w:rPr>
      </w:pPr>
      <w:r w:rsidRPr="00607AEB">
        <w:rPr>
          <w:rStyle w:val="charBoldItals"/>
        </w:rPr>
        <w:t>approved supplier</w:t>
      </w:r>
      <w:r w:rsidRPr="00607AEB">
        <w:rPr>
          <w:bCs/>
          <w:iCs/>
          <w:color w:val="000000"/>
        </w:rPr>
        <w:t>—see section 72 (</w:t>
      </w:r>
      <w:r w:rsidRPr="00607AEB">
        <w:rPr>
          <w:color w:val="000000"/>
        </w:rPr>
        <w:t>Application and approval of corporation as supplier)</w:t>
      </w:r>
      <w:r w:rsidRPr="00607AEB">
        <w:rPr>
          <w:bCs/>
          <w:iCs/>
          <w:color w:val="000000"/>
        </w:rPr>
        <w:t>.</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13E7A4ED"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1"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25CD0C2E" w:rsidR="0097325D" w:rsidRPr="0097325D" w:rsidRDefault="0097325D" w:rsidP="0097325D">
      <w:pPr>
        <w:pStyle w:val="aDef"/>
      </w:pPr>
      <w:r w:rsidRPr="0097325D">
        <w:rPr>
          <w:rStyle w:val="charBoldItals"/>
        </w:rPr>
        <w:t>authorised officer</w:t>
      </w:r>
      <w:r w:rsidRPr="0097325D">
        <w:t xml:space="preserve"> means an authorised officer under the </w:t>
      </w:r>
      <w:hyperlink r:id="rId222" w:tooltip="A1999-46" w:history="1">
        <w:r w:rsidR="00340206" w:rsidRPr="0097325D">
          <w:rPr>
            <w:rStyle w:val="charCitHyperlinkAbbrev"/>
          </w:rPr>
          <w:t>Control Act</w:t>
        </w:r>
      </w:hyperlink>
      <w:r w:rsidRPr="0097325D">
        <w:t>, section 20.</w:t>
      </w:r>
    </w:p>
    <w:p w14:paraId="657576BC"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5E37E020" w:rsidR="00EE2A20" w:rsidRPr="006814CB" w:rsidRDefault="00EE2A20" w:rsidP="00EE2A20">
      <w:pPr>
        <w:pStyle w:val="aDef"/>
      </w:pPr>
      <w:r w:rsidRPr="006814CB">
        <w:rPr>
          <w:rStyle w:val="charBoldItals"/>
        </w:rPr>
        <w:t>casino licensee</w:t>
      </w:r>
      <w:r w:rsidRPr="006814CB">
        <w:t xml:space="preserve">—see the </w:t>
      </w:r>
      <w:hyperlink r:id="rId223"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lastRenderedPageBreak/>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lastRenderedPageBreak/>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6A586B7C" w:rsidR="0097325D" w:rsidRPr="0097325D" w:rsidRDefault="0097325D" w:rsidP="0097325D">
      <w:pPr>
        <w:pStyle w:val="aDef"/>
      </w:pPr>
      <w:r w:rsidRPr="0097325D">
        <w:rPr>
          <w:rStyle w:val="charBoldItals"/>
        </w:rPr>
        <w:t>Control Act</w:t>
      </w:r>
      <w:r w:rsidRPr="0097325D">
        <w:t xml:space="preserve"> means the </w:t>
      </w:r>
      <w:hyperlink r:id="rId224"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3F3B6264"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5"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lastRenderedPageBreak/>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2FE57F31"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6"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7777777"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14:paraId="17F7556C" w14:textId="3AF731C9" w:rsidR="0097325D" w:rsidRPr="0097325D" w:rsidRDefault="0097325D" w:rsidP="0097325D">
      <w:pPr>
        <w:pStyle w:val="aDef"/>
      </w:pPr>
      <w:r w:rsidRPr="0097325D">
        <w:rPr>
          <w:rStyle w:val="charBoldItals"/>
        </w:rPr>
        <w:t>general licence</w:t>
      </w:r>
      <w:r w:rsidRPr="0097325D">
        <w:t xml:space="preserve">—see the </w:t>
      </w:r>
      <w:hyperlink r:id="rId227"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354F556C"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28"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4E7ED394" w14:textId="77777777"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7287C23C" w14:textId="77777777"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1A368103"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29"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14:paraId="407DFD4D" w14:textId="77777777" w:rsidR="0097325D" w:rsidRPr="0097325D" w:rsidRDefault="0097325D" w:rsidP="00B35718">
      <w:pPr>
        <w:pStyle w:val="aDefpara"/>
      </w:pPr>
      <w:r w:rsidRPr="0097325D">
        <w:tab/>
        <w:t>(a)</w:t>
      </w:r>
      <w:r w:rsidRPr="0097325D">
        <w:tab/>
        <w:t>from time to time, records the amount payable as winnings under the arrangement; and</w:t>
      </w:r>
    </w:p>
    <w:p w14:paraId="3C6B40C0" w14:textId="77777777" w:rsidR="0097325D" w:rsidRPr="0097325D" w:rsidRDefault="0097325D" w:rsidP="00B35718">
      <w:pPr>
        <w:pStyle w:val="aDefpara"/>
      </w:pPr>
      <w:r w:rsidRPr="0097325D">
        <w:lastRenderedPageBreak/>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780D68C0" w14:textId="77777777"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14:paraId="35788B68" w14:textId="77777777" w:rsidR="0097325D" w:rsidRPr="0097325D" w:rsidRDefault="0097325D" w:rsidP="0097325D">
      <w:pPr>
        <w:pStyle w:val="aDef"/>
      </w:pPr>
      <w:r w:rsidRPr="0097325D">
        <w:rPr>
          <w:rStyle w:val="charBoldItals"/>
        </w:rPr>
        <w:t>multi-user permit</w:t>
      </w:r>
      <w:r w:rsidRPr="0097325D">
        <w:t>—see section 135.</w:t>
      </w:r>
    </w:p>
    <w:p w14:paraId="6C88DFC8" w14:textId="77777777"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lastRenderedPageBreak/>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735C25EE" w:rsidR="0097325D" w:rsidRPr="0097325D" w:rsidRDefault="0097325D" w:rsidP="0097325D">
      <w:pPr>
        <w:pStyle w:val="aDef"/>
        <w:keepNext/>
      </w:pPr>
      <w:r w:rsidRPr="0097325D">
        <w:rPr>
          <w:rStyle w:val="charBoldItals"/>
        </w:rPr>
        <w:t>on licence</w:t>
      </w:r>
      <w:r w:rsidRPr="0097325D">
        <w:t xml:space="preserve">—see the </w:t>
      </w:r>
      <w:hyperlink r:id="rId230" w:tooltip="A2010-35" w:history="1">
        <w:r w:rsidRPr="0097325D">
          <w:rPr>
            <w:rStyle w:val="charCitHyperlinkItal"/>
          </w:rPr>
          <w:t>Liquor Act 2010</w:t>
        </w:r>
      </w:hyperlink>
      <w:r w:rsidRPr="0097325D">
        <w:t>, section 18.</w:t>
      </w:r>
    </w:p>
    <w:p w14:paraId="4A0B066D" w14:textId="6B835173"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31"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t>properly completed</w:t>
      </w:r>
      <w:r w:rsidRPr="0097325D">
        <w:t>, for an application—see section 9 (1).</w:t>
      </w:r>
    </w:p>
    <w:p w14:paraId="61F2365C" w14:textId="77777777" w:rsid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3BD4EE01" w:rsidR="0097325D" w:rsidRDefault="0097325D" w:rsidP="0097325D">
      <w:pPr>
        <w:pStyle w:val="aDef"/>
      </w:pPr>
      <w:r w:rsidRPr="0097325D">
        <w:rPr>
          <w:rStyle w:val="charBoldItals"/>
        </w:rPr>
        <w:t>registered party</w:t>
      </w:r>
      <w:r w:rsidRPr="0097325D">
        <w:t xml:space="preserve">—see the </w:t>
      </w:r>
      <w:hyperlink r:id="rId232"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lastRenderedPageBreak/>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Pr="0097325D" w:rsidRDefault="0097325D" w:rsidP="0097325D">
      <w:pPr>
        <w:pStyle w:val="aDef"/>
      </w:pPr>
      <w:r w:rsidRPr="0097325D">
        <w:rPr>
          <w:rStyle w:val="charBoldItals"/>
        </w:rPr>
        <w:t>reviewable decision</w:t>
      </w:r>
      <w:r w:rsidRPr="0097325D">
        <w:t>, for part 13 (Notification and review of decisions)—see section 173.</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43104520" w14:textId="77777777"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14:paraId="6238C67F" w14:textId="77777777" w:rsidR="0097325D" w:rsidRPr="0097325D" w:rsidRDefault="0097325D" w:rsidP="002F5325">
      <w:pPr>
        <w:pStyle w:val="aDef"/>
        <w:keepNext/>
      </w:pPr>
      <w:r w:rsidRPr="0097325D">
        <w:rPr>
          <w:rStyle w:val="charBoldItals"/>
        </w:rPr>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lastRenderedPageBreak/>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66DEEB58" w14:textId="77777777" w:rsidR="005F3910" w:rsidRPr="001847A1" w:rsidRDefault="005F3910" w:rsidP="005F3910">
      <w:pPr>
        <w:pStyle w:val="aDef"/>
      </w:pPr>
      <w:r w:rsidRPr="001847A1">
        <w:rPr>
          <w:rStyle w:val="charBoldItals"/>
        </w:rPr>
        <w:t>temporary member</w:t>
      </w:r>
      <w:r w:rsidRPr="001847A1">
        <w:t>, of a club—see section 54A.</w:t>
      </w:r>
    </w:p>
    <w:p w14:paraId="10F7819D" w14:textId="77777777"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14:paraId="02341411" w14:textId="77777777"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65BA9965" w14:textId="77777777" w:rsidR="007013F9" w:rsidRDefault="007013F9">
      <w:pPr>
        <w:pStyle w:val="04Dictionary"/>
        <w:sectPr w:rsidR="007013F9">
          <w:headerReference w:type="even" r:id="rId233"/>
          <w:headerReference w:type="default" r:id="rId234"/>
          <w:footerReference w:type="even" r:id="rId235"/>
          <w:footerReference w:type="default" r:id="rId236"/>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73" w:name="_Toc151452888"/>
      <w:r>
        <w:lastRenderedPageBreak/>
        <w:t>Endnotes</w:t>
      </w:r>
      <w:bookmarkEnd w:id="373"/>
    </w:p>
    <w:p w14:paraId="27DC76B0" w14:textId="77777777" w:rsidR="000D5949" w:rsidRPr="009D0A4B" w:rsidRDefault="000D5949">
      <w:pPr>
        <w:pStyle w:val="Endnote20"/>
      </w:pPr>
      <w:bookmarkStart w:id="374" w:name="_Toc151452889"/>
      <w:r w:rsidRPr="009D0A4B">
        <w:rPr>
          <w:rStyle w:val="charTableNo"/>
        </w:rPr>
        <w:t>1</w:t>
      </w:r>
      <w:r>
        <w:tab/>
      </w:r>
      <w:r w:rsidRPr="009D0A4B">
        <w:rPr>
          <w:rStyle w:val="charTableText"/>
        </w:rPr>
        <w:t>About the endnotes</w:t>
      </w:r>
      <w:bookmarkEnd w:id="374"/>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1DF18C36" w:rsidR="000D5949" w:rsidRDefault="000D5949">
      <w:pPr>
        <w:pStyle w:val="EndNoteTextPub"/>
      </w:pPr>
      <w:r>
        <w:t xml:space="preserve">Not all editorial amendments made under the </w:t>
      </w:r>
      <w:hyperlink r:id="rId237"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77777777" w:rsidR="000D5949" w:rsidRDefault="000D5949">
      <w:pPr>
        <w:pStyle w:val="EndNoteTextPub"/>
      </w:pPr>
      <w:r>
        <w:t xml:space="preserve">If all the provisions of the law have been renumbered, a table of renumbered provisions gives details of previous and current numbering.  </w:t>
      </w:r>
    </w:p>
    <w:p w14:paraId="322422D1" w14:textId="77777777" w:rsidR="000D5949" w:rsidRDefault="000D5949">
      <w:pPr>
        <w:pStyle w:val="EndNoteTextPub"/>
      </w:pPr>
      <w:r>
        <w:t>The endnotes also include a table of earlier republications.</w:t>
      </w:r>
    </w:p>
    <w:p w14:paraId="2F58882A" w14:textId="77777777" w:rsidR="000D5949" w:rsidRPr="009D0A4B" w:rsidRDefault="000D5949">
      <w:pPr>
        <w:pStyle w:val="Endnote20"/>
      </w:pPr>
      <w:bookmarkStart w:id="375" w:name="_Toc151452890"/>
      <w:r w:rsidRPr="009D0A4B">
        <w:rPr>
          <w:rStyle w:val="charTableNo"/>
        </w:rPr>
        <w:t>2</w:t>
      </w:r>
      <w:r>
        <w:tab/>
      </w:r>
      <w:r w:rsidRPr="009D0A4B">
        <w:rPr>
          <w:rStyle w:val="charTableText"/>
        </w:rPr>
        <w:t>Abbreviation key</w:t>
      </w:r>
      <w:bookmarkEnd w:id="375"/>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9D0A4B" w:rsidRDefault="008D22CF">
      <w:pPr>
        <w:pStyle w:val="Endnote20"/>
      </w:pPr>
      <w:bookmarkStart w:id="376" w:name="_Toc151452891"/>
      <w:r w:rsidRPr="009D0A4B">
        <w:rPr>
          <w:rStyle w:val="charTableNo"/>
        </w:rPr>
        <w:lastRenderedPageBreak/>
        <w:t>3</w:t>
      </w:r>
      <w:r>
        <w:tab/>
      </w:r>
      <w:r w:rsidRPr="009D0A4B">
        <w:rPr>
          <w:rStyle w:val="charTableText"/>
        </w:rPr>
        <w:t>Legislation history</w:t>
      </w:r>
      <w:bookmarkEnd w:id="376"/>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5324D0FE" w:rsidR="008D22CF" w:rsidRDefault="008D22CF">
      <w:pPr>
        <w:pStyle w:val="Actdetails"/>
      </w:pPr>
      <w:r>
        <w:t xml:space="preserve">remainder commenced 1 November 2004 (s 2 and </w:t>
      </w:r>
      <w:hyperlink r:id="rId238"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32B1E5F7" w:rsidR="008D22CF" w:rsidRDefault="008E0783">
      <w:pPr>
        <w:pStyle w:val="NewAct"/>
      </w:pPr>
      <w:hyperlink r:id="rId239"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5EFD290A" w:rsidR="008D22CF" w:rsidRDefault="008E0783">
      <w:pPr>
        <w:pStyle w:val="NewAct"/>
      </w:pPr>
      <w:hyperlink r:id="rId240"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286F41C3" w:rsidR="008D22CF" w:rsidRDefault="008E0783">
      <w:pPr>
        <w:pStyle w:val="NewAct"/>
      </w:pPr>
      <w:hyperlink r:id="rId241"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170B5390" w:rsidR="008D22CF" w:rsidRPr="00E46081" w:rsidRDefault="008D22CF">
      <w:pPr>
        <w:pStyle w:val="Actdetails"/>
        <w:rPr>
          <w:rFonts w:cs="Arial"/>
        </w:rPr>
      </w:pPr>
      <w:r w:rsidRPr="00E46081">
        <w:rPr>
          <w:rFonts w:cs="Arial"/>
        </w:rPr>
        <w:t xml:space="preserve">sch 1 pt 1.3 commenced 1 May 2006 (s 2 and </w:t>
      </w:r>
      <w:hyperlink r:id="rId242" w:tooltip="CN2006-6" w:history="1">
        <w:r w:rsidR="00E46081" w:rsidRPr="00E46081">
          <w:rPr>
            <w:rStyle w:val="charCitHyperlinkAbbrev"/>
          </w:rPr>
          <w:t>CN2006-6</w:t>
        </w:r>
      </w:hyperlink>
      <w:r w:rsidRPr="00E46081">
        <w:rPr>
          <w:rFonts w:cs="Arial"/>
        </w:rPr>
        <w:t>)</w:t>
      </w:r>
    </w:p>
    <w:p w14:paraId="04E05B61" w14:textId="6E318E9B" w:rsidR="008D22CF" w:rsidRDefault="008E0783">
      <w:pPr>
        <w:pStyle w:val="NewAct"/>
      </w:pPr>
      <w:hyperlink r:id="rId243"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607C732F" w:rsidR="008D22CF" w:rsidRDefault="008E0783">
      <w:pPr>
        <w:pStyle w:val="NewAct"/>
      </w:pPr>
      <w:hyperlink r:id="rId244"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5A2604E5" w:rsidR="008D22CF" w:rsidRDefault="008E0783">
      <w:pPr>
        <w:pStyle w:val="NewAct"/>
      </w:pPr>
      <w:hyperlink r:id="rId245"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533FA678" w:rsidR="00A84805" w:rsidRDefault="008E0783" w:rsidP="00A84805">
      <w:pPr>
        <w:pStyle w:val="NewAct"/>
      </w:pPr>
      <w:hyperlink r:id="rId246"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24E297DE" w:rsidR="00A84805" w:rsidRPr="00912621" w:rsidRDefault="00A84805" w:rsidP="00A84805">
      <w:pPr>
        <w:pStyle w:val="Actdetails"/>
      </w:pPr>
      <w:r>
        <w:t xml:space="preserve">sch 1 pt 1.47 commenced 2 February 2009 (s 2 (1) and see </w:t>
      </w:r>
      <w:hyperlink r:id="rId247" w:tooltip="A2008-35" w:history="1">
        <w:r w:rsidR="00E46081" w:rsidRPr="00E46081">
          <w:rPr>
            <w:rStyle w:val="charCitHyperlinkAbbrev"/>
          </w:rPr>
          <w:t>ACT Civil and Administrative Tribunal Act 2008</w:t>
        </w:r>
      </w:hyperlink>
      <w:r>
        <w:t xml:space="preserve"> A2008-35, s 2 (1) and </w:t>
      </w:r>
      <w:hyperlink r:id="rId248" w:tooltip="CN2009-2" w:history="1">
        <w:r w:rsidR="00E46081" w:rsidRPr="00E46081">
          <w:rPr>
            <w:rStyle w:val="charCitHyperlinkAbbrev"/>
          </w:rPr>
          <w:t>CN2009-2</w:t>
        </w:r>
      </w:hyperlink>
      <w:r>
        <w:t>)</w:t>
      </w:r>
    </w:p>
    <w:p w14:paraId="7B8E1AA7" w14:textId="38D82331" w:rsidR="00AE05AF" w:rsidRPr="00574BD0" w:rsidRDefault="008E0783" w:rsidP="00AE05AF">
      <w:pPr>
        <w:pStyle w:val="NewAct"/>
      </w:pPr>
      <w:hyperlink r:id="rId249"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3E5A8F22" w:rsidR="00E03DC2" w:rsidRPr="00875D8C" w:rsidRDefault="008E0783" w:rsidP="00E03DC2">
      <w:pPr>
        <w:pStyle w:val="NewAct"/>
      </w:pPr>
      <w:hyperlink r:id="rId250"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5A54E501" w:rsidR="00E03DC2" w:rsidRDefault="00E03DC2" w:rsidP="00E03DC2">
      <w:pPr>
        <w:pStyle w:val="Actdetails"/>
        <w:keepNext/>
      </w:pPr>
      <w:r>
        <w:t xml:space="preserve">sch 1 pt 1.12 commenced 1 December 2010 (s 2 (4) and see </w:t>
      </w:r>
      <w:hyperlink r:id="rId251" w:tooltip="A2010-35" w:history="1">
        <w:r w:rsidR="00E46081" w:rsidRPr="00E46081">
          <w:rPr>
            <w:rStyle w:val="charCitHyperlinkAbbrev"/>
          </w:rPr>
          <w:t>Liquor Act 2010</w:t>
        </w:r>
      </w:hyperlink>
      <w:r>
        <w:t xml:space="preserve"> A2010-35, s 2 (3) (</w:t>
      </w:r>
      <w:r w:rsidRPr="00F924BB">
        <w:t xml:space="preserve">as am by </w:t>
      </w:r>
      <w:hyperlink r:id="rId252"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3" w:tooltip="CN2010-14" w:history="1">
        <w:r w:rsidR="00E46081" w:rsidRPr="00E46081">
          <w:rPr>
            <w:rStyle w:val="charCitHyperlinkAbbrev"/>
          </w:rPr>
          <w:t>CN2010-14</w:t>
        </w:r>
      </w:hyperlink>
      <w:r>
        <w:t>)</w:t>
      </w:r>
    </w:p>
    <w:p w14:paraId="02DCE624" w14:textId="546C0832" w:rsidR="00BF63AD" w:rsidRDefault="008E0783" w:rsidP="00BF63AD">
      <w:pPr>
        <w:pStyle w:val="NewAct"/>
      </w:pPr>
      <w:hyperlink r:id="rId254"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7ACDA5ED" w:rsidR="006B2190" w:rsidRDefault="008E0783" w:rsidP="006B2190">
      <w:pPr>
        <w:pStyle w:val="NewAct"/>
      </w:pPr>
      <w:hyperlink r:id="rId255"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084D2016" w:rsidR="001A09E9" w:rsidRDefault="008E0783" w:rsidP="001A09E9">
      <w:pPr>
        <w:pStyle w:val="NewAct"/>
      </w:pPr>
      <w:hyperlink r:id="rId256"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24BFF2BA" w:rsidR="00B50D15" w:rsidRDefault="008E0783" w:rsidP="00B50D15">
      <w:pPr>
        <w:pStyle w:val="NewAct"/>
      </w:pPr>
      <w:hyperlink r:id="rId257"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1D282518" w:rsidR="00630454" w:rsidRDefault="008E0783" w:rsidP="00630454">
      <w:pPr>
        <w:pStyle w:val="NewAct"/>
      </w:pPr>
      <w:hyperlink r:id="rId258"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52B9C4EA" w:rsidR="00F50C01" w:rsidRDefault="008E0783" w:rsidP="00F50C01">
      <w:pPr>
        <w:pStyle w:val="NewAct"/>
      </w:pPr>
      <w:hyperlink r:id="rId259"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0"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6F056F4F"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1"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225E5299" w:rsidR="00F50C01" w:rsidRDefault="008E0783" w:rsidP="00F50C01">
      <w:pPr>
        <w:pStyle w:val="NewAct"/>
      </w:pPr>
      <w:hyperlink r:id="rId262"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62EB69BB"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3"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4"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5AED7547" w:rsidR="00093FE0" w:rsidRDefault="008E0783" w:rsidP="00093FE0">
      <w:pPr>
        <w:pStyle w:val="NewAct"/>
      </w:pPr>
      <w:hyperlink r:id="rId265"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70B97FBE" w:rsidR="004A1BE0" w:rsidRDefault="008E0783" w:rsidP="004A1BE0">
      <w:pPr>
        <w:pStyle w:val="NewAct"/>
      </w:pPr>
      <w:hyperlink r:id="rId266"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53315519" w:rsidR="00023BB4" w:rsidRPr="00023BB4" w:rsidRDefault="008E0783" w:rsidP="00023BB4">
      <w:pPr>
        <w:pStyle w:val="NewAct"/>
      </w:pPr>
      <w:hyperlink r:id="rId267"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0F13469C" w:rsidR="00023BB4" w:rsidRDefault="00023BB4" w:rsidP="00023BB4">
      <w:pPr>
        <w:pStyle w:val="LegHistNote"/>
      </w:pPr>
      <w:r>
        <w:rPr>
          <w:rStyle w:val="charItals"/>
        </w:rPr>
        <w:t>Note</w:t>
      </w:r>
      <w:r>
        <w:tab/>
        <w:t xml:space="preserve">This Act only amends the </w:t>
      </w:r>
      <w:hyperlink r:id="rId268" w:tooltip="A2012-42" w:history="1">
        <w:r w:rsidR="0008072C">
          <w:rPr>
            <w:rStyle w:val="charCitHyperlinkAbbrev"/>
          </w:rPr>
          <w:t>Gaming Machine Amendment Act 2012</w:t>
        </w:r>
      </w:hyperlink>
      <w:r w:rsidR="0008072C">
        <w:t xml:space="preserve"> A2012-42</w:t>
      </w:r>
      <w:r>
        <w:t>.</w:t>
      </w:r>
    </w:p>
    <w:p w14:paraId="3C85DF16" w14:textId="1BE4A9C4" w:rsidR="00D53E7E" w:rsidRPr="00023BB4" w:rsidRDefault="008E0783" w:rsidP="00D53E7E">
      <w:pPr>
        <w:pStyle w:val="NewAct"/>
      </w:pPr>
      <w:hyperlink r:id="rId269"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078892F4" w:rsidR="001B3166" w:rsidRDefault="008E0783" w:rsidP="001B3166">
      <w:pPr>
        <w:pStyle w:val="NewAct"/>
      </w:pPr>
      <w:hyperlink r:id="rId270"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797DD646" w:rsidR="0003429B" w:rsidRDefault="008E0783" w:rsidP="0003429B">
      <w:pPr>
        <w:pStyle w:val="NewAct"/>
      </w:pPr>
      <w:hyperlink r:id="rId271"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60E1ABCF" w:rsidR="00BC3D38" w:rsidRDefault="008E0783" w:rsidP="00BC3D38">
      <w:pPr>
        <w:pStyle w:val="NewAct"/>
      </w:pPr>
      <w:hyperlink r:id="rId272"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5BB81BC0" w:rsidR="006C7C99" w:rsidRDefault="008E0783" w:rsidP="006C7C99">
      <w:pPr>
        <w:pStyle w:val="NewAct"/>
      </w:pPr>
      <w:hyperlink r:id="rId273"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4"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3AABF04A" w:rsidR="001D3C27" w:rsidRDefault="001D3C27" w:rsidP="006C7C99">
      <w:pPr>
        <w:pStyle w:val="Actdetails"/>
      </w:pPr>
      <w:r w:rsidRPr="001D3C27">
        <w:t xml:space="preserve">s 81 commenced 1 July 2015 (s 2 and </w:t>
      </w:r>
      <w:hyperlink r:id="rId275" w:tooltip="CN2015-10" w:history="1">
        <w:r>
          <w:rPr>
            <w:rStyle w:val="charCitHyperlinkAbbrev"/>
          </w:rPr>
          <w:t>CN2015-10</w:t>
        </w:r>
      </w:hyperlink>
      <w:r w:rsidRPr="001D3C27">
        <w:t>)</w:t>
      </w:r>
    </w:p>
    <w:p w14:paraId="77B81F82" w14:textId="0E689063" w:rsidR="00AE3796" w:rsidRPr="001D3C27" w:rsidRDefault="00AE3796" w:rsidP="006C7C99">
      <w:pPr>
        <w:pStyle w:val="Actdetails"/>
      </w:pPr>
      <w:r>
        <w:t>ss 4-80 and ss 82-93 commenced 31 August 2015 (</w:t>
      </w:r>
      <w:r w:rsidR="007F3E65">
        <w:t>s 2 and</w:t>
      </w:r>
      <w:r w:rsidR="007F3E65">
        <w:br/>
      </w:r>
      <w:hyperlink r:id="rId276" w:tooltip="CN2015-18" w:history="1">
        <w:r w:rsidR="003C08AD">
          <w:rPr>
            <w:rStyle w:val="charCitHyperlinkAbbrev"/>
          </w:rPr>
          <w:t>CN2015-18</w:t>
        </w:r>
      </w:hyperlink>
      <w:r>
        <w:t>)</w:t>
      </w:r>
    </w:p>
    <w:p w14:paraId="6D9DA7B9" w14:textId="7DAC8C68"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7"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42D679C6" w:rsidR="00F94CB2" w:rsidRDefault="008E0783" w:rsidP="00F94CB2">
      <w:pPr>
        <w:pStyle w:val="NewReg"/>
      </w:pPr>
      <w:hyperlink r:id="rId278" w:tooltip="SL2004-30" w:history="1">
        <w:r w:rsidR="00F94CB2" w:rsidRPr="00F94CB2">
          <w:rPr>
            <w:rStyle w:val="charCitHyperlinkAbbrev"/>
          </w:rPr>
          <w:t>Gaming Machine Regulation 2004</w:t>
        </w:r>
      </w:hyperlink>
      <w:r w:rsidR="00F94CB2">
        <w:t xml:space="preserve"> SL2004-30 (as am by </w:t>
      </w:r>
      <w:hyperlink r:id="rId279"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243FDB3D" w:rsidR="00F94CB2" w:rsidRDefault="00F94CB2" w:rsidP="00F94CB2">
      <w:pPr>
        <w:pStyle w:val="Actdetails"/>
        <w:rPr>
          <w:rFonts w:cs="Arial"/>
        </w:rPr>
      </w:pPr>
      <w:r w:rsidRPr="000812EE">
        <w:rPr>
          <w:rFonts w:cs="Arial"/>
        </w:rPr>
        <w:t xml:space="preserve">remainder commenced 1 November 2004 (s 2 and see </w:t>
      </w:r>
      <w:hyperlink r:id="rId280" w:tooltip="A2004-34" w:history="1">
        <w:r w:rsidRPr="000812EE">
          <w:rPr>
            <w:rStyle w:val="charCitHyperlinkAbbrev"/>
          </w:rPr>
          <w:t>Gaming Machine Act 2004</w:t>
        </w:r>
      </w:hyperlink>
      <w:r w:rsidRPr="000812EE">
        <w:rPr>
          <w:rFonts w:cs="Arial"/>
        </w:rPr>
        <w:t xml:space="preserve"> A2004-34, s 2 and </w:t>
      </w:r>
      <w:hyperlink r:id="rId281" w:tooltip="CN2004-14" w:history="1">
        <w:r w:rsidRPr="000812EE">
          <w:rPr>
            <w:rStyle w:val="charCitHyperlinkAbbrev"/>
          </w:rPr>
          <w:t>CN2004-14</w:t>
        </w:r>
      </w:hyperlink>
      <w:r w:rsidRPr="000812EE">
        <w:rPr>
          <w:rFonts w:cs="Arial"/>
        </w:rPr>
        <w:t>)</w:t>
      </w:r>
    </w:p>
    <w:p w14:paraId="7B2E496D" w14:textId="31995853" w:rsidR="00C7185E" w:rsidRDefault="008E0783" w:rsidP="00C7185E">
      <w:pPr>
        <w:pStyle w:val="NewReg"/>
      </w:pPr>
      <w:hyperlink r:id="rId282"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196A3C09"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3"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4" w:tooltip="CN2015-18" w:history="1">
        <w:r>
          <w:rPr>
            <w:rStyle w:val="charCitHyperlinkAbbrev"/>
          </w:rPr>
          <w:t>CN2015-18</w:t>
        </w:r>
      </w:hyperlink>
      <w:r w:rsidRPr="000812EE">
        <w:rPr>
          <w:rFonts w:cs="Arial"/>
        </w:rPr>
        <w:t>)</w:t>
      </w:r>
    </w:p>
    <w:p w14:paraId="23E8309F" w14:textId="2EE58B5C" w:rsidR="005A337B" w:rsidRDefault="005A337B" w:rsidP="005A337B">
      <w:pPr>
        <w:pStyle w:val="LegHistNote"/>
      </w:pPr>
      <w:r>
        <w:rPr>
          <w:i/>
        </w:rPr>
        <w:t>Note</w:t>
      </w:r>
      <w:r>
        <w:tab/>
        <w:t xml:space="preserve">This regulation only amends the </w:t>
      </w:r>
      <w:hyperlink r:id="rId285"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65A44376" w:rsidR="009729E1" w:rsidRDefault="008E0783" w:rsidP="009729E1">
      <w:pPr>
        <w:pStyle w:val="NewAct"/>
      </w:pPr>
      <w:hyperlink r:id="rId286"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0ECAA9D3" w:rsidR="00540006" w:rsidRDefault="008E0783" w:rsidP="00540006">
      <w:pPr>
        <w:pStyle w:val="NewAct"/>
      </w:pPr>
      <w:hyperlink r:id="rId287"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6243B2C3" w:rsidR="00490406" w:rsidRDefault="008E0783" w:rsidP="00490406">
      <w:pPr>
        <w:pStyle w:val="NewAct"/>
      </w:pPr>
      <w:hyperlink r:id="rId288"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31FCC5F3" w:rsidR="0003461C" w:rsidRDefault="008E0783" w:rsidP="0003461C">
      <w:pPr>
        <w:pStyle w:val="NewAct"/>
      </w:pPr>
      <w:hyperlink r:id="rId289"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0"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2219870A" w:rsidR="005E633C" w:rsidRPr="00686059" w:rsidRDefault="005E633C" w:rsidP="005E633C">
      <w:pPr>
        <w:pStyle w:val="Actdetails"/>
      </w:pPr>
      <w:r w:rsidRPr="00686059">
        <w:t xml:space="preserve">sch 1 om before commenced (see </w:t>
      </w:r>
      <w:hyperlink r:id="rId291"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6738D386" w:rsidR="003F2175" w:rsidRDefault="008E0783" w:rsidP="003F2175">
      <w:pPr>
        <w:pStyle w:val="NewAct"/>
      </w:pPr>
      <w:hyperlink r:id="rId292"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4AD1E74F" w:rsidR="00752F1F" w:rsidRDefault="008E0783" w:rsidP="00752F1F">
      <w:pPr>
        <w:pStyle w:val="NewAct"/>
      </w:pPr>
      <w:hyperlink r:id="rId293"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2D05C9A2" w:rsidR="00752F1F" w:rsidRDefault="008E0783" w:rsidP="00752F1F">
      <w:pPr>
        <w:pStyle w:val="NewAct"/>
      </w:pPr>
      <w:hyperlink r:id="rId294"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506B606D" w:rsidR="00AE60CF" w:rsidRDefault="008E0783" w:rsidP="00AE60CF">
      <w:pPr>
        <w:pStyle w:val="NewAct"/>
      </w:pPr>
      <w:hyperlink r:id="rId295"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6"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539B1076" w:rsidR="00AE60CF" w:rsidRDefault="00AE60CF" w:rsidP="007478C0">
      <w:pPr>
        <w:pStyle w:val="Actdetails"/>
        <w:rPr>
          <w:u w:val="single"/>
        </w:rPr>
      </w:pPr>
      <w:r w:rsidRPr="005E633C">
        <w:t xml:space="preserve">sch 4 pt 4.2 </w:t>
      </w:r>
      <w:r w:rsidR="005E633C" w:rsidRPr="00686059">
        <w:t xml:space="preserve">om before commenced (see </w:t>
      </w:r>
      <w:hyperlink r:id="rId297"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104083ED" w:rsidR="00080151" w:rsidRPr="00935D4E" w:rsidRDefault="008E0783" w:rsidP="00080151">
      <w:pPr>
        <w:pStyle w:val="NewAct"/>
      </w:pPr>
      <w:hyperlink r:id="rId298"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433D39F0" w:rsidR="00FE666C" w:rsidRPr="00935D4E" w:rsidRDefault="008E0783" w:rsidP="00FE666C">
      <w:pPr>
        <w:pStyle w:val="NewAct"/>
      </w:pPr>
      <w:hyperlink r:id="rId299"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5B80BEEC" w:rsidR="00FE666C" w:rsidRDefault="00FE666C" w:rsidP="00FE666C">
      <w:pPr>
        <w:pStyle w:val="LegHistNote"/>
      </w:pPr>
      <w:r>
        <w:rPr>
          <w:i/>
        </w:rPr>
        <w:t>Note</w:t>
      </w:r>
      <w:r>
        <w:rPr>
          <w:i/>
        </w:rPr>
        <w:tab/>
      </w:r>
      <w:r>
        <w:t xml:space="preserve">This Act also amends the Gaming Machine (Reform) Amendment Act 2015 </w:t>
      </w:r>
      <w:hyperlink r:id="rId300"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1"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2" w:tooltip="Casino (Electronic Gaming) Act 2017" w:history="1">
        <w:r w:rsidRPr="00895C92">
          <w:rPr>
            <w:rStyle w:val="charCitHyperlinkAbbrev"/>
          </w:rPr>
          <w:t>A2017-42</w:t>
        </w:r>
      </w:hyperlink>
      <w:r w:rsidRPr="00895C92">
        <w:t>.</w:t>
      </w:r>
    </w:p>
    <w:p w14:paraId="23489C5B" w14:textId="4CE96285" w:rsidR="000F24FE" w:rsidRPr="00935D4E" w:rsidRDefault="008E0783" w:rsidP="00EB14C7">
      <w:pPr>
        <w:pStyle w:val="NewAct"/>
      </w:pPr>
      <w:hyperlink r:id="rId303"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210178B1"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4"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52BC4FAC" w:rsidR="00970E2E" w:rsidRPr="00935D4E" w:rsidRDefault="008E0783" w:rsidP="00970E2E">
      <w:pPr>
        <w:pStyle w:val="NewAct"/>
      </w:pPr>
      <w:hyperlink r:id="rId305"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208FEE84" w:rsidR="008B4ABC" w:rsidRPr="00935D4E" w:rsidRDefault="008E0783" w:rsidP="008B4ABC">
      <w:pPr>
        <w:pStyle w:val="NewAct"/>
      </w:pPr>
      <w:hyperlink r:id="rId306"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31FFEB4D" w:rsidR="000A361D" w:rsidRPr="00935D4E" w:rsidRDefault="008E0783" w:rsidP="000A361D">
      <w:pPr>
        <w:pStyle w:val="NewAct"/>
      </w:pPr>
      <w:hyperlink r:id="rId307"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17458CF7" w:rsidR="00C3610F" w:rsidRPr="00935D4E" w:rsidRDefault="008E0783" w:rsidP="00C3610F">
      <w:pPr>
        <w:pStyle w:val="NewAct"/>
      </w:pPr>
      <w:hyperlink r:id="rId308"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6F78E798" w:rsidR="0034505D" w:rsidRPr="00935D4E" w:rsidRDefault="008E0783" w:rsidP="0034505D">
      <w:pPr>
        <w:pStyle w:val="NewAct"/>
      </w:pPr>
      <w:hyperlink r:id="rId309"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10369B92" w14:textId="686F275C" w:rsidR="00BC3526" w:rsidRPr="004E1A6C" w:rsidRDefault="008E0783" w:rsidP="00BC3526">
      <w:pPr>
        <w:pStyle w:val="NewAct"/>
      </w:pPr>
      <w:hyperlink r:id="rId310" w:tooltip="A2022-8" w:history="1">
        <w:r w:rsidR="00BC3526">
          <w:rPr>
            <w:rStyle w:val="charCitHyperlinkAbbrev"/>
          </w:rPr>
          <w:t>Fair Trading and Other Justice Legislation Amendment Act 2022</w:t>
        </w:r>
      </w:hyperlink>
      <w:r w:rsidR="00BC3526" w:rsidRPr="004E1A6C">
        <w:t xml:space="preserve"> A202</w:t>
      </w:r>
      <w:r w:rsidR="00BC3526">
        <w:t>2</w:t>
      </w:r>
      <w:r w:rsidR="00BC3526" w:rsidRPr="004E1A6C">
        <w:t>-</w:t>
      </w:r>
      <w:r w:rsidR="00BC3526">
        <w:t xml:space="preserve">8 </w:t>
      </w:r>
      <w:r w:rsidR="00BC3526" w:rsidRPr="004E1A6C">
        <w:t>pt </w:t>
      </w:r>
      <w:r w:rsidR="00BC3526">
        <w:t>4</w:t>
      </w:r>
    </w:p>
    <w:p w14:paraId="19FAE085" w14:textId="77777777" w:rsidR="00BC3526" w:rsidRDefault="00BC3526" w:rsidP="00BC3526">
      <w:pPr>
        <w:pStyle w:val="Actdetails"/>
      </w:pPr>
      <w:r>
        <w:t>notified LR 11 May 2022</w:t>
      </w:r>
    </w:p>
    <w:p w14:paraId="488415CC" w14:textId="77777777" w:rsidR="00BC3526" w:rsidRDefault="00BC3526" w:rsidP="00BC3526">
      <w:pPr>
        <w:pStyle w:val="Actdetails"/>
      </w:pPr>
      <w:r>
        <w:t>s 1, s 2 commenced 11 May 2022 (LA s 75 (1))</w:t>
      </w:r>
    </w:p>
    <w:p w14:paraId="0E4517E4" w14:textId="3FF20C77" w:rsidR="00BC3526" w:rsidRDefault="00BC3526" w:rsidP="00BC3526">
      <w:pPr>
        <w:pStyle w:val="Actdetails"/>
      </w:pPr>
      <w:r>
        <w:t>pt 4 commenced 12 May 2022 (s 2 (1))</w:t>
      </w:r>
    </w:p>
    <w:p w14:paraId="6B1F9EA5" w14:textId="10F54748" w:rsidR="007013F9" w:rsidRPr="004E1A6C" w:rsidRDefault="008E0783" w:rsidP="007013F9">
      <w:pPr>
        <w:pStyle w:val="NewAct"/>
      </w:pPr>
      <w:hyperlink r:id="rId311" w:tooltip="A2022-21" w:history="1">
        <w:r w:rsidR="007013F9">
          <w:rPr>
            <w:rStyle w:val="charCitHyperlinkAbbrev"/>
          </w:rPr>
          <w:t>Justice and Community Safety Legislation Amendment Act 2022</w:t>
        </w:r>
      </w:hyperlink>
      <w:r w:rsidR="007013F9" w:rsidRPr="004E1A6C">
        <w:t xml:space="preserve"> A202</w:t>
      </w:r>
      <w:r w:rsidR="007013F9">
        <w:t>2</w:t>
      </w:r>
      <w:r w:rsidR="007013F9" w:rsidRPr="004E1A6C">
        <w:t>-</w:t>
      </w:r>
      <w:r w:rsidR="007013F9">
        <w:t xml:space="preserve">21 </w:t>
      </w:r>
      <w:r w:rsidR="007013F9" w:rsidRPr="004E1A6C">
        <w:t>pt </w:t>
      </w:r>
      <w:r w:rsidR="007013F9">
        <w:t>5</w:t>
      </w:r>
    </w:p>
    <w:p w14:paraId="3716162E" w14:textId="01A16DBE" w:rsidR="007013F9" w:rsidRDefault="007013F9" w:rsidP="007013F9">
      <w:pPr>
        <w:pStyle w:val="Actdetails"/>
      </w:pPr>
      <w:r>
        <w:t>notified LR 9 December 2022</w:t>
      </w:r>
    </w:p>
    <w:p w14:paraId="655DAE76" w14:textId="349FE512" w:rsidR="007013F9" w:rsidRDefault="007013F9" w:rsidP="007013F9">
      <w:pPr>
        <w:pStyle w:val="Actdetails"/>
      </w:pPr>
      <w:r>
        <w:t>s 1, s 2 commenced 9 December 2022 (LA s 75 (1))</w:t>
      </w:r>
    </w:p>
    <w:p w14:paraId="55FAD735" w14:textId="58964F57" w:rsidR="007013F9" w:rsidRDefault="007013F9" w:rsidP="007013F9">
      <w:pPr>
        <w:pStyle w:val="Actdetails"/>
      </w:pPr>
      <w:r>
        <w:t>pt 5 commenced 10 December 2022 (s 2)</w:t>
      </w:r>
    </w:p>
    <w:p w14:paraId="06480616" w14:textId="4EA59BBD" w:rsidR="00524281" w:rsidRDefault="008E0783" w:rsidP="00524281">
      <w:pPr>
        <w:pStyle w:val="NewAct"/>
      </w:pPr>
      <w:hyperlink r:id="rId312" w:tooltip="A2023-28" w:history="1">
        <w:r w:rsidR="00524281">
          <w:rPr>
            <w:rStyle w:val="charCitHyperlinkAbbrev"/>
          </w:rPr>
          <w:t>Gaming Machine (Club Refuge) Amendment Act 2023</w:t>
        </w:r>
      </w:hyperlink>
      <w:r w:rsidR="00524281">
        <w:t xml:space="preserve"> A2023-28 pt </w:t>
      </w:r>
      <w:r w:rsidR="00607C68">
        <w:t>2</w:t>
      </w:r>
    </w:p>
    <w:p w14:paraId="141E247B" w14:textId="5F44DA72" w:rsidR="00524281" w:rsidRDefault="00524281" w:rsidP="00524281">
      <w:pPr>
        <w:pStyle w:val="Actdetails"/>
      </w:pPr>
      <w:r>
        <w:t xml:space="preserve">notified LR </w:t>
      </w:r>
      <w:r w:rsidR="00607C68">
        <w:t>7 July</w:t>
      </w:r>
      <w:r>
        <w:t xml:space="preserve"> 2023</w:t>
      </w:r>
    </w:p>
    <w:p w14:paraId="636A35C8" w14:textId="5D1C9B2D" w:rsidR="00524281" w:rsidRDefault="00524281" w:rsidP="00524281">
      <w:pPr>
        <w:pStyle w:val="Actdetails"/>
      </w:pPr>
      <w:r>
        <w:t xml:space="preserve">s 1, s 2 commenced </w:t>
      </w:r>
      <w:r w:rsidR="00607C68">
        <w:t>7 July</w:t>
      </w:r>
      <w:r>
        <w:t xml:space="preserve"> 2023 (LA s 75 (1))</w:t>
      </w:r>
    </w:p>
    <w:p w14:paraId="2B7C5C78" w14:textId="397D36C9" w:rsidR="00524281" w:rsidRPr="00524281" w:rsidRDefault="00607C68" w:rsidP="00524281">
      <w:pPr>
        <w:pStyle w:val="Actdetails"/>
        <w:rPr>
          <w:u w:val="single"/>
        </w:rPr>
      </w:pPr>
      <w:r>
        <w:rPr>
          <w:u w:val="single"/>
        </w:rPr>
        <w:t>pt 2</w:t>
      </w:r>
      <w:r w:rsidR="00524281" w:rsidRPr="00524281">
        <w:rPr>
          <w:u w:val="single"/>
        </w:rPr>
        <w:t xml:space="preserve"> </w:t>
      </w:r>
      <w:r w:rsidR="00524281">
        <w:rPr>
          <w:u w:val="single"/>
        </w:rPr>
        <w:t>awaiting commencement (s 2)</w:t>
      </w:r>
    </w:p>
    <w:p w14:paraId="1B3E33A6" w14:textId="3E26CE44" w:rsidR="0080414C" w:rsidRDefault="008E0783" w:rsidP="0080414C">
      <w:pPr>
        <w:pStyle w:val="NewAct"/>
      </w:pPr>
      <w:hyperlink r:id="rId313" w:tooltip="A2023-36" w:history="1">
        <w:r w:rsidR="0080414C">
          <w:rPr>
            <w:rStyle w:val="charCitHyperlinkAbbrev"/>
          </w:rPr>
          <w:t>Planning (Consequential Amendments) Act 2023</w:t>
        </w:r>
      </w:hyperlink>
      <w:r w:rsidR="0080414C">
        <w:t xml:space="preserve"> A2023-36 sch 1 pt 1.</w:t>
      </w:r>
      <w:r w:rsidR="00524281">
        <w:t>29</w:t>
      </w:r>
    </w:p>
    <w:p w14:paraId="3C501649" w14:textId="77777777" w:rsidR="0080414C" w:rsidRDefault="0080414C" w:rsidP="0080414C">
      <w:pPr>
        <w:pStyle w:val="Actdetails"/>
      </w:pPr>
      <w:r>
        <w:t>notified LR 29 September 2023</w:t>
      </w:r>
    </w:p>
    <w:p w14:paraId="6773C416" w14:textId="77777777" w:rsidR="0080414C" w:rsidRDefault="0080414C" w:rsidP="0080414C">
      <w:pPr>
        <w:pStyle w:val="Actdetails"/>
      </w:pPr>
      <w:r>
        <w:t>s 1, s 2 commenced 29 September 2023 (LA s 75 (1))</w:t>
      </w:r>
    </w:p>
    <w:p w14:paraId="6703B751" w14:textId="3C12FEB9" w:rsidR="0080414C" w:rsidRPr="00D45CF4" w:rsidRDefault="0080414C" w:rsidP="0080414C">
      <w:pPr>
        <w:pStyle w:val="Actdetails"/>
      </w:pPr>
      <w:r w:rsidRPr="00D45CF4">
        <w:t>sch 1 pt 1.</w:t>
      </w:r>
      <w:r w:rsidR="00524281" w:rsidRPr="00D45CF4">
        <w:t>29</w:t>
      </w:r>
      <w:r w:rsidRPr="00D45CF4">
        <w:t xml:space="preserve"> </w:t>
      </w:r>
      <w:r w:rsidR="0046576D">
        <w:t xml:space="preserve">commenced 27 November 2023 (s 2 (1) and see </w:t>
      </w:r>
      <w:hyperlink r:id="rId314" w:tooltip="A2023-18" w:history="1">
        <w:r w:rsidR="0046576D" w:rsidRPr="00867F56">
          <w:rPr>
            <w:rStyle w:val="charCitHyperlinkAbbrev"/>
          </w:rPr>
          <w:t>Planning</w:t>
        </w:r>
        <w:r w:rsidR="0046576D">
          <w:rPr>
            <w:rStyle w:val="charCitHyperlinkAbbrev"/>
          </w:rPr>
          <w:t> </w:t>
        </w:r>
        <w:r w:rsidR="0046576D" w:rsidRPr="00867F56">
          <w:rPr>
            <w:rStyle w:val="charCitHyperlinkAbbrev"/>
          </w:rPr>
          <w:t>Act 2023</w:t>
        </w:r>
      </w:hyperlink>
      <w:r w:rsidR="0046576D">
        <w:t xml:space="preserve"> A2023-18, s 2 (2) and </w:t>
      </w:r>
      <w:hyperlink r:id="rId315" w:tooltip="Planning Commencement Notice 2023" w:history="1">
        <w:r w:rsidR="0046576D" w:rsidRPr="00867F56">
          <w:rPr>
            <w:rStyle w:val="charCitHyperlinkAbbrev"/>
          </w:rPr>
          <w:t>CN2023-10</w:t>
        </w:r>
      </w:hyperlink>
      <w:r w:rsidR="0046576D">
        <w:t>)</w:t>
      </w:r>
    </w:p>
    <w:p w14:paraId="41895192" w14:textId="2DB4D992" w:rsidR="0021779A" w:rsidRPr="004E1A6C" w:rsidRDefault="008E0783" w:rsidP="0021779A">
      <w:pPr>
        <w:pStyle w:val="NewAct"/>
      </w:pPr>
      <w:hyperlink r:id="rId316" w:tooltip="A2023-42" w:history="1">
        <w:r w:rsidR="0021779A">
          <w:rPr>
            <w:rStyle w:val="charCitHyperlinkAbbrev"/>
          </w:rPr>
          <w:t>Justice and Community Safety Legislation Amendment Act 2023 (No</w:t>
        </w:r>
        <w:r w:rsidR="00BB2056">
          <w:rPr>
            <w:rStyle w:val="charCitHyperlinkAbbrev"/>
          </w:rPr>
          <w:t> </w:t>
        </w:r>
        <w:r w:rsidR="0021779A">
          <w:rPr>
            <w:rStyle w:val="charCitHyperlinkAbbrev"/>
          </w:rPr>
          <w:t>2)</w:t>
        </w:r>
      </w:hyperlink>
      <w:r w:rsidR="0021779A" w:rsidRPr="004E1A6C">
        <w:t xml:space="preserve"> A202</w:t>
      </w:r>
      <w:r w:rsidR="0021779A">
        <w:t>3</w:t>
      </w:r>
      <w:r w:rsidR="0021779A" w:rsidRPr="004E1A6C">
        <w:t>-</w:t>
      </w:r>
      <w:r w:rsidR="0021779A">
        <w:t xml:space="preserve">42 </w:t>
      </w:r>
      <w:r w:rsidR="0021779A" w:rsidRPr="004E1A6C">
        <w:t>pt </w:t>
      </w:r>
      <w:r w:rsidR="0021779A">
        <w:t>6</w:t>
      </w:r>
    </w:p>
    <w:p w14:paraId="4C0B15D3" w14:textId="3805A656" w:rsidR="0021779A" w:rsidRDefault="0021779A" w:rsidP="0021779A">
      <w:pPr>
        <w:pStyle w:val="Actdetails"/>
      </w:pPr>
      <w:r>
        <w:t>notified LR 8 November 2023</w:t>
      </w:r>
    </w:p>
    <w:p w14:paraId="60510A94" w14:textId="227B0604" w:rsidR="0021779A" w:rsidRDefault="0021779A" w:rsidP="0021779A">
      <w:pPr>
        <w:pStyle w:val="Actdetails"/>
      </w:pPr>
      <w:r>
        <w:t>s 1, s 2 commenced 8 November 2023 (LA s 75 (1))</w:t>
      </w:r>
    </w:p>
    <w:p w14:paraId="45ABA69A" w14:textId="13D04F07" w:rsidR="0080414C" w:rsidRDefault="0021779A" w:rsidP="0080414C">
      <w:pPr>
        <w:pStyle w:val="Actdetails"/>
      </w:pPr>
      <w:r>
        <w:t>pt 6 commenced 9 November 2023 (s 2)</w:t>
      </w:r>
    </w:p>
    <w:p w14:paraId="4D92BF9E" w14:textId="77777777" w:rsidR="00F014AF" w:rsidRDefault="00F014AF" w:rsidP="00F014AF">
      <w:pPr>
        <w:pStyle w:val="PageBreak"/>
      </w:pPr>
      <w:r>
        <w:br w:type="page"/>
      </w:r>
    </w:p>
    <w:p w14:paraId="11CDEBD0" w14:textId="77777777" w:rsidR="008D22CF" w:rsidRPr="009D0A4B" w:rsidRDefault="008D22CF" w:rsidP="00F014AF">
      <w:pPr>
        <w:pStyle w:val="Endnote20"/>
      </w:pPr>
      <w:bookmarkStart w:id="377" w:name="_Toc151452892"/>
      <w:r w:rsidRPr="009D0A4B">
        <w:rPr>
          <w:rStyle w:val="charTableNo"/>
        </w:rPr>
        <w:lastRenderedPageBreak/>
        <w:t>4</w:t>
      </w:r>
      <w:r>
        <w:tab/>
      </w:r>
      <w:r w:rsidRPr="009D0A4B">
        <w:rPr>
          <w:rStyle w:val="charTableText"/>
        </w:rPr>
        <w:t>Amendment history</w:t>
      </w:r>
      <w:bookmarkEnd w:id="377"/>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6C9B7C68" w:rsidR="00D1047D" w:rsidRDefault="00D1047D" w:rsidP="00D1047D">
      <w:pPr>
        <w:pStyle w:val="AmdtsEntries"/>
      </w:pPr>
      <w:r>
        <w:t>s 3</w:t>
      </w:r>
      <w:r>
        <w:tab/>
        <w:t xml:space="preserve">am </w:t>
      </w:r>
      <w:hyperlink r:id="rId317"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4741D312" w:rsidR="00EF0368" w:rsidRDefault="008C091E" w:rsidP="008C091E">
      <w:pPr>
        <w:pStyle w:val="AmdtsEntries"/>
      </w:pPr>
      <w:r>
        <w:t>pt 2 hdg</w:t>
      </w:r>
      <w:r>
        <w:tab/>
        <w:t xml:space="preserve">sub </w:t>
      </w:r>
      <w:hyperlink r:id="rId318"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35EDCE32" w:rsidR="00B22C99" w:rsidRPr="00EF0368" w:rsidRDefault="00B22C99" w:rsidP="00B22C99">
      <w:pPr>
        <w:pStyle w:val="AmdtsEntries"/>
      </w:pPr>
      <w:r>
        <w:t>div 2.1 hdg</w:t>
      </w: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126A413C" w:rsidR="00B22C99" w:rsidRPr="00872D66" w:rsidRDefault="00B22C99" w:rsidP="00B22C99">
      <w:pPr>
        <w:pStyle w:val="AmdtsEntries"/>
      </w:pPr>
      <w:r>
        <w:t>div 2.2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12B3CD91" w:rsidR="00B22C99" w:rsidRPr="00940D21" w:rsidRDefault="00B22C99" w:rsidP="00B22C99">
      <w:pPr>
        <w:pStyle w:val="AmdtsEntries"/>
      </w:pPr>
      <w:r>
        <w:t>div 2.3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75F177DE" w:rsidR="00B22C99" w:rsidRPr="00940D21" w:rsidRDefault="00B22C99" w:rsidP="00B22C99">
      <w:pPr>
        <w:pStyle w:val="AmdtsEntries"/>
      </w:pPr>
      <w:r>
        <w:t>div 2.4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011864DC" w:rsidR="00B22C99" w:rsidRPr="00940D21" w:rsidRDefault="00B22C99" w:rsidP="00B22C99">
      <w:pPr>
        <w:pStyle w:val="AmdtsEntries"/>
      </w:pPr>
      <w:r>
        <w:t>div 2.5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3D828D0C" w:rsidR="00B22C99" w:rsidRPr="00AD4AC7" w:rsidRDefault="00B22C99" w:rsidP="00B22C99">
      <w:pPr>
        <w:pStyle w:val="AmdtsEntries"/>
      </w:pPr>
      <w:r>
        <w:t>div 2.6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795E8EDB" w:rsidR="00B22C99" w:rsidRPr="00344ED5" w:rsidRDefault="00B22C99" w:rsidP="00B22C99">
      <w:pPr>
        <w:pStyle w:val="AmdtsEntries"/>
      </w:pPr>
      <w:r>
        <w:t>div 2.7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551EE79E" w:rsidR="00B22C99" w:rsidRPr="00344ED5" w:rsidRDefault="00B22C99" w:rsidP="00B22C99">
      <w:pPr>
        <w:pStyle w:val="AmdtsEntries"/>
      </w:pPr>
      <w:r>
        <w:t>div 2.8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6577DA32" w:rsidR="00EF0368" w:rsidRDefault="00EF0368" w:rsidP="00EF0368">
      <w:pPr>
        <w:pStyle w:val="AmdtsEntries"/>
      </w:pPr>
      <w:r>
        <w:t>s 6</w:t>
      </w:r>
      <w:r>
        <w:tab/>
        <w:t xml:space="preserve">sub </w:t>
      </w:r>
      <w:hyperlink r:id="rId327" w:tooltip="Gaming Machine (Reform) Amendment Act 2015" w:history="1">
        <w:r>
          <w:rPr>
            <w:rStyle w:val="charCitHyperlinkAbbrev"/>
          </w:rPr>
          <w:t>A2015</w:t>
        </w:r>
        <w:r>
          <w:rPr>
            <w:rStyle w:val="charCitHyperlinkAbbrev"/>
          </w:rPr>
          <w:noBreakHyphen/>
          <w:t>21</w:t>
        </w:r>
      </w:hyperlink>
      <w:r>
        <w:t xml:space="preserve"> s 4</w:t>
      </w:r>
    </w:p>
    <w:p w14:paraId="3B5C8A83" w14:textId="47BD49CC" w:rsidR="00BC3526" w:rsidRPr="00EF0368" w:rsidRDefault="00BC3526" w:rsidP="00EF0368">
      <w:pPr>
        <w:pStyle w:val="AmdtsEntries"/>
      </w:pPr>
      <w:r>
        <w:tab/>
        <w:t xml:space="preserve">am </w:t>
      </w:r>
      <w:hyperlink r:id="rId328" w:tooltip="Fair Trading and Other Justice Legislation Amendment Act 2022" w:history="1">
        <w:r>
          <w:rPr>
            <w:color w:val="0000FF" w:themeColor="hyperlink"/>
          </w:rPr>
          <w:t>A2022-8</w:t>
        </w:r>
      </w:hyperlink>
      <w:r>
        <w:t xml:space="preserve"> s 135</w:t>
      </w:r>
      <w:r w:rsidR="006B672C">
        <w:t>; pars renum R51 LA</w:t>
      </w:r>
    </w:p>
    <w:p w14:paraId="203FD497" w14:textId="77777777" w:rsidR="00EF0368" w:rsidRDefault="007839D4">
      <w:pPr>
        <w:pStyle w:val="AmdtsEntryHd"/>
      </w:pPr>
      <w:r w:rsidRPr="00767B3B">
        <w:t>Eligibility of corporations</w:t>
      </w:r>
    </w:p>
    <w:p w14:paraId="4BCB6272" w14:textId="7A53F008" w:rsidR="00EF0368" w:rsidRPr="00EF0368" w:rsidRDefault="00EF0368" w:rsidP="00EF0368">
      <w:pPr>
        <w:pStyle w:val="AmdtsEntries"/>
      </w:pPr>
      <w:r>
        <w:t>s 7</w:t>
      </w:r>
      <w:r>
        <w:tab/>
        <w:t xml:space="preserve">sub </w:t>
      </w:r>
      <w:hyperlink r:id="rId329" w:tooltip="Gaming Machine (Reform) Amendment Act 2015" w:history="1">
        <w:r>
          <w:rPr>
            <w:rStyle w:val="charCitHyperlinkAbbrev"/>
          </w:rPr>
          <w:t>A2015</w:t>
        </w:r>
        <w:r>
          <w:rPr>
            <w:rStyle w:val="charCitHyperlinkAbbrev"/>
          </w:rPr>
          <w:noBreakHyphen/>
          <w:t>21</w:t>
        </w:r>
      </w:hyperlink>
      <w:r>
        <w:t xml:space="preserve"> s 4</w:t>
      </w:r>
      <w:r w:rsidR="00BC3526">
        <w:t xml:space="preserve">; </w:t>
      </w:r>
      <w:hyperlink r:id="rId330" w:tooltip="Fair Trading and Other Justice Legislation Amendment Act 2022" w:history="1">
        <w:r w:rsidR="00BC3526">
          <w:rPr>
            <w:color w:val="0000FF" w:themeColor="hyperlink"/>
          </w:rPr>
          <w:t>A2022-8</w:t>
        </w:r>
      </w:hyperlink>
      <w:r w:rsidR="00BC3526">
        <w:t xml:space="preserve"> s 136</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1B6AC2F5" w:rsidR="00EF0368" w:rsidRPr="00EF0368" w:rsidRDefault="00EF0368" w:rsidP="00EF0368">
      <w:pPr>
        <w:pStyle w:val="AmdtsEntries"/>
      </w:pPr>
      <w:r>
        <w:t>s 8</w:t>
      </w:r>
      <w:r>
        <w:tab/>
        <w:t xml:space="preserve">sub </w:t>
      </w:r>
      <w:hyperlink r:id="rId331"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6AFD1BC6" w:rsidR="00EF0368" w:rsidRPr="00EF0368" w:rsidRDefault="00EF0368" w:rsidP="00EF0368">
      <w:pPr>
        <w:pStyle w:val="AmdtsEntries"/>
      </w:pPr>
      <w:r>
        <w:t>s 9</w:t>
      </w:r>
      <w:r>
        <w:tab/>
        <w:t xml:space="preserve">sub </w:t>
      </w:r>
      <w:hyperlink r:id="rId332"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4E5120BA" w:rsidR="0034377E" w:rsidRDefault="00EF0368" w:rsidP="00EF0368">
      <w:pPr>
        <w:pStyle w:val="AmdtsEntries"/>
      </w:pPr>
      <w:r>
        <w:t>pt 2A hdg</w:t>
      </w:r>
      <w:r>
        <w:tab/>
      </w:r>
      <w:r w:rsidR="0034377E">
        <w:t xml:space="preserve">ins </w:t>
      </w:r>
      <w:hyperlink r:id="rId333"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467F0504" w:rsidR="00EF0368" w:rsidRDefault="0034377E" w:rsidP="00EF0368">
      <w:pPr>
        <w:pStyle w:val="AmdtsEntries"/>
      </w:pPr>
      <w:r>
        <w:tab/>
      </w:r>
      <w:r w:rsidR="00E31ABD">
        <w:t xml:space="preserve">sub </w:t>
      </w:r>
      <w:hyperlink r:id="rId334"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4867AF34" w:rsidR="0074651B" w:rsidRDefault="0074651B" w:rsidP="00EF0368">
      <w:pPr>
        <w:pStyle w:val="AmdtsEntries"/>
      </w:pPr>
      <w:r>
        <w:tab/>
        <w:t xml:space="preserve">ins </w:t>
      </w:r>
      <w:hyperlink r:id="rId335"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3B18B883" w14:textId="6CEE9B9A" w:rsidR="00591080" w:rsidRPr="00A8726A" w:rsidRDefault="00591080" w:rsidP="00591080">
      <w:pPr>
        <w:pStyle w:val="AmdtsEntries"/>
        <w:rPr>
          <w:u w:val="single"/>
        </w:rPr>
      </w:pPr>
      <w:r>
        <w:tab/>
      </w:r>
      <w:r>
        <w:rPr>
          <w:u w:val="single"/>
        </w:rPr>
        <w:t>exp 1 April 202</w:t>
      </w:r>
      <w:r w:rsidR="00452DFE">
        <w:rPr>
          <w:u w:val="single"/>
        </w:rPr>
        <w:t>8</w:t>
      </w:r>
      <w:r>
        <w:rPr>
          <w:u w:val="single"/>
        </w:rPr>
        <w:t xml:space="preserve"> (s 10U (1))</w:t>
      </w:r>
    </w:p>
    <w:p w14:paraId="600FFC0C" w14:textId="77777777" w:rsidR="001873E7" w:rsidRDefault="001873E7" w:rsidP="001873E7">
      <w:pPr>
        <w:pStyle w:val="AmdtsEntryHd"/>
      </w:pPr>
      <w:r w:rsidRPr="00A01D89">
        <w:lastRenderedPageBreak/>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79B865CD" w:rsidR="001873E7" w:rsidRDefault="001873E7" w:rsidP="006B4C91">
      <w:pPr>
        <w:pStyle w:val="AmdtsEntries"/>
        <w:keepNext/>
      </w:pPr>
      <w:r>
        <w:tab/>
        <w:t xml:space="preserve">ins </w:t>
      </w:r>
      <w:hyperlink r:id="rId336"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02F96E55" w:rsidR="00A77462" w:rsidRDefault="00A77462" w:rsidP="006B4C91">
      <w:pPr>
        <w:pStyle w:val="AmdtsEntries"/>
        <w:keepNext/>
      </w:pPr>
      <w:r>
        <w:tab/>
        <w:t xml:space="preserve">om </w:t>
      </w:r>
      <w:hyperlink r:id="rId337" w:tooltip="Gaming Machine (Reform) Amendment Act 2015" w:history="1">
        <w:r>
          <w:rPr>
            <w:rStyle w:val="charCitHyperlinkAbbrev"/>
          </w:rPr>
          <w:t>A2015</w:t>
        </w:r>
        <w:r>
          <w:rPr>
            <w:rStyle w:val="charCitHyperlinkAbbrev"/>
          </w:rPr>
          <w:noBreakHyphen/>
          <w:t>21</w:t>
        </w:r>
      </w:hyperlink>
      <w:r>
        <w:t xml:space="preserve"> s 4</w:t>
      </w:r>
    </w:p>
    <w:p w14:paraId="134156BA" w14:textId="4567C0DE" w:rsidR="001873E7" w:rsidRDefault="001873E7" w:rsidP="001873E7">
      <w:pPr>
        <w:pStyle w:val="AmdtsEntries"/>
      </w:pPr>
      <w:r>
        <w:tab/>
        <w:t xml:space="preserve">also ins </w:t>
      </w:r>
      <w:hyperlink r:id="rId338"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2856CC6E" w:rsidR="005A6B2E" w:rsidRPr="005A6B2E" w:rsidRDefault="005A6B2E" w:rsidP="001873E7">
      <w:pPr>
        <w:pStyle w:val="AmdtsEntries"/>
      </w:pPr>
      <w:r>
        <w:rPr>
          <w:b/>
        </w:rPr>
        <w:tab/>
      </w:r>
      <w:r>
        <w:t xml:space="preserve">ins </w:t>
      </w:r>
      <w:hyperlink r:id="rId33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4C57D72E" w:rsidR="00A11ADB" w:rsidRPr="00A8726A" w:rsidRDefault="00A11ADB" w:rsidP="00A11ADB">
      <w:pPr>
        <w:pStyle w:val="AmdtsEntries"/>
        <w:rPr>
          <w:u w:val="single"/>
        </w:rPr>
      </w:pPr>
      <w:r>
        <w:tab/>
      </w:r>
      <w:r>
        <w:rPr>
          <w:u w:val="single"/>
        </w:rPr>
        <w:t>exp 1 April 202</w:t>
      </w:r>
      <w:r w:rsidR="00452DFE">
        <w:rPr>
          <w:u w:val="single"/>
        </w:rPr>
        <w:t>8</w:t>
      </w:r>
      <w:r>
        <w:rPr>
          <w:u w:val="single"/>
        </w:rPr>
        <w:t xml:space="preserve"> (s 10U (1))</w:t>
      </w:r>
    </w:p>
    <w:p w14:paraId="4FD43071" w14:textId="77777777" w:rsidR="005A6B2E" w:rsidRDefault="005A6B2E" w:rsidP="005A6B2E">
      <w:pPr>
        <w:pStyle w:val="AmdtsEntryHd"/>
      </w:pPr>
      <w:r w:rsidRPr="009545D2">
        <w:rPr>
          <w:color w:val="000000"/>
        </w:rPr>
        <w:t>Definitions—pt 2A</w:t>
      </w:r>
    </w:p>
    <w:p w14:paraId="1A532C28" w14:textId="403E8111" w:rsidR="005A6B2E" w:rsidRDefault="005A6B2E" w:rsidP="005A6B2E">
      <w:pPr>
        <w:pStyle w:val="AmdtsEntries"/>
      </w:pPr>
      <w:r>
        <w:t>s 10</w:t>
      </w:r>
      <w:r>
        <w:tab/>
        <w:t xml:space="preserve">am </w:t>
      </w:r>
      <w:hyperlink r:id="rId340"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41"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0BE09BBC" w:rsidR="005A6B2E" w:rsidRDefault="005A6B2E" w:rsidP="005A6B2E">
      <w:pPr>
        <w:pStyle w:val="AmdtsEntries"/>
      </w:pPr>
      <w:r>
        <w:tab/>
        <w:t xml:space="preserve">sub </w:t>
      </w:r>
      <w:hyperlink r:id="rId342" w:tooltip="Gaming Machine (Reform) Amendment Act 2015" w:history="1">
        <w:r>
          <w:rPr>
            <w:rStyle w:val="charCitHyperlinkAbbrev"/>
          </w:rPr>
          <w:t>A2015</w:t>
        </w:r>
        <w:r>
          <w:rPr>
            <w:rStyle w:val="charCitHyperlinkAbbrev"/>
          </w:rPr>
          <w:noBreakHyphen/>
          <w:t>21</w:t>
        </w:r>
      </w:hyperlink>
      <w:r>
        <w:t xml:space="preserve"> s 4</w:t>
      </w:r>
    </w:p>
    <w:p w14:paraId="1D863A7B" w14:textId="5661A288" w:rsidR="005A6B2E" w:rsidRDefault="005A6B2E" w:rsidP="005A6B2E">
      <w:pPr>
        <w:pStyle w:val="AmdtsEntries"/>
      </w:pPr>
      <w:r>
        <w:tab/>
        <w:t xml:space="preserve">om </w:t>
      </w:r>
      <w:hyperlink r:id="rId343" w:tooltip="Casino (Electronic Gaming) Act 2017" w:history="1">
        <w:r>
          <w:rPr>
            <w:rStyle w:val="charCitHyperlinkAbbrev"/>
          </w:rPr>
          <w:t>A2017</w:t>
        </w:r>
        <w:r>
          <w:rPr>
            <w:rStyle w:val="charCitHyperlinkAbbrev"/>
          </w:rPr>
          <w:noBreakHyphen/>
          <w:t>42</w:t>
        </w:r>
      </w:hyperlink>
      <w:r>
        <w:t xml:space="preserve"> amdt 3.13</w:t>
      </w:r>
    </w:p>
    <w:p w14:paraId="417E3595" w14:textId="2913303C" w:rsidR="005A6B2E" w:rsidRDefault="005A6B2E" w:rsidP="005A6B2E">
      <w:pPr>
        <w:pStyle w:val="AmdtsEntries"/>
      </w:pPr>
      <w:r>
        <w:tab/>
        <w:t xml:space="preserve">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0D07A975"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553EA1FD" w14:textId="67B629F5" w:rsidR="005A6B2E" w:rsidRDefault="005A6B2E" w:rsidP="005A6B2E">
      <w:pPr>
        <w:pStyle w:val="AmdtsEntries"/>
      </w:pPr>
      <w:r>
        <w:tab/>
        <w:t xml:space="preserve">def </w:t>
      </w:r>
      <w:r w:rsidRPr="005A6B2E">
        <w:rPr>
          <w:rStyle w:val="charBoldItals"/>
        </w:rPr>
        <w:t>census day</w:t>
      </w:r>
      <w:r>
        <w:t xml:space="preserve"> 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5CECA797"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4EE95F2E" w14:textId="5C77477F" w:rsidR="000579E2" w:rsidRDefault="000579E2" w:rsidP="000579E2">
      <w:pPr>
        <w:pStyle w:val="AmdtsEntries"/>
      </w:pPr>
      <w:r>
        <w:tab/>
        <w:t xml:space="preserve">def </w:t>
      </w:r>
      <w:r>
        <w:rPr>
          <w:rStyle w:val="charBoldItals"/>
        </w:rPr>
        <w:t>compulsory surrender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3383E6BB"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35EB330" w14:textId="55892A1C"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053EB375"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292385F" w14:textId="3B27D5D9"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5132691A"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7B93015C" w:rsidR="00B22C99" w:rsidRDefault="00B22C99" w:rsidP="00B22C99">
      <w:pPr>
        <w:pStyle w:val="AmdtsEntries"/>
      </w:pPr>
      <w:r>
        <w:tab/>
        <w:t xml:space="preserve">(prev div 2A.1 hdg) ins </w:t>
      </w:r>
      <w:hyperlink r:id="rId349"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3BB3673B" w:rsidR="00A77462" w:rsidRDefault="00A77462" w:rsidP="00A77462">
      <w:pPr>
        <w:pStyle w:val="AmdtsEntries"/>
      </w:pPr>
      <w:r>
        <w:tab/>
        <w:t xml:space="preserve">om </w:t>
      </w:r>
      <w:hyperlink r:id="rId350" w:tooltip="Gaming Machine (Reform) Amendment Act 2015" w:history="1">
        <w:r>
          <w:rPr>
            <w:rStyle w:val="charCitHyperlinkAbbrev"/>
          </w:rPr>
          <w:t>A2015</w:t>
        </w:r>
        <w:r>
          <w:rPr>
            <w:rStyle w:val="charCitHyperlinkAbbrev"/>
          </w:rPr>
          <w:noBreakHyphen/>
          <w:t>21</w:t>
        </w:r>
      </w:hyperlink>
      <w:r>
        <w:t xml:space="preserve"> s 4</w:t>
      </w:r>
    </w:p>
    <w:p w14:paraId="35DBE435" w14:textId="5503282A" w:rsidR="00B22C99" w:rsidRDefault="00B22C99" w:rsidP="00B22C99">
      <w:pPr>
        <w:pStyle w:val="AmdtsEntries"/>
      </w:pPr>
      <w:r>
        <w:tab/>
        <w:t xml:space="preserve">also ins </w:t>
      </w:r>
      <w:hyperlink r:id="rId35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3399B45C" w:rsidR="000579E2" w:rsidRPr="000579E2" w:rsidRDefault="000579E2" w:rsidP="00B22C99">
      <w:pPr>
        <w:pStyle w:val="AmdtsEntries"/>
      </w:pPr>
      <w:r>
        <w:rPr>
          <w:b/>
        </w:rPr>
        <w:tab/>
      </w:r>
      <w:r>
        <w:t xml:space="preserve">ins </w:t>
      </w:r>
      <w:hyperlink r:id="rId35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154D30BE"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7BDEB767" w14:textId="77777777" w:rsidR="00416664" w:rsidRDefault="00416664" w:rsidP="00416664">
      <w:pPr>
        <w:pStyle w:val="AmdtsEntryHd"/>
      </w:pPr>
      <w:r w:rsidRPr="009545D2">
        <w:rPr>
          <w:color w:val="000000"/>
        </w:rPr>
        <w:t>Definitions—div 2A.2</w:t>
      </w:r>
    </w:p>
    <w:p w14:paraId="2A2EDF28" w14:textId="305D7476" w:rsidR="00416664" w:rsidRDefault="00416664" w:rsidP="00416664">
      <w:pPr>
        <w:pStyle w:val="AmdtsEntries"/>
      </w:pPr>
      <w:r>
        <w:t>s 10A</w:t>
      </w:r>
      <w:r>
        <w:tab/>
        <w:t xml:space="preserve">ins </w:t>
      </w:r>
      <w:hyperlink r:id="rId353"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025F22D3" w:rsidR="00416664" w:rsidRDefault="00416664" w:rsidP="00416664">
      <w:pPr>
        <w:pStyle w:val="AmdtsEntries"/>
      </w:pPr>
      <w:r>
        <w:tab/>
        <w:t xml:space="preserve">om </w:t>
      </w:r>
      <w:hyperlink r:id="rId354" w:tooltip="Gaming Machine (Reform) Amendment Act 2015" w:history="1">
        <w:r>
          <w:rPr>
            <w:rStyle w:val="charCitHyperlinkAbbrev"/>
          </w:rPr>
          <w:t>A2015</w:t>
        </w:r>
        <w:r>
          <w:rPr>
            <w:rStyle w:val="charCitHyperlinkAbbrev"/>
          </w:rPr>
          <w:noBreakHyphen/>
          <w:t>21</w:t>
        </w:r>
      </w:hyperlink>
      <w:r>
        <w:t xml:space="preserve"> s 4</w:t>
      </w:r>
    </w:p>
    <w:p w14:paraId="57739D2F" w14:textId="062BB3C5" w:rsidR="00416664" w:rsidRDefault="00416664" w:rsidP="00416664">
      <w:pPr>
        <w:pStyle w:val="AmdtsEntries"/>
      </w:pPr>
      <w:r>
        <w:tab/>
        <w:t xml:space="preserve">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1DC84504"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0CDFBC76" w14:textId="649FAB32"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1AAF241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309CFF5" w14:textId="6F50C532" w:rsidR="00416664" w:rsidRPr="002C3B7E" w:rsidRDefault="00416664" w:rsidP="00416664">
      <w:pPr>
        <w:pStyle w:val="AmdtsEntries"/>
      </w:pPr>
      <w:r>
        <w:tab/>
        <w:t xml:space="preserve">def </w:t>
      </w:r>
      <w:r>
        <w:rPr>
          <w:rStyle w:val="charBoldItals"/>
        </w:rPr>
        <w:t>voluntary surrender agreement</w:t>
      </w:r>
      <w:r>
        <w:t xml:space="preserve"> 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52F7B7C9"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64693CF1" w14:textId="7C33DC50" w:rsidR="00416664" w:rsidRPr="002C3B7E" w:rsidRDefault="00416664" w:rsidP="00416664">
      <w:pPr>
        <w:pStyle w:val="AmdtsEntries"/>
      </w:pPr>
      <w:r>
        <w:tab/>
        <w:t xml:space="preserve">def </w:t>
      </w:r>
      <w:r>
        <w:rPr>
          <w:rStyle w:val="charBoldItals"/>
        </w:rPr>
        <w:t>voluntary surrender day</w:t>
      </w:r>
      <w:r>
        <w:t xml:space="preserve"> 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5E4E07D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E10F2C5" w14:textId="19C5D412" w:rsidR="00416664" w:rsidRPr="002C3B7E" w:rsidRDefault="00416664" w:rsidP="00416664">
      <w:pPr>
        <w:pStyle w:val="AmdtsEntries"/>
      </w:pPr>
      <w:r>
        <w:tab/>
        <w:t xml:space="preserve">def </w:t>
      </w:r>
      <w:r>
        <w:rPr>
          <w:rStyle w:val="charBoldItals"/>
        </w:rPr>
        <w:t>voluntary surrender notice</w:t>
      </w:r>
      <w:r>
        <w:t xml:space="preserve"> 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0F915146"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58EA5924"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316AAE5E" w14:textId="331339EA" w:rsidR="00416664" w:rsidRPr="00416664" w:rsidRDefault="00416664" w:rsidP="00416664">
      <w:pPr>
        <w:pStyle w:val="AmdtsEntries"/>
      </w:pPr>
      <w:r>
        <w:t>s 10B</w:t>
      </w:r>
      <w:r>
        <w:tab/>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644D517B"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67537DF9" w:rsidR="00F50A06" w:rsidRDefault="00F50A06" w:rsidP="00F50A06">
      <w:pPr>
        <w:pStyle w:val="AmdtsEntries"/>
      </w:pPr>
      <w:r>
        <w:t>s 10C</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142CA69" w14:textId="770189A8" w:rsidR="002D4AB1" w:rsidRPr="00416664" w:rsidRDefault="002D4AB1" w:rsidP="00F50A06">
      <w:pPr>
        <w:pStyle w:val="AmdtsEntries"/>
      </w:pPr>
      <w:r>
        <w:tab/>
        <w:t xml:space="preserve">am </w:t>
      </w:r>
      <w:hyperlink r:id="rId362" w:tooltip="Justice and Community Safety Legislation Amendment Act 2022 (No 2)" w:history="1">
        <w:r>
          <w:rPr>
            <w:rStyle w:val="charCitHyperlinkAbbrev"/>
          </w:rPr>
          <w:t>A2023</w:t>
        </w:r>
        <w:r>
          <w:rPr>
            <w:rStyle w:val="charCitHyperlinkAbbrev"/>
          </w:rPr>
          <w:noBreakHyphen/>
          <w:t>42</w:t>
        </w:r>
      </w:hyperlink>
      <w:r>
        <w:t xml:space="preserve"> s 39</w:t>
      </w:r>
      <w:r w:rsidR="000567D7">
        <w:t>; pars renum R53 LA</w:t>
      </w:r>
    </w:p>
    <w:p w14:paraId="788397CE" w14:textId="660E78CF"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6938995B" w:rsidR="00F50A06" w:rsidRPr="00416664" w:rsidRDefault="00F50A06" w:rsidP="00F50A06">
      <w:pPr>
        <w:pStyle w:val="AmdtsEntries"/>
      </w:pPr>
      <w:r>
        <w:t>s 10D</w:t>
      </w:r>
      <w:r>
        <w:tab/>
        <w:t xml:space="preserve">ins </w:t>
      </w:r>
      <w:hyperlink r:id="rId36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2B467816"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73082EC8" w:rsidR="00F50A06" w:rsidRPr="00416664" w:rsidRDefault="00F50A06" w:rsidP="00F50A06">
      <w:pPr>
        <w:pStyle w:val="AmdtsEntries"/>
      </w:pPr>
      <w:r>
        <w:t>s 10E</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0386D317" w:rsidR="00EE4F3B" w:rsidRPr="00EE4F3B" w:rsidRDefault="00F50A06" w:rsidP="00F50A06">
      <w:pPr>
        <w:pStyle w:val="AmdtsEntries"/>
      </w:pPr>
      <w:r>
        <w:t>s 10F</w:t>
      </w:r>
      <w:r w:rsidR="00EE4F3B">
        <w:t xml:space="preserve"> hdg</w:t>
      </w:r>
      <w:r w:rsidR="00EE4F3B">
        <w:tab/>
        <w:t xml:space="preserve">sub </w:t>
      </w:r>
      <w:hyperlink r:id="rId365"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1127F92F" w:rsidR="00F50A06" w:rsidRPr="00416664" w:rsidRDefault="00EE4F3B" w:rsidP="00EE4F3B">
      <w:pPr>
        <w:pStyle w:val="AmdtsEntries"/>
      </w:pPr>
      <w:r>
        <w:t>s 10F</w:t>
      </w:r>
      <w:r w:rsidR="00F50A06">
        <w:tab/>
        <w:t xml:space="preserve">ins </w:t>
      </w:r>
      <w:hyperlink r:id="rId366"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48B1DCA5"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2246538F" w:rsidR="00F50A06" w:rsidRDefault="00F50A06" w:rsidP="00F50A06">
      <w:pPr>
        <w:pStyle w:val="AmdtsEntries"/>
      </w:pPr>
      <w:r>
        <w:t>s 10G</w:t>
      </w:r>
      <w:r>
        <w:tab/>
        <w:t xml:space="preserve">ins </w:t>
      </w:r>
      <w:hyperlink r:id="rId36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BC51A4B" w14:textId="77777777" w:rsidR="00A8726A" w:rsidRPr="00A8726A" w:rsidRDefault="00A8726A" w:rsidP="00F50A06">
      <w:pPr>
        <w:pStyle w:val="AmdtsEntries"/>
        <w:rPr>
          <w:u w:val="single"/>
        </w:rPr>
      </w:pPr>
      <w:r>
        <w:tab/>
      </w:r>
      <w:r>
        <w:rPr>
          <w:u w:val="single"/>
        </w:rPr>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4D11BF4A" w:rsidR="00F50A06" w:rsidRDefault="00F50A06" w:rsidP="00F50A06">
      <w:pPr>
        <w:pStyle w:val="AmdtsEntries"/>
      </w:pPr>
      <w:r>
        <w:t>s 10H</w:t>
      </w:r>
      <w:r>
        <w:tab/>
        <w:t xml:space="preserve">ins </w:t>
      </w:r>
      <w:hyperlink r:id="rId36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2209A6" w14:textId="7C645467" w:rsidR="000567D7" w:rsidRPr="00416664" w:rsidRDefault="000567D7" w:rsidP="00F50A06">
      <w:pPr>
        <w:pStyle w:val="AmdtsEntries"/>
      </w:pPr>
      <w:r>
        <w:tab/>
        <w:t xml:space="preserve">am </w:t>
      </w:r>
      <w:hyperlink r:id="rId369" w:tooltip="Justice and Community Safety Legislation Amendment Act 2022 (No 2)" w:history="1">
        <w:r>
          <w:rPr>
            <w:rStyle w:val="charCitHyperlinkAbbrev"/>
          </w:rPr>
          <w:t>A2023</w:t>
        </w:r>
        <w:r>
          <w:rPr>
            <w:rStyle w:val="charCitHyperlinkAbbrev"/>
          </w:rPr>
          <w:noBreakHyphen/>
          <w:t>42</w:t>
        </w:r>
      </w:hyperlink>
      <w:r>
        <w:t xml:space="preserve"> s 40</w:t>
      </w:r>
      <w:r w:rsidR="00B2363A">
        <w:t xml:space="preserve">; </w:t>
      </w:r>
      <w:hyperlink r:id="rId370" w:tooltip="Planning (Consequential Amendments) Act 2023" w:history="1">
        <w:r w:rsidR="00B2363A">
          <w:rPr>
            <w:rStyle w:val="charCitHyperlinkAbbrev"/>
          </w:rPr>
          <w:t>A2023</w:t>
        </w:r>
        <w:r w:rsidR="00B2363A">
          <w:rPr>
            <w:rStyle w:val="charCitHyperlinkAbbrev"/>
          </w:rPr>
          <w:noBreakHyphen/>
          <w:t>36</w:t>
        </w:r>
      </w:hyperlink>
      <w:r w:rsidR="00B2363A">
        <w:t xml:space="preserve"> amdt 1.158</w:t>
      </w:r>
    </w:p>
    <w:p w14:paraId="71410B73" w14:textId="4158FD44"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16F35E8B" w:rsidR="00B22C99" w:rsidRDefault="00B22C99" w:rsidP="00B22C99">
      <w:pPr>
        <w:pStyle w:val="AmdtsEntries"/>
      </w:pPr>
      <w:r>
        <w:tab/>
        <w:t xml:space="preserve">(prev div 2A.2 hdg) ins </w:t>
      </w:r>
      <w:hyperlink r:id="rId37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4729757F" w:rsidR="00A77462" w:rsidRDefault="00A77462" w:rsidP="00A77462">
      <w:pPr>
        <w:pStyle w:val="AmdtsEntries"/>
      </w:pPr>
      <w:r>
        <w:tab/>
        <w:t xml:space="preserve">om </w:t>
      </w:r>
      <w:hyperlink r:id="rId372" w:tooltip="Gaming Machine (Reform) Amendment Act 2015" w:history="1">
        <w:r>
          <w:rPr>
            <w:rStyle w:val="charCitHyperlinkAbbrev"/>
          </w:rPr>
          <w:t>A2015</w:t>
        </w:r>
        <w:r>
          <w:rPr>
            <w:rStyle w:val="charCitHyperlinkAbbrev"/>
          </w:rPr>
          <w:noBreakHyphen/>
          <w:t>21</w:t>
        </w:r>
      </w:hyperlink>
      <w:r>
        <w:t xml:space="preserve"> s 4</w:t>
      </w:r>
    </w:p>
    <w:p w14:paraId="16F86C82" w14:textId="758B5477" w:rsidR="00B22C99" w:rsidRDefault="00B22C99" w:rsidP="00B22C99">
      <w:pPr>
        <w:pStyle w:val="AmdtsEntries"/>
      </w:pPr>
      <w:r>
        <w:tab/>
        <w:t xml:space="preserve">also ins </w:t>
      </w:r>
      <w:hyperlink r:id="rId37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5BE1EE72" w:rsidR="00F50A06" w:rsidRPr="00F50A06" w:rsidRDefault="00F50A06" w:rsidP="00B22C99">
      <w:pPr>
        <w:pStyle w:val="AmdtsEntries"/>
      </w:pPr>
      <w:r>
        <w:rPr>
          <w:b/>
        </w:rPr>
        <w:tab/>
      </w:r>
      <w:r>
        <w:t xml:space="preserve">ins </w:t>
      </w:r>
      <w:hyperlink r:id="rId37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6DE58E1B" w:rsidR="00EF7F92" w:rsidRDefault="00EF7F92" w:rsidP="00EF7F92">
      <w:pPr>
        <w:pStyle w:val="AmdtsEntries"/>
      </w:pPr>
      <w:r>
        <w:t>s 10I</w:t>
      </w:r>
      <w:r>
        <w:tab/>
        <w:t xml:space="preserve">ins </w:t>
      </w:r>
      <w:hyperlink r:id="rId37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291F8C9F"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7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6CA83FC5" w:rsidR="00EF7F92" w:rsidRPr="004E2067" w:rsidRDefault="00EF7F92" w:rsidP="00EF7F92">
      <w:pPr>
        <w:pStyle w:val="AmdtsEntries"/>
      </w:pPr>
      <w:r w:rsidRPr="004E2067">
        <w:tab/>
        <w:t xml:space="preserve">def </w:t>
      </w:r>
      <w:r w:rsidRPr="004E2067">
        <w:rPr>
          <w:rStyle w:val="charBoldItals"/>
        </w:rPr>
        <w:t>licensee</w:t>
      </w:r>
      <w:r w:rsidRPr="004E2067">
        <w:t xml:space="preserve"> ins </w:t>
      </w:r>
      <w:hyperlink r:id="rId37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991DF3">
      <w:pPr>
        <w:pStyle w:val="AmdtsEntriesDefL2"/>
      </w:pPr>
      <w:r w:rsidRPr="004E2067">
        <w:tab/>
        <w:t>exp 31 December 2020 (s 10U (3))</w:t>
      </w:r>
    </w:p>
    <w:p w14:paraId="7CE14B96" w14:textId="4C03786C" w:rsidR="00EF7F92" w:rsidRPr="004E2067" w:rsidRDefault="00EF7F92" w:rsidP="00F51E33">
      <w:pPr>
        <w:pStyle w:val="AmdtsEntries"/>
        <w:keepNext/>
      </w:pPr>
      <w:r w:rsidRPr="004E2067">
        <w:lastRenderedPageBreak/>
        <w:tab/>
        <w:t xml:space="preserve">def </w:t>
      </w:r>
      <w:r w:rsidRPr="004E2067">
        <w:rPr>
          <w:rStyle w:val="charBoldItals"/>
        </w:rPr>
        <w:t>surrender obligation</w:t>
      </w:r>
      <w:r w:rsidRPr="004E2067">
        <w:t xml:space="preserve"> ins </w:t>
      </w:r>
      <w:hyperlink r:id="rId37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991DF3">
      <w:pPr>
        <w:pStyle w:val="AmdtsEntriesDefL2"/>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t>Determination for surrenders</w:t>
      </w:r>
    </w:p>
    <w:p w14:paraId="2C86DCEE" w14:textId="08ADD9D0" w:rsidR="00EF7F92" w:rsidRPr="004E2067" w:rsidRDefault="00EF7F92" w:rsidP="00EF7F92">
      <w:pPr>
        <w:pStyle w:val="AmdtsEntries"/>
      </w:pPr>
      <w:r w:rsidRPr="004E2067">
        <w:t>s 10J</w:t>
      </w:r>
      <w:r w:rsidRPr="004E2067">
        <w:tab/>
        <w:t xml:space="preserve">ins </w:t>
      </w:r>
      <w:hyperlink r:id="rId37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0E930C62" w:rsidR="007913BF" w:rsidRPr="004E2067" w:rsidRDefault="007913BF" w:rsidP="007913BF">
      <w:pPr>
        <w:pStyle w:val="AmdtsEntries"/>
      </w:pPr>
      <w:r w:rsidRPr="004E2067">
        <w:t>s 10K</w:t>
      </w:r>
      <w:r w:rsidRPr="004E2067">
        <w:tab/>
        <w:t xml:space="preserve">ins </w:t>
      </w:r>
      <w:hyperlink r:id="rId38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7D552DC8" w:rsidR="007913BF" w:rsidRPr="004E2067" w:rsidRDefault="007913BF" w:rsidP="007913BF">
      <w:pPr>
        <w:pStyle w:val="AmdtsEntries"/>
      </w:pPr>
      <w:r w:rsidRPr="004E2067">
        <w:t>s 10L</w:t>
      </w:r>
      <w:r w:rsidRPr="004E2067">
        <w:tab/>
        <w:t xml:space="preserve">ins </w:t>
      </w:r>
      <w:hyperlink r:id="rId38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396B02CF" w:rsidR="007913BF" w:rsidRPr="004E2067" w:rsidRDefault="007913BF" w:rsidP="007913BF">
      <w:pPr>
        <w:pStyle w:val="AmdtsEntries"/>
      </w:pPr>
      <w:r w:rsidRPr="004E2067">
        <w:t>s 10M</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0E04A3EC" w:rsidR="007913BF" w:rsidRPr="004E2067" w:rsidRDefault="007913BF" w:rsidP="007913BF">
      <w:pPr>
        <w:pStyle w:val="AmdtsEntries"/>
      </w:pPr>
      <w:r w:rsidRPr="004E2067">
        <w:t>s 10N</w:t>
      </w:r>
      <w:r w:rsidRPr="004E2067">
        <w:tab/>
        <w:t xml:space="preserve">ins </w:t>
      </w:r>
      <w:hyperlink r:id="rId38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2C6D4A5D" w:rsidR="007913BF" w:rsidRPr="004E2067" w:rsidRDefault="007913BF" w:rsidP="007913BF">
      <w:pPr>
        <w:pStyle w:val="AmdtsEntries"/>
      </w:pPr>
      <w:r w:rsidRPr="004E2067">
        <w:t>s 10O</w:t>
      </w:r>
      <w:r w:rsidRPr="004E2067">
        <w:tab/>
        <w:t xml:space="preserve">ins </w:t>
      </w:r>
      <w:hyperlink r:id="rId38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332A21B0" w:rsidR="007913BF" w:rsidRPr="004E2067" w:rsidRDefault="007913BF" w:rsidP="007913BF">
      <w:pPr>
        <w:pStyle w:val="AmdtsEntries"/>
      </w:pPr>
      <w:r w:rsidRPr="004E2067">
        <w:t>s 10P</w:t>
      </w:r>
      <w:r w:rsidRPr="004E2067">
        <w:tab/>
        <w:t xml:space="preserve">ins </w:t>
      </w:r>
      <w:hyperlink r:id="rId38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305701B5" w:rsidR="00B22C99" w:rsidRPr="004E2067" w:rsidRDefault="00B22C99" w:rsidP="00B22C99">
      <w:pPr>
        <w:pStyle w:val="AmdtsEntries"/>
      </w:pPr>
      <w:r w:rsidRPr="004E2067">
        <w:tab/>
        <w:t xml:space="preserve">(prev div 2A.3 hdg) ins </w:t>
      </w:r>
      <w:hyperlink r:id="rId386"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555E65E4" w:rsidR="00A77462" w:rsidRPr="004E2067" w:rsidRDefault="00A77462" w:rsidP="00A77462">
      <w:pPr>
        <w:pStyle w:val="AmdtsEntries"/>
      </w:pPr>
      <w:r w:rsidRPr="004E2067">
        <w:tab/>
        <w:t xml:space="preserve">om </w:t>
      </w:r>
      <w:hyperlink r:id="rId387"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0B16550D" w:rsidR="00B22C99" w:rsidRPr="004E2067" w:rsidRDefault="00B22C99" w:rsidP="00B22C99">
      <w:pPr>
        <w:pStyle w:val="AmdtsEntries"/>
      </w:pPr>
      <w:r w:rsidRPr="004E2067">
        <w:tab/>
        <w:t xml:space="preserve">also ins </w:t>
      </w:r>
      <w:hyperlink r:id="rId388"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39F26E94" w:rsidR="007913BF" w:rsidRPr="004E2067" w:rsidRDefault="007913BF" w:rsidP="00B22C99">
      <w:pPr>
        <w:pStyle w:val="AmdtsEntries"/>
      </w:pPr>
      <w:r w:rsidRPr="004E2067">
        <w:rPr>
          <w:b/>
        </w:rPr>
        <w:tab/>
      </w:r>
      <w:r w:rsidR="000B2417" w:rsidRPr="004E2067">
        <w:t xml:space="preserve">ins </w:t>
      </w:r>
      <w:hyperlink r:id="rId389"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33B89489" w:rsidR="00BF61F3" w:rsidRPr="004E2067" w:rsidRDefault="00BF61F3" w:rsidP="00BF61F3">
      <w:pPr>
        <w:pStyle w:val="AmdtsEntries"/>
      </w:pPr>
      <w:r w:rsidRPr="004E2067">
        <w:t>s 10Q</w:t>
      </w:r>
      <w:r w:rsidRPr="004E2067">
        <w:tab/>
        <w:t xml:space="preserve">ins </w:t>
      </w:r>
      <w:hyperlink r:id="rId39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38FFD627" w:rsidR="00BF61F3" w:rsidRPr="004E2067" w:rsidRDefault="00BF61F3" w:rsidP="00BF61F3">
      <w:pPr>
        <w:pStyle w:val="AmdtsEntries"/>
      </w:pPr>
      <w:r w:rsidRPr="004E2067">
        <w:t>s 10R</w:t>
      </w:r>
      <w:r w:rsidRPr="004E2067">
        <w:tab/>
        <w:t xml:space="preserve">ins </w:t>
      </w:r>
      <w:hyperlink r:id="rId39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lastRenderedPageBreak/>
        <w:t>Disposal of gaming machine to be surrendered—notifiable action for s 113A</w:t>
      </w:r>
    </w:p>
    <w:p w14:paraId="11BC5D90" w14:textId="034ECC55" w:rsidR="00BF61F3" w:rsidRPr="004E2067" w:rsidRDefault="00BF61F3" w:rsidP="00F51E33">
      <w:pPr>
        <w:pStyle w:val="AmdtsEntries"/>
        <w:keepNext/>
      </w:pPr>
      <w:r w:rsidRPr="004E2067">
        <w:t>s 10S</w:t>
      </w:r>
      <w:r w:rsidRPr="004E2067">
        <w:tab/>
        <w:t xml:space="preserve">ins </w:t>
      </w:r>
      <w:hyperlink r:id="rId39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t>Suspension of trading during compulsory surrender period</w:t>
      </w:r>
    </w:p>
    <w:p w14:paraId="201C312E" w14:textId="34FEFEE3" w:rsidR="00BF61F3" w:rsidRPr="004E2067" w:rsidRDefault="00BF61F3" w:rsidP="00BF61F3">
      <w:pPr>
        <w:pStyle w:val="AmdtsEntries"/>
      </w:pPr>
      <w:r w:rsidRPr="004E2067">
        <w:t>s 10T</w:t>
      </w:r>
      <w:r w:rsidRPr="004E2067">
        <w:tab/>
        <w:t xml:space="preserve">ins </w:t>
      </w:r>
      <w:hyperlink r:id="rId39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4E728C26" w:rsidR="00B22C99" w:rsidRDefault="0057550A" w:rsidP="0057550A">
      <w:pPr>
        <w:pStyle w:val="AmdtsEntries"/>
      </w:pPr>
      <w:r>
        <w:tab/>
      </w:r>
      <w:r w:rsidR="00B22C99">
        <w:t xml:space="preserve">(prev div 2A.4 hdg) ins </w:t>
      </w:r>
      <w:hyperlink r:id="rId394"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4F401192" w:rsidR="00B22C99" w:rsidRDefault="00B22C99" w:rsidP="00B22C99">
      <w:pPr>
        <w:pStyle w:val="AmdtsEntries"/>
      </w:pPr>
      <w:r>
        <w:tab/>
        <w:t xml:space="preserve">om </w:t>
      </w:r>
      <w:hyperlink r:id="rId395"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521A61BB" w:rsidR="00BF61F3" w:rsidRDefault="00BF61F3" w:rsidP="00B22C99">
      <w:pPr>
        <w:pStyle w:val="AmdtsEntries"/>
      </w:pPr>
      <w:r>
        <w:tab/>
        <w:t xml:space="preserve">ins </w:t>
      </w:r>
      <w:hyperlink r:id="rId39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1CE5AD6D"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4A117AE" w14:textId="77777777" w:rsidR="0057550A" w:rsidRDefault="0057550A" w:rsidP="0057550A">
      <w:pPr>
        <w:pStyle w:val="AmdtsEntryHd"/>
        <w:rPr>
          <w:color w:val="000000"/>
        </w:rPr>
      </w:pPr>
      <w:r w:rsidRPr="009545D2">
        <w:rPr>
          <w:color w:val="000000"/>
        </w:rPr>
        <w:t>Expiry—pt 2A</w:t>
      </w:r>
    </w:p>
    <w:p w14:paraId="13164894" w14:textId="59BE461C" w:rsidR="0057550A" w:rsidRDefault="0057550A" w:rsidP="0057550A">
      <w:pPr>
        <w:pStyle w:val="AmdtsEntries"/>
      </w:pPr>
      <w:r>
        <w:t>s 10U</w:t>
      </w:r>
      <w:r>
        <w:tab/>
        <w:t xml:space="preserve">ins </w:t>
      </w:r>
      <w:hyperlink r:id="rId39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732E11" w14:textId="229AF0F2" w:rsidR="000567D7" w:rsidRDefault="000567D7" w:rsidP="000567D7">
      <w:pPr>
        <w:pStyle w:val="AmdtsEntries"/>
      </w:pPr>
      <w:r>
        <w:tab/>
        <w:t xml:space="preserve">sub </w:t>
      </w:r>
      <w:hyperlink r:id="rId398" w:tooltip="Justice and Community Safety Legislation Amendment Act 2022 (No 2)" w:history="1">
        <w:r>
          <w:rPr>
            <w:rStyle w:val="charCitHyperlinkAbbrev"/>
          </w:rPr>
          <w:t>A2023</w:t>
        </w:r>
        <w:r>
          <w:rPr>
            <w:rStyle w:val="charCitHyperlinkAbbrev"/>
          </w:rPr>
          <w:noBreakHyphen/>
          <w:t>42</w:t>
        </w:r>
      </w:hyperlink>
      <w:r>
        <w:t xml:space="preserve"> s 41</w:t>
      </w:r>
    </w:p>
    <w:p w14:paraId="32FF8FA5" w14:textId="7F700A07" w:rsidR="00E63ADB" w:rsidRDefault="0057550A" w:rsidP="0057550A">
      <w:pPr>
        <w:pStyle w:val="AmdtsEntries"/>
      </w:pPr>
      <w:r>
        <w:tab/>
      </w:r>
      <w:r w:rsidR="00842CE0" w:rsidRPr="00842CE0">
        <w:rPr>
          <w:u w:val="single"/>
        </w:rPr>
        <w:t xml:space="preserve">(2) </w:t>
      </w:r>
      <w:r w:rsidR="00E63ADB" w:rsidRPr="00A11ADB">
        <w:rPr>
          <w:u w:val="single"/>
        </w:rPr>
        <w:t>exp 1 April 202</w:t>
      </w:r>
      <w:r w:rsidR="00842CE0">
        <w:rPr>
          <w:u w:val="single"/>
        </w:rPr>
        <w:t>4</w:t>
      </w:r>
      <w:r w:rsidR="00E63ADB" w:rsidRPr="00A11ADB">
        <w:rPr>
          <w:u w:val="single"/>
        </w:rPr>
        <w:t xml:space="preserve"> (s 10U (</w:t>
      </w:r>
      <w:r w:rsidR="00842CE0">
        <w:rPr>
          <w:u w:val="single"/>
        </w:rPr>
        <w:t>2</w:t>
      </w:r>
      <w:r w:rsidR="00E63ADB" w:rsidRPr="00A11ADB">
        <w:rPr>
          <w:u w:val="single"/>
        </w:rPr>
        <w:t>))</w:t>
      </w:r>
    </w:p>
    <w:p w14:paraId="58EB0B7D" w14:textId="787F88F4" w:rsidR="0057550A" w:rsidRPr="00A8726A" w:rsidRDefault="00E63ADB" w:rsidP="0057550A">
      <w:pPr>
        <w:pStyle w:val="AmdtsEntries"/>
        <w:rPr>
          <w:u w:val="single"/>
        </w:rPr>
      </w:pPr>
      <w:r>
        <w:tab/>
      </w:r>
      <w:r w:rsidR="0057550A" w:rsidRPr="00A11ADB">
        <w:rPr>
          <w:u w:val="single"/>
        </w:rPr>
        <w:t>exp 1 April 202</w:t>
      </w:r>
      <w:r>
        <w:rPr>
          <w:u w:val="single"/>
        </w:rPr>
        <w:t>8</w:t>
      </w:r>
      <w:r w:rsidR="0057550A" w:rsidRPr="00A11ADB">
        <w:rPr>
          <w:u w:val="single"/>
        </w:rPr>
        <w:t xml:space="preserve"> (s 10U (1))</w:t>
      </w:r>
    </w:p>
    <w:p w14:paraId="4C249D51" w14:textId="77777777" w:rsidR="00872D66" w:rsidRDefault="008809C4">
      <w:pPr>
        <w:pStyle w:val="AmdtsEntryHd"/>
      </w:pPr>
      <w:r w:rsidRPr="00767B3B">
        <w:t>Licences and authorisations</w:t>
      </w:r>
    </w:p>
    <w:p w14:paraId="33B3FD46" w14:textId="604BEEA7" w:rsidR="00872D66" w:rsidRPr="00872D66" w:rsidRDefault="00872D66" w:rsidP="00872D66">
      <w:pPr>
        <w:pStyle w:val="AmdtsEntries"/>
      </w:pPr>
      <w:r>
        <w:t>pt 2B</w:t>
      </w:r>
      <w:r w:rsidR="00AE65D4">
        <w:t xml:space="preserve"> hdg</w:t>
      </w:r>
      <w:r>
        <w:tab/>
        <w:t xml:space="preserve">ins </w:t>
      </w:r>
      <w:hyperlink r:id="rId399"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55BB30C6" w:rsidR="00872D66" w:rsidRDefault="00872D66" w:rsidP="00872D66">
      <w:pPr>
        <w:pStyle w:val="AmdtsEntries"/>
      </w:pPr>
      <w:r>
        <w:t>div 2B.1</w:t>
      </w:r>
      <w:r w:rsidR="00AE65D4">
        <w:t xml:space="preserve"> hdg</w:t>
      </w:r>
      <w:r>
        <w:tab/>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1D6CC51A" w:rsidR="002C3B7E" w:rsidRDefault="002C3B7E" w:rsidP="006B4C91">
      <w:pPr>
        <w:pStyle w:val="AmdtsEntries"/>
        <w:keepNext/>
      </w:pPr>
      <w:r>
        <w:t>s 11 hdg</w:t>
      </w:r>
      <w:r>
        <w:tab/>
        <w:t xml:space="preserve">sub </w:t>
      </w:r>
      <w:hyperlink r:id="rId40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4A234E75" w:rsidR="009C2B51" w:rsidRDefault="009C2B51" w:rsidP="006B4C91">
      <w:pPr>
        <w:pStyle w:val="AmdtsEntries"/>
        <w:keepNext/>
      </w:pPr>
      <w:r>
        <w:t>s 11</w:t>
      </w:r>
      <w:r>
        <w:tab/>
        <w:t xml:space="preserve">am </w:t>
      </w:r>
      <w:hyperlink r:id="rId402"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7042D689" w:rsidR="00872D66" w:rsidRDefault="00872D66" w:rsidP="006B4C91">
      <w:pPr>
        <w:pStyle w:val="AmdtsEntries"/>
        <w:keepNext/>
      </w:pPr>
      <w:r>
        <w:tab/>
        <w:t xml:space="preserve">sub </w:t>
      </w:r>
      <w:hyperlink r:id="rId403" w:tooltip="Gaming Machine (Reform) Amendment Act 2015" w:history="1">
        <w:r>
          <w:rPr>
            <w:rStyle w:val="charCitHyperlinkAbbrev"/>
          </w:rPr>
          <w:t>A2015</w:t>
        </w:r>
        <w:r>
          <w:rPr>
            <w:rStyle w:val="charCitHyperlinkAbbrev"/>
          </w:rPr>
          <w:noBreakHyphen/>
          <w:t>21</w:t>
        </w:r>
      </w:hyperlink>
      <w:r>
        <w:t xml:space="preserve"> s 4</w:t>
      </w:r>
    </w:p>
    <w:p w14:paraId="7C505DF3" w14:textId="137E1A43"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404" w:tooltip="Gaming Machine (Reform) Amendment Act 2015" w:history="1">
        <w:r>
          <w:rPr>
            <w:rStyle w:val="charCitHyperlinkAbbrev"/>
          </w:rPr>
          <w:t>A2015</w:t>
        </w:r>
        <w:r>
          <w:rPr>
            <w:rStyle w:val="charCitHyperlinkAbbrev"/>
          </w:rPr>
          <w:noBreakHyphen/>
          <w:t>21</w:t>
        </w:r>
      </w:hyperlink>
      <w:r>
        <w:t xml:space="preserve"> s 4</w:t>
      </w:r>
    </w:p>
    <w:p w14:paraId="3231313C" w14:textId="2334EE1F"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405" w:tooltip="Gaming Machine (Reform) Amendment Act 2015" w:history="1">
        <w:r>
          <w:rPr>
            <w:rStyle w:val="charCitHyperlinkAbbrev"/>
          </w:rPr>
          <w:t>A2015</w:t>
        </w:r>
        <w:r>
          <w:rPr>
            <w:rStyle w:val="charCitHyperlinkAbbrev"/>
          </w:rPr>
          <w:noBreakHyphen/>
          <w:t>21</w:t>
        </w:r>
      </w:hyperlink>
      <w:r>
        <w:t xml:space="preserve"> s 4</w:t>
      </w:r>
    </w:p>
    <w:p w14:paraId="243A8B50" w14:textId="4FE48226"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6" w:tooltip="Gaming Machine (Reform) Amendment Act 2015" w:history="1">
        <w:r>
          <w:rPr>
            <w:rStyle w:val="charCitHyperlinkAbbrev"/>
          </w:rPr>
          <w:t>A2015</w:t>
        </w:r>
        <w:r>
          <w:rPr>
            <w:rStyle w:val="charCitHyperlinkAbbrev"/>
          </w:rPr>
          <w:noBreakHyphen/>
          <w:t>21</w:t>
        </w:r>
      </w:hyperlink>
      <w:r>
        <w:t xml:space="preserve"> s 4</w:t>
      </w:r>
    </w:p>
    <w:p w14:paraId="74FF3E99" w14:textId="1D558336"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7" w:tooltip="Gaming Machine (Reform) Amendment Act 2015" w:history="1">
        <w:r>
          <w:rPr>
            <w:rStyle w:val="charCitHyperlinkAbbrev"/>
          </w:rPr>
          <w:t>A2015</w:t>
        </w:r>
        <w:r>
          <w:rPr>
            <w:rStyle w:val="charCitHyperlinkAbbrev"/>
          </w:rPr>
          <w:noBreakHyphen/>
          <w:t>21</w:t>
        </w:r>
      </w:hyperlink>
      <w:r>
        <w:t xml:space="preserve"> s 4</w:t>
      </w:r>
    </w:p>
    <w:p w14:paraId="7F1158CE" w14:textId="714A057B"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08" w:tooltip="Gaming Machine (Reform) Amendment Act 2015" w:history="1">
        <w:r>
          <w:rPr>
            <w:rStyle w:val="charCitHyperlinkAbbrev"/>
          </w:rPr>
          <w:t>A2015</w:t>
        </w:r>
        <w:r>
          <w:rPr>
            <w:rStyle w:val="charCitHyperlinkAbbrev"/>
          </w:rPr>
          <w:noBreakHyphen/>
          <w:t>21</w:t>
        </w:r>
      </w:hyperlink>
      <w:r>
        <w:t xml:space="preserve"> s 4</w:t>
      </w:r>
    </w:p>
    <w:p w14:paraId="5788E653" w14:textId="6FCEA679"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09" w:tooltip="Gaming Machine (Reform) Amendment Act 2015" w:history="1">
        <w:r>
          <w:rPr>
            <w:rStyle w:val="charCitHyperlinkAbbrev"/>
          </w:rPr>
          <w:t>A2015</w:t>
        </w:r>
        <w:r>
          <w:rPr>
            <w:rStyle w:val="charCitHyperlinkAbbrev"/>
          </w:rPr>
          <w:noBreakHyphen/>
          <w:t>21</w:t>
        </w:r>
      </w:hyperlink>
      <w:r>
        <w:t xml:space="preserve"> s 4</w:t>
      </w:r>
    </w:p>
    <w:p w14:paraId="39F8D1FF" w14:textId="46E695F5"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10" w:tooltip="Gaming Machine (Reform) Amendment Act 2015" w:history="1">
        <w:r>
          <w:rPr>
            <w:rStyle w:val="charCitHyperlinkAbbrev"/>
          </w:rPr>
          <w:t>A2015</w:t>
        </w:r>
        <w:r>
          <w:rPr>
            <w:rStyle w:val="charCitHyperlinkAbbrev"/>
          </w:rPr>
          <w:noBreakHyphen/>
          <w:t>21</w:t>
        </w:r>
      </w:hyperlink>
      <w:r>
        <w:t xml:space="preserve"> s 4</w:t>
      </w:r>
    </w:p>
    <w:p w14:paraId="199D074B" w14:textId="684A2C45"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11" w:tooltip="Gaming Machine (Reform) Amendment Act 2015" w:history="1">
        <w:r>
          <w:rPr>
            <w:rStyle w:val="charCitHyperlinkAbbrev"/>
          </w:rPr>
          <w:t>A2015</w:t>
        </w:r>
        <w:r>
          <w:rPr>
            <w:rStyle w:val="charCitHyperlinkAbbrev"/>
          </w:rPr>
          <w:noBreakHyphen/>
          <w:t>21</w:t>
        </w:r>
      </w:hyperlink>
      <w:r>
        <w:t xml:space="preserve"> s 4</w:t>
      </w:r>
    </w:p>
    <w:p w14:paraId="382D920D" w14:textId="5FA7CD18"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12" w:tooltip="Gaming Machine (Reform) Amendment Act 2015" w:history="1">
        <w:r>
          <w:rPr>
            <w:rStyle w:val="charCitHyperlinkAbbrev"/>
          </w:rPr>
          <w:t>A2015</w:t>
        </w:r>
        <w:r>
          <w:rPr>
            <w:rStyle w:val="charCitHyperlinkAbbrev"/>
          </w:rPr>
          <w:noBreakHyphen/>
          <w:t>21</w:t>
        </w:r>
      </w:hyperlink>
      <w:r>
        <w:t xml:space="preserve"> s 4</w:t>
      </w:r>
    </w:p>
    <w:p w14:paraId="4748D357" w14:textId="5345B162"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13"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705AAD64" w:rsidR="00A4623F" w:rsidRDefault="00A4623F" w:rsidP="00A4623F">
      <w:pPr>
        <w:pStyle w:val="AmdtsEntries"/>
      </w:pPr>
      <w:r>
        <w:t>s 12</w:t>
      </w:r>
      <w:r>
        <w:tab/>
        <w:t xml:space="preserve">am </w:t>
      </w:r>
      <w:hyperlink r:id="rId41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14:paraId="2D1873B2" w14:textId="5548AF0D" w:rsidR="00872D66" w:rsidRPr="00872D66" w:rsidRDefault="00872D66" w:rsidP="00A4623F">
      <w:pPr>
        <w:pStyle w:val="AmdtsEntries"/>
      </w:pPr>
      <w:r>
        <w:tab/>
        <w:t xml:space="preserve">sub </w:t>
      </w:r>
      <w:hyperlink r:id="rId415" w:tooltip="Gaming Machine (Reform) Amendment Act 2015" w:history="1">
        <w:r>
          <w:rPr>
            <w:rStyle w:val="charCitHyperlinkAbbrev"/>
          </w:rPr>
          <w:t>A2015</w:t>
        </w:r>
        <w:r>
          <w:rPr>
            <w:rStyle w:val="charCitHyperlinkAbbrev"/>
          </w:rPr>
          <w:noBreakHyphen/>
          <w:t>21</w:t>
        </w:r>
      </w:hyperlink>
      <w:r>
        <w:t xml:space="preserve"> s 4</w:t>
      </w:r>
    </w:p>
    <w:p w14:paraId="1E1B3D79" w14:textId="77777777" w:rsidR="009C2B51" w:rsidRDefault="008809C4">
      <w:pPr>
        <w:pStyle w:val="AmdtsEntryHd"/>
      </w:pPr>
      <w:r w:rsidRPr="00767B3B">
        <w:lastRenderedPageBreak/>
        <w:t>Social impact assessment—publication</w:t>
      </w:r>
    </w:p>
    <w:p w14:paraId="1611FB37" w14:textId="5502E6F8" w:rsidR="009C2B51" w:rsidRDefault="009C2B51" w:rsidP="009C2B51">
      <w:pPr>
        <w:pStyle w:val="AmdtsEntries"/>
      </w:pPr>
      <w:r>
        <w:t>s 13</w:t>
      </w:r>
      <w:r>
        <w:tab/>
        <w:t xml:space="preserve">am </w:t>
      </w:r>
      <w:hyperlink r:id="rId416" w:tooltip="Gaming Machine (Red Tape Reduction) Amendment Act 2014 (No 2)" w:history="1">
        <w:r>
          <w:rPr>
            <w:rStyle w:val="charCitHyperlinkAbbrev"/>
          </w:rPr>
          <w:t>A2014</w:t>
        </w:r>
        <w:r>
          <w:rPr>
            <w:rStyle w:val="charCitHyperlinkAbbrev"/>
          </w:rPr>
          <w:noBreakHyphen/>
          <w:t>56</w:t>
        </w:r>
      </w:hyperlink>
      <w:r>
        <w:t xml:space="preserve"> s 5</w:t>
      </w:r>
    </w:p>
    <w:p w14:paraId="4ADF1F8F" w14:textId="6A1DFEBD" w:rsidR="00872D66" w:rsidRDefault="00872D66" w:rsidP="009C2B51">
      <w:pPr>
        <w:pStyle w:val="AmdtsEntries"/>
      </w:pPr>
      <w:r>
        <w:tab/>
        <w:t xml:space="preserve">sub </w:t>
      </w:r>
      <w:hyperlink r:id="rId417" w:tooltip="Gaming Machine (Reform) Amendment Act 2015" w:history="1">
        <w:r>
          <w:rPr>
            <w:rStyle w:val="charCitHyperlinkAbbrev"/>
          </w:rPr>
          <w:t>A2015</w:t>
        </w:r>
        <w:r>
          <w:rPr>
            <w:rStyle w:val="charCitHyperlinkAbbrev"/>
          </w:rPr>
          <w:noBreakHyphen/>
          <w:t>21</w:t>
        </w:r>
      </w:hyperlink>
      <w:r>
        <w:t xml:space="preserve"> s 4</w:t>
      </w:r>
    </w:p>
    <w:p w14:paraId="6CCA7BBA" w14:textId="690C6B32" w:rsidR="00F90C09" w:rsidRPr="00F90C09" w:rsidRDefault="00F90C09" w:rsidP="009C2B51">
      <w:pPr>
        <w:pStyle w:val="AmdtsEntries"/>
      </w:pPr>
      <w:r>
        <w:tab/>
        <w:t xml:space="preserve">am </w:t>
      </w:r>
      <w:hyperlink r:id="rId418"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19"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14:paraId="2EF9730D" w14:textId="77777777" w:rsidR="008D22CF" w:rsidRDefault="00293433">
      <w:pPr>
        <w:pStyle w:val="AmdtsEntryHd"/>
      </w:pPr>
      <w:r w:rsidRPr="00767B3B">
        <w:t>Applications to be dealt with in order of receipt etc</w:t>
      </w:r>
    </w:p>
    <w:p w14:paraId="32BF8387" w14:textId="45A74A9A" w:rsidR="008D22CF" w:rsidRDefault="008D22CF" w:rsidP="00FF784C">
      <w:pPr>
        <w:pStyle w:val="AmdtsEntries"/>
        <w:keepNext/>
      </w:pPr>
      <w:r>
        <w:t>s 14</w:t>
      </w:r>
      <w:r>
        <w:tab/>
        <w:t xml:space="preserve">am </w:t>
      </w:r>
      <w:hyperlink r:id="rId42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2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362FEEDF" w:rsidR="00EF0ABE" w:rsidRDefault="00EF0ABE">
      <w:pPr>
        <w:pStyle w:val="AmdtsEntries"/>
      </w:pPr>
      <w:r>
        <w:tab/>
        <w:t xml:space="preserve">sub </w:t>
      </w:r>
      <w:hyperlink r:id="rId422"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57A8C32C" w:rsidR="00EF0ABE" w:rsidRPr="00EF0ABE" w:rsidRDefault="00EF0ABE" w:rsidP="00EF0ABE">
      <w:pPr>
        <w:pStyle w:val="AmdtsEntries"/>
      </w:pPr>
      <w:r>
        <w:t>div 2B.2</w:t>
      </w:r>
      <w:r w:rsidR="00AE65D4">
        <w:t xml:space="preserve"> hdg</w:t>
      </w:r>
      <w:r>
        <w:tab/>
        <w:t xml:space="preserve">ins </w:t>
      </w:r>
      <w:hyperlink r:id="rId423"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3BA30206" w:rsidR="008D22CF" w:rsidRDefault="008D22CF">
      <w:pPr>
        <w:pStyle w:val="AmdtsEntries"/>
      </w:pPr>
      <w:r>
        <w:t>s 15</w:t>
      </w:r>
      <w:r>
        <w:tab/>
        <w:t xml:space="preserve">am </w:t>
      </w:r>
      <w:hyperlink r:id="rId42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23450EE7" w:rsidR="00EF0ABE" w:rsidRDefault="00EF0ABE">
      <w:pPr>
        <w:pStyle w:val="AmdtsEntries"/>
      </w:pPr>
      <w:r>
        <w:tab/>
        <w:t xml:space="preserve">sub </w:t>
      </w:r>
      <w:hyperlink r:id="rId425"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2225053E" w:rsidR="00EF0ABE" w:rsidRDefault="00EF0ABE" w:rsidP="00EF0ABE">
      <w:pPr>
        <w:pStyle w:val="AmdtsEntries"/>
      </w:pPr>
      <w:r>
        <w:t>s 16</w:t>
      </w:r>
      <w:r>
        <w:tab/>
        <w:t xml:space="preserve">sub </w:t>
      </w:r>
      <w:hyperlink r:id="rId426" w:tooltip="Gaming Machine (Reform) Amendment Act 2015" w:history="1">
        <w:r>
          <w:rPr>
            <w:rStyle w:val="charCitHyperlinkAbbrev"/>
          </w:rPr>
          <w:t>A2015</w:t>
        </w:r>
        <w:r>
          <w:rPr>
            <w:rStyle w:val="charCitHyperlinkAbbrev"/>
          </w:rPr>
          <w:noBreakHyphen/>
          <w:t>21</w:t>
        </w:r>
      </w:hyperlink>
      <w:r>
        <w:t xml:space="preserve"> s 4</w:t>
      </w:r>
    </w:p>
    <w:p w14:paraId="49CEB468" w14:textId="16297189" w:rsidR="00797BEC" w:rsidRPr="00797BEC" w:rsidRDefault="00797BEC" w:rsidP="00EF0ABE">
      <w:pPr>
        <w:pStyle w:val="AmdtsEntries"/>
      </w:pPr>
      <w:r>
        <w:tab/>
        <w:t xml:space="preserve">am </w:t>
      </w:r>
      <w:hyperlink r:id="rId427"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38435471" w:rsidR="008D22CF" w:rsidRDefault="008D22CF">
      <w:pPr>
        <w:pStyle w:val="AmdtsEntries"/>
      </w:pPr>
      <w:r>
        <w:t>s 17</w:t>
      </w:r>
      <w:r>
        <w:tab/>
        <w:t xml:space="preserve">am </w:t>
      </w:r>
      <w:hyperlink r:id="rId42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29"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6B7B1C10" w:rsidR="00EF0ABE" w:rsidRDefault="00EF0ABE">
      <w:pPr>
        <w:pStyle w:val="AmdtsEntries"/>
      </w:pPr>
      <w:r>
        <w:tab/>
        <w:t xml:space="preserve">sub </w:t>
      </w:r>
      <w:hyperlink r:id="rId430"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6169B471" w:rsidR="00A4623F" w:rsidRDefault="00A4623F" w:rsidP="00A4623F">
      <w:pPr>
        <w:pStyle w:val="AmdtsEntries"/>
      </w:pPr>
      <w:r>
        <w:t>s 18</w:t>
      </w:r>
      <w:r>
        <w:tab/>
        <w:t xml:space="preserve">am </w:t>
      </w:r>
      <w:hyperlink r:id="rId43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33F76877" w:rsidR="00EF0ABE" w:rsidRPr="00A4623F" w:rsidRDefault="00EF0ABE" w:rsidP="00A4623F">
      <w:pPr>
        <w:pStyle w:val="AmdtsEntries"/>
      </w:pPr>
      <w:r>
        <w:tab/>
        <w:t xml:space="preserve">sub </w:t>
      </w:r>
      <w:hyperlink r:id="rId432"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0E4F1533" w:rsidR="00A4623F" w:rsidRDefault="00A4623F" w:rsidP="00104FB8">
      <w:pPr>
        <w:pStyle w:val="AmdtsEntries"/>
        <w:keepNext/>
      </w:pPr>
      <w:r>
        <w:t>s 19</w:t>
      </w:r>
      <w:r>
        <w:tab/>
        <w:t xml:space="preserve">am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41895C7B" w:rsidR="00940D21" w:rsidRPr="00A4623F" w:rsidRDefault="00940D21" w:rsidP="00A4623F">
      <w:pPr>
        <w:pStyle w:val="AmdtsEntries"/>
      </w:pPr>
      <w:r>
        <w:tab/>
        <w:t xml:space="preserve">sub </w:t>
      </w:r>
      <w:hyperlink r:id="rId434"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1AFB3D7E" w:rsidR="008D22CF" w:rsidRDefault="008D22CF">
      <w:pPr>
        <w:pStyle w:val="AmdtsEntries"/>
      </w:pPr>
      <w:r>
        <w:t>s 20</w:t>
      </w:r>
      <w:r>
        <w:tab/>
        <w:t xml:space="preserve">am </w:t>
      </w:r>
      <w:hyperlink r:id="rId435"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3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37"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38"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39"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40"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555DDEE2" w:rsidR="00940D21" w:rsidRDefault="00940D21">
      <w:pPr>
        <w:pStyle w:val="AmdtsEntries"/>
      </w:pPr>
      <w:r>
        <w:tab/>
        <w:t xml:space="preserve">sub </w:t>
      </w:r>
      <w:hyperlink r:id="rId441"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63C3CBFE" w:rsidR="00940D21" w:rsidRPr="00940D21" w:rsidRDefault="00940D21" w:rsidP="00940D21">
      <w:pPr>
        <w:pStyle w:val="AmdtsEntries"/>
      </w:pPr>
      <w:r>
        <w:t>div 2B.3</w:t>
      </w:r>
      <w:r w:rsidR="00AE65D4">
        <w:t xml:space="preserve"> hdg</w:t>
      </w:r>
      <w:r>
        <w:tab/>
        <w:t xml:space="preserve">ins </w:t>
      </w:r>
      <w:hyperlink r:id="rId442"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695244E0" w:rsidR="008D22CF" w:rsidRDefault="008D22CF">
      <w:pPr>
        <w:pStyle w:val="AmdtsEntries"/>
      </w:pPr>
      <w:r>
        <w:t>s 21</w:t>
      </w:r>
      <w:r>
        <w:tab/>
        <w:t xml:space="preserve">am </w:t>
      </w:r>
      <w:hyperlink r:id="rId443"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4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4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0B1D75F2" w:rsidR="00940D21" w:rsidRDefault="00940D21">
      <w:pPr>
        <w:pStyle w:val="AmdtsEntries"/>
      </w:pPr>
      <w:r>
        <w:tab/>
      </w:r>
      <w:r w:rsidR="00FD19D6">
        <w:t>sub</w:t>
      </w:r>
      <w:r>
        <w:t xml:space="preserve"> </w:t>
      </w:r>
      <w:hyperlink r:id="rId446"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316A4427" w:rsidR="00940D21" w:rsidRDefault="008D22CF">
      <w:pPr>
        <w:pStyle w:val="AmdtsEntries"/>
      </w:pPr>
      <w:r>
        <w:t>s 22</w:t>
      </w:r>
      <w:r>
        <w:tab/>
        <w:t xml:space="preserve">am </w:t>
      </w:r>
      <w:hyperlink r:id="rId44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48" w:tooltip="Gaming Machine Amendment Act 2012 (No 2)" w:history="1">
        <w:r w:rsidR="00C215F4" w:rsidRPr="00C215F4">
          <w:rPr>
            <w:rStyle w:val="charCitHyperlinkAbbrev"/>
          </w:rPr>
          <w:t>A2012-50</w:t>
        </w:r>
      </w:hyperlink>
      <w:r w:rsidR="0027773B">
        <w:t xml:space="preserve"> s 4</w:t>
      </w:r>
    </w:p>
    <w:p w14:paraId="1CB4E14F" w14:textId="3409AAD9" w:rsidR="004656A6" w:rsidRDefault="004656A6">
      <w:pPr>
        <w:pStyle w:val="AmdtsEntries"/>
      </w:pPr>
      <w:r>
        <w:tab/>
        <w:t xml:space="preserve">sub </w:t>
      </w:r>
      <w:hyperlink r:id="rId4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08F38C13" w:rsidR="009C2B51" w:rsidRDefault="009C2B51">
      <w:pPr>
        <w:pStyle w:val="AmdtsEntries"/>
      </w:pPr>
      <w:r>
        <w:tab/>
        <w:t xml:space="preserve">am </w:t>
      </w:r>
      <w:hyperlink r:id="rId450"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0B2BFFBD" w:rsidR="00940D21" w:rsidRDefault="00940D21">
      <w:pPr>
        <w:pStyle w:val="AmdtsEntries"/>
      </w:pPr>
      <w:r>
        <w:tab/>
        <w:t xml:space="preserve">sub </w:t>
      </w:r>
      <w:hyperlink r:id="rId451"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lastRenderedPageBreak/>
        <w:t>Authorisation certificate for class C gaming machines—decision on application</w:t>
      </w:r>
    </w:p>
    <w:p w14:paraId="0DB1623B" w14:textId="7B9E7489" w:rsidR="00940D21" w:rsidRDefault="004656A6" w:rsidP="004656A6">
      <w:pPr>
        <w:pStyle w:val="AmdtsEntries"/>
      </w:pPr>
      <w:r>
        <w:t>s 23</w:t>
      </w:r>
      <w:r>
        <w:tab/>
        <w:t xml:space="preserve">sub </w:t>
      </w:r>
      <w:hyperlink r:id="rId4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53"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14:paraId="69121BFE" w14:textId="06731CF3" w:rsidR="00797BEC" w:rsidRPr="004656A6" w:rsidRDefault="00797BEC" w:rsidP="004656A6">
      <w:pPr>
        <w:pStyle w:val="AmdtsEntries"/>
      </w:pPr>
      <w:r>
        <w:tab/>
        <w:t xml:space="preserve">am </w:t>
      </w:r>
      <w:hyperlink r:id="rId454" w:tooltip="Gaming and Racing (Red Tape Reduction) Legislation Amendment Act 2016" w:history="1">
        <w:r>
          <w:rPr>
            <w:rStyle w:val="charCitHyperlinkAbbrev"/>
          </w:rPr>
          <w:t>A2016</w:t>
        </w:r>
        <w:r>
          <w:rPr>
            <w:rStyle w:val="charCitHyperlinkAbbrev"/>
          </w:rPr>
          <w:noBreakHyphen/>
          <w:t>45</w:t>
        </w:r>
      </w:hyperlink>
      <w:r>
        <w:t xml:space="preserve"> s 5</w:t>
      </w:r>
    </w:p>
    <w:p w14:paraId="76C8BFB4" w14:textId="77777777" w:rsidR="008D22CF" w:rsidRDefault="00EF16D8">
      <w:pPr>
        <w:pStyle w:val="AmdtsEntryHd"/>
      </w:pPr>
      <w:r w:rsidRPr="00767B3B">
        <w:t>Authorisation certificate application for class C gaming machines—grounds for refusal</w:t>
      </w:r>
    </w:p>
    <w:p w14:paraId="0E6F53D4" w14:textId="364263F3" w:rsidR="008D22CF" w:rsidRDefault="008D22CF">
      <w:pPr>
        <w:pStyle w:val="AmdtsEntries"/>
      </w:pPr>
      <w:r>
        <w:t>s 24</w:t>
      </w:r>
      <w:r>
        <w:tab/>
        <w:t xml:space="preserve">am </w:t>
      </w:r>
      <w:hyperlink r:id="rId45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7E419E85" w:rsidR="00AD4AC7" w:rsidRDefault="004656A6" w:rsidP="004656A6">
      <w:pPr>
        <w:pStyle w:val="AmdtsEntries"/>
      </w:pPr>
      <w:r>
        <w:tab/>
        <w:t xml:space="preserve">sub </w:t>
      </w:r>
      <w:hyperlink r:id="rId4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7"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4D1DB4EE" w:rsidR="004656A6" w:rsidRPr="004656A6" w:rsidRDefault="004656A6" w:rsidP="004656A6">
      <w:pPr>
        <w:pStyle w:val="AmdtsEntries"/>
      </w:pPr>
      <w:r>
        <w:t>s 25</w:t>
      </w:r>
      <w:r>
        <w:tab/>
        <w:t xml:space="preserve">sub </w:t>
      </w:r>
      <w:hyperlink r:id="rId4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75DFBFA2" w:rsidR="009C2B51" w:rsidRDefault="009C2B51" w:rsidP="009C2B51">
      <w:pPr>
        <w:pStyle w:val="AmdtsEntries"/>
      </w:pPr>
      <w:r>
        <w:tab/>
        <w:t xml:space="preserve">am </w:t>
      </w:r>
      <w:hyperlink r:id="rId459"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3BDCA364" w:rsidR="00AD4AC7" w:rsidRDefault="00AD4AC7" w:rsidP="009C2B51">
      <w:pPr>
        <w:pStyle w:val="AmdtsEntries"/>
      </w:pPr>
      <w:r>
        <w:tab/>
        <w:t xml:space="preserve">sub </w:t>
      </w:r>
      <w:hyperlink r:id="rId460"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43B2EF57" w:rsidR="00AD4AC7" w:rsidRDefault="004656A6" w:rsidP="004656A6">
      <w:pPr>
        <w:pStyle w:val="AmdtsEntries"/>
      </w:pPr>
      <w:r>
        <w:t>s 26</w:t>
      </w:r>
      <w:r>
        <w:tab/>
        <w:t xml:space="preserve">sub </w:t>
      </w:r>
      <w:hyperlink r:id="rId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62"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5C143D03" w:rsidR="00946E76" w:rsidRDefault="00946E76" w:rsidP="00946E76">
      <w:pPr>
        <w:pStyle w:val="AmdtsEntries"/>
      </w:pPr>
      <w:r>
        <w:t>s 26A</w:t>
      </w:r>
      <w:r>
        <w:tab/>
        <w:t xml:space="preserve">ins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276DE651" w:rsidR="00AD4AC7" w:rsidRPr="00946E76" w:rsidRDefault="00AD4AC7" w:rsidP="00946E76">
      <w:pPr>
        <w:pStyle w:val="AmdtsEntries"/>
      </w:pPr>
      <w:r>
        <w:tab/>
        <w:t xml:space="preserve">om </w:t>
      </w:r>
      <w:hyperlink r:id="rId464"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589A3ADA" w:rsidR="00946E76" w:rsidRDefault="00946E76" w:rsidP="00946E76">
      <w:pPr>
        <w:pStyle w:val="AmdtsEntries"/>
      </w:pPr>
      <w:r>
        <w:t>s 26B</w:t>
      </w:r>
      <w:r>
        <w:tab/>
        <w:t xml:space="preserve">ins </w:t>
      </w:r>
      <w:hyperlink r:id="rId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711C5BFB" w:rsidR="00AD4AC7" w:rsidRPr="00946E76" w:rsidRDefault="00AD4AC7" w:rsidP="00946E76">
      <w:pPr>
        <w:pStyle w:val="AmdtsEntries"/>
      </w:pPr>
      <w:r>
        <w:tab/>
        <w:t xml:space="preserve">om </w:t>
      </w:r>
      <w:hyperlink r:id="rId466"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219E568A" w:rsidR="00946E76" w:rsidRDefault="00946E76" w:rsidP="00946E76">
      <w:pPr>
        <w:pStyle w:val="AmdtsEntries"/>
      </w:pPr>
      <w:r>
        <w:t>s 26C</w:t>
      </w:r>
      <w:r>
        <w:tab/>
        <w:t xml:space="preserve">ins </w:t>
      </w:r>
      <w:hyperlink r:id="rId4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64CF57E9" w:rsidR="00AD4AC7" w:rsidRPr="00946E76" w:rsidRDefault="00AD4AC7" w:rsidP="00946E76">
      <w:pPr>
        <w:pStyle w:val="AmdtsEntries"/>
      </w:pPr>
      <w:r>
        <w:tab/>
        <w:t xml:space="preserve">om </w:t>
      </w:r>
      <w:hyperlink r:id="rId468"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3B2109F6" w:rsidR="00946E76" w:rsidRDefault="00946E76" w:rsidP="006B4C91">
      <w:pPr>
        <w:pStyle w:val="AmdtsEntries"/>
        <w:keepNext/>
      </w:pPr>
      <w:r>
        <w:t>s 26D</w:t>
      </w:r>
      <w:r>
        <w:tab/>
        <w:t xml:space="preserve">ins </w:t>
      </w:r>
      <w:hyperlink r:id="rId4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650E7873" w:rsidR="00AD4AC7" w:rsidRPr="00946E76" w:rsidRDefault="00AD4AC7" w:rsidP="00946E76">
      <w:pPr>
        <w:pStyle w:val="AmdtsEntries"/>
      </w:pPr>
      <w:r>
        <w:tab/>
        <w:t xml:space="preserve">om </w:t>
      </w:r>
      <w:hyperlink r:id="rId470"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7C214CB0" w:rsidR="00946E76" w:rsidRDefault="00946E76" w:rsidP="00946E76">
      <w:pPr>
        <w:pStyle w:val="AmdtsEntries"/>
      </w:pPr>
      <w:r>
        <w:t>s 26E</w:t>
      </w:r>
      <w:r>
        <w:tab/>
        <w:t xml:space="preserve">ins </w:t>
      </w:r>
      <w:hyperlink r:id="rId4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0D3A6159" w:rsidR="006111E9" w:rsidRPr="00946E76" w:rsidRDefault="00AD4AC7" w:rsidP="0068674C">
      <w:pPr>
        <w:pStyle w:val="AmdtsEntries"/>
      </w:pPr>
      <w:r>
        <w:tab/>
        <w:t xml:space="preserve">om </w:t>
      </w:r>
      <w:hyperlink r:id="rId472"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2F69C258" w:rsidR="00AD4AC7" w:rsidRPr="00AD4AC7" w:rsidRDefault="00AD4AC7" w:rsidP="00AD4AC7">
      <w:pPr>
        <w:pStyle w:val="AmdtsEntries"/>
      </w:pPr>
      <w:r>
        <w:t>s 27</w:t>
      </w:r>
      <w:r>
        <w:tab/>
        <w:t xml:space="preserve">sub </w:t>
      </w:r>
      <w:hyperlink r:id="rId473"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593DFBC8" w:rsidR="00AD4AC7" w:rsidRPr="00AD4AC7" w:rsidRDefault="00AD4AC7" w:rsidP="00AD4AC7">
      <w:pPr>
        <w:pStyle w:val="AmdtsEntries"/>
      </w:pPr>
      <w:r>
        <w:t>div 2B.4</w:t>
      </w:r>
      <w:r w:rsidR="00AE65D4">
        <w:t xml:space="preserve"> hdg</w:t>
      </w:r>
      <w:r>
        <w:tab/>
        <w:t xml:space="preserve">ins </w:t>
      </w:r>
      <w:hyperlink r:id="rId474"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6E884EA9" w:rsidR="002564B0" w:rsidRDefault="002564B0" w:rsidP="002564B0">
      <w:pPr>
        <w:pStyle w:val="AmdtsEntries"/>
      </w:pPr>
      <w:r>
        <w:t>s 28</w:t>
      </w:r>
      <w:r>
        <w:tab/>
        <w:t xml:space="preserve">am </w:t>
      </w:r>
      <w:hyperlink r:id="rId4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408237DB" w:rsidR="00AD4AC7" w:rsidRPr="002564B0" w:rsidRDefault="00AD4AC7" w:rsidP="002564B0">
      <w:pPr>
        <w:pStyle w:val="AmdtsEntries"/>
      </w:pPr>
      <w:r>
        <w:tab/>
        <w:t xml:space="preserve">sub </w:t>
      </w:r>
      <w:hyperlink r:id="rId476"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lastRenderedPageBreak/>
        <w:t>Class B licence and authorisation certificate—decision on application</w:t>
      </w:r>
    </w:p>
    <w:p w14:paraId="65EE2A62" w14:textId="1312F28F" w:rsidR="002564B0" w:rsidRDefault="002564B0" w:rsidP="00F51E33">
      <w:pPr>
        <w:pStyle w:val="AmdtsEntries"/>
        <w:keepNext/>
      </w:pPr>
      <w:r>
        <w:t>s 29</w:t>
      </w:r>
      <w:r>
        <w:tab/>
        <w:t xml:space="preserve">am </w:t>
      </w:r>
      <w:hyperlink r:id="rId47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14:paraId="7CDCECEE" w14:textId="0CD35C2F" w:rsidR="00AD4AC7" w:rsidRPr="002564B0" w:rsidRDefault="00AD4AC7" w:rsidP="002564B0">
      <w:pPr>
        <w:pStyle w:val="AmdtsEntries"/>
      </w:pPr>
      <w:r>
        <w:tab/>
        <w:t xml:space="preserve">sub </w:t>
      </w:r>
      <w:hyperlink r:id="rId478" w:tooltip="Gaming Machine (Reform) Amendment Act 2015" w:history="1">
        <w:r>
          <w:rPr>
            <w:rStyle w:val="charCitHyperlinkAbbrev"/>
          </w:rPr>
          <w:t>A2015</w:t>
        </w:r>
        <w:r>
          <w:rPr>
            <w:rStyle w:val="charCitHyperlinkAbbrev"/>
          </w:rPr>
          <w:noBreakHyphen/>
          <w:t>21</w:t>
        </w:r>
      </w:hyperlink>
      <w:r>
        <w:t xml:space="preserve"> s 4</w:t>
      </w:r>
    </w:p>
    <w:p w14:paraId="427A65EA" w14:textId="77777777" w:rsidR="00AD4AC7" w:rsidRDefault="00E756FF">
      <w:pPr>
        <w:pStyle w:val="AmdtsEntryHd"/>
        <w:rPr>
          <w:szCs w:val="24"/>
        </w:rPr>
      </w:pPr>
      <w:r w:rsidRPr="00767B3B">
        <w:t>Class B licence and authorisation certificate—conditions and form</w:t>
      </w:r>
    </w:p>
    <w:p w14:paraId="6CA49ACC" w14:textId="23E20C8C" w:rsidR="00AD4AC7" w:rsidRPr="00AD4AC7" w:rsidRDefault="00AD4AC7" w:rsidP="00AD4AC7">
      <w:pPr>
        <w:pStyle w:val="AmdtsEntries"/>
      </w:pPr>
      <w:r>
        <w:t>s 30</w:t>
      </w:r>
      <w:r>
        <w:tab/>
        <w:t xml:space="preserve">sub </w:t>
      </w:r>
      <w:hyperlink r:id="rId479"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t>Licences and authorisation certificates—amendments</w:t>
      </w:r>
    </w:p>
    <w:p w14:paraId="262F54C9" w14:textId="7C38F79D" w:rsidR="00344ED5" w:rsidRPr="00344ED5" w:rsidRDefault="00344ED5" w:rsidP="00344ED5">
      <w:pPr>
        <w:pStyle w:val="AmdtsEntries"/>
      </w:pPr>
      <w:r>
        <w:t>div 2B.5</w:t>
      </w:r>
      <w:r w:rsidR="00AE65D4">
        <w:t xml:space="preserve"> hdg</w:t>
      </w:r>
      <w:r>
        <w:tab/>
        <w:t xml:space="preserve">ins </w:t>
      </w:r>
      <w:hyperlink r:id="rId480"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436E706D" w:rsidR="00344ED5" w:rsidRPr="00344ED5" w:rsidRDefault="00344ED5" w:rsidP="00344ED5">
      <w:pPr>
        <w:pStyle w:val="AmdtsEntries"/>
      </w:pPr>
      <w:r>
        <w:t>s 31</w:t>
      </w:r>
      <w:r>
        <w:tab/>
        <w:t xml:space="preserve">sub </w:t>
      </w:r>
      <w:hyperlink r:id="rId481"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649A89D8" w:rsidR="00DD4D9E" w:rsidRDefault="008D22CF" w:rsidP="00DD4D9E">
      <w:pPr>
        <w:pStyle w:val="AmdtsEntries"/>
      </w:pPr>
      <w:r>
        <w:t>s 32</w:t>
      </w:r>
      <w:r>
        <w:tab/>
        <w:t xml:space="preserve">am </w:t>
      </w:r>
      <w:hyperlink r:id="rId48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8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8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85"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86"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009D7FD8" w:rsidR="00344ED5" w:rsidRDefault="00344ED5" w:rsidP="00DD4D9E">
      <w:pPr>
        <w:pStyle w:val="AmdtsEntries"/>
      </w:pPr>
      <w:r>
        <w:tab/>
        <w:t xml:space="preserve">sub </w:t>
      </w:r>
      <w:hyperlink r:id="rId487"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2D9EE3CE" w:rsidR="00DD4D9E" w:rsidRDefault="00DD4D9E" w:rsidP="00DD4D9E">
      <w:pPr>
        <w:pStyle w:val="AmdtsEntries"/>
      </w:pPr>
      <w:r>
        <w:t>s 33</w:t>
      </w:r>
      <w:r>
        <w:tab/>
        <w:t xml:space="preserve">am </w:t>
      </w:r>
      <w:hyperlink r:id="rId488" w:tooltip="Gaming Machine (Red Tape Reduction) Amendment Act 2014 (No 2)" w:history="1">
        <w:r>
          <w:rPr>
            <w:rStyle w:val="charCitHyperlinkAbbrev"/>
          </w:rPr>
          <w:t>A2014</w:t>
        </w:r>
        <w:r>
          <w:rPr>
            <w:rStyle w:val="charCitHyperlinkAbbrev"/>
          </w:rPr>
          <w:noBreakHyphen/>
          <w:t>56</w:t>
        </w:r>
      </w:hyperlink>
      <w:r>
        <w:t xml:space="preserve"> s 10</w:t>
      </w:r>
    </w:p>
    <w:p w14:paraId="4C642984" w14:textId="7263D074" w:rsidR="00344ED5" w:rsidRDefault="00344ED5" w:rsidP="00DD4D9E">
      <w:pPr>
        <w:pStyle w:val="AmdtsEntries"/>
      </w:pPr>
      <w:r>
        <w:tab/>
        <w:t xml:space="preserve">sub </w:t>
      </w:r>
      <w:hyperlink r:id="rId489" w:tooltip="Gaming Machine (Reform) Amendment Act 2015" w:history="1">
        <w:r>
          <w:rPr>
            <w:rStyle w:val="charCitHyperlinkAbbrev"/>
          </w:rPr>
          <w:t>A2015</w:t>
        </w:r>
        <w:r>
          <w:rPr>
            <w:rStyle w:val="charCitHyperlinkAbbrev"/>
          </w:rPr>
          <w:noBreakHyphen/>
          <w:t>21</w:t>
        </w:r>
      </w:hyperlink>
      <w:r>
        <w:t xml:space="preserve"> s 4</w:t>
      </w:r>
    </w:p>
    <w:p w14:paraId="399993E8" w14:textId="280592A6" w:rsidR="00F13BBC" w:rsidRPr="00DD4D9E" w:rsidRDefault="00F13BBC" w:rsidP="00DD4D9E">
      <w:pPr>
        <w:pStyle w:val="AmdtsEntries"/>
      </w:pPr>
      <w:r>
        <w:tab/>
        <w:t xml:space="preserve">am </w:t>
      </w:r>
      <w:hyperlink r:id="rId490" w:tooltip="Gaming Legislation Amendment Act 2018" w:history="1">
        <w:r w:rsidRPr="0074651B">
          <w:rPr>
            <w:rStyle w:val="charCitHyperlinkAbbrev"/>
          </w:rPr>
          <w:t>A2018</w:t>
        </w:r>
        <w:r w:rsidRPr="0074651B">
          <w:rPr>
            <w:rStyle w:val="charCitHyperlinkAbbrev"/>
          </w:rPr>
          <w:noBreakHyphen/>
          <w:t>45</w:t>
        </w:r>
      </w:hyperlink>
      <w:r>
        <w:t xml:space="preserve"> s 21</w:t>
      </w:r>
    </w:p>
    <w:p w14:paraId="53CBF4C9" w14:textId="77777777" w:rsidR="00344ED5" w:rsidRDefault="00E756FF" w:rsidP="006B2190">
      <w:pPr>
        <w:pStyle w:val="AmdtsEntryHd"/>
      </w:pPr>
      <w:r w:rsidRPr="00767B3B">
        <w:t>Authorisation certificate amendment—contents of application</w:t>
      </w:r>
    </w:p>
    <w:p w14:paraId="527AA420" w14:textId="0311D03A" w:rsidR="00344ED5" w:rsidRPr="00344ED5" w:rsidRDefault="00344ED5" w:rsidP="00344ED5">
      <w:pPr>
        <w:pStyle w:val="AmdtsEntries"/>
      </w:pPr>
      <w:r>
        <w:t>s 34</w:t>
      </w:r>
      <w:r>
        <w:tab/>
        <w:t xml:space="preserve">sub </w:t>
      </w:r>
      <w:hyperlink r:id="rId491"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60ACD51D" w:rsidR="002564B0" w:rsidRDefault="002564B0" w:rsidP="002564B0">
      <w:pPr>
        <w:pStyle w:val="AmdtsEntries"/>
      </w:pPr>
      <w:r>
        <w:t>s 34A</w:t>
      </w:r>
      <w:r>
        <w:tab/>
        <w:t xml:space="preserve">ins </w:t>
      </w:r>
      <w:hyperlink r:id="rId49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6E69459E" w:rsidR="00344ED5" w:rsidRPr="002564B0" w:rsidRDefault="00344ED5" w:rsidP="002564B0">
      <w:pPr>
        <w:pStyle w:val="AmdtsEntries"/>
      </w:pPr>
      <w:r>
        <w:tab/>
        <w:t xml:space="preserve">om </w:t>
      </w:r>
      <w:hyperlink r:id="rId493"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4819C12E" w:rsidR="006B2190" w:rsidRDefault="006B2190" w:rsidP="006B2190">
      <w:pPr>
        <w:pStyle w:val="AmdtsEntries"/>
      </w:pPr>
      <w:r>
        <w:t>s 35</w:t>
      </w:r>
      <w:r>
        <w:tab/>
        <w:t xml:space="preserve">am </w:t>
      </w:r>
      <w:hyperlink r:id="rId49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70193FF3" w:rsidR="002564B0" w:rsidRPr="006B2190" w:rsidRDefault="002564B0" w:rsidP="006B2190">
      <w:pPr>
        <w:pStyle w:val="AmdtsEntries"/>
      </w:pPr>
      <w:r>
        <w:tab/>
        <w:t xml:space="preserve">sub </w:t>
      </w:r>
      <w:hyperlink r:id="rId49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6"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0A92950F" w:rsidR="002564B0" w:rsidRPr="002564B0" w:rsidRDefault="002564B0" w:rsidP="002564B0">
      <w:pPr>
        <w:pStyle w:val="AmdtsEntries"/>
      </w:pPr>
      <w:r>
        <w:t>s 36</w:t>
      </w:r>
      <w:r>
        <w:tab/>
        <w:t xml:space="preserve">sub </w:t>
      </w:r>
      <w:hyperlink r:id="rId49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8"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55C7F21B" w:rsidR="0056002E" w:rsidRDefault="0056002E" w:rsidP="0056002E">
      <w:pPr>
        <w:pStyle w:val="AmdtsEntries"/>
      </w:pPr>
      <w:r>
        <w:t>s 36A</w:t>
      </w:r>
      <w:r>
        <w:tab/>
        <w:t xml:space="preserve">ins </w:t>
      </w:r>
      <w:hyperlink r:id="rId4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7C0715C5" w:rsidR="00344ED5" w:rsidRPr="002564B0" w:rsidRDefault="00344ED5" w:rsidP="0056002E">
      <w:pPr>
        <w:pStyle w:val="AmdtsEntries"/>
      </w:pPr>
      <w:r>
        <w:tab/>
        <w:t xml:space="preserve">om </w:t>
      </w:r>
      <w:hyperlink r:id="rId500"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0F2933CD" w:rsidR="00F25553" w:rsidRDefault="00F25553" w:rsidP="00F25553">
      <w:pPr>
        <w:pStyle w:val="AmdtsEntries"/>
      </w:pPr>
      <w:r>
        <w:t>s 37</w:t>
      </w:r>
      <w:r>
        <w:tab/>
        <w:t xml:space="preserve">sub </w:t>
      </w:r>
      <w:hyperlink r:id="rId501" w:tooltip="Gaming Machine (Reform) Amendment Act 2015" w:history="1">
        <w:r>
          <w:rPr>
            <w:rStyle w:val="charCitHyperlinkAbbrev"/>
          </w:rPr>
          <w:t>A2015</w:t>
        </w:r>
        <w:r>
          <w:rPr>
            <w:rStyle w:val="charCitHyperlinkAbbrev"/>
          </w:rPr>
          <w:noBreakHyphen/>
          <w:t>21</w:t>
        </w:r>
      </w:hyperlink>
      <w:r>
        <w:t xml:space="preserve"> s 4</w:t>
      </w:r>
    </w:p>
    <w:p w14:paraId="69B4BDEB" w14:textId="4C0138A1" w:rsidR="00797BEC" w:rsidRPr="00F25553" w:rsidRDefault="00797BEC" w:rsidP="00F25553">
      <w:pPr>
        <w:pStyle w:val="AmdtsEntries"/>
      </w:pPr>
      <w:r>
        <w:tab/>
        <w:t xml:space="preserve">am </w:t>
      </w:r>
      <w:hyperlink r:id="rId502"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56002E">
      <w:pPr>
        <w:pStyle w:val="AmdtsEntryHd"/>
      </w:pPr>
      <w:r w:rsidRPr="00767B3B">
        <w:t>Authorisation certificate amendment—increase maximum to not more than relevant number</w:t>
      </w:r>
    </w:p>
    <w:p w14:paraId="1464E309" w14:textId="4F81173B" w:rsidR="00F25553" w:rsidRDefault="00F25553" w:rsidP="00F25553">
      <w:pPr>
        <w:pStyle w:val="AmdtsEntries"/>
      </w:pPr>
      <w:r>
        <w:t>s 37A</w:t>
      </w:r>
      <w:r>
        <w:tab/>
        <w:t xml:space="preserve">ins </w:t>
      </w:r>
      <w:hyperlink r:id="rId503" w:tooltip="Gaming Machine (Reform) Amendment Act 2015" w:history="1">
        <w:r>
          <w:rPr>
            <w:rStyle w:val="charCitHyperlinkAbbrev"/>
          </w:rPr>
          <w:t>A2015</w:t>
        </w:r>
        <w:r>
          <w:rPr>
            <w:rStyle w:val="charCitHyperlinkAbbrev"/>
          </w:rPr>
          <w:noBreakHyphen/>
          <w:t>21</w:t>
        </w:r>
      </w:hyperlink>
      <w:r>
        <w:t xml:space="preserve"> s 4</w:t>
      </w:r>
    </w:p>
    <w:p w14:paraId="7D668DB5" w14:textId="0E9A3F56" w:rsidR="00483A20" w:rsidRPr="006711F0" w:rsidRDefault="00483A20" w:rsidP="00483A20">
      <w:pPr>
        <w:pStyle w:val="AmdtsEntries"/>
      </w:pPr>
      <w:r w:rsidRPr="00483A20">
        <w:tab/>
      </w:r>
      <w:r w:rsidR="006711F0">
        <w:t xml:space="preserve">om </w:t>
      </w:r>
      <w:hyperlink r:id="rId504"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lastRenderedPageBreak/>
        <w:t>Authorisation certificate amendment—technical amendment</w:t>
      </w:r>
    </w:p>
    <w:p w14:paraId="4BAC045F" w14:textId="198FAB6C" w:rsidR="00F25553" w:rsidRPr="00F25553" w:rsidRDefault="00F25553" w:rsidP="00F25553">
      <w:pPr>
        <w:pStyle w:val="AmdtsEntries"/>
      </w:pPr>
      <w:r>
        <w:t>s 37B</w:t>
      </w:r>
      <w:r>
        <w:tab/>
        <w:t xml:space="preserve">ins </w:t>
      </w:r>
      <w:hyperlink r:id="rId505"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77D9824B" w:rsidR="00F25553" w:rsidRPr="00F25553" w:rsidRDefault="00F25553" w:rsidP="00F25553">
      <w:pPr>
        <w:pStyle w:val="AmdtsEntries"/>
      </w:pPr>
      <w:r>
        <w:t>s 37C</w:t>
      </w:r>
      <w:r>
        <w:tab/>
        <w:t xml:space="preserve">ins </w:t>
      </w:r>
      <w:hyperlink r:id="rId506"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t>Re-issue of amended licence, authorisation certificate etc</w:t>
      </w:r>
    </w:p>
    <w:p w14:paraId="5484C1CF" w14:textId="36964127" w:rsidR="00F25553" w:rsidRPr="00F25553" w:rsidRDefault="00F25553" w:rsidP="00F25553">
      <w:pPr>
        <w:pStyle w:val="AmdtsEntries"/>
      </w:pPr>
      <w:r>
        <w:t>s 37D</w:t>
      </w:r>
      <w:r>
        <w:tab/>
        <w:t xml:space="preserve">ins </w:t>
      </w:r>
      <w:hyperlink r:id="rId507"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7D6571FC" w:rsidR="00682E4B" w:rsidRPr="00682E4B" w:rsidRDefault="00682E4B" w:rsidP="00682E4B">
      <w:pPr>
        <w:pStyle w:val="AmdtsEntries"/>
      </w:pPr>
      <w:r>
        <w:t>div 2B.6 hdg</w:t>
      </w:r>
      <w:r w:rsidR="008518A7">
        <w:tab/>
        <w:t xml:space="preserve">ins </w:t>
      </w:r>
      <w:hyperlink r:id="rId508"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2DF5639E" w:rsidR="00F25553" w:rsidRDefault="00F25553" w:rsidP="00F25553">
      <w:pPr>
        <w:pStyle w:val="AmdtsEntries"/>
      </w:pPr>
      <w:r>
        <w:t>s 37E</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14:paraId="6A9D66A0" w14:textId="01F0E579" w:rsidR="0068674C" w:rsidRDefault="0068674C" w:rsidP="00F25553">
      <w:pPr>
        <w:pStyle w:val="AmdtsEntries"/>
      </w:pPr>
      <w:r>
        <w:tab/>
        <w:t xml:space="preserve">am </w:t>
      </w:r>
      <w:hyperlink r:id="rId510"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11"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401E64CA" w:rsidR="00F25553" w:rsidRPr="00F25553" w:rsidRDefault="00F25553" w:rsidP="00F25553">
      <w:pPr>
        <w:pStyle w:val="AmdtsEntries"/>
      </w:pPr>
      <w:r>
        <w:t>s 37F</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14:paraId="6E74883A" w14:textId="41134585" w:rsidR="006711F0" w:rsidRPr="00F25553" w:rsidRDefault="006711F0" w:rsidP="006711F0">
      <w:pPr>
        <w:pStyle w:val="AmdtsEntries"/>
      </w:pPr>
      <w:r>
        <w:tab/>
        <w:t xml:space="preserve">am </w:t>
      </w:r>
      <w:hyperlink r:id="rId513"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22BD4E2F" w:rsidR="00F25553" w:rsidRPr="00F25553" w:rsidRDefault="00F25553" w:rsidP="00F25553">
      <w:pPr>
        <w:pStyle w:val="AmdtsEntries"/>
      </w:pPr>
      <w:r>
        <w:t>s 37G</w:t>
      </w:r>
      <w:r>
        <w:tab/>
        <w:t xml:space="preserve">ins </w:t>
      </w:r>
      <w:hyperlink r:id="rId514"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1FB67D7A" w:rsidR="00682E4B" w:rsidRDefault="00682E4B" w:rsidP="00682E4B">
      <w:pPr>
        <w:pStyle w:val="AmdtsEntries"/>
      </w:pPr>
      <w:r>
        <w:t>di</w:t>
      </w:r>
      <w:r w:rsidR="00530631">
        <w:t>v</w:t>
      </w:r>
      <w:r>
        <w:t xml:space="preserve"> 2B.7 hdg</w:t>
      </w:r>
      <w:r>
        <w:tab/>
        <w:t xml:space="preserve">ins </w:t>
      </w:r>
      <w:hyperlink r:id="rId515" w:tooltip="Gaming Machine (Reform) Amendment Act 2015" w:history="1">
        <w:r>
          <w:rPr>
            <w:rStyle w:val="charCitHyperlinkAbbrev"/>
          </w:rPr>
          <w:t>A2015</w:t>
        </w:r>
        <w:r>
          <w:rPr>
            <w:rStyle w:val="charCitHyperlinkAbbrev"/>
          </w:rPr>
          <w:noBreakHyphen/>
          <w:t>21</w:t>
        </w:r>
      </w:hyperlink>
      <w:r>
        <w:t xml:space="preserve"> s 4</w:t>
      </w:r>
    </w:p>
    <w:p w14:paraId="3EEED87B" w14:textId="73EEE461" w:rsidR="00E428DF" w:rsidRPr="00682E4B" w:rsidRDefault="00E428DF" w:rsidP="00682E4B">
      <w:pPr>
        <w:pStyle w:val="AmdtsEntries"/>
      </w:pPr>
      <w:r>
        <w:tab/>
        <w:t xml:space="preserve">om </w:t>
      </w:r>
      <w:hyperlink r:id="rId516"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0AA19214" w:rsidR="00F25553" w:rsidRDefault="00F25553" w:rsidP="004E4B91">
      <w:pPr>
        <w:pStyle w:val="AmdtsEntries"/>
        <w:keepNext/>
      </w:pPr>
      <w:r>
        <w:t>s 37H</w:t>
      </w:r>
      <w:r>
        <w:tab/>
        <w:t xml:space="preserve">ins </w:t>
      </w:r>
      <w:hyperlink r:id="rId517" w:tooltip="Gaming Machine (Reform) Amendment Act 2015" w:history="1">
        <w:r>
          <w:rPr>
            <w:rStyle w:val="charCitHyperlinkAbbrev"/>
          </w:rPr>
          <w:t>A2015</w:t>
        </w:r>
        <w:r>
          <w:rPr>
            <w:rStyle w:val="charCitHyperlinkAbbrev"/>
          </w:rPr>
          <w:noBreakHyphen/>
          <w:t>21</w:t>
        </w:r>
      </w:hyperlink>
      <w:r>
        <w:t xml:space="preserve"> s 4</w:t>
      </w:r>
    </w:p>
    <w:p w14:paraId="0E21F7FE" w14:textId="5430B3B8" w:rsidR="00797BEC" w:rsidRPr="00F25553" w:rsidRDefault="00797BEC" w:rsidP="004E4B91">
      <w:pPr>
        <w:pStyle w:val="AmdtsEntries"/>
        <w:keepNext/>
      </w:pPr>
      <w:r>
        <w:tab/>
        <w:t xml:space="preserve">am </w:t>
      </w:r>
      <w:hyperlink r:id="rId518"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173E6FD9" w:rsidR="00E428DF" w:rsidRPr="00682E4B" w:rsidRDefault="00E428DF" w:rsidP="00E428DF">
      <w:pPr>
        <w:pStyle w:val="AmdtsEntries"/>
      </w:pPr>
      <w:r>
        <w:tab/>
        <w:t xml:space="preserve">om </w:t>
      </w:r>
      <w:hyperlink r:id="rId519"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5C2F8BF4" w:rsidR="00F25553" w:rsidRDefault="00F25553" w:rsidP="00F25553">
      <w:pPr>
        <w:pStyle w:val="AmdtsEntries"/>
      </w:pPr>
      <w:r>
        <w:t>s 37I</w:t>
      </w:r>
      <w:r>
        <w:tab/>
        <w:t xml:space="preserve">ins </w:t>
      </w:r>
      <w:hyperlink r:id="rId520" w:tooltip="Gaming Machine (Reform) Amendment Act 2015" w:history="1">
        <w:r>
          <w:rPr>
            <w:rStyle w:val="charCitHyperlinkAbbrev"/>
          </w:rPr>
          <w:t>A2015</w:t>
        </w:r>
        <w:r>
          <w:rPr>
            <w:rStyle w:val="charCitHyperlinkAbbrev"/>
          </w:rPr>
          <w:noBreakHyphen/>
          <w:t>21</w:t>
        </w:r>
      </w:hyperlink>
      <w:r>
        <w:t xml:space="preserve"> s 4</w:t>
      </w:r>
    </w:p>
    <w:p w14:paraId="357271E1" w14:textId="02FE1722" w:rsidR="00490406" w:rsidRPr="00F25553" w:rsidRDefault="00490406" w:rsidP="00F25553">
      <w:pPr>
        <w:pStyle w:val="AmdtsEntries"/>
      </w:pPr>
      <w:r>
        <w:tab/>
        <w:t xml:space="preserve">am </w:t>
      </w:r>
      <w:hyperlink r:id="rId521"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2F3D594F" w:rsidR="00E428DF" w:rsidRPr="00682E4B" w:rsidRDefault="00E428DF" w:rsidP="00E428DF">
      <w:pPr>
        <w:pStyle w:val="AmdtsEntries"/>
      </w:pPr>
      <w:r>
        <w:tab/>
        <w:t xml:space="preserve">om </w:t>
      </w:r>
      <w:hyperlink r:id="rId522"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66DFA7E1" w:rsidR="00F25553" w:rsidRPr="00F25553" w:rsidRDefault="00F25553" w:rsidP="00F25553">
      <w:pPr>
        <w:pStyle w:val="AmdtsEntries"/>
      </w:pPr>
      <w:r>
        <w:t>pt 2</w:t>
      </w:r>
      <w:r w:rsidR="00B423C1">
        <w:t>C</w:t>
      </w:r>
      <w:r w:rsidR="00682E4B">
        <w:t xml:space="preserve"> hdg</w:t>
      </w:r>
      <w:r w:rsidR="00B423C1">
        <w:tab/>
        <w:t xml:space="preserve">ins </w:t>
      </w:r>
      <w:hyperlink r:id="rId523"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14A08DE0" w14:textId="77777777" w:rsidR="00B423C1" w:rsidRDefault="00AE65D4" w:rsidP="0056002E">
      <w:pPr>
        <w:pStyle w:val="AmdtsEntryHd"/>
      </w:pPr>
      <w:r w:rsidRPr="00767B3B">
        <w:t>Preliminary</w:t>
      </w:r>
    </w:p>
    <w:p w14:paraId="6E6F7FCC" w14:textId="64C8C549" w:rsidR="00B423C1" w:rsidRPr="00B423C1" w:rsidRDefault="00B423C1" w:rsidP="00B423C1">
      <w:pPr>
        <w:pStyle w:val="AmdtsEntries"/>
      </w:pPr>
      <w:r>
        <w:t>div 2C.1</w:t>
      </w:r>
      <w:r w:rsidR="00682E4B">
        <w:t xml:space="preserve"> hdg</w:t>
      </w:r>
      <w:r>
        <w:tab/>
        <w:t xml:space="preserve">ins </w:t>
      </w:r>
      <w:hyperlink r:id="rId524" w:tooltip="Gaming Machine (Reform) Amendment Act 2015" w:history="1">
        <w:r>
          <w:rPr>
            <w:rStyle w:val="charCitHyperlinkAbbrev"/>
          </w:rPr>
          <w:t>A2015</w:t>
        </w:r>
        <w:r>
          <w:rPr>
            <w:rStyle w:val="charCitHyperlinkAbbrev"/>
          </w:rPr>
          <w:noBreakHyphen/>
          <w:t>21</w:t>
        </w:r>
      </w:hyperlink>
      <w:r>
        <w:t xml:space="preserve"> s 4</w:t>
      </w:r>
    </w:p>
    <w:p w14:paraId="4686A281" w14:textId="77777777" w:rsidR="00F25553" w:rsidRDefault="001715F6" w:rsidP="0056002E">
      <w:pPr>
        <w:pStyle w:val="AmdtsEntryHd"/>
      </w:pPr>
      <w:r w:rsidRPr="00767B3B">
        <w:t>Object—pt 2C</w:t>
      </w:r>
    </w:p>
    <w:p w14:paraId="36151032" w14:textId="5286764E" w:rsidR="00F25553" w:rsidRPr="00F25553" w:rsidRDefault="00F25553" w:rsidP="00F25553">
      <w:pPr>
        <w:pStyle w:val="AmdtsEntries"/>
      </w:pPr>
      <w:r>
        <w:t>s 38</w:t>
      </w:r>
      <w:r>
        <w:tab/>
        <w:t xml:space="preserve">sub </w:t>
      </w:r>
      <w:hyperlink r:id="rId525" w:tooltip="Gaming Machine (Reform) Amendment Act 2015" w:history="1">
        <w:r>
          <w:rPr>
            <w:rStyle w:val="charCitHyperlinkAbbrev"/>
          </w:rPr>
          <w:t>A2015</w:t>
        </w:r>
        <w:r>
          <w:rPr>
            <w:rStyle w:val="charCitHyperlinkAbbrev"/>
          </w:rPr>
          <w:noBreakHyphen/>
          <w:t>21</w:t>
        </w:r>
      </w:hyperlink>
      <w:r>
        <w:t xml:space="preserve"> s 4</w:t>
      </w:r>
    </w:p>
    <w:p w14:paraId="611B2621" w14:textId="77777777" w:rsidR="0056002E" w:rsidRDefault="001715F6" w:rsidP="0056002E">
      <w:pPr>
        <w:pStyle w:val="AmdtsEntryHd"/>
      </w:pPr>
      <w:r w:rsidRPr="00767B3B">
        <w:t>Definitions for Act</w:t>
      </w:r>
    </w:p>
    <w:p w14:paraId="6992A344" w14:textId="3557D36C" w:rsidR="0056002E" w:rsidRDefault="0056002E" w:rsidP="0056002E">
      <w:pPr>
        <w:pStyle w:val="AmdtsEntries"/>
      </w:pPr>
      <w:r>
        <w:t>s 38A</w:t>
      </w:r>
      <w:r>
        <w:tab/>
        <w:t xml:space="preserve">ins </w:t>
      </w:r>
      <w:hyperlink r:id="rId5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98E5B65" w14:textId="674F15DC" w:rsidR="00F25553" w:rsidRDefault="00F25553" w:rsidP="0056002E">
      <w:pPr>
        <w:pStyle w:val="AmdtsEntries"/>
      </w:pPr>
      <w:r>
        <w:tab/>
      </w:r>
      <w:r w:rsidR="00B423C1">
        <w:t>sub</w:t>
      </w:r>
      <w:r>
        <w:t xml:space="preserve"> </w:t>
      </w:r>
      <w:hyperlink r:id="rId527" w:tooltip="Gaming Machine (Reform) Amendment Act 2015" w:history="1">
        <w:r>
          <w:rPr>
            <w:rStyle w:val="charCitHyperlinkAbbrev"/>
          </w:rPr>
          <w:t>A2015</w:t>
        </w:r>
        <w:r>
          <w:rPr>
            <w:rStyle w:val="charCitHyperlinkAbbrev"/>
          </w:rPr>
          <w:noBreakHyphen/>
          <w:t>21</w:t>
        </w:r>
      </w:hyperlink>
      <w:r>
        <w:t xml:space="preserve"> s 4</w:t>
      </w:r>
    </w:p>
    <w:p w14:paraId="2554F68D" w14:textId="7630692F"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8" w:tooltip="Gaming Machine (Reform) Amendment Act 2015" w:history="1">
        <w:r>
          <w:rPr>
            <w:rStyle w:val="charCitHyperlinkAbbrev"/>
          </w:rPr>
          <w:t>A2015</w:t>
        </w:r>
        <w:r>
          <w:rPr>
            <w:rStyle w:val="charCitHyperlinkAbbrev"/>
          </w:rPr>
          <w:noBreakHyphen/>
          <w:t>21</w:t>
        </w:r>
      </w:hyperlink>
      <w:r>
        <w:t xml:space="preserve"> s 4</w:t>
      </w:r>
    </w:p>
    <w:p w14:paraId="4783564A" w14:textId="4B8BC556" w:rsidR="008518A7" w:rsidRPr="0056002E" w:rsidRDefault="008518A7" w:rsidP="008518A7">
      <w:pPr>
        <w:pStyle w:val="AmdtsEntries"/>
      </w:pPr>
      <w:r>
        <w:lastRenderedPageBreak/>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29" w:tooltip="Gaming Machine (Reform) Amendment Act 2015" w:history="1">
        <w:r>
          <w:rPr>
            <w:rStyle w:val="charCitHyperlinkAbbrev"/>
          </w:rPr>
          <w:t>A2015</w:t>
        </w:r>
        <w:r>
          <w:rPr>
            <w:rStyle w:val="charCitHyperlinkAbbrev"/>
          </w:rPr>
          <w:noBreakHyphen/>
          <w:t>21</w:t>
        </w:r>
      </w:hyperlink>
      <w:r>
        <w:t xml:space="preserve"> s 4</w:t>
      </w:r>
    </w:p>
    <w:p w14:paraId="14923146" w14:textId="77777777" w:rsidR="00B423C1" w:rsidRDefault="001715F6" w:rsidP="0056002E">
      <w:pPr>
        <w:pStyle w:val="AmdtsEntryHd"/>
      </w:pPr>
      <w:r w:rsidRPr="00767B3B">
        <w:t>In-principle authorisation certificate—application</w:t>
      </w:r>
    </w:p>
    <w:p w14:paraId="4778FC7B" w14:textId="40F6F531" w:rsidR="00B423C1" w:rsidRPr="00B423C1" w:rsidRDefault="00B423C1" w:rsidP="00B423C1">
      <w:pPr>
        <w:pStyle w:val="AmdtsEntries"/>
      </w:pPr>
      <w:r>
        <w:t>div 2C.2</w:t>
      </w:r>
      <w:r w:rsidR="001715F6">
        <w:t xml:space="preserve"> hdg</w:t>
      </w:r>
      <w:r>
        <w:tab/>
        <w:t xml:space="preserve">ins </w:t>
      </w:r>
      <w:hyperlink r:id="rId530" w:tooltip="Gaming Machine (Reform) Amendment Act 2015" w:history="1">
        <w:r>
          <w:rPr>
            <w:rStyle w:val="charCitHyperlinkAbbrev"/>
          </w:rPr>
          <w:t>A2015</w:t>
        </w:r>
        <w:r>
          <w:rPr>
            <w:rStyle w:val="charCitHyperlinkAbbrev"/>
          </w:rPr>
          <w:noBreakHyphen/>
          <w:t>21</w:t>
        </w:r>
      </w:hyperlink>
      <w:r>
        <w:t xml:space="preserve"> s 4</w:t>
      </w:r>
    </w:p>
    <w:p w14:paraId="077AE16A" w14:textId="77777777" w:rsidR="0056002E" w:rsidRDefault="001715F6" w:rsidP="0056002E">
      <w:pPr>
        <w:pStyle w:val="AmdtsEntryHd"/>
      </w:pPr>
      <w:r w:rsidRPr="00767B3B">
        <w:t>In-principle authorisation certificate—application</w:t>
      </w:r>
    </w:p>
    <w:p w14:paraId="1026541C" w14:textId="0DE50DA5" w:rsidR="0056002E" w:rsidRDefault="0056002E" w:rsidP="00FF784C">
      <w:pPr>
        <w:pStyle w:val="AmdtsEntries"/>
        <w:keepNext/>
      </w:pPr>
      <w:r>
        <w:t>s 38B</w:t>
      </w:r>
      <w:r>
        <w:tab/>
        <w:t xml:space="preserve">ins </w:t>
      </w:r>
      <w:hyperlink r:id="rId53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9757D48" w14:textId="3DA9B927" w:rsidR="00F25553" w:rsidRDefault="00F25553" w:rsidP="00FF784C">
      <w:pPr>
        <w:pStyle w:val="AmdtsEntries"/>
        <w:keepNext/>
      </w:pPr>
      <w:r>
        <w:tab/>
      </w:r>
      <w:r w:rsidR="00B423C1">
        <w:t>sub</w:t>
      </w:r>
      <w:r>
        <w:t xml:space="preserve"> </w:t>
      </w:r>
      <w:hyperlink r:id="rId532" w:tooltip="Gaming Machine (Reform) Amendment Act 2015" w:history="1">
        <w:r>
          <w:rPr>
            <w:rStyle w:val="charCitHyperlinkAbbrev"/>
          </w:rPr>
          <w:t>A2015</w:t>
        </w:r>
        <w:r>
          <w:rPr>
            <w:rStyle w:val="charCitHyperlinkAbbrev"/>
          </w:rPr>
          <w:noBreakHyphen/>
          <w:t>21</w:t>
        </w:r>
      </w:hyperlink>
      <w:r>
        <w:t xml:space="preserve"> s 4</w:t>
      </w:r>
    </w:p>
    <w:p w14:paraId="1B53F519" w14:textId="7748DBD1"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EE6D8F" w14:textId="638E3414" w:rsidR="00F25553" w:rsidRPr="0056002E" w:rsidRDefault="00F25553" w:rsidP="00F25553">
      <w:pPr>
        <w:pStyle w:val="AmdtsEntriesDefL2"/>
      </w:pPr>
      <w:r>
        <w:tab/>
      </w:r>
      <w:r w:rsidR="001715F6">
        <w:t>om</w:t>
      </w:r>
      <w:r>
        <w:t xml:space="preserve"> </w:t>
      </w:r>
      <w:hyperlink r:id="rId534" w:tooltip="Gaming Machine (Reform) Amendment Act 2015" w:history="1">
        <w:r>
          <w:rPr>
            <w:rStyle w:val="charCitHyperlinkAbbrev"/>
          </w:rPr>
          <w:t>A2015</w:t>
        </w:r>
        <w:r>
          <w:rPr>
            <w:rStyle w:val="charCitHyperlinkAbbrev"/>
          </w:rPr>
          <w:noBreakHyphen/>
          <w:t>21</w:t>
        </w:r>
      </w:hyperlink>
      <w:r>
        <w:t xml:space="preserve"> s 4</w:t>
      </w:r>
    </w:p>
    <w:p w14:paraId="1BEE10F8" w14:textId="3F218ED0"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0DC40D" w14:textId="4DEC5A3C" w:rsidR="00F25553" w:rsidRPr="0056002E" w:rsidRDefault="00F25553" w:rsidP="00F25553">
      <w:pPr>
        <w:pStyle w:val="AmdtsEntriesDefL2"/>
      </w:pPr>
      <w:r>
        <w:tab/>
      </w:r>
      <w:r w:rsidR="001715F6">
        <w:t>om</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14:paraId="0626E4EB" w14:textId="77777777" w:rsidR="00B8708F" w:rsidRDefault="001715F6" w:rsidP="00B8708F">
      <w:pPr>
        <w:pStyle w:val="AmdtsEntryHd"/>
      </w:pPr>
      <w:r w:rsidRPr="00767B3B">
        <w:t>In-principle authorisation certificate application—contents</w:t>
      </w:r>
    </w:p>
    <w:p w14:paraId="1D28B5B5" w14:textId="020EAEE2" w:rsidR="00B8708F" w:rsidRDefault="00B8708F" w:rsidP="00B8708F">
      <w:pPr>
        <w:pStyle w:val="AmdtsEntries"/>
      </w:pPr>
      <w:r>
        <w:t>s 38C</w:t>
      </w:r>
      <w:r>
        <w:tab/>
        <w:t xml:space="preserve">ins </w:t>
      </w:r>
      <w:hyperlink r:id="rId5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2B42826C" w:rsidR="00F25553" w:rsidRDefault="00F25553" w:rsidP="00B8708F">
      <w:pPr>
        <w:pStyle w:val="AmdtsEntries"/>
      </w:pPr>
      <w:r>
        <w:tab/>
      </w:r>
      <w:r w:rsidR="00B423C1">
        <w:t>sub</w:t>
      </w:r>
      <w:r>
        <w:t xml:space="preserve"> </w:t>
      </w:r>
      <w:hyperlink r:id="rId538" w:tooltip="Gaming Machine (Reform) Amendment Act 2015" w:history="1">
        <w:r>
          <w:rPr>
            <w:rStyle w:val="charCitHyperlinkAbbrev"/>
          </w:rPr>
          <w:t>A2015</w:t>
        </w:r>
        <w:r>
          <w:rPr>
            <w:rStyle w:val="charCitHyperlinkAbbrev"/>
          </w:rPr>
          <w:noBreakHyphen/>
          <w:t>21</w:t>
        </w:r>
      </w:hyperlink>
      <w:r>
        <w:t xml:space="preserve"> s 4</w:t>
      </w:r>
    </w:p>
    <w:p w14:paraId="63112397" w14:textId="77777777" w:rsidR="00B423C1" w:rsidRDefault="001715F6" w:rsidP="005B0C8E">
      <w:pPr>
        <w:pStyle w:val="AmdtsEntryHd"/>
      </w:pPr>
      <w:r w:rsidRPr="00767B3B">
        <w:t>In-principle authorisation certificate—issue</w:t>
      </w:r>
    </w:p>
    <w:p w14:paraId="238F451A" w14:textId="52B94A62" w:rsidR="00B423C1" w:rsidRPr="00B423C1" w:rsidRDefault="00B423C1" w:rsidP="00B423C1">
      <w:pPr>
        <w:pStyle w:val="AmdtsEntries"/>
      </w:pPr>
      <w:r>
        <w:t>div 2C.3</w:t>
      </w:r>
      <w:r w:rsidR="001715F6">
        <w:t xml:space="preserve"> hdg</w:t>
      </w:r>
      <w:r w:rsidR="001715F6">
        <w:tab/>
        <w:t xml:space="preserve">ins </w:t>
      </w:r>
      <w:hyperlink r:id="rId539"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4A5AC9D7" w14:textId="77777777" w:rsidR="005B0C8E" w:rsidRDefault="001715F6" w:rsidP="005B0C8E">
      <w:pPr>
        <w:pStyle w:val="AmdtsEntryHd"/>
      </w:pPr>
      <w:r w:rsidRPr="00767B3B">
        <w:t>In-principle authorisation certificate—decision on application</w:t>
      </w:r>
    </w:p>
    <w:p w14:paraId="17FE1D51" w14:textId="02700EB9" w:rsidR="005B0C8E" w:rsidRDefault="005B0C8E" w:rsidP="005B0C8E">
      <w:pPr>
        <w:pStyle w:val="AmdtsEntries"/>
      </w:pPr>
      <w:r>
        <w:t>s 38D</w:t>
      </w:r>
      <w:r>
        <w:tab/>
        <w:t xml:space="preserve">ins </w:t>
      </w:r>
      <w:hyperlink r:id="rId5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0D12DD91" w:rsidR="00F25553" w:rsidRDefault="00F25553" w:rsidP="005B0C8E">
      <w:pPr>
        <w:pStyle w:val="AmdtsEntries"/>
      </w:pPr>
      <w:r>
        <w:tab/>
      </w:r>
      <w:r w:rsidR="00B423C1">
        <w:t>sub</w:t>
      </w:r>
      <w:r>
        <w:t xml:space="preserve"> </w:t>
      </w:r>
      <w:hyperlink r:id="rId541" w:tooltip="Gaming Machine (Reform) Amendment Act 2015" w:history="1">
        <w:r>
          <w:rPr>
            <w:rStyle w:val="charCitHyperlinkAbbrev"/>
          </w:rPr>
          <w:t>A2015</w:t>
        </w:r>
        <w:r>
          <w:rPr>
            <w:rStyle w:val="charCitHyperlinkAbbrev"/>
          </w:rPr>
          <w:noBreakHyphen/>
          <w:t>21</w:t>
        </w:r>
      </w:hyperlink>
      <w:r>
        <w:t xml:space="preserve"> s 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25A21332" w:rsidR="00AB6A34" w:rsidRDefault="00AB6A34" w:rsidP="00AB6A34">
      <w:pPr>
        <w:pStyle w:val="AmdtsEntries"/>
      </w:pPr>
      <w:r>
        <w:t>s 38E</w:t>
      </w:r>
      <w:r>
        <w:tab/>
        <w:t xml:space="preserve">ins </w:t>
      </w:r>
      <w:hyperlink r:id="rId5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574780DB" w:rsidR="00D1047D" w:rsidRDefault="00D1047D" w:rsidP="00AB6A34">
      <w:pPr>
        <w:pStyle w:val="AmdtsEntries"/>
      </w:pPr>
      <w:r>
        <w:tab/>
        <w:t xml:space="preserve">am </w:t>
      </w:r>
      <w:hyperlink r:id="rId543" w:tooltip="Statute Law Amendment Act 2013" w:history="1">
        <w:r>
          <w:rPr>
            <w:rStyle w:val="charCitHyperlinkAbbrev"/>
          </w:rPr>
          <w:t>A2013</w:t>
        </w:r>
        <w:r>
          <w:rPr>
            <w:rStyle w:val="charCitHyperlinkAbbrev"/>
          </w:rPr>
          <w:noBreakHyphen/>
          <w:t>19</w:t>
        </w:r>
      </w:hyperlink>
      <w:r>
        <w:t xml:space="preserve"> amdt 3.172</w:t>
      </w:r>
    </w:p>
    <w:p w14:paraId="40E12217" w14:textId="11B32580" w:rsidR="00F25553" w:rsidRDefault="00F25553" w:rsidP="00AB6A34">
      <w:pPr>
        <w:pStyle w:val="AmdtsEntries"/>
      </w:pPr>
      <w:r>
        <w:tab/>
      </w:r>
      <w:r w:rsidR="00B423C1">
        <w:t>sub</w:t>
      </w:r>
      <w:r>
        <w:t xml:space="preserve"> </w:t>
      </w:r>
      <w:hyperlink r:id="rId544" w:tooltip="Gaming Machine (Reform) Amendment Act 2015" w:history="1">
        <w:r>
          <w:rPr>
            <w:rStyle w:val="charCitHyperlinkAbbrev"/>
          </w:rPr>
          <w:t>A2015</w:t>
        </w:r>
        <w:r>
          <w:rPr>
            <w:rStyle w:val="charCitHyperlinkAbbrev"/>
          </w:rPr>
          <w:noBreakHyphen/>
          <w:t>21</w:t>
        </w:r>
      </w:hyperlink>
      <w:r>
        <w:t xml:space="preserve"> s 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72CD2202" w:rsidR="00AB6A34" w:rsidRDefault="00AB6A34" w:rsidP="00AB6A34">
      <w:pPr>
        <w:pStyle w:val="AmdtsEntries"/>
      </w:pPr>
      <w:r>
        <w:t>s 38F</w:t>
      </w:r>
      <w:r>
        <w:tab/>
        <w:t xml:space="preserve">ins </w:t>
      </w:r>
      <w:hyperlink r:id="rId5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5AC49239" w:rsidR="00F25553" w:rsidRDefault="00F25553" w:rsidP="00AB6A34">
      <w:pPr>
        <w:pStyle w:val="AmdtsEntries"/>
      </w:pPr>
      <w:r>
        <w:tab/>
      </w:r>
      <w:r w:rsidR="00B423C1">
        <w:t>sub</w:t>
      </w:r>
      <w:r>
        <w:t xml:space="preserve"> </w:t>
      </w:r>
      <w:hyperlink r:id="rId546" w:tooltip="Gaming Machine (Reform) Amendment Act 2015" w:history="1">
        <w:r>
          <w:rPr>
            <w:rStyle w:val="charCitHyperlinkAbbrev"/>
          </w:rPr>
          <w:t>A2015</w:t>
        </w:r>
        <w:r>
          <w:rPr>
            <w:rStyle w:val="charCitHyperlinkAbbrev"/>
          </w:rPr>
          <w:noBreakHyphen/>
          <w:t>21</w:t>
        </w:r>
      </w:hyperlink>
      <w:r>
        <w:t xml:space="preserve"> s 4</w:t>
      </w:r>
    </w:p>
    <w:p w14:paraId="3EB01D40" w14:textId="77777777" w:rsidR="00AB6A34" w:rsidRDefault="001715F6" w:rsidP="00AB6A34">
      <w:pPr>
        <w:pStyle w:val="AmdtsEntryHd"/>
      </w:pPr>
      <w:r w:rsidRPr="00767B3B">
        <w:t>In</w:t>
      </w:r>
      <w:r w:rsidRPr="00767B3B">
        <w:noBreakHyphen/>
        <w:t>principle authorisation certificate—term</w:t>
      </w:r>
    </w:p>
    <w:p w14:paraId="055EF79F" w14:textId="75A56B91" w:rsidR="00AB6A34" w:rsidRDefault="00AB6A34" w:rsidP="00AB6A34">
      <w:pPr>
        <w:pStyle w:val="AmdtsEntries"/>
      </w:pPr>
      <w:r>
        <w:t>s 38G</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6E73EAA8" w:rsidR="00F25553" w:rsidRDefault="00F25553" w:rsidP="00AB6A34">
      <w:pPr>
        <w:pStyle w:val="AmdtsEntries"/>
      </w:pPr>
      <w:r>
        <w:tab/>
      </w:r>
      <w:r w:rsidR="00B423C1">
        <w:t>sub</w:t>
      </w:r>
      <w:r>
        <w:t xml:space="preserve"> </w:t>
      </w:r>
      <w:hyperlink r:id="rId548" w:tooltip="Gaming Machine (Reform) Amendment Act 2015" w:history="1">
        <w:r>
          <w:rPr>
            <w:rStyle w:val="charCitHyperlinkAbbrev"/>
          </w:rPr>
          <w:t>A2015</w:t>
        </w:r>
        <w:r>
          <w:rPr>
            <w:rStyle w:val="charCitHyperlinkAbbrev"/>
          </w:rPr>
          <w:noBreakHyphen/>
          <w:t>21</w:t>
        </w:r>
      </w:hyperlink>
      <w:r>
        <w:t xml:space="preserve"> s 4</w:t>
      </w:r>
    </w:p>
    <w:p w14:paraId="7F1F3D89" w14:textId="77777777" w:rsidR="00B423C1" w:rsidRDefault="001715F6" w:rsidP="00566F5C">
      <w:pPr>
        <w:pStyle w:val="AmdtsEntryHd"/>
      </w:pPr>
      <w:r w:rsidRPr="00767B3B">
        <w:t>In-principle authorisation certificate—transfer</w:t>
      </w:r>
    </w:p>
    <w:p w14:paraId="6C88BF5B" w14:textId="054D03C9" w:rsidR="00B423C1" w:rsidRPr="00B423C1" w:rsidRDefault="00B423C1" w:rsidP="00B423C1">
      <w:pPr>
        <w:pStyle w:val="AmdtsEntries"/>
      </w:pPr>
      <w:r>
        <w:t>div 2C.4</w:t>
      </w:r>
      <w:r w:rsidR="001715F6">
        <w:t xml:space="preserve"> hdg</w:t>
      </w:r>
      <w:r>
        <w:tab/>
        <w:t xml:space="preserve">ins </w:t>
      </w:r>
      <w:hyperlink r:id="rId549" w:tooltip="Gaming Machine (Reform) Amendment Act 2015" w:history="1">
        <w:r>
          <w:rPr>
            <w:rStyle w:val="charCitHyperlinkAbbrev"/>
          </w:rPr>
          <w:t>A2015</w:t>
        </w:r>
        <w:r>
          <w:rPr>
            <w:rStyle w:val="charCitHyperlinkAbbrev"/>
          </w:rPr>
          <w:noBreakHyphen/>
          <w:t>21</w:t>
        </w:r>
      </w:hyperlink>
      <w:r>
        <w:t xml:space="preserve"> s 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185FE99A" w:rsidR="00566F5C" w:rsidRDefault="00566F5C" w:rsidP="006B4C91">
      <w:pPr>
        <w:pStyle w:val="AmdtsEntries"/>
        <w:keepNext/>
      </w:pPr>
      <w:r>
        <w:t>s 38H</w:t>
      </w:r>
      <w:r>
        <w:tab/>
        <w:t xml:space="preserve">ins </w:t>
      </w:r>
      <w:hyperlink r:id="rId5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12212414" w:rsidR="00F25553" w:rsidRDefault="00F25553" w:rsidP="00566F5C">
      <w:pPr>
        <w:pStyle w:val="AmdtsEntries"/>
      </w:pPr>
      <w:r>
        <w:tab/>
      </w:r>
      <w:r w:rsidR="00B423C1">
        <w:t>sub</w:t>
      </w:r>
      <w:r>
        <w:t xml:space="preserve"> </w:t>
      </w:r>
      <w:hyperlink r:id="rId551" w:tooltip="Gaming Machine (Reform) Amendment Act 2015" w:history="1">
        <w:r>
          <w:rPr>
            <w:rStyle w:val="charCitHyperlinkAbbrev"/>
          </w:rPr>
          <w:t>A2015</w:t>
        </w:r>
        <w:r>
          <w:rPr>
            <w:rStyle w:val="charCitHyperlinkAbbrev"/>
          </w:rPr>
          <w:noBreakHyphen/>
          <w:t>21</w:t>
        </w:r>
      </w:hyperlink>
      <w:r>
        <w:t xml:space="preserve"> s 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55F8E0A4" w:rsidR="00566F5C" w:rsidRDefault="00566F5C" w:rsidP="00566F5C">
      <w:pPr>
        <w:pStyle w:val="AmdtsEntries"/>
      </w:pPr>
      <w:r>
        <w:t>s 38I</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63B6D306" w:rsidR="00D1047D" w:rsidRDefault="00D1047D" w:rsidP="00D1047D">
      <w:pPr>
        <w:pStyle w:val="AmdtsEntries"/>
      </w:pPr>
      <w:r>
        <w:tab/>
        <w:t xml:space="preserve">am </w:t>
      </w:r>
      <w:hyperlink r:id="rId553" w:tooltip="Statute Law Amendment Act 2013" w:history="1">
        <w:r>
          <w:rPr>
            <w:rStyle w:val="charCitHyperlinkAbbrev"/>
          </w:rPr>
          <w:t>A2013</w:t>
        </w:r>
        <w:r>
          <w:rPr>
            <w:rStyle w:val="charCitHyperlinkAbbrev"/>
          </w:rPr>
          <w:noBreakHyphen/>
          <w:t>19</w:t>
        </w:r>
      </w:hyperlink>
      <w:r>
        <w:t xml:space="preserve"> amdt 3.173</w:t>
      </w:r>
    </w:p>
    <w:p w14:paraId="5C803D20" w14:textId="2E151781" w:rsidR="00B423C1" w:rsidRDefault="00B423C1" w:rsidP="00D1047D">
      <w:pPr>
        <w:pStyle w:val="AmdtsEntries"/>
      </w:pPr>
      <w:r>
        <w:tab/>
        <w:t xml:space="preserve">sub </w:t>
      </w:r>
      <w:hyperlink r:id="rId554" w:tooltip="Gaming Machine (Reform) Amendment Act 2015" w:history="1">
        <w:r>
          <w:rPr>
            <w:rStyle w:val="charCitHyperlinkAbbrev"/>
          </w:rPr>
          <w:t>A2015</w:t>
        </w:r>
        <w:r>
          <w:rPr>
            <w:rStyle w:val="charCitHyperlinkAbbrev"/>
          </w:rPr>
          <w:noBreakHyphen/>
          <w:t>21</w:t>
        </w:r>
      </w:hyperlink>
      <w:r>
        <w:t xml:space="preserve"> s 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21FDC0B1" w:rsidR="00566F5C" w:rsidRDefault="00566F5C" w:rsidP="00566F5C">
      <w:pPr>
        <w:pStyle w:val="AmdtsEntries"/>
      </w:pPr>
      <w:r>
        <w:t>s 38J</w:t>
      </w:r>
      <w:r>
        <w:tab/>
        <w:t xml:space="preserve">ins </w:t>
      </w:r>
      <w:hyperlink r:id="rId5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140F7F9F" w:rsidR="00B423C1" w:rsidRPr="00B423C1" w:rsidRDefault="00B423C1" w:rsidP="00566F5C">
      <w:pPr>
        <w:pStyle w:val="AmdtsEntries"/>
        <w:rPr>
          <w:b/>
        </w:rPr>
      </w:pPr>
      <w:r>
        <w:tab/>
        <w:t xml:space="preserve">sub </w:t>
      </w:r>
      <w:hyperlink r:id="rId556" w:tooltip="Gaming Machine (Reform) Amendment Act 2015" w:history="1">
        <w:r>
          <w:rPr>
            <w:rStyle w:val="charCitHyperlinkAbbrev"/>
          </w:rPr>
          <w:t>A2015</w:t>
        </w:r>
        <w:r>
          <w:rPr>
            <w:rStyle w:val="charCitHyperlinkAbbrev"/>
          </w:rPr>
          <w:noBreakHyphen/>
          <w:t>21</w:t>
        </w:r>
      </w:hyperlink>
      <w:r>
        <w:t xml:space="preserve"> s 4</w:t>
      </w:r>
    </w:p>
    <w:p w14:paraId="7DAD74BC" w14:textId="77777777" w:rsidR="005E5957" w:rsidRDefault="001715F6" w:rsidP="005E5957">
      <w:pPr>
        <w:pStyle w:val="AmdtsEntryHd"/>
      </w:pPr>
      <w:r w:rsidRPr="00767B3B">
        <w:lastRenderedPageBreak/>
        <w:t>In</w:t>
      </w:r>
      <w:r w:rsidRPr="00767B3B">
        <w:noBreakHyphen/>
        <w:t>principle authorisation certificate—extension decision</w:t>
      </w:r>
    </w:p>
    <w:p w14:paraId="02643A79" w14:textId="54F0FC3A" w:rsidR="005E5957" w:rsidRDefault="005E5957" w:rsidP="005E5957">
      <w:pPr>
        <w:pStyle w:val="AmdtsEntries"/>
      </w:pPr>
      <w:r>
        <w:t>s 38K</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476F8FE6" w:rsidR="00B423C1" w:rsidRDefault="00B423C1" w:rsidP="005E5957">
      <w:pPr>
        <w:pStyle w:val="AmdtsEntries"/>
      </w:pPr>
      <w:r>
        <w:tab/>
        <w:t xml:space="preserve">sub </w:t>
      </w:r>
      <w:hyperlink r:id="rId558" w:tooltip="Gaming Machine (Reform) Amendment Act 2015" w:history="1">
        <w:r>
          <w:rPr>
            <w:rStyle w:val="charCitHyperlinkAbbrev"/>
          </w:rPr>
          <w:t>A2015</w:t>
        </w:r>
        <w:r>
          <w:rPr>
            <w:rStyle w:val="charCitHyperlinkAbbrev"/>
          </w:rPr>
          <w:noBreakHyphen/>
          <w:t>21</w:t>
        </w:r>
      </w:hyperlink>
      <w:r>
        <w:t xml:space="preserve"> s 4</w:t>
      </w:r>
    </w:p>
    <w:p w14:paraId="30AB8565" w14:textId="77777777" w:rsidR="005E5957" w:rsidRDefault="001715F6" w:rsidP="005E5957">
      <w:pPr>
        <w:pStyle w:val="AmdtsEntryHd"/>
      </w:pPr>
      <w:r w:rsidRPr="00767B3B">
        <w:t>In</w:t>
      </w:r>
      <w:r w:rsidRPr="00767B3B">
        <w:noBreakHyphen/>
        <w:t>principle authorisation certificate—surrender</w:t>
      </w:r>
    </w:p>
    <w:p w14:paraId="3F293361" w14:textId="241278A9" w:rsidR="005E5957" w:rsidRDefault="005E5957" w:rsidP="005E5957">
      <w:pPr>
        <w:pStyle w:val="AmdtsEntries"/>
      </w:pPr>
      <w:r>
        <w:t>s 38L</w:t>
      </w:r>
      <w:r>
        <w:tab/>
        <w:t xml:space="preserve">ins </w:t>
      </w:r>
      <w:hyperlink r:id="rId5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1CFD0007" w:rsidR="00A264CA" w:rsidRDefault="00A264CA" w:rsidP="005E5957">
      <w:pPr>
        <w:pStyle w:val="AmdtsEntries"/>
      </w:pPr>
      <w:r>
        <w:tab/>
        <w:t xml:space="preserve">sub </w:t>
      </w:r>
      <w:hyperlink r:id="rId560" w:tooltip="Gaming Machine (Reform) Amendment Act 2015" w:history="1">
        <w:r>
          <w:rPr>
            <w:rStyle w:val="charCitHyperlinkAbbrev"/>
          </w:rPr>
          <w:t>A2015</w:t>
        </w:r>
        <w:r>
          <w:rPr>
            <w:rStyle w:val="charCitHyperlinkAbbrev"/>
          </w:rPr>
          <w:noBreakHyphen/>
          <w:t>21</w:t>
        </w:r>
      </w:hyperlink>
      <w:r>
        <w:t xml:space="preserve"> s 4</w:t>
      </w:r>
    </w:p>
    <w:p w14:paraId="15F978D1" w14:textId="77777777" w:rsidR="00A264CA" w:rsidRDefault="001715F6" w:rsidP="00D5543E">
      <w:pPr>
        <w:pStyle w:val="AmdtsEntryHd"/>
      </w:pPr>
      <w:r w:rsidRPr="00767B3B">
        <w:t>In-principle authorisation certificates—conversion</w:t>
      </w:r>
    </w:p>
    <w:p w14:paraId="1E9CA87E" w14:textId="065C440B" w:rsidR="00A264CA" w:rsidRPr="00A264CA" w:rsidRDefault="00A264CA" w:rsidP="00A264CA">
      <w:pPr>
        <w:pStyle w:val="AmdtsEntries"/>
      </w:pPr>
      <w:r>
        <w:t>div 2C.5</w:t>
      </w:r>
      <w:r w:rsidR="001715F6">
        <w:t xml:space="preserve"> hdg</w:t>
      </w:r>
      <w:r>
        <w:tab/>
        <w:t xml:space="preserve">ins </w:t>
      </w:r>
      <w:hyperlink r:id="rId561" w:tooltip="Gaming Machine (Reform) Amendment Act 2015" w:history="1">
        <w:r>
          <w:rPr>
            <w:rStyle w:val="charCitHyperlinkAbbrev"/>
          </w:rPr>
          <w:t>A2015</w:t>
        </w:r>
        <w:r>
          <w:rPr>
            <w:rStyle w:val="charCitHyperlinkAbbrev"/>
          </w:rPr>
          <w:noBreakHyphen/>
          <w:t>21</w:t>
        </w:r>
      </w:hyperlink>
      <w:r>
        <w:t xml:space="preserve"> s 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682278C9" w:rsidR="00D5543E" w:rsidRDefault="00D5543E" w:rsidP="00D5543E">
      <w:pPr>
        <w:pStyle w:val="AmdtsEntries"/>
      </w:pPr>
      <w:r>
        <w:t>s 38M</w:t>
      </w:r>
      <w:r>
        <w:tab/>
        <w:t xml:space="preserve">ins </w:t>
      </w:r>
      <w:hyperlink r:id="rId5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23824B2" w14:textId="18C093E8" w:rsidR="00A264CA" w:rsidRDefault="00A264CA" w:rsidP="00D5543E">
      <w:pPr>
        <w:pStyle w:val="AmdtsEntries"/>
      </w:pPr>
      <w:r>
        <w:tab/>
        <w:t xml:space="preserve">sub </w:t>
      </w:r>
      <w:hyperlink r:id="rId563" w:tooltip="Gaming Machine (Reform) Amendment Act 2015" w:history="1">
        <w:r>
          <w:rPr>
            <w:rStyle w:val="charCitHyperlinkAbbrev"/>
          </w:rPr>
          <w:t>A2015</w:t>
        </w:r>
        <w:r>
          <w:rPr>
            <w:rStyle w:val="charCitHyperlinkAbbrev"/>
          </w:rPr>
          <w:noBreakHyphen/>
          <w:t>21</w:t>
        </w:r>
      </w:hyperlink>
      <w:r>
        <w:t xml:space="preserve"> s 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514DB8D1" w:rsidR="00D5543E" w:rsidRDefault="00D5543E" w:rsidP="00D5543E">
      <w:pPr>
        <w:pStyle w:val="AmdtsEntries"/>
      </w:pPr>
      <w:r>
        <w:t>s 38N</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ED07E70" w14:textId="0ADF2090" w:rsidR="00A264CA" w:rsidRDefault="00A264CA" w:rsidP="00D5543E">
      <w:pPr>
        <w:pStyle w:val="AmdtsEntries"/>
      </w:pPr>
      <w:r>
        <w:tab/>
        <w:t xml:space="preserve">sub </w:t>
      </w:r>
      <w:hyperlink r:id="rId565" w:tooltip="Gaming Machine (Reform) Amendment Act 2015" w:history="1">
        <w:r>
          <w:rPr>
            <w:rStyle w:val="charCitHyperlinkAbbrev"/>
          </w:rPr>
          <w:t>A2015</w:t>
        </w:r>
        <w:r>
          <w:rPr>
            <w:rStyle w:val="charCitHyperlinkAbbrev"/>
          </w:rPr>
          <w:noBreakHyphen/>
          <w:t>21</w:t>
        </w:r>
      </w:hyperlink>
      <w:r>
        <w:t xml:space="preserve"> s 4</w:t>
      </w:r>
    </w:p>
    <w:p w14:paraId="4F8F8FB7" w14:textId="77777777" w:rsidR="00D5543E" w:rsidRDefault="001715F6" w:rsidP="00D5543E">
      <w:pPr>
        <w:pStyle w:val="AmdtsEntryHd"/>
      </w:pPr>
      <w:r w:rsidRPr="00767B3B">
        <w:t>Consequences of conversion—other in-principle authorisation certificates for the land or premises expire</w:t>
      </w:r>
    </w:p>
    <w:p w14:paraId="5189313A" w14:textId="32E1AC12" w:rsidR="00D5543E" w:rsidRDefault="00D5543E" w:rsidP="00D5543E">
      <w:pPr>
        <w:pStyle w:val="AmdtsEntries"/>
      </w:pPr>
      <w:r>
        <w:t>s 38O</w:t>
      </w:r>
      <w:r>
        <w:tab/>
        <w:t xml:space="preserve">ins </w:t>
      </w:r>
      <w:hyperlink r:id="rId5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325E6E" w14:textId="2022D505" w:rsidR="00A264CA" w:rsidRDefault="00A264CA" w:rsidP="00D5543E">
      <w:pPr>
        <w:pStyle w:val="AmdtsEntries"/>
      </w:pPr>
      <w:r>
        <w:tab/>
        <w:t xml:space="preserve">sub </w:t>
      </w:r>
      <w:hyperlink r:id="rId567" w:tooltip="Gaming Machine (Reform) Amendment Act 2015" w:history="1">
        <w:r>
          <w:rPr>
            <w:rStyle w:val="charCitHyperlinkAbbrev"/>
          </w:rPr>
          <w:t>A2015</w:t>
        </w:r>
        <w:r>
          <w:rPr>
            <w:rStyle w:val="charCitHyperlinkAbbrev"/>
          </w:rPr>
          <w:noBreakHyphen/>
          <w:t>21</w:t>
        </w:r>
      </w:hyperlink>
      <w:r>
        <w:t xml:space="preserve"> s 4</w:t>
      </w:r>
    </w:p>
    <w:p w14:paraId="025D6C12" w14:textId="77777777" w:rsidR="00D5543E" w:rsidRDefault="00D5543E" w:rsidP="00D5543E">
      <w:pPr>
        <w:pStyle w:val="AmdtsEntryHd"/>
      </w:pPr>
      <w:r w:rsidRPr="00A01D89">
        <w:t>In</w:t>
      </w:r>
      <w:r w:rsidRPr="00A01D89">
        <w:noBreakHyphen/>
        <w:t>principle approval—transfer decision</w:t>
      </w:r>
    </w:p>
    <w:p w14:paraId="5507944D" w14:textId="4BCF511B" w:rsidR="00D5543E" w:rsidRDefault="00D5543E" w:rsidP="004E4B91">
      <w:pPr>
        <w:pStyle w:val="AmdtsEntries"/>
        <w:keepNext/>
      </w:pPr>
      <w:r>
        <w:t>s 38P</w:t>
      </w:r>
      <w:r>
        <w:tab/>
        <w:t xml:space="preserve">ins </w:t>
      </w:r>
      <w:hyperlink r:id="rId5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78A35BE7" w:rsidR="00A264CA" w:rsidRDefault="00A264CA" w:rsidP="00D5543E">
      <w:pPr>
        <w:pStyle w:val="AmdtsEntries"/>
      </w:pPr>
      <w:r>
        <w:tab/>
        <w:t xml:space="preserve">om </w:t>
      </w:r>
      <w:hyperlink r:id="rId569"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4088FAF2" w:rsidR="00D5543E" w:rsidRDefault="00D5543E" w:rsidP="00104FB8">
      <w:pPr>
        <w:pStyle w:val="AmdtsEntries"/>
        <w:keepNext/>
      </w:pPr>
      <w:r>
        <w:t>s 38Q</w:t>
      </w:r>
      <w:r>
        <w:tab/>
        <w:t xml:space="preserve">ins </w:t>
      </w:r>
      <w:hyperlink r:id="rId5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17793BC8" w:rsidR="00A264CA" w:rsidRDefault="00A264CA" w:rsidP="00D5543E">
      <w:pPr>
        <w:pStyle w:val="AmdtsEntries"/>
      </w:pPr>
      <w:r>
        <w:tab/>
        <w:t xml:space="preserve">om </w:t>
      </w:r>
      <w:hyperlink r:id="rId571"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43881122" w:rsidR="00FF19D4" w:rsidRDefault="00FF19D4" w:rsidP="00FF19D4">
      <w:pPr>
        <w:pStyle w:val="AmdtsEntries"/>
      </w:pPr>
      <w:r>
        <w:t>s 38R</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46686FA2" w:rsidR="00A264CA" w:rsidRDefault="00A264CA" w:rsidP="00FF19D4">
      <w:pPr>
        <w:pStyle w:val="AmdtsEntries"/>
      </w:pPr>
      <w:r>
        <w:tab/>
        <w:t xml:space="preserve">om </w:t>
      </w:r>
      <w:hyperlink r:id="rId573"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2D86FCC7" w:rsidR="00FF19D4" w:rsidRDefault="00FF19D4" w:rsidP="00FF19D4">
      <w:pPr>
        <w:pStyle w:val="AmdtsEntries"/>
      </w:pPr>
      <w:r>
        <w:t>s 38S</w:t>
      </w:r>
      <w:r>
        <w:tab/>
        <w:t xml:space="preserve">ins </w:t>
      </w:r>
      <w:hyperlink r:id="rId57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35511981" w:rsidR="00A264CA" w:rsidRDefault="00A264CA" w:rsidP="00FF19D4">
      <w:pPr>
        <w:pStyle w:val="AmdtsEntries"/>
      </w:pPr>
      <w:r>
        <w:tab/>
        <w:t xml:space="preserve">om </w:t>
      </w:r>
      <w:hyperlink r:id="rId575"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20387D48" w:rsidR="00122EFB" w:rsidRDefault="00122EFB" w:rsidP="00122EFB">
      <w:pPr>
        <w:pStyle w:val="AmdtsEntries"/>
      </w:pPr>
      <w:r>
        <w:t>s 38T</w:t>
      </w:r>
      <w:r>
        <w:tab/>
        <w:t xml:space="preserve">ins </w:t>
      </w:r>
      <w:hyperlink r:id="rId5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32F2DC9F" w:rsidR="00A264CA" w:rsidRDefault="00A264CA" w:rsidP="00122EFB">
      <w:pPr>
        <w:pStyle w:val="AmdtsEntries"/>
      </w:pPr>
      <w:r>
        <w:tab/>
        <w:t xml:space="preserve">om </w:t>
      </w:r>
      <w:hyperlink r:id="rId577"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5A3F7A9E" w:rsidR="00122EFB" w:rsidRDefault="00122EFB" w:rsidP="00122EFB">
      <w:pPr>
        <w:pStyle w:val="AmdtsEntries"/>
      </w:pPr>
      <w:r>
        <w:t>s 38U</w:t>
      </w:r>
      <w:r>
        <w:tab/>
        <w:t xml:space="preserve">ins </w:t>
      </w:r>
      <w:hyperlink r:id="rId57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223C8B9C" w:rsidR="00A264CA" w:rsidRDefault="00A264CA" w:rsidP="00122EFB">
      <w:pPr>
        <w:pStyle w:val="AmdtsEntries"/>
      </w:pPr>
      <w:r>
        <w:tab/>
        <w:t xml:space="preserve">om </w:t>
      </w:r>
      <w:hyperlink r:id="rId579"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lastRenderedPageBreak/>
        <w:t>Conversion of in</w:t>
      </w:r>
      <w:r w:rsidRPr="00A01D89">
        <w:noBreakHyphen/>
        <w:t>principle approval into venue relocation amendment—decision</w:t>
      </w:r>
    </w:p>
    <w:p w14:paraId="1ADC48B7" w14:textId="1EF14094" w:rsidR="00122EFB" w:rsidRDefault="00122EFB" w:rsidP="00122EFB">
      <w:pPr>
        <w:pStyle w:val="AmdtsEntries"/>
      </w:pPr>
      <w:r>
        <w:t>s 38V</w:t>
      </w:r>
      <w:r>
        <w:tab/>
        <w:t xml:space="preserve">ins </w:t>
      </w:r>
      <w:hyperlink r:id="rId5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4CE14D0A" w:rsidR="00A264CA" w:rsidRDefault="00A264CA" w:rsidP="00122EFB">
      <w:pPr>
        <w:pStyle w:val="AmdtsEntries"/>
      </w:pPr>
      <w:r>
        <w:tab/>
        <w:t xml:space="preserve">om </w:t>
      </w:r>
      <w:hyperlink r:id="rId581"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t>Conversion of in</w:t>
      </w:r>
      <w:r w:rsidRPr="00A01D89">
        <w:noBreakHyphen/>
        <w:t>principle approval into new venue amendment—decision</w:t>
      </w:r>
    </w:p>
    <w:p w14:paraId="1FFB250F" w14:textId="35A8C4DF" w:rsidR="00122EFB" w:rsidRDefault="00122EFB" w:rsidP="00122EFB">
      <w:pPr>
        <w:pStyle w:val="AmdtsEntries"/>
      </w:pPr>
      <w:r>
        <w:t>s 38W</w:t>
      </w:r>
      <w:r>
        <w:tab/>
        <w:t xml:space="preserve">ins </w:t>
      </w:r>
      <w:hyperlink r:id="rId58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4F559459" w:rsidR="00A264CA" w:rsidRDefault="00A264CA" w:rsidP="00122EFB">
      <w:pPr>
        <w:pStyle w:val="AmdtsEntries"/>
      </w:pPr>
      <w:r>
        <w:tab/>
        <w:t xml:space="preserve">om </w:t>
      </w:r>
      <w:hyperlink r:id="rId583"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3E6228AB" w:rsidR="00BF5EC5" w:rsidRDefault="00BF5EC5" w:rsidP="00BF5EC5">
      <w:pPr>
        <w:pStyle w:val="AmdtsEntries"/>
      </w:pPr>
      <w:r>
        <w:t>s 38X</w:t>
      </w:r>
      <w:r>
        <w:tab/>
        <w:t xml:space="preserve">ins </w:t>
      </w:r>
      <w:hyperlink r:id="rId58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7A41FA73" w:rsidR="00D1047D" w:rsidRDefault="00D1047D" w:rsidP="00D1047D">
      <w:pPr>
        <w:pStyle w:val="AmdtsEntries"/>
      </w:pPr>
      <w:r>
        <w:tab/>
        <w:t xml:space="preserve">am </w:t>
      </w:r>
      <w:hyperlink r:id="rId585"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27BD110F" w:rsidR="00A264CA" w:rsidRDefault="00A264CA" w:rsidP="00D1047D">
      <w:pPr>
        <w:pStyle w:val="AmdtsEntries"/>
      </w:pPr>
      <w:r>
        <w:tab/>
        <w:t xml:space="preserve">om </w:t>
      </w:r>
      <w:hyperlink r:id="rId586"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216F62EA" w:rsidR="00A264CA" w:rsidRPr="00A264CA" w:rsidRDefault="00A264CA" w:rsidP="00A264CA">
      <w:pPr>
        <w:pStyle w:val="AmdtsEntries"/>
      </w:pPr>
      <w:r>
        <w:t>pt 3 hdg</w:t>
      </w:r>
      <w:r>
        <w:tab/>
        <w:t xml:space="preserve">sub </w:t>
      </w:r>
      <w:hyperlink r:id="rId587"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312AF57F" w:rsidR="00C900A2" w:rsidRDefault="00C900A2" w:rsidP="00C900A2">
      <w:pPr>
        <w:pStyle w:val="AmdtsEntries"/>
      </w:pPr>
      <w:r>
        <w:t>s 39 hdg</w:t>
      </w:r>
      <w:r>
        <w:tab/>
        <w:t xml:space="preserve">sub </w:t>
      </w:r>
      <w:hyperlink r:id="rId588" w:tooltip="Gaming Machine (Reform) Amendment Act 2015" w:history="1">
        <w:r>
          <w:rPr>
            <w:rStyle w:val="charCitHyperlinkAbbrev"/>
          </w:rPr>
          <w:t>A2015</w:t>
        </w:r>
        <w:r>
          <w:rPr>
            <w:rStyle w:val="charCitHyperlinkAbbrev"/>
          </w:rPr>
          <w:noBreakHyphen/>
          <w:t>21</w:t>
        </w:r>
      </w:hyperlink>
      <w:r>
        <w:t xml:space="preserve"> s 6</w:t>
      </w:r>
    </w:p>
    <w:p w14:paraId="6ECBFDBC" w14:textId="4E77BA9A" w:rsidR="00C900A2" w:rsidRPr="00C900A2" w:rsidRDefault="00C900A2" w:rsidP="00C900A2">
      <w:pPr>
        <w:pStyle w:val="AmdtsEntries"/>
      </w:pPr>
      <w:r>
        <w:t>s 39</w:t>
      </w:r>
      <w:r>
        <w:tab/>
        <w:t xml:space="preserve">am </w:t>
      </w:r>
      <w:hyperlink r:id="rId589"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t>General licence and authorisation certificate conditions</w:t>
      </w:r>
    </w:p>
    <w:p w14:paraId="6C3FDE72" w14:textId="153A16DB" w:rsidR="00695A01" w:rsidRPr="00695A01" w:rsidRDefault="00695A01" w:rsidP="00695A01">
      <w:pPr>
        <w:pStyle w:val="AmdtsEntries"/>
      </w:pPr>
      <w:r>
        <w:t>div 3.2 hdg</w:t>
      </w:r>
      <w:r>
        <w:tab/>
        <w:t xml:space="preserve">sub </w:t>
      </w:r>
      <w:hyperlink r:id="rId590"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335F9FBE" w:rsidR="008D22CF" w:rsidRDefault="008D22CF">
      <w:pPr>
        <w:pStyle w:val="AmdtsEntries"/>
      </w:pPr>
      <w:r>
        <w:t>s 39A</w:t>
      </w:r>
      <w:r>
        <w:tab/>
        <w:t xml:space="preserve">ins </w:t>
      </w:r>
      <w:hyperlink r:id="rId591"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2BC50618" w:rsidR="00695A01" w:rsidRDefault="00695A01">
      <w:pPr>
        <w:pStyle w:val="AmdtsEntries"/>
      </w:pPr>
      <w:r>
        <w:tab/>
        <w:t xml:space="preserve">sub </w:t>
      </w:r>
      <w:hyperlink r:id="rId592"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2DF961B1" w:rsidR="001B3166" w:rsidRDefault="001B3166" w:rsidP="00104FB8">
      <w:pPr>
        <w:pStyle w:val="AmdtsEntries"/>
        <w:keepNext/>
      </w:pPr>
      <w:r>
        <w:t>s 41</w:t>
      </w:r>
      <w:r>
        <w:tab/>
        <w:t xml:space="preserve">am </w:t>
      </w:r>
      <w:hyperlink r:id="rId593" w:tooltip="Red Tape Reduction Legislation Amendment Act 2014" w:history="1">
        <w:r>
          <w:rPr>
            <w:rStyle w:val="charCitHyperlinkAbbrev"/>
          </w:rPr>
          <w:t>A2014</w:t>
        </w:r>
        <w:r>
          <w:rPr>
            <w:rStyle w:val="charCitHyperlinkAbbrev"/>
          </w:rPr>
          <w:noBreakHyphen/>
          <w:t>47</w:t>
        </w:r>
      </w:hyperlink>
      <w:r>
        <w:t xml:space="preserve"> s 7</w:t>
      </w:r>
    </w:p>
    <w:p w14:paraId="37DB6660" w14:textId="635B1326" w:rsidR="00695A01" w:rsidRDefault="00695A01" w:rsidP="00104FB8">
      <w:pPr>
        <w:pStyle w:val="AmdtsEntries"/>
        <w:keepNext/>
      </w:pPr>
      <w:r>
        <w:tab/>
        <w:t xml:space="preserve">sub </w:t>
      </w:r>
      <w:hyperlink r:id="rId594" w:tooltip="Gaming Machine (Reform) Amendment Act 2015" w:history="1">
        <w:r>
          <w:rPr>
            <w:rStyle w:val="charCitHyperlinkAbbrev"/>
          </w:rPr>
          <w:t>A2015</w:t>
        </w:r>
        <w:r>
          <w:rPr>
            <w:rStyle w:val="charCitHyperlinkAbbrev"/>
          </w:rPr>
          <w:noBreakHyphen/>
          <w:t>21</w:t>
        </w:r>
      </w:hyperlink>
      <w:r>
        <w:t xml:space="preserve"> s 12</w:t>
      </w:r>
    </w:p>
    <w:p w14:paraId="76F34AA3" w14:textId="1EA26EE4" w:rsidR="00490406" w:rsidRDefault="00490406" w:rsidP="001B3166">
      <w:pPr>
        <w:pStyle w:val="AmdtsEntries"/>
      </w:pPr>
      <w:r>
        <w:tab/>
        <w:t xml:space="preserve">am </w:t>
      </w:r>
      <w:hyperlink r:id="rId595"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7D21AB5D" w:rsidR="00797BEC" w:rsidRDefault="00797BEC" w:rsidP="001B3166">
      <w:pPr>
        <w:pStyle w:val="AmdtsEntries"/>
      </w:pPr>
      <w:r>
        <w:tab/>
        <w:t xml:space="preserve">sub </w:t>
      </w:r>
      <w:hyperlink r:id="rId596"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2254DAF8" w:rsidR="00AC3C71" w:rsidRPr="001B3166" w:rsidRDefault="00AC3C71" w:rsidP="001B3166">
      <w:pPr>
        <w:pStyle w:val="AmdtsEntries"/>
      </w:pPr>
      <w:r>
        <w:tab/>
        <w:t xml:space="preserve">am </w:t>
      </w:r>
      <w:hyperlink r:id="rId597"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2C97A756" w:rsidR="00797BEC" w:rsidRPr="00695A01" w:rsidRDefault="00695A01" w:rsidP="00695A01">
      <w:pPr>
        <w:pStyle w:val="AmdtsEntries"/>
      </w:pPr>
      <w:r>
        <w:t>s 42</w:t>
      </w:r>
      <w:r>
        <w:tab/>
        <w:t xml:space="preserve">sub </w:t>
      </w:r>
      <w:hyperlink r:id="rId598"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99"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5E0E41C7" w:rsidR="00AC3C71" w:rsidRPr="001B3166" w:rsidRDefault="00AC3C71" w:rsidP="00AC3C71">
      <w:pPr>
        <w:pStyle w:val="AmdtsEntries"/>
      </w:pPr>
      <w:r>
        <w:tab/>
        <w:t xml:space="preserve">am </w:t>
      </w:r>
      <w:hyperlink r:id="rId600"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601"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300E6F15" w:rsidR="00695A01" w:rsidRPr="00695A01" w:rsidRDefault="00695A01" w:rsidP="00695A01">
      <w:pPr>
        <w:pStyle w:val="AmdtsEntries"/>
      </w:pPr>
      <w:r>
        <w:t>s 42A</w:t>
      </w:r>
      <w:r>
        <w:tab/>
        <w:t xml:space="preserve">ins </w:t>
      </w:r>
      <w:hyperlink r:id="rId602"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00EE9B5A" w:rsidR="00DA6F27" w:rsidRPr="00DA6F27" w:rsidRDefault="00DA6F27" w:rsidP="00DA6F27">
      <w:pPr>
        <w:pStyle w:val="AmdtsEntries"/>
      </w:pPr>
      <w:r>
        <w:t>s 43</w:t>
      </w:r>
      <w:r>
        <w:tab/>
        <w:t xml:space="preserve">am </w:t>
      </w:r>
      <w:hyperlink r:id="rId603"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5F412F5F" w:rsidR="00DA6F27" w:rsidRPr="00DA6F27" w:rsidRDefault="00DA6F27" w:rsidP="00DA6F27">
      <w:pPr>
        <w:pStyle w:val="AmdtsEntries"/>
      </w:pPr>
      <w:r>
        <w:t>s 44</w:t>
      </w:r>
      <w:r>
        <w:tab/>
        <w:t xml:space="preserve">am </w:t>
      </w:r>
      <w:hyperlink r:id="rId604"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lastRenderedPageBreak/>
        <w:t>Installation certificate</w:t>
      </w:r>
    </w:p>
    <w:p w14:paraId="73088D76" w14:textId="77354F69" w:rsidR="00D63CDD" w:rsidRDefault="00D63CDD" w:rsidP="00F51E33">
      <w:pPr>
        <w:pStyle w:val="AmdtsEntries"/>
        <w:keepNext/>
      </w:pPr>
      <w:r>
        <w:t>s 45</w:t>
      </w:r>
      <w:r>
        <w:tab/>
        <w:t xml:space="preserve">am </w:t>
      </w:r>
      <w:hyperlink r:id="rId605" w:tooltip="Gaming Machine (Reform) Amendment Act 2015" w:history="1">
        <w:r>
          <w:rPr>
            <w:rStyle w:val="charCitHyperlinkAbbrev"/>
          </w:rPr>
          <w:t>A2015</w:t>
        </w:r>
        <w:r>
          <w:rPr>
            <w:rStyle w:val="charCitHyperlinkAbbrev"/>
          </w:rPr>
          <w:noBreakHyphen/>
          <w:t>21</w:t>
        </w:r>
      </w:hyperlink>
      <w:r>
        <w:t xml:space="preserve"> s 92, s 93</w:t>
      </w:r>
    </w:p>
    <w:p w14:paraId="2A27CB86" w14:textId="1E5872CE" w:rsidR="00712ABD" w:rsidRPr="00D63CDD" w:rsidRDefault="00712ABD" w:rsidP="00D63CDD">
      <w:pPr>
        <w:pStyle w:val="AmdtsEntries"/>
      </w:pPr>
      <w:r>
        <w:tab/>
        <w:t xml:space="preserve">sub </w:t>
      </w:r>
      <w:hyperlink r:id="rId606"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20E66735" w:rsidR="00DA6F27" w:rsidRPr="00DA6F27" w:rsidRDefault="00DA6F27" w:rsidP="00DA6F27">
      <w:pPr>
        <w:pStyle w:val="AmdtsEntries"/>
      </w:pPr>
      <w:r>
        <w:t>s 46</w:t>
      </w:r>
      <w:r>
        <w:tab/>
        <w:t xml:space="preserve">am </w:t>
      </w:r>
      <w:hyperlink r:id="rId607"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t>Operation subject to correct percentage payout</w:t>
      </w:r>
    </w:p>
    <w:p w14:paraId="7DC01C35" w14:textId="4E5BF7C8" w:rsidR="00695A01" w:rsidRPr="00695A01" w:rsidRDefault="00695A01" w:rsidP="00695A01">
      <w:pPr>
        <w:pStyle w:val="AmdtsEntries"/>
      </w:pPr>
      <w:r>
        <w:t>s 47</w:t>
      </w:r>
      <w:r>
        <w:tab/>
        <w:t xml:space="preserve">am </w:t>
      </w:r>
      <w:hyperlink r:id="rId608"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0819C1F2" w:rsidR="00207E4A" w:rsidRDefault="00207E4A" w:rsidP="00207E4A">
      <w:pPr>
        <w:pStyle w:val="AmdtsEntries"/>
      </w:pPr>
      <w:r>
        <w:t>s 48</w:t>
      </w:r>
      <w:r>
        <w:tab/>
        <w:t xml:space="preserve">am </w:t>
      </w:r>
      <w:hyperlink r:id="rId609" w:tooltip="Gaming Machine (Reform) Amendment Act 2015" w:history="1">
        <w:r>
          <w:rPr>
            <w:rStyle w:val="charCitHyperlinkAbbrev"/>
          </w:rPr>
          <w:t>A2015</w:t>
        </w:r>
        <w:r>
          <w:rPr>
            <w:rStyle w:val="charCitHyperlinkAbbrev"/>
          </w:rPr>
          <w:noBreakHyphen/>
          <w:t>21</w:t>
        </w:r>
      </w:hyperlink>
      <w:r>
        <w:t xml:space="preserve"> s 14</w:t>
      </w:r>
    </w:p>
    <w:p w14:paraId="4AABC95C" w14:textId="1CB88F5C" w:rsidR="00712ABD" w:rsidRPr="00207E4A" w:rsidRDefault="00712ABD" w:rsidP="00207E4A">
      <w:pPr>
        <w:pStyle w:val="AmdtsEntries"/>
      </w:pPr>
      <w:r>
        <w:tab/>
        <w:t xml:space="preserve">sub </w:t>
      </w:r>
      <w:hyperlink r:id="rId610"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63D6A386" w:rsidR="004B3757" w:rsidRDefault="004B3757" w:rsidP="004B3757">
      <w:pPr>
        <w:pStyle w:val="AmdtsEntries"/>
      </w:pPr>
      <w:r>
        <w:t>s 51</w:t>
      </w:r>
      <w:r>
        <w:tab/>
        <w:t xml:space="preserve">am </w:t>
      </w:r>
      <w:hyperlink r:id="rId61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52FFD1B1" w:rsidR="00207E4A" w:rsidRPr="004B3757" w:rsidRDefault="00207E4A" w:rsidP="004B3757">
      <w:pPr>
        <w:pStyle w:val="AmdtsEntries"/>
      </w:pPr>
      <w:r>
        <w:tab/>
        <w:t xml:space="preserve">om </w:t>
      </w:r>
      <w:hyperlink r:id="rId612"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47BCB044" w:rsidR="00DA6F27" w:rsidRPr="00DA6F27" w:rsidRDefault="00DA6F27" w:rsidP="00DA6F27">
      <w:pPr>
        <w:pStyle w:val="AmdtsEntries"/>
      </w:pPr>
      <w:r>
        <w:t>s 52</w:t>
      </w:r>
      <w:r>
        <w:tab/>
        <w:t xml:space="preserve">am </w:t>
      </w:r>
      <w:hyperlink r:id="rId613"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51799C7E" w:rsidR="00AC3C71" w:rsidRPr="00AC3C71" w:rsidRDefault="00AC3C71" w:rsidP="00AC3C71">
      <w:pPr>
        <w:pStyle w:val="AmdtsEntries"/>
      </w:pPr>
      <w:r>
        <w:t>s 52A</w:t>
      </w:r>
      <w:r>
        <w:tab/>
      </w:r>
      <w:r w:rsidR="004B1F67">
        <w:t xml:space="preserve">ins </w:t>
      </w:r>
      <w:hyperlink r:id="rId614"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t>Conditions about inequitable benefits</w:t>
      </w:r>
    </w:p>
    <w:p w14:paraId="7805D5C7" w14:textId="5014C3B5" w:rsidR="00AA0FFB" w:rsidRDefault="00AA0FFB" w:rsidP="00AA0FFB">
      <w:pPr>
        <w:pStyle w:val="AmdtsEntries"/>
      </w:pPr>
      <w:r>
        <w:t>s 53</w:t>
      </w:r>
      <w:r>
        <w:tab/>
        <w:t xml:space="preserve">am </w:t>
      </w:r>
      <w:hyperlink r:id="rId6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18D1E9AB" w:rsidR="0005759C" w:rsidRPr="0005759C" w:rsidRDefault="0005759C" w:rsidP="0005759C">
      <w:pPr>
        <w:pStyle w:val="AmdtsEntries"/>
      </w:pPr>
      <w:r>
        <w:t>s 53A</w:t>
      </w:r>
      <w:r>
        <w:tab/>
        <w:t xml:space="preserve">ins </w:t>
      </w:r>
      <w:hyperlink r:id="rId61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78DA2D59" w:rsidR="0005759C" w:rsidRDefault="0005759C" w:rsidP="0005759C">
      <w:pPr>
        <w:pStyle w:val="AmdtsEntries"/>
      </w:pPr>
      <w:r>
        <w:t>s 53B</w:t>
      </w:r>
      <w:r>
        <w:tab/>
        <w:t xml:space="preserve">ins </w:t>
      </w:r>
      <w:hyperlink r:id="rId61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670B205C" w:rsidR="00DD4D9E" w:rsidRPr="0005759C" w:rsidRDefault="00DD4D9E" w:rsidP="0005759C">
      <w:pPr>
        <w:pStyle w:val="AmdtsEntries"/>
      </w:pPr>
      <w:r>
        <w:tab/>
        <w:t xml:space="preserve">am </w:t>
      </w:r>
      <w:hyperlink r:id="rId618"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30521992" w:rsidR="0005759C" w:rsidRPr="0005759C" w:rsidRDefault="0005759C" w:rsidP="0005759C">
      <w:pPr>
        <w:pStyle w:val="AmdtsEntries"/>
      </w:pPr>
      <w:r>
        <w:t>s 54</w:t>
      </w:r>
      <w:r>
        <w:tab/>
        <w:t xml:space="preserve">am </w:t>
      </w:r>
      <w:hyperlink r:id="rId61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20"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21"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52445D0E" w:rsidR="00712ABD" w:rsidRPr="00712ABD" w:rsidRDefault="00712ABD" w:rsidP="00712ABD">
      <w:pPr>
        <w:pStyle w:val="AmdtsEntries"/>
      </w:pPr>
      <w:r>
        <w:t>s 54A</w:t>
      </w:r>
      <w:r>
        <w:tab/>
        <w:t xml:space="preserve">ins </w:t>
      </w:r>
      <w:hyperlink r:id="rId622"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3DE21390" w14:textId="77777777" w:rsidR="008D22CF" w:rsidRDefault="008D22CF">
      <w:pPr>
        <w:pStyle w:val="AmdtsEntryHd"/>
      </w:pPr>
      <w:r>
        <w:t>Other conditions of club licences</w:t>
      </w:r>
    </w:p>
    <w:p w14:paraId="25154678" w14:textId="27604940" w:rsidR="008D22CF" w:rsidRDefault="008D22CF">
      <w:pPr>
        <w:pStyle w:val="AmdtsEntries"/>
      </w:pPr>
      <w:r>
        <w:t>s 55</w:t>
      </w:r>
      <w:r>
        <w:tab/>
        <w:t xml:space="preserve">am </w:t>
      </w:r>
      <w:hyperlink r:id="rId623"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2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25"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3A906F2A" w:rsidR="00FC4C52" w:rsidRPr="00FC4C52" w:rsidRDefault="00FC4C52" w:rsidP="00FC4C52">
      <w:pPr>
        <w:pStyle w:val="AmdtsEntries"/>
      </w:pPr>
      <w:r>
        <w:t>pt 3A hdg</w:t>
      </w:r>
      <w:r>
        <w:tab/>
        <w:t xml:space="preserve">ins </w:t>
      </w:r>
      <w:hyperlink r:id="rId62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33DDAB49" w:rsidR="00FC4C52" w:rsidRPr="00FC4C52" w:rsidRDefault="00FC4C52" w:rsidP="00FC4C52">
      <w:pPr>
        <w:pStyle w:val="AmdtsEntries"/>
      </w:pPr>
      <w:r>
        <w:t>s 55A</w:t>
      </w:r>
      <w:r>
        <w:tab/>
        <w:t xml:space="preserve">ins </w:t>
      </w:r>
      <w:hyperlink r:id="rId627"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lastRenderedPageBreak/>
        <w:t>Commission may accept undertakings</w:t>
      </w:r>
    </w:p>
    <w:p w14:paraId="3577EAC8" w14:textId="6E1F75F3" w:rsidR="00FC4C52" w:rsidRPr="00FC4C52" w:rsidRDefault="00FC4C52" w:rsidP="00FC4C52">
      <w:pPr>
        <w:pStyle w:val="AmdtsEntries"/>
      </w:pPr>
      <w:r>
        <w:t>s 55B</w:t>
      </w:r>
      <w:r>
        <w:tab/>
        <w:t xml:space="preserve">ins </w:t>
      </w:r>
      <w:hyperlink r:id="rId62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47F4B821" w:rsidR="00FC4C52" w:rsidRPr="00FC4C52" w:rsidRDefault="00FC4C52" w:rsidP="00FC4C52">
      <w:pPr>
        <w:pStyle w:val="AmdtsEntries"/>
      </w:pPr>
      <w:r>
        <w:t>s 55C</w:t>
      </w:r>
      <w:r>
        <w:tab/>
        <w:t xml:space="preserve">ins </w:t>
      </w:r>
      <w:hyperlink r:id="rId62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089963FE" w:rsidR="00FC4C52" w:rsidRPr="00FC4C52" w:rsidRDefault="00FC4C52" w:rsidP="00FC4C52">
      <w:pPr>
        <w:pStyle w:val="AmdtsEntries"/>
      </w:pPr>
      <w:r>
        <w:t>s 55D</w:t>
      </w:r>
      <w:r>
        <w:tab/>
        <w:t xml:space="preserve">ins </w:t>
      </w:r>
      <w:hyperlink r:id="rId63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t>Compliance with GM undertaking</w:t>
      </w:r>
    </w:p>
    <w:p w14:paraId="20F0FDE0" w14:textId="60AD8DF2" w:rsidR="00FC4C52" w:rsidRPr="00FC4C52" w:rsidRDefault="00FC4C52" w:rsidP="00FC4C52">
      <w:pPr>
        <w:pStyle w:val="AmdtsEntries"/>
      </w:pPr>
      <w:r>
        <w:t>s 55E</w:t>
      </w:r>
      <w:r>
        <w:tab/>
        <w:t xml:space="preserve">ins </w:t>
      </w:r>
      <w:hyperlink r:id="rId63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06FBCA21" w:rsidR="00FC4C52" w:rsidRPr="00FC4C52" w:rsidRDefault="00FC4C52" w:rsidP="00FC4C52">
      <w:pPr>
        <w:pStyle w:val="AmdtsEntries"/>
      </w:pPr>
      <w:r>
        <w:t>s 55F</w:t>
      </w:r>
      <w:r>
        <w:tab/>
        <w:t xml:space="preserve">ins </w:t>
      </w:r>
      <w:hyperlink r:id="rId63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235DC2FA" w:rsidR="00FC4C52" w:rsidRPr="00FC4C52" w:rsidRDefault="00FC4C52" w:rsidP="00FC4C52">
      <w:pPr>
        <w:pStyle w:val="AmdtsEntries"/>
      </w:pPr>
      <w:r>
        <w:t>s 55G</w:t>
      </w:r>
      <w:r>
        <w:tab/>
        <w:t xml:space="preserve">ins </w:t>
      </w:r>
      <w:hyperlink r:id="rId633"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2A5BFE29" w:rsidR="00F81E2A" w:rsidRPr="00FC4C52" w:rsidRDefault="00F81E2A" w:rsidP="00F81E2A">
      <w:pPr>
        <w:pStyle w:val="AmdtsEntries"/>
      </w:pPr>
      <w:r>
        <w:t>s 55H</w:t>
      </w:r>
      <w:r>
        <w:tab/>
        <w:t xml:space="preserve">ins </w:t>
      </w:r>
      <w:hyperlink r:id="rId63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7013C285" w:rsidR="00207E4A" w:rsidRDefault="00207E4A" w:rsidP="004B3757">
      <w:pPr>
        <w:pStyle w:val="AmdtsEntries"/>
      </w:pPr>
      <w:r>
        <w:t>s 56 hdg</w:t>
      </w:r>
      <w:r>
        <w:tab/>
        <w:t xml:space="preserve">sub </w:t>
      </w:r>
      <w:hyperlink r:id="rId635" w:tooltip="Gaming Machine (Reform) Amendment Act 2015" w:history="1">
        <w:r>
          <w:rPr>
            <w:rStyle w:val="charCitHyperlinkAbbrev"/>
          </w:rPr>
          <w:t>A2015</w:t>
        </w:r>
        <w:r>
          <w:rPr>
            <w:rStyle w:val="charCitHyperlinkAbbrev"/>
          </w:rPr>
          <w:noBreakHyphen/>
          <w:t>21</w:t>
        </w:r>
      </w:hyperlink>
      <w:r>
        <w:t xml:space="preserve"> s 16</w:t>
      </w:r>
    </w:p>
    <w:p w14:paraId="3FFFE187" w14:textId="2BA75965"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36"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534C9CEB" w:rsidR="00F81E2A" w:rsidRDefault="00F81E2A" w:rsidP="004B3757">
      <w:pPr>
        <w:pStyle w:val="AmdtsEntries"/>
      </w:pPr>
      <w:r>
        <w:tab/>
        <w:t xml:space="preserve">def </w:t>
      </w:r>
      <w:r w:rsidRPr="00F81E2A">
        <w:rPr>
          <w:rStyle w:val="charBoldItals"/>
        </w:rPr>
        <w:t>disciplinary action</w:t>
      </w:r>
      <w:r>
        <w:t xml:space="preserve"> om </w:t>
      </w:r>
      <w:hyperlink r:id="rId637"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78103609" w:rsidR="00207E4A" w:rsidRDefault="00207E4A" w:rsidP="004B3757">
      <w:pPr>
        <w:pStyle w:val="AmdtsEntries"/>
      </w:pPr>
      <w:r>
        <w:tab/>
        <w:t xml:space="preserve">def </w:t>
      </w:r>
      <w:r w:rsidRPr="00767B3B">
        <w:rPr>
          <w:rStyle w:val="charBoldItals"/>
        </w:rPr>
        <w:t>final</w:t>
      </w:r>
      <w:r>
        <w:t xml:space="preserve"> ins </w:t>
      </w:r>
      <w:hyperlink r:id="rId638" w:tooltip="Gaming Machine (Reform) Amendment Act 2015" w:history="1">
        <w:r>
          <w:rPr>
            <w:rStyle w:val="charCitHyperlinkAbbrev"/>
          </w:rPr>
          <w:t>A2015</w:t>
        </w:r>
        <w:r>
          <w:rPr>
            <w:rStyle w:val="charCitHyperlinkAbbrev"/>
          </w:rPr>
          <w:noBreakHyphen/>
          <w:t>21</w:t>
        </w:r>
      </w:hyperlink>
      <w:r>
        <w:t xml:space="preserve"> s 17</w:t>
      </w:r>
    </w:p>
    <w:p w14:paraId="3E258F8F" w14:textId="17BC07C7" w:rsidR="00F81E2A" w:rsidRDefault="00F81E2A" w:rsidP="00F81E2A">
      <w:pPr>
        <w:pStyle w:val="AmdtsEntries"/>
      </w:pPr>
      <w:r>
        <w:tab/>
        <w:t xml:space="preserve">def </w:t>
      </w:r>
      <w:r w:rsidRPr="00F81E2A">
        <w:rPr>
          <w:rStyle w:val="charBoldItals"/>
        </w:rPr>
        <w:t>ground for disciplinary action</w:t>
      </w:r>
      <w:r>
        <w:t xml:space="preserve"> om </w:t>
      </w:r>
      <w:hyperlink r:id="rId639"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77D933B5"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40"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14:paraId="40B85168" w14:textId="6D38C610" w:rsidR="00207E4A" w:rsidRDefault="00207E4A" w:rsidP="00207E4A">
      <w:pPr>
        <w:pStyle w:val="AmdtsEntriesDefL2"/>
      </w:pPr>
      <w:r>
        <w:tab/>
        <w:t xml:space="preserve">sub </w:t>
      </w:r>
      <w:hyperlink r:id="rId641" w:tooltip="Gaming Machine (Reform) Amendment Act 2015" w:history="1">
        <w:r>
          <w:rPr>
            <w:rStyle w:val="charCitHyperlinkAbbrev"/>
          </w:rPr>
          <w:t>A2015</w:t>
        </w:r>
        <w:r>
          <w:rPr>
            <w:rStyle w:val="charCitHyperlinkAbbrev"/>
          </w:rPr>
          <w:noBreakHyphen/>
          <w:t>21</w:t>
        </w:r>
      </w:hyperlink>
      <w:r>
        <w:t xml:space="preserve"> s 18</w:t>
      </w:r>
    </w:p>
    <w:p w14:paraId="7A17C996" w14:textId="1D3A9E69" w:rsidR="004B3757" w:rsidRDefault="00511BF8" w:rsidP="004B3757">
      <w:pPr>
        <w:pStyle w:val="AmdtsEntries"/>
      </w:pPr>
      <w:r>
        <w:tab/>
        <w:t xml:space="preserve">def </w:t>
      </w:r>
      <w:r>
        <w:rPr>
          <w:rStyle w:val="charBoldItals"/>
        </w:rPr>
        <w:t xml:space="preserve">licensee </w:t>
      </w:r>
      <w:r>
        <w:t>sub</w:t>
      </w:r>
      <w:r w:rsidR="004B3757">
        <w:t xml:space="preserve"> </w:t>
      </w:r>
      <w:hyperlink r:id="rId6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7D9D7247" w14:textId="48292BBC" w:rsidR="00207E4A" w:rsidRPr="004B3757" w:rsidRDefault="00207E4A" w:rsidP="00207E4A">
      <w:pPr>
        <w:pStyle w:val="AmdtsEntriesDefL2"/>
      </w:pPr>
      <w:r>
        <w:tab/>
        <w:t xml:space="preserve">om </w:t>
      </w:r>
      <w:hyperlink r:id="rId643"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08A624B9" w:rsidR="008D22CF" w:rsidRDefault="008D22CF">
      <w:pPr>
        <w:pStyle w:val="AmdtsEntries"/>
      </w:pPr>
      <w:r>
        <w:t>s 57</w:t>
      </w:r>
      <w:r>
        <w:tab/>
        <w:t xml:space="preserve">am </w:t>
      </w:r>
      <w:hyperlink r:id="rId64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4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46"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47"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48"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49"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14:paraId="1F6095A8" w14:textId="77777777" w:rsidR="00FF7505" w:rsidRDefault="00FF7505">
      <w:pPr>
        <w:pStyle w:val="AmdtsEntryHd"/>
      </w:pPr>
      <w:r w:rsidRPr="00767B3B">
        <w:t>Disciplinary action</w:t>
      </w:r>
    </w:p>
    <w:p w14:paraId="5759FFDC" w14:textId="0D66B56B" w:rsidR="00FF7505" w:rsidRPr="00FF7505" w:rsidRDefault="00FF7505" w:rsidP="00FF7505">
      <w:pPr>
        <w:pStyle w:val="AmdtsEntries"/>
      </w:pPr>
      <w:r>
        <w:t>s 58</w:t>
      </w:r>
      <w:r>
        <w:tab/>
        <w:t xml:space="preserve">am </w:t>
      </w:r>
      <w:hyperlink r:id="rId650"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51"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1D612960" w:rsidR="00C66931" w:rsidRPr="00C66931" w:rsidRDefault="00C66931" w:rsidP="00C66931">
      <w:pPr>
        <w:pStyle w:val="AmdtsEntries"/>
      </w:pPr>
      <w:r>
        <w:t>s 59</w:t>
      </w:r>
      <w:r>
        <w:tab/>
        <w:t xml:space="preserve">sub </w:t>
      </w:r>
      <w:hyperlink r:id="rId652"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6080B24D" w:rsidR="00FF7505" w:rsidRPr="00FF7505" w:rsidRDefault="00FF7505" w:rsidP="00FF7505">
      <w:pPr>
        <w:pStyle w:val="AmdtsEntries"/>
      </w:pPr>
      <w:r>
        <w:t>s 62</w:t>
      </w:r>
      <w:r>
        <w:tab/>
        <w:t xml:space="preserve">am </w:t>
      </w:r>
      <w:hyperlink r:id="rId653"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296EC7E2" w:rsidR="00E42830" w:rsidRPr="00E42830" w:rsidRDefault="00E42830" w:rsidP="00E42830">
      <w:pPr>
        <w:pStyle w:val="AmdtsEntries"/>
      </w:pPr>
      <w:r>
        <w:t>s 62A</w:t>
      </w:r>
      <w:r>
        <w:tab/>
        <w:t xml:space="preserve">ins </w:t>
      </w:r>
      <w:hyperlink r:id="rId654"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lastRenderedPageBreak/>
        <w:t>Suspension of licence and authorisation certificate because of suspension of general and on licences</w:t>
      </w:r>
    </w:p>
    <w:p w14:paraId="7B21A7A0" w14:textId="2ED7C72C" w:rsidR="00E42830" w:rsidRDefault="00E03DC2" w:rsidP="00E03DC2">
      <w:pPr>
        <w:pStyle w:val="AmdtsEntries"/>
      </w:pPr>
      <w:r>
        <w:t>s 63</w:t>
      </w:r>
      <w:r w:rsidR="00E42830">
        <w:t xml:space="preserve"> hdg</w:t>
      </w:r>
      <w:r w:rsidR="00E42830">
        <w:tab/>
        <w:t xml:space="preserve">sub </w:t>
      </w:r>
      <w:hyperlink r:id="rId655"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5F25812E" w:rsidR="00E03DC2" w:rsidRDefault="00E42830" w:rsidP="00E03DC2">
      <w:pPr>
        <w:pStyle w:val="AmdtsEntries"/>
      </w:pPr>
      <w:r>
        <w:t>s 63</w:t>
      </w:r>
      <w:r w:rsidR="00E03DC2">
        <w:tab/>
        <w:t xml:space="preserve">sub </w:t>
      </w:r>
      <w:hyperlink r:id="rId656"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06A979F0" w:rsidR="00E42830" w:rsidRPr="00E03DC2" w:rsidRDefault="00E42830" w:rsidP="00E03DC2">
      <w:pPr>
        <w:pStyle w:val="AmdtsEntries"/>
      </w:pPr>
      <w:r>
        <w:tab/>
        <w:t xml:space="preserve">am </w:t>
      </w:r>
      <w:hyperlink r:id="rId657"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t>Cancellation of authorisation certificate because of cancellation etc of general and on licences</w:t>
      </w:r>
    </w:p>
    <w:p w14:paraId="11A13F97" w14:textId="54473C02" w:rsidR="00E42830" w:rsidRDefault="00E03DC2" w:rsidP="00FF784C">
      <w:pPr>
        <w:pStyle w:val="AmdtsEntries"/>
        <w:keepNext/>
      </w:pPr>
      <w:r>
        <w:t>s 64</w:t>
      </w:r>
      <w:r w:rsidR="00E42830">
        <w:t xml:space="preserve"> hdg</w:t>
      </w:r>
      <w:r w:rsidR="00E42830">
        <w:tab/>
        <w:t xml:space="preserve">sub </w:t>
      </w:r>
      <w:hyperlink r:id="rId658"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6B5144A1" w:rsidR="00E03DC2" w:rsidRDefault="00E42830" w:rsidP="00FF784C">
      <w:pPr>
        <w:pStyle w:val="AmdtsEntries"/>
        <w:keepNext/>
      </w:pPr>
      <w:r>
        <w:t>s 64</w:t>
      </w:r>
      <w:r w:rsidR="00E03DC2">
        <w:tab/>
      </w:r>
      <w:r w:rsidR="00866DF1">
        <w:t xml:space="preserve">sub </w:t>
      </w:r>
      <w:hyperlink r:id="rId659"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7B64A35A" w:rsidR="00E42830" w:rsidRPr="00370A3F" w:rsidRDefault="00E42830" w:rsidP="00E03DC2">
      <w:pPr>
        <w:pStyle w:val="AmdtsEntries"/>
      </w:pPr>
      <w:r>
        <w:tab/>
        <w:t xml:space="preserve">am </w:t>
      </w:r>
      <w:hyperlink r:id="rId660"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61"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2F09DF70" w:rsidR="00E42830" w:rsidRDefault="00E42830" w:rsidP="00E42830">
      <w:pPr>
        <w:pStyle w:val="AmdtsEntries"/>
      </w:pPr>
      <w:r>
        <w:t>s 65 hdg</w:t>
      </w:r>
      <w:r>
        <w:tab/>
        <w:t xml:space="preserve">sub </w:t>
      </w:r>
      <w:hyperlink r:id="rId662" w:tooltip="Gaming Machine (Reform) Amendment Act 2015" w:history="1">
        <w:r>
          <w:rPr>
            <w:rStyle w:val="charCitHyperlinkAbbrev"/>
          </w:rPr>
          <w:t>A2015</w:t>
        </w:r>
        <w:r>
          <w:rPr>
            <w:rStyle w:val="charCitHyperlinkAbbrev"/>
          </w:rPr>
          <w:noBreakHyphen/>
          <w:t>21</w:t>
        </w:r>
      </w:hyperlink>
      <w:r>
        <w:t xml:space="preserve"> s 31</w:t>
      </w:r>
    </w:p>
    <w:p w14:paraId="41F03D06" w14:textId="702F4D6F" w:rsidR="00E42830" w:rsidRPr="00E42830" w:rsidRDefault="005804B4" w:rsidP="00E42830">
      <w:pPr>
        <w:pStyle w:val="AmdtsEntries"/>
      </w:pPr>
      <w:r>
        <w:t>s 65</w:t>
      </w:r>
      <w:r w:rsidR="00E42830">
        <w:tab/>
        <w:t xml:space="preserve">am </w:t>
      </w:r>
      <w:hyperlink r:id="rId663"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4CC8546A" w:rsidR="005D0DF1" w:rsidRPr="005D0DF1" w:rsidRDefault="005D0DF1" w:rsidP="005D0DF1">
      <w:pPr>
        <w:pStyle w:val="AmdtsEntries"/>
      </w:pPr>
      <w:r>
        <w:t>s 65A</w:t>
      </w:r>
      <w:r>
        <w:tab/>
        <w:t xml:space="preserve">ins </w:t>
      </w:r>
      <w:hyperlink r:id="rId664"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59CB29DB" w:rsidR="003F4894" w:rsidRPr="006B2190" w:rsidRDefault="003F4894" w:rsidP="003F4894">
      <w:pPr>
        <w:pStyle w:val="AmdtsEntries"/>
      </w:pPr>
      <w:r>
        <w:t>s 66</w:t>
      </w:r>
      <w:r>
        <w:tab/>
        <w:t xml:space="preserve">am </w:t>
      </w:r>
      <w:hyperlink r:id="rId66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66"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t>Regulations about CMS</w:t>
      </w:r>
    </w:p>
    <w:p w14:paraId="10763B75" w14:textId="560B942B" w:rsidR="00D63CDD" w:rsidRPr="00D63CDD" w:rsidRDefault="00D63CDD" w:rsidP="00D63CDD">
      <w:pPr>
        <w:pStyle w:val="AmdtsEntries"/>
      </w:pPr>
      <w:r>
        <w:t>s 67</w:t>
      </w:r>
      <w:r>
        <w:tab/>
        <w:t xml:space="preserve">am </w:t>
      </w:r>
      <w:hyperlink r:id="rId667"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54A3DECA" w:rsidR="00DD4D9E" w:rsidRPr="00DD4D9E" w:rsidRDefault="00DD4D9E" w:rsidP="00DD4D9E">
      <w:pPr>
        <w:pStyle w:val="AmdtsEntries"/>
      </w:pPr>
      <w:r>
        <w:t>pt 6 hdg</w:t>
      </w:r>
      <w:r>
        <w:tab/>
        <w:t xml:space="preserve">sub </w:t>
      </w:r>
      <w:hyperlink r:id="rId668"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7BA317EC" w:rsidR="008D22CF" w:rsidRDefault="008D22CF">
      <w:pPr>
        <w:pStyle w:val="AmdtsEntries"/>
      </w:pPr>
      <w:r>
        <w:t>s 69</w:t>
      </w:r>
      <w:r>
        <w:tab/>
        <w:t xml:space="preserve">am </w:t>
      </w:r>
      <w:hyperlink r:id="rId66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70"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71"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70799152" w:rsidR="003F4894" w:rsidRDefault="003F4894" w:rsidP="003F4894">
      <w:pPr>
        <w:pStyle w:val="AmdtsEntries"/>
      </w:pPr>
      <w:r>
        <w:t>s 70</w:t>
      </w:r>
      <w:r>
        <w:tab/>
        <w:t xml:space="preserve">am </w:t>
      </w:r>
      <w:hyperlink r:id="rId67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73"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6FF23FE3" w:rsidR="009A4AA9" w:rsidRDefault="009A4AA9" w:rsidP="009A4AA9">
      <w:pPr>
        <w:pStyle w:val="AmdtsEntries"/>
      </w:pPr>
      <w:r>
        <w:t>s 71</w:t>
      </w:r>
      <w:r>
        <w:tab/>
        <w:t xml:space="preserve">sub </w:t>
      </w:r>
      <w:hyperlink r:id="rId674"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530817E3" w:rsidR="00235902" w:rsidRPr="009A4AA9" w:rsidRDefault="00235902" w:rsidP="009A4AA9">
      <w:pPr>
        <w:pStyle w:val="AmdtsEntries"/>
      </w:pPr>
      <w:r>
        <w:tab/>
        <w:t xml:space="preserve">am </w:t>
      </w:r>
      <w:hyperlink r:id="rId675"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76" w:tooltip="Gaming Machine Amendment Act 2020" w:history="1">
        <w:r w:rsidR="007F5DCE">
          <w:rPr>
            <w:rStyle w:val="charCitHyperlinkAbbrev"/>
          </w:rPr>
          <w:t>A2020</w:t>
        </w:r>
        <w:r w:rsidR="007F5DCE">
          <w:rPr>
            <w:rStyle w:val="charCitHyperlinkAbbrev"/>
          </w:rPr>
          <w:noBreakHyphen/>
          <w:t>9</w:t>
        </w:r>
      </w:hyperlink>
      <w:r w:rsidR="007F5DCE">
        <w:t xml:space="preserve"> s 7</w:t>
      </w:r>
      <w:r w:rsidR="00366260">
        <w:t xml:space="preserve">; </w:t>
      </w:r>
      <w:hyperlink r:id="rId677" w:tooltip="Fair Trading and Other Justice Legislation Amendment Act 2022" w:history="1">
        <w:r w:rsidR="00366260">
          <w:rPr>
            <w:color w:val="0000FF" w:themeColor="hyperlink"/>
          </w:rPr>
          <w:t>A2022-8</w:t>
        </w:r>
      </w:hyperlink>
      <w:r w:rsidR="00366260">
        <w:t xml:space="preserve"> s 137</w:t>
      </w:r>
    </w:p>
    <w:p w14:paraId="64567872" w14:textId="37919942" w:rsidR="003D151E" w:rsidRDefault="003D151E">
      <w:pPr>
        <w:pStyle w:val="AmdtsEntryHd"/>
        <w:rPr>
          <w:color w:val="000000"/>
        </w:rPr>
      </w:pPr>
      <w:r w:rsidRPr="00607AEB">
        <w:rPr>
          <w:color w:val="000000"/>
        </w:rPr>
        <w:t>Offence—supply gaming machine etc without supplier approval</w:t>
      </w:r>
    </w:p>
    <w:p w14:paraId="67B142B4" w14:textId="4234A4D9" w:rsidR="003D151E" w:rsidRPr="003D151E" w:rsidRDefault="003D151E" w:rsidP="003D151E">
      <w:pPr>
        <w:pStyle w:val="AmdtsEntries"/>
      </w:pPr>
      <w:r>
        <w:t>s 71A</w:t>
      </w:r>
      <w:r>
        <w:tab/>
        <w:t xml:space="preserve">ins </w:t>
      </w:r>
      <w:hyperlink r:id="rId678" w:tooltip="Fair Trading and Other Justice Legislation Amendment Act 2022" w:history="1">
        <w:r>
          <w:rPr>
            <w:color w:val="0000FF" w:themeColor="hyperlink"/>
          </w:rPr>
          <w:t>A2022-8</w:t>
        </w:r>
      </w:hyperlink>
      <w:r>
        <w:t xml:space="preserve"> s 138</w:t>
      </w:r>
    </w:p>
    <w:p w14:paraId="3309CC2C" w14:textId="39C00161" w:rsidR="008D22CF" w:rsidRDefault="00D370C9">
      <w:pPr>
        <w:pStyle w:val="AmdtsEntryHd"/>
      </w:pPr>
      <w:r w:rsidRPr="00607AEB">
        <w:rPr>
          <w:color w:val="000000"/>
        </w:rPr>
        <w:t>Application and approval of corporation as supplier</w:t>
      </w:r>
    </w:p>
    <w:p w14:paraId="19EA8249" w14:textId="6807A44C" w:rsidR="008D22CF" w:rsidRDefault="008D22CF">
      <w:pPr>
        <w:pStyle w:val="AmdtsEntries"/>
      </w:pPr>
      <w:r>
        <w:t>s 72</w:t>
      </w:r>
      <w:r>
        <w:tab/>
        <w:t xml:space="preserve">am </w:t>
      </w:r>
      <w:hyperlink r:id="rId67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04029160" w14:textId="3C13632C" w:rsidR="00D370C9" w:rsidRDefault="00D370C9">
      <w:pPr>
        <w:pStyle w:val="AmdtsEntries"/>
      </w:pPr>
      <w:r>
        <w:tab/>
        <w:t xml:space="preserve">sub </w:t>
      </w:r>
      <w:hyperlink r:id="rId680" w:tooltip="Fair Trading and Other Justice Legislation Amendment Act 2022" w:history="1">
        <w:r>
          <w:rPr>
            <w:color w:val="0000FF" w:themeColor="hyperlink"/>
          </w:rPr>
          <w:t>A2022-8</w:t>
        </w:r>
      </w:hyperlink>
      <w:r>
        <w:t xml:space="preserve"> s 138</w:t>
      </w:r>
    </w:p>
    <w:p w14:paraId="3A401B0E" w14:textId="6EC45244" w:rsidR="00D57026" w:rsidRDefault="00D57026">
      <w:pPr>
        <w:pStyle w:val="AmdtsEntryHd"/>
      </w:pPr>
      <w:r>
        <w:t>Giving copy of certificate about approved supplier</w:t>
      </w:r>
    </w:p>
    <w:p w14:paraId="7C94F030" w14:textId="2A528F59" w:rsidR="00D57026" w:rsidRPr="00D57026" w:rsidRDefault="00D57026" w:rsidP="00D57026">
      <w:pPr>
        <w:pStyle w:val="AmdtsEntries"/>
      </w:pPr>
      <w:r>
        <w:t>s 73</w:t>
      </w:r>
      <w:r>
        <w:tab/>
        <w:t xml:space="preserve">am </w:t>
      </w:r>
      <w:hyperlink r:id="rId681" w:tooltip="Fair Trading and Other Justice Legislation Amendment Act 2022" w:history="1">
        <w:r>
          <w:rPr>
            <w:color w:val="0000FF" w:themeColor="hyperlink"/>
          </w:rPr>
          <w:t>A2022-8</w:t>
        </w:r>
      </w:hyperlink>
      <w:r>
        <w:t xml:space="preserve"> s 139, s 140</w:t>
      </w:r>
    </w:p>
    <w:p w14:paraId="5494FD3D" w14:textId="6D719A7A" w:rsidR="008D22CF" w:rsidRDefault="008D22CF">
      <w:pPr>
        <w:pStyle w:val="AmdtsEntryHd"/>
      </w:pPr>
      <w:r>
        <w:lastRenderedPageBreak/>
        <w:t>Cancellation etc of supplier’s approval</w:t>
      </w:r>
    </w:p>
    <w:p w14:paraId="72C3FB60" w14:textId="30FD5BA1" w:rsidR="008D22CF" w:rsidRDefault="008D22CF" w:rsidP="00F51E33">
      <w:pPr>
        <w:pStyle w:val="AmdtsEntries"/>
        <w:keepNext/>
      </w:pPr>
      <w:r>
        <w:t>s 73A</w:t>
      </w:r>
      <w:r>
        <w:tab/>
        <w:t xml:space="preserve">ins </w:t>
      </w:r>
      <w:hyperlink r:id="rId68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22827372" w14:textId="5C976EFF" w:rsidR="00D57026" w:rsidRDefault="00D57026">
      <w:pPr>
        <w:pStyle w:val="AmdtsEntries"/>
      </w:pPr>
      <w:r>
        <w:tab/>
        <w:t xml:space="preserve">am </w:t>
      </w:r>
      <w:hyperlink r:id="rId683" w:tooltip="Fair Trading and Other Justice Legislation Amendment Act 2022" w:history="1">
        <w:r>
          <w:rPr>
            <w:color w:val="0000FF" w:themeColor="hyperlink"/>
          </w:rPr>
          <w:t>A2022-8</w:t>
        </w:r>
      </w:hyperlink>
      <w:r>
        <w:t xml:space="preserve"> s 141</w:t>
      </w:r>
    </w:p>
    <w:p w14:paraId="14BC4A0B" w14:textId="6B4FC7E6" w:rsidR="00D57026" w:rsidRDefault="00D57026">
      <w:pPr>
        <w:pStyle w:val="AmdtsEntryHd"/>
      </w:pPr>
      <w:r>
        <w:t>Application for approval as technician</w:t>
      </w:r>
    </w:p>
    <w:p w14:paraId="6EB4A528" w14:textId="24FBBE68" w:rsidR="00D57026" w:rsidRPr="00D57026" w:rsidRDefault="00D57026" w:rsidP="00D57026">
      <w:pPr>
        <w:pStyle w:val="AmdtsEntries"/>
      </w:pPr>
      <w:r>
        <w:t>s 74</w:t>
      </w:r>
      <w:r>
        <w:tab/>
        <w:t xml:space="preserve">am </w:t>
      </w:r>
      <w:hyperlink r:id="rId684" w:tooltip="Fair Trading and Other Justice Legislation Amendment Act 2022" w:history="1">
        <w:r>
          <w:rPr>
            <w:color w:val="0000FF" w:themeColor="hyperlink"/>
          </w:rPr>
          <w:t>A2022-8</w:t>
        </w:r>
      </w:hyperlink>
      <w:r>
        <w:t xml:space="preserve"> ss 142-144; pars renum R51 LA</w:t>
      </w:r>
    </w:p>
    <w:p w14:paraId="638F997E" w14:textId="1B3D2B8C" w:rsidR="008D22CF" w:rsidRDefault="008D22CF">
      <w:pPr>
        <w:pStyle w:val="AmdtsEntryHd"/>
      </w:pPr>
      <w:r>
        <w:rPr>
          <w:szCs w:val="24"/>
        </w:rPr>
        <w:t>Approval of technicians</w:t>
      </w:r>
    </w:p>
    <w:p w14:paraId="17006E49" w14:textId="59930374" w:rsidR="008D22CF" w:rsidRDefault="008D22CF">
      <w:pPr>
        <w:pStyle w:val="AmdtsEntries"/>
      </w:pPr>
      <w:r>
        <w:t>s 75</w:t>
      </w:r>
      <w:r>
        <w:tab/>
        <w:t xml:space="preserve">am </w:t>
      </w:r>
      <w:hyperlink r:id="rId68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86"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r w:rsidR="007873C8">
        <w:t xml:space="preserve">; </w:t>
      </w:r>
      <w:hyperlink r:id="rId687" w:tooltip="Fair Trading and Other Justice Legislation Amendment Act 2022" w:history="1">
        <w:r w:rsidR="007873C8">
          <w:rPr>
            <w:color w:val="0000FF" w:themeColor="hyperlink"/>
          </w:rPr>
          <w:t>A2022-8</w:t>
        </w:r>
      </w:hyperlink>
      <w:r w:rsidR="007873C8">
        <w:t xml:space="preserve"> ss 145-148</w:t>
      </w:r>
    </w:p>
    <w:p w14:paraId="130D3B59" w14:textId="2698DD5C" w:rsidR="007873C8" w:rsidRDefault="007873C8">
      <w:pPr>
        <w:pStyle w:val="AmdtsEntryHd"/>
      </w:pPr>
      <w:r>
        <w:t>Transfer etc of technician’s approval</w:t>
      </w:r>
    </w:p>
    <w:p w14:paraId="5170CCDD" w14:textId="0DDEC9FD" w:rsidR="007873C8" w:rsidRPr="007873C8" w:rsidRDefault="007873C8" w:rsidP="007873C8">
      <w:pPr>
        <w:pStyle w:val="AmdtsEntries"/>
      </w:pPr>
      <w:r>
        <w:t>s 78</w:t>
      </w:r>
      <w:r>
        <w:tab/>
        <w:t xml:space="preserve">sub </w:t>
      </w:r>
      <w:hyperlink r:id="rId688" w:tooltip="Fair Trading and Other Justice Legislation Amendment Act 2022" w:history="1">
        <w:r>
          <w:rPr>
            <w:color w:val="0000FF" w:themeColor="hyperlink"/>
          </w:rPr>
          <w:t>A2022-8</w:t>
        </w:r>
      </w:hyperlink>
      <w:r>
        <w:t xml:space="preserve"> s 149</w:t>
      </w:r>
    </w:p>
    <w:p w14:paraId="0693B57F" w14:textId="1B226F1C" w:rsidR="008D22CF" w:rsidRDefault="008D22CF">
      <w:pPr>
        <w:pStyle w:val="AmdtsEntryHd"/>
      </w:pPr>
      <w:r>
        <w:t>Cancellation etc of technician’s approval</w:t>
      </w:r>
    </w:p>
    <w:p w14:paraId="6BA68DD8" w14:textId="03DB6223" w:rsidR="008D22CF" w:rsidRDefault="008D22CF">
      <w:pPr>
        <w:pStyle w:val="AmdtsEntries"/>
      </w:pPr>
      <w:r>
        <w:t>s 79</w:t>
      </w:r>
      <w:r>
        <w:tab/>
        <w:t xml:space="preserve">am </w:t>
      </w:r>
      <w:hyperlink r:id="rId68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9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r w:rsidR="007873C8">
        <w:t xml:space="preserve">; </w:t>
      </w:r>
      <w:hyperlink r:id="rId691" w:tooltip="Fair Trading and Other Justice Legislation Amendment Act 2022" w:history="1">
        <w:r w:rsidR="007873C8">
          <w:rPr>
            <w:color w:val="0000FF" w:themeColor="hyperlink"/>
          </w:rPr>
          <w:t>A2022-8</w:t>
        </w:r>
      </w:hyperlink>
      <w:r w:rsidR="007873C8">
        <w:t xml:space="preserve"> ss 150</w:t>
      </w:r>
      <w:r w:rsidR="007873C8">
        <w:noBreakHyphen/>
        <w:t>152</w:t>
      </w:r>
    </w:p>
    <w:p w14:paraId="0D9AAE0B" w14:textId="15E01FDA" w:rsidR="007873C8" w:rsidRDefault="007873C8">
      <w:pPr>
        <w:pStyle w:val="AmdtsEntryHd"/>
        <w:rPr>
          <w:b w:val="0"/>
          <w:bCs/>
        </w:rPr>
      </w:pPr>
      <w:r>
        <w:t>Giving copy of certificate about approved technician or identity card</w:t>
      </w:r>
    </w:p>
    <w:p w14:paraId="5232ACAF" w14:textId="38BFD2B9" w:rsidR="007873C8" w:rsidRPr="007873C8" w:rsidRDefault="007873C8" w:rsidP="007873C8">
      <w:pPr>
        <w:pStyle w:val="AmdtsEntries"/>
      </w:pPr>
      <w:r>
        <w:t>s 81</w:t>
      </w:r>
      <w:r>
        <w:tab/>
      </w:r>
      <w:r w:rsidR="00D37BA0">
        <w:t xml:space="preserve">am </w:t>
      </w:r>
      <w:hyperlink r:id="rId692" w:tooltip="Fair Trading and Other Justice Legislation Amendment Act 2022" w:history="1">
        <w:r w:rsidR="00D37BA0">
          <w:rPr>
            <w:color w:val="0000FF" w:themeColor="hyperlink"/>
          </w:rPr>
          <w:t>A2022-8</w:t>
        </w:r>
      </w:hyperlink>
      <w:r w:rsidR="00D37BA0">
        <w:t xml:space="preserve"> s 153, s 154</w:t>
      </w:r>
    </w:p>
    <w:p w14:paraId="424BA2E0" w14:textId="6DE14E11" w:rsidR="00D37BA0" w:rsidRDefault="00D37BA0">
      <w:pPr>
        <w:pStyle w:val="AmdtsEntryHd"/>
        <w:rPr>
          <w:color w:val="000000"/>
        </w:rPr>
      </w:pPr>
      <w:r w:rsidRPr="00607AEB">
        <w:rPr>
          <w:color w:val="000000"/>
        </w:rPr>
        <w:t>Approved supplier to notify commission if technician no longer employed</w:t>
      </w:r>
    </w:p>
    <w:p w14:paraId="777CCA40" w14:textId="55E2ADF5" w:rsidR="00D37BA0" w:rsidRPr="00D37BA0" w:rsidRDefault="00D37BA0" w:rsidP="00D37BA0">
      <w:pPr>
        <w:pStyle w:val="AmdtsEntries"/>
      </w:pPr>
      <w:r>
        <w:t>s 82</w:t>
      </w:r>
      <w:r>
        <w:tab/>
        <w:t xml:space="preserve">sub </w:t>
      </w:r>
      <w:hyperlink r:id="rId693" w:tooltip="Fair Trading and Other Justice Legislation Amendment Act 2022" w:history="1">
        <w:r>
          <w:rPr>
            <w:color w:val="0000FF" w:themeColor="hyperlink"/>
          </w:rPr>
          <w:t>A2022-8</w:t>
        </w:r>
      </w:hyperlink>
      <w:r>
        <w:t xml:space="preserve"> s 155</w:t>
      </w:r>
    </w:p>
    <w:p w14:paraId="3923E2B9" w14:textId="3BA98003" w:rsidR="00D37BA0" w:rsidRDefault="00D37BA0">
      <w:pPr>
        <w:pStyle w:val="AmdtsEntryHd"/>
      </w:pPr>
      <w:r>
        <w:t>Renewal of technician’s approval</w:t>
      </w:r>
    </w:p>
    <w:p w14:paraId="70A0B52D" w14:textId="351B9FCE" w:rsidR="00D37BA0" w:rsidRPr="00D37BA0" w:rsidRDefault="00D37BA0" w:rsidP="00D37BA0">
      <w:pPr>
        <w:pStyle w:val="AmdtsEntries"/>
      </w:pPr>
      <w:r>
        <w:t>s 84</w:t>
      </w:r>
      <w:r>
        <w:tab/>
        <w:t xml:space="preserve">am </w:t>
      </w:r>
      <w:hyperlink r:id="rId694" w:tooltip="Fair Trading and Other Justice Legislation Amendment Act 2022" w:history="1">
        <w:r>
          <w:rPr>
            <w:color w:val="0000FF" w:themeColor="hyperlink"/>
          </w:rPr>
          <w:t>A2022-8</w:t>
        </w:r>
      </w:hyperlink>
      <w:r>
        <w:t xml:space="preserve"> s 156</w:t>
      </w:r>
    </w:p>
    <w:p w14:paraId="6F9C86F6" w14:textId="749CA99D" w:rsidR="009A4AA9" w:rsidRDefault="009A4AA9">
      <w:pPr>
        <w:pStyle w:val="AmdtsEntryHd"/>
        <w:rPr>
          <w:rStyle w:val="CharDivText"/>
        </w:rPr>
      </w:pPr>
      <w:r w:rsidRPr="001006A6">
        <w:rPr>
          <w:rStyle w:val="CharDivText"/>
        </w:rPr>
        <w:t>Approved attendants</w:t>
      </w:r>
    </w:p>
    <w:p w14:paraId="62F26FFE" w14:textId="2B329E26" w:rsidR="009A4AA9" w:rsidRPr="009A4AA9" w:rsidRDefault="009A4AA9" w:rsidP="009A4AA9">
      <w:pPr>
        <w:pStyle w:val="AmdtsEntries"/>
      </w:pPr>
      <w:r>
        <w:t>div 6.4 hdg</w:t>
      </w:r>
      <w:r>
        <w:tab/>
        <w:t xml:space="preserve">om </w:t>
      </w:r>
      <w:hyperlink r:id="rId695"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lastRenderedPageBreak/>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t>Gaming machine dealings</w:t>
      </w:r>
    </w:p>
    <w:p w14:paraId="36C7523A" w14:textId="595BC17B" w:rsidR="00235902" w:rsidRPr="00235902" w:rsidRDefault="00235902" w:rsidP="00235902">
      <w:pPr>
        <w:pStyle w:val="AmdtsEntries"/>
      </w:pPr>
      <w:r>
        <w:t>pt 6A hdg</w:t>
      </w:r>
      <w:r>
        <w:tab/>
        <w:t xml:space="preserve">ins </w:t>
      </w:r>
      <w:hyperlink r:id="rId696"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7F53DBBF"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97"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6B514065" w:rsidR="009A4AA9" w:rsidRPr="009A4AA9" w:rsidRDefault="009A4AA9" w:rsidP="009A4AA9">
      <w:pPr>
        <w:pStyle w:val="AmdtsEntries"/>
      </w:pPr>
      <w:r>
        <w:t>s 85</w:t>
      </w:r>
      <w:r>
        <w:tab/>
        <w:t xml:space="preserve">om </w:t>
      </w:r>
      <w:hyperlink r:id="rId698"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201FE148" w:rsidR="008D22CF" w:rsidRDefault="008D22CF">
      <w:pPr>
        <w:pStyle w:val="AmdtsEntries"/>
      </w:pPr>
      <w:r>
        <w:t>s 86</w:t>
      </w:r>
      <w:r>
        <w:tab/>
        <w:t xml:space="preserve">am </w:t>
      </w:r>
      <w:hyperlink r:id="rId69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15878F2A" w:rsidR="009A4AA9" w:rsidRDefault="009A4AA9">
      <w:pPr>
        <w:pStyle w:val="AmdtsEntries"/>
      </w:pPr>
      <w:r>
        <w:tab/>
        <w:t xml:space="preserve">om </w:t>
      </w:r>
      <w:hyperlink r:id="rId700"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73B0D4D6" w:rsidR="009A4AA9" w:rsidRPr="009A4AA9" w:rsidRDefault="009A4AA9" w:rsidP="009A4AA9">
      <w:pPr>
        <w:pStyle w:val="AmdtsEntries"/>
      </w:pPr>
      <w:r>
        <w:t>s 87</w:t>
      </w:r>
      <w:r>
        <w:tab/>
        <w:t xml:space="preserve">om </w:t>
      </w:r>
      <w:hyperlink r:id="rId701"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3532278C" w:rsidR="00A25832" w:rsidRPr="009A4AA9" w:rsidRDefault="00A25832" w:rsidP="00A25832">
      <w:pPr>
        <w:pStyle w:val="AmdtsEntries"/>
      </w:pPr>
      <w:r>
        <w:t>s 88</w:t>
      </w:r>
      <w:r>
        <w:tab/>
        <w:t xml:space="preserve">om </w:t>
      </w:r>
      <w:hyperlink r:id="rId702"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5ECAB692" w:rsidR="00A25832" w:rsidRPr="009A4AA9" w:rsidRDefault="00A25832" w:rsidP="00A25832">
      <w:pPr>
        <w:pStyle w:val="AmdtsEntries"/>
      </w:pPr>
      <w:r>
        <w:t>s 89</w:t>
      </w:r>
      <w:r>
        <w:tab/>
        <w:t xml:space="preserve">om </w:t>
      </w:r>
      <w:hyperlink r:id="rId703"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7FE60AC6" w:rsidR="00A25832" w:rsidRPr="009A4AA9" w:rsidRDefault="00A25832" w:rsidP="00A25832">
      <w:pPr>
        <w:pStyle w:val="AmdtsEntries"/>
      </w:pPr>
      <w:r>
        <w:t>s 90</w:t>
      </w:r>
      <w:r>
        <w:tab/>
        <w:t xml:space="preserve">om </w:t>
      </w:r>
      <w:hyperlink r:id="rId704"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lastRenderedPageBreak/>
        <w:t>Cancellation etc of attendant’s approval</w:t>
      </w:r>
    </w:p>
    <w:p w14:paraId="5487D121" w14:textId="2541B5EF" w:rsidR="008D22CF" w:rsidRDefault="008D22CF">
      <w:pPr>
        <w:pStyle w:val="AmdtsEntries"/>
      </w:pPr>
      <w:r>
        <w:t>s 91</w:t>
      </w:r>
      <w:r>
        <w:tab/>
        <w:t xml:space="preserve">am </w:t>
      </w:r>
      <w:hyperlink r:id="rId70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70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01B8A7E9" w:rsidR="00A25832" w:rsidRDefault="00A25832">
      <w:pPr>
        <w:pStyle w:val="AmdtsEntries"/>
      </w:pPr>
      <w:r>
        <w:tab/>
        <w:t xml:space="preserve">om </w:t>
      </w:r>
      <w:hyperlink r:id="rId707"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54D587E4" w:rsidR="00A25832" w:rsidRPr="009A4AA9" w:rsidRDefault="00A25832" w:rsidP="00A25832">
      <w:pPr>
        <w:pStyle w:val="AmdtsEntries"/>
      </w:pPr>
      <w:r>
        <w:t>s 92</w:t>
      </w:r>
      <w:r>
        <w:tab/>
        <w:t xml:space="preserve">om </w:t>
      </w:r>
      <w:hyperlink r:id="rId708"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t>Giving copy of certificate about approved attendant</w:t>
      </w:r>
    </w:p>
    <w:p w14:paraId="60AD6BFC" w14:textId="6EC8E8EE" w:rsidR="00A25832" w:rsidRPr="009A4AA9" w:rsidRDefault="00A25832" w:rsidP="00A25832">
      <w:pPr>
        <w:pStyle w:val="AmdtsEntries"/>
      </w:pPr>
      <w:r>
        <w:t>s 93</w:t>
      </w:r>
      <w:r>
        <w:tab/>
        <w:t xml:space="preserve">om </w:t>
      </w:r>
      <w:hyperlink r:id="rId709"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18C91B87" w:rsidR="00A25832" w:rsidRPr="009A4AA9" w:rsidRDefault="00A25832" w:rsidP="00A25832">
      <w:pPr>
        <w:pStyle w:val="AmdtsEntries"/>
      </w:pPr>
      <w:r>
        <w:t>s 94</w:t>
      </w:r>
      <w:r>
        <w:tab/>
        <w:t xml:space="preserve">om </w:t>
      </w:r>
      <w:hyperlink r:id="rId710"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71931732" w:rsidR="00A25832" w:rsidRPr="009A4AA9" w:rsidRDefault="00A25832" w:rsidP="00A25832">
      <w:pPr>
        <w:pStyle w:val="AmdtsEntries"/>
      </w:pPr>
      <w:r>
        <w:t>s 95</w:t>
      </w:r>
      <w:r>
        <w:tab/>
        <w:t xml:space="preserve">om </w:t>
      </w:r>
      <w:hyperlink r:id="rId711"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679C5535" w:rsidR="00A25832" w:rsidRPr="009A4AA9" w:rsidRDefault="00A25832" w:rsidP="00A25832">
      <w:pPr>
        <w:pStyle w:val="AmdtsEntries"/>
      </w:pPr>
      <w:r>
        <w:t>s 96</w:t>
      </w:r>
      <w:r>
        <w:tab/>
        <w:t xml:space="preserve">om </w:t>
      </w:r>
      <w:hyperlink r:id="rId712"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39596E35" w:rsidR="00235902" w:rsidRPr="00235902" w:rsidRDefault="00235902" w:rsidP="00235902">
      <w:pPr>
        <w:pStyle w:val="AmdtsEntries"/>
      </w:pPr>
      <w:r>
        <w:t>s 98</w:t>
      </w:r>
      <w:r>
        <w:tab/>
        <w:t xml:space="preserve">sub </w:t>
      </w:r>
      <w:hyperlink r:id="rId713"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269DCDDC" w:rsidR="00235902" w:rsidRPr="00235902" w:rsidRDefault="00235902" w:rsidP="00235902">
      <w:pPr>
        <w:pStyle w:val="AmdtsEntries"/>
      </w:pPr>
      <w:r>
        <w:t>s 99</w:t>
      </w:r>
      <w:r>
        <w:tab/>
        <w:t xml:space="preserve">sub </w:t>
      </w:r>
      <w:hyperlink r:id="rId714"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t>Acquisition of gaming machines—amendment of authorisation schedule etc</w:t>
      </w:r>
    </w:p>
    <w:p w14:paraId="4B0DFC90" w14:textId="096516EF" w:rsidR="00FE5D01" w:rsidRDefault="00FE5D01" w:rsidP="00FE5D01">
      <w:pPr>
        <w:pStyle w:val="AmdtsEntries"/>
      </w:pPr>
      <w:r>
        <w:t>s 100</w:t>
      </w:r>
      <w:r>
        <w:tab/>
        <w:t xml:space="preserve">am </w:t>
      </w:r>
      <w:hyperlink r:id="rId715"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1C3446E7" w:rsidR="005A4E9A" w:rsidRDefault="005A4E9A" w:rsidP="00FE5D01">
      <w:pPr>
        <w:pStyle w:val="AmdtsEntries"/>
      </w:pPr>
      <w:r>
        <w:tab/>
        <w:t xml:space="preserve">sub </w:t>
      </w:r>
      <w:hyperlink r:id="rId716" w:tooltip="Gaming Machine (Reform) Amendment Act 2015" w:history="1">
        <w:r>
          <w:rPr>
            <w:rStyle w:val="charCitHyperlinkAbbrev"/>
          </w:rPr>
          <w:t>A2015</w:t>
        </w:r>
        <w:r>
          <w:rPr>
            <w:rStyle w:val="charCitHyperlinkAbbrev"/>
          </w:rPr>
          <w:noBreakHyphen/>
          <w:t>21</w:t>
        </w:r>
      </w:hyperlink>
      <w:r>
        <w:t xml:space="preserve"> s 38</w:t>
      </w:r>
    </w:p>
    <w:p w14:paraId="58E0F0FA" w14:textId="5C0DEDB3" w:rsidR="00483A20" w:rsidRPr="009A6A30" w:rsidRDefault="002615B1" w:rsidP="00483A20">
      <w:pPr>
        <w:pStyle w:val="AmdtsEntries"/>
      </w:pPr>
      <w:r>
        <w:tab/>
        <w:t xml:space="preserve">am </w:t>
      </w:r>
      <w:hyperlink r:id="rId717"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18"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t>Application and approval of financial arrangements</w:t>
      </w:r>
    </w:p>
    <w:p w14:paraId="5DEBA722" w14:textId="3DA30BD9" w:rsidR="00FE5D01" w:rsidRDefault="00A1017B" w:rsidP="00FE5D01">
      <w:pPr>
        <w:pStyle w:val="AmdtsEntries"/>
      </w:pPr>
      <w:r>
        <w:t>s 101</w:t>
      </w:r>
      <w:r>
        <w:tab/>
        <w:t>o</w:t>
      </w:r>
      <w:r w:rsidR="00FE5D01">
        <w:t xml:space="preserve">m </w:t>
      </w:r>
      <w:hyperlink r:id="rId719"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2E4591D7" w:rsidR="00FE5D01" w:rsidRDefault="00A1017B" w:rsidP="00FE5D01">
      <w:pPr>
        <w:pStyle w:val="AmdtsEntries"/>
      </w:pPr>
      <w:r>
        <w:t>s 102</w:t>
      </w:r>
      <w:r>
        <w:tab/>
        <w:t>o</w:t>
      </w:r>
      <w:r w:rsidR="00FE5D01">
        <w:t xml:space="preserve">m </w:t>
      </w:r>
      <w:hyperlink r:id="rId720"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09DF05CE" w:rsidR="00235902" w:rsidRPr="00235902" w:rsidRDefault="00235902" w:rsidP="00235902">
      <w:pPr>
        <w:pStyle w:val="AmdtsEntries"/>
      </w:pPr>
      <w:r>
        <w:t>s 103</w:t>
      </w:r>
      <w:r>
        <w:tab/>
        <w:t xml:space="preserve">am </w:t>
      </w:r>
      <w:hyperlink r:id="rId721"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4BCBCD6F" w:rsidR="00712ABD" w:rsidRDefault="00E411D0" w:rsidP="00E411D0">
      <w:pPr>
        <w:pStyle w:val="AmdtsEntries"/>
      </w:pPr>
      <w:r>
        <w:t>s 104</w:t>
      </w:r>
      <w:r w:rsidR="00712ABD">
        <w:t xml:space="preserve"> hdg</w:t>
      </w:r>
      <w:r w:rsidR="00712ABD">
        <w:tab/>
        <w:t xml:space="preserve">sub </w:t>
      </w:r>
      <w:hyperlink r:id="rId722"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23"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436E2855" w:rsidR="00E411D0" w:rsidRDefault="00712ABD" w:rsidP="00E411D0">
      <w:pPr>
        <w:pStyle w:val="AmdtsEntries"/>
      </w:pPr>
      <w:r>
        <w:t>s</w:t>
      </w:r>
      <w:r w:rsidR="00BC48E5">
        <w:t xml:space="preserve"> </w:t>
      </w:r>
      <w:r>
        <w:t>104</w:t>
      </w:r>
      <w:r w:rsidR="00E411D0">
        <w:tab/>
        <w:t xml:space="preserve">sub </w:t>
      </w:r>
      <w:hyperlink r:id="rId724"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66924A22" w:rsidR="00712ABD" w:rsidRPr="00E411D0" w:rsidRDefault="00712ABD" w:rsidP="00E411D0">
      <w:pPr>
        <w:pStyle w:val="AmdtsEntries"/>
      </w:pPr>
      <w:r>
        <w:tab/>
        <w:t xml:space="preserve">am </w:t>
      </w:r>
      <w:hyperlink r:id="rId725"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26"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5B565E36" w:rsidR="00E411D0" w:rsidRDefault="00E411D0" w:rsidP="00E411D0">
      <w:pPr>
        <w:pStyle w:val="AmdtsEntries"/>
      </w:pPr>
      <w:r>
        <w:t>s 105 hdg</w:t>
      </w:r>
      <w:r>
        <w:tab/>
        <w:t xml:space="preserve">sub </w:t>
      </w:r>
      <w:hyperlink r:id="rId727"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2B81A07C" w:rsidR="007644AD" w:rsidRPr="00E411D0" w:rsidRDefault="00ED7551" w:rsidP="00E411D0">
      <w:pPr>
        <w:pStyle w:val="AmdtsEntries"/>
      </w:pPr>
      <w:r>
        <w:t>s 105</w:t>
      </w:r>
      <w:r w:rsidR="007644AD">
        <w:tab/>
        <w:t xml:space="preserve">am </w:t>
      </w:r>
      <w:hyperlink r:id="rId728"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5AAF3954"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29"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5150695A" w:rsidR="005241D3" w:rsidRDefault="005241D3" w:rsidP="005241D3">
      <w:pPr>
        <w:pStyle w:val="AmdtsEntries"/>
      </w:pPr>
      <w:r>
        <w:t>s 105A</w:t>
      </w:r>
      <w:r>
        <w:tab/>
        <w:t xml:space="preserve">ins </w:t>
      </w:r>
      <w:hyperlink r:id="rId730" w:tooltip="Gaming Machine (Reform) Amendment Act 2015" w:history="1">
        <w:r>
          <w:rPr>
            <w:rStyle w:val="charCitHyperlinkAbbrev"/>
          </w:rPr>
          <w:t>A2015</w:t>
        </w:r>
        <w:r>
          <w:rPr>
            <w:rStyle w:val="charCitHyperlinkAbbrev"/>
          </w:rPr>
          <w:noBreakHyphen/>
          <w:t>21</w:t>
        </w:r>
      </w:hyperlink>
      <w:r>
        <w:t xml:space="preserve"> s 44</w:t>
      </w:r>
    </w:p>
    <w:p w14:paraId="3103ADDC" w14:textId="691848B3"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44</w:t>
      </w:r>
    </w:p>
    <w:p w14:paraId="7531AA62" w14:textId="06830CE0" w:rsidR="005241D3" w:rsidRPr="00B243DF" w:rsidRDefault="005241D3" w:rsidP="005241D3">
      <w:pPr>
        <w:pStyle w:val="AmdtsEntries"/>
      </w:pPr>
      <w:r>
        <w:lastRenderedPageBreak/>
        <w:tab/>
        <w:t xml:space="preserve">def </w:t>
      </w:r>
      <w:r w:rsidR="00F110B8" w:rsidRPr="00767B3B">
        <w:rPr>
          <w:rStyle w:val="charBoldItals"/>
        </w:rPr>
        <w:t>external administrator</w:t>
      </w:r>
      <w:r>
        <w:t xml:space="preserve"> </w:t>
      </w:r>
      <w:r w:rsidRPr="00E46081">
        <w:rPr>
          <w:rFonts w:cs="Arial"/>
        </w:rPr>
        <w:t xml:space="preserve">ins </w:t>
      </w:r>
      <w:hyperlink r:id="rId732"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28C66907" w:rsidR="00766689" w:rsidRDefault="00766689" w:rsidP="00766689">
      <w:pPr>
        <w:pStyle w:val="AmdtsEntries"/>
      </w:pPr>
      <w:r>
        <w:t>s 107</w:t>
      </w:r>
      <w:r>
        <w:tab/>
      </w:r>
      <w:r w:rsidR="005F049E">
        <w:t>sub</w:t>
      </w:r>
      <w:r>
        <w:t xml:space="preserve"> </w:t>
      </w:r>
      <w:hyperlink r:id="rId733" w:tooltip="Gaming Machine (Reform) Amendment Act 2015" w:history="1">
        <w:r>
          <w:rPr>
            <w:rStyle w:val="charCitHyperlinkAbbrev"/>
          </w:rPr>
          <w:t>A2015</w:t>
        </w:r>
        <w:r>
          <w:rPr>
            <w:rStyle w:val="charCitHyperlinkAbbrev"/>
          </w:rPr>
          <w:noBreakHyphen/>
          <w:t>21</w:t>
        </w:r>
      </w:hyperlink>
      <w:r>
        <w:t xml:space="preserve"> s 45</w:t>
      </w:r>
    </w:p>
    <w:p w14:paraId="58CA60BB" w14:textId="50583CCC" w:rsidR="00D37BA0" w:rsidRPr="00766689" w:rsidRDefault="00D37BA0" w:rsidP="00766689">
      <w:pPr>
        <w:pStyle w:val="AmdtsEntries"/>
      </w:pPr>
      <w:r>
        <w:tab/>
        <w:t xml:space="preserve">am </w:t>
      </w:r>
      <w:hyperlink r:id="rId734" w:tooltip="Fair Trading and Other Justice Legislation Amendment Act 2022" w:history="1">
        <w:r>
          <w:rPr>
            <w:color w:val="0000FF" w:themeColor="hyperlink"/>
          </w:rPr>
          <w:t>A2022-8</w:t>
        </w:r>
      </w:hyperlink>
      <w:r>
        <w:t xml:space="preserve"> s 157</w:t>
      </w:r>
    </w:p>
    <w:p w14:paraId="3FCC3844" w14:textId="77777777" w:rsidR="000C6BBF" w:rsidRDefault="0043656F" w:rsidP="0043656F">
      <w:pPr>
        <w:pStyle w:val="AmdtsEntryHd"/>
      </w:pPr>
      <w:r>
        <w:t>Approval of repossession of gaming machines</w:t>
      </w:r>
    </w:p>
    <w:p w14:paraId="189761F2" w14:textId="6AED659E" w:rsidR="000C6BBF" w:rsidRPr="000C6BBF" w:rsidRDefault="000C6BBF" w:rsidP="000C6BBF">
      <w:pPr>
        <w:pStyle w:val="AmdtsEntries"/>
      </w:pPr>
      <w:r>
        <w:t>s 108</w:t>
      </w:r>
      <w:r>
        <w:tab/>
        <w:t xml:space="preserve">am </w:t>
      </w:r>
      <w:hyperlink r:id="rId735"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62D2D00F" w:rsidR="000C6BBF" w:rsidRPr="000C6BBF" w:rsidRDefault="000C6BBF" w:rsidP="000C6BBF">
      <w:pPr>
        <w:pStyle w:val="AmdtsEntries"/>
      </w:pPr>
      <w:r>
        <w:t>s 109</w:t>
      </w:r>
      <w:r>
        <w:tab/>
        <w:t xml:space="preserve">am </w:t>
      </w:r>
      <w:hyperlink r:id="rId736"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37"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r w:rsidR="00D37BA0">
        <w:t xml:space="preserve">; </w:t>
      </w:r>
      <w:hyperlink r:id="rId738" w:tooltip="Fair Trading and Other Justice Legislation Amendment Act 2022" w:history="1">
        <w:r w:rsidR="00D37BA0">
          <w:rPr>
            <w:color w:val="0000FF" w:themeColor="hyperlink"/>
          </w:rPr>
          <w:t>A2022-8</w:t>
        </w:r>
      </w:hyperlink>
      <w:r w:rsidR="00D37BA0">
        <w:t xml:space="preserve"> s 158</w:t>
      </w:r>
    </w:p>
    <w:p w14:paraId="384D3EB2" w14:textId="77777777" w:rsidR="004A2F8A" w:rsidRDefault="004A2F8A" w:rsidP="003F4894">
      <w:pPr>
        <w:pStyle w:val="AmdtsEntryHd"/>
      </w:pPr>
      <w:r w:rsidRPr="00767B3B">
        <w:t>Repossessed gaming machines—amendment of authorisation schedule</w:t>
      </w:r>
    </w:p>
    <w:p w14:paraId="066B0B3C" w14:textId="18622D6E" w:rsidR="004A2F8A" w:rsidRDefault="004A2F8A" w:rsidP="004A2F8A">
      <w:pPr>
        <w:pStyle w:val="AmdtsEntries"/>
      </w:pPr>
      <w:r>
        <w:t>s 109A</w:t>
      </w:r>
      <w:r>
        <w:tab/>
        <w:t xml:space="preserve">ins </w:t>
      </w:r>
      <w:hyperlink r:id="rId739" w:tooltip="Gaming Machine (Reform) Amendment Act 2015" w:history="1">
        <w:r>
          <w:rPr>
            <w:rStyle w:val="charCitHyperlinkAbbrev"/>
          </w:rPr>
          <w:t>A2015</w:t>
        </w:r>
        <w:r>
          <w:rPr>
            <w:rStyle w:val="charCitHyperlinkAbbrev"/>
          </w:rPr>
          <w:noBreakHyphen/>
          <w:t>21</w:t>
        </w:r>
      </w:hyperlink>
      <w:r>
        <w:t xml:space="preserve"> s 46</w:t>
      </w:r>
    </w:p>
    <w:p w14:paraId="692EB5B4" w14:textId="7C50AA3F" w:rsidR="00D37BA0" w:rsidRPr="004A2F8A" w:rsidRDefault="00D37BA0" w:rsidP="004A2F8A">
      <w:pPr>
        <w:pStyle w:val="AmdtsEntries"/>
      </w:pPr>
      <w:r>
        <w:tab/>
        <w:t xml:space="preserve">am </w:t>
      </w:r>
      <w:hyperlink r:id="rId740" w:tooltip="Fair Trading and Other Justice Legislation Amendment Act 2022" w:history="1">
        <w:r>
          <w:rPr>
            <w:color w:val="0000FF" w:themeColor="hyperlink"/>
          </w:rPr>
          <w:t>A2022-8</w:t>
        </w:r>
      </w:hyperlink>
      <w:r>
        <w:t xml:space="preserve"> s 159, s 160</w:t>
      </w:r>
    </w:p>
    <w:p w14:paraId="342DAD2E" w14:textId="5068F332" w:rsidR="000E74FF" w:rsidRDefault="000E74FF" w:rsidP="003F4894">
      <w:pPr>
        <w:pStyle w:val="AmdtsEntryHd"/>
      </w:pPr>
      <w:r>
        <w:t>Contravention of repossession approval conditions</w:t>
      </w:r>
    </w:p>
    <w:p w14:paraId="6546A931" w14:textId="4331496B" w:rsidR="000E74FF" w:rsidRPr="000E74FF" w:rsidRDefault="000E74FF" w:rsidP="000E74FF">
      <w:pPr>
        <w:pStyle w:val="AmdtsEntries"/>
      </w:pPr>
      <w:r>
        <w:t>s 110</w:t>
      </w:r>
      <w:r>
        <w:tab/>
        <w:t xml:space="preserve">am </w:t>
      </w:r>
      <w:hyperlink r:id="rId741" w:tooltip="Fair Trading and Other Justice Legislation Amendment Act 2022" w:history="1">
        <w:r>
          <w:rPr>
            <w:color w:val="0000FF" w:themeColor="hyperlink"/>
          </w:rPr>
          <w:t>A2022-8</w:t>
        </w:r>
      </w:hyperlink>
      <w:r>
        <w:t xml:space="preserve"> s 161, s 162</w:t>
      </w:r>
    </w:p>
    <w:p w14:paraId="539AA4BC" w14:textId="1F484FE4" w:rsidR="006608DD" w:rsidRDefault="006608DD" w:rsidP="003F4894">
      <w:pPr>
        <w:pStyle w:val="AmdtsEntryHd"/>
      </w:pPr>
      <w:r w:rsidRPr="00767B3B">
        <w:t>Appointment of external administrator</w:t>
      </w:r>
    </w:p>
    <w:p w14:paraId="6EAE9304" w14:textId="5B1F9366" w:rsidR="006608DD" w:rsidRPr="006608DD" w:rsidRDefault="006608DD" w:rsidP="006608DD">
      <w:pPr>
        <w:pStyle w:val="AmdtsEntries"/>
      </w:pPr>
      <w:r>
        <w:t>s 110A</w:t>
      </w:r>
      <w:r>
        <w:tab/>
        <w:t xml:space="preserve">ins </w:t>
      </w:r>
      <w:hyperlink r:id="rId742"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2AF2BA49"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43"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t>Unapproved disposal of gaming machines</w:t>
      </w:r>
    </w:p>
    <w:p w14:paraId="535AB81B" w14:textId="2AF4BA5D" w:rsidR="006608DD" w:rsidRPr="006608DD" w:rsidRDefault="006608DD" w:rsidP="006608DD">
      <w:pPr>
        <w:pStyle w:val="AmdtsEntries"/>
      </w:pPr>
      <w:r>
        <w:t>s 111</w:t>
      </w:r>
      <w:r>
        <w:tab/>
        <w:t xml:space="preserve">am </w:t>
      </w:r>
      <w:hyperlink r:id="rId744"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1B253B30" w:rsidR="006608DD" w:rsidRPr="006608DD" w:rsidRDefault="006608DD" w:rsidP="006608DD">
      <w:pPr>
        <w:pStyle w:val="AmdtsEntries"/>
      </w:pPr>
      <w:r>
        <w:t>s 112</w:t>
      </w:r>
      <w:r>
        <w:tab/>
        <w:t xml:space="preserve">am </w:t>
      </w:r>
      <w:hyperlink r:id="rId745"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1DD05F49" w:rsidR="006608DD" w:rsidRPr="006608DD" w:rsidRDefault="006608DD" w:rsidP="006608DD">
      <w:pPr>
        <w:pStyle w:val="AmdtsEntries"/>
      </w:pPr>
      <w:r>
        <w:t>s 113</w:t>
      </w:r>
      <w:r>
        <w:tab/>
        <w:t xml:space="preserve">am </w:t>
      </w:r>
      <w:hyperlink r:id="rId746"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47"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t>Disposal of gaming machines—notifiable action</w:t>
      </w:r>
    </w:p>
    <w:p w14:paraId="14A69A69" w14:textId="14515AF8" w:rsidR="006608DD" w:rsidRDefault="006608DD" w:rsidP="006608DD">
      <w:pPr>
        <w:pStyle w:val="AmdtsEntries"/>
      </w:pPr>
      <w:r>
        <w:t>s 113A</w:t>
      </w:r>
      <w:r>
        <w:tab/>
      </w:r>
      <w:r w:rsidR="00C62B2A">
        <w:t xml:space="preserve">ins </w:t>
      </w:r>
      <w:hyperlink r:id="rId748"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0B8AEF49" w:rsidR="003F0738" w:rsidRPr="006608DD" w:rsidRDefault="003F0738" w:rsidP="006608DD">
      <w:pPr>
        <w:pStyle w:val="AmdtsEntries"/>
      </w:pPr>
      <w:r>
        <w:tab/>
        <w:t xml:space="preserve">am </w:t>
      </w:r>
      <w:hyperlink r:id="rId749"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6827EA72" w:rsidR="00C62B2A" w:rsidRDefault="00C62B2A" w:rsidP="00C62B2A">
      <w:pPr>
        <w:pStyle w:val="AmdtsEntries"/>
      </w:pPr>
      <w:r>
        <w:t>s 113B</w:t>
      </w:r>
      <w:r>
        <w:tab/>
        <w:t xml:space="preserve">ins </w:t>
      </w:r>
      <w:hyperlink r:id="rId750" w:tooltip="Gaming Machine (Reform) Amendment Act 2015" w:history="1">
        <w:r>
          <w:rPr>
            <w:rStyle w:val="charCitHyperlinkAbbrev"/>
          </w:rPr>
          <w:t>A2015</w:t>
        </w:r>
        <w:r>
          <w:rPr>
            <w:rStyle w:val="charCitHyperlinkAbbrev"/>
          </w:rPr>
          <w:noBreakHyphen/>
          <w:t>21</w:t>
        </w:r>
      </w:hyperlink>
      <w:r>
        <w:t xml:space="preserve"> s 52</w:t>
      </w:r>
    </w:p>
    <w:p w14:paraId="5E6F0EBF" w14:textId="3E017FD5" w:rsidR="00712ABD" w:rsidRPr="006608DD" w:rsidRDefault="00712ABD" w:rsidP="00C62B2A">
      <w:pPr>
        <w:pStyle w:val="AmdtsEntries"/>
      </w:pPr>
      <w:r>
        <w:tab/>
        <w:t xml:space="preserve">am </w:t>
      </w:r>
      <w:hyperlink r:id="rId751"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2C91A67B" w:rsidR="00C62B2A" w:rsidRPr="006608DD" w:rsidRDefault="00C62B2A" w:rsidP="00C62B2A">
      <w:pPr>
        <w:pStyle w:val="AmdtsEntries"/>
      </w:pPr>
      <w:r>
        <w:t>s 113C</w:t>
      </w:r>
      <w:r>
        <w:tab/>
        <w:t xml:space="preserve">ins </w:t>
      </w:r>
      <w:hyperlink r:id="rId752"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76DB8998" w:rsidR="00C62B2A" w:rsidRPr="006608DD" w:rsidRDefault="00C62B2A" w:rsidP="00C62B2A">
      <w:pPr>
        <w:pStyle w:val="AmdtsEntries"/>
      </w:pPr>
      <w:r>
        <w:t>s 113D</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63BCA1E5"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54"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2DFCDBE5"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55"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lastRenderedPageBreak/>
        <w:t>Installation to be in accordance with approval of commission</w:t>
      </w:r>
    </w:p>
    <w:p w14:paraId="0F8322D4" w14:textId="2A8A2DEA" w:rsidR="00DA6F27" w:rsidRPr="00DA6F27" w:rsidRDefault="00DA6F27" w:rsidP="00DA6F27">
      <w:pPr>
        <w:pStyle w:val="AmdtsEntries"/>
      </w:pPr>
      <w:r>
        <w:t>s 120</w:t>
      </w:r>
      <w:r>
        <w:tab/>
        <w:t xml:space="preserve">am </w:t>
      </w:r>
      <w:hyperlink r:id="rId756" w:tooltip="Gaming Machine (Reform) Amendment Act 2015" w:history="1">
        <w:r>
          <w:rPr>
            <w:rStyle w:val="charCitHyperlinkAbbrev"/>
          </w:rPr>
          <w:t>A2015</w:t>
        </w:r>
        <w:r>
          <w:rPr>
            <w:rStyle w:val="charCitHyperlinkAbbrev"/>
          </w:rPr>
          <w:noBreakHyphen/>
          <w:t>21</w:t>
        </w:r>
      </w:hyperlink>
      <w:r>
        <w:t xml:space="preserve"> s 92</w:t>
      </w:r>
    </w:p>
    <w:p w14:paraId="34DBDC4F" w14:textId="7D6A898C" w:rsidR="00DA6F27" w:rsidRDefault="000E74FF" w:rsidP="005C16DE">
      <w:pPr>
        <w:pStyle w:val="AmdtsEntryHd"/>
      </w:pPr>
      <w:r w:rsidRPr="00607AEB">
        <w:rPr>
          <w:color w:val="000000"/>
        </w:rPr>
        <w:t>Offence to install gaming machines etc</w:t>
      </w:r>
    </w:p>
    <w:p w14:paraId="719F8C80" w14:textId="13D41B58" w:rsidR="00DA6F27" w:rsidRDefault="00DA6F27" w:rsidP="00DA6F27">
      <w:pPr>
        <w:pStyle w:val="AmdtsEntries"/>
      </w:pPr>
      <w:r>
        <w:t>s 121</w:t>
      </w:r>
      <w:r>
        <w:tab/>
        <w:t xml:space="preserve">am </w:t>
      </w:r>
      <w:hyperlink r:id="rId757" w:tooltip="Gaming Machine (Reform) Amendment Act 2015" w:history="1">
        <w:r>
          <w:rPr>
            <w:rStyle w:val="charCitHyperlinkAbbrev"/>
          </w:rPr>
          <w:t>A2015</w:t>
        </w:r>
        <w:r>
          <w:rPr>
            <w:rStyle w:val="charCitHyperlinkAbbrev"/>
          </w:rPr>
          <w:noBreakHyphen/>
          <w:t>21</w:t>
        </w:r>
      </w:hyperlink>
      <w:r>
        <w:t xml:space="preserve"> s 92</w:t>
      </w:r>
    </w:p>
    <w:p w14:paraId="05157537" w14:textId="1C759125" w:rsidR="000E74FF" w:rsidRPr="00DA6F27" w:rsidRDefault="000E74FF" w:rsidP="00DA6F27">
      <w:pPr>
        <w:pStyle w:val="AmdtsEntries"/>
      </w:pPr>
      <w:r>
        <w:tab/>
        <w:t xml:space="preserve">sub </w:t>
      </w:r>
      <w:hyperlink r:id="rId758" w:tooltip="Fair Trading and Other Justice Legislation Amendment Act 2022" w:history="1">
        <w:r>
          <w:rPr>
            <w:color w:val="0000FF" w:themeColor="hyperlink"/>
          </w:rPr>
          <w:t>A2022-8</w:t>
        </w:r>
      </w:hyperlink>
      <w:r>
        <w:t xml:space="preserve"> s 163</w:t>
      </w:r>
    </w:p>
    <w:p w14:paraId="10DE077C" w14:textId="77777777" w:rsidR="00DA6F27" w:rsidRDefault="005C16DE" w:rsidP="005C16DE">
      <w:pPr>
        <w:pStyle w:val="AmdtsEntryHd"/>
      </w:pPr>
      <w:r>
        <w:t>Certificate about meter readings</w:t>
      </w:r>
    </w:p>
    <w:p w14:paraId="30D1D2A0" w14:textId="7BFE29E8" w:rsidR="00DA6F27" w:rsidRPr="00DA6F27" w:rsidRDefault="00DA6F27" w:rsidP="00DA6F27">
      <w:pPr>
        <w:pStyle w:val="AmdtsEntries"/>
      </w:pPr>
      <w:r>
        <w:t>s 122</w:t>
      </w:r>
      <w:r>
        <w:tab/>
        <w:t xml:space="preserve">am </w:t>
      </w:r>
      <w:hyperlink r:id="rId759"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2619AA8C" w:rsidR="00DA6F27" w:rsidRPr="00A25832" w:rsidRDefault="00A25832" w:rsidP="00A25832">
      <w:pPr>
        <w:pStyle w:val="AmdtsEntries"/>
      </w:pPr>
      <w:r>
        <w:t>s 123</w:t>
      </w:r>
      <w:r>
        <w:tab/>
      </w:r>
      <w:r w:rsidR="009F3843">
        <w:t>a</w:t>
      </w:r>
      <w:r w:rsidR="00AC242A">
        <w:t xml:space="preserve">m </w:t>
      </w:r>
      <w:hyperlink r:id="rId760"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61"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2C281E81" w:rsidR="00DA6F27" w:rsidRPr="00DA6F27" w:rsidRDefault="00DA6F27" w:rsidP="00DA6F27">
      <w:pPr>
        <w:pStyle w:val="AmdtsEntries"/>
      </w:pPr>
      <w:r>
        <w:t>s 124</w:t>
      </w:r>
      <w:r>
        <w:tab/>
        <w:t xml:space="preserve">am </w:t>
      </w:r>
      <w:hyperlink r:id="rId762"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6F4ABBD5" w:rsidR="009A6A30" w:rsidRPr="009A6A30" w:rsidRDefault="009A6A30" w:rsidP="009A6A30">
      <w:pPr>
        <w:pStyle w:val="AmdtsEntries"/>
      </w:pPr>
      <w:r>
        <w:t>s 125</w:t>
      </w:r>
      <w:r>
        <w:tab/>
        <w:t xml:space="preserve">am </w:t>
      </w:r>
      <w:hyperlink r:id="rId763" w:tooltip="Gaming Machine (Reform) Amendment Act 2015" w:history="1">
        <w:r>
          <w:rPr>
            <w:rStyle w:val="charCitHyperlinkAbbrev"/>
          </w:rPr>
          <w:t>A2015</w:t>
        </w:r>
        <w:r>
          <w:rPr>
            <w:rStyle w:val="charCitHyperlinkAbbrev"/>
          </w:rPr>
          <w:noBreakHyphen/>
          <w:t>21</w:t>
        </w:r>
      </w:hyperlink>
      <w:r>
        <w:t xml:space="preserve"> s 53, s 54</w:t>
      </w:r>
      <w:r w:rsidR="000E74FF">
        <w:t xml:space="preserve">; </w:t>
      </w:r>
      <w:hyperlink r:id="rId764" w:tooltip="Fair Trading and Other Justice Legislation Amendment Act 2022" w:history="1">
        <w:r w:rsidR="000E74FF">
          <w:rPr>
            <w:color w:val="0000FF" w:themeColor="hyperlink"/>
          </w:rPr>
          <w:t>A2022-8</w:t>
        </w:r>
      </w:hyperlink>
      <w:r w:rsidR="000E74FF">
        <w:t xml:space="preserve"> s 164</w:t>
      </w:r>
    </w:p>
    <w:p w14:paraId="56519DD7" w14:textId="77777777" w:rsidR="003F4894" w:rsidRDefault="00874194" w:rsidP="003F4894">
      <w:pPr>
        <w:pStyle w:val="AmdtsEntryHd"/>
      </w:pPr>
      <w:r w:rsidRPr="001847A1">
        <w:t>Approval of statement for display on gaming machines</w:t>
      </w:r>
    </w:p>
    <w:p w14:paraId="142118C6" w14:textId="36438CC6" w:rsidR="003F4894" w:rsidRDefault="003F4894" w:rsidP="003F4894">
      <w:pPr>
        <w:pStyle w:val="AmdtsEntries"/>
      </w:pPr>
      <w:r>
        <w:t>s 126</w:t>
      </w:r>
      <w:r>
        <w:tab/>
        <w:t xml:space="preserve">am </w:t>
      </w:r>
      <w:hyperlink r:id="rId76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34B74BA6" w:rsidR="00712ABD" w:rsidRDefault="00712ABD" w:rsidP="003F4894">
      <w:pPr>
        <w:pStyle w:val="AmdtsEntries"/>
      </w:pPr>
      <w:r>
        <w:tab/>
        <w:t xml:space="preserve">sub </w:t>
      </w:r>
      <w:hyperlink r:id="rId766"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3DDD9A0" w14:textId="700E0E0E" w:rsidR="000E74FF" w:rsidRDefault="000E74FF" w:rsidP="002F0E5C">
      <w:pPr>
        <w:pStyle w:val="AmdtsEntryHd"/>
        <w:rPr>
          <w:color w:val="000000"/>
        </w:rPr>
      </w:pPr>
      <w:r w:rsidRPr="00607AEB">
        <w:rPr>
          <w:color w:val="000000"/>
        </w:rPr>
        <w:t>Offences—maximum stake amount</w:t>
      </w:r>
    </w:p>
    <w:p w14:paraId="663E20FA" w14:textId="396757BF" w:rsidR="000E74FF" w:rsidRPr="000E74FF" w:rsidRDefault="000E74FF" w:rsidP="000E74FF">
      <w:pPr>
        <w:pStyle w:val="AmdtsEntries"/>
      </w:pPr>
      <w:r>
        <w:t>s 127</w:t>
      </w:r>
      <w:r>
        <w:tab/>
        <w:t xml:space="preserve">sub </w:t>
      </w:r>
      <w:hyperlink r:id="rId767" w:tooltip="Fair Trading and Other Justice Legislation Amendment Act 2022" w:history="1">
        <w:r>
          <w:rPr>
            <w:color w:val="0000FF" w:themeColor="hyperlink"/>
          </w:rPr>
          <w:t>A2022-8</w:t>
        </w:r>
      </w:hyperlink>
      <w:r>
        <w:t xml:space="preserve"> s 165</w:t>
      </w:r>
    </w:p>
    <w:p w14:paraId="6B4B600D" w14:textId="3383D70D" w:rsidR="002F0E5C" w:rsidRDefault="002F0E5C" w:rsidP="002F0E5C">
      <w:pPr>
        <w:pStyle w:val="AmdtsEntryHd"/>
      </w:pPr>
      <w:r>
        <w:t>Trading of authorisations and gaming machines</w:t>
      </w:r>
    </w:p>
    <w:p w14:paraId="45B0BC72" w14:textId="68EAB630" w:rsidR="002F0E5C" w:rsidRDefault="002F0E5C" w:rsidP="004B0ECF">
      <w:pPr>
        <w:pStyle w:val="AmdtsEntries"/>
        <w:keepNext/>
      </w:pPr>
      <w:r>
        <w:t>div 6A.6 hdg</w:t>
      </w:r>
      <w:r>
        <w:tab/>
      </w:r>
      <w:r w:rsidR="00467D82">
        <w:t>(</w:t>
      </w:r>
      <w:r>
        <w:t>prev div 6.10 hdg</w:t>
      </w:r>
      <w:r w:rsidR="00467D82">
        <w:t xml:space="preserve">) </w:t>
      </w:r>
      <w:r>
        <w:t xml:space="preserve">ins </w:t>
      </w:r>
      <w:hyperlink r:id="rId768" w:tooltip="Gaming Machine (Reform) Amendment Act 2015" w:history="1">
        <w:r>
          <w:rPr>
            <w:rStyle w:val="charCitHyperlinkAbbrev"/>
          </w:rPr>
          <w:t>A2015</w:t>
        </w:r>
        <w:r>
          <w:rPr>
            <w:rStyle w:val="charCitHyperlinkAbbrev"/>
          </w:rPr>
          <w:noBreakHyphen/>
          <w:t>21</w:t>
        </w:r>
      </w:hyperlink>
      <w:r>
        <w:t xml:space="preserve"> s 55</w:t>
      </w:r>
    </w:p>
    <w:p w14:paraId="283A46A5" w14:textId="5F070AAF" w:rsidR="002F0E5C" w:rsidRPr="0058038D" w:rsidRDefault="002F0E5C" w:rsidP="002F0E5C">
      <w:pPr>
        <w:pStyle w:val="AmdtsEntries"/>
      </w:pPr>
      <w:r>
        <w:tab/>
        <w:t>renum</w:t>
      </w:r>
      <w:r w:rsidR="00467D82">
        <w:t xml:space="preserve"> as div 6A.6 hdg</w:t>
      </w:r>
      <w:r>
        <w:t xml:space="preserve"> </w:t>
      </w:r>
      <w:hyperlink r:id="rId769"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0F1CBABA"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70"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59FC3252" w:rsidR="000570C9" w:rsidRPr="009A6A30" w:rsidRDefault="000570C9" w:rsidP="009A6A30">
      <w:pPr>
        <w:pStyle w:val="AmdtsEntries"/>
      </w:pPr>
      <w:r>
        <w:tab/>
        <w:t xml:space="preserve">renum as sdiv 6A.6.1 hdg </w:t>
      </w:r>
      <w:hyperlink r:id="rId771"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5534E1D9" w:rsidR="009A6A30" w:rsidRPr="009A6A30" w:rsidRDefault="009A6A30" w:rsidP="009A6A30">
      <w:pPr>
        <w:pStyle w:val="AmdtsEntries"/>
      </w:pPr>
      <w:r>
        <w:t>s 127A</w:t>
      </w:r>
      <w:r>
        <w:tab/>
        <w:t xml:space="preserve">ins </w:t>
      </w:r>
      <w:hyperlink r:id="rId772"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t>Definitions—div 6</w:t>
      </w:r>
      <w:r w:rsidR="00211CD7">
        <w:t>A</w:t>
      </w:r>
      <w:r w:rsidRPr="00767B3B">
        <w:t>.</w:t>
      </w:r>
      <w:r w:rsidR="00211CD7">
        <w:t>6</w:t>
      </w:r>
    </w:p>
    <w:p w14:paraId="28180ED0" w14:textId="07AD1659" w:rsidR="009A6A30" w:rsidRDefault="009A6A30" w:rsidP="009A6A30">
      <w:pPr>
        <w:pStyle w:val="AmdtsEntries"/>
      </w:pPr>
      <w:r>
        <w:t>s 127B</w:t>
      </w:r>
      <w:r>
        <w:tab/>
        <w:t xml:space="preserve">ins </w:t>
      </w:r>
      <w:hyperlink r:id="rId773" w:tooltip="Gaming Machine (Reform) Amendment Act 2015" w:history="1">
        <w:r>
          <w:rPr>
            <w:rStyle w:val="charCitHyperlinkAbbrev"/>
          </w:rPr>
          <w:t>A2015</w:t>
        </w:r>
        <w:r>
          <w:rPr>
            <w:rStyle w:val="charCitHyperlinkAbbrev"/>
          </w:rPr>
          <w:noBreakHyphen/>
          <w:t>21</w:t>
        </w:r>
      </w:hyperlink>
      <w:r>
        <w:t xml:space="preserve"> s 55</w:t>
      </w:r>
    </w:p>
    <w:p w14:paraId="3DFD0BAB" w14:textId="0B3DE053" w:rsidR="00131212" w:rsidRDefault="00131212" w:rsidP="00131212">
      <w:pPr>
        <w:pStyle w:val="AmdtsEntries"/>
      </w:pPr>
      <w:r>
        <w:tab/>
        <w:t xml:space="preserve">def </w:t>
      </w:r>
      <w:r w:rsidR="00201843" w:rsidRPr="00767B3B">
        <w:rPr>
          <w:rStyle w:val="charBoldItals"/>
        </w:rPr>
        <w:t>class B licensee</w:t>
      </w:r>
      <w:r>
        <w:t xml:space="preserve"> ins </w:t>
      </w:r>
      <w:hyperlink r:id="rId774" w:tooltip="Gaming Machine (Reform) Amendment Act 2015" w:history="1">
        <w:r>
          <w:rPr>
            <w:rStyle w:val="charCitHyperlinkAbbrev"/>
          </w:rPr>
          <w:t>A2015</w:t>
        </w:r>
        <w:r>
          <w:rPr>
            <w:rStyle w:val="charCitHyperlinkAbbrev"/>
          </w:rPr>
          <w:noBreakHyphen/>
          <w:t>21</w:t>
        </w:r>
      </w:hyperlink>
      <w:r>
        <w:t xml:space="preserve"> s 55</w:t>
      </w:r>
    </w:p>
    <w:p w14:paraId="2FB56B40" w14:textId="4EB2DD13" w:rsidR="00131212" w:rsidRDefault="00131212" w:rsidP="00131212">
      <w:pPr>
        <w:pStyle w:val="AmdtsEntries"/>
      </w:pPr>
      <w:r>
        <w:tab/>
        <w:t xml:space="preserve">def </w:t>
      </w:r>
      <w:r w:rsidR="00201843" w:rsidRPr="00767B3B">
        <w:rPr>
          <w:rStyle w:val="charBoldItals"/>
        </w:rPr>
        <w:t>class C licensee</w:t>
      </w:r>
      <w:r>
        <w:t xml:space="preserve"> ins </w:t>
      </w:r>
      <w:hyperlink r:id="rId775"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01EF5686"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76"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33C0CD78" w:rsidR="000570C9" w:rsidRPr="0058038D" w:rsidRDefault="000570C9" w:rsidP="000570C9">
      <w:pPr>
        <w:pStyle w:val="AmdtsEntries"/>
      </w:pPr>
      <w:r>
        <w:tab/>
        <w:t xml:space="preserve">renum as </w:t>
      </w:r>
      <w:r w:rsidR="007F2DB2">
        <w:t>s</w:t>
      </w:r>
      <w:r>
        <w:t xml:space="preserve">div 6A.6.2 hdg </w:t>
      </w:r>
      <w:hyperlink r:id="rId777"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716D1AC0" w:rsidR="009A6A30" w:rsidRDefault="009A6A30" w:rsidP="009A6A30">
      <w:pPr>
        <w:pStyle w:val="AmdtsEntries"/>
      </w:pPr>
      <w:r>
        <w:t>s 127C</w:t>
      </w:r>
      <w:r>
        <w:tab/>
        <w:t xml:space="preserve">ins </w:t>
      </w:r>
      <w:hyperlink r:id="rId778" w:tooltip="Gaming Machine (Reform) Amendment Act 2015" w:history="1">
        <w:r>
          <w:rPr>
            <w:rStyle w:val="charCitHyperlinkAbbrev"/>
          </w:rPr>
          <w:t>A2015</w:t>
        </w:r>
        <w:r>
          <w:rPr>
            <w:rStyle w:val="charCitHyperlinkAbbrev"/>
          </w:rPr>
          <w:noBreakHyphen/>
          <w:t>21</w:t>
        </w:r>
      </w:hyperlink>
      <w:r>
        <w:t xml:space="preserve"> s 55</w:t>
      </w:r>
    </w:p>
    <w:p w14:paraId="1912C5E6" w14:textId="74E29989" w:rsidR="00483A20" w:rsidRPr="009A6A30" w:rsidRDefault="006779DF" w:rsidP="009A6A30">
      <w:pPr>
        <w:pStyle w:val="AmdtsEntries"/>
      </w:pPr>
      <w:r>
        <w:tab/>
        <w:t xml:space="preserve">am </w:t>
      </w:r>
      <w:hyperlink r:id="rId779"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80"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2930B3C2" w:rsidR="001165D3" w:rsidRPr="001165D3" w:rsidRDefault="001165D3" w:rsidP="001165D3">
      <w:pPr>
        <w:pStyle w:val="AmdtsEntries"/>
      </w:pPr>
      <w:r>
        <w:t>s 127D</w:t>
      </w:r>
      <w:r>
        <w:tab/>
        <w:t xml:space="preserve">ins </w:t>
      </w:r>
      <w:hyperlink r:id="rId781"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lastRenderedPageBreak/>
        <w:t>Trading class C authorisations and gaming machines</w:t>
      </w:r>
    </w:p>
    <w:p w14:paraId="51539823" w14:textId="077AC1BC"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82"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0A69192E" w:rsidR="000570C9" w:rsidRPr="0058038D" w:rsidRDefault="000570C9" w:rsidP="000570C9">
      <w:pPr>
        <w:pStyle w:val="AmdtsEntries"/>
      </w:pPr>
      <w:r>
        <w:tab/>
        <w:t xml:space="preserve">renum as </w:t>
      </w:r>
      <w:r w:rsidR="007F2DB2">
        <w:t>s</w:t>
      </w:r>
      <w:r>
        <w:t xml:space="preserve">div 6A.6.3 hdg </w:t>
      </w:r>
      <w:hyperlink r:id="rId783"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46B8A538" w:rsidR="001165D3" w:rsidRPr="001165D3" w:rsidRDefault="001165D3" w:rsidP="001165D3">
      <w:pPr>
        <w:pStyle w:val="AmdtsEntries"/>
      </w:pPr>
      <w:r>
        <w:t>s 127E</w:t>
      </w:r>
      <w:r>
        <w:tab/>
        <w:t xml:space="preserve">ins </w:t>
      </w:r>
      <w:hyperlink r:id="rId784" w:tooltip="Gaming Machine (Reform) Amendment Act 2015" w:history="1">
        <w:r>
          <w:rPr>
            <w:rStyle w:val="charCitHyperlinkAbbrev"/>
          </w:rPr>
          <w:t>A2015</w:t>
        </w:r>
        <w:r>
          <w:rPr>
            <w:rStyle w:val="charCitHyperlinkAbbrev"/>
          </w:rPr>
          <w:noBreakHyphen/>
          <w:t>21</w:t>
        </w:r>
      </w:hyperlink>
      <w:r>
        <w:t xml:space="preserve"> s 55</w:t>
      </w:r>
    </w:p>
    <w:p w14:paraId="055326F3" w14:textId="0CA7714D" w:rsidR="00587BED" w:rsidRPr="009A6A30" w:rsidRDefault="00587BED" w:rsidP="00587BED">
      <w:pPr>
        <w:pStyle w:val="AmdtsEntries"/>
      </w:pPr>
      <w:r w:rsidRPr="00483A20">
        <w:tab/>
      </w:r>
      <w:r w:rsidR="00741B0E">
        <w:t xml:space="preserve">am </w:t>
      </w:r>
      <w:hyperlink r:id="rId785"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t>Trading authorisations—forfeiture requirement</w:t>
      </w:r>
    </w:p>
    <w:p w14:paraId="31C5BB5D" w14:textId="6A771D15" w:rsidR="001165D3" w:rsidRPr="001165D3" w:rsidRDefault="001165D3" w:rsidP="001165D3">
      <w:pPr>
        <w:pStyle w:val="AmdtsEntries"/>
      </w:pPr>
      <w:r>
        <w:t>s 127F</w:t>
      </w:r>
      <w:r>
        <w:tab/>
        <w:t xml:space="preserve">ins </w:t>
      </w:r>
      <w:hyperlink r:id="rId786" w:tooltip="Gaming Machine (Reform) Amendment Act 2015" w:history="1">
        <w:r>
          <w:rPr>
            <w:rStyle w:val="charCitHyperlinkAbbrev"/>
          </w:rPr>
          <w:t>A2015</w:t>
        </w:r>
        <w:r>
          <w:rPr>
            <w:rStyle w:val="charCitHyperlinkAbbrev"/>
          </w:rPr>
          <w:noBreakHyphen/>
          <w:t>21</w:t>
        </w:r>
      </w:hyperlink>
      <w:r>
        <w:t xml:space="preserve"> s 55</w:t>
      </w:r>
    </w:p>
    <w:p w14:paraId="09B1B136" w14:textId="7EF004A3" w:rsidR="00587BED" w:rsidRPr="009A6A30" w:rsidRDefault="00587BED" w:rsidP="00587BED">
      <w:pPr>
        <w:pStyle w:val="AmdtsEntries"/>
      </w:pPr>
      <w:r w:rsidRPr="00483A20">
        <w:tab/>
      </w:r>
      <w:r w:rsidR="00741B0E">
        <w:t xml:space="preserve">am </w:t>
      </w:r>
      <w:hyperlink r:id="rId787"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5D003200" w:rsidR="001165D3" w:rsidRPr="001165D3" w:rsidRDefault="001165D3" w:rsidP="001165D3">
      <w:pPr>
        <w:pStyle w:val="AmdtsEntries"/>
      </w:pPr>
      <w:r>
        <w:t>s 127G</w:t>
      </w:r>
      <w:r>
        <w:tab/>
        <w:t xml:space="preserve">ins </w:t>
      </w:r>
      <w:hyperlink r:id="rId788"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4F9ABB37" w:rsidR="001165D3" w:rsidRPr="001165D3" w:rsidRDefault="001165D3" w:rsidP="001165D3">
      <w:pPr>
        <w:pStyle w:val="AmdtsEntries"/>
      </w:pPr>
      <w:r>
        <w:t>s 127H</w:t>
      </w:r>
      <w:r>
        <w:tab/>
        <w:t xml:space="preserve">ins </w:t>
      </w:r>
      <w:hyperlink r:id="rId789"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56ED9F63" w:rsidR="001165D3" w:rsidRDefault="001165D3" w:rsidP="001165D3">
      <w:pPr>
        <w:pStyle w:val="AmdtsEntries"/>
      </w:pPr>
      <w:r>
        <w:t>s 127I</w:t>
      </w:r>
      <w:r>
        <w:tab/>
        <w:t xml:space="preserve">ins </w:t>
      </w:r>
      <w:hyperlink r:id="rId790" w:tooltip="Gaming Machine (Reform) Amendment Act 2015" w:history="1">
        <w:r>
          <w:rPr>
            <w:rStyle w:val="charCitHyperlinkAbbrev"/>
          </w:rPr>
          <w:t>A2015</w:t>
        </w:r>
        <w:r>
          <w:rPr>
            <w:rStyle w:val="charCitHyperlinkAbbrev"/>
          </w:rPr>
          <w:noBreakHyphen/>
          <w:t>21</w:t>
        </w:r>
      </w:hyperlink>
      <w:r>
        <w:t xml:space="preserve"> s 55</w:t>
      </w:r>
    </w:p>
    <w:p w14:paraId="5F09C23D" w14:textId="637BF43A" w:rsidR="006779DF" w:rsidRPr="001165D3" w:rsidRDefault="006779DF" w:rsidP="001165D3">
      <w:pPr>
        <w:pStyle w:val="AmdtsEntries"/>
      </w:pPr>
      <w:r>
        <w:tab/>
        <w:t xml:space="preserve">am </w:t>
      </w:r>
      <w:hyperlink r:id="rId791"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5114E562"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92"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7D57826D" w:rsidR="007A1E54" w:rsidRPr="0058038D" w:rsidRDefault="007A1E54" w:rsidP="007A1E54">
      <w:pPr>
        <w:pStyle w:val="AmdtsEntries"/>
      </w:pPr>
      <w:r>
        <w:tab/>
        <w:t xml:space="preserve">renum as </w:t>
      </w:r>
      <w:r w:rsidR="007F2DB2">
        <w:t>s</w:t>
      </w:r>
      <w:r>
        <w:t xml:space="preserve">div 6A.6.4 hdg </w:t>
      </w:r>
      <w:hyperlink r:id="rId793"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t>Trading authorisations—disposal of gaming machines</w:t>
      </w:r>
    </w:p>
    <w:p w14:paraId="3B5D6D24" w14:textId="4EFBA16E" w:rsidR="001165D3" w:rsidRPr="001165D3" w:rsidRDefault="001165D3" w:rsidP="001165D3">
      <w:pPr>
        <w:pStyle w:val="AmdtsEntries"/>
      </w:pPr>
      <w:r>
        <w:t>s 127J</w:t>
      </w:r>
      <w:r>
        <w:tab/>
        <w:t xml:space="preserve">ins </w:t>
      </w:r>
      <w:hyperlink r:id="rId794"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394CE3B9" w:rsidR="001165D3" w:rsidRPr="001165D3" w:rsidRDefault="001165D3" w:rsidP="001165D3">
      <w:pPr>
        <w:pStyle w:val="AmdtsEntries"/>
      </w:pPr>
      <w:r>
        <w:t>127K</w:t>
      </w:r>
      <w:r>
        <w:tab/>
        <w:t xml:space="preserve">ins </w:t>
      </w:r>
      <w:hyperlink r:id="rId795"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18D04B5C" w:rsidR="005851A4" w:rsidRDefault="005851A4" w:rsidP="005851A4">
      <w:pPr>
        <w:pStyle w:val="AmdtsEntries"/>
      </w:pPr>
      <w:r>
        <w:t>div 6A.7 hdg</w:t>
      </w:r>
      <w:r>
        <w:tab/>
        <w:t xml:space="preserve">(prev div 6.11 hdg) ins </w:t>
      </w:r>
      <w:hyperlink r:id="rId796" w:tooltip="Gaming Machine (Reform) Amendment Act 2015" w:history="1">
        <w:r>
          <w:rPr>
            <w:rStyle w:val="charCitHyperlinkAbbrev"/>
          </w:rPr>
          <w:t>A2015</w:t>
        </w:r>
        <w:r>
          <w:rPr>
            <w:rStyle w:val="charCitHyperlinkAbbrev"/>
          </w:rPr>
          <w:noBreakHyphen/>
          <w:t>21</w:t>
        </w:r>
      </w:hyperlink>
      <w:r>
        <w:t xml:space="preserve"> s 55</w:t>
      </w:r>
    </w:p>
    <w:p w14:paraId="624FCDCB" w14:textId="19FAD9E9" w:rsidR="005851A4" w:rsidRDefault="005851A4" w:rsidP="005851A4">
      <w:pPr>
        <w:pStyle w:val="AmdtsEntries"/>
      </w:pPr>
      <w:r>
        <w:tab/>
        <w:t xml:space="preserve">renum as div 6A.7 hdg </w:t>
      </w:r>
      <w:hyperlink r:id="rId797"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t>Interpretation</w:t>
      </w:r>
    </w:p>
    <w:p w14:paraId="780864E6" w14:textId="0E318476"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98"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26046B27" w:rsidR="002D6947" w:rsidRDefault="002D6947" w:rsidP="002D6947">
      <w:pPr>
        <w:pStyle w:val="AmdtsEntries"/>
      </w:pPr>
      <w:r>
        <w:tab/>
        <w:t xml:space="preserve">renum as sdiv 6A.7.1 hdg </w:t>
      </w:r>
      <w:hyperlink r:id="rId799"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2622C946" w:rsidR="001165D3" w:rsidRPr="001165D3" w:rsidRDefault="001165D3" w:rsidP="001165D3">
      <w:pPr>
        <w:pStyle w:val="AmdtsEntries"/>
      </w:pPr>
      <w:r>
        <w:t>s 127L</w:t>
      </w:r>
      <w:r>
        <w:tab/>
        <w:t xml:space="preserve">ins </w:t>
      </w:r>
      <w:hyperlink r:id="rId800"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7F0E41CC" w:rsidR="001165D3" w:rsidRDefault="001165D3" w:rsidP="001165D3">
      <w:pPr>
        <w:pStyle w:val="AmdtsEntries"/>
      </w:pPr>
      <w:r>
        <w:t>s 127M</w:t>
      </w:r>
      <w:r>
        <w:tab/>
        <w:t xml:space="preserve">ins </w:t>
      </w:r>
      <w:hyperlink r:id="rId801" w:tooltip="Gaming Machine (Reform) Amendment Act 2015" w:history="1">
        <w:r>
          <w:rPr>
            <w:rStyle w:val="charCitHyperlinkAbbrev"/>
          </w:rPr>
          <w:t>A2015</w:t>
        </w:r>
        <w:r>
          <w:rPr>
            <w:rStyle w:val="charCitHyperlinkAbbrev"/>
          </w:rPr>
          <w:noBreakHyphen/>
          <w:t>21</w:t>
        </w:r>
      </w:hyperlink>
      <w:r>
        <w:t xml:space="preserve"> s 55</w:t>
      </w:r>
    </w:p>
    <w:p w14:paraId="5779AC5E" w14:textId="37D84C78" w:rsidR="00131212" w:rsidRDefault="00131212" w:rsidP="00131212">
      <w:pPr>
        <w:pStyle w:val="AmdtsEntries"/>
      </w:pPr>
      <w:r>
        <w:tab/>
        <w:t xml:space="preserve">def </w:t>
      </w:r>
      <w:r w:rsidR="001570C8" w:rsidRPr="00767B3B">
        <w:rPr>
          <w:rStyle w:val="charBoldItals"/>
        </w:rPr>
        <w:t>general purpose</w:t>
      </w:r>
      <w:r>
        <w:t xml:space="preserve"> ins </w:t>
      </w:r>
      <w:hyperlink r:id="rId802" w:tooltip="Gaming Machine (Reform) Amendment Act 2015" w:history="1">
        <w:r>
          <w:rPr>
            <w:rStyle w:val="charCitHyperlinkAbbrev"/>
          </w:rPr>
          <w:t>A2015</w:t>
        </w:r>
        <w:r>
          <w:rPr>
            <w:rStyle w:val="charCitHyperlinkAbbrev"/>
          </w:rPr>
          <w:noBreakHyphen/>
          <w:t>21</w:t>
        </w:r>
      </w:hyperlink>
      <w:r>
        <w:t xml:space="preserve"> s 55</w:t>
      </w:r>
    </w:p>
    <w:p w14:paraId="71D67846" w14:textId="4551A755" w:rsidR="00131212" w:rsidRDefault="00131212" w:rsidP="00131212">
      <w:pPr>
        <w:pStyle w:val="AmdtsEntries"/>
      </w:pPr>
      <w:r>
        <w:tab/>
        <w:t xml:space="preserve">def </w:t>
      </w:r>
      <w:r w:rsidR="001570C8" w:rsidRPr="00767B3B">
        <w:rPr>
          <w:rStyle w:val="charBoldItals"/>
        </w:rPr>
        <w:t>inspection notice</w:t>
      </w:r>
      <w:r>
        <w:t xml:space="preserve"> ins </w:t>
      </w:r>
      <w:hyperlink r:id="rId803" w:tooltip="Gaming Machine (Reform) Amendment Act 2015" w:history="1">
        <w:r>
          <w:rPr>
            <w:rStyle w:val="charCitHyperlinkAbbrev"/>
          </w:rPr>
          <w:t>A2015</w:t>
        </w:r>
        <w:r>
          <w:rPr>
            <w:rStyle w:val="charCitHyperlinkAbbrev"/>
          </w:rPr>
          <w:noBreakHyphen/>
          <w:t>21</w:t>
        </w:r>
      </w:hyperlink>
      <w:r>
        <w:t xml:space="preserve"> s 55</w:t>
      </w:r>
    </w:p>
    <w:p w14:paraId="4BD1055F" w14:textId="0F94B0B5" w:rsidR="00131212" w:rsidRDefault="00131212" w:rsidP="00131212">
      <w:pPr>
        <w:pStyle w:val="AmdtsEntries"/>
      </w:pPr>
      <w:r>
        <w:tab/>
        <w:t xml:space="preserve">def </w:t>
      </w:r>
      <w:r w:rsidR="001570C8" w:rsidRPr="00767B3B">
        <w:rPr>
          <w:rStyle w:val="charBoldItals"/>
        </w:rPr>
        <w:t>interim purpose</w:t>
      </w:r>
      <w:r>
        <w:t xml:space="preserve"> ins </w:t>
      </w:r>
      <w:hyperlink r:id="rId804" w:tooltip="Gaming Machine (Reform) Amendment Act 2015" w:history="1">
        <w:r>
          <w:rPr>
            <w:rStyle w:val="charCitHyperlinkAbbrev"/>
          </w:rPr>
          <w:t>A2015</w:t>
        </w:r>
        <w:r>
          <w:rPr>
            <w:rStyle w:val="charCitHyperlinkAbbrev"/>
          </w:rPr>
          <w:noBreakHyphen/>
          <w:t>21</w:t>
        </w:r>
      </w:hyperlink>
      <w:r>
        <w:t xml:space="preserve"> s 55</w:t>
      </w:r>
    </w:p>
    <w:p w14:paraId="2CC7F5BD" w14:textId="33AFFE8E" w:rsidR="00131212" w:rsidRDefault="00131212" w:rsidP="00131212">
      <w:pPr>
        <w:pStyle w:val="AmdtsEntries"/>
      </w:pPr>
      <w:r>
        <w:tab/>
        <w:t xml:space="preserve">def </w:t>
      </w:r>
      <w:r w:rsidR="001570C8" w:rsidRPr="00767B3B">
        <w:rPr>
          <w:rStyle w:val="charBoldItals"/>
        </w:rPr>
        <w:t>permit</w:t>
      </w:r>
      <w:r>
        <w:t xml:space="preserve"> ins </w:t>
      </w:r>
      <w:hyperlink r:id="rId805" w:tooltip="Gaming Machine (Reform) Amendment Act 2015" w:history="1">
        <w:r>
          <w:rPr>
            <w:rStyle w:val="charCitHyperlinkAbbrev"/>
          </w:rPr>
          <w:t>A2015</w:t>
        </w:r>
        <w:r>
          <w:rPr>
            <w:rStyle w:val="charCitHyperlinkAbbrev"/>
          </w:rPr>
          <w:noBreakHyphen/>
          <w:t>21</w:t>
        </w:r>
      </w:hyperlink>
      <w:r>
        <w:t xml:space="preserve"> s 55</w:t>
      </w:r>
    </w:p>
    <w:p w14:paraId="0E2B208A" w14:textId="0B62E630" w:rsidR="00741B0E" w:rsidRDefault="00741B0E" w:rsidP="00741B0E">
      <w:pPr>
        <w:pStyle w:val="AmdtsEntriesDefL2"/>
      </w:pPr>
      <w:r>
        <w:tab/>
        <w:t xml:space="preserve">om </w:t>
      </w:r>
      <w:hyperlink r:id="rId806"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76C4407E" w:rsidR="00131212" w:rsidRDefault="00131212" w:rsidP="00131212">
      <w:pPr>
        <w:pStyle w:val="AmdtsEntries"/>
      </w:pPr>
      <w:r>
        <w:tab/>
        <w:t xml:space="preserve">def </w:t>
      </w:r>
      <w:r w:rsidR="001570C8" w:rsidRPr="00767B3B">
        <w:rPr>
          <w:rStyle w:val="charBoldItals"/>
        </w:rPr>
        <w:t>quarantined authorisation</w:t>
      </w:r>
      <w:r>
        <w:t xml:space="preserve"> ins </w:t>
      </w:r>
      <w:hyperlink r:id="rId807" w:tooltip="Gaming Machine (Reform) Amendment Act 2015" w:history="1">
        <w:r>
          <w:rPr>
            <w:rStyle w:val="charCitHyperlinkAbbrev"/>
          </w:rPr>
          <w:t>A2015</w:t>
        </w:r>
        <w:r>
          <w:rPr>
            <w:rStyle w:val="charCitHyperlinkAbbrev"/>
          </w:rPr>
          <w:noBreakHyphen/>
          <w:t>21</w:t>
        </w:r>
      </w:hyperlink>
      <w:r>
        <w:t xml:space="preserve"> s 55</w:t>
      </w:r>
    </w:p>
    <w:p w14:paraId="433D374A" w14:textId="154C7C84" w:rsidR="00741B0E" w:rsidRDefault="00741B0E" w:rsidP="00741B0E">
      <w:pPr>
        <w:pStyle w:val="AmdtsEntriesDefL2"/>
      </w:pPr>
      <w:r>
        <w:tab/>
        <w:t xml:space="preserve">om </w:t>
      </w:r>
      <w:hyperlink r:id="rId808"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00828D92" w:rsidR="00131212" w:rsidRDefault="00131212" w:rsidP="00131212">
      <w:pPr>
        <w:pStyle w:val="AmdtsEntries"/>
      </w:pPr>
      <w:r>
        <w:lastRenderedPageBreak/>
        <w:tab/>
        <w:t xml:space="preserve">def </w:t>
      </w:r>
      <w:r w:rsidR="001570C8" w:rsidRPr="00767B3B">
        <w:rPr>
          <w:rStyle w:val="charBoldItals"/>
        </w:rPr>
        <w:t>quarantined gaming machine</w:t>
      </w:r>
      <w:r>
        <w:t xml:space="preserve"> ins </w:t>
      </w:r>
      <w:hyperlink r:id="rId809" w:tooltip="Gaming Machine (Reform) Amendment Act 2015" w:history="1">
        <w:r>
          <w:rPr>
            <w:rStyle w:val="charCitHyperlinkAbbrev"/>
          </w:rPr>
          <w:t>A2015</w:t>
        </w:r>
        <w:r>
          <w:rPr>
            <w:rStyle w:val="charCitHyperlinkAbbrev"/>
          </w:rPr>
          <w:noBreakHyphen/>
          <w:t>21</w:t>
        </w:r>
      </w:hyperlink>
      <w:r>
        <w:t xml:space="preserve"> s 55</w:t>
      </w:r>
    </w:p>
    <w:p w14:paraId="0631695E" w14:textId="15812446" w:rsidR="00741B0E" w:rsidRDefault="00741B0E" w:rsidP="00741B0E">
      <w:pPr>
        <w:pStyle w:val="AmdtsEntriesDefL2"/>
      </w:pPr>
      <w:r>
        <w:tab/>
        <w:t xml:space="preserve">om </w:t>
      </w:r>
      <w:hyperlink r:id="rId810"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7BCD61D5" w:rsidR="00131212" w:rsidRDefault="00131212" w:rsidP="00131212">
      <w:pPr>
        <w:pStyle w:val="AmdtsEntries"/>
      </w:pPr>
      <w:r>
        <w:tab/>
        <w:t xml:space="preserve">def </w:t>
      </w:r>
      <w:r w:rsidR="001570C8" w:rsidRPr="00767B3B">
        <w:rPr>
          <w:rStyle w:val="charBoldItals"/>
        </w:rPr>
        <w:t>quarantine period</w:t>
      </w:r>
      <w:r>
        <w:t xml:space="preserve"> ins </w:t>
      </w:r>
      <w:hyperlink r:id="rId811" w:tooltip="Gaming Machine (Reform) Amendment Act 2015" w:history="1">
        <w:r>
          <w:rPr>
            <w:rStyle w:val="charCitHyperlinkAbbrev"/>
          </w:rPr>
          <w:t>A2015</w:t>
        </w:r>
        <w:r>
          <w:rPr>
            <w:rStyle w:val="charCitHyperlinkAbbrev"/>
          </w:rPr>
          <w:noBreakHyphen/>
          <w:t>21</w:t>
        </w:r>
      </w:hyperlink>
      <w:r>
        <w:t xml:space="preserve"> s 55</w:t>
      </w:r>
    </w:p>
    <w:p w14:paraId="197C9F07" w14:textId="561141FC" w:rsidR="00741B0E" w:rsidRDefault="00741B0E" w:rsidP="00741B0E">
      <w:pPr>
        <w:pStyle w:val="AmdtsEntriesDefL2"/>
      </w:pPr>
      <w:r>
        <w:tab/>
        <w:t xml:space="preserve">om </w:t>
      </w:r>
      <w:hyperlink r:id="rId812"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4FEE12C8" w:rsidR="00131212" w:rsidRDefault="00131212" w:rsidP="00131212">
      <w:pPr>
        <w:pStyle w:val="AmdtsEntries"/>
      </w:pPr>
      <w:r>
        <w:tab/>
        <w:t xml:space="preserve">def </w:t>
      </w:r>
      <w:r w:rsidR="001570C8" w:rsidRPr="00767B3B">
        <w:rPr>
          <w:rStyle w:val="charBoldItals"/>
        </w:rPr>
        <w:t>quarantine permit</w:t>
      </w:r>
      <w:r>
        <w:t xml:space="preserve"> ins </w:t>
      </w:r>
      <w:hyperlink r:id="rId813" w:tooltip="Gaming Machine (Reform) Amendment Act 2015" w:history="1">
        <w:r>
          <w:rPr>
            <w:rStyle w:val="charCitHyperlinkAbbrev"/>
          </w:rPr>
          <w:t>A2015</w:t>
        </w:r>
        <w:r>
          <w:rPr>
            <w:rStyle w:val="charCitHyperlinkAbbrev"/>
          </w:rPr>
          <w:noBreakHyphen/>
          <w:t>21</w:t>
        </w:r>
      </w:hyperlink>
      <w:r>
        <w:t xml:space="preserve"> s 55</w:t>
      </w:r>
    </w:p>
    <w:p w14:paraId="204F16E7" w14:textId="49C53227" w:rsidR="00741B0E" w:rsidRDefault="00741B0E" w:rsidP="00741B0E">
      <w:pPr>
        <w:pStyle w:val="AmdtsEntriesDefL2"/>
      </w:pPr>
      <w:r>
        <w:tab/>
        <w:t xml:space="preserve">om </w:t>
      </w:r>
      <w:hyperlink r:id="rId814"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0513A0A5" w:rsidR="00131212" w:rsidRDefault="00131212" w:rsidP="00131212">
      <w:pPr>
        <w:pStyle w:val="AmdtsEntries"/>
      </w:pPr>
      <w:r>
        <w:tab/>
        <w:t xml:space="preserve">def </w:t>
      </w:r>
      <w:r w:rsidR="001570C8" w:rsidRPr="00767B3B">
        <w:rPr>
          <w:rStyle w:val="charBoldItals"/>
        </w:rPr>
        <w:t>storage period</w:t>
      </w:r>
      <w:r>
        <w:t xml:space="preserve"> ins </w:t>
      </w:r>
      <w:hyperlink r:id="rId815" w:tooltip="Gaming Machine (Reform) Amendment Act 2015" w:history="1">
        <w:r>
          <w:rPr>
            <w:rStyle w:val="charCitHyperlinkAbbrev"/>
          </w:rPr>
          <w:t>A2015</w:t>
        </w:r>
        <w:r>
          <w:rPr>
            <w:rStyle w:val="charCitHyperlinkAbbrev"/>
          </w:rPr>
          <w:noBreakHyphen/>
          <w:t>21</w:t>
        </w:r>
      </w:hyperlink>
      <w:r>
        <w:t xml:space="preserve"> s 55</w:t>
      </w:r>
    </w:p>
    <w:p w14:paraId="2ED64E47" w14:textId="621834C3" w:rsidR="00131212" w:rsidRDefault="00131212" w:rsidP="00131212">
      <w:pPr>
        <w:pStyle w:val="AmdtsEntries"/>
      </w:pPr>
      <w:r>
        <w:tab/>
        <w:t xml:space="preserve">def </w:t>
      </w:r>
      <w:r w:rsidR="001570C8" w:rsidRPr="00767B3B">
        <w:rPr>
          <w:rStyle w:val="charBoldItals"/>
        </w:rPr>
        <w:t>storage rules</w:t>
      </w:r>
      <w:r>
        <w:t xml:space="preserve"> ins </w:t>
      </w:r>
      <w:hyperlink r:id="rId816" w:tooltip="Gaming Machine (Reform) Amendment Act 2015" w:history="1">
        <w:r>
          <w:rPr>
            <w:rStyle w:val="charCitHyperlinkAbbrev"/>
          </w:rPr>
          <w:t>A2015</w:t>
        </w:r>
        <w:r>
          <w:rPr>
            <w:rStyle w:val="charCitHyperlinkAbbrev"/>
          </w:rPr>
          <w:noBreakHyphen/>
          <w:t>21</w:t>
        </w:r>
      </w:hyperlink>
      <w:r>
        <w:t xml:space="preserve"> s 55</w:t>
      </w:r>
    </w:p>
    <w:p w14:paraId="6E85B2F6" w14:textId="69ED26F2" w:rsidR="00131212" w:rsidRDefault="00131212" w:rsidP="00131212">
      <w:pPr>
        <w:pStyle w:val="AmdtsEntries"/>
      </w:pPr>
      <w:r>
        <w:tab/>
        <w:t xml:space="preserve">def </w:t>
      </w:r>
      <w:r w:rsidR="001570C8" w:rsidRPr="00767B3B">
        <w:rPr>
          <w:rStyle w:val="charBoldItals"/>
        </w:rPr>
        <w:t>stored authorisation</w:t>
      </w:r>
      <w:r>
        <w:t xml:space="preserve"> ins </w:t>
      </w:r>
      <w:hyperlink r:id="rId817" w:tooltip="Gaming Machine (Reform) Amendment Act 2015" w:history="1">
        <w:r>
          <w:rPr>
            <w:rStyle w:val="charCitHyperlinkAbbrev"/>
          </w:rPr>
          <w:t>A2015</w:t>
        </w:r>
        <w:r>
          <w:rPr>
            <w:rStyle w:val="charCitHyperlinkAbbrev"/>
          </w:rPr>
          <w:noBreakHyphen/>
          <w:t>21</w:t>
        </w:r>
      </w:hyperlink>
      <w:r>
        <w:t xml:space="preserve"> s 55</w:t>
      </w:r>
    </w:p>
    <w:p w14:paraId="1A2F77EA" w14:textId="6513A8CB" w:rsidR="00131212" w:rsidRDefault="00131212" w:rsidP="00131212">
      <w:pPr>
        <w:pStyle w:val="AmdtsEntries"/>
      </w:pPr>
      <w:r>
        <w:tab/>
        <w:t xml:space="preserve">def </w:t>
      </w:r>
      <w:r w:rsidR="001570C8" w:rsidRPr="00767B3B">
        <w:rPr>
          <w:rStyle w:val="charBoldItals"/>
        </w:rPr>
        <w:t>stored gaming machine</w:t>
      </w:r>
      <w:r>
        <w:t xml:space="preserve"> ins </w:t>
      </w:r>
      <w:hyperlink r:id="rId818"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22308FE2"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819"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4B7A0312" w:rsidR="002D6947" w:rsidRDefault="002D6947" w:rsidP="002D6947">
      <w:pPr>
        <w:pStyle w:val="AmdtsEntries"/>
      </w:pPr>
      <w:r>
        <w:tab/>
        <w:t xml:space="preserve">renum as sdiv 6A.7.2 hdg </w:t>
      </w:r>
      <w:hyperlink r:id="rId820"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51789E53" w:rsidR="001165D3" w:rsidRPr="001165D3" w:rsidRDefault="001165D3" w:rsidP="001165D3">
      <w:pPr>
        <w:pStyle w:val="AmdtsEntries"/>
      </w:pPr>
      <w:r>
        <w:t>s 127N</w:t>
      </w:r>
      <w:r>
        <w:tab/>
        <w:t xml:space="preserve">ins </w:t>
      </w:r>
      <w:hyperlink r:id="rId821"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1C4D2108" w:rsidR="001165D3" w:rsidRPr="001165D3" w:rsidRDefault="001165D3" w:rsidP="001165D3">
      <w:pPr>
        <w:pStyle w:val="AmdtsEntries"/>
      </w:pPr>
      <w:r>
        <w:t>s 127O</w:t>
      </w:r>
      <w:r>
        <w:tab/>
        <w:t xml:space="preserve">ins </w:t>
      </w:r>
      <w:hyperlink r:id="rId822"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4AC75AC9" w:rsidR="001165D3" w:rsidRDefault="001165D3" w:rsidP="001165D3">
      <w:pPr>
        <w:pStyle w:val="AmdtsEntries"/>
      </w:pPr>
      <w:r>
        <w:t>s 127P</w:t>
      </w:r>
      <w:r>
        <w:tab/>
        <w:t xml:space="preserve">ins </w:t>
      </w:r>
      <w:hyperlink r:id="rId823" w:tooltip="Gaming Machine (Reform) Amendment Act 2015" w:history="1">
        <w:r>
          <w:rPr>
            <w:rStyle w:val="charCitHyperlinkAbbrev"/>
          </w:rPr>
          <w:t>A2015</w:t>
        </w:r>
        <w:r>
          <w:rPr>
            <w:rStyle w:val="charCitHyperlinkAbbrev"/>
          </w:rPr>
          <w:noBreakHyphen/>
          <w:t>21</w:t>
        </w:r>
      </w:hyperlink>
      <w:r>
        <w:t xml:space="preserve"> s 55</w:t>
      </w:r>
    </w:p>
    <w:p w14:paraId="56622A8A" w14:textId="676BAABE" w:rsidR="0061218B" w:rsidRPr="001165D3" w:rsidRDefault="0061218B" w:rsidP="001165D3">
      <w:pPr>
        <w:pStyle w:val="AmdtsEntries"/>
      </w:pPr>
      <w:r>
        <w:tab/>
        <w:t xml:space="preserve">am </w:t>
      </w:r>
      <w:hyperlink r:id="rId824"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t>Quarantine permits</w:t>
      </w:r>
    </w:p>
    <w:p w14:paraId="155C2627" w14:textId="25720567"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2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727C14E9" w:rsidR="002D6947" w:rsidRDefault="002D6947" w:rsidP="002D6947">
      <w:pPr>
        <w:pStyle w:val="AmdtsEntries"/>
      </w:pPr>
      <w:r>
        <w:tab/>
        <w:t xml:space="preserve">renum as sdiv 6A.7.3 hdg </w:t>
      </w:r>
      <w:hyperlink r:id="rId826" w:tooltip="Gaming Machine (Reform) Amendment Act 2015" w:history="1">
        <w:r>
          <w:rPr>
            <w:rStyle w:val="charCitHyperlinkAbbrev"/>
          </w:rPr>
          <w:t>A2015</w:t>
        </w:r>
        <w:r>
          <w:rPr>
            <w:rStyle w:val="charCitHyperlinkAbbrev"/>
          </w:rPr>
          <w:noBreakHyphen/>
          <w:t>21</w:t>
        </w:r>
      </w:hyperlink>
      <w:r>
        <w:t xml:space="preserve"> s 56</w:t>
      </w:r>
    </w:p>
    <w:p w14:paraId="5C58992B" w14:textId="001FA800" w:rsidR="009A48A0" w:rsidRDefault="009A48A0" w:rsidP="002D6947">
      <w:pPr>
        <w:pStyle w:val="AmdtsEntries"/>
      </w:pPr>
      <w:r>
        <w:tab/>
        <w:t xml:space="preserve">om </w:t>
      </w:r>
      <w:hyperlink r:id="rId827"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20DDACBF" w:rsidR="001165D3" w:rsidRDefault="001165D3" w:rsidP="001165D3">
      <w:pPr>
        <w:pStyle w:val="AmdtsEntries"/>
      </w:pPr>
      <w:r>
        <w:t>s 127Q</w:t>
      </w:r>
      <w:r>
        <w:tab/>
        <w:t xml:space="preserve">ins </w:t>
      </w:r>
      <w:hyperlink r:id="rId828" w:tooltip="Gaming Machine (Reform) Amendment Act 2015" w:history="1">
        <w:r>
          <w:rPr>
            <w:rStyle w:val="charCitHyperlinkAbbrev"/>
          </w:rPr>
          <w:t>A2015</w:t>
        </w:r>
        <w:r>
          <w:rPr>
            <w:rStyle w:val="charCitHyperlinkAbbrev"/>
          </w:rPr>
          <w:noBreakHyphen/>
          <w:t>21</w:t>
        </w:r>
      </w:hyperlink>
      <w:r>
        <w:t xml:space="preserve"> s 55</w:t>
      </w:r>
    </w:p>
    <w:p w14:paraId="1B9F78F3" w14:textId="68250645" w:rsidR="00874194" w:rsidRPr="001165D3" w:rsidRDefault="00874194" w:rsidP="001165D3">
      <w:pPr>
        <w:pStyle w:val="AmdtsEntries"/>
      </w:pPr>
      <w:r>
        <w:tab/>
        <w:t xml:space="preserve">am </w:t>
      </w:r>
      <w:hyperlink r:id="rId829"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7C188F76" w:rsidR="0061218B" w:rsidRPr="001165D3" w:rsidRDefault="0061218B" w:rsidP="0061218B">
      <w:pPr>
        <w:pStyle w:val="AmdtsEntries"/>
      </w:pPr>
      <w:r>
        <w:tab/>
        <w:t xml:space="preserve">am </w:t>
      </w:r>
      <w:hyperlink r:id="rId830"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4543DBB3" w:rsidR="003411AA" w:rsidRDefault="003411AA" w:rsidP="003411AA">
      <w:pPr>
        <w:pStyle w:val="AmdtsEntries"/>
      </w:pPr>
      <w:r>
        <w:tab/>
        <w:t xml:space="preserve">om </w:t>
      </w:r>
      <w:hyperlink r:id="rId831"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t>Quarantine permits—extension</w:t>
      </w:r>
    </w:p>
    <w:p w14:paraId="6F212587" w14:textId="3C3523E6" w:rsidR="001165D3" w:rsidRPr="001165D3" w:rsidRDefault="001165D3" w:rsidP="001165D3">
      <w:pPr>
        <w:pStyle w:val="AmdtsEntries"/>
      </w:pPr>
      <w:r>
        <w:t>s 127R</w:t>
      </w:r>
      <w:r>
        <w:tab/>
        <w:t xml:space="preserve">ins </w:t>
      </w:r>
      <w:hyperlink r:id="rId832" w:tooltip="Gaming Machine (Reform) Amendment Act 2015" w:history="1">
        <w:r>
          <w:rPr>
            <w:rStyle w:val="charCitHyperlinkAbbrev"/>
          </w:rPr>
          <w:t>A2015</w:t>
        </w:r>
        <w:r>
          <w:rPr>
            <w:rStyle w:val="charCitHyperlinkAbbrev"/>
          </w:rPr>
          <w:noBreakHyphen/>
          <w:t>21</w:t>
        </w:r>
      </w:hyperlink>
      <w:r>
        <w:t xml:space="preserve"> s 55</w:t>
      </w:r>
    </w:p>
    <w:p w14:paraId="65A9AF3E" w14:textId="1DC5492B" w:rsidR="003411AA" w:rsidRDefault="003411AA" w:rsidP="003411AA">
      <w:pPr>
        <w:pStyle w:val="AmdtsEntries"/>
      </w:pPr>
      <w:r>
        <w:tab/>
        <w:t xml:space="preserve">om </w:t>
      </w:r>
      <w:hyperlink r:id="rId833"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49E34980"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34"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7CAB06C4" w:rsidR="002D6947" w:rsidRDefault="002D6947" w:rsidP="002D6947">
      <w:pPr>
        <w:pStyle w:val="AmdtsEntries"/>
      </w:pPr>
      <w:r>
        <w:tab/>
        <w:t xml:space="preserve">renum as sdiv 6A.7.4 hdg </w:t>
      </w:r>
      <w:hyperlink r:id="rId835" w:tooltip="Gaming Machine (Reform) Amendment Act 2015" w:history="1">
        <w:r>
          <w:rPr>
            <w:rStyle w:val="charCitHyperlinkAbbrev"/>
          </w:rPr>
          <w:t>A2015</w:t>
        </w:r>
        <w:r>
          <w:rPr>
            <w:rStyle w:val="charCitHyperlinkAbbrev"/>
          </w:rPr>
          <w:noBreakHyphen/>
          <w:t>21</w:t>
        </w:r>
      </w:hyperlink>
      <w:r>
        <w:t xml:space="preserve"> s 56</w:t>
      </w:r>
    </w:p>
    <w:p w14:paraId="7FF53E17" w14:textId="65532974" w:rsidR="0097014B" w:rsidRPr="00D75ABE" w:rsidRDefault="0097014B" w:rsidP="0097014B">
      <w:pPr>
        <w:pStyle w:val="AmdtsEntries"/>
      </w:pP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7D3526B4" w:rsidR="003E0369" w:rsidRDefault="003E0369" w:rsidP="003E0369">
      <w:pPr>
        <w:pStyle w:val="AmdtsEntries"/>
      </w:pPr>
      <w:r>
        <w:t>s 127S</w:t>
      </w:r>
      <w:r>
        <w:tab/>
        <w:t xml:space="preserve">ins </w:t>
      </w:r>
      <w:hyperlink r:id="rId837" w:tooltip="Gaming Machine (Reform) Amendment Act 2015" w:history="1">
        <w:r>
          <w:rPr>
            <w:rStyle w:val="charCitHyperlinkAbbrev"/>
          </w:rPr>
          <w:t>A2015</w:t>
        </w:r>
        <w:r>
          <w:rPr>
            <w:rStyle w:val="charCitHyperlinkAbbrev"/>
          </w:rPr>
          <w:noBreakHyphen/>
          <w:t>21</w:t>
        </w:r>
      </w:hyperlink>
      <w:r>
        <w:t xml:space="preserve"> s 55</w:t>
      </w:r>
    </w:p>
    <w:p w14:paraId="790D6498" w14:textId="4EACB547" w:rsidR="00BC36D2" w:rsidRDefault="00BC36D2" w:rsidP="003E0369">
      <w:pPr>
        <w:pStyle w:val="AmdtsEntries"/>
      </w:pPr>
      <w:r>
        <w:tab/>
        <w:t xml:space="preserve">am </w:t>
      </w:r>
      <w:hyperlink r:id="rId838" w:tooltip="Statute Law Amendment Act 2015 (No 2)" w:history="1">
        <w:r>
          <w:rPr>
            <w:rStyle w:val="charCitHyperlinkAbbrev"/>
          </w:rPr>
          <w:t>A2015</w:t>
        </w:r>
        <w:r>
          <w:rPr>
            <w:rStyle w:val="charCitHyperlinkAbbrev"/>
          </w:rPr>
          <w:noBreakHyphen/>
          <w:t>50</w:t>
        </w:r>
      </w:hyperlink>
      <w:r>
        <w:t xml:space="preserve"> amdt 3.110</w:t>
      </w:r>
    </w:p>
    <w:p w14:paraId="11D91EA5" w14:textId="397A355B" w:rsidR="00874194" w:rsidRPr="003E0369" w:rsidRDefault="00874194" w:rsidP="003E0369">
      <w:pPr>
        <w:pStyle w:val="AmdtsEntries"/>
      </w:pPr>
      <w:r>
        <w:tab/>
        <w:t xml:space="preserve">sub </w:t>
      </w:r>
      <w:hyperlink r:id="rId839"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40"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lastRenderedPageBreak/>
        <w:t>Storage p</w:t>
      </w:r>
      <w:r w:rsidR="002779C4" w:rsidRPr="00767B3B">
        <w:t>ermits—conditions</w:t>
      </w:r>
    </w:p>
    <w:p w14:paraId="39F759B6" w14:textId="450C0C17" w:rsidR="003E0369" w:rsidRPr="003E0369" w:rsidRDefault="00155CAA" w:rsidP="00F51E33">
      <w:pPr>
        <w:pStyle w:val="AmdtsEntries"/>
        <w:keepNext/>
      </w:pPr>
      <w:r>
        <w:t>sdiv</w:t>
      </w:r>
      <w:r w:rsidR="003E0369">
        <w:t xml:space="preserve"> </w:t>
      </w:r>
      <w:r>
        <w:t>6A.7.5</w:t>
      </w:r>
      <w:r w:rsidR="003E0369">
        <w:t xml:space="preserve"> hdg</w:t>
      </w:r>
      <w:r w:rsidR="003E0369">
        <w:tab/>
      </w:r>
      <w:r>
        <w:t xml:space="preserve">(prev sdiv 6.11.5 hdg) </w:t>
      </w:r>
      <w:r w:rsidR="003E0369">
        <w:t xml:space="preserve">ins </w:t>
      </w:r>
      <w:hyperlink r:id="rId841"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6D50F889" w:rsidR="00155CAA" w:rsidRDefault="00155CAA" w:rsidP="00155CAA">
      <w:pPr>
        <w:pStyle w:val="AmdtsEntries"/>
      </w:pPr>
      <w:r>
        <w:tab/>
        <w:t xml:space="preserve">renum as sdiv 6A.7.5 hdg </w:t>
      </w:r>
      <w:hyperlink r:id="rId842" w:tooltip="Gaming Machine (Reform) Amendment Act 2015" w:history="1">
        <w:r>
          <w:rPr>
            <w:rStyle w:val="charCitHyperlinkAbbrev"/>
          </w:rPr>
          <w:t>A2015</w:t>
        </w:r>
        <w:r>
          <w:rPr>
            <w:rStyle w:val="charCitHyperlinkAbbrev"/>
          </w:rPr>
          <w:noBreakHyphen/>
          <w:t>21</w:t>
        </w:r>
      </w:hyperlink>
      <w:r>
        <w:t xml:space="preserve"> s 56</w:t>
      </w:r>
    </w:p>
    <w:p w14:paraId="73B8F324" w14:textId="140965B9" w:rsidR="0097014B" w:rsidRPr="00D75ABE" w:rsidRDefault="0097014B" w:rsidP="0097014B">
      <w:pPr>
        <w:pStyle w:val="AmdtsEntries"/>
      </w:pPr>
      <w:r>
        <w:tab/>
        <w:t xml:space="preserve">am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02420C8C" w:rsidR="00ED35DA" w:rsidRPr="00ED35DA" w:rsidRDefault="003E0369" w:rsidP="003E0369">
      <w:pPr>
        <w:pStyle w:val="AmdtsEntries"/>
      </w:pPr>
      <w:r>
        <w:t>s 127T</w:t>
      </w:r>
      <w:r w:rsidR="00ED35DA">
        <w:t xml:space="preserve"> hdg</w:t>
      </w:r>
      <w:r w:rsidR="00ED35DA">
        <w:tab/>
        <w:t xml:space="preserve">sub </w:t>
      </w:r>
      <w:hyperlink r:id="rId844"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72EFB644" w:rsidR="003E0369" w:rsidRDefault="00ED35DA" w:rsidP="003E0369">
      <w:pPr>
        <w:pStyle w:val="AmdtsEntries"/>
      </w:pPr>
      <w:r>
        <w:t xml:space="preserve">s 127T </w:t>
      </w:r>
      <w:r w:rsidR="003E0369">
        <w:tab/>
        <w:t xml:space="preserve">ins </w:t>
      </w:r>
      <w:hyperlink r:id="rId845"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77057529" w:rsidR="00874194" w:rsidRPr="003E0369" w:rsidRDefault="00874194" w:rsidP="003E0369">
      <w:pPr>
        <w:pStyle w:val="AmdtsEntries"/>
      </w:pPr>
      <w:r>
        <w:tab/>
        <w:t xml:space="preserve">am </w:t>
      </w:r>
      <w:hyperlink r:id="rId846"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47"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t xml:space="preserve">Storage </w:t>
      </w:r>
      <w:r w:rsidR="00B7044F">
        <w:t>p</w:t>
      </w:r>
      <w:r w:rsidR="002779C4" w:rsidRPr="00767B3B">
        <w:t>ermit—term</w:t>
      </w:r>
    </w:p>
    <w:p w14:paraId="23CF71B8" w14:textId="0F075501" w:rsidR="00ED35DA" w:rsidRPr="00ED35DA" w:rsidRDefault="00ED35DA" w:rsidP="00ED35DA">
      <w:pPr>
        <w:pStyle w:val="AmdtsEntries"/>
      </w:pPr>
      <w:r>
        <w:t>s 127U hdg</w:t>
      </w:r>
      <w:r>
        <w:tab/>
        <w:t xml:space="preserve">sub </w:t>
      </w:r>
      <w:hyperlink r:id="rId848" w:tooltip="Gaming Legislation Amendment Act 2019" w:history="1">
        <w:r>
          <w:rPr>
            <w:rStyle w:val="charCitHyperlinkAbbrev"/>
          </w:rPr>
          <w:t>A2019</w:t>
        </w:r>
        <w:r>
          <w:rPr>
            <w:rStyle w:val="charCitHyperlinkAbbrev"/>
          </w:rPr>
          <w:noBreakHyphen/>
          <w:t>14</w:t>
        </w:r>
      </w:hyperlink>
      <w:r>
        <w:t xml:space="preserve"> s16</w:t>
      </w:r>
    </w:p>
    <w:p w14:paraId="684A6B85" w14:textId="78993B63" w:rsidR="003E0369" w:rsidRDefault="003E0369" w:rsidP="003E0369">
      <w:pPr>
        <w:pStyle w:val="AmdtsEntries"/>
      </w:pPr>
      <w:r>
        <w:t>s 127U</w:t>
      </w:r>
      <w:r>
        <w:tab/>
        <w:t xml:space="preserve">ins </w:t>
      </w:r>
      <w:hyperlink r:id="rId849" w:tooltip="Gaming Machine (Reform) Amendment Act 2015" w:history="1">
        <w:r>
          <w:rPr>
            <w:rStyle w:val="charCitHyperlinkAbbrev"/>
          </w:rPr>
          <w:t>A2015</w:t>
        </w:r>
        <w:r>
          <w:rPr>
            <w:rStyle w:val="charCitHyperlinkAbbrev"/>
          </w:rPr>
          <w:noBreakHyphen/>
          <w:t>21</w:t>
        </w:r>
      </w:hyperlink>
      <w:r>
        <w:t xml:space="preserve"> s 55</w:t>
      </w:r>
    </w:p>
    <w:p w14:paraId="0A0BB8B1" w14:textId="6E579AC4" w:rsidR="0017117E" w:rsidRPr="003E0369" w:rsidRDefault="0017117E" w:rsidP="003E0369">
      <w:pPr>
        <w:pStyle w:val="AmdtsEntries"/>
      </w:pPr>
      <w:r>
        <w:tab/>
        <w:t xml:space="preserve">am </w:t>
      </w:r>
      <w:hyperlink r:id="rId850"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51"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753AE0CF" w:rsidR="003E0369" w:rsidRPr="003E0369" w:rsidRDefault="003E0369" w:rsidP="003E0369">
      <w:pPr>
        <w:pStyle w:val="AmdtsEntries"/>
      </w:pPr>
      <w:r>
        <w:t>s 127V</w:t>
      </w:r>
      <w:r>
        <w:tab/>
        <w:t xml:space="preserve">ins </w:t>
      </w:r>
      <w:hyperlink r:id="rId852"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247D9D3C" w:rsidR="003E0369" w:rsidRPr="003E0369" w:rsidRDefault="003E0369" w:rsidP="003E0369">
      <w:pPr>
        <w:pStyle w:val="AmdtsEntries"/>
      </w:pPr>
      <w:r>
        <w:t>s 127W</w:t>
      </w:r>
      <w:r>
        <w:tab/>
        <w:t xml:space="preserve">ins </w:t>
      </w:r>
      <w:hyperlink r:id="rId853"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3390C108"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54"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5B705841" w:rsidR="00155CAA" w:rsidRDefault="00155CAA" w:rsidP="00155CAA">
      <w:pPr>
        <w:pStyle w:val="AmdtsEntries"/>
      </w:pPr>
      <w:r>
        <w:tab/>
        <w:t xml:space="preserve">renum as sdiv 6A.7.6 hdg </w:t>
      </w:r>
      <w:hyperlink r:id="rId855" w:tooltip="Gaming Machine (Reform) Amendment Act 2015" w:history="1">
        <w:r>
          <w:rPr>
            <w:rStyle w:val="charCitHyperlinkAbbrev"/>
          </w:rPr>
          <w:t>A2015</w:t>
        </w:r>
        <w:r>
          <w:rPr>
            <w:rStyle w:val="charCitHyperlinkAbbrev"/>
          </w:rPr>
          <w:noBreakHyphen/>
          <w:t>21</w:t>
        </w:r>
      </w:hyperlink>
      <w:r>
        <w:t xml:space="preserve"> s 56</w:t>
      </w:r>
    </w:p>
    <w:p w14:paraId="16A0F42F" w14:textId="348A9D0B" w:rsidR="0097014B" w:rsidRPr="00D75ABE" w:rsidRDefault="0097014B" w:rsidP="0097014B">
      <w:pPr>
        <w:pStyle w:val="AmdtsEntries"/>
      </w:pPr>
      <w:r>
        <w:tab/>
        <w:t xml:space="preserve">am </w:t>
      </w:r>
      <w:hyperlink r:id="rId85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t>Storage p</w:t>
      </w:r>
      <w:r w:rsidR="002779C4" w:rsidRPr="00767B3B">
        <w:t>ermit amendment—notification</w:t>
      </w:r>
    </w:p>
    <w:p w14:paraId="02D4DA9B" w14:textId="4BF8BA3B" w:rsidR="00A35E2D" w:rsidRDefault="00A35E2D" w:rsidP="00D75ABE">
      <w:pPr>
        <w:pStyle w:val="AmdtsEntries"/>
      </w:pPr>
      <w:r>
        <w:t>s 127X hdg</w:t>
      </w:r>
      <w:r>
        <w:tab/>
        <w:t xml:space="preserve">am </w:t>
      </w:r>
      <w:hyperlink r:id="rId85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3722AE61" w:rsidR="00D75ABE" w:rsidRDefault="00D75ABE" w:rsidP="00D75ABE">
      <w:pPr>
        <w:pStyle w:val="AmdtsEntries"/>
      </w:pPr>
      <w:r>
        <w:t>s 127X</w:t>
      </w:r>
      <w:r>
        <w:tab/>
        <w:t xml:space="preserve">ins </w:t>
      </w:r>
      <w:hyperlink r:id="rId858" w:tooltip="Gaming Machine (Reform) Amendment Act 2015" w:history="1">
        <w:r>
          <w:rPr>
            <w:rStyle w:val="charCitHyperlinkAbbrev"/>
          </w:rPr>
          <w:t>A2015</w:t>
        </w:r>
        <w:r>
          <w:rPr>
            <w:rStyle w:val="charCitHyperlinkAbbrev"/>
          </w:rPr>
          <w:noBreakHyphen/>
          <w:t>21</w:t>
        </w:r>
      </w:hyperlink>
      <w:r>
        <w:t xml:space="preserve"> s 55</w:t>
      </w:r>
    </w:p>
    <w:p w14:paraId="529F1ADD" w14:textId="2D0DEACC" w:rsidR="00874194" w:rsidRPr="00D75ABE" w:rsidRDefault="00874194" w:rsidP="00D75ABE">
      <w:pPr>
        <w:pStyle w:val="AmdtsEntries"/>
      </w:pPr>
      <w:r>
        <w:tab/>
        <w:t xml:space="preserve">am </w:t>
      </w:r>
      <w:hyperlink r:id="rId859"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60"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27DE1112" w:rsidR="00A35E2D" w:rsidRDefault="00A35E2D" w:rsidP="00A35E2D">
      <w:pPr>
        <w:pStyle w:val="AmdtsEntries"/>
      </w:pPr>
      <w:r>
        <w:t>s 127Y hdg</w:t>
      </w:r>
      <w:r>
        <w:tab/>
        <w:t xml:space="preserve">am </w:t>
      </w:r>
      <w:hyperlink r:id="rId861"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2C189F6E" w:rsidR="00D75ABE" w:rsidRDefault="00D75ABE" w:rsidP="00D75ABE">
      <w:pPr>
        <w:pStyle w:val="AmdtsEntries"/>
      </w:pPr>
      <w:r>
        <w:t>s 127Y</w:t>
      </w:r>
      <w:r>
        <w:tab/>
        <w:t xml:space="preserve">ins </w:t>
      </w:r>
      <w:hyperlink r:id="rId862" w:tooltip="Gaming Machine (Reform) Amendment Act 2015" w:history="1">
        <w:r>
          <w:rPr>
            <w:rStyle w:val="charCitHyperlinkAbbrev"/>
          </w:rPr>
          <w:t>A2015</w:t>
        </w:r>
        <w:r>
          <w:rPr>
            <w:rStyle w:val="charCitHyperlinkAbbrev"/>
          </w:rPr>
          <w:noBreakHyphen/>
          <w:t>21</w:t>
        </w:r>
      </w:hyperlink>
      <w:r>
        <w:t xml:space="preserve"> s 55</w:t>
      </w:r>
    </w:p>
    <w:p w14:paraId="42FC5A5F" w14:textId="3C770A2A" w:rsidR="00874194" w:rsidRDefault="00874194" w:rsidP="00D75ABE">
      <w:pPr>
        <w:pStyle w:val="AmdtsEntries"/>
      </w:pPr>
      <w:r>
        <w:tab/>
        <w:t xml:space="preserve">sub </w:t>
      </w:r>
      <w:hyperlink r:id="rId863"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18567309" w:rsidR="00A64285" w:rsidRPr="00D75ABE" w:rsidRDefault="00A64285" w:rsidP="00D75ABE">
      <w:pPr>
        <w:pStyle w:val="AmdtsEntries"/>
      </w:pPr>
      <w:r>
        <w:tab/>
        <w:t xml:space="preserve">am </w:t>
      </w:r>
      <w:hyperlink r:id="rId864"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t>Storage p</w:t>
      </w:r>
      <w:r w:rsidR="002779C4" w:rsidRPr="00767B3B">
        <w:t>ermit amendment—commission’s own initiative</w:t>
      </w:r>
    </w:p>
    <w:p w14:paraId="5313226F" w14:textId="42B04297" w:rsidR="005116B1" w:rsidRDefault="005116B1" w:rsidP="00DA65E6">
      <w:pPr>
        <w:pStyle w:val="AmdtsEntries"/>
        <w:keepNext/>
      </w:pPr>
      <w:r>
        <w:t>s 127Z hdg</w:t>
      </w:r>
      <w:r>
        <w:tab/>
        <w:t xml:space="preserve">am </w:t>
      </w:r>
      <w:hyperlink r:id="rId86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772A97FD" w:rsidR="00D75ABE" w:rsidRPr="00D75ABE" w:rsidRDefault="00D75ABE" w:rsidP="00DA65E6">
      <w:pPr>
        <w:pStyle w:val="AmdtsEntries"/>
        <w:keepNext/>
      </w:pPr>
      <w:r>
        <w:t>s 127Z</w:t>
      </w:r>
      <w:r>
        <w:tab/>
        <w:t xml:space="preserve">ins </w:t>
      </w:r>
      <w:hyperlink r:id="rId866" w:tooltip="Gaming Machine (Reform) Amendment Act 2015" w:history="1">
        <w:r>
          <w:rPr>
            <w:rStyle w:val="charCitHyperlinkAbbrev"/>
          </w:rPr>
          <w:t>A2015</w:t>
        </w:r>
        <w:r>
          <w:rPr>
            <w:rStyle w:val="charCitHyperlinkAbbrev"/>
          </w:rPr>
          <w:noBreakHyphen/>
          <w:t>21</w:t>
        </w:r>
      </w:hyperlink>
      <w:r>
        <w:t xml:space="preserve"> s 55</w:t>
      </w:r>
    </w:p>
    <w:p w14:paraId="10A97465" w14:textId="32C2631E" w:rsidR="00A64285" w:rsidRPr="00D75ABE" w:rsidRDefault="00A64285" w:rsidP="00A64285">
      <w:pPr>
        <w:pStyle w:val="AmdtsEntries"/>
      </w:pPr>
      <w:r>
        <w:tab/>
        <w:t xml:space="preserve">am </w:t>
      </w:r>
      <w:hyperlink r:id="rId86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39F5A89B" w:rsidR="005116B1" w:rsidRDefault="005116B1" w:rsidP="005116B1">
      <w:pPr>
        <w:pStyle w:val="AmdtsEntries"/>
      </w:pPr>
      <w:r>
        <w:t>s 127ZA hdg</w:t>
      </w:r>
      <w:r>
        <w:tab/>
        <w:t xml:space="preserve">am </w:t>
      </w:r>
      <w:hyperlink r:id="rId868"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0893150B" w:rsidR="00D75ABE" w:rsidRPr="00D75ABE" w:rsidRDefault="00D75ABE" w:rsidP="00D75ABE">
      <w:pPr>
        <w:pStyle w:val="AmdtsEntries"/>
      </w:pPr>
      <w:r>
        <w:t>s 127ZA</w:t>
      </w:r>
      <w:r>
        <w:tab/>
        <w:t xml:space="preserve">ins </w:t>
      </w:r>
      <w:hyperlink r:id="rId869" w:tooltip="Gaming Machine (Reform) Amendment Act 2015" w:history="1">
        <w:r>
          <w:rPr>
            <w:rStyle w:val="charCitHyperlinkAbbrev"/>
          </w:rPr>
          <w:t>A2015</w:t>
        </w:r>
        <w:r>
          <w:rPr>
            <w:rStyle w:val="charCitHyperlinkAbbrev"/>
          </w:rPr>
          <w:noBreakHyphen/>
          <w:t>21</w:t>
        </w:r>
      </w:hyperlink>
      <w:r>
        <w:t xml:space="preserve"> s 55</w:t>
      </w:r>
    </w:p>
    <w:p w14:paraId="46EAF402" w14:textId="0B45FFA0" w:rsidR="00A64285" w:rsidRPr="00D75ABE" w:rsidRDefault="00A64285" w:rsidP="00A64285">
      <w:pPr>
        <w:pStyle w:val="AmdtsEntries"/>
      </w:pPr>
      <w:r>
        <w:tab/>
        <w:t xml:space="preserve">am </w:t>
      </w:r>
      <w:hyperlink r:id="rId87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34B2AF35"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71"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64BA2AD4" w:rsidR="00155CAA" w:rsidRDefault="00155CAA" w:rsidP="00155CAA">
      <w:pPr>
        <w:pStyle w:val="AmdtsEntries"/>
      </w:pPr>
      <w:r>
        <w:tab/>
        <w:t xml:space="preserve">renum as sdiv 6A.7.7 hdg </w:t>
      </w:r>
      <w:hyperlink r:id="rId872" w:tooltip="Gaming Machine (Reform) Amendment Act 2015" w:history="1">
        <w:r>
          <w:rPr>
            <w:rStyle w:val="charCitHyperlinkAbbrev"/>
          </w:rPr>
          <w:t>A2015</w:t>
        </w:r>
        <w:r>
          <w:rPr>
            <w:rStyle w:val="charCitHyperlinkAbbrev"/>
          </w:rPr>
          <w:noBreakHyphen/>
          <w:t>21</w:t>
        </w:r>
      </w:hyperlink>
      <w:r>
        <w:t xml:space="preserve"> s 56</w:t>
      </w:r>
    </w:p>
    <w:p w14:paraId="6685DCDB" w14:textId="79234AC9" w:rsidR="0097014B" w:rsidRPr="00D75ABE" w:rsidRDefault="0097014B" w:rsidP="0097014B">
      <w:pPr>
        <w:pStyle w:val="AmdtsEntries"/>
      </w:pPr>
      <w:r>
        <w:tab/>
        <w:t xml:space="preserve">am </w:t>
      </w:r>
      <w:hyperlink r:id="rId873"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lastRenderedPageBreak/>
        <w:t xml:space="preserve">Trading authorisations under </w:t>
      </w:r>
      <w:r w:rsidR="0097014B">
        <w:t xml:space="preserve">storage </w:t>
      </w:r>
      <w:r w:rsidRPr="00767B3B">
        <w:t>permits—procedure</w:t>
      </w:r>
    </w:p>
    <w:p w14:paraId="39476DF8" w14:textId="3EE1EE5A" w:rsidR="0097014B" w:rsidRPr="00D75ABE" w:rsidRDefault="0097014B" w:rsidP="0097014B">
      <w:pPr>
        <w:pStyle w:val="AmdtsEntries"/>
      </w:pPr>
      <w:r>
        <w:t>s 127ZB hdg</w:t>
      </w:r>
      <w:r>
        <w:tab/>
        <w:t xml:space="preserve">am </w:t>
      </w:r>
      <w:hyperlink r:id="rId874"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18882CDA" w:rsidR="00D75ABE" w:rsidRDefault="00D75ABE" w:rsidP="00D75ABE">
      <w:pPr>
        <w:pStyle w:val="AmdtsEntries"/>
      </w:pPr>
      <w:r>
        <w:t>s 127ZB</w:t>
      </w:r>
      <w:r w:rsidR="00D01B08">
        <w:tab/>
        <w:t xml:space="preserve">ins </w:t>
      </w:r>
      <w:hyperlink r:id="rId875"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14D7EDFA" w:rsidR="00874194" w:rsidRPr="00D75ABE" w:rsidRDefault="00874194" w:rsidP="00D75ABE">
      <w:pPr>
        <w:pStyle w:val="AmdtsEntries"/>
      </w:pPr>
      <w:r>
        <w:tab/>
        <w:t xml:space="preserve">am </w:t>
      </w:r>
      <w:hyperlink r:id="rId876"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77"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0A8AFB37" w:rsidR="0097014B" w:rsidRPr="00D75ABE" w:rsidRDefault="0097014B" w:rsidP="0097014B">
      <w:pPr>
        <w:pStyle w:val="AmdtsEntries"/>
      </w:pPr>
      <w:r>
        <w:t>s 127ZC hdg</w:t>
      </w:r>
      <w:r>
        <w:tab/>
        <w:t xml:space="preserve">am </w:t>
      </w:r>
      <w:hyperlink r:id="rId87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33D446DA" w:rsidR="00D75ABE" w:rsidRPr="00D75ABE" w:rsidRDefault="00D75ABE" w:rsidP="00D75ABE">
      <w:pPr>
        <w:pStyle w:val="AmdtsEntries"/>
      </w:pPr>
      <w:r>
        <w:t>s 127ZC</w:t>
      </w:r>
      <w:r>
        <w:tab/>
        <w:t xml:space="preserve">ins </w:t>
      </w:r>
      <w:hyperlink r:id="rId879" w:tooltip="Gaming Machine (Reform) Amendment Act 2015" w:history="1">
        <w:r>
          <w:rPr>
            <w:rStyle w:val="charCitHyperlinkAbbrev"/>
          </w:rPr>
          <w:t>A2015</w:t>
        </w:r>
        <w:r>
          <w:rPr>
            <w:rStyle w:val="charCitHyperlinkAbbrev"/>
          </w:rPr>
          <w:noBreakHyphen/>
          <w:t>21</w:t>
        </w:r>
      </w:hyperlink>
      <w:r>
        <w:t xml:space="preserve"> s 55</w:t>
      </w:r>
    </w:p>
    <w:p w14:paraId="23560434" w14:textId="5CE59203" w:rsidR="00A64285" w:rsidRPr="00D75ABE" w:rsidRDefault="00A64285" w:rsidP="00A64285">
      <w:pPr>
        <w:pStyle w:val="AmdtsEntries"/>
      </w:pPr>
      <w:r>
        <w:tab/>
        <w:t xml:space="preserve">am </w:t>
      </w:r>
      <w:hyperlink r:id="rId88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t>Trading authorisations under permits—issue of quarantine permit to acquiring licensee</w:t>
      </w:r>
    </w:p>
    <w:p w14:paraId="387E6928" w14:textId="46FA103B" w:rsidR="00D75ABE" w:rsidRDefault="00D75ABE" w:rsidP="00D75ABE">
      <w:pPr>
        <w:pStyle w:val="AmdtsEntries"/>
      </w:pPr>
      <w:r>
        <w:t>s 127ZD</w:t>
      </w:r>
      <w:r>
        <w:tab/>
        <w:t xml:space="preserve">ins </w:t>
      </w:r>
      <w:hyperlink r:id="rId881" w:tooltip="Gaming Machine (Reform) Amendment Act 2015" w:history="1">
        <w:r>
          <w:rPr>
            <w:rStyle w:val="charCitHyperlinkAbbrev"/>
          </w:rPr>
          <w:t>A2015</w:t>
        </w:r>
        <w:r>
          <w:rPr>
            <w:rStyle w:val="charCitHyperlinkAbbrev"/>
          </w:rPr>
          <w:noBreakHyphen/>
          <w:t>21</w:t>
        </w:r>
      </w:hyperlink>
      <w:r>
        <w:t xml:space="preserve"> s 55</w:t>
      </w:r>
    </w:p>
    <w:p w14:paraId="6494F55A" w14:textId="73791FAF" w:rsidR="00874194" w:rsidRDefault="00874194" w:rsidP="00D75ABE">
      <w:pPr>
        <w:pStyle w:val="AmdtsEntries"/>
      </w:pPr>
      <w:r>
        <w:tab/>
        <w:t xml:space="preserve">sub </w:t>
      </w:r>
      <w:hyperlink r:id="rId882"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7FFF9C6F" w:rsidR="0017117E" w:rsidRPr="00D75ABE" w:rsidRDefault="0017117E" w:rsidP="00D75ABE">
      <w:pPr>
        <w:pStyle w:val="AmdtsEntries"/>
      </w:pPr>
      <w:r>
        <w:tab/>
        <w:t xml:space="preserve">om </w:t>
      </w:r>
      <w:hyperlink r:id="rId883"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726A1E69"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84"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438054FB" w:rsidR="00155CAA" w:rsidRDefault="00155CAA" w:rsidP="00155CAA">
      <w:pPr>
        <w:pStyle w:val="AmdtsEntries"/>
      </w:pPr>
      <w:r>
        <w:tab/>
        <w:t xml:space="preserve">renum as sdiv 6A.7.8 hdg </w:t>
      </w:r>
      <w:hyperlink r:id="rId885" w:tooltip="Gaming Machine (Reform) Amendment Act 2015" w:history="1">
        <w:r>
          <w:rPr>
            <w:rStyle w:val="charCitHyperlinkAbbrev"/>
          </w:rPr>
          <w:t>A2015</w:t>
        </w:r>
        <w:r>
          <w:rPr>
            <w:rStyle w:val="charCitHyperlinkAbbrev"/>
          </w:rPr>
          <w:noBreakHyphen/>
          <w:t>21</w:t>
        </w:r>
      </w:hyperlink>
      <w:r>
        <w:t xml:space="preserve"> s 56</w:t>
      </w:r>
    </w:p>
    <w:p w14:paraId="783052F6" w14:textId="615A834D" w:rsidR="0097014B" w:rsidRPr="00D75ABE" w:rsidRDefault="0097014B" w:rsidP="0097014B">
      <w:pPr>
        <w:pStyle w:val="AmdtsEntries"/>
      </w:pPr>
      <w:r>
        <w:tab/>
        <w:t xml:space="preserve">am </w:t>
      </w:r>
      <w:hyperlink r:id="rId88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FE5D01">
      <w:pPr>
        <w:pStyle w:val="AmdtsEntryHd"/>
      </w:pPr>
      <w:r w:rsidRPr="00767B3B">
        <w:t xml:space="preserve">Gaming machines and authorisations under </w:t>
      </w:r>
      <w:r w:rsidR="00177C9F">
        <w:t xml:space="preserve">storage </w:t>
      </w:r>
      <w:r w:rsidRPr="00767B3B">
        <w:t>permits—inspection</w:t>
      </w:r>
    </w:p>
    <w:p w14:paraId="1B4C0094" w14:textId="1513E61D" w:rsidR="0097014B" w:rsidRPr="00D75ABE" w:rsidRDefault="0097014B" w:rsidP="0097014B">
      <w:pPr>
        <w:pStyle w:val="AmdtsEntries"/>
      </w:pPr>
      <w:r>
        <w:t>s 127ZE hdg</w:t>
      </w:r>
      <w:r>
        <w:tab/>
        <w:t xml:space="preserve">am </w:t>
      </w:r>
      <w:hyperlink r:id="rId887"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4E774224" w:rsidR="00D75ABE" w:rsidRDefault="00D75ABE" w:rsidP="00D75ABE">
      <w:pPr>
        <w:pStyle w:val="AmdtsEntries"/>
      </w:pPr>
      <w:r>
        <w:t>s 127ZE</w:t>
      </w:r>
      <w:r>
        <w:tab/>
        <w:t xml:space="preserve">ins </w:t>
      </w:r>
      <w:hyperlink r:id="rId888" w:tooltip="Gaming Machine (Reform) Amendment Act 2015" w:history="1">
        <w:r>
          <w:rPr>
            <w:rStyle w:val="charCitHyperlinkAbbrev"/>
          </w:rPr>
          <w:t>A2015</w:t>
        </w:r>
        <w:r>
          <w:rPr>
            <w:rStyle w:val="charCitHyperlinkAbbrev"/>
          </w:rPr>
          <w:noBreakHyphen/>
          <w:t>21</w:t>
        </w:r>
      </w:hyperlink>
      <w:r>
        <w:t xml:space="preserve"> s 55</w:t>
      </w:r>
    </w:p>
    <w:p w14:paraId="3254B0D9" w14:textId="32AABE04" w:rsidR="0093264F" w:rsidRPr="00D75ABE" w:rsidRDefault="0093264F" w:rsidP="00D75ABE">
      <w:pPr>
        <w:pStyle w:val="AmdtsEntries"/>
      </w:pPr>
      <w:r>
        <w:tab/>
        <w:t xml:space="preserve">am </w:t>
      </w:r>
      <w:hyperlink r:id="rId889"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90"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05BB4B6C" w:rsidR="00D75ABE" w:rsidRPr="00D75ABE" w:rsidRDefault="00D75ABE" w:rsidP="00D75ABE">
      <w:pPr>
        <w:pStyle w:val="AmdtsEntries"/>
      </w:pPr>
      <w:r>
        <w:t>s 127ZF</w:t>
      </w:r>
      <w:r>
        <w:tab/>
        <w:t xml:space="preserve">ins </w:t>
      </w:r>
      <w:hyperlink r:id="rId891" w:tooltip="Gaming Machine (Reform) Amendment Act 2015" w:history="1">
        <w:r>
          <w:rPr>
            <w:rStyle w:val="charCitHyperlinkAbbrev"/>
          </w:rPr>
          <w:t>A2015</w:t>
        </w:r>
        <w:r>
          <w:rPr>
            <w:rStyle w:val="charCitHyperlinkAbbrev"/>
          </w:rPr>
          <w:noBreakHyphen/>
          <w:t>21</w:t>
        </w:r>
      </w:hyperlink>
      <w:r>
        <w:t xml:space="preserve"> s 55</w:t>
      </w:r>
    </w:p>
    <w:p w14:paraId="10909F72" w14:textId="7AE1064D" w:rsidR="00A64285" w:rsidRPr="00D75ABE" w:rsidRDefault="00A64285" w:rsidP="00A64285">
      <w:pPr>
        <w:pStyle w:val="AmdtsEntries"/>
      </w:pPr>
      <w:r>
        <w:tab/>
        <w:t xml:space="preserve">am </w:t>
      </w:r>
      <w:hyperlink r:id="rId89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3562820F" w:rsidR="00AC242A" w:rsidRDefault="002C664A" w:rsidP="00FE5D01">
      <w:pPr>
        <w:pStyle w:val="AmdtsEntryHd"/>
      </w:pPr>
      <w:r w:rsidRPr="00607AEB">
        <w:rPr>
          <w:color w:val="000000"/>
        </w:rPr>
        <w:t>Maintaining gaming machines etc on authorised premises</w:t>
      </w:r>
    </w:p>
    <w:p w14:paraId="48F9977E" w14:textId="50222250" w:rsidR="00AC242A" w:rsidRDefault="004C21C7" w:rsidP="00AC242A">
      <w:pPr>
        <w:pStyle w:val="AmdtsEntries"/>
      </w:pPr>
      <w:r>
        <w:t>s 128</w:t>
      </w:r>
      <w:r>
        <w:tab/>
        <w:t>am</w:t>
      </w:r>
      <w:r w:rsidR="00AC242A">
        <w:t xml:space="preserve"> </w:t>
      </w:r>
      <w:hyperlink r:id="rId893"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94"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7736D8E0" w14:textId="21A01FE8" w:rsidR="002C664A" w:rsidRPr="00AC242A" w:rsidRDefault="002C664A" w:rsidP="00AC242A">
      <w:pPr>
        <w:pStyle w:val="AmdtsEntries"/>
      </w:pPr>
      <w:r>
        <w:tab/>
        <w:t xml:space="preserve">sub </w:t>
      </w:r>
      <w:hyperlink r:id="rId895" w:tooltip="Fair Trading and Other Justice Legislation Amendment Act 2022" w:history="1">
        <w:r>
          <w:rPr>
            <w:color w:val="0000FF" w:themeColor="hyperlink"/>
          </w:rPr>
          <w:t>A2022-8</w:t>
        </w:r>
      </w:hyperlink>
      <w:r>
        <w:t xml:space="preserve"> s 166</w:t>
      </w:r>
    </w:p>
    <w:p w14:paraId="4D963956" w14:textId="70228B00" w:rsidR="002C664A" w:rsidRDefault="002C664A" w:rsidP="00FE5D01">
      <w:pPr>
        <w:pStyle w:val="AmdtsEntryHd"/>
      </w:pPr>
      <w:r>
        <w:t>Interference with gaming machines</w:t>
      </w:r>
    </w:p>
    <w:p w14:paraId="783B7F93" w14:textId="498769CA" w:rsidR="002C664A" w:rsidRPr="002C664A" w:rsidRDefault="002C664A" w:rsidP="002C664A">
      <w:pPr>
        <w:pStyle w:val="AmdtsEntries"/>
      </w:pPr>
      <w:r>
        <w:t>s 129</w:t>
      </w:r>
      <w:r>
        <w:tab/>
        <w:t xml:space="preserve">am </w:t>
      </w:r>
      <w:hyperlink r:id="rId896" w:tooltip="Fair Trading and Other Justice Legislation Amendment Act 2022" w:history="1">
        <w:r>
          <w:rPr>
            <w:color w:val="0000FF" w:themeColor="hyperlink"/>
          </w:rPr>
          <w:t>A2022-8</w:t>
        </w:r>
      </w:hyperlink>
      <w:r>
        <w:t xml:space="preserve"> s 167</w:t>
      </w:r>
    </w:p>
    <w:p w14:paraId="6D1B1CD2" w14:textId="27885F3B" w:rsidR="002C664A" w:rsidRDefault="002C664A" w:rsidP="00FE5D01">
      <w:pPr>
        <w:pStyle w:val="AmdtsEntryHd"/>
      </w:pPr>
      <w:r>
        <w:t>Opening computer cabinets</w:t>
      </w:r>
    </w:p>
    <w:p w14:paraId="35BA34B9" w14:textId="6C01E6F0" w:rsidR="002C664A" w:rsidRPr="002C664A" w:rsidRDefault="002C664A" w:rsidP="002C664A">
      <w:pPr>
        <w:pStyle w:val="AmdtsEntries"/>
      </w:pPr>
      <w:r>
        <w:t>s 130</w:t>
      </w:r>
      <w:r>
        <w:tab/>
        <w:t xml:space="preserve">am </w:t>
      </w:r>
      <w:hyperlink r:id="rId897" w:tooltip="Fair Trading and Other Justice Legislation Amendment Act 2022" w:history="1">
        <w:r>
          <w:rPr>
            <w:color w:val="0000FF" w:themeColor="hyperlink"/>
          </w:rPr>
          <w:t>A2022-8</w:t>
        </w:r>
      </w:hyperlink>
      <w:r>
        <w:t xml:space="preserve"> s 168</w:t>
      </w:r>
    </w:p>
    <w:p w14:paraId="2A358980" w14:textId="28B2C422" w:rsidR="00C161F4" w:rsidRDefault="0017117E" w:rsidP="00FE5D01">
      <w:pPr>
        <w:pStyle w:val="AmdtsEntryHd"/>
      </w:pPr>
      <w:r w:rsidRPr="009545D2">
        <w:rPr>
          <w:color w:val="000000"/>
        </w:rPr>
        <w:t>Rendering gaming machines inoperable on authorisation certificate ceasing to be in force</w:t>
      </w:r>
    </w:p>
    <w:p w14:paraId="62E8CD56" w14:textId="09F5D777" w:rsidR="0017117E" w:rsidRDefault="0017117E" w:rsidP="00FF784C">
      <w:pPr>
        <w:pStyle w:val="AmdtsEntries"/>
        <w:keepNext/>
      </w:pPr>
      <w:r>
        <w:t>s 131 hdg</w:t>
      </w:r>
      <w:r>
        <w:tab/>
        <w:t xml:space="preserve">sub </w:t>
      </w:r>
      <w:hyperlink r:id="rId898"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3838C80A" w:rsidR="00C161F4" w:rsidRDefault="00C161F4" w:rsidP="00C161F4">
      <w:pPr>
        <w:pStyle w:val="AmdtsEntries"/>
      </w:pPr>
      <w:r>
        <w:t>s 131</w:t>
      </w:r>
      <w:r>
        <w:tab/>
        <w:t xml:space="preserve">sub </w:t>
      </w:r>
      <w:hyperlink r:id="rId899" w:tooltip="Gaming Machine (Reform) Amendment Act 2015" w:history="1">
        <w:r>
          <w:rPr>
            <w:rStyle w:val="charCitHyperlinkAbbrev"/>
          </w:rPr>
          <w:t>A2015</w:t>
        </w:r>
        <w:r>
          <w:rPr>
            <w:rStyle w:val="charCitHyperlinkAbbrev"/>
          </w:rPr>
          <w:noBreakHyphen/>
          <w:t>21</w:t>
        </w:r>
      </w:hyperlink>
      <w:r>
        <w:t xml:space="preserve"> s 57</w:t>
      </w:r>
    </w:p>
    <w:p w14:paraId="4520012F" w14:textId="56DCC6BE" w:rsidR="00370A3F" w:rsidRPr="00C161F4" w:rsidRDefault="00370A3F" w:rsidP="00C161F4">
      <w:pPr>
        <w:pStyle w:val="AmdtsEntries"/>
      </w:pPr>
      <w:r>
        <w:tab/>
        <w:t xml:space="preserve">am </w:t>
      </w:r>
      <w:hyperlink r:id="rId900"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08F3182A" w:rsidR="00C161F4" w:rsidRPr="00C161F4" w:rsidRDefault="00C161F4" w:rsidP="00C161F4">
      <w:pPr>
        <w:pStyle w:val="AmdtsEntries"/>
      </w:pPr>
      <w:r>
        <w:t>s 132</w:t>
      </w:r>
      <w:r>
        <w:tab/>
        <w:t xml:space="preserve">am </w:t>
      </w:r>
      <w:hyperlink r:id="rId901"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2BA68CF8" w:rsidR="00C161F4" w:rsidRPr="00C161F4" w:rsidRDefault="00C161F4" w:rsidP="00C161F4">
      <w:pPr>
        <w:pStyle w:val="AmdtsEntries"/>
      </w:pPr>
      <w:r>
        <w:t>s 133</w:t>
      </w:r>
      <w:r>
        <w:tab/>
        <w:t xml:space="preserve">am </w:t>
      </w:r>
      <w:hyperlink r:id="rId902"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lastRenderedPageBreak/>
        <w:t>Single-user approval for linked-jackpot arrangements</w:t>
      </w:r>
    </w:p>
    <w:p w14:paraId="7F40A06A" w14:textId="153BC48A" w:rsidR="00C161F4" w:rsidRDefault="00C161F4" w:rsidP="00C161F4">
      <w:pPr>
        <w:pStyle w:val="AmdtsEntries"/>
      </w:pPr>
      <w:r>
        <w:t>s 134 hdg</w:t>
      </w:r>
      <w:r>
        <w:tab/>
        <w:t xml:space="preserve">sub </w:t>
      </w:r>
      <w:hyperlink r:id="rId903" w:tooltip="Gaming Machine (Reform) Amendment Act 2015" w:history="1">
        <w:r>
          <w:rPr>
            <w:rStyle w:val="charCitHyperlinkAbbrev"/>
          </w:rPr>
          <w:t>A2015</w:t>
        </w:r>
        <w:r>
          <w:rPr>
            <w:rStyle w:val="charCitHyperlinkAbbrev"/>
          </w:rPr>
          <w:noBreakHyphen/>
          <w:t>21</w:t>
        </w:r>
      </w:hyperlink>
      <w:r>
        <w:t xml:space="preserve"> s 63</w:t>
      </w:r>
    </w:p>
    <w:p w14:paraId="6D56F765" w14:textId="12240FCC" w:rsidR="00C161F4" w:rsidRPr="00C161F4" w:rsidRDefault="00C161F4" w:rsidP="00C161F4">
      <w:pPr>
        <w:pStyle w:val="AmdtsEntries"/>
      </w:pPr>
      <w:r>
        <w:t>s 134</w:t>
      </w:r>
      <w:r>
        <w:tab/>
        <w:t xml:space="preserve">am </w:t>
      </w:r>
      <w:hyperlink r:id="rId904"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905"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7836793A" w:rsidR="00463F58" w:rsidRPr="00463F58" w:rsidRDefault="00463F58" w:rsidP="00463F58">
      <w:pPr>
        <w:pStyle w:val="AmdtsEntries"/>
      </w:pPr>
      <w:r>
        <w:t>s 135</w:t>
      </w:r>
      <w:r>
        <w:tab/>
        <w:t xml:space="preserve">am </w:t>
      </w:r>
      <w:hyperlink r:id="rId906"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t>Conditions on multi-user permits</w:t>
      </w:r>
    </w:p>
    <w:p w14:paraId="2D9C209B" w14:textId="5D142EB3" w:rsidR="00902A96" w:rsidRPr="00902A96" w:rsidRDefault="00902A96" w:rsidP="00902A96">
      <w:pPr>
        <w:pStyle w:val="AmdtsEntries"/>
      </w:pPr>
      <w:r>
        <w:t>s 136</w:t>
      </w:r>
      <w:r>
        <w:tab/>
        <w:t xml:space="preserve">am </w:t>
      </w:r>
      <w:hyperlink r:id="rId907"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908"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2B40B58D" w:rsidR="000C6BBF" w:rsidRPr="000C6BBF" w:rsidRDefault="000C6BBF" w:rsidP="000C6BBF">
      <w:pPr>
        <w:pStyle w:val="AmdtsEntries"/>
      </w:pPr>
      <w:r>
        <w:t>s 138</w:t>
      </w:r>
      <w:r>
        <w:tab/>
        <w:t xml:space="preserve">am </w:t>
      </w:r>
      <w:hyperlink r:id="rId909"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46AB73E9" w:rsidR="00902A96" w:rsidRPr="00902A96" w:rsidRDefault="00902A96" w:rsidP="00902A96">
      <w:pPr>
        <w:pStyle w:val="AmdtsEntries"/>
      </w:pPr>
      <w:r>
        <w:t>s 139</w:t>
      </w:r>
      <w:r>
        <w:tab/>
        <w:t xml:space="preserve">am </w:t>
      </w:r>
      <w:hyperlink r:id="rId910"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6DF97E08" w:rsidR="000C6BBF" w:rsidRPr="000C6BBF" w:rsidRDefault="000C6BBF" w:rsidP="000C6BBF">
      <w:pPr>
        <w:pStyle w:val="AmdtsEntries"/>
      </w:pPr>
      <w:r>
        <w:t>s 140</w:t>
      </w:r>
      <w:r>
        <w:tab/>
        <w:t xml:space="preserve">am </w:t>
      </w:r>
      <w:hyperlink r:id="rId911"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t>Unclaimed jackpots</w:t>
      </w:r>
    </w:p>
    <w:p w14:paraId="35EA88FD" w14:textId="1303EEFB" w:rsidR="00463F58" w:rsidRPr="00463F58" w:rsidRDefault="00463F58" w:rsidP="00463F58">
      <w:pPr>
        <w:pStyle w:val="AmdtsEntries"/>
      </w:pPr>
      <w:r>
        <w:t>s 143</w:t>
      </w:r>
      <w:r>
        <w:tab/>
        <w:t xml:space="preserve">am </w:t>
      </w:r>
      <w:hyperlink r:id="rId912"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6976BC67" w:rsidR="00FE5D01" w:rsidRDefault="00FE5D01" w:rsidP="00FE5D01">
      <w:pPr>
        <w:pStyle w:val="AmdtsEntries"/>
      </w:pPr>
      <w:r>
        <w:t>s 144</w:t>
      </w:r>
      <w:r>
        <w:tab/>
        <w:t xml:space="preserve">am </w:t>
      </w:r>
      <w:hyperlink r:id="rId913"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914"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6394A700" w:rsidR="00B243DF" w:rsidRDefault="00B243DF" w:rsidP="00B243DF">
      <w:pPr>
        <w:pStyle w:val="AmdtsEntries"/>
      </w:pPr>
      <w:r>
        <w:t>s 144A</w:t>
      </w:r>
      <w:r>
        <w:tab/>
        <w:t xml:space="preserve">ins </w:t>
      </w:r>
      <w:hyperlink r:id="rId9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5F019E6C"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91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72E23AC8"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91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599285AA" w:rsidR="003F4894" w:rsidRDefault="003F4894" w:rsidP="003F4894">
      <w:pPr>
        <w:pStyle w:val="AmdtsEntries"/>
      </w:pPr>
      <w:r>
        <w:t>s 145</w:t>
      </w:r>
      <w:r>
        <w:tab/>
        <w:t xml:space="preserve">am </w:t>
      </w:r>
      <w:hyperlink r:id="rId91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18F9DA39" w:rsidR="008D22CF" w:rsidRDefault="008D22CF">
      <w:pPr>
        <w:pStyle w:val="AmdtsEntries"/>
      </w:pPr>
      <w:r>
        <w:t>s 146</w:t>
      </w:r>
      <w:r>
        <w:tab/>
        <w:t xml:space="preserve">am </w:t>
      </w:r>
      <w:hyperlink r:id="rId919"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920"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t>Associated organisations—declaration</w:t>
      </w:r>
    </w:p>
    <w:p w14:paraId="2D69DB8C" w14:textId="52E9780E" w:rsidR="00B243DF" w:rsidRDefault="00B243DF" w:rsidP="005740C3">
      <w:pPr>
        <w:pStyle w:val="AmdtsEntries"/>
        <w:keepNext/>
      </w:pPr>
      <w:r>
        <w:t>s 147 hdg</w:t>
      </w:r>
      <w:r>
        <w:tab/>
        <w:t xml:space="preserve">sub </w:t>
      </w:r>
      <w:hyperlink r:id="rId92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3013258C" w:rsidR="008D22CF" w:rsidRDefault="008D22CF">
      <w:pPr>
        <w:pStyle w:val="AmdtsEntries"/>
      </w:pPr>
      <w:r>
        <w:t>s 147</w:t>
      </w:r>
      <w:r>
        <w:tab/>
        <w:t xml:space="preserve">am </w:t>
      </w:r>
      <w:hyperlink r:id="rId92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92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7842B5B2" w:rsidR="006134C1" w:rsidRPr="006134C1" w:rsidRDefault="006134C1" w:rsidP="006134C1">
      <w:pPr>
        <w:pStyle w:val="AmdtsEntries"/>
      </w:pPr>
      <w:r>
        <w:t>s 147A</w:t>
      </w:r>
      <w:r>
        <w:tab/>
        <w:t xml:space="preserve">ins </w:t>
      </w:r>
      <w:hyperlink r:id="rId92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130F702D" w:rsidR="006134C1" w:rsidRPr="006134C1" w:rsidRDefault="006134C1" w:rsidP="006134C1">
      <w:pPr>
        <w:pStyle w:val="AmdtsEntries"/>
      </w:pPr>
      <w:r>
        <w:t>s 147B</w:t>
      </w:r>
      <w:r>
        <w:tab/>
        <w:t xml:space="preserve">ins </w:t>
      </w:r>
      <w:hyperlink r:id="rId92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3FC0599C" w:rsidR="006134C1" w:rsidRPr="006134C1" w:rsidRDefault="006134C1" w:rsidP="006134C1">
      <w:pPr>
        <w:pStyle w:val="AmdtsEntries"/>
      </w:pPr>
      <w:r>
        <w:t>s 147C</w:t>
      </w:r>
      <w:r>
        <w:tab/>
        <w:t xml:space="preserve">ins </w:t>
      </w:r>
      <w:hyperlink r:id="rId92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4FBCF975" w:rsidR="006134C1" w:rsidRPr="006134C1" w:rsidRDefault="006134C1" w:rsidP="006134C1">
      <w:pPr>
        <w:pStyle w:val="AmdtsEntries"/>
      </w:pPr>
      <w:r>
        <w:t>s 147D</w:t>
      </w:r>
      <w:r>
        <w:tab/>
        <w:t xml:space="preserve">ins </w:t>
      </w:r>
      <w:hyperlink r:id="rId92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lastRenderedPageBreak/>
        <w:t>Club elections—record-keeping</w:t>
      </w:r>
    </w:p>
    <w:p w14:paraId="74CC7FFE" w14:textId="5FEC653B" w:rsidR="006134C1" w:rsidRDefault="006134C1" w:rsidP="006134C1">
      <w:pPr>
        <w:pStyle w:val="AmdtsEntries"/>
      </w:pPr>
      <w:r>
        <w:t>s 148 hdg</w:t>
      </w:r>
      <w:r>
        <w:tab/>
        <w:t xml:space="preserve">sub </w:t>
      </w:r>
      <w:hyperlink r:id="rId92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5F8CE505" w:rsidR="00DB36BB" w:rsidRPr="006134C1" w:rsidRDefault="00DB36BB" w:rsidP="006134C1">
      <w:pPr>
        <w:pStyle w:val="AmdtsEntries"/>
      </w:pPr>
      <w:r>
        <w:t>s 148</w:t>
      </w:r>
      <w:r>
        <w:tab/>
        <w:t xml:space="preserve">am </w:t>
      </w:r>
      <w:hyperlink r:id="rId929"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59973F8A" w:rsidR="006134C1" w:rsidRDefault="006134C1" w:rsidP="006134C1">
      <w:pPr>
        <w:pStyle w:val="AmdtsEntries"/>
      </w:pPr>
      <w:r>
        <w:t>s 148A</w:t>
      </w:r>
      <w:r>
        <w:tab/>
        <w:t xml:space="preserve">ins </w:t>
      </w:r>
      <w:hyperlink r:id="rId93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72CD42B4" w:rsidR="008F0B38" w:rsidRPr="006134C1" w:rsidRDefault="008F0B38" w:rsidP="006134C1">
      <w:pPr>
        <w:pStyle w:val="AmdtsEntries"/>
      </w:pPr>
      <w:r>
        <w:tab/>
        <w:t xml:space="preserve">am </w:t>
      </w:r>
      <w:hyperlink r:id="rId931"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t>Club constitution—consistency with gaming laws</w:t>
      </w:r>
    </w:p>
    <w:p w14:paraId="2E091196" w14:textId="51654CB1" w:rsidR="0005759C" w:rsidRDefault="0005759C" w:rsidP="0005759C">
      <w:pPr>
        <w:pStyle w:val="AmdtsEntries"/>
      </w:pPr>
      <w:r>
        <w:t>s 148B</w:t>
      </w:r>
      <w:r>
        <w:tab/>
        <w:t xml:space="preserve">ins </w:t>
      </w:r>
      <w:hyperlink r:id="rId93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39D9B97F" w:rsidR="00DB36BB" w:rsidRDefault="00DB36BB" w:rsidP="0005759C">
      <w:pPr>
        <w:pStyle w:val="AmdtsEntries"/>
      </w:pPr>
      <w:r>
        <w:tab/>
        <w:t xml:space="preserve">am </w:t>
      </w:r>
      <w:hyperlink r:id="rId933"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601938FC" w:rsidR="00DB36BB" w:rsidRPr="00DB36BB" w:rsidRDefault="00DB36BB" w:rsidP="00DB36BB">
      <w:pPr>
        <w:pStyle w:val="AmdtsEntries"/>
      </w:pPr>
      <w:r>
        <w:t>s 149</w:t>
      </w:r>
      <w:r>
        <w:tab/>
        <w:t xml:space="preserve">am </w:t>
      </w:r>
      <w:hyperlink r:id="rId934"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5BF7115B" w:rsidR="00960495" w:rsidRDefault="00960495" w:rsidP="00960495">
      <w:pPr>
        <w:pStyle w:val="AmdtsEntries"/>
      </w:pPr>
      <w:r>
        <w:t>pt 10 hdg</w:t>
      </w:r>
      <w:r>
        <w:tab/>
        <w:t xml:space="preserve">sub </w:t>
      </w:r>
      <w:hyperlink r:id="rId935"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317FC308" w:rsidR="0056562E" w:rsidRPr="00960495" w:rsidRDefault="0056562E" w:rsidP="00960495">
      <w:pPr>
        <w:pStyle w:val="AmdtsEntries"/>
      </w:pPr>
      <w:r>
        <w:tab/>
        <w:t xml:space="preserve">am </w:t>
      </w:r>
      <w:hyperlink r:id="rId936"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t>Warning notices</w:t>
      </w:r>
    </w:p>
    <w:p w14:paraId="165E4D66" w14:textId="2CD4B397" w:rsidR="003F4894" w:rsidRDefault="003F4894" w:rsidP="003F4894">
      <w:pPr>
        <w:pStyle w:val="AmdtsEntries"/>
      </w:pPr>
      <w:r>
        <w:t>s 151</w:t>
      </w:r>
      <w:r>
        <w:tab/>
        <w:t xml:space="preserve">am </w:t>
      </w:r>
      <w:hyperlink r:id="rId93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38"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39"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02D5A0C6" w:rsidR="008D22CF" w:rsidRDefault="008D22CF" w:rsidP="009E5FFF">
      <w:pPr>
        <w:pStyle w:val="AmdtsEntries"/>
        <w:keepNext/>
      </w:pPr>
      <w:r>
        <w:t>s 152</w:t>
      </w:r>
      <w:r>
        <w:tab/>
        <w:t xml:space="preserve">sub </w:t>
      </w:r>
      <w:hyperlink r:id="rId94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69748EA2" w:rsidR="00630454" w:rsidRDefault="00630454">
      <w:pPr>
        <w:pStyle w:val="AmdtsEntries"/>
      </w:pPr>
      <w:r>
        <w:tab/>
        <w:t xml:space="preserve">am </w:t>
      </w:r>
      <w:hyperlink r:id="rId941"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42"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43"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4AB6DCAE" w:rsidR="008D22CF" w:rsidRDefault="008D22CF">
      <w:pPr>
        <w:pStyle w:val="AmdtsEntries"/>
      </w:pPr>
      <w:r>
        <w:t>s 152A</w:t>
      </w:r>
      <w:r>
        <w:tab/>
        <w:t xml:space="preserve">ins </w:t>
      </w:r>
      <w:hyperlink r:id="rId94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0FACDEE3" w:rsidR="0056562E" w:rsidRDefault="0056562E">
      <w:pPr>
        <w:pStyle w:val="AmdtsEntries"/>
      </w:pPr>
      <w:r>
        <w:tab/>
        <w:t xml:space="preserve">am </w:t>
      </w:r>
      <w:hyperlink r:id="rId945"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26D2E5CF" w:rsidR="0056562E" w:rsidRPr="0056562E" w:rsidRDefault="0056562E" w:rsidP="0056562E">
      <w:pPr>
        <w:pStyle w:val="AmdtsEntries"/>
      </w:pPr>
      <w:r>
        <w:t>s 153</w:t>
      </w:r>
      <w:r>
        <w:tab/>
        <w:t xml:space="preserve">am </w:t>
      </w:r>
      <w:hyperlink r:id="rId946"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47"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t>Offence—ATM allowing withdrawals exceeding $250</w:t>
      </w:r>
    </w:p>
    <w:p w14:paraId="2B29FE93" w14:textId="028931CE" w:rsidR="00960495" w:rsidRDefault="00960495" w:rsidP="005740C3">
      <w:pPr>
        <w:pStyle w:val="AmdtsEntries"/>
        <w:keepNext/>
      </w:pPr>
      <w:r>
        <w:t>s 153A</w:t>
      </w:r>
      <w:r>
        <w:tab/>
        <w:t xml:space="preserve">ins </w:t>
      </w:r>
      <w:hyperlink r:id="rId948"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36C57463" w:rsidR="00C25B51" w:rsidRPr="00960495" w:rsidRDefault="00C25B51" w:rsidP="00960495">
      <w:pPr>
        <w:pStyle w:val="AmdtsEntries"/>
      </w:pPr>
      <w:r>
        <w:tab/>
        <w:t xml:space="preserve">am </w:t>
      </w:r>
      <w:hyperlink r:id="rId949" w:tooltip="Gaming Machine Amendment Act 2012 (No 2)" w:history="1">
        <w:r w:rsidRPr="00C215F4">
          <w:rPr>
            <w:rStyle w:val="charCitHyperlinkAbbrev"/>
          </w:rPr>
          <w:t>A2012-50</w:t>
        </w:r>
      </w:hyperlink>
      <w:r>
        <w:t xml:space="preserve"> s 5</w:t>
      </w:r>
      <w:r w:rsidR="00DB36BB">
        <w:t xml:space="preserve">; </w:t>
      </w:r>
      <w:hyperlink r:id="rId950"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51"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63B53972" w:rsidR="00F65D55" w:rsidRPr="00F65D55" w:rsidRDefault="00F65D55" w:rsidP="00F65D55">
      <w:pPr>
        <w:pStyle w:val="AmdtsEntries"/>
      </w:pPr>
      <w:r>
        <w:t>s 154</w:t>
      </w:r>
      <w:r>
        <w:tab/>
        <w:t xml:space="preserve">am </w:t>
      </w:r>
      <w:hyperlink r:id="rId952"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05419B96" w:rsidR="00F65D55" w:rsidRPr="00F65D55" w:rsidRDefault="00F65D55" w:rsidP="00F65D55">
      <w:pPr>
        <w:pStyle w:val="AmdtsEntries"/>
      </w:pPr>
      <w:r>
        <w:t>s 157</w:t>
      </w:r>
      <w:r>
        <w:tab/>
        <w:t xml:space="preserve">am </w:t>
      </w:r>
      <w:hyperlink r:id="rId953"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64A7671E" w:rsidR="00545EB8" w:rsidRDefault="00545EB8" w:rsidP="00C2268F">
      <w:pPr>
        <w:pStyle w:val="AmdtsEntries"/>
        <w:keepNext/>
      </w:pPr>
      <w:r>
        <w:t>s 157A</w:t>
      </w:r>
      <w:r>
        <w:tab/>
        <w:t xml:space="preserve">ins </w:t>
      </w:r>
      <w:hyperlink r:id="rId954" w:tooltip="Gaming Machine Amendment Act 2017" w:history="1">
        <w:r>
          <w:rPr>
            <w:rStyle w:val="charCitHyperlinkAbbrev"/>
          </w:rPr>
          <w:t>A2017</w:t>
        </w:r>
        <w:r>
          <w:rPr>
            <w:rStyle w:val="charCitHyperlinkAbbrev"/>
          </w:rPr>
          <w:noBreakHyphen/>
          <w:t>24</w:t>
        </w:r>
      </w:hyperlink>
      <w:r>
        <w:t xml:space="preserve"> s 6</w:t>
      </w:r>
    </w:p>
    <w:p w14:paraId="215D8513" w14:textId="7D98FD74" w:rsidR="00545EB8" w:rsidRPr="00545EB8" w:rsidRDefault="00545EB8" w:rsidP="00545EB8">
      <w:pPr>
        <w:pStyle w:val="AmdtsEntries"/>
      </w:pPr>
      <w:r>
        <w:tab/>
        <w:t xml:space="preserve">def </w:t>
      </w:r>
      <w:r w:rsidRPr="00545EB8">
        <w:rPr>
          <w:rStyle w:val="charBoldItals"/>
        </w:rPr>
        <w:t>GMT rebate</w:t>
      </w:r>
      <w:r>
        <w:t xml:space="preserve"> ins </w:t>
      </w:r>
      <w:hyperlink r:id="rId955" w:tooltip="Gaming Machine Amendment Act 2017" w:history="1">
        <w:r>
          <w:rPr>
            <w:rStyle w:val="charCitHyperlinkAbbrev"/>
          </w:rPr>
          <w:t>A2017</w:t>
        </w:r>
        <w:r>
          <w:rPr>
            <w:rStyle w:val="charCitHyperlinkAbbrev"/>
          </w:rPr>
          <w:noBreakHyphen/>
          <w:t>24</w:t>
        </w:r>
      </w:hyperlink>
      <w:r>
        <w:t xml:space="preserve"> s 6</w:t>
      </w:r>
    </w:p>
    <w:p w14:paraId="1BC6FC54" w14:textId="4B971521" w:rsidR="00E35586" w:rsidRDefault="00E35586" w:rsidP="00E35586">
      <w:pPr>
        <w:pStyle w:val="AmdtsEntries"/>
      </w:pPr>
      <w:r>
        <w:tab/>
        <w:t xml:space="preserve">def </w:t>
      </w:r>
      <w:r>
        <w:rPr>
          <w:rStyle w:val="charBoldItals"/>
        </w:rPr>
        <w:t>small or medium club</w:t>
      </w:r>
      <w:r>
        <w:t xml:space="preserve"> ins </w:t>
      </w:r>
      <w:hyperlink r:id="rId956" w:tooltip="Gaming Machine Amendment Act 2017" w:history="1">
        <w:r>
          <w:rPr>
            <w:rStyle w:val="charCitHyperlinkAbbrev"/>
          </w:rPr>
          <w:t>A2017</w:t>
        </w:r>
        <w:r>
          <w:rPr>
            <w:rStyle w:val="charCitHyperlinkAbbrev"/>
          </w:rPr>
          <w:noBreakHyphen/>
          <w:t>24</w:t>
        </w:r>
      </w:hyperlink>
      <w:r>
        <w:t xml:space="preserve"> s 6</w:t>
      </w:r>
    </w:p>
    <w:p w14:paraId="3BCAE581" w14:textId="29E5A818" w:rsidR="007449A3" w:rsidRPr="007449A3" w:rsidRDefault="008F0B38" w:rsidP="008F0B38">
      <w:pPr>
        <w:pStyle w:val="AmdtsEntriesDefL2"/>
      </w:pPr>
      <w:r>
        <w:tab/>
        <w:t xml:space="preserve">sub </w:t>
      </w:r>
      <w:hyperlink r:id="rId957"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58" w:tooltip="Gaming Machine Amendment Act 2020" w:history="1">
        <w:r w:rsidR="007449A3" w:rsidRPr="00CD648A">
          <w:rPr>
            <w:rStyle w:val="charCitHyperlinkAbbrev"/>
          </w:rPr>
          <w:t>A2020-9</w:t>
        </w:r>
      </w:hyperlink>
      <w:r w:rsidR="007449A3">
        <w:t xml:space="preserve"> s 8</w:t>
      </w:r>
    </w:p>
    <w:p w14:paraId="71D3482C" w14:textId="26E88518" w:rsidR="00E35586" w:rsidRPr="00545EB8" w:rsidRDefault="00E35586" w:rsidP="00E35586">
      <w:pPr>
        <w:pStyle w:val="AmdtsEntries"/>
      </w:pPr>
      <w:r>
        <w:tab/>
        <w:t xml:space="preserve">def </w:t>
      </w:r>
      <w:r>
        <w:rPr>
          <w:rStyle w:val="charBoldItals"/>
        </w:rPr>
        <w:t>small or medium club group</w:t>
      </w:r>
      <w:r>
        <w:t xml:space="preserve"> ins </w:t>
      </w:r>
      <w:hyperlink r:id="rId959" w:tooltip="Gaming Machine Amendment Act 2017" w:history="1">
        <w:r>
          <w:rPr>
            <w:rStyle w:val="charCitHyperlinkAbbrev"/>
          </w:rPr>
          <w:t>A2017</w:t>
        </w:r>
        <w:r>
          <w:rPr>
            <w:rStyle w:val="charCitHyperlinkAbbrev"/>
          </w:rPr>
          <w:noBreakHyphen/>
          <w:t>24</w:t>
        </w:r>
      </w:hyperlink>
      <w:r>
        <w:t xml:space="preserve"> s 6</w:t>
      </w:r>
    </w:p>
    <w:p w14:paraId="5184B6AC" w14:textId="14DA6AA2" w:rsidR="007449A3" w:rsidRPr="007449A3" w:rsidRDefault="008F0B38" w:rsidP="008F0B38">
      <w:pPr>
        <w:pStyle w:val="AmdtsEntriesDefL2"/>
      </w:pPr>
      <w:r>
        <w:tab/>
        <w:t xml:space="preserve">sub </w:t>
      </w:r>
      <w:hyperlink r:id="rId960"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61" w:tooltip="Gaming Machine Amendment Act 2020" w:history="1">
        <w:r w:rsidR="007449A3" w:rsidRPr="00CD648A">
          <w:rPr>
            <w:rStyle w:val="charCitHyperlinkAbbrev"/>
          </w:rPr>
          <w:t>A2020-9</w:t>
        </w:r>
      </w:hyperlink>
      <w:r w:rsidR="007449A3">
        <w:t xml:space="preserve"> s 8</w:t>
      </w:r>
    </w:p>
    <w:p w14:paraId="6B60B388" w14:textId="28F384BE" w:rsidR="00E35586" w:rsidRPr="00545EB8" w:rsidRDefault="00E35586" w:rsidP="00E35586">
      <w:pPr>
        <w:pStyle w:val="AmdtsEntries"/>
      </w:pPr>
      <w:r>
        <w:tab/>
        <w:t xml:space="preserve">def </w:t>
      </w:r>
      <w:r>
        <w:rPr>
          <w:rStyle w:val="charBoldItals"/>
        </w:rPr>
        <w:t>tax period</w:t>
      </w:r>
      <w:r>
        <w:t xml:space="preserve"> ins </w:t>
      </w:r>
      <w:hyperlink r:id="rId962"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lastRenderedPageBreak/>
        <w:t xml:space="preserve">Meaning of </w:t>
      </w:r>
      <w:r w:rsidRPr="00C12777">
        <w:rPr>
          <w:rStyle w:val="charItals"/>
        </w:rPr>
        <w:t>club group</w:t>
      </w:r>
      <w:r w:rsidRPr="00C12777">
        <w:t xml:space="preserve"> etc—pt 11</w:t>
      </w:r>
    </w:p>
    <w:p w14:paraId="289EB2F0" w14:textId="05822F4A" w:rsidR="00E35586" w:rsidRDefault="00E35586" w:rsidP="00E35586">
      <w:pPr>
        <w:pStyle w:val="AmdtsEntries"/>
      </w:pPr>
      <w:r>
        <w:t>s 157B</w:t>
      </w:r>
      <w:r>
        <w:tab/>
        <w:t xml:space="preserve">ins </w:t>
      </w:r>
      <w:hyperlink r:id="rId963"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7DD84ABE" w:rsidR="00E35586" w:rsidRDefault="00E35586" w:rsidP="00E35586">
      <w:pPr>
        <w:pStyle w:val="AmdtsEntries"/>
      </w:pPr>
      <w:r>
        <w:t>s 157C</w:t>
      </w:r>
      <w:r>
        <w:tab/>
        <w:t xml:space="preserve">ins </w:t>
      </w:r>
      <w:hyperlink r:id="rId964"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543495F4" w:rsidR="00E35586" w:rsidRDefault="00E35586" w:rsidP="00E35586">
      <w:pPr>
        <w:pStyle w:val="AmdtsEntries"/>
      </w:pPr>
      <w:r>
        <w:t>s 157D</w:t>
      </w:r>
      <w:r>
        <w:tab/>
        <w:t xml:space="preserve">ins </w:t>
      </w:r>
      <w:hyperlink r:id="rId965"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t>Audit of financial statements etc</w:t>
      </w:r>
    </w:p>
    <w:p w14:paraId="5F405F19" w14:textId="6F999701" w:rsidR="00B77555" w:rsidRPr="00AE05AF" w:rsidRDefault="00AE05AF" w:rsidP="00104FB8">
      <w:pPr>
        <w:pStyle w:val="AmdtsEntries"/>
        <w:keepNext/>
      </w:pPr>
      <w:r>
        <w:t>s 158</w:t>
      </w:r>
      <w:r>
        <w:tab/>
        <w:t xml:space="preserve">sub </w:t>
      </w:r>
      <w:hyperlink r:id="rId966"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50EDCCC7" w:rsidR="00B77555" w:rsidRPr="0064616C" w:rsidRDefault="00B77555" w:rsidP="00B77555">
      <w:pPr>
        <w:pStyle w:val="AmdtsEntries"/>
      </w:pPr>
      <w:r>
        <w:tab/>
        <w:t xml:space="preserve">am </w:t>
      </w:r>
      <w:hyperlink r:id="rId967"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68"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69"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70"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3E768C19" w:rsidR="008D22CF" w:rsidRDefault="008D22CF">
      <w:pPr>
        <w:pStyle w:val="AmdtsEntries"/>
      </w:pPr>
      <w:r>
        <w:t>s 159</w:t>
      </w:r>
      <w:r>
        <w:tab/>
        <w:t xml:space="preserve">am </w:t>
      </w:r>
      <w:hyperlink r:id="rId971"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72" w:tooltip="Gaming Machine (Reform) Amendment Act 2015" w:history="1">
        <w:r w:rsidR="001D3C27" w:rsidRPr="001D3C27">
          <w:rPr>
            <w:rStyle w:val="charCitHyperlinkAbbrev"/>
          </w:rPr>
          <w:t>A2015-21</w:t>
        </w:r>
      </w:hyperlink>
      <w:r w:rsidR="001D3C27">
        <w:t xml:space="preserve"> s 81</w:t>
      </w:r>
      <w:r w:rsidR="00BC36D2">
        <w:t xml:space="preserve">; </w:t>
      </w:r>
      <w:hyperlink r:id="rId973"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74"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t>Tax adjustment in relation to GST for clubs</w:t>
      </w:r>
    </w:p>
    <w:p w14:paraId="29D68088" w14:textId="69152BFA" w:rsidR="008D22CF" w:rsidRDefault="008D22CF">
      <w:pPr>
        <w:pStyle w:val="AmdtsEntries"/>
        <w:keepNext/>
      </w:pPr>
      <w:r>
        <w:t>s 160</w:t>
      </w:r>
      <w:r>
        <w:tab/>
        <w:t xml:space="preserve">am </w:t>
      </w:r>
      <w:hyperlink r:id="rId975"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63E29B01" w:rsidR="000C6BBF" w:rsidRPr="000C6BBF" w:rsidRDefault="000C6BBF" w:rsidP="000C6BBF">
      <w:pPr>
        <w:pStyle w:val="AmdtsEntries"/>
      </w:pPr>
      <w:r>
        <w:t>s 161</w:t>
      </w:r>
      <w:r>
        <w:tab/>
        <w:t xml:space="preserve">am </w:t>
      </w:r>
      <w:hyperlink r:id="rId976"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77"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3F21E1C8" w:rsidR="005F7B05" w:rsidRDefault="005F7B05" w:rsidP="005F7B05">
      <w:pPr>
        <w:pStyle w:val="AmdtsEntries"/>
      </w:pPr>
      <w:r>
        <w:t>s 161A</w:t>
      </w:r>
      <w:r>
        <w:tab/>
        <w:t xml:space="preserve">ins </w:t>
      </w:r>
      <w:hyperlink r:id="rId978" w:tooltip="Gaming Machine Amendment Act 2017" w:history="1">
        <w:r>
          <w:rPr>
            <w:rStyle w:val="charCitHyperlinkAbbrev"/>
          </w:rPr>
          <w:t>A2017</w:t>
        </w:r>
        <w:r>
          <w:rPr>
            <w:rStyle w:val="charCitHyperlinkAbbrev"/>
          </w:rPr>
          <w:noBreakHyphen/>
          <w:t>24</w:t>
        </w:r>
      </w:hyperlink>
      <w:r>
        <w:t xml:space="preserve"> s 11</w:t>
      </w:r>
    </w:p>
    <w:p w14:paraId="4CCFB51B" w14:textId="48574F65" w:rsidR="0064616C" w:rsidRDefault="0064616C" w:rsidP="005F7B05">
      <w:pPr>
        <w:pStyle w:val="AmdtsEntries"/>
      </w:pPr>
      <w:r>
        <w:tab/>
        <w:t xml:space="preserve">sub </w:t>
      </w:r>
      <w:hyperlink r:id="rId979" w:tooltip="Gaming Legislation Amendment Act 2019" w:history="1">
        <w:r>
          <w:rPr>
            <w:rStyle w:val="charCitHyperlinkAbbrev"/>
          </w:rPr>
          <w:t>A2019</w:t>
        </w:r>
        <w:r>
          <w:rPr>
            <w:rStyle w:val="charCitHyperlinkAbbrev"/>
          </w:rPr>
          <w:noBreakHyphen/>
          <w:t>14</w:t>
        </w:r>
      </w:hyperlink>
      <w:r>
        <w:t xml:space="preserve"> s 19</w:t>
      </w:r>
    </w:p>
    <w:p w14:paraId="5763AB71" w14:textId="3609D773" w:rsidR="007F5DCE" w:rsidRPr="005F7B05" w:rsidRDefault="007F5DCE" w:rsidP="005F7B05">
      <w:pPr>
        <w:pStyle w:val="AmdtsEntries"/>
      </w:pPr>
      <w:r>
        <w:tab/>
        <w:t xml:space="preserve">am </w:t>
      </w:r>
      <w:hyperlink r:id="rId980"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81"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t>Gaming machine tax returns</w:t>
      </w:r>
    </w:p>
    <w:p w14:paraId="2A8F6C37" w14:textId="6903D42D" w:rsidR="00D35B26" w:rsidRDefault="00D35B26" w:rsidP="004E4B91">
      <w:pPr>
        <w:pStyle w:val="AmdtsEntries"/>
        <w:keepNext/>
      </w:pPr>
      <w:r>
        <w:t>s 162</w:t>
      </w:r>
      <w:r>
        <w:tab/>
        <w:t xml:space="preserve">am </w:t>
      </w:r>
      <w:hyperlink r:id="rId98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83"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5277B35C" w:rsidR="005F7B05" w:rsidRDefault="005F7B05" w:rsidP="00D35B26">
      <w:pPr>
        <w:pStyle w:val="AmdtsEntries"/>
      </w:pPr>
      <w:r>
        <w:tab/>
        <w:t xml:space="preserve">sub </w:t>
      </w:r>
      <w:hyperlink r:id="rId984"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16298638" w:rsidR="005F7B05" w:rsidRDefault="005F7B05" w:rsidP="005F7B05">
      <w:pPr>
        <w:pStyle w:val="AmdtsEntries"/>
      </w:pPr>
      <w:r>
        <w:t>s 162A</w:t>
      </w:r>
      <w:r>
        <w:tab/>
        <w:t xml:space="preserve">ins </w:t>
      </w:r>
      <w:hyperlink r:id="rId985" w:tooltip="Gaming Machine Amendment Act 2017" w:history="1">
        <w:r>
          <w:rPr>
            <w:rStyle w:val="charCitHyperlinkAbbrev"/>
          </w:rPr>
          <w:t>A2017</w:t>
        </w:r>
        <w:r>
          <w:rPr>
            <w:rStyle w:val="charCitHyperlinkAbbrev"/>
          </w:rPr>
          <w:noBreakHyphen/>
          <w:t>24</w:t>
        </w:r>
      </w:hyperlink>
      <w:r>
        <w:t xml:space="preserve"> s 13</w:t>
      </w:r>
    </w:p>
    <w:p w14:paraId="4D63387E" w14:textId="5714DFD1" w:rsidR="007B7261" w:rsidRPr="007449A3" w:rsidRDefault="007B7261" w:rsidP="005F7B05">
      <w:pPr>
        <w:pStyle w:val="AmdtsEntries"/>
      </w:pPr>
      <w:r>
        <w:tab/>
        <w:t xml:space="preserve">am </w:t>
      </w:r>
      <w:hyperlink r:id="rId986"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87"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329ADB7F" w:rsidR="005F7B05" w:rsidRDefault="005F7B05" w:rsidP="005F7B05">
      <w:pPr>
        <w:pStyle w:val="AmdtsEntries"/>
      </w:pPr>
      <w:r>
        <w:t>s 162B</w:t>
      </w:r>
      <w:r>
        <w:tab/>
        <w:t xml:space="preserve">ins </w:t>
      </w:r>
      <w:hyperlink r:id="rId988" w:tooltip="Gaming Machine Amendment Act 2017" w:history="1">
        <w:r>
          <w:rPr>
            <w:rStyle w:val="charCitHyperlinkAbbrev"/>
          </w:rPr>
          <w:t>A2017</w:t>
        </w:r>
        <w:r>
          <w:rPr>
            <w:rStyle w:val="charCitHyperlinkAbbrev"/>
          </w:rPr>
          <w:noBreakHyphen/>
          <w:t>24</w:t>
        </w:r>
      </w:hyperlink>
      <w:r>
        <w:t xml:space="preserve"> s 13</w:t>
      </w:r>
    </w:p>
    <w:p w14:paraId="0C2D6C9B" w14:textId="2CFD303A" w:rsidR="007B7261" w:rsidRPr="00350296" w:rsidRDefault="007B7261" w:rsidP="005F7B05">
      <w:pPr>
        <w:pStyle w:val="AmdtsEntries"/>
      </w:pPr>
      <w:r>
        <w:tab/>
        <w:t xml:space="preserve">am </w:t>
      </w:r>
      <w:hyperlink r:id="rId989"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90"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30BCF0B8" w:rsidR="005F7B05" w:rsidRPr="005F7B05" w:rsidRDefault="005F7B05" w:rsidP="005F7B05">
      <w:pPr>
        <w:pStyle w:val="AmdtsEntries"/>
      </w:pPr>
      <w:r>
        <w:t>s 162C</w:t>
      </w:r>
      <w:r>
        <w:tab/>
        <w:t xml:space="preserve">ins </w:t>
      </w:r>
      <w:hyperlink r:id="rId991"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47E2D437" w:rsidR="005F7B05" w:rsidRPr="005F7B05" w:rsidRDefault="005F7B05" w:rsidP="005F7B05">
      <w:pPr>
        <w:pStyle w:val="AmdtsEntries"/>
      </w:pPr>
      <w:r>
        <w:t>s 162D</w:t>
      </w:r>
      <w:r>
        <w:tab/>
        <w:t xml:space="preserve">ins </w:t>
      </w:r>
      <w:hyperlink r:id="rId992"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2726D59A" w:rsidR="00551BBE" w:rsidRDefault="00BF63AD" w:rsidP="00551BBE">
      <w:pPr>
        <w:pStyle w:val="AmdtsEntries"/>
      </w:pPr>
      <w:r w:rsidRPr="001A742E">
        <w:t>div 11.2 hdg</w:t>
      </w:r>
      <w:r w:rsidRPr="001A742E">
        <w:tab/>
        <w:t xml:space="preserve">ins </w:t>
      </w:r>
      <w:hyperlink r:id="rId993"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1B83FBFA" w:rsidR="00551BBE" w:rsidRPr="00551BBE" w:rsidRDefault="00551BBE" w:rsidP="00551BBE">
      <w:pPr>
        <w:pStyle w:val="AmdtsEntries"/>
      </w:pPr>
      <w:r>
        <w:tab/>
        <w:t xml:space="preserve">sub </w:t>
      </w:r>
      <w:hyperlink r:id="rId994"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lastRenderedPageBreak/>
        <w:t>Required payment to problem gambling assistance fund</w:t>
      </w:r>
    </w:p>
    <w:p w14:paraId="32A3877A" w14:textId="3FE6B9FD" w:rsidR="00551BBE" w:rsidRDefault="00BF63AD" w:rsidP="00551BBE">
      <w:pPr>
        <w:pStyle w:val="AmdtsEntries"/>
      </w:pPr>
      <w:r w:rsidRPr="001A742E">
        <w:t>s 163A</w:t>
      </w:r>
      <w:r w:rsidR="00551BBE">
        <w:t xml:space="preserve"> hdg</w:t>
      </w:r>
      <w:r w:rsidRPr="001A742E">
        <w:tab/>
      </w:r>
      <w:r w:rsidR="00551BBE">
        <w:t xml:space="preserve">sub </w:t>
      </w:r>
      <w:hyperlink r:id="rId995"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0C23D3A3" w:rsidR="00BF63AD" w:rsidRDefault="00551BBE" w:rsidP="00BF63AD">
      <w:pPr>
        <w:pStyle w:val="AmdtsEntries"/>
      </w:pPr>
      <w:r w:rsidRPr="001A742E">
        <w:t>s 163A</w:t>
      </w:r>
      <w:r>
        <w:tab/>
      </w:r>
      <w:r w:rsidR="00BF63AD" w:rsidRPr="001A742E">
        <w:t xml:space="preserve">ins </w:t>
      </w:r>
      <w:hyperlink r:id="rId996"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45786007" w:rsidR="009563B7" w:rsidRPr="001A742E" w:rsidRDefault="009563B7" w:rsidP="00BF63AD">
      <w:pPr>
        <w:pStyle w:val="AmdtsEntries"/>
      </w:pPr>
      <w:r>
        <w:tab/>
        <w:t xml:space="preserve">am </w:t>
      </w:r>
      <w:hyperlink r:id="rId997" w:tooltip="Gaming Machine (Red Tape Reduction) Amendment Act 2014 (No 2)" w:history="1">
        <w:r w:rsidRPr="009563B7">
          <w:rPr>
            <w:rStyle w:val="charCitHyperlinkAbbrev"/>
          </w:rPr>
          <w:t>A2014-56</w:t>
        </w:r>
      </w:hyperlink>
      <w:r>
        <w:t xml:space="preserve"> s 18</w:t>
      </w:r>
      <w:r w:rsidR="0014411B">
        <w:t xml:space="preserve">; </w:t>
      </w:r>
      <w:hyperlink r:id="rId998"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99"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1000"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1001"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08FD374C" w:rsidR="00551BBE" w:rsidRDefault="009563B7" w:rsidP="006F3C66">
      <w:pPr>
        <w:pStyle w:val="AmdtsEntries"/>
        <w:keepNext/>
      </w:pPr>
      <w:r>
        <w:t>s 163AA</w:t>
      </w:r>
      <w:r w:rsidR="00551BBE">
        <w:t xml:space="preserve"> hdg</w:t>
      </w:r>
      <w:r w:rsidR="00551BBE">
        <w:tab/>
        <w:t xml:space="preserve">sub </w:t>
      </w:r>
      <w:hyperlink r:id="rId1002"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0DA03EF2" w:rsidR="009563B7" w:rsidRDefault="00551BBE" w:rsidP="009563B7">
      <w:pPr>
        <w:pStyle w:val="AmdtsEntries"/>
      </w:pPr>
      <w:r>
        <w:t>s 163AA</w:t>
      </w:r>
      <w:r w:rsidR="009563B7">
        <w:tab/>
        <w:t xml:space="preserve">ins </w:t>
      </w:r>
      <w:hyperlink r:id="rId1003" w:tooltip="Gaming Machine (Red Tape Reduction) Amendment Act 2014 (No 2)" w:history="1">
        <w:r w:rsidR="009563B7" w:rsidRPr="009563B7">
          <w:rPr>
            <w:rStyle w:val="charCitHyperlinkAbbrev"/>
          </w:rPr>
          <w:t>A2014-56</w:t>
        </w:r>
      </w:hyperlink>
      <w:r w:rsidR="009563B7">
        <w:t xml:space="preserve"> s 19</w:t>
      </w:r>
    </w:p>
    <w:p w14:paraId="571274B7" w14:textId="39AD709E" w:rsidR="008B3871" w:rsidRPr="009563B7" w:rsidRDefault="008B3871" w:rsidP="009563B7">
      <w:pPr>
        <w:pStyle w:val="AmdtsEntries"/>
      </w:pPr>
      <w:r>
        <w:tab/>
        <w:t xml:space="preserve">am </w:t>
      </w:r>
      <w:hyperlink r:id="rId1004"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1005"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497862DD" w:rsidR="00BF63AD" w:rsidRDefault="00BF63AD" w:rsidP="00BF63AD">
      <w:pPr>
        <w:pStyle w:val="AmdtsEntries"/>
      </w:pPr>
      <w:r w:rsidRPr="001A742E">
        <w:t>s 163B</w:t>
      </w:r>
      <w:r w:rsidRPr="001A742E">
        <w:tab/>
        <w:t xml:space="preserve">ins </w:t>
      </w:r>
      <w:hyperlink r:id="rId1006"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7DACCDB0" w:rsidR="00FC1908" w:rsidRDefault="00FC1908" w:rsidP="00BF63AD">
      <w:pPr>
        <w:pStyle w:val="AmdtsEntries"/>
      </w:pPr>
      <w:r>
        <w:tab/>
        <w:t xml:space="preserve">sub </w:t>
      </w:r>
      <w:hyperlink r:id="rId1007"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14:paraId="2731E997" w14:textId="02081E74" w:rsidR="00FF3A7D" w:rsidRPr="00FF3A7D" w:rsidRDefault="00FF3A7D" w:rsidP="00FF3A7D">
      <w:pPr>
        <w:pStyle w:val="AmdtsEntries"/>
      </w:pPr>
      <w:r>
        <w:t>s 163C hdg</w:t>
      </w:r>
      <w:r>
        <w:tab/>
        <w:t xml:space="preserve">sub </w:t>
      </w:r>
      <w:hyperlink r:id="rId1008" w:tooltip="Gaming Legislation Amendment Act 2019" w:history="1">
        <w:r>
          <w:rPr>
            <w:rStyle w:val="charCitHyperlinkAbbrev"/>
          </w:rPr>
          <w:t>A2019</w:t>
        </w:r>
        <w:r>
          <w:rPr>
            <w:rStyle w:val="charCitHyperlinkAbbrev"/>
          </w:rPr>
          <w:noBreakHyphen/>
          <w:t>14</w:t>
        </w:r>
      </w:hyperlink>
      <w:r>
        <w:t xml:space="preserve"> s 20</w:t>
      </w:r>
    </w:p>
    <w:p w14:paraId="40DAFD9A" w14:textId="62A1E5FF" w:rsidR="00BF63AD" w:rsidRDefault="00BF63AD" w:rsidP="00BF63AD">
      <w:pPr>
        <w:pStyle w:val="AmdtsEntries"/>
      </w:pPr>
      <w:r w:rsidRPr="001A742E">
        <w:t>s 163C</w:t>
      </w:r>
      <w:r w:rsidRPr="001A742E">
        <w:tab/>
        <w:t xml:space="preserve">ins </w:t>
      </w:r>
      <w:hyperlink r:id="rId1009"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65DFBC75" w:rsidR="003C2D19" w:rsidRDefault="003C2D19" w:rsidP="00BF63AD">
      <w:pPr>
        <w:pStyle w:val="AmdtsEntries"/>
      </w:pPr>
      <w:r>
        <w:tab/>
        <w:t xml:space="preserve">am </w:t>
      </w:r>
      <w:hyperlink r:id="rId1010"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698490D7" w:rsidR="00BC3D38" w:rsidRDefault="00BC3D38" w:rsidP="00BF63AD">
      <w:pPr>
        <w:pStyle w:val="AmdtsEntries"/>
      </w:pPr>
      <w:r>
        <w:tab/>
        <w:t xml:space="preserve">om </w:t>
      </w:r>
      <w:hyperlink r:id="rId1011"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56DC6026" w:rsidR="00CF69A9" w:rsidRDefault="00CF69A9" w:rsidP="00BF63AD">
      <w:pPr>
        <w:pStyle w:val="AmdtsEntries"/>
      </w:pPr>
      <w:r>
        <w:tab/>
        <w:t xml:space="preserve">ins </w:t>
      </w:r>
      <w:hyperlink r:id="rId1012"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37F56468" w:rsidR="00017179" w:rsidRPr="00017179" w:rsidRDefault="00017179" w:rsidP="00017179">
      <w:pPr>
        <w:pStyle w:val="AmdtsEntries"/>
      </w:pPr>
      <w:r>
        <w:t>s 163D hdg</w:t>
      </w:r>
      <w:r>
        <w:tab/>
        <w:t xml:space="preserve">sub </w:t>
      </w:r>
      <w:hyperlink r:id="rId1013" w:tooltip="Gaming Legislation Amendment Act 2019" w:history="1">
        <w:r>
          <w:rPr>
            <w:rStyle w:val="charCitHyperlinkAbbrev"/>
          </w:rPr>
          <w:t>A2019</w:t>
        </w:r>
        <w:r>
          <w:rPr>
            <w:rStyle w:val="charCitHyperlinkAbbrev"/>
          </w:rPr>
          <w:noBreakHyphen/>
          <w:t>14</w:t>
        </w:r>
      </w:hyperlink>
      <w:r>
        <w:t xml:space="preserve"> s 21</w:t>
      </w:r>
    </w:p>
    <w:p w14:paraId="18923A6E" w14:textId="627B478E" w:rsidR="00CF69A9" w:rsidRDefault="00CF69A9" w:rsidP="00CF69A9">
      <w:pPr>
        <w:pStyle w:val="AmdtsEntries"/>
      </w:pPr>
      <w:r w:rsidRPr="001A742E">
        <w:t>s 163</w:t>
      </w:r>
      <w:r>
        <w:t>D</w:t>
      </w:r>
      <w:r>
        <w:tab/>
        <w:t xml:space="preserve">ins </w:t>
      </w:r>
      <w:hyperlink r:id="rId1014" w:tooltip="Gaming Legislation Amendment Act 2018" w:history="1">
        <w:r>
          <w:rPr>
            <w:rStyle w:val="charCitHyperlinkAbbrev"/>
          </w:rPr>
          <w:t>A2018</w:t>
        </w:r>
        <w:r>
          <w:rPr>
            <w:rStyle w:val="charCitHyperlinkAbbrev"/>
          </w:rPr>
          <w:noBreakHyphen/>
          <w:t>45</w:t>
        </w:r>
      </w:hyperlink>
      <w:r>
        <w:t xml:space="preserve"> s 71</w:t>
      </w:r>
    </w:p>
    <w:p w14:paraId="3CD83CDE" w14:textId="57EC5444" w:rsidR="007F5DCE" w:rsidRDefault="007F5DCE" w:rsidP="00CF69A9">
      <w:pPr>
        <w:pStyle w:val="AmdtsEntries"/>
      </w:pPr>
      <w:r>
        <w:tab/>
        <w:t xml:space="preserve">am </w:t>
      </w:r>
      <w:hyperlink r:id="rId1015"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t>Diversification and sustainability support fund</w:t>
      </w:r>
    </w:p>
    <w:p w14:paraId="7FB8627A" w14:textId="0F965941" w:rsidR="006951B1" w:rsidRDefault="001F58A6" w:rsidP="006951B1">
      <w:pPr>
        <w:pStyle w:val="AmdtsEntries"/>
      </w:pPr>
      <w:r>
        <w:t>div</w:t>
      </w:r>
      <w:r w:rsidR="006951B1">
        <w:t xml:space="preserve"> </w:t>
      </w:r>
      <w:r>
        <w:t>11.3 hdg</w:t>
      </w:r>
      <w:r w:rsidR="006951B1">
        <w:tab/>
        <w:t xml:space="preserve">ins </w:t>
      </w:r>
      <w:hyperlink r:id="rId1016"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6AA7330F" w:rsidR="001F58A6" w:rsidRDefault="001F58A6" w:rsidP="001F58A6">
      <w:pPr>
        <w:pStyle w:val="AmdtsEntries"/>
      </w:pPr>
      <w:r>
        <w:t>sdiv 11.3.1 hdg</w:t>
      </w:r>
      <w:r>
        <w:tab/>
        <w:t xml:space="preserve">ins </w:t>
      </w:r>
      <w:hyperlink r:id="rId1017"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6D17906D" w:rsidR="001F58A6" w:rsidRDefault="001F58A6" w:rsidP="000E2FDD">
      <w:pPr>
        <w:pStyle w:val="AmdtsEntries"/>
        <w:keepNext/>
      </w:pPr>
      <w:r>
        <w:t>s 163E</w:t>
      </w:r>
      <w:r>
        <w:tab/>
        <w:t xml:space="preserve">ins </w:t>
      </w:r>
      <w:hyperlink r:id="rId1018" w:tooltip="Gaming Legislation Amendment Act 2019" w:history="1">
        <w:r>
          <w:rPr>
            <w:rStyle w:val="charCitHyperlinkAbbrev"/>
          </w:rPr>
          <w:t>A2019</w:t>
        </w:r>
        <w:r>
          <w:rPr>
            <w:rStyle w:val="charCitHyperlinkAbbrev"/>
          </w:rPr>
          <w:noBreakHyphen/>
          <w:t>14</w:t>
        </w:r>
      </w:hyperlink>
      <w:r>
        <w:t xml:space="preserve"> s 22</w:t>
      </w:r>
    </w:p>
    <w:p w14:paraId="5C6F377C" w14:textId="489E251F" w:rsidR="001F58A6" w:rsidRDefault="001F58A6" w:rsidP="000E2FDD">
      <w:pPr>
        <w:pStyle w:val="AmdtsEntries"/>
        <w:keepNext/>
      </w:pPr>
      <w:r>
        <w:tab/>
        <w:t xml:space="preserve">def </w:t>
      </w:r>
      <w:r w:rsidRPr="00D05CEB">
        <w:rPr>
          <w:rStyle w:val="charBoldItals"/>
        </w:rPr>
        <w:t>advisory board</w:t>
      </w:r>
      <w:r>
        <w:t xml:space="preserve"> ins </w:t>
      </w:r>
      <w:hyperlink r:id="rId1019" w:tooltip="Gaming Legislation Amendment Act 2019" w:history="1">
        <w:r>
          <w:rPr>
            <w:rStyle w:val="charCitHyperlinkAbbrev"/>
          </w:rPr>
          <w:t>A2019</w:t>
        </w:r>
        <w:r>
          <w:rPr>
            <w:rStyle w:val="charCitHyperlinkAbbrev"/>
          </w:rPr>
          <w:noBreakHyphen/>
          <w:t>14</w:t>
        </w:r>
      </w:hyperlink>
      <w:r>
        <w:t xml:space="preserve"> s 22</w:t>
      </w:r>
    </w:p>
    <w:p w14:paraId="31B08190" w14:textId="699C88CC"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1020"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62610957" w:rsidR="001F58A6" w:rsidRDefault="001F58A6" w:rsidP="001F58A6">
      <w:pPr>
        <w:pStyle w:val="AmdtsEntries"/>
      </w:pPr>
      <w:r>
        <w:t>s 163F</w:t>
      </w:r>
      <w:r>
        <w:tab/>
        <w:t xml:space="preserve">ins </w:t>
      </w:r>
      <w:hyperlink r:id="rId1021"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682E3F7E" w:rsidR="001F58A6" w:rsidRDefault="001F58A6" w:rsidP="001F58A6">
      <w:pPr>
        <w:pStyle w:val="AmdtsEntries"/>
      </w:pPr>
      <w:r>
        <w:t>s 163G</w:t>
      </w:r>
      <w:r>
        <w:tab/>
        <w:t xml:space="preserve">ins </w:t>
      </w:r>
      <w:hyperlink r:id="rId1022"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1FE06072" w:rsidR="001F58A6" w:rsidRDefault="001F58A6" w:rsidP="001F58A6">
      <w:pPr>
        <w:pStyle w:val="AmdtsEntries"/>
      </w:pPr>
      <w:r>
        <w:t>sdiv 11.3.2 hdg</w:t>
      </w:r>
      <w:r>
        <w:tab/>
        <w:t xml:space="preserve">ins </w:t>
      </w:r>
      <w:hyperlink r:id="rId1023"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lastRenderedPageBreak/>
        <w:t>Payments to diversification and sustainability support fund</w:t>
      </w:r>
    </w:p>
    <w:p w14:paraId="66EB8C4C" w14:textId="33A14C1D" w:rsidR="001F58A6" w:rsidRDefault="001F58A6" w:rsidP="00F51E33">
      <w:pPr>
        <w:pStyle w:val="AmdtsEntries"/>
        <w:keepNext/>
      </w:pPr>
      <w:r>
        <w:t>s 163H</w:t>
      </w:r>
      <w:r>
        <w:tab/>
        <w:t xml:space="preserve">ins </w:t>
      </w:r>
      <w:hyperlink r:id="rId1024" w:tooltip="Gaming Legislation Amendment Act 2019" w:history="1">
        <w:r>
          <w:rPr>
            <w:rStyle w:val="charCitHyperlinkAbbrev"/>
          </w:rPr>
          <w:t>A2019</w:t>
        </w:r>
        <w:r>
          <w:rPr>
            <w:rStyle w:val="charCitHyperlinkAbbrev"/>
          </w:rPr>
          <w:noBreakHyphen/>
          <w:t>14</w:t>
        </w:r>
      </w:hyperlink>
      <w:r>
        <w:t xml:space="preserve"> s 22</w:t>
      </w:r>
    </w:p>
    <w:p w14:paraId="757236BE" w14:textId="516D0033" w:rsidR="000A361D" w:rsidRDefault="000A361D" w:rsidP="001F58A6">
      <w:pPr>
        <w:pStyle w:val="AmdtsEntries"/>
      </w:pPr>
      <w:r>
        <w:tab/>
        <w:t xml:space="preserve">am </w:t>
      </w:r>
      <w:hyperlink r:id="rId1025"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4D2889CC" w:rsidR="005A61E8" w:rsidRDefault="005A61E8" w:rsidP="001F58A6">
      <w:pPr>
        <w:pStyle w:val="AmdtsEntries"/>
      </w:pPr>
      <w:r>
        <w:tab/>
      </w:r>
      <w:r w:rsidRPr="00593838">
        <w:t>(5), (6) exp 8 April 2022 (s 163H (6))</w:t>
      </w:r>
    </w:p>
    <w:p w14:paraId="273B3931" w14:textId="29489785" w:rsidR="00593838" w:rsidRPr="00593838" w:rsidRDefault="00593838" w:rsidP="001F58A6">
      <w:pPr>
        <w:pStyle w:val="AmdtsEntries"/>
      </w:pPr>
      <w:r>
        <w:tab/>
        <w:t>ss renum R</w:t>
      </w:r>
      <w:r w:rsidR="008E0881">
        <w:t>50 LA</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661A53B2" w:rsidR="00AE4AA5" w:rsidRDefault="00AE4AA5" w:rsidP="00AE4AA5">
      <w:pPr>
        <w:pStyle w:val="AmdtsEntries"/>
      </w:pPr>
      <w:r>
        <w:t>s 163I</w:t>
      </w:r>
      <w:r>
        <w:tab/>
        <w:t xml:space="preserve">ins </w:t>
      </w:r>
      <w:hyperlink r:id="rId1026"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t>Guidelines for applications for payments out of diversification and sustainability support fund</w:t>
      </w:r>
    </w:p>
    <w:p w14:paraId="79547916" w14:textId="5EFB6C65" w:rsidR="00D41405" w:rsidRDefault="00D41405" w:rsidP="004E7EA1">
      <w:pPr>
        <w:pStyle w:val="AmdtsEntries"/>
      </w:pPr>
      <w:r>
        <w:t>s 163J</w:t>
      </w:r>
      <w:r>
        <w:tab/>
        <w:t xml:space="preserve">ins </w:t>
      </w:r>
      <w:hyperlink r:id="rId1027"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625BC521" w:rsidR="004E7EA1" w:rsidRDefault="004E7EA1" w:rsidP="00714FF8">
      <w:pPr>
        <w:pStyle w:val="AmdtsEntries"/>
      </w:pPr>
      <w:r>
        <w:t>sdiv</w:t>
      </w:r>
      <w:r w:rsidR="00714FF8">
        <w:t xml:space="preserve"> 11.3.3</w:t>
      </w:r>
      <w:r>
        <w:t xml:space="preserve"> hdg</w:t>
      </w:r>
      <w:r>
        <w:tab/>
        <w:t xml:space="preserve">ins </w:t>
      </w:r>
      <w:hyperlink r:id="rId1028"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t>Establishment of advisory board</w:t>
      </w:r>
    </w:p>
    <w:p w14:paraId="0D2D6E88" w14:textId="0A88FF96" w:rsidR="008A6219" w:rsidRDefault="00BB0595" w:rsidP="008A6219">
      <w:pPr>
        <w:pStyle w:val="AmdtsEntries"/>
      </w:pPr>
      <w:r>
        <w:t>s</w:t>
      </w:r>
      <w:r w:rsidR="008A6219">
        <w:t xml:space="preserve"> 163K</w:t>
      </w:r>
      <w:r w:rsidR="008A6219">
        <w:tab/>
        <w:t xml:space="preserve">ins </w:t>
      </w:r>
      <w:hyperlink r:id="rId1029"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5CDBF059" w:rsidR="00210E36" w:rsidRDefault="00BB0595" w:rsidP="00210E36">
      <w:pPr>
        <w:pStyle w:val="AmdtsEntries"/>
      </w:pPr>
      <w:r>
        <w:t>s</w:t>
      </w:r>
      <w:r w:rsidR="00210E36">
        <w:t xml:space="preserve"> 163L</w:t>
      </w:r>
      <w:r w:rsidR="00210E36">
        <w:tab/>
        <w:t xml:space="preserve">ins </w:t>
      </w:r>
      <w:hyperlink r:id="rId1030"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30D27B6E" w:rsidR="00210E36" w:rsidRDefault="00BB0595" w:rsidP="00210E36">
      <w:pPr>
        <w:pStyle w:val="AmdtsEntries"/>
      </w:pPr>
      <w:r>
        <w:t>s</w:t>
      </w:r>
      <w:r w:rsidR="00210E36">
        <w:t xml:space="preserve"> 163M</w:t>
      </w:r>
      <w:r w:rsidR="00210E36">
        <w:tab/>
        <w:t xml:space="preserve">ins </w:t>
      </w:r>
      <w:hyperlink r:id="rId1031"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4F7FF2C3" w:rsidR="00210E36" w:rsidRDefault="00BB0595" w:rsidP="00210E36">
      <w:pPr>
        <w:pStyle w:val="AmdtsEntries"/>
      </w:pPr>
      <w:r>
        <w:t>s</w:t>
      </w:r>
      <w:r w:rsidR="00210E36">
        <w:t xml:space="preserve"> 163N</w:t>
      </w:r>
      <w:r w:rsidR="00210E36">
        <w:tab/>
        <w:t xml:space="preserve">ins </w:t>
      </w:r>
      <w:hyperlink r:id="rId1032"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2A4E0D73" w:rsidR="00BB0595" w:rsidRDefault="00BB0595" w:rsidP="00BB0595">
      <w:pPr>
        <w:pStyle w:val="AmdtsEntries"/>
      </w:pPr>
      <w:r>
        <w:t>s 163O</w:t>
      </w:r>
      <w:r>
        <w:tab/>
        <w:t xml:space="preserve">ins </w:t>
      </w:r>
      <w:hyperlink r:id="rId1033"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7381F28E" w:rsidR="00B12FBD" w:rsidRDefault="00B12FBD" w:rsidP="00B12FBD">
      <w:pPr>
        <w:pStyle w:val="AmdtsEntries"/>
      </w:pPr>
      <w:r>
        <w:t>s 163P</w:t>
      </w:r>
      <w:r>
        <w:tab/>
        <w:t xml:space="preserve">ins </w:t>
      </w:r>
      <w:hyperlink r:id="rId1034"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t>Proceedings</w:t>
      </w:r>
      <w:r w:rsidR="00B16AA0" w:rsidRPr="00D05CEB">
        <w:t xml:space="preserve"> of advisory board</w:t>
      </w:r>
    </w:p>
    <w:p w14:paraId="616DB228" w14:textId="38DD4688" w:rsidR="00B16AA0" w:rsidRDefault="00B16AA0" w:rsidP="00B16AA0">
      <w:pPr>
        <w:pStyle w:val="AmdtsEntries"/>
      </w:pPr>
      <w:r>
        <w:t>s 163Q</w:t>
      </w:r>
      <w:r>
        <w:tab/>
        <w:t xml:space="preserve">ins </w:t>
      </w:r>
      <w:hyperlink r:id="rId1035"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1FDC1881" w:rsidR="00B16AA0" w:rsidRDefault="00B16AA0" w:rsidP="00B16AA0">
      <w:pPr>
        <w:pStyle w:val="AmdtsEntries"/>
      </w:pPr>
      <w:r>
        <w:t>s 163R</w:t>
      </w:r>
      <w:r>
        <w:tab/>
        <w:t xml:space="preserve">ins </w:t>
      </w:r>
      <w:hyperlink r:id="rId1036"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20CCB745" w:rsidR="00CF69A9" w:rsidRDefault="00CF69A9" w:rsidP="00CF69A9">
      <w:pPr>
        <w:pStyle w:val="AmdtsEntries"/>
      </w:pPr>
      <w:r>
        <w:t>pt 12 hdg</w:t>
      </w:r>
      <w:r>
        <w:tab/>
        <w:t xml:space="preserve">sub </w:t>
      </w:r>
      <w:hyperlink r:id="rId1037"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3D34BE29" w:rsidR="00CF69A9" w:rsidRDefault="008D22CF" w:rsidP="00CF69A9">
      <w:pPr>
        <w:pStyle w:val="AmdtsEntries"/>
      </w:pPr>
      <w:r>
        <w:t>s 164</w:t>
      </w:r>
      <w:r>
        <w:tab/>
        <w:t xml:space="preserve">am </w:t>
      </w:r>
      <w:hyperlink r:id="rId103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3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40"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016189C5" w:rsidR="00CF69A9" w:rsidRDefault="00CF69A9" w:rsidP="00CF69A9">
      <w:pPr>
        <w:pStyle w:val="AmdtsEntries"/>
      </w:pPr>
      <w:r>
        <w:tab/>
        <w:t xml:space="preserve">sub </w:t>
      </w:r>
      <w:hyperlink r:id="rId1041" w:tooltip="Gaming Legislation Amendment Act 2018" w:history="1">
        <w:r>
          <w:rPr>
            <w:rStyle w:val="charCitHyperlinkAbbrev"/>
          </w:rPr>
          <w:t>A2018</w:t>
        </w:r>
        <w:r>
          <w:rPr>
            <w:rStyle w:val="charCitHyperlinkAbbrev"/>
          </w:rPr>
          <w:noBreakHyphen/>
          <w:t>45</w:t>
        </w:r>
      </w:hyperlink>
      <w:r>
        <w:t xml:space="preserve"> s 72</w:t>
      </w:r>
    </w:p>
    <w:p w14:paraId="6E0B752C" w14:textId="0B2A8DF8" w:rsidR="008B5727" w:rsidRDefault="008B5727" w:rsidP="00CF69A9">
      <w:pPr>
        <w:pStyle w:val="AmdtsEntries"/>
      </w:pPr>
      <w:r>
        <w:tab/>
        <w:t xml:space="preserve">def </w:t>
      </w:r>
      <w:r w:rsidRPr="008B5727">
        <w:rPr>
          <w:rStyle w:val="charBoldItals"/>
        </w:rPr>
        <w:t>Chief Minister’s Charitable Fund</w:t>
      </w:r>
      <w:r>
        <w:t xml:space="preserve"> ins </w:t>
      </w:r>
      <w:hyperlink r:id="rId1042" w:tooltip="Gaming Legislation Amendment Act 2018" w:history="1">
        <w:r>
          <w:rPr>
            <w:rStyle w:val="charCitHyperlinkAbbrev"/>
          </w:rPr>
          <w:t>A2018</w:t>
        </w:r>
        <w:r>
          <w:rPr>
            <w:rStyle w:val="charCitHyperlinkAbbrev"/>
          </w:rPr>
          <w:noBreakHyphen/>
          <w:t>45</w:t>
        </w:r>
      </w:hyperlink>
      <w:r>
        <w:t xml:space="preserve"> s 72</w:t>
      </w:r>
    </w:p>
    <w:p w14:paraId="489B10DF" w14:textId="438B8C6A" w:rsidR="008B5727" w:rsidRDefault="008B5727" w:rsidP="008B5727">
      <w:pPr>
        <w:pStyle w:val="AmdtsEntries"/>
      </w:pPr>
      <w:r>
        <w:tab/>
        <w:t xml:space="preserve">def </w:t>
      </w:r>
      <w:r>
        <w:rPr>
          <w:rStyle w:val="charBoldItals"/>
        </w:rPr>
        <w:t>community</w:t>
      </w:r>
      <w:r>
        <w:t xml:space="preserve"> ins </w:t>
      </w:r>
      <w:hyperlink r:id="rId1043" w:tooltip="Gaming Legislation Amendment Act 2018" w:history="1">
        <w:r>
          <w:rPr>
            <w:rStyle w:val="charCitHyperlinkAbbrev"/>
          </w:rPr>
          <w:t>A2018</w:t>
        </w:r>
        <w:r>
          <w:rPr>
            <w:rStyle w:val="charCitHyperlinkAbbrev"/>
          </w:rPr>
          <w:noBreakHyphen/>
          <w:t>45</w:t>
        </w:r>
      </w:hyperlink>
      <w:r>
        <w:t xml:space="preserve"> s 72</w:t>
      </w:r>
    </w:p>
    <w:p w14:paraId="7FE30676" w14:textId="3C95D20A" w:rsidR="008B5727" w:rsidRDefault="008B5727" w:rsidP="008B5727">
      <w:pPr>
        <w:pStyle w:val="AmdtsEntries"/>
      </w:pPr>
      <w:r>
        <w:tab/>
        <w:t xml:space="preserve">def </w:t>
      </w:r>
      <w:r>
        <w:rPr>
          <w:rStyle w:val="charBoldItals"/>
        </w:rPr>
        <w:t>community purpose</w:t>
      </w:r>
      <w:r>
        <w:t xml:space="preserve"> ins </w:t>
      </w:r>
      <w:hyperlink r:id="rId1044" w:tooltip="Gaming Legislation Amendment Act 2018" w:history="1">
        <w:r>
          <w:rPr>
            <w:rStyle w:val="charCitHyperlinkAbbrev"/>
          </w:rPr>
          <w:t>A2018</w:t>
        </w:r>
        <w:r>
          <w:rPr>
            <w:rStyle w:val="charCitHyperlinkAbbrev"/>
          </w:rPr>
          <w:noBreakHyphen/>
          <w:t>45</w:t>
        </w:r>
      </w:hyperlink>
      <w:r>
        <w:t xml:space="preserve"> s 72</w:t>
      </w:r>
    </w:p>
    <w:p w14:paraId="437BD9B3" w14:textId="68B0933C" w:rsidR="008B5727" w:rsidRDefault="008B5727" w:rsidP="008B5727">
      <w:pPr>
        <w:pStyle w:val="AmdtsEntries"/>
      </w:pPr>
      <w:r>
        <w:tab/>
        <w:t xml:space="preserve">def </w:t>
      </w:r>
      <w:r>
        <w:rPr>
          <w:rStyle w:val="charBoldItals"/>
        </w:rPr>
        <w:t>community purpose contribution</w:t>
      </w:r>
      <w:r>
        <w:t xml:space="preserve"> ins </w:t>
      </w:r>
      <w:hyperlink r:id="rId1045" w:tooltip="Gaming Legislation Amendment Act 2018" w:history="1">
        <w:r>
          <w:rPr>
            <w:rStyle w:val="charCitHyperlinkAbbrev"/>
          </w:rPr>
          <w:t>A2018</w:t>
        </w:r>
        <w:r>
          <w:rPr>
            <w:rStyle w:val="charCitHyperlinkAbbrev"/>
          </w:rPr>
          <w:noBreakHyphen/>
          <w:t>45</w:t>
        </w:r>
      </w:hyperlink>
      <w:r>
        <w:t xml:space="preserve"> s 72</w:t>
      </w:r>
    </w:p>
    <w:p w14:paraId="015B732F" w14:textId="704A954B" w:rsidR="00D5613D" w:rsidRDefault="00D5613D" w:rsidP="00D5613D">
      <w:pPr>
        <w:pStyle w:val="AmdtsEntries"/>
      </w:pPr>
      <w:r>
        <w:tab/>
        <w:t xml:space="preserve">def </w:t>
      </w:r>
      <w:r>
        <w:rPr>
          <w:rStyle w:val="charBoldItals"/>
        </w:rPr>
        <w:t>contribution</w:t>
      </w:r>
      <w:r>
        <w:t xml:space="preserve"> ins </w:t>
      </w:r>
      <w:hyperlink r:id="rId1046" w:tooltip="Gaming Legislation Amendment Act 2018" w:history="1">
        <w:r>
          <w:rPr>
            <w:rStyle w:val="charCitHyperlinkAbbrev"/>
          </w:rPr>
          <w:t>A2018</w:t>
        </w:r>
        <w:r>
          <w:rPr>
            <w:rStyle w:val="charCitHyperlinkAbbrev"/>
          </w:rPr>
          <w:noBreakHyphen/>
          <w:t>45</w:t>
        </w:r>
      </w:hyperlink>
      <w:r>
        <w:t xml:space="preserve"> s 72</w:t>
      </w:r>
    </w:p>
    <w:p w14:paraId="2C5E8CAB" w14:textId="6E6B1779" w:rsidR="00D5613D" w:rsidRDefault="00D5613D" w:rsidP="00D5613D">
      <w:pPr>
        <w:pStyle w:val="AmdtsEntries"/>
      </w:pPr>
      <w:r>
        <w:tab/>
        <w:t xml:space="preserve">def </w:t>
      </w:r>
      <w:r>
        <w:rPr>
          <w:rStyle w:val="charBoldItals"/>
        </w:rPr>
        <w:t>contribution information</w:t>
      </w:r>
      <w:r>
        <w:t xml:space="preserve"> ins </w:t>
      </w:r>
      <w:hyperlink r:id="rId1047" w:tooltip="Gaming Legislation Amendment Act 2018" w:history="1">
        <w:r>
          <w:rPr>
            <w:rStyle w:val="charCitHyperlinkAbbrev"/>
          </w:rPr>
          <w:t>A2018</w:t>
        </w:r>
        <w:r>
          <w:rPr>
            <w:rStyle w:val="charCitHyperlinkAbbrev"/>
          </w:rPr>
          <w:noBreakHyphen/>
          <w:t>45</w:t>
        </w:r>
      </w:hyperlink>
      <w:r>
        <w:t xml:space="preserve"> s 72</w:t>
      </w:r>
    </w:p>
    <w:p w14:paraId="4247579C" w14:textId="7FB21D4F" w:rsidR="00C3610F" w:rsidRDefault="00C3610F" w:rsidP="00F51E33">
      <w:pPr>
        <w:pStyle w:val="AmdtsEntries"/>
        <w:keepNext/>
      </w:pPr>
      <w:r>
        <w:lastRenderedPageBreak/>
        <w:tab/>
        <w:t xml:space="preserve">def </w:t>
      </w:r>
      <w:r w:rsidRPr="00C3610F">
        <w:rPr>
          <w:rStyle w:val="charBoldItals"/>
        </w:rPr>
        <w:t>COVID-19 emergency</w:t>
      </w:r>
      <w:r>
        <w:t xml:space="preserve"> ins </w:t>
      </w:r>
      <w:hyperlink r:id="rId1048"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0996C2F2" w:rsidR="005A61E8" w:rsidRDefault="005A61E8" w:rsidP="00D5613D">
      <w:pPr>
        <w:pStyle w:val="AmdtsEntries"/>
      </w:pPr>
      <w:r>
        <w:tab/>
        <w:t xml:space="preserve">def </w:t>
      </w:r>
      <w:r w:rsidRPr="005A61E8">
        <w:rPr>
          <w:rStyle w:val="charBoldItals"/>
        </w:rPr>
        <w:t>emergency declaration</w:t>
      </w:r>
      <w:r>
        <w:t xml:space="preserve"> ins </w:t>
      </w:r>
      <w:hyperlink r:id="rId1049"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531C5B84" w:rsidR="007F492C" w:rsidRDefault="007F492C" w:rsidP="007F492C">
      <w:pPr>
        <w:pStyle w:val="AmdtsEntriesDefL2"/>
      </w:pPr>
      <w:r>
        <w:tab/>
        <w:t xml:space="preserve">om </w:t>
      </w:r>
      <w:hyperlink r:id="rId1050"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65CB117B" w:rsidR="00D5613D" w:rsidRDefault="00D5613D" w:rsidP="00D5613D">
      <w:pPr>
        <w:pStyle w:val="AmdtsEntries"/>
      </w:pPr>
      <w:r>
        <w:tab/>
        <w:t xml:space="preserve">def </w:t>
      </w:r>
      <w:r>
        <w:rPr>
          <w:rStyle w:val="charBoldItals"/>
        </w:rPr>
        <w:t>minimum community contribution</w:t>
      </w:r>
      <w:r>
        <w:t xml:space="preserve"> ins </w:t>
      </w:r>
      <w:hyperlink r:id="rId1051" w:tooltip="Gaming Legislation Amendment Act 2018" w:history="1">
        <w:r>
          <w:rPr>
            <w:rStyle w:val="charCitHyperlinkAbbrev"/>
          </w:rPr>
          <w:t>A2018</w:t>
        </w:r>
        <w:r>
          <w:rPr>
            <w:rStyle w:val="charCitHyperlinkAbbrev"/>
          </w:rPr>
          <w:noBreakHyphen/>
          <w:t>45</w:t>
        </w:r>
      </w:hyperlink>
      <w:r>
        <w:t xml:space="preserve"> s 72</w:t>
      </w:r>
    </w:p>
    <w:p w14:paraId="7052CC99" w14:textId="25AF0A5E" w:rsidR="00D5613D" w:rsidRDefault="002E0BBF" w:rsidP="00715263">
      <w:pPr>
        <w:pStyle w:val="AmdtsEntries"/>
        <w:keepNext/>
      </w:pPr>
      <w:r>
        <w:tab/>
      </w:r>
      <w:r w:rsidR="00273F0B">
        <w:t xml:space="preserve">def </w:t>
      </w:r>
      <w:r w:rsidR="00273F0B" w:rsidRPr="00273F0B">
        <w:rPr>
          <w:b/>
          <w:i/>
        </w:rPr>
        <w:t>recipient</w:t>
      </w:r>
      <w:r w:rsidR="00273F0B">
        <w:t xml:space="preserve"> </w:t>
      </w:r>
      <w:r w:rsidR="00D5613D">
        <w:t xml:space="preserve">ins </w:t>
      </w:r>
      <w:hyperlink r:id="rId1052"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37CB252A" w:rsidR="002E0BBF" w:rsidRDefault="00D5613D" w:rsidP="00715263">
      <w:pPr>
        <w:pStyle w:val="AmdtsEntriesDefL2"/>
        <w:keepNext/>
      </w:pPr>
      <w:r>
        <w:tab/>
      </w:r>
      <w:r w:rsidR="00BE20F7">
        <w:t>o</w:t>
      </w:r>
      <w:r w:rsidR="00273F0B">
        <w:t xml:space="preserve">m </w:t>
      </w:r>
      <w:hyperlink r:id="rId1053"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2AC480BB" w:rsidR="00D5613D" w:rsidRDefault="00D5613D" w:rsidP="00715263">
      <w:pPr>
        <w:pStyle w:val="AmdtsEntries"/>
        <w:keepNext/>
      </w:pPr>
      <w:r>
        <w:tab/>
        <w:t xml:space="preserve">def </w:t>
      </w:r>
      <w:r>
        <w:rPr>
          <w:rStyle w:val="charBoldItals"/>
        </w:rPr>
        <w:t>reporting year</w:t>
      </w:r>
      <w:r>
        <w:t xml:space="preserve"> ins </w:t>
      </w:r>
      <w:hyperlink r:id="rId1054" w:tooltip="Gaming Legislation Amendment Act 2018" w:history="1">
        <w:r>
          <w:rPr>
            <w:rStyle w:val="charCitHyperlinkAbbrev"/>
          </w:rPr>
          <w:t>A2018</w:t>
        </w:r>
        <w:r>
          <w:rPr>
            <w:rStyle w:val="charCitHyperlinkAbbrev"/>
          </w:rPr>
          <w:noBreakHyphen/>
          <w:t>45</w:t>
        </w:r>
      </w:hyperlink>
      <w:r>
        <w:t xml:space="preserve"> s 72</w:t>
      </w:r>
    </w:p>
    <w:p w14:paraId="1CF0AA8C" w14:textId="307025E8" w:rsidR="00D5613D" w:rsidRDefault="00D5613D" w:rsidP="00D5613D">
      <w:pPr>
        <w:pStyle w:val="AmdtsEntries"/>
      </w:pPr>
      <w:r>
        <w:tab/>
        <w:t xml:space="preserve">def </w:t>
      </w:r>
      <w:r>
        <w:rPr>
          <w:rStyle w:val="charBoldItals"/>
        </w:rPr>
        <w:t>tax period</w:t>
      </w:r>
      <w:r>
        <w:t xml:space="preserve"> ins </w:t>
      </w:r>
      <w:hyperlink r:id="rId1055"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77B1F227" w:rsidR="00F65D55" w:rsidRDefault="00F65D55" w:rsidP="00F65D55">
      <w:pPr>
        <w:pStyle w:val="AmdtsEntries"/>
      </w:pPr>
      <w:r>
        <w:t>s 165</w:t>
      </w:r>
      <w:r>
        <w:tab/>
        <w:t xml:space="preserve">am </w:t>
      </w:r>
      <w:hyperlink r:id="rId1056" w:tooltip="Gaming Machine (Reform) Amendment Act 2015" w:history="1">
        <w:r>
          <w:rPr>
            <w:rStyle w:val="charCitHyperlinkAbbrev"/>
          </w:rPr>
          <w:t>A2015</w:t>
        </w:r>
        <w:r>
          <w:rPr>
            <w:rStyle w:val="charCitHyperlinkAbbrev"/>
          </w:rPr>
          <w:noBreakHyphen/>
          <w:t>21</w:t>
        </w:r>
      </w:hyperlink>
      <w:r>
        <w:t xml:space="preserve"> s 92</w:t>
      </w:r>
    </w:p>
    <w:p w14:paraId="2EEF1B62" w14:textId="21EC504C" w:rsidR="001B16AA" w:rsidRDefault="001B16AA" w:rsidP="001B16AA">
      <w:pPr>
        <w:pStyle w:val="AmdtsEntries"/>
      </w:pPr>
      <w:r>
        <w:tab/>
        <w:t xml:space="preserve">sub </w:t>
      </w:r>
      <w:hyperlink r:id="rId1057"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14:paraId="0F875F95" w14:textId="52F75015" w:rsidR="001B16AA" w:rsidRDefault="001B16AA" w:rsidP="001B16AA">
      <w:pPr>
        <w:pStyle w:val="AmdtsEntries"/>
      </w:pPr>
      <w:r>
        <w:t>s 166</w:t>
      </w:r>
      <w:r>
        <w:tab/>
        <w:t xml:space="preserve">sub </w:t>
      </w:r>
      <w:hyperlink r:id="rId1058" w:tooltip="Gaming Legislation Amendment Act 2018" w:history="1">
        <w:r>
          <w:rPr>
            <w:rStyle w:val="charCitHyperlinkAbbrev"/>
          </w:rPr>
          <w:t>A2018</w:t>
        </w:r>
        <w:r>
          <w:rPr>
            <w:rStyle w:val="charCitHyperlinkAbbrev"/>
          </w:rPr>
          <w:noBreakHyphen/>
          <w:t>45</w:t>
        </w:r>
      </w:hyperlink>
      <w:r>
        <w:t xml:space="preserve"> s 72</w:t>
      </w:r>
    </w:p>
    <w:p w14:paraId="576A7E64" w14:textId="79E36F45" w:rsidR="00273F0B" w:rsidRDefault="00273F0B" w:rsidP="001B16AA">
      <w:pPr>
        <w:pStyle w:val="AmdtsEntries"/>
      </w:pPr>
      <w:r>
        <w:tab/>
        <w:t xml:space="preserve">am </w:t>
      </w:r>
      <w:hyperlink r:id="rId1059"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60"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61"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r w:rsidR="007F492C">
        <w:t xml:space="preserve">; </w:t>
      </w:r>
      <w:hyperlink r:id="rId1062"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1.73-1.75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77777777" w:rsidR="005C053A" w:rsidRDefault="005C053A" w:rsidP="008A66E8">
      <w:pPr>
        <w:pStyle w:val="AmdtsEntryHd"/>
      </w:pPr>
      <w:r w:rsidRPr="00B6083F">
        <w:t>Emergency community purpose contribution declaration</w:t>
      </w:r>
    </w:p>
    <w:p w14:paraId="2FB4F794" w14:textId="5482C786" w:rsidR="005C053A" w:rsidRDefault="005C053A" w:rsidP="005C053A">
      <w:pPr>
        <w:pStyle w:val="AmdtsEntries"/>
      </w:pPr>
      <w:r>
        <w:t>s 166A</w:t>
      </w:r>
      <w:r>
        <w:tab/>
        <w:t xml:space="preserve">ins </w:t>
      </w:r>
      <w:hyperlink r:id="rId1063"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3A1E53D3" w:rsidR="00A5270F" w:rsidRDefault="00A5270F" w:rsidP="005C053A">
      <w:pPr>
        <w:pStyle w:val="AmdtsEntries"/>
      </w:pPr>
      <w:r>
        <w:tab/>
        <w:t xml:space="preserve">am </w:t>
      </w:r>
      <w:hyperlink r:id="rId1064"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6E292834" w14:textId="77777777" w:rsidR="008A66E8" w:rsidRDefault="008B0DE0" w:rsidP="008A66E8">
      <w:pPr>
        <w:pStyle w:val="AmdtsEntryHd"/>
      </w:pPr>
      <w:r w:rsidRPr="009545D2">
        <w:rPr>
          <w:color w:val="000000"/>
        </w:rPr>
        <w:t>Minimum community contribution—clubs</w:t>
      </w:r>
    </w:p>
    <w:p w14:paraId="3BF846A8" w14:textId="064D1507" w:rsidR="008A66E8" w:rsidRDefault="008A66E8" w:rsidP="005740C3">
      <w:pPr>
        <w:pStyle w:val="AmdtsEntries"/>
        <w:keepNext/>
      </w:pPr>
      <w:r>
        <w:t>s 167</w:t>
      </w:r>
      <w:r>
        <w:tab/>
        <w:t xml:space="preserve">sub </w:t>
      </w:r>
      <w:hyperlink r:id="rId1065" w:tooltip="Gaming Legislation Amendment Act 2018" w:history="1">
        <w:r>
          <w:rPr>
            <w:rStyle w:val="charCitHyperlinkAbbrev"/>
          </w:rPr>
          <w:t>A2018</w:t>
        </w:r>
        <w:r>
          <w:rPr>
            <w:rStyle w:val="charCitHyperlinkAbbrev"/>
          </w:rPr>
          <w:noBreakHyphen/>
          <w:t>45</w:t>
        </w:r>
      </w:hyperlink>
      <w:r>
        <w:t xml:space="preserve"> s 72</w:t>
      </w:r>
    </w:p>
    <w:p w14:paraId="3EBB74B9" w14:textId="7E763B4A" w:rsidR="00573E03" w:rsidRDefault="00573E03" w:rsidP="008A66E8">
      <w:pPr>
        <w:pStyle w:val="AmdtsEntries"/>
      </w:pPr>
      <w:r>
        <w:tab/>
        <w:t xml:space="preserve">am </w:t>
      </w:r>
      <w:hyperlink r:id="rId1066"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1D7304C7" w:rsidR="007F5DCE" w:rsidRDefault="007F5DCE" w:rsidP="008A66E8">
      <w:pPr>
        <w:pStyle w:val="AmdtsEntries"/>
      </w:pPr>
      <w:r>
        <w:tab/>
        <w:t xml:space="preserve">sub </w:t>
      </w:r>
      <w:hyperlink r:id="rId1067" w:tooltip="Gaming Machine Amendment Act 2020" w:history="1">
        <w:r>
          <w:rPr>
            <w:rStyle w:val="charCitHyperlinkAbbrev"/>
          </w:rPr>
          <w:t>A2020</w:t>
        </w:r>
        <w:r>
          <w:rPr>
            <w:rStyle w:val="charCitHyperlinkAbbrev"/>
          </w:rPr>
          <w:noBreakHyphen/>
          <w:t>9</w:t>
        </w:r>
      </w:hyperlink>
      <w:r>
        <w:t xml:space="preserve"> s 18</w:t>
      </w:r>
    </w:p>
    <w:p w14:paraId="2D201F2F" w14:textId="11684260" w:rsidR="001C25DF" w:rsidRDefault="001C25DF" w:rsidP="008A66E8">
      <w:pPr>
        <w:pStyle w:val="AmdtsEntries"/>
      </w:pPr>
      <w:r>
        <w:tab/>
      </w:r>
      <w:r w:rsidRPr="008E0881">
        <w:t>(8), (9) exp 8 April 2022 (s 167 (9))</w:t>
      </w:r>
    </w:p>
    <w:p w14:paraId="67C71734" w14:textId="110F4136" w:rsidR="008E0881" w:rsidRPr="008E0881" w:rsidRDefault="008E0881" w:rsidP="008A66E8">
      <w:pPr>
        <w:pStyle w:val="AmdtsEntries"/>
      </w:pPr>
      <w:r>
        <w:tab/>
        <w:t>ss renum R50 LA</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4F1866AD" w:rsidR="00D11BEB" w:rsidRPr="00F65D55" w:rsidRDefault="002D29C5" w:rsidP="00D11BEB">
      <w:pPr>
        <w:pStyle w:val="AmdtsEntries"/>
      </w:pPr>
      <w:r>
        <w:t>s 168</w:t>
      </w:r>
      <w:r>
        <w:tab/>
        <w:t xml:space="preserve">sub </w:t>
      </w:r>
      <w:hyperlink r:id="rId1068"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3F87F94E" w:rsidR="00D35B26" w:rsidRDefault="00D35B26" w:rsidP="00803FF7">
      <w:pPr>
        <w:pStyle w:val="AmdtsEntries"/>
        <w:keepNext/>
      </w:pPr>
      <w:r>
        <w:t>s 169</w:t>
      </w:r>
      <w:r>
        <w:tab/>
        <w:t xml:space="preserve">am </w:t>
      </w:r>
      <w:hyperlink r:id="rId106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7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251F3B5B" w:rsidR="00D11BEB" w:rsidRDefault="00D11BEB" w:rsidP="00D11BEB">
      <w:pPr>
        <w:pStyle w:val="AmdtsEntries"/>
      </w:pPr>
      <w:r>
        <w:tab/>
        <w:t xml:space="preserve">sub </w:t>
      </w:r>
      <w:hyperlink r:id="rId1071" w:tooltip="Gaming Legislation Amendment Act 2018" w:history="1">
        <w:r>
          <w:rPr>
            <w:rStyle w:val="charCitHyperlinkAbbrev"/>
          </w:rPr>
          <w:t>A2018</w:t>
        </w:r>
        <w:r>
          <w:rPr>
            <w:rStyle w:val="charCitHyperlinkAbbrev"/>
          </w:rPr>
          <w:noBreakHyphen/>
          <w:t>45</w:t>
        </w:r>
      </w:hyperlink>
      <w:r>
        <w:t xml:space="preserve"> s 72</w:t>
      </w:r>
    </w:p>
    <w:p w14:paraId="7E58A112" w14:textId="1770B497" w:rsidR="001C25DF" w:rsidRDefault="001C25DF" w:rsidP="00D11BEB">
      <w:pPr>
        <w:pStyle w:val="AmdtsEntries"/>
      </w:pPr>
      <w:r>
        <w:tab/>
        <w:t xml:space="preserve">am </w:t>
      </w:r>
      <w:hyperlink r:id="rId1072"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58E79C06" w:rsidR="0093264F" w:rsidRDefault="0093264F" w:rsidP="0093264F">
      <w:pPr>
        <w:pStyle w:val="AmdtsEntries"/>
      </w:pPr>
      <w:r>
        <w:t>s 170</w:t>
      </w:r>
      <w:r>
        <w:tab/>
        <w:t xml:space="preserve">sub </w:t>
      </w:r>
      <w:hyperlink r:id="rId1073"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74"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t>Community purpose contributions—record keeping by clubs</w:t>
      </w:r>
    </w:p>
    <w:p w14:paraId="213CF77E" w14:textId="2C12D0A6" w:rsidR="00517467" w:rsidRDefault="00517467" w:rsidP="00C54E60">
      <w:pPr>
        <w:pStyle w:val="AmdtsEntries"/>
      </w:pPr>
      <w:r>
        <w:t>s 171</w:t>
      </w:r>
      <w:r>
        <w:tab/>
        <w:t xml:space="preserve">sub </w:t>
      </w:r>
      <w:hyperlink r:id="rId1075"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lastRenderedPageBreak/>
        <w:t>Problem gambling community contributions</w:t>
      </w:r>
    </w:p>
    <w:p w14:paraId="0DBAACD3" w14:textId="3FE91CEA" w:rsidR="008D22CF" w:rsidRDefault="008D22CF" w:rsidP="00E835F3">
      <w:pPr>
        <w:pStyle w:val="AmdtsEntries"/>
        <w:keepNext/>
      </w:pPr>
      <w:r>
        <w:t>s 171A</w:t>
      </w:r>
      <w:r>
        <w:tab/>
        <w:t xml:space="preserve">ins </w:t>
      </w:r>
      <w:hyperlink r:id="rId107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44F2E9C5" w:rsidR="00A55900" w:rsidRDefault="00A55900" w:rsidP="00E835F3">
      <w:pPr>
        <w:pStyle w:val="AmdtsEntries"/>
        <w:keepNext/>
      </w:pPr>
      <w:r>
        <w:tab/>
        <w:t xml:space="preserve">am </w:t>
      </w:r>
      <w:hyperlink r:id="rId107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13C6168B" w:rsidR="00CD51A4" w:rsidRDefault="00CD51A4">
      <w:pPr>
        <w:pStyle w:val="AmdtsEntries"/>
      </w:pPr>
      <w:r>
        <w:tab/>
        <w:t xml:space="preserve">om </w:t>
      </w:r>
      <w:hyperlink r:id="rId1078"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t>Community purpose contributions—reporting by clubs</w:t>
      </w:r>
    </w:p>
    <w:p w14:paraId="678F5F59" w14:textId="1EA57957" w:rsidR="00C54E60" w:rsidRDefault="00C54E60" w:rsidP="00715263">
      <w:pPr>
        <w:pStyle w:val="AmdtsEntries"/>
        <w:keepNext/>
      </w:pPr>
      <w:r>
        <w:t>s 172</w:t>
      </w:r>
      <w:r>
        <w:tab/>
        <w:t xml:space="preserve">sub </w:t>
      </w:r>
      <w:hyperlink r:id="rId1079" w:tooltip="Gaming Legislation Amendment Act 2018" w:history="1">
        <w:r>
          <w:rPr>
            <w:rStyle w:val="charCitHyperlinkAbbrev"/>
          </w:rPr>
          <w:t>A2018</w:t>
        </w:r>
        <w:r>
          <w:rPr>
            <w:rStyle w:val="charCitHyperlinkAbbrev"/>
          </w:rPr>
          <w:noBreakHyphen/>
          <w:t>45</w:t>
        </w:r>
      </w:hyperlink>
      <w:r>
        <w:t xml:space="preserve"> s 72</w:t>
      </w:r>
    </w:p>
    <w:p w14:paraId="0249D32C" w14:textId="6F599598" w:rsidR="00203AB4" w:rsidRDefault="00203AB4" w:rsidP="00715263">
      <w:pPr>
        <w:pStyle w:val="AmdtsEntries"/>
        <w:keepNext/>
      </w:pPr>
      <w:r>
        <w:tab/>
        <w:t xml:space="preserve">am </w:t>
      </w:r>
      <w:hyperlink r:id="rId1080"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81"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82"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t>Community contributions—commission must publish summary</w:t>
      </w:r>
    </w:p>
    <w:p w14:paraId="7196F57A" w14:textId="01DDAA55" w:rsidR="00D341C7" w:rsidRDefault="00A87AD6" w:rsidP="00A87AD6">
      <w:pPr>
        <w:pStyle w:val="AmdtsEntries"/>
      </w:pPr>
      <w:r>
        <w:t>s 172</w:t>
      </w:r>
      <w:r w:rsidR="00381296">
        <w:t>A</w:t>
      </w:r>
      <w:r>
        <w:tab/>
      </w:r>
      <w:r w:rsidR="00381296">
        <w:t>ins</w:t>
      </w:r>
      <w:r>
        <w:t xml:space="preserve"> </w:t>
      </w:r>
      <w:hyperlink r:id="rId1083" w:tooltip="Gaming Legislation Amendment Act 2018" w:history="1">
        <w:r>
          <w:rPr>
            <w:rStyle w:val="charCitHyperlinkAbbrev"/>
          </w:rPr>
          <w:t>A2018</w:t>
        </w:r>
        <w:r>
          <w:rPr>
            <w:rStyle w:val="charCitHyperlinkAbbrev"/>
          </w:rPr>
          <w:noBreakHyphen/>
          <w:t>45</w:t>
        </w:r>
      </w:hyperlink>
      <w:r>
        <w:t xml:space="preserve"> s 72</w:t>
      </w:r>
    </w:p>
    <w:p w14:paraId="47542ABA" w14:textId="34340951" w:rsidR="00A87AD6" w:rsidRDefault="00D341C7" w:rsidP="00A87AD6">
      <w:pPr>
        <w:pStyle w:val="AmdtsEntries"/>
      </w:pPr>
      <w:r>
        <w:tab/>
        <w:t>am</w:t>
      </w:r>
      <w:r w:rsidR="00203AB4">
        <w:t xml:space="preserve"> </w:t>
      </w:r>
      <w:hyperlink r:id="rId1084"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85"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4550525C" w:rsidR="00381296" w:rsidRDefault="00381296" w:rsidP="00381296">
      <w:pPr>
        <w:pStyle w:val="AmdtsEntries"/>
      </w:pPr>
      <w:r>
        <w:t>s 172B</w:t>
      </w:r>
      <w:r>
        <w:tab/>
        <w:t xml:space="preserve">ins </w:t>
      </w:r>
      <w:hyperlink r:id="rId1086" w:tooltip="Gaming Legislation Amendment Act 2018" w:history="1">
        <w:r>
          <w:rPr>
            <w:rStyle w:val="charCitHyperlinkAbbrev"/>
          </w:rPr>
          <w:t>A2018</w:t>
        </w:r>
        <w:r>
          <w:rPr>
            <w:rStyle w:val="charCitHyperlinkAbbrev"/>
          </w:rPr>
          <w:noBreakHyphen/>
          <w:t>45</w:t>
        </w:r>
      </w:hyperlink>
      <w:r>
        <w:t xml:space="preserve"> s 72</w:t>
      </w:r>
    </w:p>
    <w:p w14:paraId="2A3097E2" w14:textId="2F30CFDD" w:rsidR="00203AB4" w:rsidRDefault="00203AB4" w:rsidP="00203AB4">
      <w:pPr>
        <w:pStyle w:val="AmdtsEntries"/>
      </w:pPr>
      <w:r>
        <w:tab/>
        <w:t xml:space="preserve">am </w:t>
      </w:r>
      <w:hyperlink r:id="rId1087"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88"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395C10AE" w:rsidR="001C25DF" w:rsidRDefault="003C1A6B" w:rsidP="00203AB4">
      <w:pPr>
        <w:pStyle w:val="AmdtsEntries"/>
      </w:pPr>
      <w:r>
        <w:tab/>
      </w:r>
      <w:r w:rsidRPr="00B72A03">
        <w:t>(5), (6) exp 8 April 2022 (s 172B (6))</w:t>
      </w:r>
    </w:p>
    <w:p w14:paraId="1BF8A2FA" w14:textId="08705D86" w:rsidR="00B72A03" w:rsidRPr="00B72A03" w:rsidRDefault="00B72A03" w:rsidP="00203AB4">
      <w:pPr>
        <w:pStyle w:val="AmdtsEntries"/>
      </w:pPr>
      <w:r>
        <w:tab/>
        <w:t>ss renum R50 LA</w:t>
      </w:r>
    </w:p>
    <w:p w14:paraId="12BB7BD0" w14:textId="77777777" w:rsidR="00A5270F" w:rsidRDefault="00380893">
      <w:pPr>
        <w:pStyle w:val="AmdtsEntryHd"/>
      </w:pPr>
      <w:r w:rsidRPr="00CA266D">
        <w:t>Expiry—COVID-19 emergency amendments</w:t>
      </w:r>
    </w:p>
    <w:p w14:paraId="3D899349" w14:textId="540DC40E" w:rsidR="00380893" w:rsidRDefault="00380893" w:rsidP="00380893">
      <w:pPr>
        <w:pStyle w:val="AmdtsEntries"/>
      </w:pPr>
      <w:r>
        <w:t>s 172C</w:t>
      </w:r>
      <w:r>
        <w:tab/>
        <w:t xml:space="preserve">ins </w:t>
      </w:r>
      <w:hyperlink r:id="rId1089"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0E9106CE" w:rsidR="00A84805" w:rsidRPr="00A84805" w:rsidRDefault="00A84805" w:rsidP="00A84805">
      <w:pPr>
        <w:pStyle w:val="AmdtsEntries"/>
      </w:pPr>
      <w:r>
        <w:t>pt 13 hdg</w:t>
      </w:r>
      <w:r>
        <w:tab/>
        <w:t xml:space="preserve">sub </w:t>
      </w:r>
      <w:hyperlink r:id="rId109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t xml:space="preserve">Meaning of </w:t>
      </w:r>
      <w:r w:rsidRPr="00E46081">
        <w:rPr>
          <w:rStyle w:val="charItals"/>
        </w:rPr>
        <w:t>reviewable decision</w:t>
      </w:r>
      <w:r>
        <w:t>—pt 13</w:t>
      </w:r>
    </w:p>
    <w:p w14:paraId="3AC617CA" w14:textId="6C7753A5" w:rsidR="00A84805" w:rsidRPr="00A84805" w:rsidRDefault="00A84805" w:rsidP="00A84805">
      <w:pPr>
        <w:pStyle w:val="AmdtsEntries"/>
      </w:pPr>
      <w:r>
        <w:t>s 173</w:t>
      </w:r>
      <w:r>
        <w:tab/>
        <w:t xml:space="preserve">sub </w:t>
      </w:r>
      <w:hyperlink r:id="rId109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t>Reviewable decision notices</w:t>
      </w:r>
    </w:p>
    <w:p w14:paraId="6C9D9CBB" w14:textId="40C19588" w:rsidR="00A84805" w:rsidRPr="00A84805" w:rsidRDefault="00A84805" w:rsidP="00A84805">
      <w:pPr>
        <w:pStyle w:val="AmdtsEntries"/>
      </w:pPr>
      <w:r>
        <w:t>s 173A</w:t>
      </w:r>
      <w:r>
        <w:tab/>
        <w:t xml:space="preserve">ins </w:t>
      </w:r>
      <w:hyperlink r:id="rId109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54A73A83" w:rsidR="00A84805" w:rsidRPr="00A84805" w:rsidRDefault="00A84805" w:rsidP="00A84805">
      <w:pPr>
        <w:pStyle w:val="AmdtsEntries"/>
      </w:pPr>
      <w:r>
        <w:t>s 173B</w:t>
      </w:r>
      <w:r>
        <w:tab/>
        <w:t xml:space="preserve">ins </w:t>
      </w:r>
      <w:hyperlink r:id="rId109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7D3BD042" w:rsidR="0021233E" w:rsidRPr="0021233E" w:rsidRDefault="0021233E" w:rsidP="0021233E">
      <w:pPr>
        <w:pStyle w:val="AmdtsEntries"/>
      </w:pPr>
      <w:r>
        <w:t>pt 13A hdg</w:t>
      </w:r>
      <w:r>
        <w:tab/>
        <w:t xml:space="preserve">ins </w:t>
      </w:r>
      <w:hyperlink r:id="rId1094"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015621FB" w:rsidR="0021233E" w:rsidRPr="0021233E" w:rsidRDefault="0021233E" w:rsidP="0021233E">
      <w:pPr>
        <w:pStyle w:val="AmdtsEntries"/>
      </w:pPr>
      <w:r>
        <w:t>s 173C</w:t>
      </w:r>
      <w:r>
        <w:tab/>
        <w:t xml:space="preserve">ins </w:t>
      </w:r>
      <w:hyperlink r:id="rId1095"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36F6964F" w:rsidR="0021233E" w:rsidRPr="0021233E" w:rsidRDefault="0021233E" w:rsidP="0021233E">
      <w:pPr>
        <w:pStyle w:val="AmdtsEntries"/>
      </w:pPr>
      <w:r>
        <w:t>s 173D</w:t>
      </w:r>
      <w:r>
        <w:tab/>
        <w:t xml:space="preserve">ins </w:t>
      </w:r>
      <w:hyperlink r:id="rId1096"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t>Notifiable actions—date of effect</w:t>
      </w:r>
    </w:p>
    <w:p w14:paraId="720C7668" w14:textId="3AAA6048" w:rsidR="0021233E" w:rsidRPr="0021233E" w:rsidRDefault="0021233E" w:rsidP="0021233E">
      <w:pPr>
        <w:pStyle w:val="AmdtsEntries"/>
      </w:pPr>
      <w:r>
        <w:t>s 173E</w:t>
      </w:r>
      <w:r>
        <w:tab/>
        <w:t xml:space="preserve">ins </w:t>
      </w:r>
      <w:hyperlink r:id="rId1097"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lastRenderedPageBreak/>
        <w:t>Notifiable actions—amendment or cancellation</w:t>
      </w:r>
    </w:p>
    <w:p w14:paraId="7B0C82B4" w14:textId="6BD793DE" w:rsidR="00AB3A06" w:rsidRPr="00AB3A06" w:rsidRDefault="00AB3A06" w:rsidP="00AB3A06">
      <w:pPr>
        <w:pStyle w:val="AmdtsEntries"/>
      </w:pPr>
      <w:r>
        <w:t>s 173F</w:t>
      </w:r>
      <w:r>
        <w:tab/>
        <w:t xml:space="preserve">ins </w:t>
      </w:r>
      <w:hyperlink r:id="rId1098"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5A42377D" w:rsidR="00AB3A06" w:rsidRPr="00AB3A06" w:rsidRDefault="00AB3A06" w:rsidP="00AB3A06">
      <w:pPr>
        <w:pStyle w:val="AmdtsEntries"/>
      </w:pPr>
      <w:r>
        <w:t>s 173G</w:t>
      </w:r>
      <w:r>
        <w:tab/>
        <w:t xml:space="preserve">ins </w:t>
      </w:r>
      <w:hyperlink r:id="rId1099"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t>Notifiable actions under div 6.10—disposal of gaming machines</w:t>
      </w:r>
    </w:p>
    <w:p w14:paraId="01931969" w14:textId="72ACB1BC" w:rsidR="00AB3A06" w:rsidRPr="00AB3A06" w:rsidRDefault="00AB3A06" w:rsidP="00AB3A06">
      <w:pPr>
        <w:pStyle w:val="AmdtsEntries"/>
      </w:pPr>
      <w:r>
        <w:t>s 173H</w:t>
      </w:r>
      <w:r>
        <w:tab/>
        <w:t xml:space="preserve">ins </w:t>
      </w:r>
      <w:hyperlink r:id="rId1100"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29A7FA4A" w:rsidR="00AB3A06" w:rsidRPr="00AB3A06" w:rsidRDefault="00AB3A06" w:rsidP="00AB3A06">
      <w:pPr>
        <w:pStyle w:val="AmdtsEntries"/>
      </w:pPr>
      <w:r>
        <w:t>s 173I</w:t>
      </w:r>
      <w:r>
        <w:tab/>
        <w:t xml:space="preserve">ins </w:t>
      </w:r>
      <w:hyperlink r:id="rId1101"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A84805">
      <w:pPr>
        <w:pStyle w:val="AmdtsEntryHd"/>
      </w:pPr>
      <w:r>
        <w:t>Miscellaneous</w:t>
      </w:r>
    </w:p>
    <w:p w14:paraId="659DE47A" w14:textId="77777777" w:rsidR="00A84805" w:rsidRDefault="00A84805" w:rsidP="00A84805">
      <w:pPr>
        <w:pStyle w:val="AmdtsEntries"/>
      </w:pPr>
      <w:r>
        <w:t>pt 14 hdg</w:t>
      </w:r>
      <w:r>
        <w:tab/>
        <w:t>exp 1 November 2005 (s 189)</w:t>
      </w:r>
    </w:p>
    <w:p w14:paraId="75530092" w14:textId="3DE4B0E8" w:rsidR="00A84805" w:rsidRDefault="00A84805" w:rsidP="00A84805">
      <w:pPr>
        <w:pStyle w:val="AmdtsEntries"/>
      </w:pPr>
      <w:r>
        <w:tab/>
        <w:t xml:space="preserve">ins </w:t>
      </w:r>
      <w:hyperlink r:id="rId110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4B306E5B" w:rsidR="008A35FA" w:rsidRDefault="00D45BC7" w:rsidP="008A35FA">
      <w:pPr>
        <w:pStyle w:val="AmdtsEntries"/>
      </w:pPr>
      <w:r>
        <w:t>s 174A hdg</w:t>
      </w:r>
      <w:r>
        <w:tab/>
        <w:t xml:space="preserve">sub </w:t>
      </w:r>
      <w:hyperlink r:id="rId1103"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3F6CC7FA" w:rsidR="007512C0" w:rsidRDefault="007512C0" w:rsidP="007512C0">
      <w:pPr>
        <w:pStyle w:val="AmdtsEntries"/>
      </w:pPr>
      <w:r>
        <w:t>s 174A</w:t>
      </w:r>
      <w:r>
        <w:tab/>
        <w:t xml:space="preserve">ins </w:t>
      </w:r>
      <w:hyperlink r:id="rId1104" w:tooltip="Gaming Machine (Reform) Amendment Act 2015" w:history="1">
        <w:r>
          <w:rPr>
            <w:rStyle w:val="charCitHyperlinkAbbrev"/>
          </w:rPr>
          <w:t>A2015</w:t>
        </w:r>
        <w:r>
          <w:rPr>
            <w:rStyle w:val="charCitHyperlinkAbbrev"/>
          </w:rPr>
          <w:noBreakHyphen/>
          <w:t>21</w:t>
        </w:r>
      </w:hyperlink>
      <w:r>
        <w:t xml:space="preserve"> s 84</w:t>
      </w:r>
    </w:p>
    <w:p w14:paraId="03551F5B" w14:textId="06926BBD" w:rsidR="00D45BC7" w:rsidRPr="007512C0" w:rsidRDefault="00D45BC7" w:rsidP="007512C0">
      <w:pPr>
        <w:pStyle w:val="AmdtsEntries"/>
      </w:pPr>
      <w:r>
        <w:tab/>
        <w:t xml:space="preserve">am </w:t>
      </w:r>
      <w:hyperlink r:id="rId1105"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24C9F8CC" w:rsidR="007512C0" w:rsidRPr="007512C0" w:rsidRDefault="007512C0" w:rsidP="007512C0">
      <w:pPr>
        <w:pStyle w:val="AmdtsEntries"/>
      </w:pPr>
      <w:r>
        <w:t>s 175</w:t>
      </w:r>
      <w:r>
        <w:tab/>
        <w:t xml:space="preserve">am </w:t>
      </w:r>
      <w:hyperlink r:id="rId1106"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6F405895" w:rsidR="007512C0" w:rsidRPr="007512C0" w:rsidRDefault="007512C0" w:rsidP="007512C0">
      <w:pPr>
        <w:pStyle w:val="AmdtsEntries"/>
      </w:pPr>
      <w:r>
        <w:t>s 176</w:t>
      </w:r>
      <w:r>
        <w:tab/>
        <w:t xml:space="preserve">am </w:t>
      </w:r>
      <w:hyperlink r:id="rId1107"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33945C4A" w:rsidR="00D35B26" w:rsidRDefault="00D35B26" w:rsidP="00D35B26">
      <w:pPr>
        <w:pStyle w:val="AmdtsEntries"/>
      </w:pPr>
      <w:r>
        <w:t>s 177</w:t>
      </w:r>
      <w:r>
        <w:tab/>
        <w:t xml:space="preserve">am </w:t>
      </w:r>
      <w:hyperlink r:id="rId110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1FCA86FE" w:rsidR="00ED4CAC" w:rsidRPr="00ED4CAC" w:rsidRDefault="00ED4CAC" w:rsidP="00ED4CAC">
      <w:pPr>
        <w:pStyle w:val="AmdtsEntries"/>
      </w:pPr>
      <w:r>
        <w:t>s 178</w:t>
      </w:r>
      <w:r>
        <w:tab/>
        <w:t xml:space="preserve">am </w:t>
      </w:r>
      <w:hyperlink r:id="rId1109"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110"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t>Review of trading scheme</w:t>
      </w:r>
    </w:p>
    <w:p w14:paraId="74BD2821" w14:textId="77777777" w:rsidR="008D22CF" w:rsidRDefault="008D22CF" w:rsidP="004E4B91">
      <w:pPr>
        <w:pStyle w:val="AmdtsEntries"/>
        <w:keepNext/>
      </w:pPr>
      <w:r>
        <w:t>s 179</w:t>
      </w:r>
      <w:r>
        <w:tab/>
        <w:t>om LA s 89 (3)</w:t>
      </w:r>
    </w:p>
    <w:p w14:paraId="17B962F7" w14:textId="7FA5090F" w:rsidR="007512C0" w:rsidRDefault="007512C0" w:rsidP="005740C3">
      <w:pPr>
        <w:pStyle w:val="AmdtsEntries"/>
        <w:keepNext/>
      </w:pPr>
      <w:r>
        <w:tab/>
        <w:t xml:space="preserve">ins </w:t>
      </w:r>
      <w:hyperlink r:id="rId1111" w:tooltip="Gaming Machine (Reform) Amendment Act 2015" w:history="1">
        <w:r>
          <w:rPr>
            <w:rStyle w:val="charCitHyperlinkAbbrev"/>
          </w:rPr>
          <w:t>A2015</w:t>
        </w:r>
        <w:r>
          <w:rPr>
            <w:rStyle w:val="charCitHyperlinkAbbrev"/>
          </w:rPr>
          <w:noBreakHyphen/>
          <w:t>21</w:t>
        </w:r>
      </w:hyperlink>
      <w:r>
        <w:t xml:space="preserve"> s 87</w:t>
      </w:r>
    </w:p>
    <w:p w14:paraId="3E1663A4" w14:textId="786E416B" w:rsidR="00D45BC7" w:rsidRDefault="00D45BC7">
      <w:pPr>
        <w:pStyle w:val="AmdtsEntries"/>
      </w:pPr>
      <w:r>
        <w:tab/>
        <w:t xml:space="preserve">am </w:t>
      </w:r>
      <w:hyperlink r:id="rId1112"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34A019C2" w:rsidR="008B3871" w:rsidRDefault="008B3871" w:rsidP="008B3871">
      <w:pPr>
        <w:pStyle w:val="AmdtsEntries"/>
      </w:pPr>
      <w:r>
        <w:t>s 179A</w:t>
      </w:r>
      <w:r>
        <w:tab/>
        <w:t xml:space="preserve">ins </w:t>
      </w:r>
      <w:hyperlink r:id="rId1113" w:tooltip="Gaming Machine Amendment Act 2017" w:history="1">
        <w:r>
          <w:rPr>
            <w:rStyle w:val="charCitHyperlinkAbbrev"/>
          </w:rPr>
          <w:t>A2017</w:t>
        </w:r>
        <w:r>
          <w:rPr>
            <w:rStyle w:val="charCitHyperlinkAbbrev"/>
          </w:rPr>
          <w:noBreakHyphen/>
          <w:t>24</w:t>
        </w:r>
      </w:hyperlink>
      <w:r>
        <w:t xml:space="preserve"> s 18</w:t>
      </w:r>
    </w:p>
    <w:p w14:paraId="62EAC29C" w14:textId="5B9E87F4" w:rsidR="00B65674" w:rsidRDefault="00B65674" w:rsidP="008B3871">
      <w:pPr>
        <w:pStyle w:val="AmdtsEntries"/>
      </w:pPr>
      <w:r>
        <w:tab/>
        <w:t xml:space="preserve">sub </w:t>
      </w:r>
      <w:hyperlink r:id="rId1114" w:tooltip="Gaming Machine Amendment Act 2020" w:history="1">
        <w:r>
          <w:rPr>
            <w:rStyle w:val="charCitHyperlinkAbbrev"/>
          </w:rPr>
          <w:t>A2020</w:t>
        </w:r>
        <w:r>
          <w:rPr>
            <w:rStyle w:val="charCitHyperlinkAbbrev"/>
          </w:rPr>
          <w:noBreakHyphen/>
          <w:t>9</w:t>
        </w:r>
      </w:hyperlink>
      <w:r>
        <w:t xml:space="preserve"> s 29</w:t>
      </w:r>
    </w:p>
    <w:p w14:paraId="1BF19DF9" w14:textId="6981CE01" w:rsidR="00010735" w:rsidRDefault="00010735" w:rsidP="008B3871">
      <w:pPr>
        <w:pStyle w:val="AmdtsEntries"/>
      </w:pPr>
      <w:r>
        <w:tab/>
        <w:t xml:space="preserve">am </w:t>
      </w:r>
      <w:hyperlink r:id="rId1115" w:tooltip="Justice and Community Safety Legislation Amendment Act 2022" w:history="1">
        <w:r>
          <w:rPr>
            <w:rStyle w:val="charCitHyperlinkAbbrev"/>
          </w:rPr>
          <w:t>A2022</w:t>
        </w:r>
        <w:r>
          <w:rPr>
            <w:rStyle w:val="charCitHyperlinkAbbrev"/>
          </w:rPr>
          <w:noBreakHyphen/>
          <w:t>21</w:t>
        </w:r>
      </w:hyperlink>
      <w:r>
        <w:t xml:space="preserve"> s 14, s 15</w:t>
      </w:r>
      <w:r w:rsidR="004759DB">
        <w:t xml:space="preserve">; </w:t>
      </w:r>
      <w:hyperlink r:id="rId1116" w:tooltip="Justice and Community Safety Legislation Amendment Act 2022 (No 2)" w:history="1">
        <w:r w:rsidR="004759DB">
          <w:rPr>
            <w:rStyle w:val="charCitHyperlinkAbbrev"/>
          </w:rPr>
          <w:t>A2023</w:t>
        </w:r>
        <w:r w:rsidR="004759DB">
          <w:rPr>
            <w:rStyle w:val="charCitHyperlinkAbbrev"/>
          </w:rPr>
          <w:noBreakHyphen/>
          <w:t>42</w:t>
        </w:r>
      </w:hyperlink>
      <w:r w:rsidR="004759DB">
        <w:t xml:space="preserve"> s 42, s 43</w:t>
      </w:r>
    </w:p>
    <w:p w14:paraId="6338C3F2" w14:textId="0D0363A5" w:rsidR="008B3871" w:rsidRPr="008B3871" w:rsidRDefault="008B3871" w:rsidP="008B3871">
      <w:pPr>
        <w:pStyle w:val="AmdtsEntries"/>
        <w:rPr>
          <w:rStyle w:val="charUnderline"/>
        </w:rPr>
      </w:pPr>
      <w:r>
        <w:tab/>
      </w:r>
      <w:r w:rsidRPr="008B3871">
        <w:rPr>
          <w:rStyle w:val="charUnderline"/>
        </w:rPr>
        <w:t xml:space="preserve">exp </w:t>
      </w:r>
      <w:r w:rsidR="004759DB">
        <w:rPr>
          <w:rStyle w:val="charUnderline"/>
        </w:rPr>
        <w:t>30 June</w:t>
      </w:r>
      <w:r w:rsidR="00B65674">
        <w:rPr>
          <w:rStyle w:val="charUnderline"/>
        </w:rPr>
        <w:t xml:space="preserve"> 202</w:t>
      </w:r>
      <w:r w:rsidR="00B4647E">
        <w:rPr>
          <w:rStyle w:val="charUnderline"/>
        </w:rPr>
        <w:t>4</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lastRenderedPageBreak/>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3FA262F4" w:rsidR="007512C0" w:rsidRDefault="007512C0" w:rsidP="007512C0">
      <w:pPr>
        <w:pStyle w:val="AmdtsEntries"/>
      </w:pPr>
      <w:r>
        <w:t>pt 20 hdg</w:t>
      </w:r>
      <w:r>
        <w:tab/>
      </w:r>
      <w:r w:rsidR="00FD3D7E">
        <w:t xml:space="preserve">ins </w:t>
      </w:r>
      <w:hyperlink r:id="rId1117"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477CC1CE" w:rsidR="00F434C6" w:rsidRPr="004976F4" w:rsidRDefault="00F434C6" w:rsidP="007512C0">
      <w:pPr>
        <w:pStyle w:val="AmdtsEntries"/>
      </w:pPr>
      <w:r>
        <w:tab/>
      </w:r>
      <w:r w:rsidR="004976F4">
        <w:t xml:space="preserve">om </w:t>
      </w:r>
      <w:hyperlink r:id="rId1118"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t>Definitions—pt 20</w:t>
      </w:r>
    </w:p>
    <w:p w14:paraId="18E5C365" w14:textId="32B4D4EA" w:rsidR="00FD3D7E" w:rsidRDefault="00FD3D7E" w:rsidP="005740C3">
      <w:pPr>
        <w:pStyle w:val="AmdtsEntries"/>
        <w:keepNext/>
      </w:pPr>
      <w:r>
        <w:t>s 300</w:t>
      </w:r>
      <w:r>
        <w:tab/>
        <w:t xml:space="preserve">ins </w:t>
      </w:r>
      <w:hyperlink r:id="rId1119" w:tooltip="Gaming Machine (Reform) Amendment Act 2015" w:history="1">
        <w:r>
          <w:rPr>
            <w:rStyle w:val="charCitHyperlinkAbbrev"/>
          </w:rPr>
          <w:t>A2015</w:t>
        </w:r>
        <w:r>
          <w:rPr>
            <w:rStyle w:val="charCitHyperlinkAbbrev"/>
          </w:rPr>
          <w:noBreakHyphen/>
          <w:t>21</w:t>
        </w:r>
      </w:hyperlink>
      <w:r>
        <w:t xml:space="preserve"> s 88</w:t>
      </w:r>
    </w:p>
    <w:p w14:paraId="4185BC27" w14:textId="15D8409C" w:rsidR="004976F4" w:rsidRPr="004976F4" w:rsidRDefault="004976F4" w:rsidP="005740C3">
      <w:pPr>
        <w:pStyle w:val="AmdtsEntries"/>
        <w:keepNext/>
      </w:pPr>
      <w:r>
        <w:tab/>
        <w:t xml:space="preserve">om </w:t>
      </w:r>
      <w:hyperlink r:id="rId112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60CB407E" w:rsidR="00FD3D7E" w:rsidRDefault="00FD3D7E" w:rsidP="005740C3">
      <w:pPr>
        <w:pStyle w:val="AmdtsEntries"/>
        <w:keepNext/>
      </w:pPr>
      <w:r>
        <w:tab/>
        <w:t xml:space="preserve">def </w:t>
      </w:r>
      <w:r w:rsidRPr="00767B3B">
        <w:rPr>
          <w:rStyle w:val="charBoldItals"/>
        </w:rPr>
        <w:t>commencement day</w:t>
      </w:r>
      <w:r>
        <w:t xml:space="preserve"> ins </w:t>
      </w:r>
      <w:hyperlink r:id="rId1121" w:tooltip="Gaming Machine (Reform) Amendment Act 2015" w:history="1">
        <w:r>
          <w:rPr>
            <w:rStyle w:val="charCitHyperlinkAbbrev"/>
          </w:rPr>
          <w:t>A2015</w:t>
        </w:r>
        <w:r>
          <w:rPr>
            <w:rStyle w:val="charCitHyperlinkAbbrev"/>
          </w:rPr>
          <w:noBreakHyphen/>
          <w:t>21</w:t>
        </w:r>
      </w:hyperlink>
      <w:r>
        <w:t xml:space="preserve"> s 55</w:t>
      </w:r>
    </w:p>
    <w:p w14:paraId="29B9FCC5" w14:textId="7A567B4A" w:rsidR="004976F4" w:rsidRPr="004976F4" w:rsidRDefault="004976F4" w:rsidP="005740C3">
      <w:pPr>
        <w:pStyle w:val="AmdtsEntriesDefL2"/>
        <w:keepNext/>
      </w:pPr>
      <w:r>
        <w:tab/>
        <w:t xml:space="preserve">om </w:t>
      </w:r>
      <w:hyperlink r:id="rId112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3018A0F3" w:rsidR="00FD3D7E" w:rsidRDefault="00FD3D7E" w:rsidP="005740C3">
      <w:pPr>
        <w:pStyle w:val="AmdtsEntries"/>
        <w:keepNext/>
      </w:pPr>
      <w:r>
        <w:tab/>
        <w:t xml:space="preserve">def </w:t>
      </w:r>
      <w:r w:rsidRPr="00767B3B">
        <w:rPr>
          <w:rStyle w:val="charBoldItals"/>
        </w:rPr>
        <w:t>old licence</w:t>
      </w:r>
      <w:r>
        <w:t xml:space="preserve"> ins </w:t>
      </w:r>
      <w:hyperlink r:id="rId1123" w:tooltip="Gaming Machine (Reform) Amendment Act 2015" w:history="1">
        <w:r>
          <w:rPr>
            <w:rStyle w:val="charCitHyperlinkAbbrev"/>
          </w:rPr>
          <w:t>A2015</w:t>
        </w:r>
        <w:r>
          <w:rPr>
            <w:rStyle w:val="charCitHyperlinkAbbrev"/>
          </w:rPr>
          <w:noBreakHyphen/>
          <w:t>21</w:t>
        </w:r>
      </w:hyperlink>
      <w:r>
        <w:t xml:space="preserve"> s 55</w:t>
      </w:r>
    </w:p>
    <w:p w14:paraId="57AB3D9A" w14:textId="1C4B52AB" w:rsidR="004976F4" w:rsidRPr="004976F4" w:rsidRDefault="004976F4" w:rsidP="005740C3">
      <w:pPr>
        <w:pStyle w:val="AmdtsEntriesDefL2"/>
        <w:keepNext/>
      </w:pPr>
      <w:r>
        <w:tab/>
        <w:t xml:space="preserve">om </w:t>
      </w:r>
      <w:hyperlink r:id="rId112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2D117A16" w:rsidR="00FD3D7E" w:rsidRDefault="00FD3D7E" w:rsidP="004C6A52">
      <w:pPr>
        <w:pStyle w:val="AmdtsEntries"/>
        <w:keepNext/>
      </w:pPr>
      <w:r>
        <w:tab/>
        <w:t xml:space="preserve">def </w:t>
      </w:r>
      <w:r w:rsidRPr="00767B3B">
        <w:rPr>
          <w:rStyle w:val="charBoldItals"/>
        </w:rPr>
        <w:t>old licence application</w:t>
      </w:r>
      <w:r>
        <w:t xml:space="preserve"> ins </w:t>
      </w:r>
      <w:hyperlink r:id="rId1125" w:tooltip="Gaming Machine (Reform) Amendment Act 2015" w:history="1">
        <w:r>
          <w:rPr>
            <w:rStyle w:val="charCitHyperlinkAbbrev"/>
          </w:rPr>
          <w:t>A2015</w:t>
        </w:r>
        <w:r>
          <w:rPr>
            <w:rStyle w:val="charCitHyperlinkAbbrev"/>
          </w:rPr>
          <w:noBreakHyphen/>
          <w:t>21</w:t>
        </w:r>
      </w:hyperlink>
      <w:r>
        <w:t xml:space="preserve"> s 55</w:t>
      </w:r>
    </w:p>
    <w:p w14:paraId="12210057" w14:textId="233F2FFA" w:rsidR="004976F4" w:rsidRPr="004976F4" w:rsidRDefault="004976F4" w:rsidP="004976F4">
      <w:pPr>
        <w:pStyle w:val="AmdtsEntriesDefL2"/>
      </w:pPr>
      <w:r>
        <w:tab/>
        <w:t xml:space="preserve">om </w:t>
      </w:r>
      <w:hyperlink r:id="rId112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56D0053F" w:rsidR="00FD3D7E" w:rsidRDefault="00FD3D7E" w:rsidP="00FD3D7E">
      <w:pPr>
        <w:pStyle w:val="AmdtsEntries"/>
      </w:pPr>
      <w:r>
        <w:t>s 301</w:t>
      </w:r>
      <w:r>
        <w:tab/>
        <w:t xml:space="preserve">ins </w:t>
      </w:r>
      <w:hyperlink r:id="rId1127" w:tooltip="Gaming Machine (Reform) Amendment Act 2015" w:history="1">
        <w:r>
          <w:rPr>
            <w:rStyle w:val="charCitHyperlinkAbbrev"/>
          </w:rPr>
          <w:t>A2015</w:t>
        </w:r>
        <w:r>
          <w:rPr>
            <w:rStyle w:val="charCitHyperlinkAbbrev"/>
          </w:rPr>
          <w:noBreakHyphen/>
          <w:t>21</w:t>
        </w:r>
      </w:hyperlink>
      <w:r>
        <w:t xml:space="preserve"> s 88</w:t>
      </w:r>
    </w:p>
    <w:p w14:paraId="730629C0" w14:textId="3CCBF781" w:rsidR="004976F4" w:rsidRPr="004976F4" w:rsidRDefault="004976F4" w:rsidP="004976F4">
      <w:pPr>
        <w:pStyle w:val="AmdtsEntries"/>
      </w:pPr>
      <w:r>
        <w:tab/>
        <w:t xml:space="preserve">om </w:t>
      </w:r>
      <w:hyperlink r:id="rId112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5809C61A" w:rsidR="00FD3D7E" w:rsidRDefault="00FD3D7E" w:rsidP="00FD3D7E">
      <w:pPr>
        <w:pStyle w:val="AmdtsEntries"/>
      </w:pPr>
      <w:r>
        <w:t>s 302</w:t>
      </w:r>
      <w:r>
        <w:tab/>
        <w:t xml:space="preserve">ins </w:t>
      </w:r>
      <w:hyperlink r:id="rId1129" w:tooltip="Gaming Machine (Reform) Amendment Act 2015" w:history="1">
        <w:r>
          <w:rPr>
            <w:rStyle w:val="charCitHyperlinkAbbrev"/>
          </w:rPr>
          <w:t>A2015</w:t>
        </w:r>
        <w:r>
          <w:rPr>
            <w:rStyle w:val="charCitHyperlinkAbbrev"/>
          </w:rPr>
          <w:noBreakHyphen/>
          <w:t>21</w:t>
        </w:r>
      </w:hyperlink>
      <w:r>
        <w:t xml:space="preserve"> s 88</w:t>
      </w:r>
    </w:p>
    <w:p w14:paraId="1EBBED3B" w14:textId="01836B9B" w:rsidR="0053488C" w:rsidRPr="004976F4" w:rsidRDefault="0053488C" w:rsidP="0053488C">
      <w:pPr>
        <w:pStyle w:val="AmdtsEntries"/>
      </w:pPr>
      <w:r>
        <w:tab/>
        <w:t xml:space="preserve">om </w:t>
      </w:r>
      <w:hyperlink r:id="rId113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5474F0A5" w:rsidR="00FD3D7E" w:rsidRDefault="00FD3D7E" w:rsidP="00FD3D7E">
      <w:pPr>
        <w:pStyle w:val="AmdtsEntries"/>
      </w:pPr>
      <w:r>
        <w:t>s 303</w:t>
      </w:r>
      <w:r>
        <w:tab/>
        <w:t xml:space="preserve">ins </w:t>
      </w:r>
      <w:hyperlink r:id="rId1131" w:tooltip="Gaming Machine (Reform) Amendment Act 2015" w:history="1">
        <w:r>
          <w:rPr>
            <w:rStyle w:val="charCitHyperlinkAbbrev"/>
          </w:rPr>
          <w:t>A2015</w:t>
        </w:r>
        <w:r>
          <w:rPr>
            <w:rStyle w:val="charCitHyperlinkAbbrev"/>
          </w:rPr>
          <w:noBreakHyphen/>
          <w:t>21</w:t>
        </w:r>
      </w:hyperlink>
      <w:r>
        <w:t xml:space="preserve"> s 88</w:t>
      </w:r>
    </w:p>
    <w:p w14:paraId="14C8DD55" w14:textId="41826758" w:rsidR="0053488C" w:rsidRPr="004976F4" w:rsidRDefault="0053488C" w:rsidP="0053488C">
      <w:pPr>
        <w:pStyle w:val="AmdtsEntries"/>
      </w:pPr>
      <w:r>
        <w:tab/>
        <w:t xml:space="preserve">om </w:t>
      </w:r>
      <w:hyperlink r:id="rId113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5DFACB2A" w:rsidR="00FD3D7E" w:rsidRDefault="00FD3D7E" w:rsidP="00FD3D7E">
      <w:pPr>
        <w:pStyle w:val="AmdtsEntries"/>
      </w:pPr>
      <w:r>
        <w:t>s 304</w:t>
      </w:r>
      <w:r>
        <w:tab/>
        <w:t xml:space="preserve">ins </w:t>
      </w:r>
      <w:hyperlink r:id="rId1133" w:tooltip="Gaming Machine (Reform) Amendment Act 2015" w:history="1">
        <w:r>
          <w:rPr>
            <w:rStyle w:val="charCitHyperlinkAbbrev"/>
          </w:rPr>
          <w:t>A2015</w:t>
        </w:r>
        <w:r>
          <w:rPr>
            <w:rStyle w:val="charCitHyperlinkAbbrev"/>
          </w:rPr>
          <w:noBreakHyphen/>
          <w:t>21</w:t>
        </w:r>
      </w:hyperlink>
      <w:r>
        <w:t xml:space="preserve"> s 88</w:t>
      </w:r>
    </w:p>
    <w:p w14:paraId="3434CEDB" w14:textId="324DC219" w:rsidR="0053488C" w:rsidRPr="004976F4" w:rsidRDefault="0053488C" w:rsidP="0053488C">
      <w:pPr>
        <w:pStyle w:val="AmdtsEntries"/>
      </w:pPr>
      <w:r>
        <w:tab/>
        <w:t xml:space="preserve">om </w:t>
      </w:r>
      <w:hyperlink r:id="rId113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lastRenderedPageBreak/>
        <w:t>Large-scale machine relocation amendment application</w:t>
      </w:r>
    </w:p>
    <w:p w14:paraId="6B0EB557" w14:textId="0779EE2D" w:rsidR="00FD3D7E" w:rsidRDefault="00FD3D7E" w:rsidP="00C2268F">
      <w:pPr>
        <w:pStyle w:val="AmdtsEntries"/>
        <w:keepNext/>
      </w:pPr>
      <w:r>
        <w:t>s 305</w:t>
      </w:r>
      <w:r>
        <w:tab/>
        <w:t xml:space="preserve">ins </w:t>
      </w:r>
      <w:hyperlink r:id="rId1135" w:tooltip="Gaming Machine (Reform) Amendment Act 2015" w:history="1">
        <w:r>
          <w:rPr>
            <w:rStyle w:val="charCitHyperlinkAbbrev"/>
          </w:rPr>
          <w:t>A2015</w:t>
        </w:r>
        <w:r>
          <w:rPr>
            <w:rStyle w:val="charCitHyperlinkAbbrev"/>
          </w:rPr>
          <w:noBreakHyphen/>
          <w:t>21</w:t>
        </w:r>
      </w:hyperlink>
      <w:r>
        <w:t xml:space="preserve"> s 88</w:t>
      </w:r>
    </w:p>
    <w:p w14:paraId="2E4FBB00" w14:textId="486BE739" w:rsidR="0053488C" w:rsidRPr="004976F4" w:rsidRDefault="0053488C" w:rsidP="0053488C">
      <w:pPr>
        <w:pStyle w:val="AmdtsEntries"/>
      </w:pPr>
      <w:r>
        <w:tab/>
        <w:t xml:space="preserve">om </w:t>
      </w:r>
      <w:hyperlink r:id="rId113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7D4A87CE" w:rsidR="00FD3D7E" w:rsidRDefault="00FD3D7E" w:rsidP="00FD3D7E">
      <w:pPr>
        <w:pStyle w:val="AmdtsEntries"/>
      </w:pPr>
      <w:r>
        <w:t>s 306</w:t>
      </w:r>
      <w:r>
        <w:tab/>
        <w:t xml:space="preserve">ins </w:t>
      </w:r>
      <w:hyperlink r:id="rId1137" w:tooltip="Gaming Machine (Reform) Amendment Act 2015" w:history="1">
        <w:r>
          <w:rPr>
            <w:rStyle w:val="charCitHyperlinkAbbrev"/>
          </w:rPr>
          <w:t>A2015</w:t>
        </w:r>
        <w:r>
          <w:rPr>
            <w:rStyle w:val="charCitHyperlinkAbbrev"/>
          </w:rPr>
          <w:noBreakHyphen/>
          <w:t>21</w:t>
        </w:r>
      </w:hyperlink>
      <w:r>
        <w:t xml:space="preserve"> s 88</w:t>
      </w:r>
    </w:p>
    <w:p w14:paraId="38E4CEDC" w14:textId="1A83DC2D" w:rsidR="0053488C" w:rsidRPr="004976F4" w:rsidRDefault="0053488C" w:rsidP="0053488C">
      <w:pPr>
        <w:pStyle w:val="AmdtsEntries"/>
      </w:pPr>
      <w:r>
        <w:tab/>
        <w:t xml:space="preserve">om </w:t>
      </w:r>
      <w:hyperlink r:id="rId113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t>Application to transfer in-principle approval</w:t>
      </w:r>
    </w:p>
    <w:p w14:paraId="11939563" w14:textId="25B0B9E6" w:rsidR="00FD3D7E" w:rsidRDefault="00FD3D7E" w:rsidP="00FD3D7E">
      <w:pPr>
        <w:pStyle w:val="AmdtsEntries"/>
      </w:pPr>
      <w:r>
        <w:t>s 307</w:t>
      </w:r>
      <w:r>
        <w:tab/>
        <w:t xml:space="preserve">ins </w:t>
      </w:r>
      <w:hyperlink r:id="rId1139" w:tooltip="Gaming Machine (Reform) Amendment Act 2015" w:history="1">
        <w:r>
          <w:rPr>
            <w:rStyle w:val="charCitHyperlinkAbbrev"/>
          </w:rPr>
          <w:t>A2015</w:t>
        </w:r>
        <w:r>
          <w:rPr>
            <w:rStyle w:val="charCitHyperlinkAbbrev"/>
          </w:rPr>
          <w:noBreakHyphen/>
          <w:t>21</w:t>
        </w:r>
      </w:hyperlink>
      <w:r>
        <w:t xml:space="preserve"> s 88</w:t>
      </w:r>
    </w:p>
    <w:p w14:paraId="65D6A5DE" w14:textId="17FF09FF" w:rsidR="0053488C" w:rsidRPr="004976F4" w:rsidRDefault="0053488C" w:rsidP="0053488C">
      <w:pPr>
        <w:pStyle w:val="AmdtsEntries"/>
      </w:pPr>
      <w:r>
        <w:tab/>
        <w:t xml:space="preserve">om </w:t>
      </w:r>
      <w:hyperlink r:id="rId114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t>Application for extension of in-principle approval</w:t>
      </w:r>
    </w:p>
    <w:p w14:paraId="5FBD9144" w14:textId="650F479C" w:rsidR="00FD3D7E" w:rsidRDefault="00FD3D7E" w:rsidP="00FD3D7E">
      <w:pPr>
        <w:pStyle w:val="AmdtsEntries"/>
      </w:pPr>
      <w:r>
        <w:t>s 308</w:t>
      </w:r>
      <w:r>
        <w:tab/>
        <w:t xml:space="preserve">ins </w:t>
      </w:r>
      <w:hyperlink r:id="rId1141" w:tooltip="Gaming Machine (Reform) Amendment Act 2015" w:history="1">
        <w:r>
          <w:rPr>
            <w:rStyle w:val="charCitHyperlinkAbbrev"/>
          </w:rPr>
          <w:t>A2015</w:t>
        </w:r>
        <w:r>
          <w:rPr>
            <w:rStyle w:val="charCitHyperlinkAbbrev"/>
          </w:rPr>
          <w:noBreakHyphen/>
          <w:t>21</w:t>
        </w:r>
      </w:hyperlink>
      <w:r>
        <w:t xml:space="preserve"> s 88</w:t>
      </w:r>
    </w:p>
    <w:p w14:paraId="067ABB71" w14:textId="71972107" w:rsidR="0053488C" w:rsidRPr="004976F4" w:rsidRDefault="0053488C" w:rsidP="0053488C">
      <w:pPr>
        <w:pStyle w:val="AmdtsEntries"/>
      </w:pPr>
      <w:r>
        <w:tab/>
        <w:t xml:space="preserve">om </w:t>
      </w:r>
      <w:hyperlink r:id="rId114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630F8460" w:rsidR="00FD3D7E" w:rsidRDefault="00FD3D7E" w:rsidP="00FD3D7E">
      <w:pPr>
        <w:pStyle w:val="AmdtsEntries"/>
      </w:pPr>
      <w:r>
        <w:t>s 309</w:t>
      </w:r>
      <w:r>
        <w:tab/>
        <w:t xml:space="preserve">ins </w:t>
      </w:r>
      <w:hyperlink r:id="rId1143" w:tooltip="Gaming Machine (Reform) Amendment Act 2015" w:history="1">
        <w:r>
          <w:rPr>
            <w:rStyle w:val="charCitHyperlinkAbbrev"/>
          </w:rPr>
          <w:t>A2015</w:t>
        </w:r>
        <w:r>
          <w:rPr>
            <w:rStyle w:val="charCitHyperlinkAbbrev"/>
          </w:rPr>
          <w:noBreakHyphen/>
          <w:t>21</w:t>
        </w:r>
      </w:hyperlink>
      <w:r>
        <w:t xml:space="preserve"> s 88</w:t>
      </w:r>
    </w:p>
    <w:p w14:paraId="4D08B3DC" w14:textId="3A9F9FBA" w:rsidR="0053488C" w:rsidRPr="004976F4" w:rsidRDefault="0053488C" w:rsidP="0053488C">
      <w:pPr>
        <w:pStyle w:val="AmdtsEntries"/>
      </w:pPr>
      <w:r>
        <w:tab/>
        <w:t xml:space="preserve">om </w:t>
      </w:r>
      <w:hyperlink r:id="rId114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14B745D7" w:rsidR="00CF0199" w:rsidRDefault="00CF0199" w:rsidP="00F740A9">
      <w:pPr>
        <w:pStyle w:val="AmdtsEntries"/>
        <w:keepNext/>
      </w:pPr>
      <w:r>
        <w:t>s 309A</w:t>
      </w:r>
      <w:r w:rsidR="00872AB9">
        <w:tab/>
        <w:t xml:space="preserve">ins as mod </w:t>
      </w:r>
      <w:hyperlink r:id="rId1145"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46"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73FDB2F3" w:rsidR="00872AB9" w:rsidRDefault="00872AB9" w:rsidP="00CF0199">
      <w:pPr>
        <w:pStyle w:val="AmdtsEntries"/>
      </w:pPr>
      <w:r>
        <w:tab/>
      </w:r>
      <w:r w:rsidR="009B079B">
        <w:t xml:space="preserve">mod </w:t>
      </w:r>
      <w:r w:rsidR="00BA1FC0">
        <w:t>lapsed 1 September 2016 (</w:t>
      </w:r>
      <w:hyperlink r:id="rId1147"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48"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7E19080C" w:rsidR="002C102F" w:rsidRDefault="002C102F" w:rsidP="00CF0199">
      <w:pPr>
        <w:pStyle w:val="AmdtsEntries"/>
      </w:pPr>
      <w:r>
        <w:tab/>
        <w:t xml:space="preserve">ins </w:t>
      </w:r>
      <w:hyperlink r:id="rId1149"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175F5E5E" w:rsidR="0053488C" w:rsidRPr="004976F4" w:rsidRDefault="0053488C" w:rsidP="0053488C">
      <w:pPr>
        <w:pStyle w:val="AmdtsEntries"/>
      </w:pPr>
      <w:r>
        <w:tab/>
        <w:t xml:space="preserve">om </w:t>
      </w:r>
      <w:hyperlink r:id="rId115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t>Temporary storage amendment application</w:t>
      </w:r>
    </w:p>
    <w:p w14:paraId="4F27982B" w14:textId="7AB6558A" w:rsidR="00872AB9" w:rsidRDefault="00CF0199" w:rsidP="00872AB9">
      <w:pPr>
        <w:pStyle w:val="AmdtsEntries"/>
      </w:pPr>
      <w:r>
        <w:t>s 309B</w:t>
      </w:r>
      <w:r w:rsidR="00872AB9">
        <w:tab/>
        <w:t xml:space="preserve">ins as mod </w:t>
      </w:r>
      <w:hyperlink r:id="rId1151"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52"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104833F1" w:rsidR="00BA1FC0" w:rsidRDefault="00BA1FC0" w:rsidP="00BA1FC0">
      <w:pPr>
        <w:pStyle w:val="AmdtsEntries"/>
      </w:pPr>
      <w:r>
        <w:tab/>
        <w:t>mod lapsed 1 September 2016 (</w:t>
      </w:r>
      <w:hyperlink r:id="rId1153"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54"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6173F031" w:rsidR="002C102F" w:rsidRPr="002C102F" w:rsidRDefault="002C102F" w:rsidP="00872AB9">
      <w:pPr>
        <w:pStyle w:val="AmdtsEntries"/>
      </w:pPr>
      <w:r>
        <w:tab/>
        <w:t xml:space="preserve">ins </w:t>
      </w:r>
      <w:hyperlink r:id="rId1155"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1F4E875A" w:rsidR="0053488C" w:rsidRPr="004976F4" w:rsidRDefault="0053488C" w:rsidP="0053488C">
      <w:pPr>
        <w:pStyle w:val="AmdtsEntries"/>
      </w:pPr>
      <w:r>
        <w:tab/>
        <w:t xml:space="preserve">om </w:t>
      </w:r>
      <w:hyperlink r:id="rId115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21BE6DFB" w:rsidR="00FD3D7E" w:rsidRDefault="00FD3D7E" w:rsidP="004E4B91">
      <w:pPr>
        <w:pStyle w:val="AmdtsEntries"/>
        <w:keepNext/>
      </w:pPr>
      <w:r>
        <w:t>s 310</w:t>
      </w:r>
      <w:r>
        <w:tab/>
        <w:t xml:space="preserve">ins </w:t>
      </w:r>
      <w:hyperlink r:id="rId1157" w:tooltip="Gaming Machine (Reform) Amendment Act 2015" w:history="1">
        <w:r>
          <w:rPr>
            <w:rStyle w:val="charCitHyperlinkAbbrev"/>
          </w:rPr>
          <w:t>A2015</w:t>
        </w:r>
        <w:r>
          <w:rPr>
            <w:rStyle w:val="charCitHyperlinkAbbrev"/>
          </w:rPr>
          <w:noBreakHyphen/>
          <w:t>21</w:t>
        </w:r>
      </w:hyperlink>
      <w:r>
        <w:t xml:space="preserve"> s 88</w:t>
      </w:r>
    </w:p>
    <w:p w14:paraId="35D54B8D" w14:textId="5F63265F" w:rsidR="0053488C" w:rsidRPr="004976F4" w:rsidRDefault="0053488C" w:rsidP="0053488C">
      <w:pPr>
        <w:pStyle w:val="AmdtsEntries"/>
      </w:pPr>
      <w:r>
        <w:tab/>
        <w:t xml:space="preserve">om </w:t>
      </w:r>
      <w:hyperlink r:id="rId115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6D104BDD" w:rsidR="00FD3D7E" w:rsidRDefault="00FD3D7E" w:rsidP="00FD3D7E">
      <w:pPr>
        <w:pStyle w:val="AmdtsEntries"/>
      </w:pPr>
      <w:r>
        <w:t>s 311</w:t>
      </w:r>
      <w:r>
        <w:tab/>
        <w:t xml:space="preserve">ins </w:t>
      </w:r>
      <w:hyperlink r:id="rId1159" w:tooltip="Gaming Machine (Reform) Amendment Act 2015" w:history="1">
        <w:r>
          <w:rPr>
            <w:rStyle w:val="charCitHyperlinkAbbrev"/>
          </w:rPr>
          <w:t>A2015</w:t>
        </w:r>
        <w:r>
          <w:rPr>
            <w:rStyle w:val="charCitHyperlinkAbbrev"/>
          </w:rPr>
          <w:noBreakHyphen/>
          <w:t>21</w:t>
        </w:r>
      </w:hyperlink>
      <w:r>
        <w:t xml:space="preserve"> s 88</w:t>
      </w:r>
    </w:p>
    <w:p w14:paraId="12C2B6F0" w14:textId="6D7384B6" w:rsidR="0053488C" w:rsidRPr="004976F4" w:rsidRDefault="0053488C" w:rsidP="0053488C">
      <w:pPr>
        <w:pStyle w:val="AmdtsEntries"/>
      </w:pPr>
      <w:r>
        <w:tab/>
        <w:t xml:space="preserve">om </w:t>
      </w:r>
      <w:hyperlink r:id="rId116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265C5817" w:rsidR="008B3871" w:rsidRDefault="008B3871" w:rsidP="002015F5">
      <w:pPr>
        <w:pStyle w:val="AmdtsEntries"/>
        <w:keepNext/>
        <w:rPr>
          <w:lang w:eastAsia="en-AU"/>
        </w:rPr>
      </w:pPr>
      <w:r>
        <w:rPr>
          <w:lang w:eastAsia="en-AU"/>
        </w:rPr>
        <w:t>pt 21 hdg</w:t>
      </w:r>
      <w:r>
        <w:rPr>
          <w:lang w:eastAsia="en-AU"/>
        </w:rPr>
        <w:tab/>
        <w:t xml:space="preserve">ins </w:t>
      </w:r>
      <w:hyperlink r:id="rId1161"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494EE28F" w:rsidR="005E0CF9" w:rsidRDefault="005E0CF9" w:rsidP="00FF784C">
      <w:pPr>
        <w:pStyle w:val="AmdtsEntries"/>
        <w:keepNext/>
        <w:rPr>
          <w:lang w:eastAsia="en-AU"/>
        </w:rPr>
      </w:pPr>
      <w:r>
        <w:rPr>
          <w:lang w:eastAsia="en-AU"/>
        </w:rPr>
        <w:t>s 312</w:t>
      </w:r>
      <w:r>
        <w:rPr>
          <w:lang w:eastAsia="en-AU"/>
        </w:rPr>
        <w:tab/>
        <w:t xml:space="preserve">ins </w:t>
      </w:r>
      <w:hyperlink r:id="rId1162"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lastRenderedPageBreak/>
        <w:t>Expiry—pt 21</w:t>
      </w:r>
    </w:p>
    <w:p w14:paraId="317BADB9" w14:textId="7773AE3B" w:rsidR="005E0CF9" w:rsidRDefault="005E0CF9" w:rsidP="00C2268F">
      <w:pPr>
        <w:pStyle w:val="AmdtsEntries"/>
        <w:keepNext/>
        <w:rPr>
          <w:lang w:eastAsia="en-AU"/>
        </w:rPr>
      </w:pPr>
      <w:r>
        <w:rPr>
          <w:lang w:eastAsia="en-AU"/>
        </w:rPr>
        <w:t>s 313</w:t>
      </w:r>
      <w:r>
        <w:rPr>
          <w:lang w:eastAsia="en-AU"/>
        </w:rPr>
        <w:tab/>
        <w:t xml:space="preserve">ins </w:t>
      </w:r>
      <w:hyperlink r:id="rId1163"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342DED9E" w:rsidR="0053488C" w:rsidRDefault="0053488C" w:rsidP="0053488C">
      <w:pPr>
        <w:pStyle w:val="AmdtsEntries"/>
      </w:pPr>
      <w:r>
        <w:t>pt 22 hdg</w:t>
      </w:r>
      <w:r>
        <w:tab/>
        <w:t xml:space="preserve">ins </w:t>
      </w:r>
      <w:hyperlink r:id="rId1164"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13FD51E6" w:rsidR="00970E2E" w:rsidRDefault="00970E2E" w:rsidP="0053488C">
      <w:pPr>
        <w:pStyle w:val="AmdtsEntries"/>
      </w:pPr>
      <w:r>
        <w:tab/>
        <w:t xml:space="preserve">sub </w:t>
      </w:r>
      <w:hyperlink r:id="rId1165"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t>Community contributions—clubs with reporting year beginning before and ending after 1 July 2019</w:t>
      </w:r>
    </w:p>
    <w:p w14:paraId="7E35AF92" w14:textId="22FC08CB" w:rsidR="0053488C" w:rsidRPr="0053488C" w:rsidRDefault="0053488C" w:rsidP="00E835F3">
      <w:pPr>
        <w:pStyle w:val="AmdtsEntries"/>
        <w:keepNext/>
      </w:pPr>
      <w:r>
        <w:t>s 314</w:t>
      </w:r>
      <w:r>
        <w:tab/>
        <w:t xml:space="preserve">ins </w:t>
      </w:r>
      <w:hyperlink r:id="rId1166"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655442A6" w:rsidR="00B747E8" w:rsidRDefault="00B747E8" w:rsidP="00E835F3">
      <w:pPr>
        <w:pStyle w:val="AmdtsEntries"/>
        <w:keepNext/>
      </w:pPr>
      <w:r>
        <w:tab/>
        <w:t xml:space="preserve">sub </w:t>
      </w:r>
      <w:hyperlink r:id="rId1167" w:tooltip="Gaming Legislation Amendment Act 2019" w:history="1">
        <w:r>
          <w:rPr>
            <w:rStyle w:val="charCitHyperlinkAbbrev"/>
          </w:rPr>
          <w:t>A2019</w:t>
        </w:r>
        <w:r>
          <w:rPr>
            <w:rStyle w:val="charCitHyperlinkAbbrev"/>
          </w:rPr>
          <w:noBreakHyphen/>
          <w:t>14</w:t>
        </w:r>
      </w:hyperlink>
      <w:r>
        <w:t xml:space="preserve"> s 31</w:t>
      </w:r>
    </w:p>
    <w:p w14:paraId="6D84773C" w14:textId="1607E14D" w:rsidR="00B65674" w:rsidRDefault="00B65674" w:rsidP="00E835F3">
      <w:pPr>
        <w:pStyle w:val="AmdtsEntries"/>
        <w:keepNext/>
      </w:pPr>
      <w:r>
        <w:tab/>
        <w:t xml:space="preserve">am </w:t>
      </w:r>
      <w:hyperlink r:id="rId1168"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0B82BA35" w:rsidR="008F5481" w:rsidRPr="0053488C" w:rsidRDefault="008F5481" w:rsidP="008F5481">
      <w:pPr>
        <w:pStyle w:val="AmdtsEntries"/>
      </w:pPr>
      <w:r>
        <w:t>s 314A</w:t>
      </w:r>
      <w:r>
        <w:tab/>
        <w:t xml:space="preserve">ins </w:t>
      </w:r>
      <w:hyperlink r:id="rId1169"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5541323E" w:rsidR="0053488C" w:rsidRPr="0053488C" w:rsidRDefault="0053488C" w:rsidP="0053488C">
      <w:pPr>
        <w:pStyle w:val="AmdtsEntries"/>
      </w:pPr>
      <w:r>
        <w:t>s 315</w:t>
      </w:r>
      <w:r>
        <w:tab/>
        <w:t xml:space="preserve">ins </w:t>
      </w:r>
      <w:hyperlink r:id="rId1170"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1CB78A87" w:rsidR="005544AA" w:rsidRDefault="005544AA" w:rsidP="005544AA">
      <w:pPr>
        <w:pStyle w:val="AmdtsEntries"/>
      </w:pPr>
      <w:r>
        <w:tab/>
        <w:t xml:space="preserve">am </w:t>
      </w:r>
      <w:hyperlink r:id="rId1171"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5DD2BFB1" w:rsidR="0053488C" w:rsidRPr="0053488C" w:rsidRDefault="0053488C" w:rsidP="0053488C">
      <w:pPr>
        <w:pStyle w:val="AmdtsEntries"/>
      </w:pPr>
      <w:r>
        <w:t>s 316</w:t>
      </w:r>
      <w:r>
        <w:tab/>
        <w:t xml:space="preserve">ins </w:t>
      </w:r>
      <w:hyperlink r:id="rId1172"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t>Reviewable decisions</w:t>
      </w:r>
    </w:p>
    <w:p w14:paraId="5417073F" w14:textId="15B5EFC0" w:rsidR="008D22CF" w:rsidRDefault="008D22CF" w:rsidP="009E5FFF">
      <w:pPr>
        <w:pStyle w:val="AmdtsEntries"/>
        <w:keepNext/>
      </w:pPr>
      <w:r>
        <w:t>sch 1</w:t>
      </w:r>
      <w:r>
        <w:tab/>
        <w:t xml:space="preserve">am </w:t>
      </w:r>
      <w:hyperlink r:id="rId11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14:paraId="127DE145" w14:textId="4FCF9A16" w:rsidR="00A84805" w:rsidRDefault="00A84805" w:rsidP="009E5FFF">
      <w:pPr>
        <w:pStyle w:val="AmdtsEntries"/>
        <w:keepNext/>
      </w:pPr>
      <w:r>
        <w:tab/>
        <w:t xml:space="preserve">sub </w:t>
      </w:r>
      <w:hyperlink r:id="rId117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14:paraId="0237BE54" w14:textId="39DE0C5C" w:rsidR="00A55900" w:rsidRDefault="00A55900" w:rsidP="003D39BE">
      <w:pPr>
        <w:pStyle w:val="AmdtsEntries"/>
        <w:keepLines/>
      </w:pPr>
      <w:r>
        <w:tab/>
        <w:t xml:space="preserve">am </w:t>
      </w:r>
      <w:hyperlink r:id="rId117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7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77"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78"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79"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14:paraId="2F8D6114" w14:textId="3B6B7087" w:rsidR="00D25244" w:rsidRDefault="00D25244">
      <w:pPr>
        <w:pStyle w:val="AmdtsEntries"/>
      </w:pPr>
      <w:r>
        <w:tab/>
        <w:t xml:space="preserve">sub </w:t>
      </w:r>
      <w:hyperlink r:id="rId1180" w:tooltip="Gaming Machine (Reform) Amendment Act 2015" w:history="1">
        <w:r>
          <w:rPr>
            <w:rStyle w:val="charCitHyperlinkAbbrev"/>
          </w:rPr>
          <w:t>A2015</w:t>
        </w:r>
        <w:r>
          <w:rPr>
            <w:rStyle w:val="charCitHyperlinkAbbrev"/>
          </w:rPr>
          <w:noBreakHyphen/>
          <w:t>21</w:t>
        </w:r>
      </w:hyperlink>
      <w:r>
        <w:t xml:space="preserve"> s 89</w:t>
      </w:r>
    </w:p>
    <w:p w14:paraId="5DD1F776" w14:textId="69A8321B" w:rsidR="005E0CF9" w:rsidRDefault="005E0CF9">
      <w:pPr>
        <w:pStyle w:val="AmdtsEntries"/>
      </w:pPr>
      <w:r>
        <w:tab/>
        <w:t xml:space="preserve">am </w:t>
      </w:r>
      <w:hyperlink r:id="rId1181"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82"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r w:rsidR="002C664A">
        <w:t xml:space="preserve">; </w:t>
      </w:r>
      <w:hyperlink r:id="rId1183" w:tooltip="Fair Trading and Other Justice Legislation Amendment Act 2022" w:history="1">
        <w:r w:rsidR="002C664A">
          <w:rPr>
            <w:color w:val="0000FF" w:themeColor="hyperlink"/>
          </w:rPr>
          <w:t>A2022-8</w:t>
        </w:r>
      </w:hyperlink>
      <w:r w:rsidR="002C664A">
        <w:t xml:space="preserve"> s 169, s 170</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62B03FEE" w:rsidR="00D25244" w:rsidRDefault="00D25244" w:rsidP="002015F5">
      <w:pPr>
        <w:pStyle w:val="AmdtsEntries"/>
        <w:keepNext/>
      </w:pPr>
      <w:r>
        <w:tab/>
        <w:t xml:space="preserve">ins </w:t>
      </w:r>
      <w:hyperlink r:id="rId1184" w:tooltip="Gaming Machine (Reform) Amendment Act 2015" w:history="1">
        <w:r>
          <w:rPr>
            <w:rStyle w:val="charCitHyperlinkAbbrev"/>
          </w:rPr>
          <w:t>A2015</w:t>
        </w:r>
        <w:r>
          <w:rPr>
            <w:rStyle w:val="charCitHyperlinkAbbrev"/>
          </w:rPr>
          <w:noBreakHyphen/>
          <w:t>21</w:t>
        </w:r>
      </w:hyperlink>
      <w:r>
        <w:t xml:space="preserve"> s 90</w:t>
      </w:r>
    </w:p>
    <w:p w14:paraId="76295038" w14:textId="4FCF519F" w:rsidR="00C30A87" w:rsidRDefault="00C30A87">
      <w:pPr>
        <w:pStyle w:val="AmdtsEntries"/>
      </w:pPr>
      <w:r>
        <w:tab/>
        <w:t xml:space="preserve">am </w:t>
      </w:r>
      <w:hyperlink r:id="rId1185"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1067DB3E" w:rsidR="0085147E" w:rsidRDefault="008D22CF" w:rsidP="009E5FFF">
      <w:pPr>
        <w:pStyle w:val="AmdtsEntries"/>
      </w:pPr>
      <w:r>
        <w:t>dict</w:t>
      </w:r>
      <w:r>
        <w:tab/>
      </w:r>
      <w:r w:rsidR="0085147E">
        <w:t xml:space="preserve">am </w:t>
      </w:r>
      <w:hyperlink r:id="rId1186"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14:paraId="75F3DCA2" w14:textId="28F24AEF" w:rsidR="00D25244" w:rsidRDefault="00D25244" w:rsidP="009E5FFF">
      <w:pPr>
        <w:pStyle w:val="AmdtsEntries"/>
      </w:pPr>
      <w:r>
        <w:tab/>
        <w:t xml:space="preserve">sub </w:t>
      </w:r>
      <w:hyperlink r:id="rId1187" w:tooltip="Gaming Machine (Reform) Amendment Act 2015" w:history="1">
        <w:r>
          <w:rPr>
            <w:rStyle w:val="charCitHyperlinkAbbrev"/>
          </w:rPr>
          <w:t>A2015</w:t>
        </w:r>
        <w:r>
          <w:rPr>
            <w:rStyle w:val="charCitHyperlinkAbbrev"/>
          </w:rPr>
          <w:noBreakHyphen/>
          <w:t>21</w:t>
        </w:r>
      </w:hyperlink>
      <w:r>
        <w:t xml:space="preserve"> s 91</w:t>
      </w:r>
    </w:p>
    <w:p w14:paraId="27643202" w14:textId="6D8DB801" w:rsidR="00216890" w:rsidRDefault="00F90C09" w:rsidP="00216890">
      <w:pPr>
        <w:pStyle w:val="AmdtsEntries"/>
      </w:pPr>
      <w:r>
        <w:tab/>
        <w:t xml:space="preserve">am </w:t>
      </w:r>
      <w:hyperlink r:id="rId1188"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89"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14:paraId="49DF33A5" w14:textId="4FF86F01" w:rsidR="00715B5C" w:rsidRPr="00B77555" w:rsidRDefault="00715B5C" w:rsidP="00715B5C">
      <w:pPr>
        <w:pStyle w:val="AmdtsEntries"/>
      </w:pPr>
      <w:r>
        <w:tab/>
        <w:t xml:space="preserve">def </w:t>
      </w:r>
      <w:r w:rsidR="00976F63">
        <w:rPr>
          <w:rStyle w:val="charBoldItals"/>
        </w:rPr>
        <w:t>acquire</w:t>
      </w:r>
      <w:r>
        <w:t xml:space="preserve"> sub </w:t>
      </w:r>
      <w:hyperlink r:id="rId1190" w:tooltip="Gaming Machine (Reform) Amendment Act 2015" w:history="1">
        <w:r>
          <w:rPr>
            <w:rStyle w:val="charCitHyperlinkAbbrev"/>
          </w:rPr>
          <w:t>A2015</w:t>
        </w:r>
        <w:r>
          <w:rPr>
            <w:rStyle w:val="charCitHyperlinkAbbrev"/>
          </w:rPr>
          <w:noBreakHyphen/>
          <w:t>21</w:t>
        </w:r>
      </w:hyperlink>
      <w:r>
        <w:t xml:space="preserve"> s 91</w:t>
      </w:r>
    </w:p>
    <w:p w14:paraId="12CD0E45" w14:textId="646AA58F" w:rsidR="00B77555" w:rsidRDefault="00B77555" w:rsidP="009E5FFF">
      <w:pPr>
        <w:pStyle w:val="AmdtsEntries"/>
      </w:pPr>
      <w:r>
        <w:lastRenderedPageBreak/>
        <w:tab/>
        <w:t xml:space="preserve">def </w:t>
      </w:r>
      <w:r>
        <w:rPr>
          <w:rStyle w:val="charBoldItals"/>
        </w:rPr>
        <w:t xml:space="preserve">acquisition approval application </w:t>
      </w:r>
      <w:r w:rsidR="00DC17E5">
        <w:t xml:space="preserve">om </w:t>
      </w:r>
      <w:hyperlink r:id="rId1191"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3C172AA8" w:rsidR="00DB00D1" w:rsidRPr="00DB00D1" w:rsidRDefault="00DB00D1" w:rsidP="009E5FFF">
      <w:pPr>
        <w:pStyle w:val="AmdtsEntries"/>
      </w:pPr>
      <w:r>
        <w:tab/>
        <w:t xml:space="preserve">def </w:t>
      </w:r>
      <w:r w:rsidRPr="00D05CEB">
        <w:rPr>
          <w:rStyle w:val="charBoldItals"/>
        </w:rPr>
        <w:t>advisory board</w:t>
      </w:r>
      <w:r>
        <w:t xml:space="preserve"> ins </w:t>
      </w:r>
      <w:hyperlink r:id="rId1192" w:tooltip="Gaming Legislation Amendment Act 2019" w:history="1">
        <w:r>
          <w:rPr>
            <w:rStyle w:val="charCitHyperlinkAbbrev"/>
          </w:rPr>
          <w:t>A2019</w:t>
        </w:r>
        <w:r>
          <w:rPr>
            <w:rStyle w:val="charCitHyperlinkAbbrev"/>
          </w:rPr>
          <w:noBreakHyphen/>
          <w:t>14</w:t>
        </w:r>
      </w:hyperlink>
      <w:r>
        <w:t xml:space="preserve"> s 32</w:t>
      </w:r>
    </w:p>
    <w:p w14:paraId="78ED2829" w14:textId="3D02CE71"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5E46235C"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94"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95"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553CE737"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9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4E3D53BD" w:rsidR="00160E92" w:rsidRPr="00FE4C1B" w:rsidRDefault="00160E92" w:rsidP="00160E92">
      <w:pPr>
        <w:pStyle w:val="AmdtsEntriesDefL2"/>
      </w:pPr>
      <w:r w:rsidRPr="00FE4C1B">
        <w:tab/>
        <w:t xml:space="preserve">sub </w:t>
      </w:r>
      <w:hyperlink r:id="rId11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4235E0" w14:textId="379420F7"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9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4103E6D5"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99"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6995F336"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664A">
        <w:t xml:space="preserve">; </w:t>
      </w:r>
      <w:hyperlink r:id="rId1201" w:tooltip="Fair Trading and Other Justice Legislation Amendment Act 2022" w:history="1">
        <w:r w:rsidR="002C664A">
          <w:rPr>
            <w:color w:val="0000FF" w:themeColor="hyperlink"/>
          </w:rPr>
          <w:t>A2022-8</w:t>
        </w:r>
      </w:hyperlink>
      <w:r w:rsidR="002C664A">
        <w:t xml:space="preserve"> s 171</w:t>
      </w:r>
    </w:p>
    <w:p w14:paraId="4CC707D8" w14:textId="7B4B70FE"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2016A428"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203"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7F46480E"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2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357E32C4"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205"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38028159" w:rsidR="00160E92" w:rsidRPr="00FE4C1B" w:rsidRDefault="00160E92" w:rsidP="00160E92">
      <w:pPr>
        <w:pStyle w:val="AmdtsEntriesDefL2"/>
      </w:pPr>
      <w:r w:rsidRPr="00FE4C1B">
        <w:tab/>
        <w:t xml:space="preserve">sub </w:t>
      </w:r>
      <w:hyperlink r:id="rId12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687B07B3"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2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72E8A58D"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2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185D4564" w:rsidR="005E0CF9" w:rsidRDefault="005E0CF9" w:rsidP="009E5FFF">
      <w:pPr>
        <w:pStyle w:val="AmdtsEntries"/>
      </w:pPr>
      <w:r>
        <w:tab/>
        <w:t xml:space="preserve">def </w:t>
      </w:r>
      <w:r w:rsidRPr="005E0CF9">
        <w:rPr>
          <w:rStyle w:val="charBoldItals"/>
        </w:rPr>
        <w:t>authorisation certificate</w:t>
      </w:r>
      <w:r>
        <w:t xml:space="preserve"> ins </w:t>
      </w:r>
      <w:hyperlink r:id="rId1209" w:tooltip="Gaming Machine Amendment Act 2017" w:history="1">
        <w:r>
          <w:rPr>
            <w:rStyle w:val="charCitHyperlinkAbbrev"/>
          </w:rPr>
          <w:t>A2017</w:t>
        </w:r>
        <w:r>
          <w:rPr>
            <w:rStyle w:val="charCitHyperlinkAbbrev"/>
          </w:rPr>
          <w:noBreakHyphen/>
          <w:t>24</w:t>
        </w:r>
      </w:hyperlink>
      <w:r>
        <w:t xml:space="preserve"> s 21</w:t>
      </w:r>
    </w:p>
    <w:p w14:paraId="296D5DC8" w14:textId="09FB7E05"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2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7063BC9E"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2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0A681B7D"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2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4FA4FC17"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2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3528AFFC"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2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5589C7CD"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4E183C0F"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269D198E"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7B25860B" w:rsidR="00C71074" w:rsidRDefault="00C71074" w:rsidP="00212BC9">
      <w:pPr>
        <w:pStyle w:val="AmdtsEntries"/>
        <w:keepNext/>
      </w:pPr>
      <w:r>
        <w:tab/>
        <w:t xml:space="preserve">def </w:t>
      </w:r>
      <w:r w:rsidRPr="00C71074">
        <w:rPr>
          <w:rStyle w:val="charBoldItals"/>
        </w:rPr>
        <w:t>cap on authorisations</w:t>
      </w:r>
      <w:r>
        <w:t xml:space="preserve"> ins </w:t>
      </w:r>
      <w:hyperlink r:id="rId1218"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78529296" w:rsidR="00BB02AB" w:rsidRDefault="00BB02AB" w:rsidP="009E5FFF">
      <w:pPr>
        <w:pStyle w:val="AmdtsEntries"/>
      </w:pPr>
      <w:r>
        <w:tab/>
        <w:t xml:space="preserve">def </w:t>
      </w:r>
      <w:r w:rsidRPr="00BB02AB">
        <w:rPr>
          <w:rStyle w:val="charBoldItals"/>
        </w:rPr>
        <w:t>cash facility</w:t>
      </w:r>
      <w:r>
        <w:t xml:space="preserve"> ins </w:t>
      </w:r>
      <w:hyperlink r:id="rId1219"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141F3C85" w:rsidR="006779DF" w:rsidRDefault="006779DF" w:rsidP="009E5FFF">
      <w:pPr>
        <w:pStyle w:val="AmdtsEntries"/>
      </w:pPr>
      <w:r>
        <w:tab/>
        <w:t xml:space="preserve">def </w:t>
      </w:r>
      <w:r w:rsidRPr="006779DF">
        <w:rPr>
          <w:rStyle w:val="charBoldItals"/>
        </w:rPr>
        <w:t>casino licensee</w:t>
      </w:r>
      <w:r>
        <w:t xml:space="preserve"> ins </w:t>
      </w:r>
      <w:hyperlink r:id="rId1220" w:tooltip="Casino (Electronic Gaming) Act 2017" w:history="1">
        <w:r>
          <w:rPr>
            <w:rStyle w:val="charCitHyperlinkAbbrev"/>
          </w:rPr>
          <w:t>A2017</w:t>
        </w:r>
        <w:r>
          <w:rPr>
            <w:rStyle w:val="charCitHyperlinkAbbrev"/>
          </w:rPr>
          <w:noBreakHyphen/>
          <w:t>42</w:t>
        </w:r>
      </w:hyperlink>
      <w:r>
        <w:t xml:space="preserve"> amdt 3.17</w:t>
      </w:r>
    </w:p>
    <w:p w14:paraId="57C22B87" w14:textId="6F41E4F5" w:rsidR="00C71074" w:rsidRDefault="00C71074" w:rsidP="009E5FFF">
      <w:pPr>
        <w:pStyle w:val="AmdtsEntries"/>
      </w:pPr>
      <w:r>
        <w:tab/>
        <w:t xml:space="preserve">def </w:t>
      </w:r>
      <w:r w:rsidRPr="00C71074">
        <w:rPr>
          <w:rStyle w:val="charBoldItals"/>
        </w:rPr>
        <w:t>census day</w:t>
      </w:r>
      <w:r>
        <w:t xml:space="preserve"> ins </w:t>
      </w:r>
      <w:hyperlink r:id="rId1221"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766A43EF"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2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2616F676"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2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5E20D875"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224"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4904FBB7"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225"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3B0034D5"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2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6321122A"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2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77033565"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2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7C77F598"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58836DEA"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2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71CA0FB3"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16870365"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2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314BCF5D"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06B8C9B8" w:rsidR="00A978F7" w:rsidRDefault="00A978F7" w:rsidP="00A978F7">
      <w:pPr>
        <w:pStyle w:val="AmdtsEntries"/>
      </w:pPr>
      <w:r w:rsidRPr="00FE4C1B">
        <w:tab/>
        <w:t xml:space="preserve">def </w:t>
      </w:r>
      <w:r w:rsidRPr="00FE4C1B">
        <w:rPr>
          <w:rStyle w:val="charBoldItals"/>
        </w:rPr>
        <w:t>club</w:t>
      </w:r>
      <w:r w:rsidRPr="00FE4C1B">
        <w:t xml:space="preserve"> sub </w:t>
      </w:r>
      <w:hyperlink r:id="rId12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20343C76" w:rsidR="005E0CF9" w:rsidRPr="00FE4C1B" w:rsidRDefault="005E0CF9" w:rsidP="005E0CF9">
      <w:pPr>
        <w:pStyle w:val="AmdtsEntriesDefL2"/>
      </w:pPr>
      <w:r>
        <w:tab/>
        <w:t xml:space="preserve">am </w:t>
      </w:r>
      <w:hyperlink r:id="rId1235" w:tooltip="Gaming Machine Amendment Act 2017" w:history="1">
        <w:r>
          <w:rPr>
            <w:rStyle w:val="charCitHyperlinkAbbrev"/>
          </w:rPr>
          <w:t>A2017</w:t>
        </w:r>
        <w:r>
          <w:rPr>
            <w:rStyle w:val="charCitHyperlinkAbbrev"/>
          </w:rPr>
          <w:noBreakHyphen/>
          <w:t>24</w:t>
        </w:r>
      </w:hyperlink>
      <w:r>
        <w:t xml:space="preserve"> s 22</w:t>
      </w:r>
    </w:p>
    <w:p w14:paraId="079E6C1D" w14:textId="156632FD" w:rsidR="005E0CF9" w:rsidRDefault="005E0CF9" w:rsidP="00A978F7">
      <w:pPr>
        <w:pStyle w:val="AmdtsEntries"/>
      </w:pPr>
      <w:r>
        <w:lastRenderedPageBreak/>
        <w:tab/>
        <w:t xml:space="preserve">def </w:t>
      </w:r>
      <w:r w:rsidRPr="005E0CF9">
        <w:rPr>
          <w:rStyle w:val="charBoldItals"/>
        </w:rPr>
        <w:t>club group</w:t>
      </w:r>
      <w:r>
        <w:t xml:space="preserve"> ins </w:t>
      </w:r>
      <w:hyperlink r:id="rId1236" w:tooltip="Gaming Machine Amendment Act 2017" w:history="1">
        <w:r>
          <w:rPr>
            <w:rStyle w:val="charCitHyperlinkAbbrev"/>
          </w:rPr>
          <w:t>A2017</w:t>
        </w:r>
        <w:r>
          <w:rPr>
            <w:rStyle w:val="charCitHyperlinkAbbrev"/>
          </w:rPr>
          <w:noBreakHyphen/>
          <w:t>24</w:t>
        </w:r>
      </w:hyperlink>
      <w:r>
        <w:t xml:space="preserve"> s 23</w:t>
      </w:r>
    </w:p>
    <w:p w14:paraId="63A652E0" w14:textId="0EA62A9F"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757573DA"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38"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39"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7F69F6D5" w:rsidR="00216890" w:rsidRPr="00FE4C1B" w:rsidRDefault="00216890" w:rsidP="00216890">
      <w:pPr>
        <w:pStyle w:val="AmdtsEntries"/>
      </w:pPr>
      <w:r>
        <w:tab/>
        <w:t xml:space="preserve">def </w:t>
      </w:r>
      <w:r>
        <w:rPr>
          <w:rStyle w:val="charBoldItals"/>
        </w:rPr>
        <w:t>community</w:t>
      </w:r>
      <w:r>
        <w:t xml:space="preserve"> ins </w:t>
      </w:r>
      <w:hyperlink r:id="rId1240"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71AB6787"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0910AAA2" w:rsidR="00216890" w:rsidRPr="00FE4C1B" w:rsidRDefault="006D3FF3" w:rsidP="006D3FF3">
      <w:pPr>
        <w:pStyle w:val="AmdtsEntriesDefL2"/>
      </w:pPr>
      <w:r>
        <w:tab/>
      </w:r>
      <w:r w:rsidR="00216890">
        <w:t xml:space="preserve">om </w:t>
      </w:r>
      <w:hyperlink r:id="rId1242"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5EE918AB" w:rsidR="006E194B" w:rsidRDefault="006E194B" w:rsidP="00715263">
      <w:pPr>
        <w:pStyle w:val="AmdtsEntries"/>
        <w:keepNext/>
      </w:pPr>
      <w:r w:rsidRPr="00FE4C1B">
        <w:tab/>
        <w:t xml:space="preserve">def </w:t>
      </w:r>
      <w:r w:rsidRPr="00FE4C1B">
        <w:rPr>
          <w:rStyle w:val="charBoldItals"/>
        </w:rPr>
        <w:t xml:space="preserve">community contribution shortfall tax </w:t>
      </w:r>
      <w:r w:rsidRPr="00FE4C1B">
        <w:t xml:space="preserve">sub </w:t>
      </w:r>
      <w:hyperlink r:id="rId12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44"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34336124" w:rsidR="00327F0A" w:rsidRPr="00FE4C1B" w:rsidRDefault="00327F0A" w:rsidP="006D3FF3">
      <w:pPr>
        <w:pStyle w:val="AmdtsEntriesDefL2"/>
      </w:pPr>
      <w:r>
        <w:tab/>
        <w:t xml:space="preserve">om </w:t>
      </w:r>
      <w:hyperlink r:id="rId1245"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6DED8F94"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46"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10193A5D"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47"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74961A7B" w:rsidR="00C71074" w:rsidRDefault="00C71074" w:rsidP="006E194B">
      <w:pPr>
        <w:pStyle w:val="AmdtsEntries"/>
      </w:pPr>
      <w:r>
        <w:tab/>
        <w:t xml:space="preserve">def </w:t>
      </w:r>
      <w:r w:rsidRPr="00C71074">
        <w:rPr>
          <w:rStyle w:val="charBoldItals"/>
        </w:rPr>
        <w:t>compulsory surrender day</w:t>
      </w:r>
      <w:r>
        <w:t xml:space="preserve"> ins </w:t>
      </w:r>
      <w:hyperlink r:id="rId1248"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5CFDC40C"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49"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35B2C00D"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04281360"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51"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7ED5E152" w:rsidR="006E194B" w:rsidRDefault="006E194B" w:rsidP="006E194B">
      <w:pPr>
        <w:pStyle w:val="AmdtsEntriesDefL2"/>
      </w:pPr>
      <w:r w:rsidRPr="00FE4C1B">
        <w:tab/>
        <w:t xml:space="preserve">sub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11C15EC0"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7DE008FC"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55"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3704A5D0" w:rsidR="00D722B9" w:rsidRDefault="00D722B9" w:rsidP="00D722B9">
      <w:pPr>
        <w:pStyle w:val="AmdtsEntries"/>
      </w:pPr>
      <w:r>
        <w:tab/>
        <w:t xml:space="preserve">def </w:t>
      </w:r>
      <w:r>
        <w:rPr>
          <w:rStyle w:val="charBoldItals"/>
        </w:rPr>
        <w:t>contribution information</w:t>
      </w:r>
      <w:r>
        <w:t xml:space="preserve"> ins </w:t>
      </w:r>
      <w:hyperlink r:id="rId1256"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3CFE4E39"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7173DBE3"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73DE3962"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1D688B2E" w:rsidR="00B14FDE" w:rsidRDefault="00B14FDE" w:rsidP="00A91FA8">
      <w:pPr>
        <w:pStyle w:val="AmdtsEntries"/>
      </w:pPr>
      <w:r>
        <w:tab/>
        <w:t xml:space="preserve">def </w:t>
      </w:r>
      <w:r w:rsidRPr="00B14FDE">
        <w:rPr>
          <w:rStyle w:val="charBoldItals"/>
        </w:rPr>
        <w:t>COVID-19 emergency</w:t>
      </w:r>
      <w:r>
        <w:t xml:space="preserve"> ins </w:t>
      </w:r>
      <w:hyperlink r:id="rId1260"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551476FF"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03B06AB2"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26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08010C4D" w:rsidR="002B2C82" w:rsidRPr="00FE4C1B" w:rsidRDefault="002B2C82" w:rsidP="002B2C82">
      <w:pPr>
        <w:pStyle w:val="AmdtsEntriesDefL2"/>
      </w:pPr>
      <w:r w:rsidRPr="00FE4C1B">
        <w:tab/>
        <w:t xml:space="preserve">om </w:t>
      </w:r>
      <w:hyperlink r:id="rId12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222DF5BD"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64"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65"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66"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26ED05FA"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67"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68"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49ECE33D"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70"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7F36EAFB"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71" w:tooltip="Gaming Legislation Amendment Act 2019" w:history="1">
        <w:r>
          <w:rPr>
            <w:rStyle w:val="charCitHyperlinkAbbrev"/>
          </w:rPr>
          <w:t>A2019</w:t>
        </w:r>
        <w:r>
          <w:rPr>
            <w:rStyle w:val="charCitHyperlinkAbbrev"/>
          </w:rPr>
          <w:noBreakHyphen/>
          <w:t>14</w:t>
        </w:r>
      </w:hyperlink>
      <w:r>
        <w:t xml:space="preserve"> s 34</w:t>
      </w:r>
    </w:p>
    <w:p w14:paraId="469B2344" w14:textId="03BA9E8F"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1E026D5C"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0F0CF070"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445E4F5C" w:rsidR="005C053A" w:rsidRDefault="005C053A" w:rsidP="009E5FFF">
      <w:pPr>
        <w:pStyle w:val="AmdtsEntries"/>
      </w:pPr>
      <w:r>
        <w:tab/>
        <w:t xml:space="preserve">def </w:t>
      </w:r>
      <w:r w:rsidRPr="005C053A">
        <w:rPr>
          <w:rStyle w:val="charBoldItals"/>
        </w:rPr>
        <w:t>emergency declaration</w:t>
      </w:r>
      <w:r>
        <w:t xml:space="preserve"> ins </w:t>
      </w:r>
      <w:hyperlink r:id="rId1275"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278E976D" w:rsidR="00315FB8" w:rsidRDefault="00315FB8" w:rsidP="00315FB8">
      <w:pPr>
        <w:pStyle w:val="AmdtsEntriesDefL2"/>
      </w:pPr>
      <w:r>
        <w:tab/>
        <w:t xml:space="preserve">om </w:t>
      </w:r>
      <w:hyperlink r:id="rId1276"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463B46B5"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066FDF92"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1EFEF62E"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77278EBE"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537A0768"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81"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06A8A60D" w:rsidR="00945545" w:rsidRPr="00FE4C1B" w:rsidRDefault="00945545" w:rsidP="00945545">
      <w:pPr>
        <w:pStyle w:val="AmdtsEntriesDefL2"/>
      </w:pPr>
      <w:r w:rsidRPr="00FE4C1B">
        <w:tab/>
        <w:t xml:space="preserve">om </w:t>
      </w:r>
      <w:hyperlink r:id="rId1282"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33BDF1CB" w:rsidR="00D638D6" w:rsidRDefault="00D638D6" w:rsidP="009E5FFF">
      <w:pPr>
        <w:pStyle w:val="AmdtsEntries"/>
      </w:pPr>
      <w:r>
        <w:lastRenderedPageBreak/>
        <w:tab/>
        <w:t xml:space="preserve">def </w:t>
      </w:r>
      <w:r w:rsidRPr="00D638D6">
        <w:rPr>
          <w:rStyle w:val="charBoldItals"/>
        </w:rPr>
        <w:t>first compulsory surrender day</w:t>
      </w:r>
      <w:r>
        <w:t xml:space="preserve"> ins </w:t>
      </w:r>
      <w:hyperlink r:id="rId1283"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103135C7"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84"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62F27923"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37F1C47B"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8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87"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3FC37D37"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3A170930"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89"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3BF6B0EB" w:rsidR="00CA22D3" w:rsidRPr="00FE4C1B" w:rsidRDefault="00CA22D3" w:rsidP="00CA22D3">
      <w:pPr>
        <w:pStyle w:val="AmdtsEntriesDefL2"/>
      </w:pPr>
      <w:r w:rsidRPr="00FE4C1B">
        <w:tab/>
        <w:t xml:space="preserve">sub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232A00DC" w:rsidR="00CA22D3" w:rsidRPr="00FE4C1B" w:rsidRDefault="00CA22D3" w:rsidP="00CA22D3">
      <w:pPr>
        <w:pStyle w:val="AmdtsEntriesDefL2"/>
      </w:pPr>
      <w:r w:rsidRPr="00FE4C1B">
        <w:tab/>
        <w:t xml:space="preserve">sub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62CCB12C"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1782B281"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67D0F76D"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94"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95"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60320D6A"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664F0964" w:rsidR="00AA66B6" w:rsidRDefault="00AA66B6" w:rsidP="00AA66B6">
      <w:pPr>
        <w:pStyle w:val="AmdtsEntries"/>
      </w:pPr>
      <w:r>
        <w:tab/>
        <w:t xml:space="preserve">def </w:t>
      </w:r>
      <w:r>
        <w:rPr>
          <w:rStyle w:val="charBoldItals"/>
        </w:rPr>
        <w:t>GMT rebate</w:t>
      </w:r>
      <w:r>
        <w:t xml:space="preserve"> ins </w:t>
      </w:r>
      <w:hyperlink r:id="rId1297" w:tooltip="Gaming Machine Amendment Act 2017" w:history="1">
        <w:r>
          <w:rPr>
            <w:rStyle w:val="charCitHyperlinkAbbrev"/>
          </w:rPr>
          <w:t>A2017</w:t>
        </w:r>
        <w:r>
          <w:rPr>
            <w:rStyle w:val="charCitHyperlinkAbbrev"/>
          </w:rPr>
          <w:noBreakHyphen/>
          <w:t>24</w:t>
        </w:r>
      </w:hyperlink>
      <w:r>
        <w:t xml:space="preserve"> s 23</w:t>
      </w:r>
    </w:p>
    <w:p w14:paraId="7031D92A" w14:textId="7C72FD99" w:rsidR="00D638D6" w:rsidRDefault="00D638D6" w:rsidP="009E5FFF">
      <w:pPr>
        <w:pStyle w:val="AmdtsEntries"/>
      </w:pPr>
      <w:r>
        <w:tab/>
        <w:t xml:space="preserve">def </w:t>
      </w:r>
      <w:r w:rsidRPr="00D638D6">
        <w:rPr>
          <w:rStyle w:val="charBoldItals"/>
        </w:rPr>
        <w:t>GM undertaking</w:t>
      </w:r>
      <w:r>
        <w:t xml:space="preserve"> ins </w:t>
      </w:r>
      <w:hyperlink r:id="rId1298"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29528780"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1BDE44AE"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300"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301"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302"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733836FD"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3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4BE23724"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481CC872"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3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7CF9470C"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3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45ABCD17"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307"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56CD2BA0" w:rsidR="009F4553" w:rsidRPr="00FE4C1B" w:rsidRDefault="009F4553" w:rsidP="009F4553">
      <w:pPr>
        <w:pStyle w:val="AmdtsEntriesDefL2"/>
      </w:pPr>
      <w:r w:rsidRPr="00FE4C1B">
        <w:tab/>
        <w:t xml:space="preserve">om </w:t>
      </w:r>
      <w:hyperlink r:id="rId13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24CE32FD" w:rsidR="00F2444B" w:rsidRDefault="00F2444B" w:rsidP="009E5FFF">
      <w:pPr>
        <w:pStyle w:val="AmdtsEntries"/>
      </w:pPr>
      <w:r>
        <w:tab/>
        <w:t xml:space="preserve">def </w:t>
      </w:r>
      <w:r w:rsidRPr="00F2444B">
        <w:rPr>
          <w:rStyle w:val="charBoldItals"/>
        </w:rPr>
        <w:t>inoperable</w:t>
      </w:r>
      <w:r>
        <w:t xml:space="preserve"> ins </w:t>
      </w:r>
      <w:hyperlink r:id="rId1309"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727E85E3" w:rsidR="0007707D" w:rsidRPr="00FE4C1B" w:rsidRDefault="0007707D" w:rsidP="00212BC9">
      <w:pPr>
        <w:pStyle w:val="AmdtsEntries"/>
        <w:keepNext/>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31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7D51DEC3" w:rsidR="009F4553" w:rsidRPr="00FE4C1B" w:rsidRDefault="009F4553" w:rsidP="009F4553">
      <w:pPr>
        <w:pStyle w:val="AmdtsEntriesDefL2"/>
      </w:pPr>
      <w:r w:rsidRPr="00FE4C1B">
        <w:tab/>
        <w:t xml:space="preserve">om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3658F71F"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76BB3B" w14:textId="2D695E62"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313"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1EFFAEF1"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27198850"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3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23090829"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3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61F46ED4"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31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0CFCA472" w:rsidR="009F4553" w:rsidRPr="00FE4C1B" w:rsidRDefault="009F4553" w:rsidP="009F4553">
      <w:pPr>
        <w:pStyle w:val="AmdtsEntriesDefL2"/>
      </w:pPr>
      <w:r w:rsidRPr="00FE4C1B">
        <w:tab/>
        <w:t xml:space="preserve">om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74AB624A"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319"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452D35DC" w:rsidR="009F4553" w:rsidRPr="00FE4C1B" w:rsidRDefault="009F4553" w:rsidP="009F4553">
      <w:pPr>
        <w:pStyle w:val="AmdtsEntriesDefL2"/>
      </w:pPr>
      <w:r w:rsidRPr="00FE4C1B">
        <w:tab/>
        <w:t xml:space="preserve">sub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676F2F3" w14:textId="05D0395B"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321"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3080BBFE" w:rsidR="009F4553" w:rsidRPr="00FE4C1B" w:rsidRDefault="009F4553" w:rsidP="009F4553">
      <w:pPr>
        <w:pStyle w:val="AmdtsEntriesDefL2"/>
      </w:pPr>
      <w:r w:rsidRPr="00FE4C1B">
        <w:tab/>
        <w:t xml:space="preserve">om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2BB969E3"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3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7AEFBE40"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3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13D218BC"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3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1CD60399"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22D8211B" w:rsidR="00F2444B" w:rsidRDefault="00F2444B" w:rsidP="00F2444B">
      <w:pPr>
        <w:pStyle w:val="AmdtsEntriesDefL2"/>
      </w:pPr>
      <w:r>
        <w:tab/>
        <w:t xml:space="preserve">ins </w:t>
      </w:r>
      <w:hyperlink r:id="rId1327"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7978F876" w:rsidR="00C6412C" w:rsidRPr="00FE4C1B" w:rsidRDefault="00C6412C" w:rsidP="006A73B2">
      <w:pPr>
        <w:pStyle w:val="AmdtsEntries"/>
      </w:pPr>
      <w:r w:rsidRPr="00FE4C1B">
        <w:lastRenderedPageBreak/>
        <w:tab/>
        <w:t xml:space="preserve">def </w:t>
      </w:r>
      <w:r w:rsidR="00453804" w:rsidRPr="00FE4C1B">
        <w:rPr>
          <w:rStyle w:val="charBoldItals"/>
        </w:rPr>
        <w:t>licensee’s name</w:t>
      </w:r>
      <w:r w:rsidRPr="00FE4C1B">
        <w:t xml:space="preserve"> ins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39EB932B"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3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5D4232C2"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3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1A8678D9"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540D8C58"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43F32800"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3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0E0D2072"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780976BB"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0F63A647"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37"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6C01C5D2"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38"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27BB9D40"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39"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5AC60954" w14:textId="1D5A4B5E"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60B4D4" w14:textId="1C12E498"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41"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58CAC0BC" w:rsidR="00B14FDA" w:rsidRPr="00FE4C1B" w:rsidRDefault="00B14FDA" w:rsidP="00B14FDA">
      <w:pPr>
        <w:pStyle w:val="AmdtsEntriesDefL2"/>
      </w:pPr>
      <w:r w:rsidRPr="00FE4C1B">
        <w:tab/>
        <w:t xml:space="preserve">sub </w:t>
      </w:r>
      <w:hyperlink r:id="rId13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3788D5FB"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4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04C8AF57" w:rsidR="00116C52" w:rsidRPr="00FE4C1B" w:rsidRDefault="00116C52" w:rsidP="00B14FDA">
      <w:pPr>
        <w:pStyle w:val="AmdtsEntriesDefL2"/>
      </w:pPr>
      <w:r w:rsidRPr="00FE4C1B">
        <w:tab/>
        <w:t xml:space="preserve">om </w:t>
      </w:r>
      <w:hyperlink r:id="rId13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3EB26487"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6A96662F"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54ED9182"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47"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48"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02FD637E"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49"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6BBD5BAF"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10D34D77"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2518FAF9"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0254C879"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2A7E9BA6" w:rsidR="00F2444B" w:rsidRPr="00FE4C1B" w:rsidRDefault="00F2444B" w:rsidP="00F2444B">
      <w:pPr>
        <w:pStyle w:val="AmdtsEntriesDefL2"/>
      </w:pPr>
      <w:r>
        <w:tab/>
        <w:t xml:space="preserve">om </w:t>
      </w:r>
      <w:hyperlink r:id="rId1354"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0C7E430A"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0E178957"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56"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6C7358AC" w:rsidR="00116C52" w:rsidRPr="00FE4C1B" w:rsidRDefault="00116C52" w:rsidP="00B14FDA">
      <w:pPr>
        <w:pStyle w:val="AmdtsEntriesDefL2"/>
      </w:pPr>
      <w:r w:rsidRPr="00FE4C1B">
        <w:tab/>
        <w:t xml:space="preserve">om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2B0D5274"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4228E8C7"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0ECDD384"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60"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495CC9D5" w:rsidR="00B14FDA" w:rsidRDefault="00B14FDA" w:rsidP="00B14FDA">
      <w:pPr>
        <w:pStyle w:val="AmdtsEntriesDefL2"/>
      </w:pPr>
      <w:r w:rsidRPr="00FE4C1B">
        <w:tab/>
        <w:t xml:space="preserve">sub </w:t>
      </w:r>
      <w:hyperlink r:id="rId13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2FC4844E" w:rsidR="00D722B9" w:rsidRPr="00FE4C1B" w:rsidRDefault="00D722B9" w:rsidP="00B14FDA">
      <w:pPr>
        <w:pStyle w:val="AmdtsEntriesDefL2"/>
      </w:pPr>
      <w:r>
        <w:tab/>
        <w:t xml:space="preserve">om </w:t>
      </w:r>
      <w:hyperlink r:id="rId1362"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25962B6F"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472076BD"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6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6C99E04D" w:rsidR="00B14FDA" w:rsidRPr="00FE4C1B" w:rsidRDefault="00B14FDA" w:rsidP="00B14FDA">
      <w:pPr>
        <w:pStyle w:val="AmdtsEntriesDefL2"/>
      </w:pPr>
      <w:r w:rsidRPr="00FE4C1B">
        <w:tab/>
        <w:t xml:space="preserve">sub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16C470DC"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3920C84E"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67"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5CC226D2" w:rsidR="00806C8F" w:rsidRPr="00FE4C1B" w:rsidRDefault="00806C8F" w:rsidP="00806C8F">
      <w:pPr>
        <w:pStyle w:val="AmdtsEntriesDefL2"/>
      </w:pPr>
      <w:r w:rsidRPr="00FE4C1B">
        <w:tab/>
        <w:t xml:space="preserve">om </w:t>
      </w:r>
      <w:hyperlink r:id="rId1368"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166A5A68"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6F4A94ED" w:rsidR="004F20CC" w:rsidRPr="00FE4C1B" w:rsidRDefault="004F20CC" w:rsidP="004F20CC">
      <w:pPr>
        <w:pStyle w:val="AmdtsEntriesDefL2"/>
      </w:pPr>
      <w:r w:rsidRPr="00FE4C1B">
        <w:tab/>
        <w:t xml:space="preserve">om </w:t>
      </w:r>
      <w:hyperlink r:id="rId137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08654EDD"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5CAA4D5D" w:rsidR="004F20CC" w:rsidRPr="00FE4C1B" w:rsidRDefault="004F20CC" w:rsidP="004F20CC">
      <w:pPr>
        <w:pStyle w:val="AmdtsEntriesDefL2"/>
      </w:pPr>
      <w:r w:rsidRPr="00FE4C1B">
        <w:tab/>
        <w:t xml:space="preserve">om </w:t>
      </w:r>
      <w:hyperlink r:id="rId137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5E8A172E"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3ACB6FA3" w:rsidR="00F2444B" w:rsidRPr="00FE4C1B" w:rsidRDefault="00F2444B" w:rsidP="00F2444B">
      <w:pPr>
        <w:pStyle w:val="AmdtsEntriesDefL2"/>
      </w:pPr>
      <w:r w:rsidRPr="00FE4C1B">
        <w:tab/>
        <w:t xml:space="preserve">om </w:t>
      </w:r>
      <w:hyperlink r:id="rId1374"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2D520B6E" w:rsidR="00250976" w:rsidRPr="00FE4C1B" w:rsidRDefault="00250976">
      <w:pPr>
        <w:pStyle w:val="AmdtsEntries"/>
      </w:pPr>
      <w:r w:rsidRPr="00FE4C1B">
        <w:lastRenderedPageBreak/>
        <w:tab/>
        <w:t xml:space="preserve">def </w:t>
      </w:r>
      <w:r w:rsidR="00453804" w:rsidRPr="00FE4C1B">
        <w:rPr>
          <w:rStyle w:val="charBoldItals"/>
        </w:rPr>
        <w:t>quarantine permit</w:t>
      </w:r>
      <w:r w:rsidRPr="00FE4C1B">
        <w:t xml:space="preserve"> ins </w:t>
      </w:r>
      <w:hyperlink r:id="rId13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29A5290C" w:rsidR="00F2444B" w:rsidRDefault="00F2444B" w:rsidP="00F2444B">
      <w:pPr>
        <w:pStyle w:val="AmdtsEntriesDefL2"/>
      </w:pPr>
      <w:r w:rsidRPr="00FE4C1B">
        <w:tab/>
        <w:t xml:space="preserve">om </w:t>
      </w:r>
      <w:hyperlink r:id="rId1376"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5125E16E" w:rsidR="00CD321A" w:rsidRPr="00FE4C1B" w:rsidRDefault="00CD321A" w:rsidP="00CD321A">
      <w:pPr>
        <w:pStyle w:val="AmdtsEntries"/>
      </w:pPr>
      <w:r>
        <w:tab/>
        <w:t xml:space="preserve">def </w:t>
      </w:r>
      <w:r w:rsidRPr="00CD321A">
        <w:rPr>
          <w:b/>
          <w:i/>
        </w:rPr>
        <w:t>recipient</w:t>
      </w:r>
      <w:r>
        <w:t xml:space="preserve"> ins </w:t>
      </w:r>
      <w:hyperlink r:id="rId1377"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5AB9A640"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6C76E537"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79"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617351F6"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80"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75B0D3E0"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447B3F96"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774739B7" w:rsidR="00826603" w:rsidRPr="00FE4C1B" w:rsidRDefault="00826603" w:rsidP="00265B5C">
      <w:pPr>
        <w:pStyle w:val="AmdtsEntriesDefL2"/>
      </w:pPr>
      <w:r>
        <w:tab/>
        <w:t xml:space="preserve">om </w:t>
      </w:r>
      <w:hyperlink r:id="rId1383"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38838EEA"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0A100666"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85"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15FC9F35" w14:textId="4FD07F6C" w:rsidR="006F2321" w:rsidRPr="00FE4C1B" w:rsidRDefault="006F2321" w:rsidP="006F2321">
      <w:pPr>
        <w:pStyle w:val="AmdtsEntriesDefL2"/>
      </w:pPr>
      <w:r w:rsidRPr="00FE4C1B">
        <w:tab/>
        <w:t xml:space="preserve">sub </w:t>
      </w:r>
      <w:hyperlink r:id="rId13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20C1400A"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8183E77" w14:textId="2EA44C66" w:rsidR="004F20CC" w:rsidRDefault="004F20CC">
      <w:pPr>
        <w:pStyle w:val="AmdtsEntries"/>
      </w:pPr>
      <w:r>
        <w:tab/>
        <w:t xml:space="preserve">def </w:t>
      </w:r>
      <w:r w:rsidRPr="004F20CC">
        <w:rPr>
          <w:rStyle w:val="charBoldItals"/>
        </w:rPr>
        <w:t>second compulsory surrender day</w:t>
      </w:r>
      <w:r>
        <w:t xml:space="preserve"> ins </w:t>
      </w:r>
      <w:hyperlink r:id="rId1388"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3C6798B7"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60B2E75D"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90"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91"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4CE8340C" w:rsidR="002C102F" w:rsidRDefault="002C102F" w:rsidP="009E5FFF">
      <w:pPr>
        <w:pStyle w:val="AmdtsEntries"/>
      </w:pPr>
      <w:r>
        <w:tab/>
        <w:t xml:space="preserve">def </w:t>
      </w:r>
      <w:r w:rsidRPr="001847A1">
        <w:rPr>
          <w:rStyle w:val="charBoldItals"/>
        </w:rPr>
        <w:t>signed-in guest</w:t>
      </w:r>
      <w:r>
        <w:t xml:space="preserve"> ins </w:t>
      </w:r>
      <w:hyperlink r:id="rId1392"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3AD08067" w:rsidR="00AA66B6" w:rsidRDefault="00AA66B6" w:rsidP="00AA66B6">
      <w:pPr>
        <w:pStyle w:val="AmdtsEntries"/>
      </w:pPr>
      <w:r>
        <w:tab/>
        <w:t xml:space="preserve">def </w:t>
      </w:r>
      <w:r>
        <w:rPr>
          <w:rStyle w:val="charBoldItals"/>
        </w:rPr>
        <w:t>small or medium club</w:t>
      </w:r>
      <w:r>
        <w:t xml:space="preserve"> ins </w:t>
      </w:r>
      <w:hyperlink r:id="rId1393" w:tooltip="Gaming Machine Amendment Act 2017" w:history="1">
        <w:r>
          <w:rPr>
            <w:rStyle w:val="charCitHyperlinkAbbrev"/>
          </w:rPr>
          <w:t>A2017</w:t>
        </w:r>
        <w:r>
          <w:rPr>
            <w:rStyle w:val="charCitHyperlinkAbbrev"/>
          </w:rPr>
          <w:noBreakHyphen/>
          <w:t>24</w:t>
        </w:r>
      </w:hyperlink>
      <w:r>
        <w:t xml:space="preserve"> s 23</w:t>
      </w:r>
    </w:p>
    <w:p w14:paraId="55381E73" w14:textId="44AF82E9" w:rsidR="00AA66B6" w:rsidRDefault="00AA66B6" w:rsidP="00AA66B6">
      <w:pPr>
        <w:pStyle w:val="AmdtsEntries"/>
      </w:pPr>
      <w:r>
        <w:tab/>
        <w:t xml:space="preserve">def </w:t>
      </w:r>
      <w:r>
        <w:rPr>
          <w:rStyle w:val="charBoldItals"/>
        </w:rPr>
        <w:t>small or medium club group</w:t>
      </w:r>
      <w:r>
        <w:t xml:space="preserve"> ins </w:t>
      </w:r>
      <w:hyperlink r:id="rId1394" w:tooltip="Gaming Machine Amendment Act 2017" w:history="1">
        <w:r>
          <w:rPr>
            <w:rStyle w:val="charCitHyperlinkAbbrev"/>
          </w:rPr>
          <w:t>A2017</w:t>
        </w:r>
        <w:r>
          <w:rPr>
            <w:rStyle w:val="charCitHyperlinkAbbrev"/>
          </w:rPr>
          <w:noBreakHyphen/>
          <w:t>24</w:t>
        </w:r>
      </w:hyperlink>
      <w:r>
        <w:t xml:space="preserve"> s 23</w:t>
      </w:r>
    </w:p>
    <w:p w14:paraId="64F50248" w14:textId="0E844D50"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9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234920ED" w:rsidR="00B14FDA" w:rsidRPr="00FE4C1B" w:rsidRDefault="00B14FDA" w:rsidP="00B14FDA">
      <w:pPr>
        <w:pStyle w:val="AmdtsEntriesDefL2"/>
      </w:pPr>
      <w:r w:rsidRPr="00FE4C1B">
        <w:tab/>
        <w:t xml:space="preserve">om </w:t>
      </w:r>
      <w:hyperlink r:id="rId13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4E9233" w14:textId="3941C161"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4B77BC" w14:textId="032018F6"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6373EF6B"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41FB4226"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4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3CB5E5ED"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4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77DA3138"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4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5FA10991"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4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4D9FD65E"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40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1270E362" w:rsidR="00B14FDA" w:rsidRPr="00FE4C1B" w:rsidRDefault="00B14FDA" w:rsidP="00B14FDA">
      <w:pPr>
        <w:pStyle w:val="AmdtsEntriesDefL2"/>
      </w:pPr>
      <w:r w:rsidRPr="00FE4C1B">
        <w:tab/>
        <w:t xml:space="preserve">om </w:t>
      </w:r>
      <w:hyperlink r:id="rId14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37F5F483" w:rsidR="004F20CC" w:rsidRDefault="004F20CC" w:rsidP="004F20CC">
      <w:pPr>
        <w:pStyle w:val="AmdtsEntries"/>
      </w:pPr>
      <w:r>
        <w:tab/>
        <w:t xml:space="preserve">def </w:t>
      </w:r>
      <w:r>
        <w:rPr>
          <w:rStyle w:val="charBoldItals"/>
        </w:rPr>
        <w:t>surrendered authorisation</w:t>
      </w:r>
      <w:r>
        <w:t xml:space="preserve"> ins </w:t>
      </w:r>
      <w:hyperlink r:id="rId1406"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561C96C8" w:rsidR="004F20CC" w:rsidRDefault="004F20CC" w:rsidP="004F20CC">
      <w:pPr>
        <w:pStyle w:val="AmdtsEntries"/>
      </w:pPr>
      <w:r>
        <w:tab/>
        <w:t xml:space="preserve">def </w:t>
      </w:r>
      <w:r>
        <w:rPr>
          <w:rStyle w:val="charBoldItals"/>
        </w:rPr>
        <w:t>surrender obligation</w:t>
      </w:r>
      <w:r>
        <w:t xml:space="preserve"> ins </w:t>
      </w:r>
      <w:hyperlink r:id="rId1407"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79F23CCD"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4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4E910CB8" w:rsidR="00AA66B6" w:rsidRDefault="00AA66B6" w:rsidP="00AA66B6">
      <w:pPr>
        <w:pStyle w:val="AmdtsEntriesDefL2"/>
      </w:pPr>
      <w:r>
        <w:tab/>
        <w:t xml:space="preserve">om </w:t>
      </w:r>
      <w:hyperlink r:id="rId1409" w:tooltip="Gaming Machine Amendment Act 2017" w:history="1">
        <w:r>
          <w:rPr>
            <w:rStyle w:val="charCitHyperlinkAbbrev"/>
          </w:rPr>
          <w:t>A2017</w:t>
        </w:r>
        <w:r>
          <w:rPr>
            <w:rStyle w:val="charCitHyperlinkAbbrev"/>
          </w:rPr>
          <w:noBreakHyphen/>
          <w:t>24</w:t>
        </w:r>
      </w:hyperlink>
      <w:r>
        <w:t xml:space="preserve"> s 24</w:t>
      </w:r>
    </w:p>
    <w:p w14:paraId="257B72CA" w14:textId="31DC1BE9" w:rsidR="00AA66B6" w:rsidRDefault="00AA66B6" w:rsidP="009E5FFF">
      <w:pPr>
        <w:pStyle w:val="AmdtsEntries"/>
      </w:pPr>
      <w:r>
        <w:tab/>
        <w:t xml:space="preserve">def </w:t>
      </w:r>
      <w:r w:rsidRPr="00AA66B6">
        <w:rPr>
          <w:rStyle w:val="charBoldItals"/>
        </w:rPr>
        <w:t>tax period</w:t>
      </w:r>
      <w:r>
        <w:t xml:space="preserve"> ins </w:t>
      </w:r>
      <w:hyperlink r:id="rId1410" w:tooltip="Gaming Machine Amendment Act 2017" w:history="1">
        <w:r>
          <w:rPr>
            <w:rStyle w:val="charCitHyperlinkAbbrev"/>
          </w:rPr>
          <w:t>A2017</w:t>
        </w:r>
        <w:r>
          <w:rPr>
            <w:rStyle w:val="charCitHyperlinkAbbrev"/>
          </w:rPr>
          <w:noBreakHyphen/>
          <w:t>24</w:t>
        </w:r>
      </w:hyperlink>
      <w:r>
        <w:t xml:space="preserve"> s 25</w:t>
      </w:r>
    </w:p>
    <w:p w14:paraId="0BEF6F13" w14:textId="5E62E16E" w:rsidR="00826603" w:rsidRDefault="00826603" w:rsidP="00265B5C">
      <w:pPr>
        <w:pStyle w:val="AmdtsEntriesDefL2"/>
      </w:pPr>
      <w:r>
        <w:tab/>
        <w:t xml:space="preserve">sub </w:t>
      </w:r>
      <w:hyperlink r:id="rId1411"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4EB1C049" w:rsidR="00D35B4D" w:rsidRDefault="00D35B4D" w:rsidP="009E5FFF">
      <w:pPr>
        <w:pStyle w:val="AmdtsEntries"/>
      </w:pPr>
      <w:r>
        <w:tab/>
        <w:t xml:space="preserve">def </w:t>
      </w:r>
      <w:r w:rsidRPr="00E46081">
        <w:rPr>
          <w:rStyle w:val="charBoldItals"/>
        </w:rPr>
        <w:t xml:space="preserve">technical amendment </w:t>
      </w:r>
      <w:r>
        <w:t xml:space="preserve">ins </w:t>
      </w:r>
      <w:hyperlink r:id="rId141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3E8962EA" w:rsidR="006F2321" w:rsidRDefault="006F2321" w:rsidP="006F2321">
      <w:pPr>
        <w:pStyle w:val="AmdtsEntriesDefL2"/>
      </w:pPr>
      <w:r>
        <w:tab/>
        <w:t xml:space="preserve">sub </w:t>
      </w:r>
      <w:hyperlink r:id="rId1413"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3C83B646" w:rsidR="00116C52" w:rsidRPr="0007707D" w:rsidRDefault="00116C52" w:rsidP="009E5FFF">
      <w:pPr>
        <w:pStyle w:val="AmdtsEntries"/>
      </w:pPr>
      <w:r>
        <w:tab/>
        <w:t xml:space="preserve">def </w:t>
      </w:r>
      <w:r w:rsidR="006F2321">
        <w:rPr>
          <w:rStyle w:val="charBoldItals"/>
        </w:rPr>
        <w:t>technical evaluation</w:t>
      </w:r>
      <w:r>
        <w:t xml:space="preserve"> sub </w:t>
      </w:r>
      <w:hyperlink r:id="rId1414"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72E7D962" w:rsidR="002C102F" w:rsidRDefault="002C102F" w:rsidP="009E5FFF">
      <w:pPr>
        <w:pStyle w:val="AmdtsEntries"/>
      </w:pPr>
      <w:r>
        <w:tab/>
        <w:t xml:space="preserve">def </w:t>
      </w:r>
      <w:r w:rsidRPr="001847A1">
        <w:rPr>
          <w:rStyle w:val="charBoldItals"/>
        </w:rPr>
        <w:t>temporary member</w:t>
      </w:r>
      <w:r>
        <w:t xml:space="preserve"> ins </w:t>
      </w:r>
      <w:hyperlink r:id="rId1415"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5A5E8569"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41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2E5B9235" w:rsidR="00B14FDA" w:rsidRPr="0007707D" w:rsidRDefault="00B14FDA" w:rsidP="00B14FDA">
      <w:pPr>
        <w:pStyle w:val="AmdtsEntriesDefL2"/>
      </w:pPr>
      <w:r>
        <w:tab/>
        <w:t xml:space="preserve">om </w:t>
      </w:r>
      <w:hyperlink r:id="rId1417"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72483B3D" w:rsidR="004F20CC" w:rsidRDefault="004F20CC" w:rsidP="004F20CC">
      <w:pPr>
        <w:pStyle w:val="AmdtsEntries"/>
      </w:pPr>
      <w:r>
        <w:tab/>
        <w:t xml:space="preserve">def </w:t>
      </w:r>
      <w:r>
        <w:rPr>
          <w:rStyle w:val="charBoldItals"/>
        </w:rPr>
        <w:t>undertaking</w:t>
      </w:r>
      <w:r>
        <w:t xml:space="preserve"> ins </w:t>
      </w:r>
      <w:hyperlink r:id="rId1418"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773C823B" w14:textId="4D3C3A1F"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41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691C92BB" w:rsidR="00B14FDA" w:rsidRPr="0007707D" w:rsidRDefault="00B14FDA" w:rsidP="00B14FDA">
      <w:pPr>
        <w:pStyle w:val="AmdtsEntriesDefL2"/>
      </w:pPr>
      <w:r>
        <w:tab/>
        <w:t xml:space="preserve">om </w:t>
      </w:r>
      <w:hyperlink r:id="rId1420"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1810FA33" w:rsidR="004F20CC" w:rsidRDefault="004F20CC" w:rsidP="004F20CC">
      <w:pPr>
        <w:pStyle w:val="AmdtsEntries"/>
      </w:pPr>
      <w:r>
        <w:lastRenderedPageBreak/>
        <w:tab/>
        <w:t xml:space="preserve">def </w:t>
      </w:r>
      <w:r w:rsidR="00545A81">
        <w:rPr>
          <w:rStyle w:val="charBoldItals"/>
        </w:rPr>
        <w:t>voluntary surrender agreement</w:t>
      </w:r>
      <w:r>
        <w:t xml:space="preserve"> ins </w:t>
      </w:r>
      <w:hyperlink r:id="rId1421"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6A6FD9A5" w:rsidR="00545A81" w:rsidRDefault="00545A81" w:rsidP="00545A81">
      <w:pPr>
        <w:pStyle w:val="AmdtsEntries"/>
      </w:pPr>
      <w:r>
        <w:tab/>
        <w:t xml:space="preserve">def </w:t>
      </w:r>
      <w:r>
        <w:rPr>
          <w:rStyle w:val="charBoldItals"/>
        </w:rPr>
        <w:t>voluntary surrender day</w:t>
      </w:r>
      <w:r>
        <w:t xml:space="preserve"> ins </w:t>
      </w:r>
      <w:hyperlink r:id="rId1422"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1B7DC63B" w:rsidR="00545A81" w:rsidRDefault="00545A81" w:rsidP="00545A81">
      <w:pPr>
        <w:pStyle w:val="AmdtsEntries"/>
      </w:pPr>
      <w:r>
        <w:tab/>
        <w:t xml:space="preserve">def </w:t>
      </w:r>
      <w:r>
        <w:rPr>
          <w:rStyle w:val="charBoldItals"/>
        </w:rPr>
        <w:t>voluntary surrender notice</w:t>
      </w:r>
      <w:r>
        <w:t xml:space="preserve"> ins </w:t>
      </w:r>
      <w:hyperlink r:id="rId1423"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517B5CA6"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42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54F0D497" w:rsidR="00806C8F" w:rsidRPr="00987D7F" w:rsidRDefault="00806C8F" w:rsidP="00806C8F">
      <w:pPr>
        <w:pStyle w:val="AmdtsEntriesDefL2"/>
      </w:pPr>
      <w:r>
        <w:tab/>
        <w:t xml:space="preserve">sub </w:t>
      </w:r>
      <w:hyperlink r:id="rId1425"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426"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9D0A4B" w:rsidRDefault="008D22CF">
      <w:pPr>
        <w:pStyle w:val="Endnote20"/>
      </w:pPr>
      <w:bookmarkStart w:id="378" w:name="_Toc151452893"/>
      <w:r w:rsidRPr="009D0A4B">
        <w:rPr>
          <w:rStyle w:val="charTableNo"/>
        </w:rPr>
        <w:lastRenderedPageBreak/>
        <w:t>5</w:t>
      </w:r>
      <w:r>
        <w:tab/>
      </w:r>
      <w:r w:rsidRPr="009D0A4B">
        <w:rPr>
          <w:rStyle w:val="charTableText"/>
        </w:rPr>
        <w:t>Earlier republications</w:t>
      </w:r>
      <w:bookmarkEnd w:id="378"/>
    </w:p>
    <w:p w14:paraId="3B13B739" w14:textId="77777777" w:rsidR="008D22CF" w:rsidRDefault="008D22CF">
      <w:pPr>
        <w:pStyle w:val="EndNoteTextPub"/>
        <w:keepNext/>
      </w:pPr>
      <w:r>
        <w:t xml:space="preserve">Some earlier republications were not numbered. The number in column 1 refers to the publication order.  </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65709C72" w:rsidR="008D22CF" w:rsidRDefault="008E0783">
            <w:pPr>
              <w:pStyle w:val="EarlierRepubEntries"/>
            </w:pPr>
            <w:hyperlink r:id="rId1427"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1587E173" w:rsidR="008D22CF" w:rsidRDefault="008D22CF">
            <w:pPr>
              <w:pStyle w:val="EarlierRepubEntries"/>
            </w:pPr>
            <w:r>
              <w:t xml:space="preserve">amendments by </w:t>
            </w:r>
            <w:hyperlink r:id="rId1428"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7E6DE915" w:rsidR="008D22CF" w:rsidRDefault="008E0783">
            <w:pPr>
              <w:pStyle w:val="EarlierRepubEntries"/>
            </w:pPr>
            <w:hyperlink r:id="rId1429"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16C7B478" w:rsidR="008D22CF" w:rsidRDefault="008D22CF">
            <w:pPr>
              <w:pStyle w:val="EarlierRepubEntries"/>
            </w:pPr>
            <w:r>
              <w:t xml:space="preserve">amendments by </w:t>
            </w:r>
            <w:hyperlink r:id="rId1430"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24606E60" w:rsidR="008D22CF" w:rsidRDefault="008E0783">
            <w:pPr>
              <w:pStyle w:val="EarlierRepubEntries"/>
            </w:pPr>
            <w:hyperlink r:id="rId1431"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4C52882B" w:rsidR="008D22CF" w:rsidRDefault="008E0783">
            <w:pPr>
              <w:pStyle w:val="EarlierRepubEntries"/>
            </w:pPr>
            <w:hyperlink r:id="rId1432"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22661CCF" w:rsidR="008D22CF" w:rsidRDefault="008E0783">
            <w:pPr>
              <w:pStyle w:val="EarlierRepubEntries"/>
            </w:pPr>
            <w:hyperlink r:id="rId1433"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409AEDBC" w:rsidR="008D22CF" w:rsidRDefault="008D22CF">
            <w:pPr>
              <w:pStyle w:val="EarlierRepubEntries"/>
            </w:pPr>
            <w:r>
              <w:t xml:space="preserve">amendments by </w:t>
            </w:r>
            <w:hyperlink r:id="rId1434"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7D8E727A" w:rsidR="008D22CF" w:rsidRDefault="008E0783">
            <w:pPr>
              <w:pStyle w:val="EarlierRepubEntries"/>
            </w:pPr>
            <w:hyperlink r:id="rId1435"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688B60B3" w:rsidR="008D22CF" w:rsidRDefault="008D22CF">
            <w:pPr>
              <w:pStyle w:val="EarlierRepubEntries"/>
            </w:pPr>
            <w:r>
              <w:t xml:space="preserve">amendments by </w:t>
            </w:r>
            <w:hyperlink r:id="rId1436"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7D1F50C0" w:rsidR="008D22CF" w:rsidRDefault="008E0783">
            <w:pPr>
              <w:pStyle w:val="EarlierRepubEntries"/>
            </w:pPr>
            <w:hyperlink r:id="rId1437"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358742BD" w:rsidR="008D22CF" w:rsidRDefault="008D22CF">
            <w:pPr>
              <w:pStyle w:val="EarlierRepubEntries"/>
            </w:pPr>
            <w:r>
              <w:t xml:space="preserve">amendments by </w:t>
            </w:r>
            <w:hyperlink r:id="rId1438"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3710E818" w:rsidR="008D22CF" w:rsidRDefault="008E0783">
            <w:pPr>
              <w:pStyle w:val="EarlierRepubEntries"/>
            </w:pPr>
            <w:hyperlink r:id="rId1439"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303CB5A2" w:rsidR="008D22CF" w:rsidRDefault="008D22CF">
            <w:pPr>
              <w:pStyle w:val="EarlierRepubEntries"/>
            </w:pPr>
            <w:r>
              <w:t xml:space="preserve">amendments by </w:t>
            </w:r>
            <w:hyperlink r:id="rId1440"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32C3E21C" w:rsidR="008D22CF" w:rsidRPr="00E46081" w:rsidRDefault="008E0783">
            <w:pPr>
              <w:pStyle w:val="EarlierRepubEntries"/>
              <w:rPr>
                <w:rFonts w:cs="Arial"/>
              </w:rPr>
            </w:pPr>
            <w:hyperlink r:id="rId1441"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0CAD954C" w:rsidR="008D22CF" w:rsidRDefault="008D22CF">
            <w:pPr>
              <w:pStyle w:val="EarlierRepubEntries"/>
            </w:pPr>
            <w:r>
              <w:t xml:space="preserve">amendments by </w:t>
            </w:r>
            <w:hyperlink r:id="rId1442"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4A9FAB85" w:rsidR="0085147E" w:rsidRPr="00E46081" w:rsidRDefault="008E0783">
            <w:pPr>
              <w:pStyle w:val="EarlierRepubEntries"/>
              <w:rPr>
                <w:rFonts w:cs="Arial"/>
              </w:rPr>
            </w:pPr>
            <w:hyperlink r:id="rId1443"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621C71A2" w:rsidR="0085147E" w:rsidRDefault="0085147E">
            <w:pPr>
              <w:pStyle w:val="EarlierRepubEntries"/>
            </w:pPr>
            <w:r>
              <w:t xml:space="preserve">amendments by </w:t>
            </w:r>
            <w:hyperlink r:id="rId1444"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515F2E63" w:rsidR="004C15EA" w:rsidRPr="00E46081" w:rsidRDefault="008E0783">
            <w:pPr>
              <w:pStyle w:val="EarlierRepubEntries"/>
              <w:rPr>
                <w:rFonts w:cs="Arial"/>
              </w:rPr>
            </w:pPr>
            <w:hyperlink r:id="rId144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09FF6BDC" w:rsidR="004C15EA" w:rsidRDefault="00AE05AF">
            <w:pPr>
              <w:pStyle w:val="EarlierRepubEntries"/>
            </w:pPr>
            <w:r>
              <w:t>amendments</w:t>
            </w:r>
            <w:r w:rsidR="004C15EA">
              <w:t xml:space="preserve"> by </w:t>
            </w:r>
            <w:hyperlink r:id="rId1446"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00381868" w:rsidR="00CD2B02" w:rsidRPr="00E46081" w:rsidRDefault="008E0783">
            <w:pPr>
              <w:pStyle w:val="EarlierRepubEntries"/>
              <w:rPr>
                <w:rFonts w:cs="Arial"/>
              </w:rPr>
            </w:pPr>
            <w:hyperlink r:id="rId1447"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24D39434" w:rsidR="00CD2B02" w:rsidRDefault="00CD2B02">
            <w:pPr>
              <w:pStyle w:val="EarlierRepubEntries"/>
            </w:pPr>
            <w:r>
              <w:t xml:space="preserve">amendments by </w:t>
            </w:r>
            <w:hyperlink r:id="rId1448"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0A6383A7" w:rsidR="003C6C1E" w:rsidRPr="00E46081" w:rsidRDefault="008E0783">
            <w:pPr>
              <w:pStyle w:val="EarlierRepubEntries"/>
              <w:rPr>
                <w:rFonts w:cs="Arial"/>
              </w:rPr>
            </w:pPr>
            <w:hyperlink r:id="rId1449"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6D8C7200" w:rsidR="003C6C1E" w:rsidRDefault="003C6C1E">
            <w:pPr>
              <w:pStyle w:val="EarlierRepubEntries"/>
            </w:pPr>
            <w:r>
              <w:t xml:space="preserve">amendments by </w:t>
            </w:r>
            <w:hyperlink r:id="rId1450"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1B999CF5" w:rsidR="00BA2038" w:rsidRPr="00E46081" w:rsidRDefault="008E0783">
            <w:pPr>
              <w:pStyle w:val="EarlierRepubEntries"/>
              <w:rPr>
                <w:rFonts w:cs="Arial"/>
              </w:rPr>
            </w:pPr>
            <w:hyperlink r:id="rId145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4AEC4EF7" w:rsidR="00BA2038" w:rsidRDefault="000F03CA">
            <w:pPr>
              <w:pStyle w:val="EarlierRepubEntries"/>
            </w:pPr>
            <w:r>
              <w:t xml:space="preserve">amendments by </w:t>
            </w:r>
            <w:hyperlink r:id="rId1452"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5F5DEC00" w:rsidR="00C163B3" w:rsidRPr="00E46081" w:rsidRDefault="008E0783">
            <w:pPr>
              <w:pStyle w:val="EarlierRepubEntries"/>
              <w:rPr>
                <w:rFonts w:cs="Arial"/>
              </w:rPr>
            </w:pPr>
            <w:hyperlink r:id="rId1453"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267D82F2" w:rsidR="00C163B3" w:rsidRDefault="006E246A">
            <w:pPr>
              <w:pStyle w:val="EarlierRepubEntries"/>
            </w:pPr>
            <w:r>
              <w:t xml:space="preserve">amendments by </w:t>
            </w:r>
            <w:hyperlink r:id="rId145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25449F41" w:rsidR="006E246A" w:rsidRPr="00E46081" w:rsidRDefault="008E0783">
            <w:pPr>
              <w:pStyle w:val="EarlierRepubEntries"/>
              <w:rPr>
                <w:rFonts w:cs="Arial"/>
              </w:rPr>
            </w:pPr>
            <w:hyperlink r:id="rId1455"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5652103B" w:rsidR="006E246A" w:rsidRDefault="00B50D15">
            <w:pPr>
              <w:pStyle w:val="EarlierRepubEntries"/>
            </w:pPr>
            <w:r>
              <w:t xml:space="preserve">reissued for retrospective amendments by </w:t>
            </w:r>
            <w:hyperlink r:id="rId145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77C4DD5B" w:rsidR="00DD585E" w:rsidRPr="00E46081" w:rsidRDefault="008E0783">
            <w:pPr>
              <w:pStyle w:val="EarlierRepubEntries"/>
              <w:rPr>
                <w:rFonts w:cs="Arial"/>
              </w:rPr>
            </w:pPr>
            <w:hyperlink r:id="rId1457"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2A352929" w:rsidR="00DD585E" w:rsidRDefault="00DD585E">
            <w:pPr>
              <w:pStyle w:val="EarlierRepubEntries"/>
            </w:pPr>
            <w:r>
              <w:t xml:space="preserve">amendments by </w:t>
            </w:r>
            <w:hyperlink r:id="rId1458"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39084009" w:rsidR="0097697F" w:rsidRPr="00E46081" w:rsidRDefault="008E0783">
            <w:pPr>
              <w:pStyle w:val="EarlierRepubEntries"/>
              <w:rPr>
                <w:rFonts w:cs="Arial"/>
              </w:rPr>
            </w:pPr>
            <w:hyperlink r:id="rId1459"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28243AC1" w:rsidR="0097697F" w:rsidRDefault="0097697F">
            <w:pPr>
              <w:pStyle w:val="EarlierRepubEntries"/>
            </w:pPr>
            <w:r>
              <w:t xml:space="preserve">amendments by </w:t>
            </w:r>
            <w:hyperlink r:id="rId1460"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3147D235" w:rsidR="00514208" w:rsidRPr="00E46081" w:rsidRDefault="008E0783">
            <w:pPr>
              <w:pStyle w:val="EarlierRepubEntries"/>
              <w:rPr>
                <w:rFonts w:cs="Arial"/>
              </w:rPr>
            </w:pPr>
            <w:hyperlink r:id="rId1461"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6CBDF06F" w:rsidR="00514208" w:rsidRDefault="001A0381">
            <w:pPr>
              <w:pStyle w:val="EarlierRepubEntries"/>
            </w:pPr>
            <w:r>
              <w:t xml:space="preserve">amendments by </w:t>
            </w:r>
            <w:hyperlink r:id="rId146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01882D51" w:rsidR="0056298F" w:rsidRDefault="008E0783">
            <w:pPr>
              <w:pStyle w:val="EarlierRepubEntries"/>
            </w:pPr>
            <w:hyperlink r:id="rId1463"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1A427367" w:rsidR="0056298F" w:rsidRDefault="0056298F">
            <w:pPr>
              <w:pStyle w:val="EarlierRepubEntries"/>
            </w:pPr>
            <w:r>
              <w:t xml:space="preserve">amendments by </w:t>
            </w:r>
            <w:hyperlink r:id="rId1464"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65"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1D3E9414" w:rsidR="00806C8F" w:rsidRDefault="008E0783">
            <w:pPr>
              <w:pStyle w:val="EarlierRepubEntries"/>
            </w:pPr>
            <w:hyperlink r:id="rId1466"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5CDCBB19" w:rsidR="00806C8F" w:rsidRDefault="00806C8F">
            <w:pPr>
              <w:pStyle w:val="EarlierRepubEntries"/>
            </w:pPr>
            <w:r>
              <w:t xml:space="preserve">amendment by </w:t>
            </w:r>
            <w:hyperlink r:id="rId1467"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4D2AA321" w:rsidR="00DD085B" w:rsidRDefault="008E0783">
            <w:pPr>
              <w:pStyle w:val="EarlierRepubEntries"/>
            </w:pPr>
            <w:hyperlink r:id="rId1468"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4096A7B5" w:rsidR="00DD085B" w:rsidRDefault="00DD085B">
            <w:pPr>
              <w:pStyle w:val="EarlierRepubEntries"/>
            </w:pPr>
            <w:r>
              <w:t xml:space="preserve">amendments by </w:t>
            </w:r>
            <w:hyperlink r:id="rId1469"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70D425A5" w:rsidR="00C55ACC" w:rsidRDefault="008E0783">
            <w:pPr>
              <w:pStyle w:val="EarlierRepubEntries"/>
            </w:pPr>
            <w:hyperlink r:id="rId1470"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62227DBD" w:rsidR="00C55ACC" w:rsidRDefault="00C55ACC">
            <w:pPr>
              <w:pStyle w:val="EarlierRepubEntries"/>
            </w:pPr>
            <w:r>
              <w:t xml:space="preserve">republication for updated endnotes as amended by </w:t>
            </w:r>
            <w:hyperlink r:id="rId1471"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5E9DA2C7" w:rsidR="00D66123" w:rsidRDefault="008E0783">
            <w:pPr>
              <w:pStyle w:val="EarlierRepubEntries"/>
            </w:pPr>
            <w:hyperlink r:id="rId1472"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3698ADD6" w:rsidR="00D66123" w:rsidRDefault="00D66123">
            <w:pPr>
              <w:pStyle w:val="EarlierRepubEntries"/>
            </w:pPr>
            <w:r>
              <w:t xml:space="preserve">amendments by </w:t>
            </w:r>
            <w:hyperlink r:id="rId1473"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74" w:tooltip="Gaming Machine Amendment Act 2013 (No 2)" w:history="1">
              <w:r>
                <w:rPr>
                  <w:rStyle w:val="charCitHyperlinkAbbrev"/>
                </w:rPr>
                <w:t>A2013</w:t>
              </w:r>
              <w:r>
                <w:rPr>
                  <w:rStyle w:val="charCitHyperlinkAbbrev"/>
                </w:rPr>
                <w:noBreakHyphen/>
                <w:t>29</w:t>
              </w:r>
            </w:hyperlink>
            <w:r>
              <w:t xml:space="preserve"> s 4) and </w:t>
            </w:r>
            <w:hyperlink r:id="rId1475"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4CB607E6" w:rsidR="001B3166" w:rsidRDefault="008E0783">
            <w:pPr>
              <w:pStyle w:val="EarlierRepubEntries"/>
            </w:pPr>
            <w:hyperlink r:id="rId1476"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56AB5468" w:rsidR="001B3166" w:rsidRDefault="001B3166">
            <w:pPr>
              <w:pStyle w:val="EarlierRepubEntries"/>
            </w:pPr>
            <w:r>
              <w:t xml:space="preserve">amendments by </w:t>
            </w:r>
            <w:hyperlink r:id="rId1477"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662AC203" w:rsidR="00375F58" w:rsidRDefault="008E0783">
            <w:pPr>
              <w:pStyle w:val="EarlierRepubEntries"/>
            </w:pPr>
            <w:hyperlink r:id="rId1478"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736EF836" w:rsidR="00375F58" w:rsidRDefault="00375F58">
            <w:pPr>
              <w:pStyle w:val="EarlierRepubEntries"/>
            </w:pPr>
            <w:r>
              <w:t xml:space="preserve">amendments by </w:t>
            </w:r>
            <w:hyperlink r:id="rId1479"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27BAFC98" w:rsidR="009563B7" w:rsidRDefault="008E0783">
            <w:pPr>
              <w:pStyle w:val="EarlierRepubEntries"/>
            </w:pPr>
            <w:hyperlink r:id="rId1480"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7F334A1E" w:rsidR="009563B7" w:rsidRDefault="009563B7">
            <w:pPr>
              <w:pStyle w:val="EarlierRepubEntries"/>
            </w:pPr>
            <w:r>
              <w:t xml:space="preserve">amendments by </w:t>
            </w:r>
            <w:hyperlink r:id="rId1481"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7B0D811F" w:rsidR="00BC3D38" w:rsidRDefault="008E0783">
            <w:pPr>
              <w:pStyle w:val="EarlierRepubEntries"/>
            </w:pPr>
            <w:hyperlink r:id="rId1482"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635E66AA" w:rsidR="00BC3D38" w:rsidRDefault="008B39EF">
            <w:pPr>
              <w:pStyle w:val="EarlierRepubEntries"/>
            </w:pPr>
            <w:r>
              <w:t xml:space="preserve">amendments by </w:t>
            </w:r>
            <w:hyperlink r:id="rId1483"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7DF560E4" w:rsidR="00315574" w:rsidRDefault="008E0783">
            <w:pPr>
              <w:pStyle w:val="EarlierRepubEntries"/>
            </w:pPr>
            <w:hyperlink r:id="rId1484"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274678A9" w:rsidR="00315574" w:rsidRDefault="00315574">
            <w:pPr>
              <w:pStyle w:val="EarlierRepubEntries"/>
            </w:pPr>
            <w:r>
              <w:t xml:space="preserve">amendments by </w:t>
            </w:r>
            <w:hyperlink r:id="rId1485"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04ABA1B6" w:rsidR="00F1016C" w:rsidRDefault="008E0783">
            <w:pPr>
              <w:pStyle w:val="EarlierRepubEntries"/>
            </w:pPr>
            <w:hyperlink r:id="rId1486"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64EA71A9" w:rsidR="00F1016C" w:rsidRDefault="00F1016C">
            <w:pPr>
              <w:pStyle w:val="EarlierRepubEntries"/>
            </w:pPr>
            <w:r>
              <w:t xml:space="preserve">amendments by </w:t>
            </w:r>
            <w:hyperlink r:id="rId1487"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446C7299" w:rsidR="009729E1" w:rsidRDefault="008E0783">
            <w:pPr>
              <w:pStyle w:val="EarlierRepubEntries"/>
            </w:pPr>
            <w:hyperlink r:id="rId1488"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5DDE065B" w:rsidR="009729E1" w:rsidRDefault="009729E1">
            <w:pPr>
              <w:pStyle w:val="EarlierRepubEntries"/>
            </w:pPr>
            <w:r>
              <w:t xml:space="preserve">amendments by </w:t>
            </w:r>
            <w:hyperlink r:id="rId1489"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90" w:tooltip="Gaming Machine Regulation 2004" w:history="1">
              <w:r>
                <w:rPr>
                  <w:rStyle w:val="charCitHyperlinkAbbrev"/>
                </w:rPr>
                <w:t>SL2004</w:t>
              </w:r>
              <w:r>
                <w:rPr>
                  <w:rStyle w:val="charCitHyperlinkAbbrev"/>
                </w:rPr>
                <w:noBreakHyphen/>
                <w:t>30</w:t>
              </w:r>
            </w:hyperlink>
            <w:r>
              <w:t xml:space="preserve"> as amended by </w:t>
            </w:r>
            <w:hyperlink r:id="rId1491"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79A68ED8" w:rsidR="00540006" w:rsidRPr="00540006" w:rsidRDefault="008E0783">
            <w:pPr>
              <w:pStyle w:val="EarlierRepubEntries"/>
              <w:rPr>
                <w:b/>
              </w:rPr>
            </w:pPr>
            <w:hyperlink r:id="rId1492"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232B7C7E" w:rsidR="00540006" w:rsidRDefault="00540006">
            <w:pPr>
              <w:pStyle w:val="EarlierRepubEntries"/>
            </w:pPr>
            <w:r>
              <w:t xml:space="preserve">amendments by </w:t>
            </w:r>
            <w:hyperlink r:id="rId1493"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63942C71" w:rsidR="00F420BE" w:rsidRDefault="008E0783">
            <w:pPr>
              <w:pStyle w:val="EarlierRepubEntries"/>
            </w:pPr>
            <w:hyperlink r:id="rId1494"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4D4319CB" w:rsidR="00F420BE" w:rsidRDefault="00F420BE">
            <w:pPr>
              <w:pStyle w:val="EarlierRepubEntries"/>
            </w:pPr>
            <w:r>
              <w:t xml:space="preserve">amendments by </w:t>
            </w:r>
            <w:hyperlink r:id="rId1495"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4364B9D3" w:rsidR="008B23A8" w:rsidRDefault="008E0783">
            <w:pPr>
              <w:pStyle w:val="EarlierRepubEntries"/>
            </w:pPr>
            <w:hyperlink r:id="rId1496"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609F3981" w:rsidR="008B23A8" w:rsidRDefault="008B23A8">
            <w:pPr>
              <w:pStyle w:val="EarlierRepubEntries"/>
            </w:pPr>
            <w:r>
              <w:t xml:space="preserve">amendments by </w:t>
            </w:r>
            <w:hyperlink r:id="rId1497"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32966A95" w:rsidR="0014411B" w:rsidRDefault="008E0783">
            <w:pPr>
              <w:pStyle w:val="EarlierRepubEntries"/>
            </w:pPr>
            <w:hyperlink r:id="rId1498"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0975B51B" w:rsidR="0014411B" w:rsidRDefault="00135FF3">
            <w:pPr>
              <w:pStyle w:val="EarlierRepubEntries"/>
            </w:pPr>
            <w:r>
              <w:t xml:space="preserve">amendments by </w:t>
            </w:r>
            <w:hyperlink r:id="rId1499"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4D061182" w:rsidR="00AA66B6" w:rsidRDefault="008E0783">
            <w:pPr>
              <w:pStyle w:val="EarlierRepubEntries"/>
            </w:pPr>
            <w:hyperlink r:id="rId1500"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667D2F2E" w:rsidR="00AA66B6" w:rsidRDefault="00AA66B6">
            <w:pPr>
              <w:pStyle w:val="EarlierRepubEntries"/>
            </w:pPr>
            <w:r>
              <w:t xml:space="preserve">amendments by </w:t>
            </w:r>
            <w:hyperlink r:id="rId1501"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590DEB63" w:rsidR="006779DF" w:rsidRPr="0012484D" w:rsidRDefault="008E0783">
            <w:pPr>
              <w:pStyle w:val="EarlierRepubEntries"/>
              <w:rPr>
                <w:rStyle w:val="charCitHyperlinkAbbrev"/>
              </w:rPr>
            </w:pPr>
            <w:hyperlink r:id="rId1502"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35009C8E" w:rsidR="006779DF" w:rsidRDefault="0012484D">
            <w:pPr>
              <w:pStyle w:val="EarlierRepubEntries"/>
            </w:pPr>
            <w:r>
              <w:t xml:space="preserve">amendments by </w:t>
            </w:r>
            <w:hyperlink r:id="rId1503"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504"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7C1B1FC0" w:rsidR="0061218B" w:rsidRDefault="008E0783">
            <w:pPr>
              <w:pStyle w:val="EarlierRepubEntries"/>
            </w:pPr>
            <w:hyperlink r:id="rId1505"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4246675B" w:rsidR="0061218B" w:rsidRDefault="00B71FAE">
            <w:pPr>
              <w:pStyle w:val="EarlierRepubEntries"/>
            </w:pPr>
            <w:r>
              <w:t xml:space="preserve">amendments by </w:t>
            </w:r>
            <w:hyperlink r:id="rId1506"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3FDE44D6" w:rsidR="00DA781C" w:rsidRDefault="008E0783">
            <w:pPr>
              <w:pStyle w:val="EarlierRepubEntries"/>
            </w:pPr>
            <w:hyperlink r:id="rId1507"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203BBB39" w:rsidR="00DA781C" w:rsidRDefault="00D60720">
            <w:pPr>
              <w:pStyle w:val="EarlierRepubEntries"/>
            </w:pPr>
            <w:r>
              <w:t xml:space="preserve">amendments by </w:t>
            </w:r>
            <w:hyperlink r:id="rId1508"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0A07A6CE" w:rsidR="007B5BB8" w:rsidRPr="00F143CC" w:rsidRDefault="008E0783">
            <w:pPr>
              <w:pStyle w:val="EarlierRepubEntries"/>
            </w:pPr>
            <w:hyperlink r:id="rId1509"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511F8F1F" w:rsidR="007B5BB8" w:rsidRDefault="00F143CC">
            <w:pPr>
              <w:pStyle w:val="EarlierRepubEntries"/>
            </w:pPr>
            <w:r>
              <w:t xml:space="preserve">amendments by </w:t>
            </w:r>
            <w:hyperlink r:id="rId1510"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3A692C8E" w:rsidR="005544AA" w:rsidRDefault="008E0783">
            <w:pPr>
              <w:pStyle w:val="EarlierRepubEntries"/>
            </w:pPr>
            <w:hyperlink r:id="rId1511"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165D1D13" w:rsidR="005544AA" w:rsidRDefault="002B234E">
            <w:pPr>
              <w:pStyle w:val="EarlierRepubEntries"/>
            </w:pPr>
            <w:r>
              <w:t xml:space="preserve">amendments by </w:t>
            </w:r>
            <w:hyperlink r:id="rId1512" w:tooltip="Gaming Legislation Amendment Act 2018" w:history="1">
              <w:r>
                <w:rPr>
                  <w:rStyle w:val="charCitHyperlinkAbbrev"/>
                </w:rPr>
                <w:t>A2018</w:t>
              </w:r>
              <w:r>
                <w:rPr>
                  <w:rStyle w:val="charCitHyperlinkAbbrev"/>
                </w:rPr>
                <w:noBreakHyphen/>
                <w:t>45</w:t>
              </w:r>
            </w:hyperlink>
            <w:r>
              <w:t xml:space="preserve"> and </w:t>
            </w:r>
            <w:hyperlink r:id="rId1513"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2E224684" w:rsidR="006943C4" w:rsidRDefault="008E0783">
            <w:pPr>
              <w:pStyle w:val="EarlierRepubEntries"/>
            </w:pPr>
            <w:hyperlink r:id="rId1514"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0D57BDDF" w:rsidR="006943C4" w:rsidRDefault="006943C4">
            <w:pPr>
              <w:pStyle w:val="EarlierRepubEntries"/>
            </w:pPr>
            <w:r>
              <w:t xml:space="preserve">amendments by </w:t>
            </w:r>
            <w:hyperlink r:id="rId1515"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17B24D39" w:rsidR="00315FB8" w:rsidRDefault="008E0783">
            <w:pPr>
              <w:pStyle w:val="EarlierRepubEntries"/>
            </w:pPr>
            <w:hyperlink r:id="rId1516"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6BB00446" w:rsidR="00315FB8" w:rsidRDefault="00315FB8">
            <w:pPr>
              <w:pStyle w:val="EarlierRepubEntries"/>
            </w:pPr>
            <w:r>
              <w:t xml:space="preserve">amendments by </w:t>
            </w:r>
            <w:hyperlink r:id="rId1517" w:tooltip="Gaming Machine Amendment Act 2020" w:history="1">
              <w:r>
                <w:rPr>
                  <w:rStyle w:val="charCitHyperlinkAbbrev"/>
                </w:rPr>
                <w:t>A2020</w:t>
              </w:r>
              <w:r>
                <w:rPr>
                  <w:rStyle w:val="charCitHyperlinkAbbrev"/>
                </w:rPr>
                <w:noBreakHyphen/>
                <w:t>9</w:t>
              </w:r>
            </w:hyperlink>
            <w:r>
              <w:t xml:space="preserve"> and </w:t>
            </w:r>
            <w:hyperlink r:id="rId1518"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66386116" w:rsidR="00E61E37" w:rsidRDefault="008E0783">
            <w:pPr>
              <w:pStyle w:val="EarlierRepubEntries"/>
            </w:pPr>
            <w:hyperlink r:id="rId1519"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19C4D063" w:rsidR="00E61E37" w:rsidRDefault="00E61E37">
            <w:pPr>
              <w:pStyle w:val="EarlierRepubEntries"/>
            </w:pPr>
            <w:r>
              <w:t xml:space="preserve">amendments by </w:t>
            </w:r>
            <w:hyperlink r:id="rId1520"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42CB3E63" w:rsidR="00B275A8" w:rsidRDefault="008E0783">
            <w:pPr>
              <w:pStyle w:val="EarlierRepubEntries"/>
            </w:pPr>
            <w:hyperlink r:id="rId1521"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519F0539" w:rsidR="00B275A8" w:rsidRDefault="00B275A8">
            <w:pPr>
              <w:pStyle w:val="EarlierRepubEntries"/>
            </w:pPr>
            <w:r>
              <w:t>amendments by</w:t>
            </w:r>
            <w:r w:rsidR="00383A1C">
              <w:t xml:space="preserve"> </w:t>
            </w:r>
            <w:hyperlink r:id="rId1522"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550BFBE3" w:rsidR="00964DA1" w:rsidRDefault="008E0783">
            <w:pPr>
              <w:pStyle w:val="EarlierRepubEntries"/>
            </w:pPr>
            <w:hyperlink r:id="rId1523"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5348E0D4" w:rsidR="00EB421B" w:rsidRDefault="008E0783">
            <w:pPr>
              <w:pStyle w:val="EarlierRepubEntries"/>
            </w:pPr>
            <w:hyperlink r:id="rId1524"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6A6954FF" w:rsidR="00EB421B" w:rsidRPr="00C47876" w:rsidRDefault="00EB421B">
            <w:pPr>
              <w:pStyle w:val="EarlierRepubEntries"/>
            </w:pPr>
            <w:r>
              <w:t xml:space="preserve">amendments by </w:t>
            </w:r>
            <w:hyperlink r:id="rId1525" w:tooltip="Justice Legislation Amendment Act 2020" w:history="1">
              <w:r>
                <w:rPr>
                  <w:rStyle w:val="charCitHyperlinkAbbrev"/>
                </w:rPr>
                <w:t>A2020-42</w:t>
              </w:r>
            </w:hyperlink>
          </w:p>
        </w:tc>
      </w:tr>
      <w:tr w:rsidR="00B72A03" w14:paraId="38B3F454" w14:textId="77777777" w:rsidTr="008A7140">
        <w:trPr>
          <w:cantSplit/>
        </w:trPr>
        <w:tc>
          <w:tcPr>
            <w:tcW w:w="1576" w:type="dxa"/>
            <w:tcBorders>
              <w:top w:val="single" w:sz="4" w:space="0" w:color="auto"/>
              <w:bottom w:val="single" w:sz="4" w:space="0" w:color="auto"/>
            </w:tcBorders>
          </w:tcPr>
          <w:p w14:paraId="055737E1" w14:textId="72BF68FC" w:rsidR="00B72A03" w:rsidRDefault="00B72A03" w:rsidP="00B50D15">
            <w:pPr>
              <w:pStyle w:val="EarlierRepubEntries"/>
            </w:pPr>
            <w:r>
              <w:t>R49</w:t>
            </w:r>
            <w:r>
              <w:br/>
              <w:t>1 Jan 2021</w:t>
            </w:r>
          </w:p>
        </w:tc>
        <w:tc>
          <w:tcPr>
            <w:tcW w:w="1681" w:type="dxa"/>
            <w:tcBorders>
              <w:top w:val="single" w:sz="4" w:space="0" w:color="auto"/>
              <w:bottom w:val="single" w:sz="4" w:space="0" w:color="auto"/>
            </w:tcBorders>
          </w:tcPr>
          <w:p w14:paraId="7E075BDF" w14:textId="22B486E4" w:rsidR="00B72A03" w:rsidRDefault="00B72A03" w:rsidP="00BD2EE3">
            <w:pPr>
              <w:pStyle w:val="EarlierRepubEntries"/>
            </w:pPr>
            <w:r>
              <w:t>1 Jan 2021–</w:t>
            </w:r>
            <w:r>
              <w:br/>
              <w:t>8 Apr 202</w:t>
            </w:r>
            <w:r w:rsidR="001462B3">
              <w:t>2</w:t>
            </w:r>
          </w:p>
        </w:tc>
        <w:tc>
          <w:tcPr>
            <w:tcW w:w="1783" w:type="dxa"/>
            <w:tcBorders>
              <w:top w:val="single" w:sz="4" w:space="0" w:color="auto"/>
              <w:bottom w:val="single" w:sz="4" w:space="0" w:color="auto"/>
            </w:tcBorders>
          </w:tcPr>
          <w:p w14:paraId="7B5C7AFE" w14:textId="1126CB6E" w:rsidR="00B72A03" w:rsidRDefault="008E0783">
            <w:pPr>
              <w:pStyle w:val="EarlierRepubEntries"/>
            </w:pPr>
            <w:hyperlink r:id="rId1526" w:tooltip="Justice Legislation Amendment Act 2020" w:history="1">
              <w:r w:rsidR="00B72A03">
                <w:rPr>
                  <w:rStyle w:val="charCitHyperlinkAbbrev"/>
                </w:rPr>
                <w:t>A2020-42</w:t>
              </w:r>
            </w:hyperlink>
          </w:p>
        </w:tc>
        <w:tc>
          <w:tcPr>
            <w:tcW w:w="1720" w:type="dxa"/>
            <w:tcBorders>
              <w:top w:val="single" w:sz="4" w:space="0" w:color="auto"/>
              <w:bottom w:val="single" w:sz="4" w:space="0" w:color="auto"/>
            </w:tcBorders>
          </w:tcPr>
          <w:p w14:paraId="25E76254" w14:textId="4F1346FF" w:rsidR="00B72A03" w:rsidRDefault="00B72A03">
            <w:pPr>
              <w:pStyle w:val="EarlierRepubEntries"/>
            </w:pPr>
            <w:r>
              <w:t>expiry of provisions (divs 2A.3 and 2A.4)</w:t>
            </w:r>
          </w:p>
        </w:tc>
      </w:tr>
      <w:tr w:rsidR="007073A3" w14:paraId="57253004" w14:textId="77777777" w:rsidTr="008A7140">
        <w:trPr>
          <w:cantSplit/>
        </w:trPr>
        <w:tc>
          <w:tcPr>
            <w:tcW w:w="1576" w:type="dxa"/>
            <w:tcBorders>
              <w:top w:val="single" w:sz="4" w:space="0" w:color="auto"/>
              <w:bottom w:val="single" w:sz="4" w:space="0" w:color="auto"/>
            </w:tcBorders>
          </w:tcPr>
          <w:p w14:paraId="09861BF4" w14:textId="71895286" w:rsidR="007073A3" w:rsidRDefault="007073A3" w:rsidP="00B50D15">
            <w:pPr>
              <w:pStyle w:val="EarlierRepubEntries"/>
            </w:pPr>
            <w:r>
              <w:t>R50</w:t>
            </w:r>
            <w:r>
              <w:br/>
              <w:t>9 Apr 2022</w:t>
            </w:r>
          </w:p>
        </w:tc>
        <w:tc>
          <w:tcPr>
            <w:tcW w:w="1681" w:type="dxa"/>
            <w:tcBorders>
              <w:top w:val="single" w:sz="4" w:space="0" w:color="auto"/>
              <w:bottom w:val="single" w:sz="4" w:space="0" w:color="auto"/>
            </w:tcBorders>
          </w:tcPr>
          <w:p w14:paraId="78EB1AD5" w14:textId="703A837C" w:rsidR="007073A3" w:rsidRDefault="007073A3" w:rsidP="00BD2EE3">
            <w:pPr>
              <w:pStyle w:val="EarlierRepubEntries"/>
            </w:pPr>
            <w:r>
              <w:t>9 Apr 2022–</w:t>
            </w:r>
            <w:r>
              <w:br/>
              <w:t>11 May 2022</w:t>
            </w:r>
          </w:p>
        </w:tc>
        <w:tc>
          <w:tcPr>
            <w:tcW w:w="1783" w:type="dxa"/>
            <w:tcBorders>
              <w:top w:val="single" w:sz="4" w:space="0" w:color="auto"/>
              <w:bottom w:val="single" w:sz="4" w:space="0" w:color="auto"/>
            </w:tcBorders>
          </w:tcPr>
          <w:p w14:paraId="6E714A3F" w14:textId="59F1F143" w:rsidR="007073A3" w:rsidRDefault="008E0783">
            <w:pPr>
              <w:pStyle w:val="EarlierRepubEntries"/>
            </w:pPr>
            <w:hyperlink r:id="rId1527" w:tooltip="Justice Legislation Amendment Act 2020" w:history="1">
              <w:r w:rsidR="007073A3">
                <w:rPr>
                  <w:rStyle w:val="charCitHyperlinkAbbrev"/>
                </w:rPr>
                <w:t>A2020-42</w:t>
              </w:r>
            </w:hyperlink>
          </w:p>
        </w:tc>
        <w:tc>
          <w:tcPr>
            <w:tcW w:w="1720" w:type="dxa"/>
            <w:tcBorders>
              <w:top w:val="single" w:sz="4" w:space="0" w:color="auto"/>
              <w:bottom w:val="single" w:sz="4" w:space="0" w:color="auto"/>
            </w:tcBorders>
          </w:tcPr>
          <w:p w14:paraId="0B3A503F" w14:textId="4BEDA401" w:rsidR="007073A3" w:rsidRDefault="007073A3">
            <w:pPr>
              <w:pStyle w:val="EarlierRepubEntries"/>
            </w:pPr>
            <w:r w:rsidRPr="00952249">
              <w:rPr>
                <w:rStyle w:val="charCitHyperlinkAbbrev"/>
                <w:color w:val="auto"/>
              </w:rPr>
              <w:t xml:space="preserve">expiry of </w:t>
            </w:r>
            <w:r>
              <w:rPr>
                <w:rStyle w:val="charCitHyperlinkAbbrev"/>
                <w:color w:val="auto"/>
              </w:rPr>
              <w:t xml:space="preserve">transitional </w:t>
            </w:r>
            <w:r w:rsidRPr="00952249">
              <w:rPr>
                <w:rStyle w:val="charCitHyperlinkAbbrev"/>
                <w:color w:val="auto"/>
              </w:rPr>
              <w:t>provisions (</w:t>
            </w:r>
            <w:r>
              <w:rPr>
                <w:rStyle w:val="charCitHyperlinkAbbrev"/>
                <w:color w:val="auto"/>
              </w:rPr>
              <w:t>s 163H (5), (6), s 167 (8), (9), s 172B (5), (6)</w:t>
            </w:r>
            <w:r w:rsidRPr="00952249">
              <w:rPr>
                <w:rStyle w:val="charCitHyperlinkAbbrev"/>
                <w:color w:val="auto"/>
              </w:rPr>
              <w:t>)</w:t>
            </w:r>
          </w:p>
        </w:tc>
      </w:tr>
      <w:tr w:rsidR="00B4647E" w14:paraId="65E03191" w14:textId="77777777" w:rsidTr="008A7140">
        <w:trPr>
          <w:cantSplit/>
        </w:trPr>
        <w:tc>
          <w:tcPr>
            <w:tcW w:w="1576" w:type="dxa"/>
            <w:tcBorders>
              <w:top w:val="single" w:sz="4" w:space="0" w:color="auto"/>
              <w:bottom w:val="single" w:sz="4" w:space="0" w:color="auto"/>
            </w:tcBorders>
          </w:tcPr>
          <w:p w14:paraId="68DF2332" w14:textId="78C83417" w:rsidR="00B4647E" w:rsidRDefault="00B4647E" w:rsidP="00B50D15">
            <w:pPr>
              <w:pStyle w:val="EarlierRepubEntries"/>
            </w:pPr>
            <w:r>
              <w:t>R51</w:t>
            </w:r>
            <w:r>
              <w:br/>
              <w:t>12 May 2022</w:t>
            </w:r>
          </w:p>
        </w:tc>
        <w:tc>
          <w:tcPr>
            <w:tcW w:w="1681" w:type="dxa"/>
            <w:tcBorders>
              <w:top w:val="single" w:sz="4" w:space="0" w:color="auto"/>
              <w:bottom w:val="single" w:sz="4" w:space="0" w:color="auto"/>
            </w:tcBorders>
          </w:tcPr>
          <w:p w14:paraId="53563391" w14:textId="7801B9EC" w:rsidR="00B4647E" w:rsidRDefault="00B4647E" w:rsidP="00BD2EE3">
            <w:pPr>
              <w:pStyle w:val="EarlierRepubEntries"/>
            </w:pPr>
            <w:r>
              <w:t>12 May 2022–</w:t>
            </w:r>
            <w:r>
              <w:br/>
              <w:t>9 Dec 2022</w:t>
            </w:r>
          </w:p>
        </w:tc>
        <w:tc>
          <w:tcPr>
            <w:tcW w:w="1783" w:type="dxa"/>
            <w:tcBorders>
              <w:top w:val="single" w:sz="4" w:space="0" w:color="auto"/>
              <w:bottom w:val="single" w:sz="4" w:space="0" w:color="auto"/>
            </w:tcBorders>
          </w:tcPr>
          <w:p w14:paraId="2D052BED" w14:textId="6961325E" w:rsidR="00B4647E" w:rsidRDefault="008E0783">
            <w:pPr>
              <w:pStyle w:val="EarlierRepubEntries"/>
            </w:pPr>
            <w:hyperlink r:id="rId1528" w:tooltip="Fair Trading and Other Justice Legislation Amendment Act 2022" w:history="1">
              <w:r w:rsidR="00B4647E">
                <w:rPr>
                  <w:rStyle w:val="charCitHyperlinkAbbrev"/>
                </w:rPr>
                <w:t>A2022</w:t>
              </w:r>
              <w:r w:rsidR="00B4647E">
                <w:rPr>
                  <w:rStyle w:val="charCitHyperlinkAbbrev"/>
                </w:rPr>
                <w:noBreakHyphen/>
                <w:t>8</w:t>
              </w:r>
            </w:hyperlink>
          </w:p>
        </w:tc>
        <w:tc>
          <w:tcPr>
            <w:tcW w:w="1720" w:type="dxa"/>
            <w:tcBorders>
              <w:top w:val="single" w:sz="4" w:space="0" w:color="auto"/>
              <w:bottom w:val="single" w:sz="4" w:space="0" w:color="auto"/>
            </w:tcBorders>
          </w:tcPr>
          <w:p w14:paraId="3A72EC4E" w14:textId="42451E59" w:rsidR="00B4647E" w:rsidRPr="00952249" w:rsidRDefault="00B4647E">
            <w:pPr>
              <w:pStyle w:val="EarlierRepubEntries"/>
              <w:rPr>
                <w:rStyle w:val="charCitHyperlinkAbbrev"/>
                <w:color w:val="auto"/>
              </w:rPr>
            </w:pPr>
            <w:r>
              <w:rPr>
                <w:rStyle w:val="charCitHyperlinkAbbrev"/>
                <w:color w:val="auto"/>
              </w:rPr>
              <w:t xml:space="preserve">amendments by </w:t>
            </w:r>
            <w:hyperlink r:id="rId1529" w:tooltip="Fair Trading and Other Justice Legislation Amendment Act 2022" w:history="1">
              <w:r>
                <w:rPr>
                  <w:rStyle w:val="charCitHyperlinkAbbrev"/>
                </w:rPr>
                <w:t>A2022</w:t>
              </w:r>
              <w:r>
                <w:rPr>
                  <w:rStyle w:val="charCitHyperlinkAbbrev"/>
                </w:rPr>
                <w:noBreakHyphen/>
                <w:t>8</w:t>
              </w:r>
            </w:hyperlink>
          </w:p>
        </w:tc>
      </w:tr>
      <w:tr w:rsidR="00196DB2" w14:paraId="660D39E1" w14:textId="77777777" w:rsidTr="008A7140">
        <w:trPr>
          <w:cantSplit/>
        </w:trPr>
        <w:tc>
          <w:tcPr>
            <w:tcW w:w="1576" w:type="dxa"/>
            <w:tcBorders>
              <w:top w:val="single" w:sz="4" w:space="0" w:color="auto"/>
              <w:bottom w:val="single" w:sz="4" w:space="0" w:color="auto"/>
            </w:tcBorders>
          </w:tcPr>
          <w:p w14:paraId="325A8316" w14:textId="3F911F48" w:rsidR="00196DB2" w:rsidRDefault="00196DB2" w:rsidP="00B50D15">
            <w:pPr>
              <w:pStyle w:val="EarlierRepubEntries"/>
            </w:pPr>
            <w:r>
              <w:t>R52</w:t>
            </w:r>
            <w:r>
              <w:br/>
              <w:t>10 Dec 2022</w:t>
            </w:r>
          </w:p>
        </w:tc>
        <w:tc>
          <w:tcPr>
            <w:tcW w:w="1681" w:type="dxa"/>
            <w:tcBorders>
              <w:top w:val="single" w:sz="4" w:space="0" w:color="auto"/>
              <w:bottom w:val="single" w:sz="4" w:space="0" w:color="auto"/>
            </w:tcBorders>
          </w:tcPr>
          <w:p w14:paraId="5563B33D" w14:textId="22E98A26" w:rsidR="00196DB2" w:rsidRDefault="00196DB2" w:rsidP="00BD2EE3">
            <w:pPr>
              <w:pStyle w:val="EarlierRepubEntries"/>
            </w:pPr>
            <w:r>
              <w:t>10 Dec 2022–</w:t>
            </w:r>
            <w:r>
              <w:br/>
              <w:t>8 Nov 2023</w:t>
            </w:r>
          </w:p>
        </w:tc>
        <w:tc>
          <w:tcPr>
            <w:tcW w:w="1783" w:type="dxa"/>
            <w:tcBorders>
              <w:top w:val="single" w:sz="4" w:space="0" w:color="auto"/>
              <w:bottom w:val="single" w:sz="4" w:space="0" w:color="auto"/>
            </w:tcBorders>
          </w:tcPr>
          <w:p w14:paraId="6CE0199A" w14:textId="47389222" w:rsidR="00196DB2" w:rsidRDefault="008E0783">
            <w:pPr>
              <w:pStyle w:val="EarlierRepubEntries"/>
            </w:pPr>
            <w:hyperlink r:id="rId1530" w:tooltip="Justice and Community Safety Legislation Amendment Act 2022" w:history="1">
              <w:r w:rsidR="00196DB2">
                <w:rPr>
                  <w:rStyle w:val="charCitHyperlinkAbbrev"/>
                </w:rPr>
                <w:t>A2022</w:t>
              </w:r>
              <w:r w:rsidR="00196DB2">
                <w:rPr>
                  <w:rStyle w:val="charCitHyperlinkAbbrev"/>
                </w:rPr>
                <w:noBreakHyphen/>
                <w:t>21</w:t>
              </w:r>
            </w:hyperlink>
          </w:p>
        </w:tc>
        <w:tc>
          <w:tcPr>
            <w:tcW w:w="1720" w:type="dxa"/>
            <w:tcBorders>
              <w:top w:val="single" w:sz="4" w:space="0" w:color="auto"/>
              <w:bottom w:val="single" w:sz="4" w:space="0" w:color="auto"/>
            </w:tcBorders>
          </w:tcPr>
          <w:p w14:paraId="6C431F1B" w14:textId="35F389E8" w:rsidR="00196DB2" w:rsidRDefault="00196DB2">
            <w:pPr>
              <w:pStyle w:val="EarlierRepubEntries"/>
              <w:rPr>
                <w:rStyle w:val="charCitHyperlinkAbbrev"/>
                <w:color w:val="auto"/>
              </w:rPr>
            </w:pPr>
            <w:r>
              <w:rPr>
                <w:rStyle w:val="charCitHyperlinkAbbrev"/>
                <w:color w:val="auto"/>
              </w:rPr>
              <w:t xml:space="preserve">amendments by </w:t>
            </w:r>
            <w:hyperlink r:id="rId1531" w:tooltip="Justice and Community Safety Legislation Amendment Act 2022" w:history="1">
              <w:r>
                <w:rPr>
                  <w:rStyle w:val="charCitHyperlinkAbbrev"/>
                </w:rPr>
                <w:t>A2022</w:t>
              </w:r>
              <w:r>
                <w:rPr>
                  <w:rStyle w:val="charCitHyperlinkAbbrev"/>
                </w:rPr>
                <w:noBreakHyphen/>
                <w:t>21</w:t>
              </w:r>
            </w:hyperlink>
          </w:p>
        </w:tc>
      </w:tr>
      <w:tr w:rsidR="00B2363A" w14:paraId="765EE043" w14:textId="77777777" w:rsidTr="008A7140">
        <w:trPr>
          <w:cantSplit/>
        </w:trPr>
        <w:tc>
          <w:tcPr>
            <w:tcW w:w="1576" w:type="dxa"/>
            <w:tcBorders>
              <w:top w:val="single" w:sz="4" w:space="0" w:color="auto"/>
              <w:bottom w:val="single" w:sz="4" w:space="0" w:color="auto"/>
            </w:tcBorders>
          </w:tcPr>
          <w:p w14:paraId="5724CB4F" w14:textId="0F0B8F02" w:rsidR="00B2363A" w:rsidRDefault="00B2363A" w:rsidP="00B50D15">
            <w:pPr>
              <w:pStyle w:val="EarlierRepubEntries"/>
            </w:pPr>
            <w:r>
              <w:lastRenderedPageBreak/>
              <w:t>R53</w:t>
            </w:r>
            <w:r>
              <w:br/>
              <w:t>9 Nov 2023</w:t>
            </w:r>
          </w:p>
        </w:tc>
        <w:tc>
          <w:tcPr>
            <w:tcW w:w="1681" w:type="dxa"/>
            <w:tcBorders>
              <w:top w:val="single" w:sz="4" w:space="0" w:color="auto"/>
              <w:bottom w:val="single" w:sz="4" w:space="0" w:color="auto"/>
            </w:tcBorders>
          </w:tcPr>
          <w:p w14:paraId="399889C4" w14:textId="2B181BB0" w:rsidR="00B2363A" w:rsidRDefault="00B2363A" w:rsidP="00BD2EE3">
            <w:pPr>
              <w:pStyle w:val="EarlierRepubEntries"/>
            </w:pPr>
            <w:r>
              <w:t>9 Nov 2023–</w:t>
            </w:r>
            <w:r>
              <w:br/>
              <w:t>26 Nov 2023</w:t>
            </w:r>
          </w:p>
        </w:tc>
        <w:tc>
          <w:tcPr>
            <w:tcW w:w="1783" w:type="dxa"/>
            <w:tcBorders>
              <w:top w:val="single" w:sz="4" w:space="0" w:color="auto"/>
              <w:bottom w:val="single" w:sz="4" w:space="0" w:color="auto"/>
            </w:tcBorders>
          </w:tcPr>
          <w:p w14:paraId="2BE9E58B" w14:textId="6BF3F085" w:rsidR="00B2363A" w:rsidRDefault="008E0783">
            <w:pPr>
              <w:pStyle w:val="EarlierRepubEntries"/>
            </w:pPr>
            <w:hyperlink r:id="rId1532" w:tooltip="Justice and Community Safety Legislation Amendment Act 2023 (No 2)" w:history="1">
              <w:r w:rsidR="00A4128F">
                <w:rPr>
                  <w:rStyle w:val="charCitHyperlinkAbbrev"/>
                </w:rPr>
                <w:t>A2023</w:t>
              </w:r>
              <w:r w:rsidR="00A4128F">
                <w:rPr>
                  <w:rStyle w:val="charCitHyperlinkAbbrev"/>
                </w:rPr>
                <w:noBreakHyphen/>
                <w:t>42</w:t>
              </w:r>
            </w:hyperlink>
          </w:p>
        </w:tc>
        <w:tc>
          <w:tcPr>
            <w:tcW w:w="1720" w:type="dxa"/>
            <w:tcBorders>
              <w:top w:val="single" w:sz="4" w:space="0" w:color="auto"/>
              <w:bottom w:val="single" w:sz="4" w:space="0" w:color="auto"/>
            </w:tcBorders>
          </w:tcPr>
          <w:p w14:paraId="4717C7F5" w14:textId="3F2C1F3A" w:rsidR="00B2363A" w:rsidRDefault="00A4128F">
            <w:pPr>
              <w:pStyle w:val="EarlierRepubEntries"/>
              <w:rPr>
                <w:rStyle w:val="charCitHyperlinkAbbrev"/>
                <w:color w:val="auto"/>
              </w:rPr>
            </w:pPr>
            <w:r>
              <w:rPr>
                <w:rStyle w:val="charCitHyperlinkAbbrev"/>
                <w:color w:val="auto"/>
              </w:rPr>
              <w:t xml:space="preserve">amendments by </w:t>
            </w:r>
            <w:hyperlink r:id="rId1533" w:tooltip="Justice and Community Safety Legislation Amendment Act 2023 (No 2)" w:history="1">
              <w:r>
                <w:rPr>
                  <w:rStyle w:val="charCitHyperlinkAbbrev"/>
                </w:rPr>
                <w:t>A2023</w:t>
              </w:r>
              <w:r>
                <w:rPr>
                  <w:rStyle w:val="charCitHyperlinkAbbrev"/>
                </w:rPr>
                <w:noBreakHyphen/>
                <w:t>42</w:t>
              </w:r>
            </w:hyperlink>
          </w:p>
        </w:tc>
      </w:tr>
    </w:tbl>
    <w:p w14:paraId="4B91403F" w14:textId="77777777" w:rsidR="00F430AE" w:rsidRPr="00F430AE" w:rsidRDefault="00F430AE" w:rsidP="00F430AE">
      <w:pPr>
        <w:pStyle w:val="PageBreak"/>
      </w:pPr>
      <w:r w:rsidRPr="00F430AE">
        <w:br w:type="page"/>
      </w:r>
    </w:p>
    <w:p w14:paraId="1E5AA182" w14:textId="77777777" w:rsidR="00F430AE" w:rsidRPr="009D0A4B" w:rsidRDefault="00F430AE" w:rsidP="00162111">
      <w:pPr>
        <w:pStyle w:val="Endnote20"/>
      </w:pPr>
      <w:bookmarkStart w:id="379" w:name="_Toc151452894"/>
      <w:r w:rsidRPr="009D0A4B">
        <w:rPr>
          <w:rStyle w:val="charTableNo"/>
        </w:rPr>
        <w:lastRenderedPageBreak/>
        <w:t>6</w:t>
      </w:r>
      <w:r w:rsidRPr="00217CE1">
        <w:tab/>
      </w:r>
      <w:r w:rsidRPr="009D0A4B">
        <w:rPr>
          <w:rStyle w:val="charTableText"/>
        </w:rPr>
        <w:t>Expired transitional or validating provisions</w:t>
      </w:r>
      <w:bookmarkEnd w:id="379"/>
    </w:p>
    <w:p w14:paraId="15F2ABEE" w14:textId="7003AC77"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534"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5C233C" w14:textId="77777777" w:rsidR="007013F9" w:rsidRDefault="007013F9" w:rsidP="007B3882">
      <w:pPr>
        <w:pStyle w:val="05EndNote"/>
        <w:sectPr w:rsidR="007013F9" w:rsidSect="009D0A4B">
          <w:headerReference w:type="even" r:id="rId1535"/>
          <w:headerReference w:type="default" r:id="rId1536"/>
          <w:footerReference w:type="even" r:id="rId1537"/>
          <w:footerReference w:type="default" r:id="rId1538"/>
          <w:pgSz w:w="11907" w:h="16839" w:code="9"/>
          <w:pgMar w:top="3000" w:right="1900" w:bottom="2500" w:left="2300" w:header="2480" w:footer="2100" w:gutter="0"/>
          <w:cols w:space="720"/>
          <w:docGrid w:linePitch="326"/>
        </w:sectPr>
      </w:pPr>
    </w:p>
    <w:p w14:paraId="72EA6EC1" w14:textId="77777777" w:rsidR="008D22CF" w:rsidRDefault="008D22CF">
      <w:pPr>
        <w:rPr>
          <w:color w:val="000000"/>
          <w:sz w:val="22"/>
        </w:rPr>
      </w:pPr>
    </w:p>
    <w:p w14:paraId="26A7E35E" w14:textId="77777777" w:rsidR="000B3879" w:rsidRDefault="000B3879">
      <w:pPr>
        <w:rPr>
          <w:color w:val="000000"/>
          <w:sz w:val="22"/>
        </w:rPr>
      </w:pPr>
    </w:p>
    <w:p w14:paraId="11CA4D5D" w14:textId="77777777" w:rsidR="00F430AE" w:rsidRDefault="00F430AE">
      <w:pPr>
        <w:rPr>
          <w:color w:val="000000"/>
          <w:sz w:val="22"/>
        </w:rPr>
      </w:pPr>
    </w:p>
    <w:p w14:paraId="1906B5D0" w14:textId="77777777" w:rsidR="00EB14C7" w:rsidRDefault="00EB14C7">
      <w:pPr>
        <w:rPr>
          <w:color w:val="000000"/>
          <w:sz w:val="22"/>
        </w:r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4E81C923" w:rsidR="008D22CF" w:rsidRDefault="008D22CF">
      <w:r>
        <w:rPr>
          <w:color w:val="000000"/>
          <w:sz w:val="22"/>
        </w:rPr>
        <w:t>©  A</w:t>
      </w:r>
      <w:r w:rsidR="0085147E">
        <w:rPr>
          <w:color w:val="000000"/>
          <w:sz w:val="22"/>
        </w:rPr>
        <w:t xml:space="preserve">ustralian Capital Territory </w:t>
      </w:r>
      <w:r w:rsidR="009D0A4B">
        <w:rPr>
          <w:color w:val="000000"/>
          <w:sz w:val="22"/>
        </w:rPr>
        <w:t>2023</w:t>
      </w:r>
    </w:p>
    <w:p w14:paraId="636B0369" w14:textId="77777777" w:rsidR="008D22CF" w:rsidRDefault="008D22CF">
      <w:pPr>
        <w:pStyle w:val="06Copyright"/>
        <w:sectPr w:rsidR="008D22CF">
          <w:headerReference w:type="even" r:id="rId1539"/>
          <w:headerReference w:type="default" r:id="rId1540"/>
          <w:footerReference w:type="even" r:id="rId1541"/>
          <w:footerReference w:type="default" r:id="rId1542"/>
          <w:headerReference w:type="first" r:id="rId1543"/>
          <w:footerReference w:type="first" r:id="rId1544"/>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45"/>
      <w:footerReference w:type="first" r:id="rId154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A5EF" w14:textId="77777777" w:rsidR="00AE224C" w:rsidRDefault="00AE224C" w:rsidP="008D22CF">
      <w:pPr>
        <w:pStyle w:val="aExamsubpar"/>
      </w:pPr>
      <w:r>
        <w:separator/>
      </w:r>
    </w:p>
  </w:endnote>
  <w:endnote w:type="continuationSeparator" w:id="0">
    <w:p w14:paraId="240E7A5C" w14:textId="77777777" w:rsidR="00AE224C" w:rsidRDefault="00AE224C"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9DA3" w14:textId="11D64A68" w:rsidR="00887B92" w:rsidRPr="008E0783" w:rsidRDefault="008E0783" w:rsidP="008E0783">
    <w:pPr>
      <w:pStyle w:val="Footer"/>
      <w:jc w:val="center"/>
      <w:rPr>
        <w:rFonts w:cs="Arial"/>
        <w:sz w:val="14"/>
      </w:rPr>
    </w:pPr>
    <w:r w:rsidRPr="008E07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1ED" w14:textId="77777777" w:rsidR="00CA1410" w:rsidRDefault="00CA1410"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4368C692" w14:textId="77777777" w:rsidTr="00204F9C">
      <w:tc>
        <w:tcPr>
          <w:tcW w:w="847" w:type="pct"/>
        </w:tcPr>
        <w:p w14:paraId="1EC2A069" w14:textId="77777777" w:rsidR="00CA1410" w:rsidRDefault="00CA1410"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B90916C" w14:textId="5015EA82" w:rsidR="00CA1410" w:rsidRDefault="008E0783" w:rsidP="00204F9C">
          <w:pPr>
            <w:pStyle w:val="Footer"/>
            <w:jc w:val="center"/>
          </w:pPr>
          <w:r>
            <w:fldChar w:fldCharType="begin"/>
          </w:r>
          <w:r>
            <w:instrText xml:space="preserve"> REF Citation *\charformat </w:instrText>
          </w:r>
          <w:r>
            <w:fldChar w:fldCharType="separate"/>
          </w:r>
          <w:r w:rsidR="00146F00">
            <w:t>Gaming Machine Act 2004</w:t>
          </w:r>
          <w:r>
            <w:fldChar w:fldCharType="end"/>
          </w:r>
        </w:p>
        <w:p w14:paraId="64279554" w14:textId="054901CB" w:rsidR="00CA1410" w:rsidRDefault="008E0783" w:rsidP="00204F9C">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1061" w:type="pct"/>
        </w:tcPr>
        <w:p w14:paraId="5D98A117" w14:textId="7B556C9E" w:rsidR="00CA1410" w:rsidRDefault="008E0783" w:rsidP="00204F9C">
          <w:pPr>
            <w:pStyle w:val="Footer"/>
            <w:jc w:val="right"/>
          </w:pPr>
          <w:r>
            <w:fldChar w:fldCharType="begin"/>
          </w:r>
          <w:r>
            <w:instrText xml:space="preserve"> DOCPROPERTY "Category"  *\charformat  </w:instrText>
          </w:r>
          <w:r>
            <w:fldChar w:fldCharType="separate"/>
          </w:r>
          <w:r w:rsidR="00146F00">
            <w:t>R54</w:t>
          </w:r>
          <w:r>
            <w:fldChar w:fldCharType="end"/>
          </w:r>
          <w:r w:rsidR="00CA1410">
            <w:br/>
          </w:r>
          <w:r>
            <w:fldChar w:fldCharType="begin"/>
          </w:r>
          <w:r>
            <w:instrText xml:space="preserve"> DOCPROPERTY</w:instrText>
          </w:r>
          <w:r>
            <w:instrText xml:space="preserve"> "RepubDt"  *\charformat  </w:instrText>
          </w:r>
          <w:r>
            <w:fldChar w:fldCharType="separate"/>
          </w:r>
          <w:r w:rsidR="00146F00">
            <w:t>27/11/23</w:t>
          </w:r>
          <w:r>
            <w:fldChar w:fldCharType="end"/>
          </w:r>
        </w:p>
      </w:tc>
    </w:tr>
  </w:tbl>
  <w:p w14:paraId="2596B95D" w14:textId="2E21AB84" w:rsidR="00CA1410"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427B" w14:textId="77777777" w:rsidR="00CA1410" w:rsidRDefault="00CA1410"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68621205" w14:textId="77777777" w:rsidTr="00204F9C">
      <w:tc>
        <w:tcPr>
          <w:tcW w:w="1061" w:type="pct"/>
        </w:tcPr>
        <w:p w14:paraId="59163C9A" w14:textId="6A189695" w:rsidR="00CA1410" w:rsidRDefault="008E0783" w:rsidP="00204F9C">
          <w:pPr>
            <w:pStyle w:val="Footer"/>
          </w:pPr>
          <w:r>
            <w:fldChar w:fldCharType="begin"/>
          </w:r>
          <w:r>
            <w:instrText xml:space="preserve"> DOCPROPERTY "Category"  *\charformat  </w:instrText>
          </w:r>
          <w:r>
            <w:fldChar w:fldCharType="separate"/>
          </w:r>
          <w:r w:rsidR="00146F00">
            <w:t>R54</w:t>
          </w:r>
          <w:r>
            <w:fldChar w:fldCharType="end"/>
          </w:r>
          <w:r w:rsidR="00CA1410">
            <w:br/>
          </w:r>
          <w:r>
            <w:fldChar w:fldCharType="begin"/>
          </w:r>
          <w:r>
            <w:instrText xml:space="preserve"> DOCPROPERTY "RepubDt"  *\charformat  </w:instrText>
          </w:r>
          <w:r>
            <w:fldChar w:fldCharType="separate"/>
          </w:r>
          <w:r w:rsidR="00146F00">
            <w:t>27/11/23</w:t>
          </w:r>
          <w:r>
            <w:fldChar w:fldCharType="end"/>
          </w:r>
        </w:p>
      </w:tc>
      <w:tc>
        <w:tcPr>
          <w:tcW w:w="3092" w:type="pct"/>
        </w:tcPr>
        <w:p w14:paraId="451FCA91" w14:textId="60C62AED" w:rsidR="00CA1410" w:rsidRDefault="008E0783" w:rsidP="00204F9C">
          <w:pPr>
            <w:pStyle w:val="Footer"/>
            <w:jc w:val="center"/>
          </w:pPr>
          <w:r>
            <w:fldChar w:fldCharType="begin"/>
          </w:r>
          <w:r>
            <w:instrText xml:space="preserve"> REF Citation *\charformat </w:instrText>
          </w:r>
          <w:r>
            <w:fldChar w:fldCharType="separate"/>
          </w:r>
          <w:r w:rsidR="00146F00">
            <w:t>Gaming Machine Act 2004</w:t>
          </w:r>
          <w:r>
            <w:fldChar w:fldCharType="end"/>
          </w:r>
        </w:p>
        <w:p w14:paraId="6FAB08B8" w14:textId="6AF753F7" w:rsidR="00CA1410" w:rsidRDefault="008E0783" w:rsidP="00204F9C">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847" w:type="pct"/>
        </w:tcPr>
        <w:p w14:paraId="0F7A7834" w14:textId="77777777" w:rsidR="00CA1410" w:rsidRDefault="00CA1410"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5A2D53" w14:textId="77EBDA46" w:rsidR="00CA1410"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FAE"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rsidRPr="00CB3D59" w14:paraId="7A3C1544" w14:textId="77777777">
      <w:tc>
        <w:tcPr>
          <w:tcW w:w="1061" w:type="pct"/>
        </w:tcPr>
        <w:p w14:paraId="19B7980A" w14:textId="158EFA5F" w:rsidR="00CA1410" w:rsidRPr="00783A18" w:rsidRDefault="00CA1410"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46F00">
            <w:rPr>
              <w:rFonts w:ascii="Times New Roman" w:hAnsi="Times New Roman"/>
              <w:sz w:val="24"/>
              <w:szCs w:val="24"/>
            </w:rPr>
            <w:t>R54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46F00">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33508975" w14:textId="5B9C0AF2" w:rsidR="00CA1410" w:rsidRPr="00783A18" w:rsidRDefault="00CA1410"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46F00">
            <w:t>Gaming Machine Act 2004</w:t>
          </w:r>
          <w:r w:rsidRPr="00783A18">
            <w:rPr>
              <w:rFonts w:ascii="Times New Roman" w:hAnsi="Times New Roman"/>
              <w:sz w:val="24"/>
              <w:szCs w:val="24"/>
            </w:rPr>
            <w:fldChar w:fldCharType="end"/>
          </w:r>
        </w:p>
        <w:p w14:paraId="33B60E78" w14:textId="5E9E16A6" w:rsidR="00CA1410" w:rsidRPr="00783A18" w:rsidRDefault="00CA1410"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46F0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46F00">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46F00">
            <w:rPr>
              <w:rFonts w:ascii="Times New Roman" w:hAnsi="Times New Roman"/>
              <w:sz w:val="24"/>
              <w:szCs w:val="24"/>
            </w:rPr>
            <w:t>-06/01/24</w:t>
          </w:r>
          <w:r w:rsidRPr="00783A18">
            <w:rPr>
              <w:rFonts w:ascii="Times New Roman" w:hAnsi="Times New Roman"/>
              <w:sz w:val="24"/>
              <w:szCs w:val="24"/>
            </w:rPr>
            <w:fldChar w:fldCharType="end"/>
          </w:r>
        </w:p>
      </w:tc>
      <w:tc>
        <w:tcPr>
          <w:tcW w:w="847" w:type="pct"/>
        </w:tcPr>
        <w:p w14:paraId="6A55D793" w14:textId="77777777" w:rsidR="00CA1410" w:rsidRPr="00783A18" w:rsidRDefault="00CA1410"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08BCFF" w14:textId="7FE4E563" w:rsidR="00CA1410" w:rsidRDefault="008E0783">
    <w:pPr>
      <w:pStyle w:val="Status"/>
    </w:pPr>
    <w:r>
      <w:fldChar w:fldCharType="begin"/>
    </w:r>
    <w:r>
      <w:instrText xml:space="preserve"> DOCPROPERTY "Status" </w:instrText>
    </w:r>
    <w:r>
      <w:fldChar w:fldCharType="separate"/>
    </w:r>
    <w:r w:rsidR="00146F0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B979" w14:textId="77777777" w:rsidR="00826B8B" w:rsidRDefault="00826B8B"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14:paraId="39E1AC26" w14:textId="77777777" w:rsidTr="00204F9C">
      <w:tc>
        <w:tcPr>
          <w:tcW w:w="847" w:type="pct"/>
        </w:tcPr>
        <w:p w14:paraId="0752464E" w14:textId="77777777" w:rsidR="00826B8B" w:rsidRDefault="00826B8B"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A5FCEA9" w14:textId="64E29DA9" w:rsidR="00826B8B" w:rsidRDefault="008E0783" w:rsidP="00204F9C">
          <w:pPr>
            <w:pStyle w:val="Footer"/>
            <w:jc w:val="center"/>
          </w:pPr>
          <w:r>
            <w:fldChar w:fldCharType="begin"/>
          </w:r>
          <w:r>
            <w:instrText xml:space="preserve"> REF Citation *\charformat </w:instrText>
          </w:r>
          <w:r>
            <w:fldChar w:fldCharType="separate"/>
          </w:r>
          <w:r w:rsidR="00146F00">
            <w:t>Gaming Machine Act 2004</w:t>
          </w:r>
          <w:r>
            <w:fldChar w:fldCharType="end"/>
          </w:r>
        </w:p>
        <w:p w14:paraId="48882FAA" w14:textId="1B0139B2" w:rsidR="00826B8B" w:rsidRDefault="008E0783" w:rsidP="00204F9C">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1061" w:type="pct"/>
        </w:tcPr>
        <w:p w14:paraId="2B9979C8" w14:textId="5E056EAF" w:rsidR="00826B8B" w:rsidRDefault="008E0783" w:rsidP="00204F9C">
          <w:pPr>
            <w:pStyle w:val="Footer"/>
            <w:jc w:val="right"/>
          </w:pPr>
          <w:r>
            <w:fldChar w:fldCharType="begin"/>
          </w:r>
          <w:r>
            <w:instrText xml:space="preserve"> DOCPROPERTY "Category"  *\charformat  </w:instrText>
          </w:r>
          <w:r>
            <w:fldChar w:fldCharType="separate"/>
          </w:r>
          <w:r w:rsidR="00146F00">
            <w:t>R54</w:t>
          </w:r>
          <w:r>
            <w:fldChar w:fldCharType="end"/>
          </w:r>
          <w:r w:rsidR="00826B8B">
            <w:br/>
          </w:r>
          <w:r>
            <w:fldChar w:fldCharType="begin"/>
          </w:r>
          <w:r>
            <w:instrText xml:space="preserve"> DOCPROPERTY "RepubDt"  *\charformat  </w:instrText>
          </w:r>
          <w:r>
            <w:fldChar w:fldCharType="separate"/>
          </w:r>
          <w:r w:rsidR="00146F00">
            <w:t>27/11/23</w:t>
          </w:r>
          <w:r>
            <w:fldChar w:fldCharType="end"/>
          </w:r>
        </w:p>
      </w:tc>
    </w:tr>
  </w:tbl>
  <w:p w14:paraId="2195F404" w14:textId="7324A53F" w:rsidR="00826B8B"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FF13" w14:textId="77777777" w:rsidR="00826B8B" w:rsidRDefault="00826B8B"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14:paraId="550FBF16" w14:textId="77777777" w:rsidTr="00204F9C">
      <w:tc>
        <w:tcPr>
          <w:tcW w:w="1061" w:type="pct"/>
        </w:tcPr>
        <w:p w14:paraId="5CF934B2" w14:textId="6FF55600" w:rsidR="00826B8B" w:rsidRDefault="008E0783" w:rsidP="00204F9C">
          <w:pPr>
            <w:pStyle w:val="Footer"/>
          </w:pPr>
          <w:r>
            <w:fldChar w:fldCharType="begin"/>
          </w:r>
          <w:r>
            <w:instrText xml:space="preserve"> DOCPROPERTY "Category"  *\charformat  </w:instrText>
          </w:r>
          <w:r>
            <w:fldChar w:fldCharType="separate"/>
          </w:r>
          <w:r w:rsidR="00146F00">
            <w:t>R54</w:t>
          </w:r>
          <w:r>
            <w:fldChar w:fldCharType="end"/>
          </w:r>
          <w:r w:rsidR="00826B8B">
            <w:br/>
          </w:r>
          <w:r>
            <w:fldChar w:fldCharType="begin"/>
          </w:r>
          <w:r>
            <w:instrText xml:space="preserve"> DOCPROPERTY "RepubDt"  *\charformat  </w:instrText>
          </w:r>
          <w:r>
            <w:fldChar w:fldCharType="separate"/>
          </w:r>
          <w:r w:rsidR="00146F00">
            <w:t>27/11/23</w:t>
          </w:r>
          <w:r>
            <w:fldChar w:fldCharType="end"/>
          </w:r>
        </w:p>
      </w:tc>
      <w:tc>
        <w:tcPr>
          <w:tcW w:w="3092" w:type="pct"/>
        </w:tcPr>
        <w:p w14:paraId="5F6784BA" w14:textId="0E34EA66" w:rsidR="00826B8B" w:rsidRDefault="008E0783" w:rsidP="00204F9C">
          <w:pPr>
            <w:pStyle w:val="Footer"/>
            <w:jc w:val="center"/>
          </w:pPr>
          <w:r>
            <w:fldChar w:fldCharType="begin"/>
          </w:r>
          <w:r>
            <w:instrText xml:space="preserve"> REF Citation *\charformat </w:instrText>
          </w:r>
          <w:r>
            <w:fldChar w:fldCharType="separate"/>
          </w:r>
          <w:r w:rsidR="00146F00">
            <w:t>Gaming Machine Act 2004</w:t>
          </w:r>
          <w:r>
            <w:fldChar w:fldCharType="end"/>
          </w:r>
        </w:p>
        <w:p w14:paraId="215BBB46" w14:textId="5D0AE047" w:rsidR="00826B8B" w:rsidRDefault="008E0783" w:rsidP="00204F9C">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w:instrText>
          </w:r>
          <w:r>
            <w:instrText xml:space="preserve">TY "EndDt"  *\charformat </w:instrText>
          </w:r>
          <w:r>
            <w:fldChar w:fldCharType="separate"/>
          </w:r>
          <w:r w:rsidR="00146F00">
            <w:t>-06/01/24</w:t>
          </w:r>
          <w:r>
            <w:fldChar w:fldCharType="end"/>
          </w:r>
        </w:p>
      </w:tc>
      <w:tc>
        <w:tcPr>
          <w:tcW w:w="847" w:type="pct"/>
        </w:tcPr>
        <w:p w14:paraId="572C2EE4" w14:textId="77777777" w:rsidR="00826B8B" w:rsidRDefault="00826B8B"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229C29" w14:textId="5CBDA9B6" w:rsidR="00826B8B"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4E7"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6B8B" w:rsidRPr="00CB3D59" w14:paraId="70E40871" w14:textId="77777777">
      <w:tc>
        <w:tcPr>
          <w:tcW w:w="1061" w:type="pct"/>
        </w:tcPr>
        <w:p w14:paraId="20382414" w14:textId="538E891B" w:rsidR="00826B8B" w:rsidRPr="00783A18" w:rsidRDefault="00826B8B"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46F00">
            <w:rPr>
              <w:rFonts w:ascii="Times New Roman" w:hAnsi="Times New Roman"/>
              <w:sz w:val="24"/>
              <w:szCs w:val="24"/>
            </w:rPr>
            <w:t>R54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46F00">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24CCC4F2" w14:textId="5AF3F8CA" w:rsidR="00826B8B" w:rsidRPr="00783A18" w:rsidRDefault="00826B8B"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46F00">
            <w:t>Gaming Machine Act 2004</w:t>
          </w:r>
          <w:r w:rsidRPr="00783A18">
            <w:rPr>
              <w:rFonts w:ascii="Times New Roman" w:hAnsi="Times New Roman"/>
              <w:sz w:val="24"/>
              <w:szCs w:val="24"/>
            </w:rPr>
            <w:fldChar w:fldCharType="end"/>
          </w:r>
        </w:p>
        <w:p w14:paraId="5EAC3BCC" w14:textId="3364F7F7" w:rsidR="00826B8B" w:rsidRPr="00783A18" w:rsidRDefault="00826B8B"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46F0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46F00">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46F00">
            <w:rPr>
              <w:rFonts w:ascii="Times New Roman" w:hAnsi="Times New Roman"/>
              <w:sz w:val="24"/>
              <w:szCs w:val="24"/>
            </w:rPr>
            <w:t>-06/01/24</w:t>
          </w:r>
          <w:r w:rsidRPr="00783A18">
            <w:rPr>
              <w:rFonts w:ascii="Times New Roman" w:hAnsi="Times New Roman"/>
              <w:sz w:val="24"/>
              <w:szCs w:val="24"/>
            </w:rPr>
            <w:fldChar w:fldCharType="end"/>
          </w:r>
        </w:p>
      </w:tc>
      <w:tc>
        <w:tcPr>
          <w:tcW w:w="847" w:type="pct"/>
        </w:tcPr>
        <w:p w14:paraId="107EF0AE" w14:textId="77777777" w:rsidR="00826B8B" w:rsidRPr="00783A18" w:rsidRDefault="00826B8B"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724D0F5" w14:textId="0D285353" w:rsidR="00826B8B" w:rsidRDefault="008E0783">
    <w:pPr>
      <w:pStyle w:val="Status"/>
    </w:pPr>
    <w:r>
      <w:fldChar w:fldCharType="begin"/>
    </w:r>
    <w:r>
      <w:instrText xml:space="preserve"> DOCPROPERTY "Status" </w:instrText>
    </w:r>
    <w:r>
      <w:fldChar w:fldCharType="separate"/>
    </w:r>
    <w:r w:rsidR="00146F0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3F0"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rsidRPr="00CB3D59" w14:paraId="674C1EDC" w14:textId="77777777">
      <w:tc>
        <w:tcPr>
          <w:tcW w:w="847" w:type="pct"/>
        </w:tcPr>
        <w:p w14:paraId="6F28A9AE" w14:textId="77777777" w:rsidR="00826B8B" w:rsidRPr="00F02A14" w:rsidRDefault="00826B8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6025A98" w14:textId="2203C531"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6F00" w:rsidRPr="00146F00">
            <w:rPr>
              <w:rFonts w:cs="Arial"/>
              <w:szCs w:val="18"/>
            </w:rPr>
            <w:t>Gaming Machine Act 2004</w:t>
          </w:r>
          <w:r>
            <w:rPr>
              <w:rFonts w:cs="Arial"/>
              <w:szCs w:val="18"/>
            </w:rPr>
            <w:fldChar w:fldCharType="end"/>
          </w:r>
        </w:p>
        <w:p w14:paraId="235A3FBA" w14:textId="51B73443"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46F0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46F00">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46F00">
            <w:rPr>
              <w:rFonts w:cs="Arial"/>
              <w:szCs w:val="18"/>
            </w:rPr>
            <w:t>-06/01/24</w:t>
          </w:r>
          <w:r w:rsidRPr="00F02A14">
            <w:rPr>
              <w:rFonts w:cs="Arial"/>
              <w:szCs w:val="18"/>
            </w:rPr>
            <w:fldChar w:fldCharType="end"/>
          </w:r>
        </w:p>
      </w:tc>
      <w:tc>
        <w:tcPr>
          <w:tcW w:w="1061" w:type="pct"/>
        </w:tcPr>
        <w:p w14:paraId="584B997C" w14:textId="4278A183" w:rsidR="00826B8B" w:rsidRPr="00F02A14" w:rsidRDefault="00826B8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46F00">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46F00">
            <w:rPr>
              <w:rFonts w:cs="Arial"/>
              <w:szCs w:val="18"/>
            </w:rPr>
            <w:t>27/11/23</w:t>
          </w:r>
          <w:r w:rsidRPr="00F02A14">
            <w:rPr>
              <w:rFonts w:cs="Arial"/>
              <w:szCs w:val="18"/>
            </w:rPr>
            <w:fldChar w:fldCharType="end"/>
          </w:r>
        </w:p>
      </w:tc>
    </w:tr>
  </w:tbl>
  <w:p w14:paraId="6E48BE94" w14:textId="58011930" w:rsidR="00826B8B"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701B" w14:textId="77777777" w:rsidR="00826B8B" w:rsidRDefault="00826B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rsidRPr="00CB3D59" w14:paraId="70B5FFD4" w14:textId="77777777">
      <w:tc>
        <w:tcPr>
          <w:tcW w:w="1061" w:type="pct"/>
        </w:tcPr>
        <w:p w14:paraId="13058CCF" w14:textId="55AAA651" w:rsidR="00826B8B" w:rsidRPr="00F02A14" w:rsidRDefault="00826B8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46F00">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46F00">
            <w:rPr>
              <w:rFonts w:cs="Arial"/>
              <w:szCs w:val="18"/>
            </w:rPr>
            <w:t>27/11/23</w:t>
          </w:r>
          <w:r w:rsidRPr="00F02A14">
            <w:rPr>
              <w:rFonts w:cs="Arial"/>
              <w:szCs w:val="18"/>
            </w:rPr>
            <w:fldChar w:fldCharType="end"/>
          </w:r>
        </w:p>
      </w:tc>
      <w:tc>
        <w:tcPr>
          <w:tcW w:w="3092" w:type="pct"/>
        </w:tcPr>
        <w:p w14:paraId="56F7A23C" w14:textId="70513047"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6F00" w:rsidRPr="00146F00">
            <w:rPr>
              <w:rFonts w:cs="Arial"/>
              <w:szCs w:val="18"/>
            </w:rPr>
            <w:t>Gaming Machine Act 2004</w:t>
          </w:r>
          <w:r>
            <w:rPr>
              <w:rFonts w:cs="Arial"/>
              <w:szCs w:val="18"/>
            </w:rPr>
            <w:fldChar w:fldCharType="end"/>
          </w:r>
        </w:p>
        <w:p w14:paraId="7517CB1C" w14:textId="6BA73BE4"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46F0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46F00">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46F00">
            <w:rPr>
              <w:rFonts w:cs="Arial"/>
              <w:szCs w:val="18"/>
            </w:rPr>
            <w:t>-06/01/24</w:t>
          </w:r>
          <w:r w:rsidRPr="00F02A14">
            <w:rPr>
              <w:rFonts w:cs="Arial"/>
              <w:szCs w:val="18"/>
            </w:rPr>
            <w:fldChar w:fldCharType="end"/>
          </w:r>
        </w:p>
      </w:tc>
      <w:tc>
        <w:tcPr>
          <w:tcW w:w="847" w:type="pct"/>
        </w:tcPr>
        <w:p w14:paraId="2CD7DFEB" w14:textId="77777777" w:rsidR="00826B8B" w:rsidRPr="00F02A14" w:rsidRDefault="00826B8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1245078" w14:textId="5FE464EF" w:rsidR="00826B8B"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BCA"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7F2811E7" w14:textId="77777777">
      <w:tc>
        <w:tcPr>
          <w:tcW w:w="847" w:type="pct"/>
        </w:tcPr>
        <w:p w14:paraId="3512A384"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17BC19" w14:textId="39D03029" w:rsidR="007013F9"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5497C6F3" w14:textId="2734F721" w:rsidR="007013F9" w:rsidRDefault="008E0783">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1061" w:type="pct"/>
        </w:tcPr>
        <w:p w14:paraId="5DB83723" w14:textId="0498C024" w:rsidR="007013F9" w:rsidRDefault="008E0783">
          <w:pPr>
            <w:pStyle w:val="Footer"/>
            <w:jc w:val="right"/>
          </w:pPr>
          <w:r>
            <w:fldChar w:fldCharType="begin"/>
          </w:r>
          <w:r>
            <w:instrText xml:space="preserve"> DOCPROPERTY "Category"  *\charformat  </w:instrText>
          </w:r>
          <w:r>
            <w:fldChar w:fldCharType="separate"/>
          </w:r>
          <w:r w:rsidR="00146F00">
            <w:t>R54</w:t>
          </w:r>
          <w:r>
            <w:fldChar w:fldCharType="end"/>
          </w:r>
          <w:r w:rsidR="007013F9">
            <w:br/>
          </w:r>
          <w:r>
            <w:fldChar w:fldCharType="begin"/>
          </w:r>
          <w:r>
            <w:instrText xml:space="preserve"> DOCPROPERTY "RepubDt"  *\charformat  </w:instrText>
          </w:r>
          <w:r>
            <w:fldChar w:fldCharType="separate"/>
          </w:r>
          <w:r w:rsidR="00146F00">
            <w:t>27/11/23</w:t>
          </w:r>
          <w:r>
            <w:fldChar w:fldCharType="end"/>
          </w:r>
        </w:p>
      </w:tc>
    </w:tr>
  </w:tbl>
  <w:p w14:paraId="3F43C31A" w14:textId="7AD46FA4" w:rsidR="007013F9"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8EA"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1D21212E" w14:textId="77777777">
      <w:tc>
        <w:tcPr>
          <w:tcW w:w="1061" w:type="pct"/>
        </w:tcPr>
        <w:p w14:paraId="06D7E583" w14:textId="2A1CCD4D" w:rsidR="007013F9" w:rsidRDefault="008E0783">
          <w:pPr>
            <w:pStyle w:val="Footer"/>
          </w:pPr>
          <w:r>
            <w:fldChar w:fldCharType="begin"/>
          </w:r>
          <w:r>
            <w:instrText xml:space="preserve"> DOCPROPERTY "Category"  *\charformat  </w:instrText>
          </w:r>
          <w:r>
            <w:fldChar w:fldCharType="separate"/>
          </w:r>
          <w:r w:rsidR="00146F00">
            <w:t>R54</w:t>
          </w:r>
          <w:r>
            <w:fldChar w:fldCharType="end"/>
          </w:r>
          <w:r w:rsidR="007013F9">
            <w:br/>
          </w:r>
          <w:r>
            <w:fldChar w:fldCharType="begin"/>
          </w:r>
          <w:r>
            <w:instrText xml:space="preserve"> DOCPROPERTY "RepubDt"  *\charformat  </w:instrText>
          </w:r>
          <w:r>
            <w:fldChar w:fldCharType="separate"/>
          </w:r>
          <w:r w:rsidR="00146F00">
            <w:t>27/11/23</w:t>
          </w:r>
          <w:r>
            <w:fldChar w:fldCharType="end"/>
          </w:r>
        </w:p>
      </w:tc>
      <w:tc>
        <w:tcPr>
          <w:tcW w:w="3092" w:type="pct"/>
        </w:tcPr>
        <w:p w14:paraId="238C9787" w14:textId="327B1F0E" w:rsidR="007013F9"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639DCDB6" w14:textId="5DBDEDA6" w:rsidR="007013F9" w:rsidRDefault="008E0783">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847" w:type="pct"/>
        </w:tcPr>
        <w:p w14:paraId="37E9BDBF"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029E8E" w14:textId="3D3023A6" w:rsidR="007013F9"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715981D2" w:rsidR="003F0F65" w:rsidRPr="008E0783" w:rsidRDefault="003F0F65" w:rsidP="008E0783">
    <w:pPr>
      <w:pStyle w:val="Footer"/>
      <w:jc w:val="center"/>
      <w:rPr>
        <w:rFonts w:cs="Arial"/>
        <w:sz w:val="14"/>
      </w:rPr>
    </w:pPr>
    <w:r w:rsidRPr="008E0783">
      <w:rPr>
        <w:rFonts w:cs="Arial"/>
        <w:sz w:val="14"/>
      </w:rPr>
      <w:fldChar w:fldCharType="begin"/>
    </w:r>
    <w:r w:rsidRPr="008E0783">
      <w:rPr>
        <w:rFonts w:cs="Arial"/>
        <w:sz w:val="14"/>
      </w:rPr>
      <w:instrText xml:space="preserve"> DOCPROPERTY "Status" </w:instrText>
    </w:r>
    <w:r w:rsidRPr="008E0783">
      <w:rPr>
        <w:rFonts w:cs="Arial"/>
        <w:sz w:val="14"/>
      </w:rPr>
      <w:fldChar w:fldCharType="separate"/>
    </w:r>
    <w:r w:rsidR="00146F00" w:rsidRPr="008E0783">
      <w:rPr>
        <w:rFonts w:cs="Arial"/>
        <w:sz w:val="14"/>
      </w:rPr>
      <w:t xml:space="preserve"> </w:t>
    </w:r>
    <w:r w:rsidRPr="008E0783">
      <w:rPr>
        <w:rFonts w:cs="Arial"/>
        <w:sz w:val="14"/>
      </w:rPr>
      <w:fldChar w:fldCharType="end"/>
    </w:r>
    <w:r w:rsidRPr="008E0783">
      <w:rPr>
        <w:rFonts w:cs="Arial"/>
        <w:sz w:val="14"/>
      </w:rPr>
      <w:fldChar w:fldCharType="begin"/>
    </w:r>
    <w:r w:rsidRPr="008E0783">
      <w:rPr>
        <w:rFonts w:cs="Arial"/>
        <w:sz w:val="14"/>
      </w:rPr>
      <w:instrText xml:space="preserve"> COMMENTS  \* MERGEFORMAT </w:instrText>
    </w:r>
    <w:r w:rsidRPr="008E0783">
      <w:rPr>
        <w:rFonts w:cs="Arial"/>
        <w:sz w:val="14"/>
      </w:rPr>
      <w:fldChar w:fldCharType="end"/>
    </w:r>
    <w:r w:rsidR="008E0783" w:rsidRPr="008E078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3E9"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0DBD35CB" w14:textId="77777777">
      <w:tc>
        <w:tcPr>
          <w:tcW w:w="847" w:type="pct"/>
        </w:tcPr>
        <w:p w14:paraId="30632AB5"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76A29E8" w14:textId="2FCF70FE" w:rsidR="007013F9"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6ED6A669" w14:textId="08178542" w:rsidR="007013F9" w:rsidRDefault="008E0783">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1061" w:type="pct"/>
        </w:tcPr>
        <w:p w14:paraId="3BBAF106" w14:textId="6BD1B53D" w:rsidR="007013F9" w:rsidRDefault="008E0783">
          <w:pPr>
            <w:pStyle w:val="Footer"/>
            <w:jc w:val="right"/>
          </w:pPr>
          <w:r>
            <w:fldChar w:fldCharType="begin"/>
          </w:r>
          <w:r>
            <w:instrText xml:space="preserve"> DOCPROPERTY "Category"  *\charformat  </w:instrText>
          </w:r>
          <w:r>
            <w:fldChar w:fldCharType="separate"/>
          </w:r>
          <w:r w:rsidR="00146F00">
            <w:t>R54</w:t>
          </w:r>
          <w:r>
            <w:fldChar w:fldCharType="end"/>
          </w:r>
          <w:r w:rsidR="007013F9">
            <w:br/>
          </w:r>
          <w:r>
            <w:fldChar w:fldCharType="begin"/>
          </w:r>
          <w:r>
            <w:instrText xml:space="preserve"> DOCPROPERTY "RepubDt"  *\charformat  </w:instrText>
          </w:r>
          <w:r>
            <w:fldChar w:fldCharType="separate"/>
          </w:r>
          <w:r w:rsidR="00146F00">
            <w:t>27/11/23</w:t>
          </w:r>
          <w:r>
            <w:fldChar w:fldCharType="end"/>
          </w:r>
        </w:p>
      </w:tc>
    </w:tr>
  </w:tbl>
  <w:p w14:paraId="2EC57295" w14:textId="24446E43" w:rsidR="007013F9"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5D7"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2C53273E" w14:textId="77777777">
      <w:tc>
        <w:tcPr>
          <w:tcW w:w="1061" w:type="pct"/>
        </w:tcPr>
        <w:p w14:paraId="16386665" w14:textId="71416642" w:rsidR="007013F9" w:rsidRDefault="008E0783">
          <w:pPr>
            <w:pStyle w:val="Footer"/>
          </w:pPr>
          <w:r>
            <w:fldChar w:fldCharType="begin"/>
          </w:r>
          <w:r>
            <w:instrText xml:space="preserve"> DOCPROPERTY "Category"  *\charformat  </w:instrText>
          </w:r>
          <w:r>
            <w:fldChar w:fldCharType="separate"/>
          </w:r>
          <w:r w:rsidR="00146F00">
            <w:t>R54</w:t>
          </w:r>
          <w:r>
            <w:fldChar w:fldCharType="end"/>
          </w:r>
          <w:r w:rsidR="007013F9">
            <w:br/>
          </w:r>
          <w:r>
            <w:fldChar w:fldCharType="begin"/>
          </w:r>
          <w:r>
            <w:instrText xml:space="preserve"> DOCPROPERTY "RepubDt"  *\charformat  </w:instrText>
          </w:r>
          <w:r>
            <w:fldChar w:fldCharType="separate"/>
          </w:r>
          <w:r w:rsidR="00146F00">
            <w:t>27/11/23</w:t>
          </w:r>
          <w:r>
            <w:fldChar w:fldCharType="end"/>
          </w:r>
        </w:p>
      </w:tc>
      <w:tc>
        <w:tcPr>
          <w:tcW w:w="3092" w:type="pct"/>
        </w:tcPr>
        <w:p w14:paraId="0CBCE9A4" w14:textId="34BE6DC1" w:rsidR="007013F9"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465BEDDA" w14:textId="25FAE5D1" w:rsidR="007013F9" w:rsidRDefault="008E0783">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847" w:type="pct"/>
        </w:tcPr>
        <w:p w14:paraId="4FC0A3A7"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154CBE" w14:textId="42CBECB3" w:rsidR="007013F9"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41E1469C" w:rsidR="003F0F65" w:rsidRPr="008E0783" w:rsidRDefault="008E0783" w:rsidP="008E0783">
    <w:pPr>
      <w:pStyle w:val="Footer"/>
      <w:jc w:val="center"/>
      <w:rPr>
        <w:rFonts w:cs="Arial"/>
        <w:sz w:val="14"/>
      </w:rPr>
    </w:pPr>
    <w:r w:rsidRPr="008E078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6866914E" w:rsidR="003F0F65" w:rsidRPr="008E0783" w:rsidRDefault="003F0F65" w:rsidP="008E0783">
    <w:pPr>
      <w:pStyle w:val="Footer"/>
      <w:jc w:val="center"/>
      <w:rPr>
        <w:rFonts w:cs="Arial"/>
        <w:sz w:val="14"/>
      </w:rPr>
    </w:pPr>
    <w:r w:rsidRPr="008E0783">
      <w:rPr>
        <w:rFonts w:cs="Arial"/>
        <w:sz w:val="14"/>
      </w:rPr>
      <w:fldChar w:fldCharType="begin"/>
    </w:r>
    <w:r w:rsidRPr="008E0783">
      <w:rPr>
        <w:rFonts w:cs="Arial"/>
        <w:sz w:val="14"/>
      </w:rPr>
      <w:instrText xml:space="preserve"> COMMENTS  \* MERGEFORMAT </w:instrText>
    </w:r>
    <w:r w:rsidRPr="008E0783">
      <w:rPr>
        <w:rFonts w:cs="Arial"/>
        <w:sz w:val="14"/>
      </w:rPr>
      <w:fldChar w:fldCharType="end"/>
    </w:r>
    <w:r w:rsidR="008E0783" w:rsidRPr="008E078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7046D502" w:rsidR="003F0F65" w:rsidRPr="008E0783" w:rsidRDefault="008E0783" w:rsidP="008E0783">
    <w:pPr>
      <w:pStyle w:val="Footer"/>
      <w:jc w:val="center"/>
      <w:rPr>
        <w:rFonts w:cs="Arial"/>
        <w:sz w:val="14"/>
      </w:rPr>
    </w:pPr>
    <w:r w:rsidRPr="008E078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2D2" w14:textId="41799BC4" w:rsidR="00887B92" w:rsidRPr="008E0783" w:rsidRDefault="008E0783" w:rsidP="008E0783">
    <w:pPr>
      <w:pStyle w:val="Footer"/>
      <w:jc w:val="center"/>
      <w:rPr>
        <w:rFonts w:cs="Arial"/>
        <w:sz w:val="14"/>
      </w:rPr>
    </w:pPr>
    <w:r w:rsidRPr="008E07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56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1D23" w14:paraId="342A1DC6" w14:textId="77777777">
      <w:tc>
        <w:tcPr>
          <w:tcW w:w="846" w:type="pct"/>
        </w:tcPr>
        <w:p w14:paraId="2DDE4ED0" w14:textId="77777777" w:rsidR="00A81D23" w:rsidRDefault="00A81D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824A18" w14:textId="15AEEC5A" w:rsidR="00A81D23"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55614DF7" w14:textId="4702B82E" w:rsidR="00A81D23" w:rsidRDefault="008E0783">
          <w:pPr>
            <w:pStyle w:val="FooterInfoCentre"/>
          </w:pPr>
          <w:r>
            <w:fldChar w:fldCharType="begin"/>
          </w:r>
          <w:r>
            <w:instrText xml:space="preserve"> DOCPROPERTY "Eff"  </w:instrText>
          </w:r>
          <w:r>
            <w:fldChar w:fldCharType="separate"/>
          </w:r>
          <w:r w:rsidR="00146F00">
            <w:t xml:space="preserve">Effective:  </w:t>
          </w:r>
          <w:r>
            <w:fldChar w:fldCharType="end"/>
          </w:r>
          <w:r>
            <w:fldChar w:fldCharType="begin"/>
          </w:r>
          <w:r>
            <w:instrText xml:space="preserve"> DOCPROPERTY "StartDt"   </w:instrText>
          </w:r>
          <w:r>
            <w:fldChar w:fldCharType="separate"/>
          </w:r>
          <w:r w:rsidR="00146F00">
            <w:t>27/11/23</w:t>
          </w:r>
          <w:r>
            <w:fldChar w:fldCharType="end"/>
          </w:r>
          <w:r>
            <w:fldChar w:fldCharType="begin"/>
          </w:r>
          <w:r>
            <w:instrText xml:space="preserve"> DOCPROPERTY "EndDt"  </w:instrText>
          </w:r>
          <w:r>
            <w:fldChar w:fldCharType="separate"/>
          </w:r>
          <w:r w:rsidR="00146F00">
            <w:t>-06/01/24</w:t>
          </w:r>
          <w:r>
            <w:fldChar w:fldCharType="end"/>
          </w:r>
        </w:p>
      </w:tc>
      <w:tc>
        <w:tcPr>
          <w:tcW w:w="1061" w:type="pct"/>
        </w:tcPr>
        <w:p w14:paraId="10F8CF01" w14:textId="7F217B5B" w:rsidR="00A81D23" w:rsidRDefault="008E0783">
          <w:pPr>
            <w:pStyle w:val="Footer"/>
            <w:jc w:val="right"/>
          </w:pPr>
          <w:r>
            <w:fldChar w:fldCharType="begin"/>
          </w:r>
          <w:r>
            <w:instrText xml:space="preserve"> DOCPROPERTY "Category"  </w:instrText>
          </w:r>
          <w:r>
            <w:fldChar w:fldCharType="separate"/>
          </w:r>
          <w:r w:rsidR="00146F00">
            <w:t>R54</w:t>
          </w:r>
          <w:r>
            <w:fldChar w:fldCharType="end"/>
          </w:r>
          <w:r w:rsidR="00A81D23">
            <w:br/>
          </w:r>
          <w:r>
            <w:fldChar w:fldCharType="begin"/>
          </w:r>
          <w:r>
            <w:instrText xml:space="preserve"> DOCPROPERTY "RepubDt"  </w:instrText>
          </w:r>
          <w:r>
            <w:fldChar w:fldCharType="separate"/>
          </w:r>
          <w:r w:rsidR="00146F00">
            <w:t>27/11/23</w:t>
          </w:r>
          <w:r>
            <w:fldChar w:fldCharType="end"/>
          </w:r>
        </w:p>
      </w:tc>
    </w:tr>
  </w:tbl>
  <w:p w14:paraId="4EC5088D" w14:textId="072962F2" w:rsidR="00A81D23"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1A0"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4655CCB0" w14:textId="77777777">
      <w:tc>
        <w:tcPr>
          <w:tcW w:w="1061" w:type="pct"/>
        </w:tcPr>
        <w:p w14:paraId="2A316CC5" w14:textId="54431346" w:rsidR="00A81D23" w:rsidRDefault="008E0783">
          <w:pPr>
            <w:pStyle w:val="Footer"/>
          </w:pPr>
          <w:r>
            <w:fldChar w:fldCharType="begin"/>
          </w:r>
          <w:r>
            <w:instrText xml:space="preserve"> DOCPROPERTY "Category"  </w:instrText>
          </w:r>
          <w:r>
            <w:fldChar w:fldCharType="separate"/>
          </w:r>
          <w:r w:rsidR="00146F00">
            <w:t>R54</w:t>
          </w:r>
          <w:r>
            <w:fldChar w:fldCharType="end"/>
          </w:r>
          <w:r w:rsidR="00A81D23">
            <w:br/>
          </w:r>
          <w:r>
            <w:fldChar w:fldCharType="begin"/>
          </w:r>
          <w:r>
            <w:instrText xml:space="preserve"> DOCPROPERTY "RepubDt"  </w:instrText>
          </w:r>
          <w:r>
            <w:fldChar w:fldCharType="separate"/>
          </w:r>
          <w:r w:rsidR="00146F00">
            <w:t>27/11/23</w:t>
          </w:r>
          <w:r>
            <w:fldChar w:fldCharType="end"/>
          </w:r>
        </w:p>
      </w:tc>
      <w:tc>
        <w:tcPr>
          <w:tcW w:w="3093" w:type="pct"/>
        </w:tcPr>
        <w:p w14:paraId="45268CA5" w14:textId="1BC39D6C" w:rsidR="00A81D23"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72EE6FED" w14:textId="27933D01" w:rsidR="00A81D23" w:rsidRDefault="008E0783">
          <w:pPr>
            <w:pStyle w:val="FooterInfoCentre"/>
          </w:pPr>
          <w:r>
            <w:fldChar w:fldCharType="begin"/>
          </w:r>
          <w:r>
            <w:instrText xml:space="preserve"> DOCPROPERTY "Eff"  </w:instrText>
          </w:r>
          <w:r>
            <w:fldChar w:fldCharType="separate"/>
          </w:r>
          <w:r w:rsidR="00146F00">
            <w:t xml:space="preserve">Effective:  </w:t>
          </w:r>
          <w:r>
            <w:fldChar w:fldCharType="end"/>
          </w:r>
          <w:r>
            <w:fldChar w:fldCharType="begin"/>
          </w:r>
          <w:r>
            <w:instrText xml:space="preserve"> </w:instrText>
          </w:r>
          <w:r>
            <w:instrText xml:space="preserve">DOCPROPERTY "StartDt"  </w:instrText>
          </w:r>
          <w:r>
            <w:fldChar w:fldCharType="separate"/>
          </w:r>
          <w:r w:rsidR="00146F00">
            <w:t>27/11/23</w:t>
          </w:r>
          <w:r>
            <w:fldChar w:fldCharType="end"/>
          </w:r>
          <w:r>
            <w:fldChar w:fldCharType="begin"/>
          </w:r>
          <w:r>
            <w:instrText xml:space="preserve"> DOCPROPERTY "EndDt"  </w:instrText>
          </w:r>
          <w:r>
            <w:fldChar w:fldCharType="separate"/>
          </w:r>
          <w:r w:rsidR="00146F00">
            <w:t>-06/01/24</w:t>
          </w:r>
          <w:r>
            <w:fldChar w:fldCharType="end"/>
          </w:r>
        </w:p>
      </w:tc>
      <w:tc>
        <w:tcPr>
          <w:tcW w:w="846" w:type="pct"/>
        </w:tcPr>
        <w:p w14:paraId="4048DD12"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9A4AE9" w14:textId="128B5ADC" w:rsidR="00A81D23"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6F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79B0ADE0" w14:textId="77777777">
      <w:tc>
        <w:tcPr>
          <w:tcW w:w="1061" w:type="pct"/>
        </w:tcPr>
        <w:p w14:paraId="08FFF317" w14:textId="38C2F5F2" w:rsidR="00A81D23" w:rsidRDefault="008E0783">
          <w:pPr>
            <w:pStyle w:val="Footer"/>
          </w:pPr>
          <w:r>
            <w:fldChar w:fldCharType="begin"/>
          </w:r>
          <w:r>
            <w:instrText xml:space="preserve"> DOCPROPERTY "Category"  </w:instrText>
          </w:r>
          <w:r>
            <w:fldChar w:fldCharType="separate"/>
          </w:r>
          <w:r w:rsidR="00146F00">
            <w:t>R54</w:t>
          </w:r>
          <w:r>
            <w:fldChar w:fldCharType="end"/>
          </w:r>
          <w:r w:rsidR="00A81D23">
            <w:br/>
          </w:r>
          <w:r>
            <w:fldChar w:fldCharType="begin"/>
          </w:r>
          <w:r>
            <w:instrText xml:space="preserve"> DOCPROPERTY "RepubDt"  </w:instrText>
          </w:r>
          <w:r>
            <w:fldChar w:fldCharType="separate"/>
          </w:r>
          <w:r w:rsidR="00146F00">
            <w:t>27/11/23</w:t>
          </w:r>
          <w:r>
            <w:fldChar w:fldCharType="end"/>
          </w:r>
        </w:p>
      </w:tc>
      <w:tc>
        <w:tcPr>
          <w:tcW w:w="3093" w:type="pct"/>
        </w:tcPr>
        <w:p w14:paraId="5E1D6AA8" w14:textId="30C435A1" w:rsidR="00A81D23"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29919CCE" w14:textId="10A50438" w:rsidR="00A81D23" w:rsidRDefault="008E0783">
          <w:pPr>
            <w:pStyle w:val="FooterInfoCentre"/>
          </w:pPr>
          <w:r>
            <w:fldChar w:fldCharType="begin"/>
          </w:r>
          <w:r>
            <w:instrText xml:space="preserve"> DOCPROPERTY "Eff"  </w:instrText>
          </w:r>
          <w:r>
            <w:fldChar w:fldCharType="separate"/>
          </w:r>
          <w:r w:rsidR="00146F00">
            <w:t xml:space="preserve">Effective:  </w:t>
          </w:r>
          <w:r>
            <w:fldChar w:fldCharType="end"/>
          </w:r>
          <w:r>
            <w:fldChar w:fldCharType="begin"/>
          </w:r>
          <w:r>
            <w:instrText xml:space="preserve"> DOCPROPERTY "StartDt"   </w:instrText>
          </w:r>
          <w:r>
            <w:fldChar w:fldCharType="separate"/>
          </w:r>
          <w:r w:rsidR="00146F00">
            <w:t>27/11/23</w:t>
          </w:r>
          <w:r>
            <w:fldChar w:fldCharType="end"/>
          </w:r>
          <w:r>
            <w:fldChar w:fldCharType="begin"/>
          </w:r>
          <w:r>
            <w:instrText xml:space="preserve"> DOCPROPERTY "EndDt"  </w:instrText>
          </w:r>
          <w:r>
            <w:fldChar w:fldCharType="separate"/>
          </w:r>
          <w:r w:rsidR="00146F00">
            <w:t>-06/01/24</w:t>
          </w:r>
          <w:r>
            <w:fldChar w:fldCharType="end"/>
          </w:r>
        </w:p>
      </w:tc>
      <w:tc>
        <w:tcPr>
          <w:tcW w:w="846" w:type="pct"/>
        </w:tcPr>
        <w:p w14:paraId="52394248"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0B75E5" w14:textId="64F127A9" w:rsidR="00A81D23"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3E3"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0B776252" w14:textId="77777777">
      <w:tc>
        <w:tcPr>
          <w:tcW w:w="847" w:type="pct"/>
        </w:tcPr>
        <w:p w14:paraId="651FE677" w14:textId="77777777" w:rsidR="00CA1410" w:rsidRDefault="00CA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D95C9E" w14:textId="6C96CD41" w:rsidR="00CA1410"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14C2D6C5" w14:textId="661A17CE" w:rsidR="00CA1410" w:rsidRDefault="008E0783">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1061" w:type="pct"/>
        </w:tcPr>
        <w:p w14:paraId="11B5EDFB" w14:textId="51524942" w:rsidR="00CA1410" w:rsidRDefault="008E0783">
          <w:pPr>
            <w:pStyle w:val="Footer"/>
            <w:jc w:val="right"/>
          </w:pPr>
          <w:r>
            <w:fldChar w:fldCharType="begin"/>
          </w:r>
          <w:r>
            <w:instrText xml:space="preserve"> DOCPROPERTY "Category"  *\charformat  </w:instrText>
          </w:r>
          <w:r>
            <w:fldChar w:fldCharType="separate"/>
          </w:r>
          <w:r w:rsidR="00146F00">
            <w:t>R54</w:t>
          </w:r>
          <w:r>
            <w:fldChar w:fldCharType="end"/>
          </w:r>
          <w:r w:rsidR="00CA1410">
            <w:br/>
          </w:r>
          <w:r>
            <w:fldChar w:fldCharType="begin"/>
          </w:r>
          <w:r>
            <w:instrText xml:space="preserve"> DOCPROPERTY "RepubDt"  *\charformat  </w:instrText>
          </w:r>
          <w:r>
            <w:fldChar w:fldCharType="separate"/>
          </w:r>
          <w:r w:rsidR="00146F00">
            <w:t>27/11/23</w:t>
          </w:r>
          <w:r>
            <w:fldChar w:fldCharType="end"/>
          </w:r>
        </w:p>
      </w:tc>
    </w:tr>
  </w:tbl>
  <w:p w14:paraId="7E0396BD" w14:textId="0214ED9A" w:rsidR="00CA1410"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A01C" w14:textId="77777777" w:rsidR="00CA1410" w:rsidRDefault="00CA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0CE21A6F" w14:textId="77777777">
      <w:tc>
        <w:tcPr>
          <w:tcW w:w="1061" w:type="pct"/>
        </w:tcPr>
        <w:p w14:paraId="6064FE61" w14:textId="6029ABE8" w:rsidR="00CA1410" w:rsidRDefault="008E0783">
          <w:pPr>
            <w:pStyle w:val="Footer"/>
          </w:pPr>
          <w:r>
            <w:fldChar w:fldCharType="begin"/>
          </w:r>
          <w:r>
            <w:instrText xml:space="preserve"> DOCPROPERTY "Category"  *\charformat  </w:instrText>
          </w:r>
          <w:r>
            <w:fldChar w:fldCharType="separate"/>
          </w:r>
          <w:r w:rsidR="00146F00">
            <w:t>R54</w:t>
          </w:r>
          <w:r>
            <w:fldChar w:fldCharType="end"/>
          </w:r>
          <w:r w:rsidR="00CA1410">
            <w:br/>
          </w:r>
          <w:r>
            <w:fldChar w:fldCharType="begin"/>
          </w:r>
          <w:r>
            <w:instrText xml:space="preserve"> DOCPROPERTY "RepubDt"  *\charformat  </w:instrText>
          </w:r>
          <w:r>
            <w:fldChar w:fldCharType="separate"/>
          </w:r>
          <w:r w:rsidR="00146F00">
            <w:t>27/11/23</w:t>
          </w:r>
          <w:r>
            <w:fldChar w:fldCharType="end"/>
          </w:r>
        </w:p>
      </w:tc>
      <w:tc>
        <w:tcPr>
          <w:tcW w:w="3092" w:type="pct"/>
        </w:tcPr>
        <w:p w14:paraId="1D7FAF86" w14:textId="259F3E68" w:rsidR="00CA1410"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467D6AD1" w14:textId="1B316C70" w:rsidR="00CA1410" w:rsidRDefault="008E0783">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DOCPROPERTY "EndDt"  *\charformat </w:instrText>
          </w:r>
          <w:r>
            <w:fldChar w:fldCharType="separate"/>
          </w:r>
          <w:r w:rsidR="00146F00">
            <w:t>-06/01/24</w:t>
          </w:r>
          <w:r>
            <w:fldChar w:fldCharType="end"/>
          </w:r>
        </w:p>
      </w:tc>
      <w:tc>
        <w:tcPr>
          <w:tcW w:w="847" w:type="pct"/>
        </w:tcPr>
        <w:p w14:paraId="5477A42C"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91CBDC2" w14:textId="0CB7CBDF" w:rsidR="00CA1410"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87B"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14:paraId="7C405099" w14:textId="77777777">
      <w:tc>
        <w:tcPr>
          <w:tcW w:w="1061" w:type="pct"/>
        </w:tcPr>
        <w:p w14:paraId="1FDA4F70" w14:textId="7514C7AC" w:rsidR="00CA1410" w:rsidRDefault="008E0783">
          <w:pPr>
            <w:pStyle w:val="Footer"/>
          </w:pPr>
          <w:r>
            <w:fldChar w:fldCharType="begin"/>
          </w:r>
          <w:r>
            <w:instrText xml:space="preserve"> DOCPROPERTY "Category"  *\charformat  </w:instrText>
          </w:r>
          <w:r>
            <w:fldChar w:fldCharType="separate"/>
          </w:r>
          <w:r w:rsidR="00146F00">
            <w:t>R54</w:t>
          </w:r>
          <w:r>
            <w:fldChar w:fldCharType="end"/>
          </w:r>
          <w:r w:rsidR="00CA1410">
            <w:br/>
          </w:r>
          <w:r>
            <w:fldChar w:fldCharType="begin"/>
          </w:r>
          <w:r>
            <w:instrText xml:space="preserve"> DOCPROPERTY "RepubDt"  *\charformat  </w:instrText>
          </w:r>
          <w:r>
            <w:fldChar w:fldCharType="separate"/>
          </w:r>
          <w:r w:rsidR="00146F00">
            <w:t>27/11/23</w:t>
          </w:r>
          <w:r>
            <w:fldChar w:fldCharType="end"/>
          </w:r>
        </w:p>
      </w:tc>
      <w:tc>
        <w:tcPr>
          <w:tcW w:w="3092" w:type="pct"/>
        </w:tcPr>
        <w:p w14:paraId="15262C9E" w14:textId="5B68B528" w:rsidR="00CA1410" w:rsidRDefault="008E0783">
          <w:pPr>
            <w:pStyle w:val="Footer"/>
            <w:jc w:val="center"/>
          </w:pPr>
          <w:r>
            <w:fldChar w:fldCharType="begin"/>
          </w:r>
          <w:r>
            <w:instrText xml:space="preserve"> REF Citation *\charformat </w:instrText>
          </w:r>
          <w:r>
            <w:fldChar w:fldCharType="separate"/>
          </w:r>
          <w:r w:rsidR="00146F00">
            <w:t>Gaming Machine Act 2004</w:t>
          </w:r>
          <w:r>
            <w:fldChar w:fldCharType="end"/>
          </w:r>
        </w:p>
        <w:p w14:paraId="748A7453" w14:textId="7EC298AB" w:rsidR="00CA1410" w:rsidRDefault="008E0783">
          <w:pPr>
            <w:pStyle w:val="FooterInfoCentre"/>
          </w:pPr>
          <w:r>
            <w:fldChar w:fldCharType="begin"/>
          </w:r>
          <w:r>
            <w:instrText xml:space="preserve"> DOCPROPERTY "Eff"  *\charformat </w:instrText>
          </w:r>
          <w:r>
            <w:fldChar w:fldCharType="separate"/>
          </w:r>
          <w:r w:rsidR="00146F00">
            <w:t xml:space="preserve">Effective:  </w:t>
          </w:r>
          <w:r>
            <w:fldChar w:fldCharType="end"/>
          </w:r>
          <w:r>
            <w:fldChar w:fldCharType="begin"/>
          </w:r>
          <w:r>
            <w:instrText xml:space="preserve"> DOCPROPERTY "StartDt"  *\charformat </w:instrText>
          </w:r>
          <w:r>
            <w:fldChar w:fldCharType="separate"/>
          </w:r>
          <w:r w:rsidR="00146F00">
            <w:t>27/11/23</w:t>
          </w:r>
          <w:r>
            <w:fldChar w:fldCharType="end"/>
          </w:r>
          <w:r>
            <w:fldChar w:fldCharType="begin"/>
          </w:r>
          <w:r>
            <w:instrText xml:space="preserve"> DOCPROPER</w:instrText>
          </w:r>
          <w:r>
            <w:instrText xml:space="preserve">TY "EndDt"  *\charformat </w:instrText>
          </w:r>
          <w:r>
            <w:fldChar w:fldCharType="separate"/>
          </w:r>
          <w:r w:rsidR="00146F00">
            <w:t>-06/01/24</w:t>
          </w:r>
          <w:r>
            <w:fldChar w:fldCharType="end"/>
          </w:r>
        </w:p>
      </w:tc>
      <w:tc>
        <w:tcPr>
          <w:tcW w:w="847" w:type="pct"/>
        </w:tcPr>
        <w:p w14:paraId="7E9D8690"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60FB63" w14:textId="59C59A28" w:rsidR="00CA1410" w:rsidRPr="008E0783" w:rsidRDefault="008E0783" w:rsidP="008E0783">
    <w:pPr>
      <w:pStyle w:val="Status"/>
      <w:rPr>
        <w:rFonts w:cs="Arial"/>
      </w:rPr>
    </w:pPr>
    <w:r w:rsidRPr="008E0783">
      <w:rPr>
        <w:rFonts w:cs="Arial"/>
      </w:rPr>
      <w:fldChar w:fldCharType="begin"/>
    </w:r>
    <w:r w:rsidRPr="008E0783">
      <w:rPr>
        <w:rFonts w:cs="Arial"/>
      </w:rPr>
      <w:instrText xml:space="preserve"> DOCPROPERTY "Status" </w:instrText>
    </w:r>
    <w:r w:rsidRPr="008E0783">
      <w:rPr>
        <w:rFonts w:cs="Arial"/>
      </w:rPr>
      <w:fldChar w:fldCharType="separate"/>
    </w:r>
    <w:r w:rsidR="00146F00" w:rsidRPr="008E0783">
      <w:rPr>
        <w:rFonts w:cs="Arial"/>
      </w:rPr>
      <w:t xml:space="preserve"> </w:t>
    </w:r>
    <w:r w:rsidRPr="008E0783">
      <w:rPr>
        <w:rFonts w:cs="Arial"/>
      </w:rPr>
      <w:fldChar w:fldCharType="end"/>
    </w:r>
    <w:r w:rsidRPr="008E07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E386" w14:textId="77777777" w:rsidR="00AE224C" w:rsidRDefault="00AE224C" w:rsidP="008D22CF">
      <w:pPr>
        <w:pStyle w:val="aExamsubpar"/>
      </w:pPr>
      <w:r>
        <w:separator/>
      </w:r>
    </w:p>
  </w:footnote>
  <w:footnote w:type="continuationSeparator" w:id="0">
    <w:p w14:paraId="23A25D39" w14:textId="77777777" w:rsidR="00AE224C" w:rsidRDefault="00AE224C"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3FB8" w14:textId="77777777" w:rsidR="00887B92" w:rsidRDefault="00887B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46F00" w14:paraId="7EE13193" w14:textId="77777777" w:rsidTr="00204F9C">
      <w:tc>
        <w:tcPr>
          <w:tcW w:w="1701" w:type="dxa"/>
        </w:tcPr>
        <w:p w14:paraId="6E16FBC7" w14:textId="3B4D4945" w:rsidR="00826B8B" w:rsidRDefault="00826B8B" w:rsidP="00204F9C">
          <w:pPr>
            <w:pStyle w:val="HeaderEven"/>
            <w:rPr>
              <w:b/>
            </w:rPr>
          </w:pPr>
          <w:r>
            <w:rPr>
              <w:b/>
            </w:rPr>
            <w:fldChar w:fldCharType="begin"/>
          </w:r>
          <w:r>
            <w:rPr>
              <w:b/>
            </w:rPr>
            <w:instrText xml:space="preserve"> STYLEREF CharPartNo \*charformat </w:instrText>
          </w:r>
          <w:r>
            <w:rPr>
              <w:b/>
            </w:rPr>
            <w:fldChar w:fldCharType="separate"/>
          </w:r>
          <w:r w:rsidR="008E0783">
            <w:rPr>
              <w:b/>
              <w:noProof/>
            </w:rPr>
            <w:t>Part 14</w:t>
          </w:r>
          <w:r>
            <w:rPr>
              <w:b/>
            </w:rPr>
            <w:fldChar w:fldCharType="end"/>
          </w:r>
        </w:p>
      </w:tc>
      <w:tc>
        <w:tcPr>
          <w:tcW w:w="6320" w:type="dxa"/>
        </w:tcPr>
        <w:p w14:paraId="02C5F1FD" w14:textId="7A496BB3" w:rsidR="00826B8B" w:rsidRDefault="00826B8B" w:rsidP="00204F9C">
          <w:pPr>
            <w:pStyle w:val="HeaderEven"/>
          </w:pPr>
          <w:r>
            <w:rPr>
              <w:noProof/>
            </w:rPr>
            <w:fldChar w:fldCharType="begin"/>
          </w:r>
          <w:r>
            <w:rPr>
              <w:noProof/>
            </w:rPr>
            <w:instrText xml:space="preserve"> STYLEREF CharPartText \*charformat </w:instrText>
          </w:r>
          <w:r>
            <w:rPr>
              <w:noProof/>
            </w:rPr>
            <w:fldChar w:fldCharType="separate"/>
          </w:r>
          <w:r w:rsidR="008E0783">
            <w:rPr>
              <w:noProof/>
            </w:rPr>
            <w:t>Miscellaneous</w:t>
          </w:r>
          <w:r>
            <w:rPr>
              <w:noProof/>
            </w:rPr>
            <w:fldChar w:fldCharType="end"/>
          </w:r>
        </w:p>
      </w:tc>
    </w:tr>
    <w:tr w:rsidR="00146F00" w14:paraId="0D5CD32C" w14:textId="77777777" w:rsidTr="00204F9C">
      <w:tc>
        <w:tcPr>
          <w:tcW w:w="1701" w:type="dxa"/>
        </w:tcPr>
        <w:p w14:paraId="2037DD3A" w14:textId="6C754AC5" w:rsidR="00826B8B" w:rsidRDefault="00826B8B"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2EB830" w14:textId="3D0E5998" w:rsidR="00826B8B" w:rsidRDefault="008E0783" w:rsidP="00204F9C">
          <w:pPr>
            <w:pStyle w:val="HeaderEven"/>
          </w:pPr>
          <w:r>
            <w:fldChar w:fldCharType="begin"/>
          </w:r>
          <w:r>
            <w:instrText xml:space="preserve"> STYLEREF CharDivText \*charformat </w:instrText>
          </w:r>
          <w:r>
            <w:rPr>
              <w:noProof/>
            </w:rPr>
            <w:fldChar w:fldCharType="end"/>
          </w:r>
        </w:p>
      </w:tc>
    </w:tr>
    <w:tr w:rsidR="00826B8B" w14:paraId="3F647C21" w14:textId="77777777" w:rsidTr="00204F9C">
      <w:trPr>
        <w:cantSplit/>
      </w:trPr>
      <w:tc>
        <w:tcPr>
          <w:tcW w:w="1701" w:type="dxa"/>
          <w:gridSpan w:val="2"/>
          <w:tcBorders>
            <w:bottom w:val="single" w:sz="4" w:space="0" w:color="auto"/>
          </w:tcBorders>
        </w:tcPr>
        <w:p w14:paraId="3D1DE845" w14:textId="2D082FD8" w:rsidR="00826B8B" w:rsidRDefault="008E0783" w:rsidP="00204F9C">
          <w:pPr>
            <w:pStyle w:val="HeaderEven6"/>
          </w:pPr>
          <w:r>
            <w:fldChar w:fldCharType="begin"/>
          </w:r>
          <w:r>
            <w:instrText xml:space="preserve"> DOCPROPERTY "Company"  \* MERGEFORMAT </w:instrText>
          </w:r>
          <w:r>
            <w:fldChar w:fldCharType="separate"/>
          </w:r>
          <w:r w:rsidR="00146F00">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177</w:t>
          </w:r>
          <w:r w:rsidR="00826B8B">
            <w:rPr>
              <w:noProof/>
            </w:rPr>
            <w:fldChar w:fldCharType="end"/>
          </w:r>
        </w:p>
      </w:tc>
    </w:tr>
  </w:tbl>
  <w:p w14:paraId="0CFAC865" w14:textId="77777777" w:rsidR="00826B8B" w:rsidRDefault="00826B8B"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46F00" w14:paraId="150780C4" w14:textId="77777777" w:rsidTr="00204F9C">
      <w:tc>
        <w:tcPr>
          <w:tcW w:w="6320" w:type="dxa"/>
        </w:tcPr>
        <w:p w14:paraId="26A250DA" w14:textId="232A7E98" w:rsidR="00826B8B" w:rsidRDefault="00826B8B" w:rsidP="00204F9C">
          <w:pPr>
            <w:pStyle w:val="HeaderEven"/>
            <w:jc w:val="right"/>
          </w:pPr>
          <w:r>
            <w:rPr>
              <w:noProof/>
            </w:rPr>
            <w:fldChar w:fldCharType="begin"/>
          </w:r>
          <w:r>
            <w:rPr>
              <w:noProof/>
            </w:rPr>
            <w:instrText xml:space="preserve"> STYLEREF CharPartText \*charformat </w:instrText>
          </w:r>
          <w:r>
            <w:rPr>
              <w:noProof/>
            </w:rPr>
            <w:fldChar w:fldCharType="separate"/>
          </w:r>
          <w:r w:rsidR="008E0783">
            <w:rPr>
              <w:noProof/>
            </w:rPr>
            <w:t>Miscellaneous</w:t>
          </w:r>
          <w:r>
            <w:rPr>
              <w:noProof/>
            </w:rPr>
            <w:fldChar w:fldCharType="end"/>
          </w:r>
        </w:p>
      </w:tc>
      <w:tc>
        <w:tcPr>
          <w:tcW w:w="1701" w:type="dxa"/>
        </w:tcPr>
        <w:p w14:paraId="3C0488F9" w14:textId="3D77A590" w:rsidR="00826B8B" w:rsidRDefault="00826B8B" w:rsidP="00204F9C">
          <w:pPr>
            <w:pStyle w:val="HeaderEven"/>
            <w:jc w:val="right"/>
            <w:rPr>
              <w:b/>
            </w:rPr>
          </w:pPr>
          <w:r>
            <w:rPr>
              <w:b/>
            </w:rPr>
            <w:fldChar w:fldCharType="begin"/>
          </w:r>
          <w:r>
            <w:rPr>
              <w:b/>
            </w:rPr>
            <w:instrText xml:space="preserve"> STYLEREF CharPartNo \*charformat </w:instrText>
          </w:r>
          <w:r>
            <w:rPr>
              <w:b/>
            </w:rPr>
            <w:fldChar w:fldCharType="separate"/>
          </w:r>
          <w:r w:rsidR="008E0783">
            <w:rPr>
              <w:b/>
              <w:noProof/>
            </w:rPr>
            <w:t>Part 14</w:t>
          </w:r>
          <w:r>
            <w:rPr>
              <w:b/>
            </w:rPr>
            <w:fldChar w:fldCharType="end"/>
          </w:r>
        </w:p>
      </w:tc>
    </w:tr>
    <w:tr w:rsidR="00146F00" w14:paraId="4A8127A3" w14:textId="77777777" w:rsidTr="00204F9C">
      <w:tc>
        <w:tcPr>
          <w:tcW w:w="6320" w:type="dxa"/>
        </w:tcPr>
        <w:p w14:paraId="5BE39D8B" w14:textId="44B01817" w:rsidR="00826B8B" w:rsidRDefault="008E0783"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61FBC21" w14:textId="352E4DB9" w:rsidR="00826B8B" w:rsidRDefault="00826B8B" w:rsidP="00204F9C">
          <w:pPr>
            <w:pStyle w:val="HeaderEven"/>
            <w:jc w:val="right"/>
            <w:rPr>
              <w:b/>
            </w:rPr>
          </w:pPr>
          <w:r>
            <w:rPr>
              <w:b/>
            </w:rPr>
            <w:fldChar w:fldCharType="begin"/>
          </w:r>
          <w:r>
            <w:rPr>
              <w:b/>
            </w:rPr>
            <w:instrText xml:space="preserve"> STYLEREF CharDivNo \*charformat </w:instrText>
          </w:r>
          <w:r>
            <w:rPr>
              <w:b/>
            </w:rPr>
            <w:fldChar w:fldCharType="end"/>
          </w:r>
        </w:p>
      </w:tc>
    </w:tr>
    <w:tr w:rsidR="00826B8B" w14:paraId="72FD0D41" w14:textId="77777777" w:rsidTr="00204F9C">
      <w:trPr>
        <w:cantSplit/>
      </w:trPr>
      <w:tc>
        <w:tcPr>
          <w:tcW w:w="1701" w:type="dxa"/>
          <w:gridSpan w:val="2"/>
          <w:tcBorders>
            <w:bottom w:val="single" w:sz="4" w:space="0" w:color="auto"/>
          </w:tcBorders>
        </w:tcPr>
        <w:p w14:paraId="57DA7666" w14:textId="5FA0F340" w:rsidR="00826B8B" w:rsidRDefault="008E0783" w:rsidP="00204F9C">
          <w:pPr>
            <w:pStyle w:val="HeaderOdd6"/>
          </w:pPr>
          <w:r>
            <w:fldChar w:fldCharType="begin"/>
          </w:r>
          <w:r>
            <w:instrText xml:space="preserve"> DOCPROPERTY "Company"  \* MERGEFORMAT </w:instrText>
          </w:r>
          <w:r>
            <w:fldChar w:fldCharType="separate"/>
          </w:r>
          <w:r w:rsidR="00146F00">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179A</w:t>
          </w:r>
          <w:r w:rsidR="00826B8B">
            <w:rPr>
              <w:noProof/>
            </w:rPr>
            <w:fldChar w:fldCharType="end"/>
          </w:r>
        </w:p>
      </w:tc>
    </w:tr>
  </w:tbl>
  <w:p w14:paraId="70F26D86" w14:textId="77777777" w:rsidR="00826B8B" w:rsidRDefault="00826B8B"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26B8B" w:rsidRPr="00CB3D59" w14:paraId="26110974" w14:textId="77777777">
      <w:trPr>
        <w:jc w:val="center"/>
      </w:trPr>
      <w:tc>
        <w:tcPr>
          <w:tcW w:w="1560" w:type="dxa"/>
        </w:tcPr>
        <w:p w14:paraId="6177B1C2" w14:textId="49441E5B"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0783">
            <w:rPr>
              <w:rFonts w:cs="Arial"/>
              <w:b/>
              <w:noProof/>
              <w:szCs w:val="18"/>
            </w:rPr>
            <w:t>Schedule 2</w:t>
          </w:r>
          <w:r w:rsidRPr="00F02A14">
            <w:rPr>
              <w:rFonts w:cs="Arial"/>
              <w:b/>
              <w:szCs w:val="18"/>
            </w:rPr>
            <w:fldChar w:fldCharType="end"/>
          </w:r>
        </w:p>
      </w:tc>
      <w:tc>
        <w:tcPr>
          <w:tcW w:w="5741" w:type="dxa"/>
        </w:tcPr>
        <w:p w14:paraId="47EB39B1" w14:textId="1306382E"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0783">
            <w:rPr>
              <w:rFonts w:cs="Arial"/>
              <w:noProof/>
              <w:szCs w:val="18"/>
            </w:rPr>
            <w:t>Notifiable actions</w:t>
          </w:r>
          <w:r w:rsidRPr="00F02A14">
            <w:rPr>
              <w:rFonts w:cs="Arial"/>
              <w:szCs w:val="18"/>
            </w:rPr>
            <w:fldChar w:fldCharType="end"/>
          </w:r>
        </w:p>
      </w:tc>
    </w:tr>
    <w:tr w:rsidR="00826B8B" w:rsidRPr="00CB3D59" w14:paraId="0731E5C0" w14:textId="77777777">
      <w:trPr>
        <w:jc w:val="center"/>
      </w:trPr>
      <w:tc>
        <w:tcPr>
          <w:tcW w:w="1560" w:type="dxa"/>
        </w:tcPr>
        <w:p w14:paraId="76A46BEC" w14:textId="2B3B193F"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CD3333" w14:textId="7844D4D4"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26B8B" w:rsidRPr="00CB3D59" w14:paraId="79209BD1" w14:textId="77777777">
      <w:trPr>
        <w:jc w:val="center"/>
      </w:trPr>
      <w:tc>
        <w:tcPr>
          <w:tcW w:w="7296" w:type="dxa"/>
          <w:gridSpan w:val="2"/>
          <w:tcBorders>
            <w:bottom w:val="single" w:sz="4" w:space="0" w:color="auto"/>
          </w:tcBorders>
        </w:tcPr>
        <w:p w14:paraId="2047AF66" w14:textId="77777777" w:rsidR="00826B8B" w:rsidRPr="00783A18" w:rsidRDefault="00826B8B" w:rsidP="00783A18">
          <w:pPr>
            <w:pStyle w:val="HeaderEven6"/>
            <w:spacing w:before="0" w:after="0"/>
            <w:rPr>
              <w:rFonts w:ascii="Times New Roman" w:hAnsi="Times New Roman"/>
              <w:sz w:val="24"/>
              <w:szCs w:val="24"/>
            </w:rPr>
          </w:pPr>
        </w:p>
      </w:tc>
    </w:tr>
  </w:tbl>
  <w:p w14:paraId="730690DE" w14:textId="77777777" w:rsidR="00826B8B" w:rsidRDefault="00826B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26B8B" w:rsidRPr="00CB3D59" w14:paraId="56BA9D03" w14:textId="77777777">
      <w:trPr>
        <w:jc w:val="center"/>
      </w:trPr>
      <w:tc>
        <w:tcPr>
          <w:tcW w:w="5741" w:type="dxa"/>
        </w:tcPr>
        <w:p w14:paraId="6DF36A53" w14:textId="04AF06F6"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0783">
            <w:rPr>
              <w:rFonts w:cs="Arial"/>
              <w:noProof/>
              <w:szCs w:val="18"/>
            </w:rPr>
            <w:t>Reviewable decisions</w:t>
          </w:r>
          <w:r w:rsidRPr="00F02A14">
            <w:rPr>
              <w:rFonts w:cs="Arial"/>
              <w:szCs w:val="18"/>
            </w:rPr>
            <w:fldChar w:fldCharType="end"/>
          </w:r>
        </w:p>
      </w:tc>
      <w:tc>
        <w:tcPr>
          <w:tcW w:w="1560" w:type="dxa"/>
        </w:tcPr>
        <w:p w14:paraId="2E42E0E6" w14:textId="35EF7B93"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0783">
            <w:rPr>
              <w:rFonts w:cs="Arial"/>
              <w:b/>
              <w:noProof/>
              <w:szCs w:val="18"/>
            </w:rPr>
            <w:t>Schedule 1</w:t>
          </w:r>
          <w:r w:rsidRPr="00F02A14">
            <w:rPr>
              <w:rFonts w:cs="Arial"/>
              <w:b/>
              <w:szCs w:val="18"/>
            </w:rPr>
            <w:fldChar w:fldCharType="end"/>
          </w:r>
        </w:p>
      </w:tc>
    </w:tr>
    <w:tr w:rsidR="00826B8B" w:rsidRPr="00CB3D59" w14:paraId="5393636B" w14:textId="77777777">
      <w:trPr>
        <w:jc w:val="center"/>
      </w:trPr>
      <w:tc>
        <w:tcPr>
          <w:tcW w:w="5741" w:type="dxa"/>
        </w:tcPr>
        <w:p w14:paraId="5026648A" w14:textId="0D1E8D4E"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EBE3E9" w14:textId="229E48E8"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26B8B" w:rsidRPr="00CB3D59" w14:paraId="0D7744F6" w14:textId="77777777">
      <w:trPr>
        <w:jc w:val="center"/>
      </w:trPr>
      <w:tc>
        <w:tcPr>
          <w:tcW w:w="7296" w:type="dxa"/>
          <w:gridSpan w:val="2"/>
          <w:tcBorders>
            <w:bottom w:val="single" w:sz="4" w:space="0" w:color="auto"/>
          </w:tcBorders>
        </w:tcPr>
        <w:p w14:paraId="5859F0C9" w14:textId="77777777" w:rsidR="00826B8B" w:rsidRPr="00783A18" w:rsidRDefault="00826B8B" w:rsidP="00783A18">
          <w:pPr>
            <w:pStyle w:val="HeaderOdd6"/>
            <w:spacing w:before="0" w:after="0"/>
            <w:jc w:val="left"/>
            <w:rPr>
              <w:rFonts w:ascii="Times New Roman" w:hAnsi="Times New Roman"/>
              <w:sz w:val="24"/>
              <w:szCs w:val="24"/>
            </w:rPr>
          </w:pPr>
        </w:p>
      </w:tc>
    </w:tr>
  </w:tbl>
  <w:p w14:paraId="339D4119" w14:textId="77777777" w:rsidR="00826B8B" w:rsidRDefault="00826B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013F9" w14:paraId="3A6CC566" w14:textId="77777777">
      <w:trPr>
        <w:jc w:val="center"/>
      </w:trPr>
      <w:tc>
        <w:tcPr>
          <w:tcW w:w="1340" w:type="dxa"/>
        </w:tcPr>
        <w:p w14:paraId="429BA2D7" w14:textId="77777777" w:rsidR="007013F9" w:rsidRDefault="007013F9">
          <w:pPr>
            <w:pStyle w:val="HeaderEven"/>
          </w:pPr>
        </w:p>
      </w:tc>
      <w:tc>
        <w:tcPr>
          <w:tcW w:w="6583" w:type="dxa"/>
        </w:tcPr>
        <w:p w14:paraId="67C2E234" w14:textId="77777777" w:rsidR="007013F9" w:rsidRDefault="007013F9">
          <w:pPr>
            <w:pStyle w:val="HeaderEven"/>
          </w:pPr>
        </w:p>
      </w:tc>
    </w:tr>
    <w:tr w:rsidR="007013F9" w14:paraId="49062CF8" w14:textId="77777777">
      <w:trPr>
        <w:jc w:val="center"/>
      </w:trPr>
      <w:tc>
        <w:tcPr>
          <w:tcW w:w="7923" w:type="dxa"/>
          <w:gridSpan w:val="2"/>
          <w:tcBorders>
            <w:bottom w:val="single" w:sz="4" w:space="0" w:color="auto"/>
          </w:tcBorders>
        </w:tcPr>
        <w:p w14:paraId="79DDB218" w14:textId="77777777" w:rsidR="007013F9" w:rsidRDefault="007013F9">
          <w:pPr>
            <w:pStyle w:val="HeaderEven6"/>
          </w:pPr>
          <w:r>
            <w:t>Dictionary</w:t>
          </w:r>
        </w:p>
      </w:tc>
    </w:tr>
  </w:tbl>
  <w:p w14:paraId="0CF7EF74" w14:textId="77777777" w:rsidR="007013F9" w:rsidRDefault="007013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013F9" w14:paraId="29EC54A4" w14:textId="77777777">
      <w:trPr>
        <w:jc w:val="center"/>
      </w:trPr>
      <w:tc>
        <w:tcPr>
          <w:tcW w:w="6583" w:type="dxa"/>
        </w:tcPr>
        <w:p w14:paraId="764DF294" w14:textId="77777777" w:rsidR="007013F9" w:rsidRDefault="007013F9">
          <w:pPr>
            <w:pStyle w:val="HeaderOdd"/>
          </w:pPr>
        </w:p>
      </w:tc>
      <w:tc>
        <w:tcPr>
          <w:tcW w:w="1340" w:type="dxa"/>
        </w:tcPr>
        <w:p w14:paraId="276006A9" w14:textId="77777777" w:rsidR="007013F9" w:rsidRDefault="007013F9">
          <w:pPr>
            <w:pStyle w:val="HeaderOdd"/>
          </w:pPr>
        </w:p>
      </w:tc>
    </w:tr>
    <w:tr w:rsidR="007013F9" w14:paraId="1553149C" w14:textId="77777777">
      <w:trPr>
        <w:jc w:val="center"/>
      </w:trPr>
      <w:tc>
        <w:tcPr>
          <w:tcW w:w="7923" w:type="dxa"/>
          <w:gridSpan w:val="2"/>
          <w:tcBorders>
            <w:bottom w:val="single" w:sz="4" w:space="0" w:color="auto"/>
          </w:tcBorders>
        </w:tcPr>
        <w:p w14:paraId="6A77E9D9" w14:textId="77777777" w:rsidR="007013F9" w:rsidRDefault="007013F9">
          <w:pPr>
            <w:pStyle w:val="HeaderOdd6"/>
          </w:pPr>
          <w:r>
            <w:t>Dictionary</w:t>
          </w:r>
        </w:p>
      </w:tc>
    </w:tr>
  </w:tbl>
  <w:p w14:paraId="2F4A51EE" w14:textId="77777777" w:rsidR="007013F9" w:rsidRDefault="007013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013F9" w14:paraId="3542D9B7" w14:textId="77777777">
      <w:trPr>
        <w:jc w:val="center"/>
      </w:trPr>
      <w:tc>
        <w:tcPr>
          <w:tcW w:w="1234" w:type="dxa"/>
          <w:gridSpan w:val="2"/>
        </w:tcPr>
        <w:p w14:paraId="1FC08D5D" w14:textId="77777777" w:rsidR="007013F9" w:rsidRDefault="007013F9">
          <w:pPr>
            <w:pStyle w:val="HeaderEven"/>
            <w:rPr>
              <w:b/>
            </w:rPr>
          </w:pPr>
          <w:r>
            <w:rPr>
              <w:b/>
            </w:rPr>
            <w:t>Endnotes</w:t>
          </w:r>
        </w:p>
      </w:tc>
      <w:tc>
        <w:tcPr>
          <w:tcW w:w="6062" w:type="dxa"/>
        </w:tcPr>
        <w:p w14:paraId="38FBF716" w14:textId="77777777" w:rsidR="007013F9" w:rsidRDefault="007013F9">
          <w:pPr>
            <w:pStyle w:val="HeaderEven"/>
          </w:pPr>
        </w:p>
      </w:tc>
    </w:tr>
    <w:tr w:rsidR="007013F9" w14:paraId="031E0981" w14:textId="77777777">
      <w:trPr>
        <w:cantSplit/>
        <w:jc w:val="center"/>
      </w:trPr>
      <w:tc>
        <w:tcPr>
          <w:tcW w:w="7296" w:type="dxa"/>
          <w:gridSpan w:val="3"/>
        </w:tcPr>
        <w:p w14:paraId="60A70956" w14:textId="77777777" w:rsidR="007013F9" w:rsidRDefault="007013F9">
          <w:pPr>
            <w:pStyle w:val="HeaderEven"/>
          </w:pPr>
        </w:p>
      </w:tc>
    </w:tr>
    <w:tr w:rsidR="007013F9" w14:paraId="5135C916" w14:textId="77777777">
      <w:trPr>
        <w:cantSplit/>
        <w:jc w:val="center"/>
      </w:trPr>
      <w:tc>
        <w:tcPr>
          <w:tcW w:w="700" w:type="dxa"/>
          <w:tcBorders>
            <w:bottom w:val="single" w:sz="4" w:space="0" w:color="auto"/>
          </w:tcBorders>
        </w:tcPr>
        <w:p w14:paraId="325F4480" w14:textId="0F1EA67F" w:rsidR="007013F9" w:rsidRDefault="007013F9">
          <w:pPr>
            <w:pStyle w:val="HeaderEven6"/>
          </w:pPr>
          <w:r>
            <w:rPr>
              <w:noProof/>
            </w:rPr>
            <w:fldChar w:fldCharType="begin"/>
          </w:r>
          <w:r>
            <w:rPr>
              <w:noProof/>
            </w:rPr>
            <w:instrText xml:space="preserve"> STYLEREF charTableNo \*charformat </w:instrText>
          </w:r>
          <w:r>
            <w:rPr>
              <w:noProof/>
            </w:rPr>
            <w:fldChar w:fldCharType="separate"/>
          </w:r>
          <w:r w:rsidR="008E0783">
            <w:rPr>
              <w:noProof/>
            </w:rPr>
            <w:t>6</w:t>
          </w:r>
          <w:r>
            <w:rPr>
              <w:noProof/>
            </w:rPr>
            <w:fldChar w:fldCharType="end"/>
          </w:r>
        </w:p>
      </w:tc>
      <w:tc>
        <w:tcPr>
          <w:tcW w:w="6600" w:type="dxa"/>
          <w:gridSpan w:val="2"/>
          <w:tcBorders>
            <w:bottom w:val="single" w:sz="4" w:space="0" w:color="auto"/>
          </w:tcBorders>
        </w:tcPr>
        <w:p w14:paraId="0BD3A38B" w14:textId="040EA917" w:rsidR="007013F9" w:rsidRDefault="007013F9">
          <w:pPr>
            <w:pStyle w:val="HeaderEven6"/>
          </w:pPr>
          <w:r>
            <w:rPr>
              <w:noProof/>
            </w:rPr>
            <w:fldChar w:fldCharType="begin"/>
          </w:r>
          <w:r>
            <w:rPr>
              <w:noProof/>
            </w:rPr>
            <w:instrText xml:space="preserve"> STYLEREF charTableText \*charformat </w:instrText>
          </w:r>
          <w:r>
            <w:rPr>
              <w:noProof/>
            </w:rPr>
            <w:fldChar w:fldCharType="separate"/>
          </w:r>
          <w:r w:rsidR="008E0783">
            <w:rPr>
              <w:noProof/>
            </w:rPr>
            <w:t>Expired transitional or validating provisions</w:t>
          </w:r>
          <w:r>
            <w:rPr>
              <w:noProof/>
            </w:rPr>
            <w:fldChar w:fldCharType="end"/>
          </w:r>
        </w:p>
      </w:tc>
    </w:tr>
  </w:tbl>
  <w:p w14:paraId="177036AC" w14:textId="77777777" w:rsidR="007013F9" w:rsidRDefault="007013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013F9" w14:paraId="3887E5E5" w14:textId="77777777">
      <w:trPr>
        <w:jc w:val="center"/>
      </w:trPr>
      <w:tc>
        <w:tcPr>
          <w:tcW w:w="5741" w:type="dxa"/>
        </w:tcPr>
        <w:p w14:paraId="39E5C9D6" w14:textId="77777777" w:rsidR="007013F9" w:rsidRDefault="007013F9">
          <w:pPr>
            <w:pStyle w:val="HeaderEven"/>
            <w:jc w:val="right"/>
          </w:pPr>
        </w:p>
      </w:tc>
      <w:tc>
        <w:tcPr>
          <w:tcW w:w="1560" w:type="dxa"/>
          <w:gridSpan w:val="2"/>
        </w:tcPr>
        <w:p w14:paraId="3F7CF9CC" w14:textId="77777777" w:rsidR="007013F9" w:rsidRDefault="007013F9">
          <w:pPr>
            <w:pStyle w:val="HeaderEven"/>
            <w:jc w:val="right"/>
            <w:rPr>
              <w:b/>
            </w:rPr>
          </w:pPr>
          <w:r>
            <w:rPr>
              <w:b/>
            </w:rPr>
            <w:t>Endnotes</w:t>
          </w:r>
        </w:p>
      </w:tc>
    </w:tr>
    <w:tr w:rsidR="007013F9" w14:paraId="0C0BDF74" w14:textId="77777777">
      <w:trPr>
        <w:jc w:val="center"/>
      </w:trPr>
      <w:tc>
        <w:tcPr>
          <w:tcW w:w="7301" w:type="dxa"/>
          <w:gridSpan w:val="3"/>
        </w:tcPr>
        <w:p w14:paraId="508B536A" w14:textId="77777777" w:rsidR="007013F9" w:rsidRDefault="007013F9">
          <w:pPr>
            <w:pStyle w:val="HeaderEven"/>
            <w:jc w:val="right"/>
            <w:rPr>
              <w:b/>
            </w:rPr>
          </w:pPr>
        </w:p>
      </w:tc>
    </w:tr>
    <w:tr w:rsidR="007013F9" w14:paraId="3EE0E9CC" w14:textId="77777777">
      <w:trPr>
        <w:jc w:val="center"/>
      </w:trPr>
      <w:tc>
        <w:tcPr>
          <w:tcW w:w="6600" w:type="dxa"/>
          <w:gridSpan w:val="2"/>
          <w:tcBorders>
            <w:bottom w:val="single" w:sz="4" w:space="0" w:color="auto"/>
          </w:tcBorders>
        </w:tcPr>
        <w:p w14:paraId="3E8825BB" w14:textId="6612598B" w:rsidR="007013F9" w:rsidRDefault="007013F9">
          <w:pPr>
            <w:pStyle w:val="HeaderOdd6"/>
          </w:pPr>
          <w:r>
            <w:rPr>
              <w:noProof/>
            </w:rPr>
            <w:fldChar w:fldCharType="begin"/>
          </w:r>
          <w:r>
            <w:rPr>
              <w:noProof/>
            </w:rPr>
            <w:instrText xml:space="preserve"> STYLEREF charTableText \*charformat </w:instrText>
          </w:r>
          <w:r>
            <w:rPr>
              <w:noProof/>
            </w:rPr>
            <w:fldChar w:fldCharType="separate"/>
          </w:r>
          <w:r w:rsidR="008E0783">
            <w:rPr>
              <w:noProof/>
            </w:rPr>
            <w:t>Earlier republications</w:t>
          </w:r>
          <w:r>
            <w:rPr>
              <w:noProof/>
            </w:rPr>
            <w:fldChar w:fldCharType="end"/>
          </w:r>
        </w:p>
      </w:tc>
      <w:tc>
        <w:tcPr>
          <w:tcW w:w="700" w:type="dxa"/>
          <w:tcBorders>
            <w:bottom w:val="single" w:sz="4" w:space="0" w:color="auto"/>
          </w:tcBorders>
        </w:tcPr>
        <w:p w14:paraId="081C4071" w14:textId="1190DA84" w:rsidR="007013F9" w:rsidRDefault="007013F9">
          <w:pPr>
            <w:pStyle w:val="HeaderOdd6"/>
          </w:pPr>
          <w:r>
            <w:rPr>
              <w:noProof/>
            </w:rPr>
            <w:fldChar w:fldCharType="begin"/>
          </w:r>
          <w:r>
            <w:rPr>
              <w:noProof/>
            </w:rPr>
            <w:instrText xml:space="preserve"> STYLEREF charTableNo \*charformat </w:instrText>
          </w:r>
          <w:r>
            <w:rPr>
              <w:noProof/>
            </w:rPr>
            <w:fldChar w:fldCharType="separate"/>
          </w:r>
          <w:r w:rsidR="008E0783">
            <w:rPr>
              <w:noProof/>
            </w:rPr>
            <w:t>5</w:t>
          </w:r>
          <w:r>
            <w:rPr>
              <w:noProof/>
            </w:rPr>
            <w:fldChar w:fldCharType="end"/>
          </w:r>
        </w:p>
      </w:tc>
    </w:tr>
  </w:tbl>
  <w:p w14:paraId="5575FA2B" w14:textId="77777777" w:rsidR="007013F9" w:rsidRDefault="007013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8117" w14:textId="77777777" w:rsidR="00887B92" w:rsidRDefault="00887B9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E7F7" w14:textId="77777777" w:rsidR="00887B92" w:rsidRDefault="00887B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1D23" w14:paraId="1BB3816C" w14:textId="77777777">
      <w:tc>
        <w:tcPr>
          <w:tcW w:w="900" w:type="pct"/>
        </w:tcPr>
        <w:p w14:paraId="14606470" w14:textId="77777777" w:rsidR="00A81D23" w:rsidRDefault="00A81D23">
          <w:pPr>
            <w:pStyle w:val="HeaderEven"/>
          </w:pPr>
        </w:p>
      </w:tc>
      <w:tc>
        <w:tcPr>
          <w:tcW w:w="4100" w:type="pct"/>
        </w:tcPr>
        <w:p w14:paraId="50F9D6D5" w14:textId="77777777" w:rsidR="00A81D23" w:rsidRDefault="00A81D23">
          <w:pPr>
            <w:pStyle w:val="HeaderEven"/>
          </w:pPr>
        </w:p>
      </w:tc>
    </w:tr>
    <w:tr w:rsidR="00A81D23" w14:paraId="45D4FE77" w14:textId="77777777">
      <w:tc>
        <w:tcPr>
          <w:tcW w:w="4100" w:type="pct"/>
          <w:gridSpan w:val="2"/>
          <w:tcBorders>
            <w:bottom w:val="single" w:sz="4" w:space="0" w:color="auto"/>
          </w:tcBorders>
        </w:tcPr>
        <w:p w14:paraId="5078D01E" w14:textId="62B5367B" w:rsidR="00A81D23" w:rsidRDefault="008E078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3306D5" w14:textId="2E870684" w:rsidR="00A81D23" w:rsidRDefault="00A81D23">
    <w:pPr>
      <w:pStyle w:val="N-9pt"/>
    </w:pPr>
    <w:r>
      <w:tab/>
    </w:r>
    <w:r w:rsidR="008E0783">
      <w:fldChar w:fldCharType="begin"/>
    </w:r>
    <w:r w:rsidR="008E0783">
      <w:instrText xml:space="preserve"> STYLEREF charPage \* MERGEFORMAT </w:instrText>
    </w:r>
    <w:r w:rsidR="008E0783">
      <w:fldChar w:fldCharType="separate"/>
    </w:r>
    <w:r w:rsidR="008E0783">
      <w:rPr>
        <w:noProof/>
      </w:rPr>
      <w:t>Page</w:t>
    </w:r>
    <w:r w:rsidR="008E07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1D23" w14:paraId="0FB002EC" w14:textId="77777777">
      <w:tc>
        <w:tcPr>
          <w:tcW w:w="4100" w:type="pct"/>
        </w:tcPr>
        <w:p w14:paraId="75634A17" w14:textId="77777777" w:rsidR="00A81D23" w:rsidRDefault="00A81D23">
          <w:pPr>
            <w:pStyle w:val="HeaderOdd"/>
          </w:pPr>
        </w:p>
      </w:tc>
      <w:tc>
        <w:tcPr>
          <w:tcW w:w="900" w:type="pct"/>
        </w:tcPr>
        <w:p w14:paraId="7D1E5501" w14:textId="77777777" w:rsidR="00A81D23" w:rsidRDefault="00A81D23">
          <w:pPr>
            <w:pStyle w:val="HeaderOdd"/>
          </w:pPr>
        </w:p>
      </w:tc>
    </w:tr>
    <w:tr w:rsidR="00A81D23" w14:paraId="61C4C55F" w14:textId="77777777">
      <w:tc>
        <w:tcPr>
          <w:tcW w:w="900" w:type="pct"/>
          <w:gridSpan w:val="2"/>
          <w:tcBorders>
            <w:bottom w:val="single" w:sz="4" w:space="0" w:color="auto"/>
          </w:tcBorders>
        </w:tcPr>
        <w:p w14:paraId="6E6CDF70" w14:textId="6F838B19" w:rsidR="00A81D23" w:rsidRDefault="008E078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D4A6C0" w14:textId="4CF86DA5" w:rsidR="00A81D23" w:rsidRDefault="00A81D23">
    <w:pPr>
      <w:pStyle w:val="N-9pt"/>
    </w:pPr>
    <w:r>
      <w:tab/>
    </w:r>
    <w:r w:rsidR="008E0783">
      <w:fldChar w:fldCharType="begin"/>
    </w:r>
    <w:r w:rsidR="008E0783">
      <w:instrText xml:space="preserve"> STYLEREF charPage \* MERGEFORMAT </w:instrText>
    </w:r>
    <w:r w:rsidR="008E0783">
      <w:fldChar w:fldCharType="separate"/>
    </w:r>
    <w:r w:rsidR="008E0783">
      <w:rPr>
        <w:noProof/>
      </w:rPr>
      <w:t>Page</w:t>
    </w:r>
    <w:r w:rsidR="008E07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82F8F" w14:paraId="40FF8823" w14:textId="77777777" w:rsidTr="00D86897">
      <w:tc>
        <w:tcPr>
          <w:tcW w:w="1701" w:type="dxa"/>
        </w:tcPr>
        <w:p w14:paraId="495C9966" w14:textId="7F24BA34" w:rsidR="00CA1410" w:rsidRDefault="00CA1410">
          <w:pPr>
            <w:pStyle w:val="HeaderEven"/>
            <w:rPr>
              <w:b/>
            </w:rPr>
          </w:pPr>
          <w:r>
            <w:rPr>
              <w:b/>
            </w:rPr>
            <w:fldChar w:fldCharType="begin"/>
          </w:r>
          <w:r>
            <w:rPr>
              <w:b/>
            </w:rPr>
            <w:instrText xml:space="preserve"> STYLEREF CharPartNo \*charformat </w:instrText>
          </w:r>
          <w:r>
            <w:rPr>
              <w:b/>
            </w:rPr>
            <w:fldChar w:fldCharType="separate"/>
          </w:r>
          <w:r w:rsidR="008E0783">
            <w:rPr>
              <w:b/>
              <w:noProof/>
            </w:rPr>
            <w:t>Part 5</w:t>
          </w:r>
          <w:r>
            <w:rPr>
              <w:b/>
            </w:rPr>
            <w:fldChar w:fldCharType="end"/>
          </w:r>
        </w:p>
      </w:tc>
      <w:tc>
        <w:tcPr>
          <w:tcW w:w="6320" w:type="dxa"/>
        </w:tcPr>
        <w:p w14:paraId="0075C47C" w14:textId="3CD74B43" w:rsidR="00CA1410" w:rsidRDefault="00CA1410">
          <w:pPr>
            <w:pStyle w:val="HeaderEven"/>
          </w:pPr>
          <w:r>
            <w:rPr>
              <w:noProof/>
            </w:rPr>
            <w:fldChar w:fldCharType="begin"/>
          </w:r>
          <w:r>
            <w:rPr>
              <w:noProof/>
            </w:rPr>
            <w:instrText xml:space="preserve"> STYLEREF CharPartText \*charformat </w:instrText>
          </w:r>
          <w:r>
            <w:rPr>
              <w:noProof/>
            </w:rPr>
            <w:fldChar w:fldCharType="separate"/>
          </w:r>
          <w:r w:rsidR="008E0783">
            <w:rPr>
              <w:noProof/>
            </w:rPr>
            <w:t>Centralised monitoring system</w:t>
          </w:r>
          <w:r>
            <w:rPr>
              <w:noProof/>
            </w:rPr>
            <w:fldChar w:fldCharType="end"/>
          </w:r>
        </w:p>
      </w:tc>
    </w:tr>
    <w:tr w:rsidR="00E82F8F" w14:paraId="1FD1B5DD" w14:textId="77777777" w:rsidTr="00D86897">
      <w:tc>
        <w:tcPr>
          <w:tcW w:w="1701" w:type="dxa"/>
        </w:tcPr>
        <w:p w14:paraId="26167E4F" w14:textId="044691A8" w:rsidR="00CA1410" w:rsidRDefault="00CA141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7F8689A" w14:textId="37E884CF" w:rsidR="00CA1410" w:rsidRDefault="00CA1410">
          <w:pPr>
            <w:pStyle w:val="HeaderEven"/>
          </w:pPr>
          <w:r>
            <w:fldChar w:fldCharType="begin"/>
          </w:r>
          <w:r>
            <w:instrText xml:space="preserve"> STYLEREF CharDivText \*charformat </w:instrText>
          </w:r>
          <w:r>
            <w:fldChar w:fldCharType="end"/>
          </w:r>
        </w:p>
      </w:tc>
    </w:tr>
    <w:tr w:rsidR="00CA1410" w14:paraId="20EF1695" w14:textId="77777777" w:rsidTr="00D86897">
      <w:trPr>
        <w:cantSplit/>
      </w:trPr>
      <w:tc>
        <w:tcPr>
          <w:tcW w:w="1701" w:type="dxa"/>
          <w:gridSpan w:val="2"/>
          <w:tcBorders>
            <w:bottom w:val="single" w:sz="4" w:space="0" w:color="auto"/>
          </w:tcBorders>
        </w:tcPr>
        <w:p w14:paraId="4B3A9190" w14:textId="062AAEAF" w:rsidR="00CA1410" w:rsidRDefault="008E0783">
          <w:pPr>
            <w:pStyle w:val="HeaderEven6"/>
          </w:pPr>
          <w:r>
            <w:fldChar w:fldCharType="begin"/>
          </w:r>
          <w:r>
            <w:instrText xml:space="preserve"> DOCPROPERTY "Company"  \* MERGEFORMAT </w:instrText>
          </w:r>
          <w:r>
            <w:fldChar w:fldCharType="separate"/>
          </w:r>
          <w:r w:rsidR="00146F00">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66</w:t>
          </w:r>
          <w:r w:rsidR="00CA1410">
            <w:rPr>
              <w:noProof/>
            </w:rPr>
            <w:fldChar w:fldCharType="end"/>
          </w:r>
        </w:p>
      </w:tc>
    </w:tr>
  </w:tbl>
  <w:p w14:paraId="0F4220BB" w14:textId="77777777" w:rsidR="00CA1410" w:rsidRDefault="00CA1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82F8F" w14:paraId="0DCFAAB1" w14:textId="77777777" w:rsidTr="00D86897">
      <w:tc>
        <w:tcPr>
          <w:tcW w:w="6320" w:type="dxa"/>
        </w:tcPr>
        <w:p w14:paraId="34051EFF" w14:textId="14F0849A" w:rsidR="00CA1410" w:rsidRDefault="00CA1410">
          <w:pPr>
            <w:pStyle w:val="HeaderEven"/>
            <w:jc w:val="right"/>
          </w:pPr>
          <w:r>
            <w:rPr>
              <w:noProof/>
            </w:rPr>
            <w:fldChar w:fldCharType="begin"/>
          </w:r>
          <w:r>
            <w:rPr>
              <w:noProof/>
            </w:rPr>
            <w:instrText xml:space="preserve"> STYLEREF CharPartText \*charformat </w:instrText>
          </w:r>
          <w:r>
            <w:rPr>
              <w:noProof/>
            </w:rPr>
            <w:fldChar w:fldCharType="separate"/>
          </w:r>
          <w:r w:rsidR="008E0783">
            <w:rPr>
              <w:noProof/>
            </w:rPr>
            <w:t>Disciplinary action</w:t>
          </w:r>
          <w:r>
            <w:rPr>
              <w:noProof/>
            </w:rPr>
            <w:fldChar w:fldCharType="end"/>
          </w:r>
        </w:p>
      </w:tc>
      <w:tc>
        <w:tcPr>
          <w:tcW w:w="1701" w:type="dxa"/>
        </w:tcPr>
        <w:p w14:paraId="4382D91B" w14:textId="4819AB91" w:rsidR="00CA1410" w:rsidRDefault="00CA1410">
          <w:pPr>
            <w:pStyle w:val="HeaderEven"/>
            <w:jc w:val="right"/>
            <w:rPr>
              <w:b/>
            </w:rPr>
          </w:pPr>
          <w:r>
            <w:rPr>
              <w:b/>
            </w:rPr>
            <w:fldChar w:fldCharType="begin"/>
          </w:r>
          <w:r>
            <w:rPr>
              <w:b/>
            </w:rPr>
            <w:instrText xml:space="preserve"> STYLEREF CharPartNo \*charformat </w:instrText>
          </w:r>
          <w:r>
            <w:rPr>
              <w:b/>
            </w:rPr>
            <w:fldChar w:fldCharType="separate"/>
          </w:r>
          <w:r w:rsidR="008E0783">
            <w:rPr>
              <w:b/>
              <w:noProof/>
            </w:rPr>
            <w:t>Part 4</w:t>
          </w:r>
          <w:r>
            <w:rPr>
              <w:b/>
            </w:rPr>
            <w:fldChar w:fldCharType="end"/>
          </w:r>
        </w:p>
      </w:tc>
    </w:tr>
    <w:tr w:rsidR="00E82F8F" w14:paraId="4560D5A7" w14:textId="77777777" w:rsidTr="00D86897">
      <w:tc>
        <w:tcPr>
          <w:tcW w:w="6320" w:type="dxa"/>
        </w:tcPr>
        <w:p w14:paraId="72D3FF85" w14:textId="3BEC4DB0" w:rsidR="00CA1410" w:rsidRDefault="00DC6C36">
          <w:pPr>
            <w:pStyle w:val="HeaderEven"/>
            <w:jc w:val="right"/>
          </w:pPr>
          <w:r>
            <w:fldChar w:fldCharType="begin"/>
          </w:r>
          <w:r>
            <w:instrText xml:space="preserve"> STYLEREF CharDivText \*charformat </w:instrText>
          </w:r>
          <w:r>
            <w:rPr>
              <w:noProof/>
            </w:rPr>
            <w:fldChar w:fldCharType="end"/>
          </w:r>
        </w:p>
      </w:tc>
      <w:tc>
        <w:tcPr>
          <w:tcW w:w="1701" w:type="dxa"/>
        </w:tcPr>
        <w:p w14:paraId="49FE8C80" w14:textId="3E5338B3" w:rsidR="00CA1410" w:rsidRDefault="00CA1410">
          <w:pPr>
            <w:pStyle w:val="HeaderEven"/>
            <w:jc w:val="right"/>
            <w:rPr>
              <w:b/>
            </w:rPr>
          </w:pPr>
          <w:r>
            <w:rPr>
              <w:b/>
            </w:rPr>
            <w:fldChar w:fldCharType="begin"/>
          </w:r>
          <w:r>
            <w:rPr>
              <w:b/>
            </w:rPr>
            <w:instrText xml:space="preserve"> STYLEREF CharDivNo \*charformat </w:instrText>
          </w:r>
          <w:r>
            <w:rPr>
              <w:b/>
            </w:rPr>
            <w:fldChar w:fldCharType="end"/>
          </w:r>
        </w:p>
      </w:tc>
    </w:tr>
    <w:tr w:rsidR="00CA1410" w14:paraId="797BFD9C" w14:textId="77777777" w:rsidTr="00D86897">
      <w:trPr>
        <w:cantSplit/>
      </w:trPr>
      <w:tc>
        <w:tcPr>
          <w:tcW w:w="1701" w:type="dxa"/>
          <w:gridSpan w:val="2"/>
          <w:tcBorders>
            <w:bottom w:val="single" w:sz="4" w:space="0" w:color="auto"/>
          </w:tcBorders>
        </w:tcPr>
        <w:p w14:paraId="2EF148A0" w14:textId="03449088" w:rsidR="00CA1410" w:rsidRDefault="008E0783">
          <w:pPr>
            <w:pStyle w:val="HeaderOdd6"/>
          </w:pPr>
          <w:r>
            <w:fldChar w:fldCharType="begin"/>
          </w:r>
          <w:r>
            <w:instrText xml:space="preserve"> DOCPROPERTY "Company"  \* MERGEFORMAT </w:instrText>
          </w:r>
          <w:r>
            <w:fldChar w:fldCharType="separate"/>
          </w:r>
          <w:r w:rsidR="00146F00">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65A</w:t>
          </w:r>
          <w:r w:rsidR="00CA1410">
            <w:rPr>
              <w:noProof/>
            </w:rPr>
            <w:fldChar w:fldCharType="end"/>
          </w:r>
        </w:p>
      </w:tc>
    </w:tr>
  </w:tbl>
  <w:p w14:paraId="24BD418F" w14:textId="77777777" w:rsidR="00CA1410" w:rsidRDefault="00CA14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1B6AC8" w14:paraId="335EF656" w14:textId="77777777" w:rsidTr="00204F9C">
      <w:tc>
        <w:tcPr>
          <w:tcW w:w="1701" w:type="dxa"/>
        </w:tcPr>
        <w:p w14:paraId="5D3D656E" w14:textId="37735E9E" w:rsidR="00CA1410" w:rsidRDefault="00CA1410" w:rsidP="00204F9C">
          <w:pPr>
            <w:pStyle w:val="HeaderEven"/>
            <w:rPr>
              <w:b/>
            </w:rPr>
          </w:pPr>
          <w:r>
            <w:rPr>
              <w:b/>
            </w:rPr>
            <w:fldChar w:fldCharType="begin"/>
          </w:r>
          <w:r>
            <w:rPr>
              <w:b/>
            </w:rPr>
            <w:instrText xml:space="preserve"> STYLEREF CharPartNo \*charformat </w:instrText>
          </w:r>
          <w:r>
            <w:rPr>
              <w:b/>
            </w:rPr>
            <w:fldChar w:fldCharType="separate"/>
          </w:r>
          <w:r w:rsidR="008E0783">
            <w:rPr>
              <w:b/>
              <w:noProof/>
            </w:rPr>
            <w:t>Part 6A</w:t>
          </w:r>
          <w:r>
            <w:rPr>
              <w:b/>
            </w:rPr>
            <w:fldChar w:fldCharType="end"/>
          </w:r>
        </w:p>
      </w:tc>
      <w:tc>
        <w:tcPr>
          <w:tcW w:w="6320" w:type="dxa"/>
        </w:tcPr>
        <w:p w14:paraId="176907DA" w14:textId="3C73C26B" w:rsidR="00CA1410" w:rsidRDefault="00CA1410" w:rsidP="00204F9C">
          <w:pPr>
            <w:pStyle w:val="HeaderEven"/>
          </w:pPr>
          <w:r>
            <w:rPr>
              <w:noProof/>
            </w:rPr>
            <w:fldChar w:fldCharType="begin"/>
          </w:r>
          <w:r>
            <w:rPr>
              <w:noProof/>
            </w:rPr>
            <w:instrText xml:space="preserve"> STYLEREF CharPartText \*charformat </w:instrText>
          </w:r>
          <w:r>
            <w:rPr>
              <w:noProof/>
            </w:rPr>
            <w:fldChar w:fldCharType="separate"/>
          </w:r>
          <w:r w:rsidR="008E0783">
            <w:rPr>
              <w:noProof/>
            </w:rPr>
            <w:t>Gaming machine dealings</w:t>
          </w:r>
          <w:r>
            <w:rPr>
              <w:noProof/>
            </w:rPr>
            <w:fldChar w:fldCharType="end"/>
          </w:r>
        </w:p>
      </w:tc>
    </w:tr>
    <w:tr w:rsidR="001B6AC8" w14:paraId="53BB1E3A" w14:textId="77777777" w:rsidTr="00204F9C">
      <w:tc>
        <w:tcPr>
          <w:tcW w:w="1701" w:type="dxa"/>
        </w:tcPr>
        <w:p w14:paraId="5D1D074C" w14:textId="67725941" w:rsidR="00CA1410" w:rsidRDefault="00CA1410" w:rsidP="00204F9C">
          <w:pPr>
            <w:pStyle w:val="HeaderEven"/>
            <w:rPr>
              <w:b/>
            </w:rPr>
          </w:pPr>
          <w:r>
            <w:rPr>
              <w:b/>
            </w:rPr>
            <w:fldChar w:fldCharType="begin"/>
          </w:r>
          <w:r>
            <w:rPr>
              <w:b/>
            </w:rPr>
            <w:instrText xml:space="preserve"> STYLEREF CharDivNo \*charformat </w:instrText>
          </w:r>
          <w:r>
            <w:rPr>
              <w:b/>
            </w:rPr>
            <w:fldChar w:fldCharType="separate"/>
          </w:r>
          <w:r w:rsidR="008E0783">
            <w:rPr>
              <w:b/>
              <w:noProof/>
            </w:rPr>
            <w:t>Division 6A.7</w:t>
          </w:r>
          <w:r>
            <w:rPr>
              <w:b/>
            </w:rPr>
            <w:fldChar w:fldCharType="end"/>
          </w:r>
        </w:p>
      </w:tc>
      <w:tc>
        <w:tcPr>
          <w:tcW w:w="6320" w:type="dxa"/>
        </w:tcPr>
        <w:p w14:paraId="3DADE871" w14:textId="5CF1397F" w:rsidR="00CA1410" w:rsidRDefault="008E0783" w:rsidP="00204F9C">
          <w:pPr>
            <w:pStyle w:val="HeaderEven"/>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r>
    <w:tr w:rsidR="00CA1410" w14:paraId="6A3EC46D" w14:textId="77777777" w:rsidTr="00204F9C">
      <w:trPr>
        <w:cantSplit/>
      </w:trPr>
      <w:tc>
        <w:tcPr>
          <w:tcW w:w="1701" w:type="dxa"/>
          <w:gridSpan w:val="2"/>
          <w:tcBorders>
            <w:bottom w:val="single" w:sz="4" w:space="0" w:color="auto"/>
          </w:tcBorders>
        </w:tcPr>
        <w:p w14:paraId="4C83757B" w14:textId="47EA0F07" w:rsidR="00CA1410" w:rsidRDefault="008E0783" w:rsidP="00204F9C">
          <w:pPr>
            <w:pStyle w:val="HeaderEven6"/>
          </w:pPr>
          <w:r>
            <w:fldChar w:fldCharType="begin"/>
          </w:r>
          <w:r>
            <w:instrText xml:space="preserve"> DOCPROPERTY "Company"  \* MERGEFORMAT </w:instrText>
          </w:r>
          <w:r>
            <w:fldChar w:fldCharType="separate"/>
          </w:r>
          <w:r w:rsidR="00146F00">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127ZF</w:t>
          </w:r>
          <w:r w:rsidR="00CA1410">
            <w:rPr>
              <w:noProof/>
            </w:rPr>
            <w:fldChar w:fldCharType="end"/>
          </w:r>
        </w:p>
      </w:tc>
    </w:tr>
  </w:tbl>
  <w:p w14:paraId="05027426" w14:textId="77777777" w:rsidR="00CA1410" w:rsidRDefault="00CA1410"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1B6AC8" w14:paraId="19652880" w14:textId="77777777" w:rsidTr="00204F9C">
      <w:tc>
        <w:tcPr>
          <w:tcW w:w="6320" w:type="dxa"/>
        </w:tcPr>
        <w:p w14:paraId="78048D6D" w14:textId="7094CDBB" w:rsidR="00CA1410" w:rsidRDefault="00CA1410" w:rsidP="00204F9C">
          <w:pPr>
            <w:pStyle w:val="HeaderEven"/>
            <w:jc w:val="right"/>
          </w:pPr>
          <w:r>
            <w:rPr>
              <w:noProof/>
            </w:rPr>
            <w:fldChar w:fldCharType="begin"/>
          </w:r>
          <w:r>
            <w:rPr>
              <w:noProof/>
            </w:rPr>
            <w:instrText xml:space="preserve"> STYLEREF CharPartText \*charformat </w:instrText>
          </w:r>
          <w:r>
            <w:rPr>
              <w:noProof/>
            </w:rPr>
            <w:fldChar w:fldCharType="separate"/>
          </w:r>
          <w:r w:rsidR="008E0783">
            <w:rPr>
              <w:noProof/>
            </w:rPr>
            <w:t>Gaming machine dealings</w:t>
          </w:r>
          <w:r>
            <w:rPr>
              <w:noProof/>
            </w:rPr>
            <w:fldChar w:fldCharType="end"/>
          </w:r>
        </w:p>
      </w:tc>
      <w:tc>
        <w:tcPr>
          <w:tcW w:w="1701" w:type="dxa"/>
        </w:tcPr>
        <w:p w14:paraId="61B28A01" w14:textId="3FAFBA0E" w:rsidR="00CA1410" w:rsidRDefault="00CA1410" w:rsidP="00204F9C">
          <w:pPr>
            <w:pStyle w:val="HeaderEven"/>
            <w:jc w:val="right"/>
            <w:rPr>
              <w:b/>
            </w:rPr>
          </w:pPr>
          <w:r>
            <w:rPr>
              <w:b/>
            </w:rPr>
            <w:fldChar w:fldCharType="begin"/>
          </w:r>
          <w:r>
            <w:rPr>
              <w:b/>
            </w:rPr>
            <w:instrText xml:space="preserve"> STYLEREF CharPartNo \*charformat </w:instrText>
          </w:r>
          <w:r>
            <w:rPr>
              <w:b/>
            </w:rPr>
            <w:fldChar w:fldCharType="separate"/>
          </w:r>
          <w:r w:rsidR="008E0783">
            <w:rPr>
              <w:b/>
              <w:noProof/>
            </w:rPr>
            <w:t>Part 6A</w:t>
          </w:r>
          <w:r>
            <w:rPr>
              <w:b/>
            </w:rPr>
            <w:fldChar w:fldCharType="end"/>
          </w:r>
        </w:p>
      </w:tc>
    </w:tr>
    <w:tr w:rsidR="001B6AC8" w14:paraId="0DC5D7A7" w14:textId="77777777" w:rsidTr="00204F9C">
      <w:tc>
        <w:tcPr>
          <w:tcW w:w="6320" w:type="dxa"/>
        </w:tcPr>
        <w:p w14:paraId="58CF6BB3" w14:textId="2B7362A8" w:rsidR="00CA1410" w:rsidRDefault="008E0783" w:rsidP="00204F9C">
          <w:pPr>
            <w:pStyle w:val="HeaderEven"/>
            <w:jc w:val="right"/>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c>
        <w:tcPr>
          <w:tcW w:w="1701" w:type="dxa"/>
        </w:tcPr>
        <w:p w14:paraId="28638A85" w14:textId="084A3763" w:rsidR="00CA1410" w:rsidRDefault="00CA1410" w:rsidP="00204F9C">
          <w:pPr>
            <w:pStyle w:val="HeaderEven"/>
            <w:jc w:val="right"/>
            <w:rPr>
              <w:b/>
            </w:rPr>
          </w:pPr>
          <w:r>
            <w:rPr>
              <w:b/>
            </w:rPr>
            <w:fldChar w:fldCharType="begin"/>
          </w:r>
          <w:r>
            <w:rPr>
              <w:b/>
            </w:rPr>
            <w:instrText xml:space="preserve"> STYLEREF CharDivNo \*charformat </w:instrText>
          </w:r>
          <w:r>
            <w:rPr>
              <w:b/>
            </w:rPr>
            <w:fldChar w:fldCharType="separate"/>
          </w:r>
          <w:r w:rsidR="008E0783">
            <w:rPr>
              <w:b/>
              <w:noProof/>
            </w:rPr>
            <w:t>Division 6A.7</w:t>
          </w:r>
          <w:r>
            <w:rPr>
              <w:b/>
            </w:rPr>
            <w:fldChar w:fldCharType="end"/>
          </w:r>
        </w:p>
      </w:tc>
    </w:tr>
    <w:tr w:rsidR="00CA1410" w14:paraId="5A00C349" w14:textId="77777777" w:rsidTr="00204F9C">
      <w:trPr>
        <w:cantSplit/>
      </w:trPr>
      <w:tc>
        <w:tcPr>
          <w:tcW w:w="1701" w:type="dxa"/>
          <w:gridSpan w:val="2"/>
          <w:tcBorders>
            <w:bottom w:val="single" w:sz="4" w:space="0" w:color="auto"/>
          </w:tcBorders>
        </w:tcPr>
        <w:p w14:paraId="79EED225" w14:textId="5DF07044" w:rsidR="00CA1410" w:rsidRDefault="008E0783" w:rsidP="00204F9C">
          <w:pPr>
            <w:pStyle w:val="HeaderOdd6"/>
          </w:pPr>
          <w:r>
            <w:fldChar w:fldCharType="begin"/>
          </w:r>
          <w:r>
            <w:instrText xml:space="preserve"> DOCPROPERTY "Company"  \* MERGEFORMAT </w:instrText>
          </w:r>
          <w:r>
            <w:fldChar w:fldCharType="separate"/>
          </w:r>
          <w:r w:rsidR="00146F00">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127ZE</w:t>
          </w:r>
          <w:r w:rsidR="00CA1410">
            <w:rPr>
              <w:noProof/>
            </w:rPr>
            <w:fldChar w:fldCharType="end"/>
          </w:r>
        </w:p>
      </w:tc>
    </w:tr>
  </w:tbl>
  <w:p w14:paraId="6A50AC72" w14:textId="77777777" w:rsidR="00CA1410" w:rsidRDefault="00CA1410"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1861777888">
    <w:abstractNumId w:val="27"/>
  </w:num>
  <w:num w:numId="2" w16cid:durableId="2042437269">
    <w:abstractNumId w:val="30"/>
  </w:num>
  <w:num w:numId="3" w16cid:durableId="428815473">
    <w:abstractNumId w:val="15"/>
  </w:num>
  <w:num w:numId="4" w16cid:durableId="254023498">
    <w:abstractNumId w:val="13"/>
  </w:num>
  <w:num w:numId="5" w16cid:durableId="672758458">
    <w:abstractNumId w:val="22"/>
  </w:num>
  <w:num w:numId="6" w16cid:durableId="382676442">
    <w:abstractNumId w:val="19"/>
  </w:num>
  <w:num w:numId="7" w16cid:durableId="99960369">
    <w:abstractNumId w:val="21"/>
  </w:num>
  <w:num w:numId="8" w16cid:durableId="1879656188">
    <w:abstractNumId w:val="25"/>
  </w:num>
  <w:num w:numId="9" w16cid:durableId="1773042204">
    <w:abstractNumId w:val="29"/>
  </w:num>
  <w:num w:numId="10" w16cid:durableId="1630092376">
    <w:abstractNumId w:val="28"/>
    <w:lvlOverride w:ilvl="0">
      <w:startOverride w:val="1"/>
    </w:lvlOverride>
  </w:num>
  <w:num w:numId="11" w16cid:durableId="1430856640">
    <w:abstractNumId w:val="32"/>
  </w:num>
  <w:num w:numId="12" w16cid:durableId="954798611">
    <w:abstractNumId w:val="37"/>
  </w:num>
  <w:num w:numId="13" w16cid:durableId="1630933958">
    <w:abstractNumId w:val="9"/>
  </w:num>
  <w:num w:numId="14" w16cid:durableId="655259381">
    <w:abstractNumId w:val="7"/>
  </w:num>
  <w:num w:numId="15" w16cid:durableId="607783166">
    <w:abstractNumId w:val="6"/>
  </w:num>
  <w:num w:numId="16" w16cid:durableId="991714903">
    <w:abstractNumId w:val="5"/>
  </w:num>
  <w:num w:numId="17" w16cid:durableId="652949259">
    <w:abstractNumId w:val="4"/>
  </w:num>
  <w:num w:numId="18" w16cid:durableId="89282408">
    <w:abstractNumId w:val="8"/>
  </w:num>
  <w:num w:numId="19" w16cid:durableId="2008942762">
    <w:abstractNumId w:val="3"/>
  </w:num>
  <w:num w:numId="20" w16cid:durableId="1638611547">
    <w:abstractNumId w:val="2"/>
  </w:num>
  <w:num w:numId="21" w16cid:durableId="2083604882">
    <w:abstractNumId w:val="1"/>
  </w:num>
  <w:num w:numId="22" w16cid:durableId="1669022628">
    <w:abstractNumId w:val="0"/>
  </w:num>
  <w:num w:numId="23" w16cid:durableId="178280589">
    <w:abstractNumId w:val="35"/>
  </w:num>
  <w:num w:numId="24" w16cid:durableId="1800029536">
    <w:abstractNumId w:val="36"/>
  </w:num>
  <w:num w:numId="25" w16cid:durableId="594826456">
    <w:abstractNumId w:val="24"/>
  </w:num>
  <w:num w:numId="26" w16cid:durableId="919292000">
    <w:abstractNumId w:val="26"/>
    <w:lvlOverride w:ilvl="0">
      <w:startOverride w:val="1"/>
    </w:lvlOverride>
  </w:num>
  <w:num w:numId="27" w16cid:durableId="527064192">
    <w:abstractNumId w:val="20"/>
  </w:num>
  <w:num w:numId="28" w16cid:durableId="10162253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0DCA"/>
    <w:rsid w:val="00002445"/>
    <w:rsid w:val="00003BAF"/>
    <w:rsid w:val="00004070"/>
    <w:rsid w:val="00006525"/>
    <w:rsid w:val="00007777"/>
    <w:rsid w:val="00007F00"/>
    <w:rsid w:val="00010410"/>
    <w:rsid w:val="00010735"/>
    <w:rsid w:val="00013B57"/>
    <w:rsid w:val="00015869"/>
    <w:rsid w:val="00015EEB"/>
    <w:rsid w:val="00017179"/>
    <w:rsid w:val="00020B52"/>
    <w:rsid w:val="00023A1D"/>
    <w:rsid w:val="00023BA2"/>
    <w:rsid w:val="00023BB4"/>
    <w:rsid w:val="000250D8"/>
    <w:rsid w:val="00026F15"/>
    <w:rsid w:val="0003429B"/>
    <w:rsid w:val="0003461C"/>
    <w:rsid w:val="00035B79"/>
    <w:rsid w:val="000375DE"/>
    <w:rsid w:val="00040E09"/>
    <w:rsid w:val="00041486"/>
    <w:rsid w:val="000414AF"/>
    <w:rsid w:val="00045D78"/>
    <w:rsid w:val="000466D7"/>
    <w:rsid w:val="00051EA7"/>
    <w:rsid w:val="00055F45"/>
    <w:rsid w:val="000567D7"/>
    <w:rsid w:val="00056BED"/>
    <w:rsid w:val="000570C9"/>
    <w:rsid w:val="0005759C"/>
    <w:rsid w:val="000579E2"/>
    <w:rsid w:val="000615B2"/>
    <w:rsid w:val="00065A44"/>
    <w:rsid w:val="00065EBE"/>
    <w:rsid w:val="00070630"/>
    <w:rsid w:val="000756B0"/>
    <w:rsid w:val="0007707D"/>
    <w:rsid w:val="00080151"/>
    <w:rsid w:val="00080388"/>
    <w:rsid w:val="0008072C"/>
    <w:rsid w:val="00081584"/>
    <w:rsid w:val="00081EC4"/>
    <w:rsid w:val="00083974"/>
    <w:rsid w:val="00087BE6"/>
    <w:rsid w:val="00090BC5"/>
    <w:rsid w:val="00090F0C"/>
    <w:rsid w:val="0009226F"/>
    <w:rsid w:val="00093FE0"/>
    <w:rsid w:val="00097C9A"/>
    <w:rsid w:val="000A054C"/>
    <w:rsid w:val="000A0F5D"/>
    <w:rsid w:val="000A34B3"/>
    <w:rsid w:val="000A361D"/>
    <w:rsid w:val="000A5031"/>
    <w:rsid w:val="000A6D54"/>
    <w:rsid w:val="000A782A"/>
    <w:rsid w:val="000A7EFE"/>
    <w:rsid w:val="000B20F1"/>
    <w:rsid w:val="000B2417"/>
    <w:rsid w:val="000B37EC"/>
    <w:rsid w:val="000B3879"/>
    <w:rsid w:val="000B3F53"/>
    <w:rsid w:val="000B40C3"/>
    <w:rsid w:val="000B5045"/>
    <w:rsid w:val="000B5996"/>
    <w:rsid w:val="000B6017"/>
    <w:rsid w:val="000B7227"/>
    <w:rsid w:val="000C0E65"/>
    <w:rsid w:val="000C6427"/>
    <w:rsid w:val="000C6BBF"/>
    <w:rsid w:val="000D0348"/>
    <w:rsid w:val="000D198A"/>
    <w:rsid w:val="000D3E2E"/>
    <w:rsid w:val="000D4DFB"/>
    <w:rsid w:val="000D5949"/>
    <w:rsid w:val="000E2FDD"/>
    <w:rsid w:val="000E4286"/>
    <w:rsid w:val="000E4EF1"/>
    <w:rsid w:val="000E56F4"/>
    <w:rsid w:val="000E65A4"/>
    <w:rsid w:val="000E74FF"/>
    <w:rsid w:val="000F03CA"/>
    <w:rsid w:val="000F140F"/>
    <w:rsid w:val="000F189C"/>
    <w:rsid w:val="000F1CFB"/>
    <w:rsid w:val="000F24FE"/>
    <w:rsid w:val="000F3388"/>
    <w:rsid w:val="000F4334"/>
    <w:rsid w:val="000F5280"/>
    <w:rsid w:val="000F52F8"/>
    <w:rsid w:val="001000A7"/>
    <w:rsid w:val="001006A6"/>
    <w:rsid w:val="0010118D"/>
    <w:rsid w:val="001019C1"/>
    <w:rsid w:val="00102DE8"/>
    <w:rsid w:val="00103476"/>
    <w:rsid w:val="00103E2D"/>
    <w:rsid w:val="00104CBB"/>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134B"/>
    <w:rsid w:val="0013178B"/>
    <w:rsid w:val="001325D1"/>
    <w:rsid w:val="0013390F"/>
    <w:rsid w:val="00133B8B"/>
    <w:rsid w:val="00135316"/>
    <w:rsid w:val="00135FF3"/>
    <w:rsid w:val="00136B15"/>
    <w:rsid w:val="00137E7C"/>
    <w:rsid w:val="00140722"/>
    <w:rsid w:val="00140908"/>
    <w:rsid w:val="00142369"/>
    <w:rsid w:val="0014302B"/>
    <w:rsid w:val="0014411B"/>
    <w:rsid w:val="00146048"/>
    <w:rsid w:val="001462B3"/>
    <w:rsid w:val="00146959"/>
    <w:rsid w:val="00146F00"/>
    <w:rsid w:val="00150F6F"/>
    <w:rsid w:val="00152598"/>
    <w:rsid w:val="00153ED6"/>
    <w:rsid w:val="00154BDC"/>
    <w:rsid w:val="00155CAA"/>
    <w:rsid w:val="00156537"/>
    <w:rsid w:val="00156636"/>
    <w:rsid w:val="001570C8"/>
    <w:rsid w:val="00160BCD"/>
    <w:rsid w:val="00160E92"/>
    <w:rsid w:val="00162111"/>
    <w:rsid w:val="00163D16"/>
    <w:rsid w:val="0016727A"/>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6DB2"/>
    <w:rsid w:val="00197A49"/>
    <w:rsid w:val="001A0381"/>
    <w:rsid w:val="001A09E9"/>
    <w:rsid w:val="001A0BF4"/>
    <w:rsid w:val="001A2044"/>
    <w:rsid w:val="001A36DA"/>
    <w:rsid w:val="001A533C"/>
    <w:rsid w:val="001A742E"/>
    <w:rsid w:val="001B16AA"/>
    <w:rsid w:val="001B3166"/>
    <w:rsid w:val="001B6AC8"/>
    <w:rsid w:val="001B7599"/>
    <w:rsid w:val="001C0A6D"/>
    <w:rsid w:val="001C1E2B"/>
    <w:rsid w:val="001C25DF"/>
    <w:rsid w:val="001C3E9E"/>
    <w:rsid w:val="001C6932"/>
    <w:rsid w:val="001D3C27"/>
    <w:rsid w:val="001D435F"/>
    <w:rsid w:val="001D71AA"/>
    <w:rsid w:val="001E0673"/>
    <w:rsid w:val="001E0BA7"/>
    <w:rsid w:val="001E40A9"/>
    <w:rsid w:val="001F01C3"/>
    <w:rsid w:val="001F58A6"/>
    <w:rsid w:val="001F729E"/>
    <w:rsid w:val="00201243"/>
    <w:rsid w:val="002015F5"/>
    <w:rsid w:val="00201843"/>
    <w:rsid w:val="00203AB4"/>
    <w:rsid w:val="00203C23"/>
    <w:rsid w:val="00204EFB"/>
    <w:rsid w:val="00207E4A"/>
    <w:rsid w:val="00210E36"/>
    <w:rsid w:val="00211461"/>
    <w:rsid w:val="00211CD7"/>
    <w:rsid w:val="0021233E"/>
    <w:rsid w:val="002126BB"/>
    <w:rsid w:val="00212BC9"/>
    <w:rsid w:val="002142B8"/>
    <w:rsid w:val="00216466"/>
    <w:rsid w:val="00216890"/>
    <w:rsid w:val="0021779A"/>
    <w:rsid w:val="002214D4"/>
    <w:rsid w:val="00226B92"/>
    <w:rsid w:val="00232DEA"/>
    <w:rsid w:val="00235902"/>
    <w:rsid w:val="00241AF2"/>
    <w:rsid w:val="00243ABD"/>
    <w:rsid w:val="00244E37"/>
    <w:rsid w:val="0024625F"/>
    <w:rsid w:val="00250976"/>
    <w:rsid w:val="00250FBC"/>
    <w:rsid w:val="002520CC"/>
    <w:rsid w:val="00254B46"/>
    <w:rsid w:val="00255523"/>
    <w:rsid w:val="002556A9"/>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0352"/>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C664A"/>
    <w:rsid w:val="002C6F43"/>
    <w:rsid w:val="002D098B"/>
    <w:rsid w:val="002D0DB9"/>
    <w:rsid w:val="002D26AE"/>
    <w:rsid w:val="002D2829"/>
    <w:rsid w:val="002D29C5"/>
    <w:rsid w:val="002D421A"/>
    <w:rsid w:val="002D4AB1"/>
    <w:rsid w:val="002D61CA"/>
    <w:rsid w:val="002D662E"/>
    <w:rsid w:val="002D6947"/>
    <w:rsid w:val="002D6A79"/>
    <w:rsid w:val="002D6F3E"/>
    <w:rsid w:val="002E0228"/>
    <w:rsid w:val="002E0BBF"/>
    <w:rsid w:val="002E0F19"/>
    <w:rsid w:val="002E2E31"/>
    <w:rsid w:val="002E4454"/>
    <w:rsid w:val="002E481B"/>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6641"/>
    <w:rsid w:val="0032780F"/>
    <w:rsid w:val="00327F0A"/>
    <w:rsid w:val="003309DA"/>
    <w:rsid w:val="0033111D"/>
    <w:rsid w:val="00331E71"/>
    <w:rsid w:val="003336E5"/>
    <w:rsid w:val="00333794"/>
    <w:rsid w:val="00335374"/>
    <w:rsid w:val="003366C3"/>
    <w:rsid w:val="00340206"/>
    <w:rsid w:val="003411AA"/>
    <w:rsid w:val="003422B0"/>
    <w:rsid w:val="0034377E"/>
    <w:rsid w:val="00344ED5"/>
    <w:rsid w:val="00344F04"/>
    <w:rsid w:val="0034505D"/>
    <w:rsid w:val="003468BA"/>
    <w:rsid w:val="00350296"/>
    <w:rsid w:val="00350931"/>
    <w:rsid w:val="00352480"/>
    <w:rsid w:val="00352560"/>
    <w:rsid w:val="00352E76"/>
    <w:rsid w:val="00357734"/>
    <w:rsid w:val="00357EF7"/>
    <w:rsid w:val="003615A1"/>
    <w:rsid w:val="00361802"/>
    <w:rsid w:val="00362431"/>
    <w:rsid w:val="00363AC8"/>
    <w:rsid w:val="00365AF0"/>
    <w:rsid w:val="00366260"/>
    <w:rsid w:val="00370A3F"/>
    <w:rsid w:val="00375F58"/>
    <w:rsid w:val="00376E58"/>
    <w:rsid w:val="00376EC6"/>
    <w:rsid w:val="00380893"/>
    <w:rsid w:val="003810E8"/>
    <w:rsid w:val="00381296"/>
    <w:rsid w:val="00383A1C"/>
    <w:rsid w:val="003851C8"/>
    <w:rsid w:val="003868BD"/>
    <w:rsid w:val="00386FEF"/>
    <w:rsid w:val="003878CD"/>
    <w:rsid w:val="00390B64"/>
    <w:rsid w:val="00390EE9"/>
    <w:rsid w:val="00392D90"/>
    <w:rsid w:val="00394366"/>
    <w:rsid w:val="00394F6E"/>
    <w:rsid w:val="00395F13"/>
    <w:rsid w:val="003A0674"/>
    <w:rsid w:val="003A1A13"/>
    <w:rsid w:val="003A4F32"/>
    <w:rsid w:val="003A7F45"/>
    <w:rsid w:val="003B2C37"/>
    <w:rsid w:val="003B4FA6"/>
    <w:rsid w:val="003B5313"/>
    <w:rsid w:val="003B66C5"/>
    <w:rsid w:val="003B7FF3"/>
    <w:rsid w:val="003C07B3"/>
    <w:rsid w:val="003C08AD"/>
    <w:rsid w:val="003C1A6B"/>
    <w:rsid w:val="003C2D19"/>
    <w:rsid w:val="003C6C1E"/>
    <w:rsid w:val="003D15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406FE8"/>
    <w:rsid w:val="0041114E"/>
    <w:rsid w:val="00415163"/>
    <w:rsid w:val="00415A5F"/>
    <w:rsid w:val="004160F7"/>
    <w:rsid w:val="00416664"/>
    <w:rsid w:val="0042049A"/>
    <w:rsid w:val="00420616"/>
    <w:rsid w:val="004214F2"/>
    <w:rsid w:val="004221E3"/>
    <w:rsid w:val="00422F66"/>
    <w:rsid w:val="00423F48"/>
    <w:rsid w:val="00427833"/>
    <w:rsid w:val="00430C92"/>
    <w:rsid w:val="0043656F"/>
    <w:rsid w:val="004408C3"/>
    <w:rsid w:val="004434F3"/>
    <w:rsid w:val="00444DA3"/>
    <w:rsid w:val="00445C38"/>
    <w:rsid w:val="004464C4"/>
    <w:rsid w:val="00452DFE"/>
    <w:rsid w:val="00453405"/>
    <w:rsid w:val="00453804"/>
    <w:rsid w:val="00454022"/>
    <w:rsid w:val="00454068"/>
    <w:rsid w:val="00455049"/>
    <w:rsid w:val="004555BC"/>
    <w:rsid w:val="00463F58"/>
    <w:rsid w:val="004644E8"/>
    <w:rsid w:val="004656A6"/>
    <w:rsid w:val="0046576D"/>
    <w:rsid w:val="004663BB"/>
    <w:rsid w:val="00467D82"/>
    <w:rsid w:val="004702BF"/>
    <w:rsid w:val="0047044D"/>
    <w:rsid w:val="00470D5E"/>
    <w:rsid w:val="004759DB"/>
    <w:rsid w:val="0048036B"/>
    <w:rsid w:val="00483A20"/>
    <w:rsid w:val="00484D15"/>
    <w:rsid w:val="00485D8B"/>
    <w:rsid w:val="00490406"/>
    <w:rsid w:val="00496809"/>
    <w:rsid w:val="004976F4"/>
    <w:rsid w:val="0049778A"/>
    <w:rsid w:val="004A038D"/>
    <w:rsid w:val="004A0414"/>
    <w:rsid w:val="004A1BE0"/>
    <w:rsid w:val="004A2F8A"/>
    <w:rsid w:val="004A5AD7"/>
    <w:rsid w:val="004A5C13"/>
    <w:rsid w:val="004A646B"/>
    <w:rsid w:val="004A6837"/>
    <w:rsid w:val="004A6D8A"/>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2067"/>
    <w:rsid w:val="004E4B91"/>
    <w:rsid w:val="004E66D2"/>
    <w:rsid w:val="004E707F"/>
    <w:rsid w:val="004E7EA1"/>
    <w:rsid w:val="004F18DA"/>
    <w:rsid w:val="004F20CC"/>
    <w:rsid w:val="004F4DEE"/>
    <w:rsid w:val="004F7D3E"/>
    <w:rsid w:val="004F7F8F"/>
    <w:rsid w:val="00500C25"/>
    <w:rsid w:val="00500F8D"/>
    <w:rsid w:val="005048C9"/>
    <w:rsid w:val="005060E0"/>
    <w:rsid w:val="005078CE"/>
    <w:rsid w:val="005116B1"/>
    <w:rsid w:val="00511A35"/>
    <w:rsid w:val="00511BF8"/>
    <w:rsid w:val="00512ED3"/>
    <w:rsid w:val="00514208"/>
    <w:rsid w:val="00517467"/>
    <w:rsid w:val="0052110A"/>
    <w:rsid w:val="005216C8"/>
    <w:rsid w:val="005223EC"/>
    <w:rsid w:val="00523447"/>
    <w:rsid w:val="005241D3"/>
    <w:rsid w:val="00524281"/>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1080"/>
    <w:rsid w:val="00593838"/>
    <w:rsid w:val="00593D87"/>
    <w:rsid w:val="0059603C"/>
    <w:rsid w:val="00596509"/>
    <w:rsid w:val="00596AA5"/>
    <w:rsid w:val="00597D93"/>
    <w:rsid w:val="00597FAB"/>
    <w:rsid w:val="005A0B87"/>
    <w:rsid w:val="005A337B"/>
    <w:rsid w:val="005A3483"/>
    <w:rsid w:val="005A4B06"/>
    <w:rsid w:val="005A4E9A"/>
    <w:rsid w:val="005A61E8"/>
    <w:rsid w:val="005A6B2E"/>
    <w:rsid w:val="005B0C8E"/>
    <w:rsid w:val="005B499F"/>
    <w:rsid w:val="005C053A"/>
    <w:rsid w:val="005C1190"/>
    <w:rsid w:val="005C16DE"/>
    <w:rsid w:val="005C363E"/>
    <w:rsid w:val="005C798F"/>
    <w:rsid w:val="005C7DEE"/>
    <w:rsid w:val="005D06BB"/>
    <w:rsid w:val="005D07FE"/>
    <w:rsid w:val="005D0DF1"/>
    <w:rsid w:val="005D1F3A"/>
    <w:rsid w:val="005E0CF9"/>
    <w:rsid w:val="005E2980"/>
    <w:rsid w:val="005E30CF"/>
    <w:rsid w:val="005E5957"/>
    <w:rsid w:val="005E633C"/>
    <w:rsid w:val="005F01A5"/>
    <w:rsid w:val="005F049E"/>
    <w:rsid w:val="005F1D97"/>
    <w:rsid w:val="005F2051"/>
    <w:rsid w:val="005F27C1"/>
    <w:rsid w:val="005F3910"/>
    <w:rsid w:val="005F6BDB"/>
    <w:rsid w:val="005F6D39"/>
    <w:rsid w:val="005F7B05"/>
    <w:rsid w:val="00604928"/>
    <w:rsid w:val="00606BD2"/>
    <w:rsid w:val="00607C68"/>
    <w:rsid w:val="00607E2E"/>
    <w:rsid w:val="006111E9"/>
    <w:rsid w:val="0061218B"/>
    <w:rsid w:val="00612971"/>
    <w:rsid w:val="006134C1"/>
    <w:rsid w:val="00615510"/>
    <w:rsid w:val="00621588"/>
    <w:rsid w:val="00627A09"/>
    <w:rsid w:val="0063018F"/>
    <w:rsid w:val="00630454"/>
    <w:rsid w:val="00633B03"/>
    <w:rsid w:val="00635C92"/>
    <w:rsid w:val="00637825"/>
    <w:rsid w:val="00637C81"/>
    <w:rsid w:val="00640BA7"/>
    <w:rsid w:val="006417A8"/>
    <w:rsid w:val="0064419E"/>
    <w:rsid w:val="00645EEE"/>
    <w:rsid w:val="0064616C"/>
    <w:rsid w:val="00651BE3"/>
    <w:rsid w:val="00651D91"/>
    <w:rsid w:val="00657448"/>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B672C"/>
    <w:rsid w:val="006C1AFF"/>
    <w:rsid w:val="006C29EE"/>
    <w:rsid w:val="006C5956"/>
    <w:rsid w:val="006C7C99"/>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001"/>
    <w:rsid w:val="006F2321"/>
    <w:rsid w:val="006F3C66"/>
    <w:rsid w:val="006F728A"/>
    <w:rsid w:val="0070022F"/>
    <w:rsid w:val="00700FD3"/>
    <w:rsid w:val="0070109E"/>
    <w:rsid w:val="007013F9"/>
    <w:rsid w:val="007016D6"/>
    <w:rsid w:val="0070261A"/>
    <w:rsid w:val="00702E0C"/>
    <w:rsid w:val="00703020"/>
    <w:rsid w:val="00703670"/>
    <w:rsid w:val="007050D8"/>
    <w:rsid w:val="007073A3"/>
    <w:rsid w:val="00710324"/>
    <w:rsid w:val="00711431"/>
    <w:rsid w:val="00712131"/>
    <w:rsid w:val="00712ABD"/>
    <w:rsid w:val="00712FD2"/>
    <w:rsid w:val="00713413"/>
    <w:rsid w:val="00713ABE"/>
    <w:rsid w:val="00714FF8"/>
    <w:rsid w:val="00715082"/>
    <w:rsid w:val="00715263"/>
    <w:rsid w:val="00715B5C"/>
    <w:rsid w:val="00715C94"/>
    <w:rsid w:val="00716E4B"/>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26A"/>
    <w:rsid w:val="00767572"/>
    <w:rsid w:val="0077176D"/>
    <w:rsid w:val="00771CE4"/>
    <w:rsid w:val="007733D0"/>
    <w:rsid w:val="007742DB"/>
    <w:rsid w:val="0077596D"/>
    <w:rsid w:val="00781019"/>
    <w:rsid w:val="0078126F"/>
    <w:rsid w:val="00782055"/>
    <w:rsid w:val="007839D4"/>
    <w:rsid w:val="00783A60"/>
    <w:rsid w:val="0078671E"/>
    <w:rsid w:val="00786A90"/>
    <w:rsid w:val="007873C8"/>
    <w:rsid w:val="007913BF"/>
    <w:rsid w:val="007914C9"/>
    <w:rsid w:val="0079264D"/>
    <w:rsid w:val="00793F21"/>
    <w:rsid w:val="007946C2"/>
    <w:rsid w:val="00797BEC"/>
    <w:rsid w:val="007A08C5"/>
    <w:rsid w:val="007A1E54"/>
    <w:rsid w:val="007A70A0"/>
    <w:rsid w:val="007A70BA"/>
    <w:rsid w:val="007B2552"/>
    <w:rsid w:val="007B3FE0"/>
    <w:rsid w:val="007B46C2"/>
    <w:rsid w:val="007B4856"/>
    <w:rsid w:val="007B5BB8"/>
    <w:rsid w:val="007B61BB"/>
    <w:rsid w:val="007B6852"/>
    <w:rsid w:val="007B7261"/>
    <w:rsid w:val="007C2552"/>
    <w:rsid w:val="007C30CD"/>
    <w:rsid w:val="007C3E2F"/>
    <w:rsid w:val="007C529E"/>
    <w:rsid w:val="007D0D82"/>
    <w:rsid w:val="007D0E3B"/>
    <w:rsid w:val="007D1A92"/>
    <w:rsid w:val="007D6C14"/>
    <w:rsid w:val="007E4BB9"/>
    <w:rsid w:val="007F0C3E"/>
    <w:rsid w:val="007F10F9"/>
    <w:rsid w:val="007F2DB2"/>
    <w:rsid w:val="007F3E65"/>
    <w:rsid w:val="007F3FB1"/>
    <w:rsid w:val="007F492C"/>
    <w:rsid w:val="007F52E0"/>
    <w:rsid w:val="007F5DCE"/>
    <w:rsid w:val="007F691B"/>
    <w:rsid w:val="007F7933"/>
    <w:rsid w:val="00800515"/>
    <w:rsid w:val="00803FF7"/>
    <w:rsid w:val="0080414C"/>
    <w:rsid w:val="00804267"/>
    <w:rsid w:val="00804867"/>
    <w:rsid w:val="00806915"/>
    <w:rsid w:val="00806C8F"/>
    <w:rsid w:val="008111C6"/>
    <w:rsid w:val="008138C0"/>
    <w:rsid w:val="00813DB3"/>
    <w:rsid w:val="0081510D"/>
    <w:rsid w:val="00820941"/>
    <w:rsid w:val="00820A62"/>
    <w:rsid w:val="00823F85"/>
    <w:rsid w:val="00824993"/>
    <w:rsid w:val="0082620E"/>
    <w:rsid w:val="00826603"/>
    <w:rsid w:val="00826B8B"/>
    <w:rsid w:val="0082725A"/>
    <w:rsid w:val="008313EF"/>
    <w:rsid w:val="00836034"/>
    <w:rsid w:val="008421CC"/>
    <w:rsid w:val="00842CE0"/>
    <w:rsid w:val="008432CF"/>
    <w:rsid w:val="008438D6"/>
    <w:rsid w:val="008454D4"/>
    <w:rsid w:val="00846C9D"/>
    <w:rsid w:val="00847556"/>
    <w:rsid w:val="00847C9F"/>
    <w:rsid w:val="00850065"/>
    <w:rsid w:val="0085147E"/>
    <w:rsid w:val="008518A7"/>
    <w:rsid w:val="00851E66"/>
    <w:rsid w:val="00854889"/>
    <w:rsid w:val="008554F6"/>
    <w:rsid w:val="0085693B"/>
    <w:rsid w:val="00860AB1"/>
    <w:rsid w:val="008613BB"/>
    <w:rsid w:val="00863606"/>
    <w:rsid w:val="00863631"/>
    <w:rsid w:val="008636BC"/>
    <w:rsid w:val="00863B7E"/>
    <w:rsid w:val="008641B2"/>
    <w:rsid w:val="00865753"/>
    <w:rsid w:val="00866DF1"/>
    <w:rsid w:val="008677C7"/>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87B92"/>
    <w:rsid w:val="008906B1"/>
    <w:rsid w:val="00891DF1"/>
    <w:rsid w:val="00892790"/>
    <w:rsid w:val="00892D51"/>
    <w:rsid w:val="00892F8A"/>
    <w:rsid w:val="008943B2"/>
    <w:rsid w:val="00896F2D"/>
    <w:rsid w:val="008970C6"/>
    <w:rsid w:val="008A35FA"/>
    <w:rsid w:val="008A38D2"/>
    <w:rsid w:val="008A3F6A"/>
    <w:rsid w:val="008A4B0A"/>
    <w:rsid w:val="008A4DFC"/>
    <w:rsid w:val="008A585D"/>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59AD"/>
    <w:rsid w:val="008B6232"/>
    <w:rsid w:val="008B752F"/>
    <w:rsid w:val="008C091E"/>
    <w:rsid w:val="008C0924"/>
    <w:rsid w:val="008C0BFD"/>
    <w:rsid w:val="008C2298"/>
    <w:rsid w:val="008C4DF8"/>
    <w:rsid w:val="008C6225"/>
    <w:rsid w:val="008C7609"/>
    <w:rsid w:val="008D088A"/>
    <w:rsid w:val="008D13DF"/>
    <w:rsid w:val="008D22CF"/>
    <w:rsid w:val="008D324D"/>
    <w:rsid w:val="008D5A34"/>
    <w:rsid w:val="008D5DE6"/>
    <w:rsid w:val="008D686E"/>
    <w:rsid w:val="008E0783"/>
    <w:rsid w:val="008E0881"/>
    <w:rsid w:val="008E205B"/>
    <w:rsid w:val="008E22B3"/>
    <w:rsid w:val="008E4EE0"/>
    <w:rsid w:val="008E5228"/>
    <w:rsid w:val="008E6FE5"/>
    <w:rsid w:val="008E728D"/>
    <w:rsid w:val="008F0010"/>
    <w:rsid w:val="008F0522"/>
    <w:rsid w:val="008F0B38"/>
    <w:rsid w:val="008F1FF6"/>
    <w:rsid w:val="008F2B25"/>
    <w:rsid w:val="008F4662"/>
    <w:rsid w:val="008F50F2"/>
    <w:rsid w:val="008F5481"/>
    <w:rsid w:val="008F5FD7"/>
    <w:rsid w:val="008F7193"/>
    <w:rsid w:val="00901DB2"/>
    <w:rsid w:val="00901EE3"/>
    <w:rsid w:val="00902A96"/>
    <w:rsid w:val="00902AFA"/>
    <w:rsid w:val="00905D19"/>
    <w:rsid w:val="00907BF6"/>
    <w:rsid w:val="00911D0D"/>
    <w:rsid w:val="00915448"/>
    <w:rsid w:val="00915D58"/>
    <w:rsid w:val="009172B6"/>
    <w:rsid w:val="00917918"/>
    <w:rsid w:val="00924D79"/>
    <w:rsid w:val="009259C2"/>
    <w:rsid w:val="00930511"/>
    <w:rsid w:val="0093264F"/>
    <w:rsid w:val="00933115"/>
    <w:rsid w:val="009340AF"/>
    <w:rsid w:val="00934748"/>
    <w:rsid w:val="009353F4"/>
    <w:rsid w:val="00937D42"/>
    <w:rsid w:val="00940D21"/>
    <w:rsid w:val="00941F44"/>
    <w:rsid w:val="00942A51"/>
    <w:rsid w:val="00943B74"/>
    <w:rsid w:val="00945442"/>
    <w:rsid w:val="00945545"/>
    <w:rsid w:val="00946E76"/>
    <w:rsid w:val="00947404"/>
    <w:rsid w:val="009474A0"/>
    <w:rsid w:val="009517BD"/>
    <w:rsid w:val="00951F58"/>
    <w:rsid w:val="00952249"/>
    <w:rsid w:val="00955968"/>
    <w:rsid w:val="009563B7"/>
    <w:rsid w:val="0095756C"/>
    <w:rsid w:val="00960495"/>
    <w:rsid w:val="00964DA1"/>
    <w:rsid w:val="00967662"/>
    <w:rsid w:val="0097014B"/>
    <w:rsid w:val="00970E2E"/>
    <w:rsid w:val="009729E1"/>
    <w:rsid w:val="0097325D"/>
    <w:rsid w:val="00973293"/>
    <w:rsid w:val="00973925"/>
    <w:rsid w:val="00975961"/>
    <w:rsid w:val="0097697F"/>
    <w:rsid w:val="00976F63"/>
    <w:rsid w:val="00977596"/>
    <w:rsid w:val="0098112F"/>
    <w:rsid w:val="009820D6"/>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0A4B"/>
    <w:rsid w:val="009D32ED"/>
    <w:rsid w:val="009D4E6F"/>
    <w:rsid w:val="009D4F59"/>
    <w:rsid w:val="009D6202"/>
    <w:rsid w:val="009E15B5"/>
    <w:rsid w:val="009E351A"/>
    <w:rsid w:val="009E4411"/>
    <w:rsid w:val="009E4799"/>
    <w:rsid w:val="009E5FFF"/>
    <w:rsid w:val="009F1621"/>
    <w:rsid w:val="009F2CC3"/>
    <w:rsid w:val="009F3843"/>
    <w:rsid w:val="009F38D5"/>
    <w:rsid w:val="009F4553"/>
    <w:rsid w:val="009F479A"/>
    <w:rsid w:val="009F4E72"/>
    <w:rsid w:val="009F4EDF"/>
    <w:rsid w:val="00A01E25"/>
    <w:rsid w:val="00A04CEF"/>
    <w:rsid w:val="00A070BA"/>
    <w:rsid w:val="00A1017B"/>
    <w:rsid w:val="00A10AB1"/>
    <w:rsid w:val="00A11ADB"/>
    <w:rsid w:val="00A14AF5"/>
    <w:rsid w:val="00A17A15"/>
    <w:rsid w:val="00A25832"/>
    <w:rsid w:val="00A264CA"/>
    <w:rsid w:val="00A32D98"/>
    <w:rsid w:val="00A33997"/>
    <w:rsid w:val="00A34B16"/>
    <w:rsid w:val="00A34E79"/>
    <w:rsid w:val="00A3543F"/>
    <w:rsid w:val="00A35CBD"/>
    <w:rsid w:val="00A35E2D"/>
    <w:rsid w:val="00A36100"/>
    <w:rsid w:val="00A3639D"/>
    <w:rsid w:val="00A37282"/>
    <w:rsid w:val="00A4128F"/>
    <w:rsid w:val="00A42CC5"/>
    <w:rsid w:val="00A43B36"/>
    <w:rsid w:val="00A442D3"/>
    <w:rsid w:val="00A4623F"/>
    <w:rsid w:val="00A4682F"/>
    <w:rsid w:val="00A50C70"/>
    <w:rsid w:val="00A5270F"/>
    <w:rsid w:val="00A54EF1"/>
    <w:rsid w:val="00A55900"/>
    <w:rsid w:val="00A55D8D"/>
    <w:rsid w:val="00A57AD1"/>
    <w:rsid w:val="00A61ADD"/>
    <w:rsid w:val="00A6329C"/>
    <w:rsid w:val="00A64285"/>
    <w:rsid w:val="00A657C0"/>
    <w:rsid w:val="00A65B88"/>
    <w:rsid w:val="00A65B8A"/>
    <w:rsid w:val="00A71093"/>
    <w:rsid w:val="00A74715"/>
    <w:rsid w:val="00A7674D"/>
    <w:rsid w:val="00A77462"/>
    <w:rsid w:val="00A77797"/>
    <w:rsid w:val="00A81D23"/>
    <w:rsid w:val="00A830AE"/>
    <w:rsid w:val="00A83112"/>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6F09"/>
    <w:rsid w:val="00A978F7"/>
    <w:rsid w:val="00AA0FFB"/>
    <w:rsid w:val="00AA118E"/>
    <w:rsid w:val="00AA1E6C"/>
    <w:rsid w:val="00AA2265"/>
    <w:rsid w:val="00AA4E56"/>
    <w:rsid w:val="00AA5DA3"/>
    <w:rsid w:val="00AA66B6"/>
    <w:rsid w:val="00AB207A"/>
    <w:rsid w:val="00AB3A06"/>
    <w:rsid w:val="00AB3E13"/>
    <w:rsid w:val="00AB5601"/>
    <w:rsid w:val="00AB5C09"/>
    <w:rsid w:val="00AB5CFE"/>
    <w:rsid w:val="00AB6A34"/>
    <w:rsid w:val="00AC033C"/>
    <w:rsid w:val="00AC242A"/>
    <w:rsid w:val="00AC3C71"/>
    <w:rsid w:val="00AC522B"/>
    <w:rsid w:val="00AC5597"/>
    <w:rsid w:val="00AC6882"/>
    <w:rsid w:val="00AD07F4"/>
    <w:rsid w:val="00AD0CA2"/>
    <w:rsid w:val="00AD3576"/>
    <w:rsid w:val="00AD4AC7"/>
    <w:rsid w:val="00AE05AF"/>
    <w:rsid w:val="00AE1826"/>
    <w:rsid w:val="00AE1A28"/>
    <w:rsid w:val="00AE1C8A"/>
    <w:rsid w:val="00AE1D1D"/>
    <w:rsid w:val="00AE224C"/>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1A93"/>
    <w:rsid w:val="00B22C99"/>
    <w:rsid w:val="00B2363A"/>
    <w:rsid w:val="00B243DF"/>
    <w:rsid w:val="00B24411"/>
    <w:rsid w:val="00B26E43"/>
    <w:rsid w:val="00B275A8"/>
    <w:rsid w:val="00B308A3"/>
    <w:rsid w:val="00B30945"/>
    <w:rsid w:val="00B32C54"/>
    <w:rsid w:val="00B35718"/>
    <w:rsid w:val="00B36CF4"/>
    <w:rsid w:val="00B40852"/>
    <w:rsid w:val="00B4125D"/>
    <w:rsid w:val="00B41D2B"/>
    <w:rsid w:val="00B423C1"/>
    <w:rsid w:val="00B43DA4"/>
    <w:rsid w:val="00B440A2"/>
    <w:rsid w:val="00B44428"/>
    <w:rsid w:val="00B459D9"/>
    <w:rsid w:val="00B4647E"/>
    <w:rsid w:val="00B50D15"/>
    <w:rsid w:val="00B54411"/>
    <w:rsid w:val="00B548D9"/>
    <w:rsid w:val="00B549EE"/>
    <w:rsid w:val="00B5513B"/>
    <w:rsid w:val="00B55C09"/>
    <w:rsid w:val="00B626CB"/>
    <w:rsid w:val="00B65674"/>
    <w:rsid w:val="00B6701F"/>
    <w:rsid w:val="00B67C3C"/>
    <w:rsid w:val="00B7044F"/>
    <w:rsid w:val="00B71FAE"/>
    <w:rsid w:val="00B72442"/>
    <w:rsid w:val="00B728AF"/>
    <w:rsid w:val="00B72A03"/>
    <w:rsid w:val="00B747E8"/>
    <w:rsid w:val="00B753F0"/>
    <w:rsid w:val="00B7618A"/>
    <w:rsid w:val="00B77555"/>
    <w:rsid w:val="00B81362"/>
    <w:rsid w:val="00B81498"/>
    <w:rsid w:val="00B82C82"/>
    <w:rsid w:val="00B84BB3"/>
    <w:rsid w:val="00B84D9A"/>
    <w:rsid w:val="00B86560"/>
    <w:rsid w:val="00B86D61"/>
    <w:rsid w:val="00B8708F"/>
    <w:rsid w:val="00B90309"/>
    <w:rsid w:val="00B9076E"/>
    <w:rsid w:val="00B93892"/>
    <w:rsid w:val="00B94D95"/>
    <w:rsid w:val="00B95421"/>
    <w:rsid w:val="00B95B3C"/>
    <w:rsid w:val="00B95F24"/>
    <w:rsid w:val="00B96B95"/>
    <w:rsid w:val="00BA0BC4"/>
    <w:rsid w:val="00BA0D09"/>
    <w:rsid w:val="00BA1405"/>
    <w:rsid w:val="00BA1FC0"/>
    <w:rsid w:val="00BA2038"/>
    <w:rsid w:val="00BA3D74"/>
    <w:rsid w:val="00BA57F2"/>
    <w:rsid w:val="00BB02AB"/>
    <w:rsid w:val="00BB03CF"/>
    <w:rsid w:val="00BB0595"/>
    <w:rsid w:val="00BB06F8"/>
    <w:rsid w:val="00BB2056"/>
    <w:rsid w:val="00BB219E"/>
    <w:rsid w:val="00BB477C"/>
    <w:rsid w:val="00BB4B94"/>
    <w:rsid w:val="00BB4C00"/>
    <w:rsid w:val="00BB699F"/>
    <w:rsid w:val="00BC1ABE"/>
    <w:rsid w:val="00BC3526"/>
    <w:rsid w:val="00BC36D2"/>
    <w:rsid w:val="00BC3D38"/>
    <w:rsid w:val="00BC40C6"/>
    <w:rsid w:val="00BC48E5"/>
    <w:rsid w:val="00BC6257"/>
    <w:rsid w:val="00BD2EE3"/>
    <w:rsid w:val="00BD56F1"/>
    <w:rsid w:val="00BE13AD"/>
    <w:rsid w:val="00BE1748"/>
    <w:rsid w:val="00BE20F7"/>
    <w:rsid w:val="00BE501E"/>
    <w:rsid w:val="00BE570F"/>
    <w:rsid w:val="00BE6792"/>
    <w:rsid w:val="00BE7634"/>
    <w:rsid w:val="00BE7F75"/>
    <w:rsid w:val="00BF35CD"/>
    <w:rsid w:val="00BF5849"/>
    <w:rsid w:val="00BF5EC5"/>
    <w:rsid w:val="00BF61F3"/>
    <w:rsid w:val="00BF63AD"/>
    <w:rsid w:val="00BF65E1"/>
    <w:rsid w:val="00BF7D79"/>
    <w:rsid w:val="00C004D0"/>
    <w:rsid w:val="00C0272E"/>
    <w:rsid w:val="00C06D3C"/>
    <w:rsid w:val="00C14A92"/>
    <w:rsid w:val="00C161F4"/>
    <w:rsid w:val="00C163B3"/>
    <w:rsid w:val="00C17036"/>
    <w:rsid w:val="00C170A4"/>
    <w:rsid w:val="00C215F4"/>
    <w:rsid w:val="00C22452"/>
    <w:rsid w:val="00C22467"/>
    <w:rsid w:val="00C2268F"/>
    <w:rsid w:val="00C25B51"/>
    <w:rsid w:val="00C30A87"/>
    <w:rsid w:val="00C35ED4"/>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A"/>
    <w:rsid w:val="00C7180B"/>
    <w:rsid w:val="00C7185E"/>
    <w:rsid w:val="00C71E6C"/>
    <w:rsid w:val="00C72786"/>
    <w:rsid w:val="00C7457D"/>
    <w:rsid w:val="00C751D7"/>
    <w:rsid w:val="00C76E55"/>
    <w:rsid w:val="00C77AE0"/>
    <w:rsid w:val="00C77BCD"/>
    <w:rsid w:val="00C81C36"/>
    <w:rsid w:val="00C833E9"/>
    <w:rsid w:val="00C84517"/>
    <w:rsid w:val="00C84E1E"/>
    <w:rsid w:val="00C8635D"/>
    <w:rsid w:val="00C900A2"/>
    <w:rsid w:val="00C902D2"/>
    <w:rsid w:val="00C92B0C"/>
    <w:rsid w:val="00C92CAB"/>
    <w:rsid w:val="00C954A9"/>
    <w:rsid w:val="00C96662"/>
    <w:rsid w:val="00CA1410"/>
    <w:rsid w:val="00CA22D3"/>
    <w:rsid w:val="00CA25CC"/>
    <w:rsid w:val="00CA6150"/>
    <w:rsid w:val="00CB12BB"/>
    <w:rsid w:val="00CB33E9"/>
    <w:rsid w:val="00CB5B67"/>
    <w:rsid w:val="00CB5D95"/>
    <w:rsid w:val="00CB6D11"/>
    <w:rsid w:val="00CC0EC6"/>
    <w:rsid w:val="00CC2A91"/>
    <w:rsid w:val="00CD2B02"/>
    <w:rsid w:val="00CD321A"/>
    <w:rsid w:val="00CD51A4"/>
    <w:rsid w:val="00CD6051"/>
    <w:rsid w:val="00CD648A"/>
    <w:rsid w:val="00CD79C7"/>
    <w:rsid w:val="00CE7903"/>
    <w:rsid w:val="00CF0199"/>
    <w:rsid w:val="00CF06E9"/>
    <w:rsid w:val="00CF5F5A"/>
    <w:rsid w:val="00CF69A9"/>
    <w:rsid w:val="00D01B08"/>
    <w:rsid w:val="00D02937"/>
    <w:rsid w:val="00D03A22"/>
    <w:rsid w:val="00D05459"/>
    <w:rsid w:val="00D06E52"/>
    <w:rsid w:val="00D1047D"/>
    <w:rsid w:val="00D11BEB"/>
    <w:rsid w:val="00D1461F"/>
    <w:rsid w:val="00D1464F"/>
    <w:rsid w:val="00D162D2"/>
    <w:rsid w:val="00D16901"/>
    <w:rsid w:val="00D17034"/>
    <w:rsid w:val="00D20482"/>
    <w:rsid w:val="00D222B1"/>
    <w:rsid w:val="00D25244"/>
    <w:rsid w:val="00D25914"/>
    <w:rsid w:val="00D26A01"/>
    <w:rsid w:val="00D26BF3"/>
    <w:rsid w:val="00D2751D"/>
    <w:rsid w:val="00D27F98"/>
    <w:rsid w:val="00D31D06"/>
    <w:rsid w:val="00D32CAF"/>
    <w:rsid w:val="00D341C7"/>
    <w:rsid w:val="00D35B26"/>
    <w:rsid w:val="00D35B4D"/>
    <w:rsid w:val="00D36198"/>
    <w:rsid w:val="00D36DF6"/>
    <w:rsid w:val="00D370C9"/>
    <w:rsid w:val="00D37BA0"/>
    <w:rsid w:val="00D41405"/>
    <w:rsid w:val="00D426D3"/>
    <w:rsid w:val="00D4347B"/>
    <w:rsid w:val="00D45BC7"/>
    <w:rsid w:val="00D45CF4"/>
    <w:rsid w:val="00D45EB7"/>
    <w:rsid w:val="00D47856"/>
    <w:rsid w:val="00D47C48"/>
    <w:rsid w:val="00D5056B"/>
    <w:rsid w:val="00D50A63"/>
    <w:rsid w:val="00D5381B"/>
    <w:rsid w:val="00D53E7E"/>
    <w:rsid w:val="00D54014"/>
    <w:rsid w:val="00D5543E"/>
    <w:rsid w:val="00D5613D"/>
    <w:rsid w:val="00D56F09"/>
    <w:rsid w:val="00D57026"/>
    <w:rsid w:val="00D57442"/>
    <w:rsid w:val="00D57E27"/>
    <w:rsid w:val="00D60720"/>
    <w:rsid w:val="00D61169"/>
    <w:rsid w:val="00D638D6"/>
    <w:rsid w:val="00D63CDD"/>
    <w:rsid w:val="00D65DD5"/>
    <w:rsid w:val="00D66123"/>
    <w:rsid w:val="00D722B9"/>
    <w:rsid w:val="00D7268E"/>
    <w:rsid w:val="00D73004"/>
    <w:rsid w:val="00D75ABE"/>
    <w:rsid w:val="00D75D52"/>
    <w:rsid w:val="00D777B7"/>
    <w:rsid w:val="00D81341"/>
    <w:rsid w:val="00D8740D"/>
    <w:rsid w:val="00D940D2"/>
    <w:rsid w:val="00D94AAA"/>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6C36"/>
    <w:rsid w:val="00DC7632"/>
    <w:rsid w:val="00DC7EE7"/>
    <w:rsid w:val="00DD085B"/>
    <w:rsid w:val="00DD0C70"/>
    <w:rsid w:val="00DD1D12"/>
    <w:rsid w:val="00DD307D"/>
    <w:rsid w:val="00DD4D9E"/>
    <w:rsid w:val="00DD585E"/>
    <w:rsid w:val="00DD6AEB"/>
    <w:rsid w:val="00DD7686"/>
    <w:rsid w:val="00DE3368"/>
    <w:rsid w:val="00DE3723"/>
    <w:rsid w:val="00DE63A4"/>
    <w:rsid w:val="00DE6EDF"/>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3ADB"/>
    <w:rsid w:val="00E64232"/>
    <w:rsid w:val="00E73101"/>
    <w:rsid w:val="00E74C40"/>
    <w:rsid w:val="00E74ED0"/>
    <w:rsid w:val="00E756FF"/>
    <w:rsid w:val="00E818E1"/>
    <w:rsid w:val="00E82455"/>
    <w:rsid w:val="00E82F8F"/>
    <w:rsid w:val="00E835F3"/>
    <w:rsid w:val="00E84A15"/>
    <w:rsid w:val="00E8667B"/>
    <w:rsid w:val="00E86C9C"/>
    <w:rsid w:val="00E87F83"/>
    <w:rsid w:val="00E9384A"/>
    <w:rsid w:val="00E95A3D"/>
    <w:rsid w:val="00E95C93"/>
    <w:rsid w:val="00EA0978"/>
    <w:rsid w:val="00EA1B1F"/>
    <w:rsid w:val="00EA3A67"/>
    <w:rsid w:val="00EB14C7"/>
    <w:rsid w:val="00EB341D"/>
    <w:rsid w:val="00EB421B"/>
    <w:rsid w:val="00EB7B26"/>
    <w:rsid w:val="00EB7B7E"/>
    <w:rsid w:val="00EC29E5"/>
    <w:rsid w:val="00EC67B6"/>
    <w:rsid w:val="00EC6E6A"/>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E74A0"/>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4C8B"/>
    <w:rsid w:val="00F360C3"/>
    <w:rsid w:val="00F40E99"/>
    <w:rsid w:val="00F41B3D"/>
    <w:rsid w:val="00F420BE"/>
    <w:rsid w:val="00F430AE"/>
    <w:rsid w:val="00F434C6"/>
    <w:rsid w:val="00F44A63"/>
    <w:rsid w:val="00F453F2"/>
    <w:rsid w:val="00F465AF"/>
    <w:rsid w:val="00F50898"/>
    <w:rsid w:val="00F50A06"/>
    <w:rsid w:val="00F50C01"/>
    <w:rsid w:val="00F51E33"/>
    <w:rsid w:val="00F5362F"/>
    <w:rsid w:val="00F602BC"/>
    <w:rsid w:val="00F620CC"/>
    <w:rsid w:val="00F65C1B"/>
    <w:rsid w:val="00F65D55"/>
    <w:rsid w:val="00F720EB"/>
    <w:rsid w:val="00F740A9"/>
    <w:rsid w:val="00F7549D"/>
    <w:rsid w:val="00F760CB"/>
    <w:rsid w:val="00F81E2A"/>
    <w:rsid w:val="00F81EFE"/>
    <w:rsid w:val="00F82449"/>
    <w:rsid w:val="00F84BED"/>
    <w:rsid w:val="00F869AA"/>
    <w:rsid w:val="00F87AD1"/>
    <w:rsid w:val="00F90C09"/>
    <w:rsid w:val="00F927A6"/>
    <w:rsid w:val="00F928B6"/>
    <w:rsid w:val="00F94CB2"/>
    <w:rsid w:val="00F9724C"/>
    <w:rsid w:val="00F97432"/>
    <w:rsid w:val="00FA2563"/>
    <w:rsid w:val="00FB0CBD"/>
    <w:rsid w:val="00FC1691"/>
    <w:rsid w:val="00FC1908"/>
    <w:rsid w:val="00FC4C52"/>
    <w:rsid w:val="00FD112A"/>
    <w:rsid w:val="00FD19D6"/>
    <w:rsid w:val="00FD26C1"/>
    <w:rsid w:val="00FD36A9"/>
    <w:rsid w:val="00FD3D7E"/>
    <w:rsid w:val="00FD67BE"/>
    <w:rsid w:val="00FD6EC0"/>
    <w:rsid w:val="00FE06A4"/>
    <w:rsid w:val="00FE1A24"/>
    <w:rsid w:val="00FE1FAD"/>
    <w:rsid w:val="00FE2BEC"/>
    <w:rsid w:val="00FE3136"/>
    <w:rsid w:val="00FE3BA7"/>
    <w:rsid w:val="00FE4C1B"/>
    <w:rsid w:val="00FE4C60"/>
    <w:rsid w:val="00FE5933"/>
    <w:rsid w:val="00FE5D01"/>
    <w:rsid w:val="00FE666C"/>
    <w:rsid w:val="00FE6D15"/>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legislation.act.gov.au/a/2020-9/" TargetMode="External"/><Relationship Id="rId21" Type="http://schemas.openxmlformats.org/officeDocument/2006/relationships/footer" Target="footer2.xml"/><Relationship Id="rId170" Type="http://schemas.openxmlformats.org/officeDocument/2006/relationships/hyperlink" Target="http://www.legislation.act.gov.au/a/1999-46" TargetMode="External"/><Relationship Id="rId268" Type="http://schemas.openxmlformats.org/officeDocument/2006/relationships/hyperlink" Target="http://www.legislation.act.gov.au/a/2012-42" TargetMode="External"/><Relationship Id="rId475" Type="http://schemas.openxmlformats.org/officeDocument/2006/relationships/hyperlink" Target="http://www.legislation.act.gov.au/a/2012-42" TargetMode="External"/><Relationship Id="rId682" Type="http://schemas.openxmlformats.org/officeDocument/2006/relationships/hyperlink" Target="http://www.legislation.act.gov.au/a/2007-40"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8-45/default.asp" TargetMode="External"/><Relationship Id="rId542" Type="http://schemas.openxmlformats.org/officeDocument/2006/relationships/hyperlink" Target="http://www.legislation.act.gov.au/a/2012-42" TargetMode="External"/><Relationship Id="rId987" Type="http://schemas.openxmlformats.org/officeDocument/2006/relationships/hyperlink" Target="https://www.legislation.act.gov.au/a/2020-9/" TargetMode="External"/><Relationship Id="rId1172" Type="http://schemas.openxmlformats.org/officeDocument/2006/relationships/hyperlink" Target="http://www.legislation.act.gov.au/a/2018-45/default.asp" TargetMode="External"/><Relationship Id="rId402" Type="http://schemas.openxmlformats.org/officeDocument/2006/relationships/hyperlink" Target="http://www.legislation.act.gov.au/a/2014-56" TargetMode="External"/><Relationship Id="rId847" Type="http://schemas.openxmlformats.org/officeDocument/2006/relationships/hyperlink" Target="http://www.legislation.act.gov.au/a/2018-45/default.asp" TargetMode="External"/><Relationship Id="rId1032" Type="http://schemas.openxmlformats.org/officeDocument/2006/relationships/hyperlink" Target="http://www.legislation.act.gov.au/a/2019-14/" TargetMode="External"/><Relationship Id="rId1477" Type="http://schemas.openxmlformats.org/officeDocument/2006/relationships/hyperlink" Target="http://www.legislation.act.gov.au/a/2014-5/default.asp" TargetMode="External"/><Relationship Id="rId707" Type="http://schemas.openxmlformats.org/officeDocument/2006/relationships/hyperlink" Target="http://www.legislation.act.gov.au/a/2014-56" TargetMode="External"/><Relationship Id="rId914" Type="http://schemas.openxmlformats.org/officeDocument/2006/relationships/hyperlink" Target="http://www.legislation.act.gov.au/a/2015-21" TargetMode="External"/><Relationship Id="rId1337" Type="http://schemas.openxmlformats.org/officeDocument/2006/relationships/hyperlink" Target="http://www.legislation.act.gov.au/a/2016-45" TargetMode="External"/><Relationship Id="rId1544" Type="http://schemas.openxmlformats.org/officeDocument/2006/relationships/footer" Target="footer24.xm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12-42" TargetMode="External"/><Relationship Id="rId192" Type="http://schemas.openxmlformats.org/officeDocument/2006/relationships/hyperlink" Target="http://www.legislation.act.gov.au/a/1999-46/default.asp" TargetMode="External"/><Relationship Id="rId497" Type="http://schemas.openxmlformats.org/officeDocument/2006/relationships/hyperlink" Target="http://www.legislation.act.gov.au/a/2012-42" TargetMode="External"/><Relationship Id="rId357" Type="http://schemas.openxmlformats.org/officeDocument/2006/relationships/hyperlink" Target="http://www.legislation.act.gov.au/a/2018-45/default.asp" TargetMode="External"/><Relationship Id="rId1194" Type="http://schemas.openxmlformats.org/officeDocument/2006/relationships/hyperlink" Target="http://www.legislation.act.gov.au/a/2014-56" TargetMode="External"/><Relationship Id="rId217" Type="http://schemas.openxmlformats.org/officeDocument/2006/relationships/footer" Target="footer16.xm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hyperlink" Target="http://www.legislation.act.gov.au/a/2016-45" TargetMode="External"/><Relationship Id="rId424" Type="http://schemas.openxmlformats.org/officeDocument/2006/relationships/hyperlink" Target="http://www.legislation.act.gov.au/a/2005-17" TargetMode="External"/><Relationship Id="rId631" Type="http://schemas.openxmlformats.org/officeDocument/2006/relationships/hyperlink" Target="http://www.legislation.act.gov.au/a/2018-45/default.asp" TargetMode="External"/><Relationship Id="rId729" Type="http://schemas.openxmlformats.org/officeDocument/2006/relationships/hyperlink" Target="http://www.legislation.act.gov.au/a/2015-21" TargetMode="External"/><Relationship Id="rId1054" Type="http://schemas.openxmlformats.org/officeDocument/2006/relationships/hyperlink" Target="http://www.legislation.act.gov.au/a/2018-45/" TargetMode="External"/><Relationship Id="rId1261" Type="http://schemas.openxmlformats.org/officeDocument/2006/relationships/hyperlink" Target="http://www.legislation.act.gov.au/a/2015-21" TargetMode="External"/><Relationship Id="rId1359" Type="http://schemas.openxmlformats.org/officeDocument/2006/relationships/hyperlink" Target="http://www.legislation.act.gov.au/a/2015-21" TargetMode="External"/><Relationship Id="rId936" Type="http://schemas.openxmlformats.org/officeDocument/2006/relationships/hyperlink" Target="http://www.legislation.act.gov.au/a/2015-21" TargetMode="External"/><Relationship Id="rId1121" Type="http://schemas.openxmlformats.org/officeDocument/2006/relationships/hyperlink" Target="http://www.legislation.act.gov.au/a/2015-21" TargetMode="External"/><Relationship Id="rId1219" Type="http://schemas.openxmlformats.org/officeDocument/2006/relationships/hyperlink" Target="http://www.legislation.act.gov.au/a/2017-25/default.asp" TargetMode="External"/><Relationship Id="rId65" Type="http://schemas.openxmlformats.org/officeDocument/2006/relationships/hyperlink" Target="http://www.legislation.act.gov.au/a/1999-46/default.asp" TargetMode="External"/><Relationship Id="rId1426" Type="http://schemas.openxmlformats.org/officeDocument/2006/relationships/hyperlink" Target="http://www.legislation.act.gov.au/a/2015-21" TargetMode="External"/><Relationship Id="rId281" Type="http://schemas.openxmlformats.org/officeDocument/2006/relationships/hyperlink" Target="http://www.legislation.act.gov.au/cn/2004-14/default.asp" TargetMode="External"/><Relationship Id="rId141" Type="http://schemas.openxmlformats.org/officeDocument/2006/relationships/hyperlink" Target="http://www.legislation.act.gov.au/a/1999-46/default.asp"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15-21" TargetMode="External"/><Relationship Id="rId7" Type="http://schemas.openxmlformats.org/officeDocument/2006/relationships/endnotes" Target="endnotes.xml"/><Relationship Id="rId239" Type="http://schemas.openxmlformats.org/officeDocument/2006/relationships/hyperlink" Target="http://www.legislation.act.gov.au/a/2005-17"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07-40" TargetMode="External"/><Relationship Id="rId1283" Type="http://schemas.openxmlformats.org/officeDocument/2006/relationships/hyperlink" Target="http://www.legislation.act.gov.au/a/2018-45/default.asp" TargetMode="External"/><Relationship Id="rId1490" Type="http://schemas.openxmlformats.org/officeDocument/2006/relationships/hyperlink" Target="http://www.legislation.act.gov.au/sl/2004-30" TargetMode="External"/><Relationship Id="rId306" Type="http://schemas.openxmlformats.org/officeDocument/2006/relationships/hyperlink" Target="http://www.legislation.act.gov.au/a/2020-9/" TargetMode="External"/><Relationship Id="rId860" Type="http://schemas.openxmlformats.org/officeDocument/2006/relationships/hyperlink" Target="http://www.legislation.act.gov.au/a/2018-45/default.asp" TargetMode="External"/><Relationship Id="rId958" Type="http://schemas.openxmlformats.org/officeDocument/2006/relationships/hyperlink" Target="https://www.legislation.act.gov.au/a/2020-9/" TargetMode="External"/><Relationship Id="rId1143" Type="http://schemas.openxmlformats.org/officeDocument/2006/relationships/hyperlink" Target="http://www.legislation.act.gov.au/a/2015-21" TargetMode="External"/><Relationship Id="rId87" Type="http://schemas.openxmlformats.org/officeDocument/2006/relationships/hyperlink" Target="http://www.legislation.act.gov.au/a/1992-71" TargetMode="External"/><Relationship Id="rId513" Type="http://schemas.openxmlformats.org/officeDocument/2006/relationships/hyperlink" Target="http://www.legislation.act.gov.au/a/2018-45/default.asp" TargetMode="External"/><Relationship Id="rId720" Type="http://schemas.openxmlformats.org/officeDocument/2006/relationships/hyperlink" Target="http://www.legislation.act.gov.au/a/2014-5" TargetMode="External"/><Relationship Id="rId818" Type="http://schemas.openxmlformats.org/officeDocument/2006/relationships/hyperlink" Target="http://www.legislation.act.gov.au/a/2015-21" TargetMode="External"/><Relationship Id="rId1350" Type="http://schemas.openxmlformats.org/officeDocument/2006/relationships/hyperlink" Target="http://www.legislation.act.gov.au/a/2015-21" TargetMode="External"/><Relationship Id="rId1448" Type="http://schemas.openxmlformats.org/officeDocument/2006/relationships/hyperlink" Target="http://www.legislation.act.gov.au/a/2009-49" TargetMode="External"/><Relationship Id="rId1003" Type="http://schemas.openxmlformats.org/officeDocument/2006/relationships/hyperlink" Target="http://www.legislation.act.gov.au/a/2014-56/default.asp" TargetMode="External"/><Relationship Id="rId1210" Type="http://schemas.openxmlformats.org/officeDocument/2006/relationships/hyperlink" Target="http://www.legislation.act.gov.au/a/2015-21" TargetMode="External"/><Relationship Id="rId1308" Type="http://schemas.openxmlformats.org/officeDocument/2006/relationships/hyperlink" Target="http://www.legislation.act.gov.au/a/2015-21" TargetMode="External"/><Relationship Id="rId1515" Type="http://schemas.openxmlformats.org/officeDocument/2006/relationships/hyperlink" Target="http://www.legislation.act.gov.au/a/2019-42/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23-36/" TargetMode="External"/><Relationship Id="rId230" Type="http://schemas.openxmlformats.org/officeDocument/2006/relationships/hyperlink" Target="http://www.legislation.act.gov.au/a/2010-35"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15-21" TargetMode="External"/><Relationship Id="rId882" Type="http://schemas.openxmlformats.org/officeDocument/2006/relationships/hyperlink" Target="http://www.legislation.act.gov.au/a/2016-45" TargetMode="External"/><Relationship Id="rId1098" Type="http://schemas.openxmlformats.org/officeDocument/2006/relationships/hyperlink" Target="http://www.legislation.act.gov.au/a/2015-21" TargetMode="External"/><Relationship Id="rId328" Type="http://schemas.openxmlformats.org/officeDocument/2006/relationships/hyperlink" Target="http://www.legislation.act.gov.au/a/2022-8" TargetMode="External"/><Relationship Id="rId535" Type="http://schemas.openxmlformats.org/officeDocument/2006/relationships/hyperlink" Target="http://www.legislation.act.gov.au/a/2012-42" TargetMode="External"/><Relationship Id="rId742" Type="http://schemas.openxmlformats.org/officeDocument/2006/relationships/hyperlink" Target="http://www.legislation.act.gov.au/a/2015-21" TargetMode="External"/><Relationship Id="rId1165" Type="http://schemas.openxmlformats.org/officeDocument/2006/relationships/hyperlink" Target="http://www.legislation.act.gov.au/a/2019-42" TargetMode="External"/><Relationship Id="rId1372" Type="http://schemas.openxmlformats.org/officeDocument/2006/relationships/hyperlink" Target="http://www.legislation.act.gov.au/a/2015-21" TargetMode="External"/><Relationship Id="rId602" Type="http://schemas.openxmlformats.org/officeDocument/2006/relationships/hyperlink" Target="http://www.legislation.act.gov.au/a/2015-21" TargetMode="External"/><Relationship Id="rId1025" Type="http://schemas.openxmlformats.org/officeDocument/2006/relationships/hyperlink" Target="http://www.legislation.act.gov.au/a/2020-11" TargetMode="External"/><Relationship Id="rId1232" Type="http://schemas.openxmlformats.org/officeDocument/2006/relationships/hyperlink" Target="http://www.legislation.act.gov.au/a/2015-21" TargetMode="External"/><Relationship Id="rId907" Type="http://schemas.openxmlformats.org/officeDocument/2006/relationships/hyperlink" Target="http://www.legislation.act.gov.au/a/2015-21" TargetMode="External"/><Relationship Id="rId1537" Type="http://schemas.openxmlformats.org/officeDocument/2006/relationships/footer" Target="footer20.xml"/><Relationship Id="rId36" Type="http://schemas.openxmlformats.org/officeDocument/2006/relationships/hyperlink" Target="http://www.comlaw.gov.au/Series/C2004A00818"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8-45/default.asp" TargetMode="External"/><Relationship Id="rId697" Type="http://schemas.openxmlformats.org/officeDocument/2006/relationships/hyperlink" Target="http://www.legislation.act.gov.au/a/2015-21" TargetMode="External"/><Relationship Id="rId252" Type="http://schemas.openxmlformats.org/officeDocument/2006/relationships/hyperlink" Target="http://www.legislation.act.gov.au/a/2010-43" TargetMode="External"/><Relationship Id="rId1187" Type="http://schemas.openxmlformats.org/officeDocument/2006/relationships/hyperlink" Target="http://www.legislation.act.gov.au/a/2015-21" TargetMode="External"/><Relationship Id="rId112" Type="http://schemas.openxmlformats.org/officeDocument/2006/relationships/header" Target="header7.xm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22-8" TargetMode="External"/><Relationship Id="rId971" Type="http://schemas.openxmlformats.org/officeDocument/2006/relationships/hyperlink" Target="http://www.legislation.act.gov.au/a/2005-26" TargetMode="External"/><Relationship Id="rId1394" Type="http://schemas.openxmlformats.org/officeDocument/2006/relationships/hyperlink" Target="http://www.legislation.act.gov.au/a/2017-24/default.asp"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1-24" TargetMode="External"/><Relationship Id="rId831" Type="http://schemas.openxmlformats.org/officeDocument/2006/relationships/hyperlink" Target="http://www.legislation.act.gov.au/a/2018-45/default.asp" TargetMode="External"/><Relationship Id="rId1047" Type="http://schemas.openxmlformats.org/officeDocument/2006/relationships/hyperlink" Target="http://www.legislation.act.gov.au/a/2018-45/" TargetMode="External"/><Relationship Id="rId1254" Type="http://schemas.openxmlformats.org/officeDocument/2006/relationships/hyperlink" Target="http://www.legislation.act.gov.au/a/2015-21" TargetMode="External"/><Relationship Id="rId1461" Type="http://schemas.openxmlformats.org/officeDocument/2006/relationships/hyperlink" Target="http://www.legislation.act.gov.au/a/2012-2" TargetMode="External"/><Relationship Id="rId929" Type="http://schemas.openxmlformats.org/officeDocument/2006/relationships/hyperlink" Target="http://www.legislation.act.gov.au/a/2015-21" TargetMode="External"/><Relationship Id="rId1114" Type="http://schemas.openxmlformats.org/officeDocument/2006/relationships/hyperlink" Target="http://www.legislation.act.gov.au/a/2020-9/" TargetMode="External"/><Relationship Id="rId1321" Type="http://schemas.openxmlformats.org/officeDocument/2006/relationships/hyperlink" Target="http://www.legislation.act.gov.au/a/2013-19" TargetMode="External"/><Relationship Id="rId58" Type="http://schemas.openxmlformats.org/officeDocument/2006/relationships/hyperlink" Target="http://www.legislation.act.gov.au/a/1999-46/default.asp" TargetMode="External"/><Relationship Id="rId1419" Type="http://schemas.openxmlformats.org/officeDocument/2006/relationships/hyperlink" Target="http://www.legislation.act.gov.au/a/2012-42" TargetMode="External"/><Relationship Id="rId274" Type="http://schemas.openxmlformats.org/officeDocument/2006/relationships/hyperlink" Target="https://www.legislation.act.gov.au/a/2018-45/" TargetMode="External"/><Relationship Id="rId481" Type="http://schemas.openxmlformats.org/officeDocument/2006/relationships/hyperlink" Target="http://www.legislation.act.gov.au/a/2015-2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5-21"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0-52" TargetMode="External"/><Relationship Id="rId341" Type="http://schemas.openxmlformats.org/officeDocument/2006/relationships/hyperlink" Target="http://www.legislation.act.gov.au/a/2012-42" TargetMode="External"/><Relationship Id="rId439" Type="http://schemas.openxmlformats.org/officeDocument/2006/relationships/hyperlink" Target="http://www.legislation.act.gov.au/a/2012-42" TargetMode="External"/><Relationship Id="rId646" Type="http://schemas.openxmlformats.org/officeDocument/2006/relationships/hyperlink" Target="http://www.legislation.act.gov.au/a/2006-2" TargetMode="External"/><Relationship Id="rId1069" Type="http://schemas.openxmlformats.org/officeDocument/2006/relationships/hyperlink" Target="http://www.legislation.act.gov.au/a/2011-3" TargetMode="External"/><Relationship Id="rId1276" Type="http://schemas.openxmlformats.org/officeDocument/2006/relationships/hyperlink" Target="http://www.legislation.act.gov.au/a/2020-14/" TargetMode="External"/><Relationship Id="rId1483" Type="http://schemas.openxmlformats.org/officeDocument/2006/relationships/hyperlink" Target="http://www.legislation.act.gov.au/a/2014-56/default.asp"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a/2015-21" TargetMode="External"/><Relationship Id="rId853" Type="http://schemas.openxmlformats.org/officeDocument/2006/relationships/hyperlink" Target="http://www.legislation.act.gov.au/a/2015-21" TargetMode="External"/><Relationship Id="rId1136" Type="http://schemas.openxmlformats.org/officeDocument/2006/relationships/hyperlink" Target="http://www.legislation.act.gov.au/a/2018-45/default.asp" TargetMode="External"/><Relationship Id="rId713" Type="http://schemas.openxmlformats.org/officeDocument/2006/relationships/hyperlink" Target="http://www.legislation.act.gov.au/a/2015-21" TargetMode="External"/><Relationship Id="rId920" Type="http://schemas.openxmlformats.org/officeDocument/2006/relationships/hyperlink" Target="http://www.legislation.act.gov.au/a/2015-21" TargetMode="External"/><Relationship Id="rId1343" Type="http://schemas.openxmlformats.org/officeDocument/2006/relationships/hyperlink" Target="http://www.legislation.act.gov.au/a/2012-42" TargetMode="External"/><Relationship Id="rId1203" Type="http://schemas.openxmlformats.org/officeDocument/2006/relationships/hyperlink" Target="http://www.legislation.act.gov.au/a/2013-19" TargetMode="External"/><Relationship Id="rId1410" Type="http://schemas.openxmlformats.org/officeDocument/2006/relationships/hyperlink" Target="http://www.legislation.act.gov.au/a/2017-24/default.asp" TargetMode="External"/><Relationship Id="rId1508" Type="http://schemas.openxmlformats.org/officeDocument/2006/relationships/hyperlink" Target="http://www.legislation.act.gov.au/a/2018-21/default.asp" TargetMode="External"/><Relationship Id="rId296" Type="http://schemas.openxmlformats.org/officeDocument/2006/relationships/hyperlink" Target="https://www.legislation.act.gov.au/a/2018-45/" TargetMode="Externa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2-42" TargetMode="External"/><Relationship Id="rId223" Type="http://schemas.openxmlformats.org/officeDocument/2006/relationships/hyperlink" Target="http://www.legislation.act.gov.au/a/2006-2" TargetMode="External"/><Relationship Id="rId430" Type="http://schemas.openxmlformats.org/officeDocument/2006/relationships/hyperlink" Target="http://www.legislation.act.gov.au/a/2015-21" TargetMode="External"/><Relationship Id="rId668" Type="http://schemas.openxmlformats.org/officeDocument/2006/relationships/hyperlink" Target="http://www.legislation.act.gov.au/a/2014-56"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20-9/" TargetMode="External"/><Relationship Id="rId1298" Type="http://schemas.openxmlformats.org/officeDocument/2006/relationships/hyperlink" Target="http://www.legislation.act.gov.au/a/2018-45/default.asp" TargetMode="External"/><Relationship Id="rId528" Type="http://schemas.openxmlformats.org/officeDocument/2006/relationships/hyperlink" Target="http://www.legislation.act.gov.au/a/2015-21"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5-21" TargetMode="External"/><Relationship Id="rId1158" Type="http://schemas.openxmlformats.org/officeDocument/2006/relationships/hyperlink" Target="http://www.legislation.act.gov.au/a/2018-45/default.asp" TargetMode="External"/><Relationship Id="rId1365" Type="http://schemas.openxmlformats.org/officeDocument/2006/relationships/hyperlink" Target="http://www.legislation.act.gov.au/a/2015-21" TargetMode="External"/><Relationship Id="rId1018" Type="http://schemas.openxmlformats.org/officeDocument/2006/relationships/hyperlink" Target="http://www.legislation.act.gov.au/a/2019-14/" TargetMode="External"/><Relationship Id="rId1225" Type="http://schemas.openxmlformats.org/officeDocument/2006/relationships/hyperlink" Target="http://www.legislation.act.gov.au/a/2018-45/default.asp" TargetMode="External"/><Relationship Id="rId1432" Type="http://schemas.openxmlformats.org/officeDocument/2006/relationships/hyperlink" Target="http://www.legislation.act.gov.au/a/2005-26" TargetMode="External"/><Relationship Id="rId71" Type="http://schemas.openxmlformats.org/officeDocument/2006/relationships/hyperlink" Target="http://www.legislation.act.gov.au/a/1999-46/default.asp" TargetMode="External"/><Relationship Id="rId802" Type="http://schemas.openxmlformats.org/officeDocument/2006/relationships/hyperlink" Target="http://www.legislation.act.gov.au/a/2015-21" TargetMode="External"/><Relationship Id="rId29" Type="http://schemas.openxmlformats.org/officeDocument/2006/relationships/hyperlink" Target="http://www.legislation.act.gov.au/a/2010-35" TargetMode="Externa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5-21" TargetMode="External"/><Relationship Id="rId245" Type="http://schemas.openxmlformats.org/officeDocument/2006/relationships/hyperlink" Target="http://www.legislation.act.gov.au/a/2008-28" TargetMode="External"/><Relationship Id="rId452" Type="http://schemas.openxmlformats.org/officeDocument/2006/relationships/hyperlink" Target="http://www.legislation.act.gov.au/a/2012-42" TargetMode="External"/><Relationship Id="rId897" Type="http://schemas.openxmlformats.org/officeDocument/2006/relationships/hyperlink" Target="http://www.legislation.act.gov.au/a/2022-8" TargetMode="External"/><Relationship Id="rId1082" Type="http://schemas.openxmlformats.org/officeDocument/2006/relationships/hyperlink" Target="http://www.legislation.act.gov.au/a/2020-14/" TargetMode="External"/><Relationship Id="rId105" Type="http://schemas.openxmlformats.org/officeDocument/2006/relationships/hyperlink" Target="http://www.legislation.act.gov.au/a/2010-35" TargetMode="External"/><Relationship Id="rId312" Type="http://schemas.openxmlformats.org/officeDocument/2006/relationships/hyperlink" Target="https://legislation.act.gov.au/a/2023-28/"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7-24/default.asp" TargetMode="External"/><Relationship Id="rId1387" Type="http://schemas.openxmlformats.org/officeDocument/2006/relationships/hyperlink" Target="http://www.legislation.act.gov.au/a/2015-21" TargetMode="External"/><Relationship Id="rId93" Type="http://schemas.openxmlformats.org/officeDocument/2006/relationships/hyperlink" Target="http://www.legislation.act.gov.au/a/1999-46/default.asp" TargetMode="External"/><Relationship Id="rId617" Type="http://schemas.openxmlformats.org/officeDocument/2006/relationships/hyperlink" Target="http://www.legislation.act.gov.au/a/2011-24" TargetMode="External"/><Relationship Id="rId824" Type="http://schemas.openxmlformats.org/officeDocument/2006/relationships/hyperlink" Target="http://www.legislation.act.gov.au/a/2018-21/default.asp" TargetMode="External"/><Relationship Id="rId1247" Type="http://schemas.openxmlformats.org/officeDocument/2006/relationships/hyperlink" Target="http://www.legislation.act.gov.au/a/2018-45/default.asp" TargetMode="External"/><Relationship Id="rId1454" Type="http://schemas.openxmlformats.org/officeDocument/2006/relationships/hyperlink" Target="http://www.legislation.act.gov.au/a/2010-52" TargetMode="External"/><Relationship Id="rId1107" Type="http://schemas.openxmlformats.org/officeDocument/2006/relationships/hyperlink" Target="http://www.legislation.act.gov.au/a/2015-21" TargetMode="External"/><Relationship Id="rId1314" Type="http://schemas.openxmlformats.org/officeDocument/2006/relationships/hyperlink" Target="http://www.legislation.act.gov.au/a/2015-21" TargetMode="External"/><Relationship Id="rId1521" Type="http://schemas.openxmlformats.org/officeDocument/2006/relationships/hyperlink" Target="http://www.legislation.act.gov.au/a/2020-14/" TargetMode="External"/><Relationship Id="rId20" Type="http://schemas.openxmlformats.org/officeDocument/2006/relationships/footer" Target="footer1.xml"/><Relationship Id="rId267" Type="http://schemas.openxmlformats.org/officeDocument/2006/relationships/hyperlink" Target="http://www.legislation.act.gov.au/a/2013-29" TargetMode="External"/><Relationship Id="rId474" Type="http://schemas.openxmlformats.org/officeDocument/2006/relationships/hyperlink" Target="http://www.legislation.act.gov.au/a/2015-21" TargetMode="External"/><Relationship Id="rId127" Type="http://schemas.openxmlformats.org/officeDocument/2006/relationships/hyperlink" Target="http://www.legislation.act.gov.au/a/1999-46/default.asp" TargetMode="External"/><Relationship Id="rId681" Type="http://schemas.openxmlformats.org/officeDocument/2006/relationships/hyperlink" Target="http://www.legislation.act.gov.au/a/2022-8" TargetMode="External"/><Relationship Id="rId779" Type="http://schemas.openxmlformats.org/officeDocument/2006/relationships/hyperlink" Target="http://www.legislation.act.gov.au/a/2017-42/default.asp" TargetMode="External"/><Relationship Id="rId986" Type="http://schemas.openxmlformats.org/officeDocument/2006/relationships/hyperlink" Target="http://www.legislation.act.gov.au/a/2018-45/default.asp" TargetMode="External"/><Relationship Id="rId334" Type="http://schemas.openxmlformats.org/officeDocument/2006/relationships/hyperlink" Target="http://www.legislation.act.gov.au/a/2015-21"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18-45/default.asp" TargetMode="External"/><Relationship Id="rId1171" Type="http://schemas.openxmlformats.org/officeDocument/2006/relationships/hyperlink" Target="http://www.legislation.act.gov.au/a/2019-42" TargetMode="External"/><Relationship Id="rId1269" Type="http://schemas.openxmlformats.org/officeDocument/2006/relationships/hyperlink" Target="http://www.legislation.act.gov.au/a/2015-21" TargetMode="External"/><Relationship Id="rId1476" Type="http://schemas.openxmlformats.org/officeDocument/2006/relationships/hyperlink" Target="http://www.legislation.act.gov.au/a/2014-5/default.asp" TargetMode="External"/><Relationship Id="rId401" Type="http://schemas.openxmlformats.org/officeDocument/2006/relationships/hyperlink" Target="http://www.legislation.act.gov.au/a/2012-42" TargetMode="External"/><Relationship Id="rId846" Type="http://schemas.openxmlformats.org/officeDocument/2006/relationships/hyperlink" Target="http://www.legislation.act.gov.au/a/2016-45" TargetMode="External"/><Relationship Id="rId1031" Type="http://schemas.openxmlformats.org/officeDocument/2006/relationships/hyperlink" Target="http://www.legislation.act.gov.au/a/2019-14/" TargetMode="External"/><Relationship Id="rId1129" Type="http://schemas.openxmlformats.org/officeDocument/2006/relationships/hyperlink" Target="http://www.legislation.act.gov.au/a/2015-21" TargetMode="External"/><Relationship Id="rId706" Type="http://schemas.openxmlformats.org/officeDocument/2006/relationships/hyperlink" Target="http://www.legislation.act.gov.au/a/2005-17" TargetMode="External"/><Relationship Id="rId913" Type="http://schemas.openxmlformats.org/officeDocument/2006/relationships/hyperlink" Target="http://www.legislation.act.gov.au/a/2014-5" TargetMode="External"/><Relationship Id="rId1336" Type="http://schemas.openxmlformats.org/officeDocument/2006/relationships/hyperlink" Target="http://www.legislation.act.gov.au/a/2015-21" TargetMode="External"/><Relationship Id="rId1543" Type="http://schemas.openxmlformats.org/officeDocument/2006/relationships/header" Target="header20.xm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5-21" TargetMode="External"/><Relationship Id="rId191" Type="http://schemas.openxmlformats.org/officeDocument/2006/relationships/hyperlink" Target="http://www.legislation.act.gov.au/a/2001-14" TargetMode="External"/><Relationship Id="rId289" Type="http://schemas.openxmlformats.org/officeDocument/2006/relationships/hyperlink" Target="http://www.legislation.act.gov.au/a/2016-45/default.asp" TargetMode="External"/><Relationship Id="rId496" Type="http://schemas.openxmlformats.org/officeDocument/2006/relationships/hyperlink" Target="http://www.legislation.act.gov.au/a/2015-21" TargetMode="External"/><Relationship Id="rId149" Type="http://schemas.openxmlformats.org/officeDocument/2006/relationships/footer" Target="footer11.xm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5-21"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5-21" TargetMode="External"/><Relationship Id="rId216" Type="http://schemas.openxmlformats.org/officeDocument/2006/relationships/header" Target="header13.xml"/><Relationship Id="rId423" Type="http://schemas.openxmlformats.org/officeDocument/2006/relationships/hyperlink" Target="http://www.legislation.act.gov.au/a/2015-21" TargetMode="External"/><Relationship Id="rId868" Type="http://schemas.openxmlformats.org/officeDocument/2006/relationships/hyperlink" Target="http://www.legislation.act.gov.au/a/2018-45/default.asp" TargetMode="External"/><Relationship Id="rId1053" Type="http://schemas.openxmlformats.org/officeDocument/2006/relationships/hyperlink" Target="http://www.legislation.act.gov.au/a/2019-14/" TargetMode="External"/><Relationship Id="rId1260" Type="http://schemas.openxmlformats.org/officeDocument/2006/relationships/hyperlink" Target="http://www.legislation.act.gov.au/a/2020-14/" TargetMode="External"/><Relationship Id="rId1498" Type="http://schemas.openxmlformats.org/officeDocument/2006/relationships/hyperlink" Target="http://www.legislation.act.gov.au/a/2016-45" TargetMode="External"/><Relationship Id="rId630" Type="http://schemas.openxmlformats.org/officeDocument/2006/relationships/hyperlink" Target="http://www.legislation.act.gov.au/a/2018-45/default.asp"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2-42" TargetMode="External"/><Relationship Id="rId1358" Type="http://schemas.openxmlformats.org/officeDocument/2006/relationships/hyperlink" Target="http://www.legislation.act.gov.au/a/2015-21"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8-45/default.asp" TargetMode="External"/><Relationship Id="rId1218" Type="http://schemas.openxmlformats.org/officeDocument/2006/relationships/hyperlink" Target="http://www.legislation.act.gov.au/a/2018-45/default.asp" TargetMode="External"/><Relationship Id="rId1425" Type="http://schemas.openxmlformats.org/officeDocument/2006/relationships/hyperlink" Target="http://www.legislation.act.gov.au/a/2013-19" TargetMode="External"/><Relationship Id="rId280" Type="http://schemas.openxmlformats.org/officeDocument/2006/relationships/hyperlink" Target="http://www.legislation.act.gov.au/a/2004-3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3-19" TargetMode="External"/><Relationship Id="rId792" Type="http://schemas.openxmlformats.org/officeDocument/2006/relationships/hyperlink" Target="http://www.legislation.act.gov.au/a/2015-21" TargetMode="External"/><Relationship Id="rId6" Type="http://schemas.openxmlformats.org/officeDocument/2006/relationships/footnotes" Target="footnotes.xml"/><Relationship Id="rId238" Type="http://schemas.openxmlformats.org/officeDocument/2006/relationships/hyperlink" Target="http://www.legislation.act.gov.au/cn/2004-14/default.asp" TargetMode="External"/><Relationship Id="rId445" Type="http://schemas.openxmlformats.org/officeDocument/2006/relationships/hyperlink" Target="http://www.legislation.act.gov.au/a/2011-24" TargetMode="External"/><Relationship Id="rId652" Type="http://schemas.openxmlformats.org/officeDocument/2006/relationships/hyperlink" Target="http://www.legislation.act.gov.au/a/2018-45/default.asp" TargetMode="External"/><Relationship Id="rId1075" Type="http://schemas.openxmlformats.org/officeDocument/2006/relationships/hyperlink" Target="http://www.legislation.act.gov.au/a/2018-45/" TargetMode="External"/><Relationship Id="rId1282" Type="http://schemas.openxmlformats.org/officeDocument/2006/relationships/hyperlink" Target="http://www.legislation.act.gov.au/a/2014-5" TargetMode="External"/><Relationship Id="rId305" Type="http://schemas.openxmlformats.org/officeDocument/2006/relationships/hyperlink" Target="http://www.legislation.act.gov.au/a/2019-42"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8-45/default.asp" TargetMode="External"/><Relationship Id="rId1142" Type="http://schemas.openxmlformats.org/officeDocument/2006/relationships/hyperlink" Target="http://www.legislation.act.gov.au/a/2018-45/default.asp" TargetMode="External"/><Relationship Id="rId86" Type="http://schemas.openxmlformats.org/officeDocument/2006/relationships/hyperlink" Target="http://www.comlaw.gov.au/Series/C2004A00819"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8-45/" TargetMode="External"/><Relationship Id="rId1447" Type="http://schemas.openxmlformats.org/officeDocument/2006/relationships/hyperlink" Target="http://www.legislation.act.gov.au/a/2009-49" TargetMode="External"/><Relationship Id="rId1307" Type="http://schemas.openxmlformats.org/officeDocument/2006/relationships/hyperlink" Target="http://www.legislation.act.gov.au/a/2013-19" TargetMode="External"/><Relationship Id="rId1514" Type="http://schemas.openxmlformats.org/officeDocument/2006/relationships/hyperlink" Target="http://www.legislation.act.gov.au/a/2019-42/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comlaw.gov.au/Series/C2004A00818" TargetMode="External"/><Relationship Id="rId467" Type="http://schemas.openxmlformats.org/officeDocument/2006/relationships/hyperlink" Target="http://www.legislation.act.gov.au/a/2012-42" TargetMode="External"/><Relationship Id="rId1097" Type="http://schemas.openxmlformats.org/officeDocument/2006/relationships/hyperlink" Target="http://www.legislation.act.gov.au/a/2015-21" TargetMode="Externa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15-21" TargetMode="External"/><Relationship Id="rId979" Type="http://schemas.openxmlformats.org/officeDocument/2006/relationships/hyperlink" Target="http://www.legislation.act.gov.au/a/2019-14/" TargetMode="Externa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22-8" TargetMode="External"/><Relationship Id="rId839" Type="http://schemas.openxmlformats.org/officeDocument/2006/relationships/hyperlink" Target="http://www.legislation.act.gov.au/a/2016-45" TargetMode="External"/><Relationship Id="rId1164" Type="http://schemas.openxmlformats.org/officeDocument/2006/relationships/hyperlink" Target="http://www.legislation.act.gov.au/a/2018-45/default.asp" TargetMode="External"/><Relationship Id="rId1371" Type="http://schemas.openxmlformats.org/officeDocument/2006/relationships/hyperlink" Target="http://www.legislation.act.gov.au/a/2015-21" TargetMode="External"/><Relationship Id="rId1469" Type="http://schemas.openxmlformats.org/officeDocument/2006/relationships/hyperlink" Target="http://www.legislation.act.gov.au/a/2013-19" TargetMode="External"/><Relationship Id="rId601" Type="http://schemas.openxmlformats.org/officeDocument/2006/relationships/hyperlink" Target="http://www.legislation.act.gov.au/a/2018-45/default.asp" TargetMode="External"/><Relationship Id="rId1024" Type="http://schemas.openxmlformats.org/officeDocument/2006/relationships/hyperlink" Target="http://www.legislation.act.gov.au/a/2019-14/" TargetMode="External"/><Relationship Id="rId1231" Type="http://schemas.openxmlformats.org/officeDocument/2006/relationships/hyperlink" Target="http://www.legislation.act.gov.au/a/2015-21" TargetMode="External"/><Relationship Id="rId906" Type="http://schemas.openxmlformats.org/officeDocument/2006/relationships/hyperlink" Target="http://www.legislation.act.gov.au/a/2015-21" TargetMode="External"/><Relationship Id="rId1329" Type="http://schemas.openxmlformats.org/officeDocument/2006/relationships/hyperlink" Target="http://www.legislation.act.gov.au/a/2015-21" TargetMode="External"/><Relationship Id="rId1536" Type="http://schemas.openxmlformats.org/officeDocument/2006/relationships/header" Target="header17.xml"/><Relationship Id="rId35" Type="http://schemas.openxmlformats.org/officeDocument/2006/relationships/hyperlink" Target="https://www.legislation.gov.au/Series/C2004A00819" TargetMode="External"/><Relationship Id="rId184" Type="http://schemas.openxmlformats.org/officeDocument/2006/relationships/hyperlink" Target="http://www.legislation.act.gov.au/a/1995-55" TargetMode="External"/><Relationship Id="rId391" Type="http://schemas.openxmlformats.org/officeDocument/2006/relationships/hyperlink" Target="http://www.legislation.act.gov.au/a/2018-45/default.asp" TargetMode="External"/><Relationship Id="rId251" Type="http://schemas.openxmlformats.org/officeDocument/2006/relationships/hyperlink" Target="http://www.legislation.act.gov.au/a/2010-35" TargetMode="External"/><Relationship Id="rId489" Type="http://schemas.openxmlformats.org/officeDocument/2006/relationships/hyperlink" Target="http://www.legislation.act.gov.au/a/2015-21" TargetMode="External"/><Relationship Id="rId696" Type="http://schemas.openxmlformats.org/officeDocument/2006/relationships/hyperlink" Target="http://www.legislation.act.gov.au/a/2015-21" TargetMode="External"/><Relationship Id="rId349" Type="http://schemas.openxmlformats.org/officeDocument/2006/relationships/hyperlink" Target="http://www.legislation.act.gov.au/a/2012-42" TargetMode="External"/><Relationship Id="rId556" Type="http://schemas.openxmlformats.org/officeDocument/2006/relationships/hyperlink" Target="http://www.legislation.act.gov.au/a/2015-21"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08-37" TargetMode="External"/><Relationship Id="rId1393" Type="http://schemas.openxmlformats.org/officeDocument/2006/relationships/hyperlink" Target="http://www.legislation.act.gov.au/a/2017-24/default.asp" TargetMode="External"/><Relationship Id="rId111" Type="http://schemas.openxmlformats.org/officeDocument/2006/relationships/header" Target="header6.xm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4-56" TargetMode="External"/><Relationship Id="rId970" Type="http://schemas.openxmlformats.org/officeDocument/2006/relationships/hyperlink" Target="http://www.legislation.act.gov.au/a/2020-9/" TargetMode="External"/><Relationship Id="rId1046" Type="http://schemas.openxmlformats.org/officeDocument/2006/relationships/hyperlink" Target="http://www.legislation.act.gov.au/a/2018-45/"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05-26" TargetMode="External"/><Relationship Id="rId830" Type="http://schemas.openxmlformats.org/officeDocument/2006/relationships/hyperlink" Target="http://www.legislation.act.gov.au/a/2018-21/default.asp" TargetMode="External"/><Relationship Id="rId928" Type="http://schemas.openxmlformats.org/officeDocument/2006/relationships/hyperlink" Target="http://www.legislation.act.gov.au/a/2011-24" TargetMode="External"/><Relationship Id="rId1460" Type="http://schemas.openxmlformats.org/officeDocument/2006/relationships/hyperlink" Target="http://www.legislation.act.gov.au/a/2012-2" TargetMode="External"/><Relationship Id="rId57" Type="http://schemas.openxmlformats.org/officeDocument/2006/relationships/hyperlink" Target="http://www.legislation.act.gov.au/a/2010-35" TargetMode="External"/><Relationship Id="rId1113" Type="http://schemas.openxmlformats.org/officeDocument/2006/relationships/hyperlink" Target="http://www.legislation.act.gov.au/a/2017-24/default.asp"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8-45/default.asp" TargetMode="External"/><Relationship Id="rId273" Type="http://schemas.openxmlformats.org/officeDocument/2006/relationships/hyperlink" Target="http://www.legislation.act.gov.au/a/2015-21/default.asp" TargetMode="External"/><Relationship Id="rId480" Type="http://schemas.openxmlformats.org/officeDocument/2006/relationships/hyperlink" Target="http://www.legislation.act.gov.au/a/2015-21" TargetMode="External"/><Relationship Id="rId133" Type="http://schemas.openxmlformats.org/officeDocument/2006/relationships/hyperlink" Target="http://www.legislation.act.gov.au/a/2002-51" TargetMode="External"/><Relationship Id="rId340" Type="http://schemas.openxmlformats.org/officeDocument/2006/relationships/hyperlink" Target="http://www.legislation.act.gov.au/a/2007-40" TargetMode="External"/><Relationship Id="rId578" Type="http://schemas.openxmlformats.org/officeDocument/2006/relationships/hyperlink" Target="http://www.legislation.act.gov.au/a/2012-42" TargetMode="External"/><Relationship Id="rId785" Type="http://schemas.openxmlformats.org/officeDocument/2006/relationships/hyperlink" Target="http://www.legislation.act.gov.au/a/2018-45/default.asp" TargetMode="External"/><Relationship Id="rId992" Type="http://schemas.openxmlformats.org/officeDocument/2006/relationships/hyperlink" Target="http://www.legislation.act.gov.au/a/2017-24/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1-3" TargetMode="External"/><Relationship Id="rId645" Type="http://schemas.openxmlformats.org/officeDocument/2006/relationships/hyperlink" Target="http://www.legislation.act.gov.au/a/2005-17" TargetMode="External"/><Relationship Id="rId852" Type="http://schemas.openxmlformats.org/officeDocument/2006/relationships/hyperlink" Target="http://www.legislation.act.gov.au/a/2015-21" TargetMode="External"/><Relationship Id="rId1068" Type="http://schemas.openxmlformats.org/officeDocument/2006/relationships/hyperlink" Target="http://www.legislation.act.gov.au/a/2018-45/" TargetMode="External"/><Relationship Id="rId1275" Type="http://schemas.openxmlformats.org/officeDocument/2006/relationships/hyperlink" Target="http://www.legislation.act.gov.au/a/2020-11" TargetMode="External"/><Relationship Id="rId1482" Type="http://schemas.openxmlformats.org/officeDocument/2006/relationships/hyperlink" Target="http://www.legislation.act.gov.au/a/2014-56/default.asp"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14-56" TargetMode="External"/><Relationship Id="rId1135" Type="http://schemas.openxmlformats.org/officeDocument/2006/relationships/hyperlink" Target="http://www.legislation.act.gov.au/a/2015-21" TargetMode="External"/><Relationship Id="rId1342" Type="http://schemas.openxmlformats.org/officeDocument/2006/relationships/hyperlink" Target="http://www.legislation.act.gov.au/a/2015-21" TargetMode="External"/><Relationship Id="rId79" Type="http://schemas.openxmlformats.org/officeDocument/2006/relationships/hyperlink" Target="http://www.comlaw.gov.au/Series/C2004A00818" TargetMode="External"/><Relationship Id="rId1202" Type="http://schemas.openxmlformats.org/officeDocument/2006/relationships/hyperlink" Target="http://www.legislation.act.gov.au/a/2015-21" TargetMode="External"/><Relationship Id="rId1507" Type="http://schemas.openxmlformats.org/officeDocument/2006/relationships/hyperlink" Target="http://www.legislation.act.gov.au/a/2018-21/default.asp" TargetMode="External"/><Relationship Id="rId295" Type="http://schemas.openxmlformats.org/officeDocument/2006/relationships/hyperlink" Target="http://www.legislation.act.gov.au/a/2017-42%20/default.asp"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23-42/" TargetMode="External"/><Relationship Id="rId1297" Type="http://schemas.openxmlformats.org/officeDocument/2006/relationships/hyperlink" Target="http://www.legislation.act.gov.au/a/2017-24/default.asp" TargetMode="External"/><Relationship Id="rId222" Type="http://schemas.openxmlformats.org/officeDocument/2006/relationships/hyperlink" Target="http://www.legislation.act.gov.au/a/1999-46/default.asp" TargetMode="Externa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8-45/default.asp" TargetMode="Externa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22-8" TargetMode="External"/><Relationship Id="rId941" Type="http://schemas.openxmlformats.org/officeDocument/2006/relationships/hyperlink" Target="http://www.legislation.act.gov.au/a/2012-2" TargetMode="External"/><Relationship Id="rId1157" Type="http://schemas.openxmlformats.org/officeDocument/2006/relationships/hyperlink" Target="http://www.legislation.act.gov.au/a/2015-21" TargetMode="External"/><Relationship Id="rId1364" Type="http://schemas.openxmlformats.org/officeDocument/2006/relationships/hyperlink" Target="http://www.legislation.act.gov.au/a/2012-42" TargetMode="External"/><Relationship Id="rId70" Type="http://schemas.openxmlformats.org/officeDocument/2006/relationships/hyperlink" Target="http://www.legislation.act.gov.au/a/2001-14"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9-14/" TargetMode="External"/><Relationship Id="rId1224" Type="http://schemas.openxmlformats.org/officeDocument/2006/relationships/hyperlink" Target="http://www.legislation.act.gov.au/a/2013-19" TargetMode="External"/><Relationship Id="rId1431" Type="http://schemas.openxmlformats.org/officeDocument/2006/relationships/hyperlink" Target="http://www.legislation.act.gov.au/a/2005-26" TargetMode="External"/><Relationship Id="rId1529" Type="http://schemas.openxmlformats.org/officeDocument/2006/relationships/hyperlink" Target="http://www.legislation.act.gov.au/a/2022-8/" TargetMode="External"/><Relationship Id="rId28" Type="http://schemas.openxmlformats.org/officeDocument/2006/relationships/footer" Target="footer6.xm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8-45/default.asp" TargetMode="External"/><Relationship Id="rId591" Type="http://schemas.openxmlformats.org/officeDocument/2006/relationships/hyperlink" Target="http://www.legislation.act.gov.au/a/2005-26" TargetMode="External"/><Relationship Id="rId244" Type="http://schemas.openxmlformats.org/officeDocument/2006/relationships/hyperlink" Target="http://www.legislation.act.gov.au/a/2007-40" TargetMode="External"/><Relationship Id="rId689" Type="http://schemas.openxmlformats.org/officeDocument/2006/relationships/hyperlink" Target="http://www.legislation.act.gov.au/a/2005-17" TargetMode="External"/><Relationship Id="rId896" Type="http://schemas.openxmlformats.org/officeDocument/2006/relationships/hyperlink" Target="http://www.legislation.act.gov.au/a/2022-8" TargetMode="External"/><Relationship Id="rId1081" Type="http://schemas.openxmlformats.org/officeDocument/2006/relationships/hyperlink" Target="http://www.legislation.act.gov.au/a/2020-9/" TargetMode="External"/><Relationship Id="rId451" Type="http://schemas.openxmlformats.org/officeDocument/2006/relationships/hyperlink" Target="http://www.legislation.act.gov.au/a/2015-21"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4-56" TargetMode="External"/><Relationship Id="rId1386" Type="http://schemas.openxmlformats.org/officeDocument/2006/relationships/hyperlink" Target="http://www.legislation.act.gov.au/a/2015-21"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22-21" TargetMode="External"/><Relationship Id="rId409" Type="http://schemas.openxmlformats.org/officeDocument/2006/relationships/hyperlink" Target="http://www.legislation.act.gov.au/a/2015-21" TargetMode="External"/><Relationship Id="rId963" Type="http://schemas.openxmlformats.org/officeDocument/2006/relationships/hyperlink" Target="http://www.legislation.act.gov.au/a/2017-24/default.asp" TargetMode="External"/><Relationship Id="rId1039" Type="http://schemas.openxmlformats.org/officeDocument/2006/relationships/hyperlink" Target="http://www.legislation.act.gov.au/a/2011-24" TargetMode="External"/><Relationship Id="rId1246" Type="http://schemas.openxmlformats.org/officeDocument/2006/relationships/hyperlink" Target="http://www.legislation.act.gov.au/a/2018-45/default.asp"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11-24" TargetMode="External"/><Relationship Id="rId823" Type="http://schemas.openxmlformats.org/officeDocument/2006/relationships/hyperlink" Target="http://www.legislation.act.gov.au/a/2015-21" TargetMode="External"/><Relationship Id="rId1453" Type="http://schemas.openxmlformats.org/officeDocument/2006/relationships/hyperlink" Target="http://www.legislation.act.gov.au/a/2011-3" TargetMode="External"/><Relationship Id="rId1106" Type="http://schemas.openxmlformats.org/officeDocument/2006/relationships/hyperlink" Target="http://www.legislation.act.gov.au/a/2015-21" TargetMode="External"/><Relationship Id="rId1313" Type="http://schemas.openxmlformats.org/officeDocument/2006/relationships/hyperlink" Target="http://www.legislation.act.gov.au/a/2013-19" TargetMode="External"/><Relationship Id="rId1520" Type="http://schemas.openxmlformats.org/officeDocument/2006/relationships/hyperlink" Target="http://www.legislation.act.gov.au/a/2020-14/" TargetMode="External"/><Relationship Id="rId199" Type="http://schemas.openxmlformats.org/officeDocument/2006/relationships/hyperlink" Target="http://www.legislation.act.gov.au/a/2001-14" TargetMode="External"/><Relationship Id="rId266" Type="http://schemas.openxmlformats.org/officeDocument/2006/relationships/hyperlink" Target="http://www.legislation.act.gov.au/a/2013-19" TargetMode="External"/><Relationship Id="rId473" Type="http://schemas.openxmlformats.org/officeDocument/2006/relationships/hyperlink" Target="http://www.legislation.act.gov.au/a/2015-21" TargetMode="External"/><Relationship Id="rId680" Type="http://schemas.openxmlformats.org/officeDocument/2006/relationships/hyperlink" Target="http://www.legislation.act.gov.au/a/2022-8" TargetMode="External"/><Relationship Id="rId126" Type="http://schemas.openxmlformats.org/officeDocument/2006/relationships/hyperlink" Target="http://www.legislation.act.gov.au/a/1999-46" TargetMode="External"/><Relationship Id="rId333" Type="http://schemas.openxmlformats.org/officeDocument/2006/relationships/hyperlink" Target="http://www.legislation.act.gov.au/a/2012-42" TargetMode="External"/><Relationship Id="rId540" Type="http://schemas.openxmlformats.org/officeDocument/2006/relationships/hyperlink" Target="http://www.legislation.act.gov.au/a/2012-42"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7-24/default.asp" TargetMode="External"/><Relationship Id="rId1170" Type="http://schemas.openxmlformats.org/officeDocument/2006/relationships/hyperlink" Target="http://www.legislation.act.gov.au/a/2018-45/default.asp"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5-21" TargetMode="External"/><Relationship Id="rId1030" Type="http://schemas.openxmlformats.org/officeDocument/2006/relationships/hyperlink" Target="http://www.legislation.act.gov.au/a/2019-14/" TargetMode="External"/><Relationship Id="rId1268" Type="http://schemas.openxmlformats.org/officeDocument/2006/relationships/hyperlink" Target="http://www.legislation.act.gov.au/a/2015-21" TargetMode="External"/><Relationship Id="rId1475" Type="http://schemas.openxmlformats.org/officeDocument/2006/relationships/hyperlink" Target="http://www.legislation.act.gov.au/a/2012-50" TargetMode="External"/><Relationship Id="rId400" Type="http://schemas.openxmlformats.org/officeDocument/2006/relationships/hyperlink" Target="http://www.legislation.act.gov.au/a/2015-21" TargetMode="External"/><Relationship Id="rId705" Type="http://schemas.openxmlformats.org/officeDocument/2006/relationships/hyperlink" Target="http://www.legislation.act.gov.au/a/2005-17" TargetMode="External"/><Relationship Id="rId1128" Type="http://schemas.openxmlformats.org/officeDocument/2006/relationships/hyperlink" Target="http://www.legislation.act.gov.au/a/2018-45/default.asp" TargetMode="External"/><Relationship Id="rId1335" Type="http://schemas.openxmlformats.org/officeDocument/2006/relationships/hyperlink" Target="http://www.legislation.act.gov.au/a/2015-21" TargetMode="External"/><Relationship Id="rId1542" Type="http://schemas.openxmlformats.org/officeDocument/2006/relationships/footer" Target="footer23.xml"/><Relationship Id="rId912" Type="http://schemas.openxmlformats.org/officeDocument/2006/relationships/hyperlink" Target="http://www.legislation.act.gov.au/a/2015-21" TargetMode="External"/><Relationship Id="rId41" Type="http://schemas.openxmlformats.org/officeDocument/2006/relationships/hyperlink" Target="http://www.legislation.act.gov.au/a/2002-51" TargetMode="External"/><Relationship Id="rId1402" Type="http://schemas.openxmlformats.org/officeDocument/2006/relationships/hyperlink" Target="http://www.legislation.act.gov.au/a/2015-21"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2016-18" TargetMode="External"/><Relationship Id="rId495" Type="http://schemas.openxmlformats.org/officeDocument/2006/relationships/hyperlink" Target="http://www.legislation.act.gov.au/a/2012-42" TargetMode="External"/><Relationship Id="rId148" Type="http://schemas.openxmlformats.org/officeDocument/2006/relationships/footer" Target="footer10.xml"/><Relationship Id="rId355" Type="http://schemas.openxmlformats.org/officeDocument/2006/relationships/hyperlink" Target="http://www.legislation.act.gov.au/a/2018-45/default.asp" TargetMode="External"/><Relationship Id="rId562" Type="http://schemas.openxmlformats.org/officeDocument/2006/relationships/hyperlink" Target="http://www.legislation.act.gov.au/a/2012-42" TargetMode="External"/><Relationship Id="rId1192" Type="http://schemas.openxmlformats.org/officeDocument/2006/relationships/hyperlink" Target="http://www.legislation.act.gov.au/a/2019-14/" TargetMode="External"/><Relationship Id="rId215" Type="http://schemas.openxmlformats.org/officeDocument/2006/relationships/header" Target="header12.xml"/><Relationship Id="rId422" Type="http://schemas.openxmlformats.org/officeDocument/2006/relationships/hyperlink" Target="http://www.legislation.act.gov.au/a/2015-21" TargetMode="External"/><Relationship Id="rId867" Type="http://schemas.openxmlformats.org/officeDocument/2006/relationships/hyperlink" Target="http://www.legislation.act.gov.au/a/2018-45/default.asp" TargetMode="External"/><Relationship Id="rId1052" Type="http://schemas.openxmlformats.org/officeDocument/2006/relationships/hyperlink" Target="http://www.legislation.act.gov.au/a/2018-45/" TargetMode="External"/><Relationship Id="rId1497" Type="http://schemas.openxmlformats.org/officeDocument/2006/relationships/hyperlink" Target="http://www.legislation.act.gov.au/a/2016-18"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15-21" TargetMode="External"/><Relationship Id="rId1357" Type="http://schemas.openxmlformats.org/officeDocument/2006/relationships/hyperlink" Target="http://www.legislation.act.gov.au/a/2015-21"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1-24" TargetMode="External"/><Relationship Id="rId640" Type="http://schemas.openxmlformats.org/officeDocument/2006/relationships/hyperlink" Target="http://www.legislation.act.gov.au/a/2012-42" TargetMode="External"/><Relationship Id="rId738" Type="http://schemas.openxmlformats.org/officeDocument/2006/relationships/hyperlink" Target="http://www.legislation.act.gov.au/a/2022-8" TargetMode="External"/><Relationship Id="rId945" Type="http://schemas.openxmlformats.org/officeDocument/2006/relationships/hyperlink" Target="http://www.legislation.act.gov.au/a/2015-21" TargetMode="External"/><Relationship Id="rId1368" Type="http://schemas.openxmlformats.org/officeDocument/2006/relationships/hyperlink" Target="http://www.legislation.act.gov.au/a/2013-19" TargetMode="External"/><Relationship Id="rId74" Type="http://schemas.openxmlformats.org/officeDocument/2006/relationships/hyperlink" Target="http://www.legislation.act.gov.au/a/1999-46"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2-42"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18-45/default.asp" TargetMode="External"/><Relationship Id="rId1228" Type="http://schemas.openxmlformats.org/officeDocument/2006/relationships/hyperlink" Target="http://www.legislation.act.gov.au/a/2015-21" TargetMode="External"/><Relationship Id="rId1435" Type="http://schemas.openxmlformats.org/officeDocument/2006/relationships/hyperlink" Target="http://www.legislation.act.gov.au/a/2007-14"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7-42/default.asp" TargetMode="External"/><Relationship Id="rId889" Type="http://schemas.openxmlformats.org/officeDocument/2006/relationships/hyperlink" Target="http://www.legislation.act.gov.au/a/2016-45" TargetMode="External"/><Relationship Id="rId1074" Type="http://schemas.openxmlformats.org/officeDocument/2006/relationships/hyperlink" Target="http://www.legislation.act.gov.au/a/2018-45/" TargetMode="External"/><Relationship Id="rId444" Type="http://schemas.openxmlformats.org/officeDocument/2006/relationships/hyperlink" Target="http://www.legislation.act.gov.au/a/2007-40" TargetMode="External"/><Relationship Id="rId651" Type="http://schemas.openxmlformats.org/officeDocument/2006/relationships/hyperlink" Target="http://www.legislation.act.gov.au/a/2018-45/default.asp" TargetMode="External"/><Relationship Id="rId749" Type="http://schemas.openxmlformats.org/officeDocument/2006/relationships/hyperlink" Target="http://www.legislation.act.gov.au/a/2018-45/default.asp" TargetMode="External"/><Relationship Id="rId1281" Type="http://schemas.openxmlformats.org/officeDocument/2006/relationships/hyperlink" Target="http://www.legislation.act.gov.au/a/2013-19" TargetMode="External"/><Relationship Id="rId1379" Type="http://schemas.openxmlformats.org/officeDocument/2006/relationships/hyperlink" Target="http://www.legislation.act.gov.au/a/2013-19" TargetMode="External"/><Relationship Id="rId1502" Type="http://schemas.openxmlformats.org/officeDocument/2006/relationships/hyperlink" Target="http://www.legislation.act.gov.au/a/2017-25/default.asp" TargetMode="External"/><Relationship Id="rId290" Type="http://schemas.openxmlformats.org/officeDocument/2006/relationships/hyperlink" Target="https://www.legislation.act.gov.au/a/2018-45/" TargetMode="External"/><Relationship Id="rId304" Type="http://schemas.openxmlformats.org/officeDocument/2006/relationships/hyperlink" Target="http://www.legislation.act.gov.au/a/2018-45/default.asp" TargetMode="External"/><Relationship Id="rId388" Type="http://schemas.openxmlformats.org/officeDocument/2006/relationships/hyperlink" Target="http://www.legislation.act.gov.au/a/2012-42" TargetMode="External"/><Relationship Id="rId511" Type="http://schemas.openxmlformats.org/officeDocument/2006/relationships/hyperlink" Target="http://www.legislation.act.gov.au/a/2018-14/" TargetMode="External"/><Relationship Id="rId609" Type="http://schemas.openxmlformats.org/officeDocument/2006/relationships/hyperlink" Target="http://www.legislation.act.gov.au/a/2015-21" TargetMode="External"/><Relationship Id="rId956" Type="http://schemas.openxmlformats.org/officeDocument/2006/relationships/hyperlink" Target="http://www.legislation.act.gov.au/a/2017-24/default.asp" TargetMode="External"/><Relationship Id="rId1141" Type="http://schemas.openxmlformats.org/officeDocument/2006/relationships/hyperlink" Target="http://www.legislation.act.gov.au/a/2015-21"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comlaw.gov.au/Series/C2004A00818" TargetMode="External"/><Relationship Id="rId150" Type="http://schemas.openxmlformats.org/officeDocument/2006/relationships/footer" Target="footer12.xml"/><Relationship Id="rId595" Type="http://schemas.openxmlformats.org/officeDocument/2006/relationships/hyperlink" Target="http://www.legislation.act.gov.au/a/2016-18/default.asp"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20-9/" TargetMode="External"/><Relationship Id="rId1446" Type="http://schemas.openxmlformats.org/officeDocument/2006/relationships/hyperlink" Target="http://www.legislation.act.gov.au/a/2008-37" TargetMode="External"/><Relationship Id="rId248" Type="http://schemas.openxmlformats.org/officeDocument/2006/relationships/hyperlink" Target="http://www.legislation.act.gov.au/cn/2009-2/default.asp" TargetMode="External"/><Relationship Id="rId455" Type="http://schemas.openxmlformats.org/officeDocument/2006/relationships/hyperlink" Target="http://www.legislation.act.gov.au/a/2007-40" TargetMode="External"/><Relationship Id="rId662" Type="http://schemas.openxmlformats.org/officeDocument/2006/relationships/hyperlink" Target="http://www.legislation.act.gov.au/a/2015-21" TargetMode="External"/><Relationship Id="rId1085" Type="http://schemas.openxmlformats.org/officeDocument/2006/relationships/hyperlink" Target="http://www.legislation.act.gov.au/a/2020-9/"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513" Type="http://schemas.openxmlformats.org/officeDocument/2006/relationships/hyperlink" Target="http://www.legislation.act.gov.au/a/2019-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35" TargetMode="External"/><Relationship Id="rId315" Type="http://schemas.openxmlformats.org/officeDocument/2006/relationships/hyperlink" Target="https://legislation.act.gov.au/cn/2023-10/" TargetMode="External"/><Relationship Id="rId522" Type="http://schemas.openxmlformats.org/officeDocument/2006/relationships/hyperlink" Target="http://www.legislation.act.gov.au/a/2018-21/default.asp" TargetMode="External"/><Relationship Id="rId967" Type="http://schemas.openxmlformats.org/officeDocument/2006/relationships/hyperlink" Target="http://www.legislation.act.gov.au/a/2013-19" TargetMode="External"/><Relationship Id="rId1152" Type="http://schemas.openxmlformats.org/officeDocument/2006/relationships/hyperlink" Target="http://www.legislation.act.gov.au/sl/2015-27" TargetMode="External"/><Relationship Id="rId96" Type="http://schemas.openxmlformats.org/officeDocument/2006/relationships/hyperlink" Target="http://www.legislation.act.gov.au/a/1999-46" TargetMode="External"/><Relationship Id="rId161" Type="http://schemas.openxmlformats.org/officeDocument/2006/relationships/hyperlink" Target="http://www.comlaw.gov.au/Series/C2011A00126"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8-45/default.asp" TargetMode="External"/><Relationship Id="rId1012" Type="http://schemas.openxmlformats.org/officeDocument/2006/relationships/hyperlink" Target="http://www.legislation.act.gov.au/a/2018-45/" TargetMode="External"/><Relationship Id="rId1457" Type="http://schemas.openxmlformats.org/officeDocument/2006/relationships/hyperlink" Target="http://www.legislation.act.gov.au/a/2011-27" TargetMode="External"/><Relationship Id="rId259" Type="http://schemas.openxmlformats.org/officeDocument/2006/relationships/hyperlink" Target="http://www.legislation.act.gov.au/a/2012-42" TargetMode="External"/><Relationship Id="rId466" Type="http://schemas.openxmlformats.org/officeDocument/2006/relationships/hyperlink" Target="http://www.legislation.act.gov.au/a/2015-21" TargetMode="External"/><Relationship Id="rId673" Type="http://schemas.openxmlformats.org/officeDocument/2006/relationships/hyperlink" Target="http://www.legislation.act.gov.au/a/2015-21" TargetMode="External"/><Relationship Id="rId880" Type="http://schemas.openxmlformats.org/officeDocument/2006/relationships/hyperlink" Target="http://www.legislation.act.gov.au/a/2018-45/default.asp" TargetMode="External"/><Relationship Id="rId1096" Type="http://schemas.openxmlformats.org/officeDocument/2006/relationships/hyperlink" Target="http://www.legislation.act.gov.au/a/2015-21" TargetMode="External"/><Relationship Id="rId1317" Type="http://schemas.openxmlformats.org/officeDocument/2006/relationships/hyperlink" Target="http://www.legislation.act.gov.au/a/2012-42" TargetMode="External"/><Relationship Id="rId1524" Type="http://schemas.openxmlformats.org/officeDocument/2006/relationships/hyperlink" Target="http://www.legislation.act.gov.au/a/2020-42" TargetMode="External"/><Relationship Id="rId23" Type="http://schemas.openxmlformats.org/officeDocument/2006/relationships/footer" Target="footer3.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2-42" TargetMode="External"/><Relationship Id="rId978" Type="http://schemas.openxmlformats.org/officeDocument/2006/relationships/hyperlink" Target="http://www.legislation.act.gov.au/a/2017-24/default.asp" TargetMode="External"/><Relationship Id="rId1163" Type="http://schemas.openxmlformats.org/officeDocument/2006/relationships/hyperlink" Target="http://www.legislation.act.gov.au/a/2017-24/default.asp"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22-8" TargetMode="External"/><Relationship Id="rId838" Type="http://schemas.openxmlformats.org/officeDocument/2006/relationships/hyperlink" Target="http://www.legislation.act.gov.au/a/2015-50" TargetMode="External"/><Relationship Id="rId1023" Type="http://schemas.openxmlformats.org/officeDocument/2006/relationships/hyperlink" Target="http://www.legislation.act.gov.au/a/2019-14/" TargetMode="External"/><Relationship Id="rId1468" Type="http://schemas.openxmlformats.org/officeDocument/2006/relationships/hyperlink" Target="http://www.legislation.act.gov.au/a/2013-19"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2-42" TargetMode="External"/><Relationship Id="rId600" Type="http://schemas.openxmlformats.org/officeDocument/2006/relationships/hyperlink" Target="http://www.legislation.act.gov.au/a/2018-21/default.asp" TargetMode="External"/><Relationship Id="rId684" Type="http://schemas.openxmlformats.org/officeDocument/2006/relationships/hyperlink" Target="http://www.legislation.act.gov.au/a/2022-8" TargetMode="External"/><Relationship Id="rId1230" Type="http://schemas.openxmlformats.org/officeDocument/2006/relationships/hyperlink" Target="http://www.legislation.act.gov.au/a/2015-21" TargetMode="External"/><Relationship Id="rId1328" Type="http://schemas.openxmlformats.org/officeDocument/2006/relationships/hyperlink" Target="http://www.legislation.act.gov.au/a/2015-21" TargetMode="External"/><Relationship Id="rId1535" Type="http://schemas.openxmlformats.org/officeDocument/2006/relationships/header" Target="header16.xml"/><Relationship Id="rId337" Type="http://schemas.openxmlformats.org/officeDocument/2006/relationships/hyperlink" Target="http://www.legislation.act.gov.au/a/2015-21" TargetMode="External"/><Relationship Id="rId891" Type="http://schemas.openxmlformats.org/officeDocument/2006/relationships/hyperlink" Target="http://www.legislation.act.gov.au/a/2015-21" TargetMode="External"/><Relationship Id="rId905" Type="http://schemas.openxmlformats.org/officeDocument/2006/relationships/hyperlink" Target="http://www.legislation.act.gov.au/a/2018-45/default.asp" TargetMode="External"/><Relationship Id="rId989" Type="http://schemas.openxmlformats.org/officeDocument/2006/relationships/hyperlink" Target="http://www.legislation.act.gov.au/a/2018-45/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21" TargetMode="External"/><Relationship Id="rId751" Type="http://schemas.openxmlformats.org/officeDocument/2006/relationships/hyperlink" Target="http://www.legislation.act.gov.au/a/2016-45" TargetMode="External"/><Relationship Id="rId849" Type="http://schemas.openxmlformats.org/officeDocument/2006/relationships/hyperlink" Target="http://www.legislation.act.gov.au/a/2015-21" TargetMode="External"/><Relationship Id="rId1174" Type="http://schemas.openxmlformats.org/officeDocument/2006/relationships/hyperlink" Target="http://www.legislation.act.gov.au/a/2008-37" TargetMode="External"/><Relationship Id="rId1381" Type="http://schemas.openxmlformats.org/officeDocument/2006/relationships/hyperlink" Target="http://www.legislation.act.gov.au/a/2015-21" TargetMode="External"/><Relationship Id="rId1479" Type="http://schemas.openxmlformats.org/officeDocument/2006/relationships/hyperlink" Target="http://www.legislation.act.gov.au/a/2014-47/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8-45/default.asp" TargetMode="External"/><Relationship Id="rId404" Type="http://schemas.openxmlformats.org/officeDocument/2006/relationships/hyperlink" Target="http://www.legislation.act.gov.au/a/2015-21" TargetMode="External"/><Relationship Id="rId611" Type="http://schemas.openxmlformats.org/officeDocument/2006/relationships/hyperlink" Target="http://www.legislation.act.gov.au/a/2012-42" TargetMode="External"/><Relationship Id="rId1034" Type="http://schemas.openxmlformats.org/officeDocument/2006/relationships/hyperlink" Target="http://www.legislation.act.gov.au/a/2019-14/"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5-21" TargetMode="External"/><Relationship Id="rId250" Type="http://schemas.openxmlformats.org/officeDocument/2006/relationships/hyperlink" Target="http://www.legislation.act.gov.au/a/2010-43" TargetMode="External"/><Relationship Id="rId488" Type="http://schemas.openxmlformats.org/officeDocument/2006/relationships/hyperlink" Target="http://www.legislation.act.gov.au/a/2014-56" TargetMode="External"/><Relationship Id="rId695" Type="http://schemas.openxmlformats.org/officeDocument/2006/relationships/hyperlink" Target="http://www.legislation.act.gov.au/a/2014-56" TargetMode="External"/><Relationship Id="rId709" Type="http://schemas.openxmlformats.org/officeDocument/2006/relationships/hyperlink" Target="http://www.legislation.act.gov.au/a/2014-56" TargetMode="External"/><Relationship Id="rId916" Type="http://schemas.openxmlformats.org/officeDocument/2006/relationships/hyperlink" Target="http://www.legislation.act.gov.au/a/2011-24" TargetMode="External"/><Relationship Id="rId1101" Type="http://schemas.openxmlformats.org/officeDocument/2006/relationships/hyperlink" Target="http://www.legislation.act.gov.au/a/2015-21" TargetMode="External"/><Relationship Id="rId1546" Type="http://schemas.openxmlformats.org/officeDocument/2006/relationships/footer" Target="footer25.xml"/><Relationship Id="rId45" Type="http://schemas.openxmlformats.org/officeDocument/2006/relationships/hyperlink" Target="http://www.legislation.act.gov.au/a/2001-5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2-42"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8-45/default.asp" TargetMode="External"/><Relationship Id="rId1392" Type="http://schemas.openxmlformats.org/officeDocument/2006/relationships/hyperlink" Target="http://www.legislation.act.gov.au/a/2016-45" TargetMode="External"/><Relationship Id="rId1406" Type="http://schemas.openxmlformats.org/officeDocument/2006/relationships/hyperlink" Target="http://www.legislation.act.gov.au/a/2018-45/default.asp" TargetMode="External"/><Relationship Id="rId194" Type="http://schemas.openxmlformats.org/officeDocument/2006/relationships/hyperlink" Target="http://www.legislation.act.gov.au/a/2008-35"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5-21" TargetMode="External"/><Relationship Id="rId622" Type="http://schemas.openxmlformats.org/officeDocument/2006/relationships/hyperlink" Target="http://www.legislation.act.gov.au/a/2016-45" TargetMode="External"/><Relationship Id="rId1045" Type="http://schemas.openxmlformats.org/officeDocument/2006/relationships/hyperlink" Target="http://www.legislation.act.gov.au/a/2018-45/"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3-29" TargetMode="External"/><Relationship Id="rId499" Type="http://schemas.openxmlformats.org/officeDocument/2006/relationships/hyperlink" Target="http://www.legislation.act.gov.au/a/2012-42" TargetMode="External"/><Relationship Id="rId927" Type="http://schemas.openxmlformats.org/officeDocument/2006/relationships/hyperlink" Target="http://www.legislation.act.gov.au/a/2011-24" TargetMode="External"/><Relationship Id="rId1112" Type="http://schemas.openxmlformats.org/officeDocument/2006/relationships/hyperlink" Target="http://www.legislation.act.gov.au/a/2018-45/default.asp" TargetMode="External"/><Relationship Id="rId56" Type="http://schemas.openxmlformats.org/officeDocument/2006/relationships/hyperlink" Target="http://www.legislation.act.gov.au/a/1999-46/default.asp"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2-42"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2-42" TargetMode="External"/><Relationship Id="rId1417" Type="http://schemas.openxmlformats.org/officeDocument/2006/relationships/hyperlink" Target="http://www.legislation.act.gov.au/a/2015-21"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8-45/default.asp" TargetMode="External"/><Relationship Id="rId980" Type="http://schemas.openxmlformats.org/officeDocument/2006/relationships/hyperlink" Target="http://www.legislation.act.gov.au/a/2020-9/" TargetMode="External"/><Relationship Id="rId1056" Type="http://schemas.openxmlformats.org/officeDocument/2006/relationships/hyperlink" Target="http://www.legislation.act.gov.au/a/2015-21"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15-21" TargetMode="External"/><Relationship Id="rId1470" Type="http://schemas.openxmlformats.org/officeDocument/2006/relationships/hyperlink" Target="http://www.legislation.act.gov.au/a/2013-29" TargetMode="External"/><Relationship Id="rId67" Type="http://schemas.openxmlformats.org/officeDocument/2006/relationships/hyperlink" Target="http://www.legislation.act.gov.au/a/1999-46/default.asp" TargetMode="External"/><Relationship Id="rId272" Type="http://schemas.openxmlformats.org/officeDocument/2006/relationships/hyperlink" Target="http://www.legislation.act.gov.au/a/2015-16"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4-56" TargetMode="External"/><Relationship Id="rId1123" Type="http://schemas.openxmlformats.org/officeDocument/2006/relationships/hyperlink" Target="http://www.legislation.act.gov.au/a/2015-21" TargetMode="External"/><Relationship Id="rId1330" Type="http://schemas.openxmlformats.org/officeDocument/2006/relationships/hyperlink" Target="http://www.legislation.act.gov.au/a/2015-21" TargetMode="External"/><Relationship Id="rId1428" Type="http://schemas.openxmlformats.org/officeDocument/2006/relationships/hyperlink" Target="http://www.legislation.act.gov.au/a/2005-17"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7-24/default.asp" TargetMode="External"/><Relationship Id="rId1067" Type="http://schemas.openxmlformats.org/officeDocument/2006/relationships/hyperlink" Target="http://www.legislation.act.gov.au/a/2020-9/" TargetMode="External"/><Relationship Id="rId437" Type="http://schemas.openxmlformats.org/officeDocument/2006/relationships/hyperlink" Target="http://www.legislation.act.gov.au/a/2008-28" TargetMode="External"/><Relationship Id="rId644" Type="http://schemas.openxmlformats.org/officeDocument/2006/relationships/hyperlink" Target="http://www.legislation.act.gov.au/a/2005-17" TargetMode="External"/><Relationship Id="rId851" Type="http://schemas.openxmlformats.org/officeDocument/2006/relationships/hyperlink" Target="http://www.legislation.act.gov.au/a/2019-14/" TargetMode="External"/><Relationship Id="rId1274" Type="http://schemas.openxmlformats.org/officeDocument/2006/relationships/hyperlink" Target="http://www.legislation.act.gov.au/a/2015-21" TargetMode="External"/><Relationship Id="rId1481" Type="http://schemas.openxmlformats.org/officeDocument/2006/relationships/hyperlink" Target="http://www.legislation.act.gov.au/a/2014-56/default.asp" TargetMode="External"/><Relationship Id="rId283" Type="http://schemas.openxmlformats.org/officeDocument/2006/relationships/hyperlink" Target="http://www.legislation.act.gov.au/a/2015-21/default.asp" TargetMode="External"/><Relationship Id="rId490" Type="http://schemas.openxmlformats.org/officeDocument/2006/relationships/hyperlink" Target="http://www.legislation.act.gov.au/a/2018-45/default.asp" TargetMode="External"/><Relationship Id="rId504" Type="http://schemas.openxmlformats.org/officeDocument/2006/relationships/hyperlink" Target="http://www.legislation.act.gov.au/a/2018-45/default.asp" TargetMode="External"/><Relationship Id="rId711" Type="http://schemas.openxmlformats.org/officeDocument/2006/relationships/hyperlink" Target="http://www.legislation.act.gov.au/a/2014-56" TargetMode="External"/><Relationship Id="rId949" Type="http://schemas.openxmlformats.org/officeDocument/2006/relationships/hyperlink" Target="http://www.legislation.act.gov.au/a/2012-50/default.asp" TargetMode="External"/><Relationship Id="rId1134" Type="http://schemas.openxmlformats.org/officeDocument/2006/relationships/hyperlink" Target="http://www.legislation.act.gov.au/a/2018-45/default.asp" TargetMode="External"/><Relationship Id="rId1341" Type="http://schemas.openxmlformats.org/officeDocument/2006/relationships/hyperlink" Target="http://www.legislation.act.gov.au/a/2005-26" TargetMode="External"/><Relationship Id="rId78" Type="http://schemas.openxmlformats.org/officeDocument/2006/relationships/hyperlink" Target="http://www.legislation.act.gov.au/a/2017-42/default.asp" TargetMode="External"/><Relationship Id="rId143" Type="http://schemas.openxmlformats.org/officeDocument/2006/relationships/hyperlink" Target="http://www.legislation.act.gov.au/a/1999-46/default.asp" TargetMode="External"/><Relationship Id="rId350" Type="http://schemas.openxmlformats.org/officeDocument/2006/relationships/hyperlink" Target="http://www.legislation.act.gov.au/a/2015-21" TargetMode="External"/><Relationship Id="rId588" Type="http://schemas.openxmlformats.org/officeDocument/2006/relationships/hyperlink" Target="http://www.legislation.act.gov.au/a/2015-21"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22-8" TargetMode="External"/><Relationship Id="rId1439" Type="http://schemas.openxmlformats.org/officeDocument/2006/relationships/hyperlink" Target="http://www.legislation.act.gov.au/a/2007-40" TargetMode="External"/><Relationship Id="rId9" Type="http://schemas.openxmlformats.org/officeDocument/2006/relationships/hyperlink" Target="http://www.legislation.act.gov.au/a/2023-36/" TargetMode="External"/><Relationship Id="rId210" Type="http://schemas.openxmlformats.org/officeDocument/2006/relationships/header" Target="header10.xml"/><Relationship Id="rId448" Type="http://schemas.openxmlformats.org/officeDocument/2006/relationships/hyperlink" Target="http://www.legislation.act.gov.au/a/2012-50/default.asp" TargetMode="External"/><Relationship Id="rId655" Type="http://schemas.openxmlformats.org/officeDocument/2006/relationships/hyperlink" Target="http://www.legislation.act.gov.au/a/2015-21" TargetMode="External"/><Relationship Id="rId862" Type="http://schemas.openxmlformats.org/officeDocument/2006/relationships/hyperlink" Target="http://www.legislation.act.gov.au/a/2015-21" TargetMode="External"/><Relationship Id="rId1078" Type="http://schemas.openxmlformats.org/officeDocument/2006/relationships/hyperlink" Target="http://www.legislation.act.gov.au/a/2018-45/" TargetMode="External"/><Relationship Id="rId1285" Type="http://schemas.openxmlformats.org/officeDocument/2006/relationships/hyperlink" Target="http://www.legislation.act.gov.au/a/2015-21" TargetMode="External"/><Relationship Id="rId1492" Type="http://schemas.openxmlformats.org/officeDocument/2006/relationships/hyperlink" Target="http://www.legislation.act.gov.au/a/2015-33" TargetMode="External"/><Relationship Id="rId1506" Type="http://schemas.openxmlformats.org/officeDocument/2006/relationships/hyperlink" Target="http://www.legislation.act.gov.au/a/2017-42/default.asp" TargetMode="External"/><Relationship Id="rId294" Type="http://schemas.openxmlformats.org/officeDocument/2006/relationships/hyperlink" Target="http://www.legislation.act.gov.au/a/2017-25/default.asp" TargetMode="External"/><Relationship Id="rId308" Type="http://schemas.openxmlformats.org/officeDocument/2006/relationships/hyperlink" Target="http://www.legislation.act.gov.au/a/2020-14/"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16-45" TargetMode="External"/><Relationship Id="rId1145" Type="http://schemas.openxmlformats.org/officeDocument/2006/relationships/hyperlink" Target="http://www.legislation.act.gov.au/sl/2004-30"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legislation.act.gov.au/a/1999-46/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6-45" TargetMode="External"/><Relationship Id="rId1005" Type="http://schemas.openxmlformats.org/officeDocument/2006/relationships/hyperlink" Target="http://www.legislation.act.gov.au/a/2018-45/" TargetMode="External"/><Relationship Id="rId1212" Type="http://schemas.openxmlformats.org/officeDocument/2006/relationships/hyperlink" Target="http://www.legislation.act.gov.au/a/2015-21" TargetMode="External"/><Relationship Id="rId459" Type="http://schemas.openxmlformats.org/officeDocument/2006/relationships/hyperlink" Target="http://www.legislation.act.gov.au/a/2014-56" TargetMode="External"/><Relationship Id="rId666" Type="http://schemas.openxmlformats.org/officeDocument/2006/relationships/hyperlink" Target="http://www.legislation.act.gov.au/a/2013-19" TargetMode="External"/><Relationship Id="rId873" Type="http://schemas.openxmlformats.org/officeDocument/2006/relationships/hyperlink" Target="http://www.legislation.act.gov.au/a/2018-45/default.asp" TargetMode="External"/><Relationship Id="rId1089" Type="http://schemas.openxmlformats.org/officeDocument/2006/relationships/hyperlink" Target="http://www.legislation.act.gov.au/a/2020-14/" TargetMode="External"/><Relationship Id="rId1296" Type="http://schemas.openxmlformats.org/officeDocument/2006/relationships/hyperlink" Target="http://www.legislation.act.gov.au/a/2015-21" TargetMode="External"/><Relationship Id="rId1517" Type="http://schemas.openxmlformats.org/officeDocument/2006/relationships/hyperlink" Target="http://www.legislation.act.gov.au/a/2020-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1-46"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2-42" TargetMode="External"/><Relationship Id="rId1156" Type="http://schemas.openxmlformats.org/officeDocument/2006/relationships/hyperlink" Target="http://www.legislation.act.gov.au/a/2018-45/default.asp" TargetMode="External"/><Relationship Id="rId1363" Type="http://schemas.openxmlformats.org/officeDocument/2006/relationships/hyperlink" Target="http://www.legislation.act.gov.au/a/2015-21"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07-40" TargetMode="External"/><Relationship Id="rId1016" Type="http://schemas.openxmlformats.org/officeDocument/2006/relationships/hyperlink" Target="http://www.legislation.act.gov.au/a/2019-14/" TargetMode="Externa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15-21" TargetMode="External"/><Relationship Id="rId677" Type="http://schemas.openxmlformats.org/officeDocument/2006/relationships/hyperlink" Target="http://www.legislation.act.gov.au/a/2022-8"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5-21" TargetMode="External"/><Relationship Id="rId1430" Type="http://schemas.openxmlformats.org/officeDocument/2006/relationships/hyperlink" Target="http://www.legislation.act.gov.au/a/2005-26" TargetMode="External"/><Relationship Id="rId1528" Type="http://schemas.openxmlformats.org/officeDocument/2006/relationships/hyperlink" Target="http://www.legislation.act.gov.au/a/2022-8/" TargetMode="External"/><Relationship Id="rId232" Type="http://schemas.openxmlformats.org/officeDocument/2006/relationships/hyperlink" Target="http://www.legislation.act.gov.au/a/1992-71" TargetMode="External"/><Relationship Id="rId884" Type="http://schemas.openxmlformats.org/officeDocument/2006/relationships/hyperlink" Target="http://www.legislation.act.gov.au/a/2015-21" TargetMode="External"/><Relationship Id="rId27" Type="http://schemas.openxmlformats.org/officeDocument/2006/relationships/footer" Target="footer5.xml"/><Relationship Id="rId537" Type="http://schemas.openxmlformats.org/officeDocument/2006/relationships/hyperlink" Target="http://www.legislation.act.gov.au/a/2012-42"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7-25/default.asp" TargetMode="External"/><Relationship Id="rId1167" Type="http://schemas.openxmlformats.org/officeDocument/2006/relationships/hyperlink" Target="http://www.legislation.act.gov.au/a/2019-14/" TargetMode="External"/><Relationship Id="rId1374" Type="http://schemas.openxmlformats.org/officeDocument/2006/relationships/hyperlink" Target="http://www.legislation.act.gov.au/a/2015-21" TargetMode="External"/><Relationship Id="rId80" Type="http://schemas.openxmlformats.org/officeDocument/2006/relationships/hyperlink" Target="http://www.comlaw.gov.au/Series/C2004A00818" TargetMode="External"/><Relationship Id="rId176" Type="http://schemas.openxmlformats.org/officeDocument/2006/relationships/hyperlink" Target="http://www.legislation.act.gov.au/a/1999-4" TargetMode="External"/><Relationship Id="rId383" Type="http://schemas.openxmlformats.org/officeDocument/2006/relationships/hyperlink" Target="http://www.legislation.act.gov.au/a/2018-45/default.asp" TargetMode="External"/><Relationship Id="rId590" Type="http://schemas.openxmlformats.org/officeDocument/2006/relationships/hyperlink" Target="http://www.legislation.act.gov.au/a/2015-21"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a/2019-14/" TargetMode="External"/><Relationship Id="rId1234" Type="http://schemas.openxmlformats.org/officeDocument/2006/relationships/hyperlink" Target="http://www.legislation.act.gov.au/a/2015-21" TargetMode="External"/><Relationship Id="rId1441" Type="http://schemas.openxmlformats.org/officeDocument/2006/relationships/hyperlink" Target="http://www.legislation.act.gov.au/a/2007-40" TargetMode="External"/><Relationship Id="rId243" Type="http://schemas.openxmlformats.org/officeDocument/2006/relationships/hyperlink" Target="http://www.legislation.act.gov.au/a/2007-14" TargetMode="External"/><Relationship Id="rId450" Type="http://schemas.openxmlformats.org/officeDocument/2006/relationships/hyperlink" Target="http://www.legislation.act.gov.au/a/2014-56" TargetMode="External"/><Relationship Id="rId688" Type="http://schemas.openxmlformats.org/officeDocument/2006/relationships/hyperlink" Target="http://www.legislation.act.gov.au/a/2022-8" TargetMode="External"/><Relationship Id="rId895" Type="http://schemas.openxmlformats.org/officeDocument/2006/relationships/hyperlink" Target="http://www.legislation.act.gov.au/a/2022-8"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19-14/" TargetMode="External"/><Relationship Id="rId1301" Type="http://schemas.openxmlformats.org/officeDocument/2006/relationships/hyperlink" Target="http://www.legislation.act.gov.au/a/2015-21" TargetMode="External"/><Relationship Id="rId1539" Type="http://schemas.openxmlformats.org/officeDocument/2006/relationships/header" Target="header18.xm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2-8" TargetMode="External"/><Relationship Id="rId548" Type="http://schemas.openxmlformats.org/officeDocument/2006/relationships/hyperlink" Target="http://www.legislation.act.gov.au/a/2015-21" TargetMode="External"/><Relationship Id="rId755" Type="http://schemas.openxmlformats.org/officeDocument/2006/relationships/hyperlink" Target="http://www.legislation.act.gov.au/a/2015-21" TargetMode="External"/><Relationship Id="rId962" Type="http://schemas.openxmlformats.org/officeDocument/2006/relationships/hyperlink" Target="http://www.legislation.act.gov.au/a/2017-24/default.asp" TargetMode="External"/><Relationship Id="rId1178" Type="http://schemas.openxmlformats.org/officeDocument/2006/relationships/hyperlink" Target="http://www.legislation.act.gov.au/a/2014-5" TargetMode="External"/><Relationship Id="rId1385" Type="http://schemas.openxmlformats.org/officeDocument/2006/relationships/hyperlink" Target="http://www.legislation.act.gov.au/a/2008-37"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1997-69" TargetMode="External"/><Relationship Id="rId394" Type="http://schemas.openxmlformats.org/officeDocument/2006/relationships/hyperlink" Target="http://www.legislation.act.gov.au/a/2012-42"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1-24" TargetMode="External"/><Relationship Id="rId822" Type="http://schemas.openxmlformats.org/officeDocument/2006/relationships/hyperlink" Target="http://www.legislation.act.gov.au/a/2015-21" TargetMode="External"/><Relationship Id="rId1038" Type="http://schemas.openxmlformats.org/officeDocument/2006/relationships/hyperlink" Target="http://www.legislation.act.gov.au/a/2007-40" TargetMode="External"/><Relationship Id="rId1245" Type="http://schemas.openxmlformats.org/officeDocument/2006/relationships/hyperlink" Target="http://www.legislation.act.gov.au/a/2019-14/" TargetMode="External"/><Relationship Id="rId1452" Type="http://schemas.openxmlformats.org/officeDocument/2006/relationships/hyperlink" Target="http://www.legislation.act.gov.au/a/2011-3" TargetMode="External"/><Relationship Id="rId254" Type="http://schemas.openxmlformats.org/officeDocument/2006/relationships/hyperlink" Target="http://www.legislation.act.gov.au/a/2010-52" TargetMode="External"/><Relationship Id="rId699" Type="http://schemas.openxmlformats.org/officeDocument/2006/relationships/hyperlink" Target="http://www.legislation.act.gov.au/a/2007-40" TargetMode="External"/><Relationship Id="rId1091" Type="http://schemas.openxmlformats.org/officeDocument/2006/relationships/hyperlink" Target="http://www.legislation.act.gov.au/a/2008-37" TargetMode="External"/><Relationship Id="rId1105" Type="http://schemas.openxmlformats.org/officeDocument/2006/relationships/hyperlink" Target="http://www.legislation.act.gov.au/a/2018-45/default.asp"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1-16" TargetMode="External"/><Relationship Id="rId114" Type="http://schemas.openxmlformats.org/officeDocument/2006/relationships/footer" Target="footer8.xml"/><Relationship Id="rId461" Type="http://schemas.openxmlformats.org/officeDocument/2006/relationships/hyperlink" Target="http://www.legislation.act.gov.au/a/2012-42" TargetMode="External"/><Relationship Id="rId559" Type="http://schemas.openxmlformats.org/officeDocument/2006/relationships/hyperlink" Target="http://www.legislation.act.gov.au/a/2012-42" TargetMode="External"/><Relationship Id="rId766" Type="http://schemas.openxmlformats.org/officeDocument/2006/relationships/hyperlink" Target="http://www.legislation.act.gov.au/a/2016-45" TargetMode="External"/><Relationship Id="rId1189" Type="http://schemas.openxmlformats.org/officeDocument/2006/relationships/hyperlink" Target="http://www.legislation.act.gov.au/a/2018-45/default.asp" TargetMode="External"/><Relationship Id="rId1396" Type="http://schemas.openxmlformats.org/officeDocument/2006/relationships/hyperlink" Target="http://www.legislation.act.gov.au/a/2015-21" TargetMode="External"/><Relationship Id="rId198" Type="http://schemas.openxmlformats.org/officeDocument/2006/relationships/hyperlink" Target="http://www.legislation.act.gov.au/a/1999-46/default.asp"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7-24/default.asp" TargetMode="External"/><Relationship Id="rId626" Type="http://schemas.openxmlformats.org/officeDocument/2006/relationships/hyperlink" Target="http://www.legislation.act.gov.au/a/2018-45/default.asp" TargetMode="External"/><Relationship Id="rId973" Type="http://schemas.openxmlformats.org/officeDocument/2006/relationships/hyperlink" Target="http://www.legislation.act.gov.au/a/2015-50" TargetMode="External"/><Relationship Id="rId1049" Type="http://schemas.openxmlformats.org/officeDocument/2006/relationships/hyperlink" Target="http://www.legislation.act.gov.au/a/2020-11/" TargetMode="External"/><Relationship Id="rId1256" Type="http://schemas.openxmlformats.org/officeDocument/2006/relationships/hyperlink" Target="http://www.legislation.act.gov.au/a/2018-45/default.asp" TargetMode="External"/><Relationship Id="rId833" Type="http://schemas.openxmlformats.org/officeDocument/2006/relationships/hyperlink" Target="http://www.legislation.act.gov.au/a/2018-45/default.asp" TargetMode="External"/><Relationship Id="rId1116" Type="http://schemas.openxmlformats.org/officeDocument/2006/relationships/hyperlink" Target="http://www.legislation.act.gov.au/a/2023-42/" TargetMode="External"/><Relationship Id="rId1463" Type="http://schemas.openxmlformats.org/officeDocument/2006/relationships/hyperlink" Target="http://www.legislation.act.gov.au/a/2012-50" TargetMode="External"/><Relationship Id="rId265" Type="http://schemas.openxmlformats.org/officeDocument/2006/relationships/hyperlink" Target="http://www.legislation.act.gov.au/a/2013-9" TargetMode="External"/><Relationship Id="rId472" Type="http://schemas.openxmlformats.org/officeDocument/2006/relationships/hyperlink" Target="http://www.legislation.act.gov.au/a/2015-21" TargetMode="External"/><Relationship Id="rId900" Type="http://schemas.openxmlformats.org/officeDocument/2006/relationships/hyperlink" Target="http://www.legislation.act.gov.au/a/2020-42/" TargetMode="External"/><Relationship Id="rId1323" Type="http://schemas.openxmlformats.org/officeDocument/2006/relationships/hyperlink" Target="http://www.legislation.act.gov.au/a/2015-21" TargetMode="External"/><Relationship Id="rId1530" Type="http://schemas.openxmlformats.org/officeDocument/2006/relationships/hyperlink" Target="http://www.legislation.act.gov.au/a/2022-21/"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5-21"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7-24/default.asp" TargetMode="External"/><Relationship Id="rId637" Type="http://schemas.openxmlformats.org/officeDocument/2006/relationships/hyperlink" Target="http://www.legislation.act.gov.au/a/2018-45/default.asp" TargetMode="External"/><Relationship Id="rId844" Type="http://schemas.openxmlformats.org/officeDocument/2006/relationships/hyperlink" Target="http://www.legislation.act.gov.au/a/2019-14/" TargetMode="External"/><Relationship Id="rId1267" Type="http://schemas.openxmlformats.org/officeDocument/2006/relationships/hyperlink" Target="http://www.legislation.act.gov.au/a/2013-19" TargetMode="External"/><Relationship Id="rId1474" Type="http://schemas.openxmlformats.org/officeDocument/2006/relationships/hyperlink" Target="http://www.legislation.act.gov.au/a/2013-29" TargetMode="External"/><Relationship Id="rId276" Type="http://schemas.openxmlformats.org/officeDocument/2006/relationships/hyperlink" Target="http://www.legislation.act.gov.au/cn/2015-18/default.asp" TargetMode="External"/><Relationship Id="rId483" Type="http://schemas.openxmlformats.org/officeDocument/2006/relationships/hyperlink" Target="http://www.legislation.act.gov.au/a/2005-17" TargetMode="External"/><Relationship Id="rId690" Type="http://schemas.openxmlformats.org/officeDocument/2006/relationships/hyperlink" Target="http://www.legislation.act.gov.au/a/2005-17" TargetMode="External"/><Relationship Id="rId704" Type="http://schemas.openxmlformats.org/officeDocument/2006/relationships/hyperlink" Target="http://www.legislation.act.gov.au/a/2014-56" TargetMode="External"/><Relationship Id="rId911" Type="http://schemas.openxmlformats.org/officeDocument/2006/relationships/hyperlink" Target="http://www.legislation.act.gov.au/a/2015-21" TargetMode="External"/><Relationship Id="rId1127" Type="http://schemas.openxmlformats.org/officeDocument/2006/relationships/hyperlink" Target="http://www.legislation.act.gov.au/a/2015-21" TargetMode="External"/><Relationship Id="rId1334" Type="http://schemas.openxmlformats.org/officeDocument/2006/relationships/hyperlink" Target="http://www.legislation.act.gov.au/a/2015-21" TargetMode="External"/><Relationship Id="rId1541" Type="http://schemas.openxmlformats.org/officeDocument/2006/relationships/footer" Target="footer22.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46/default.asp" TargetMode="External"/><Relationship Id="rId343" Type="http://schemas.openxmlformats.org/officeDocument/2006/relationships/hyperlink" Target="http://www.legislation.act.gov.au/a/2017-42/default.asp"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8-45/"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15-21" TargetMode="External"/><Relationship Id="rId203" Type="http://schemas.openxmlformats.org/officeDocument/2006/relationships/hyperlink" Target="http://www.legislation.act.gov.au/a/1999-46/default.asp" TargetMode="External"/><Relationship Id="rId648" Type="http://schemas.openxmlformats.org/officeDocument/2006/relationships/hyperlink" Target="http://www.legislation.act.gov.au/a/2012-42" TargetMode="External"/><Relationship Id="rId855" Type="http://schemas.openxmlformats.org/officeDocument/2006/relationships/hyperlink" Target="http://www.legislation.act.gov.au/a/2015-21" TargetMode="External"/><Relationship Id="rId1040" Type="http://schemas.openxmlformats.org/officeDocument/2006/relationships/hyperlink" Target="http://www.legislation.act.gov.au/a/2013-19"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15-16/default.asp" TargetMode="External"/><Relationship Id="rId287" Type="http://schemas.openxmlformats.org/officeDocument/2006/relationships/hyperlink" Target="http://www.legislation.act.gov.au/a/2015-50"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1-3"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4-5" TargetMode="External"/><Relationship Id="rId922" Type="http://schemas.openxmlformats.org/officeDocument/2006/relationships/hyperlink" Target="http://www.legislation.act.gov.au/a/2005-17" TargetMode="External"/><Relationship Id="rId1138" Type="http://schemas.openxmlformats.org/officeDocument/2006/relationships/hyperlink" Target="http://www.legislation.act.gov.au/a/2018-45/default.asp" TargetMode="External"/><Relationship Id="rId1345" Type="http://schemas.openxmlformats.org/officeDocument/2006/relationships/hyperlink" Target="http://www.legislation.act.gov.au/a/2015-21" TargetMode="External"/><Relationship Id="rId147" Type="http://schemas.openxmlformats.org/officeDocument/2006/relationships/header" Target="header9.xml"/><Relationship Id="rId354" Type="http://schemas.openxmlformats.org/officeDocument/2006/relationships/hyperlink" Target="http://www.legislation.act.gov.au/a/2015-21" TargetMode="External"/><Relationship Id="rId799" Type="http://schemas.openxmlformats.org/officeDocument/2006/relationships/hyperlink" Target="http://www.legislation.act.gov.au/a/2015-21" TargetMode="External"/><Relationship Id="rId1191" Type="http://schemas.openxmlformats.org/officeDocument/2006/relationships/hyperlink" Target="http://www.legislation.act.gov.au/a/2013-19" TargetMode="External"/><Relationship Id="rId1205" Type="http://schemas.openxmlformats.org/officeDocument/2006/relationships/hyperlink" Target="http://www.legislation.act.gov.au/a/2011-2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5-21" TargetMode="External"/><Relationship Id="rId659" Type="http://schemas.openxmlformats.org/officeDocument/2006/relationships/hyperlink" Target="http://www.legislation.act.gov.au/a/2010-43" TargetMode="External"/><Relationship Id="rId866" Type="http://schemas.openxmlformats.org/officeDocument/2006/relationships/hyperlink" Target="http://www.legislation.act.gov.au/a/2015-21" TargetMode="External"/><Relationship Id="rId1289" Type="http://schemas.openxmlformats.org/officeDocument/2006/relationships/hyperlink" Target="http://www.legislation.act.gov.au/a/2011-24" TargetMode="External"/><Relationship Id="rId1412" Type="http://schemas.openxmlformats.org/officeDocument/2006/relationships/hyperlink" Target="http://www.legislation.act.gov.au/a/2012-42" TargetMode="External"/><Relationship Id="rId1496" Type="http://schemas.openxmlformats.org/officeDocument/2006/relationships/hyperlink" Target="http://www.legislation.act.gov.au/a/2016-18" TargetMode="External"/><Relationship Id="rId214" Type="http://schemas.openxmlformats.org/officeDocument/2006/relationships/footer" Target="footer15.xml"/><Relationship Id="rId298" Type="http://schemas.openxmlformats.org/officeDocument/2006/relationships/hyperlink" Target="http://www.legislation.act.gov.au/a/2018-21/default.asp" TargetMode="External"/><Relationship Id="rId421" Type="http://schemas.openxmlformats.org/officeDocument/2006/relationships/hyperlink" Target="http://www.legislation.act.gov.au/a/2011-24" TargetMode="External"/><Relationship Id="rId519" Type="http://schemas.openxmlformats.org/officeDocument/2006/relationships/hyperlink" Target="http://www.legislation.act.gov.au/a/2018-21/default.asp" TargetMode="External"/><Relationship Id="rId1051" Type="http://schemas.openxmlformats.org/officeDocument/2006/relationships/hyperlink" Target="http://www.legislation.act.gov.au/a/2018-45/" TargetMode="External"/><Relationship Id="rId1149" Type="http://schemas.openxmlformats.org/officeDocument/2006/relationships/hyperlink" Target="http://www.legislation.act.gov.au/a/2016-45" TargetMode="External"/><Relationship Id="rId1356" Type="http://schemas.openxmlformats.org/officeDocument/2006/relationships/hyperlink" Target="http://www.legislation.act.gov.au/a/2012-42" TargetMode="External"/><Relationship Id="rId158" Type="http://schemas.openxmlformats.org/officeDocument/2006/relationships/hyperlink" Target="http://www.legislation.act.gov.au/a/1999-46" TargetMode="External"/><Relationship Id="rId726" Type="http://schemas.openxmlformats.org/officeDocument/2006/relationships/hyperlink" Target="http://www.legislation.act.gov.au/a/2018-45/default.asp" TargetMode="External"/><Relationship Id="rId933" Type="http://schemas.openxmlformats.org/officeDocument/2006/relationships/hyperlink" Target="http://www.legislation.act.gov.au/a/2015-21" TargetMode="External"/><Relationship Id="rId1009" Type="http://schemas.openxmlformats.org/officeDocument/2006/relationships/hyperlink" Target="http://www.legislation.act.gov.au/a/2010-52"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14/"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18-45/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15-21" TargetMode="External"/><Relationship Id="rId877" Type="http://schemas.openxmlformats.org/officeDocument/2006/relationships/hyperlink" Target="http://www.legislation.act.gov.au/a/2018-45/default.asp" TargetMode="External"/><Relationship Id="rId1062" Type="http://schemas.openxmlformats.org/officeDocument/2006/relationships/hyperlink" Target="http://www.legislation.act.gov.au/a/2020-14/" TargetMode="External"/><Relationship Id="rId737" Type="http://schemas.openxmlformats.org/officeDocument/2006/relationships/hyperlink" Target="http://www.legislation.act.gov.au/a/2018-45/default.asp" TargetMode="External"/><Relationship Id="rId944" Type="http://schemas.openxmlformats.org/officeDocument/2006/relationships/hyperlink" Target="http://www.legislation.act.gov.au/a/2007-40" TargetMode="External"/><Relationship Id="rId1367" Type="http://schemas.openxmlformats.org/officeDocument/2006/relationships/hyperlink" Target="http://www.legislation.act.gov.au/a/2011-27" TargetMode="External"/><Relationship Id="rId73" Type="http://schemas.openxmlformats.org/officeDocument/2006/relationships/hyperlink" Target="http://www.legislation.act.gov.au/a/1999-46"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1434" Type="http://schemas.openxmlformats.org/officeDocument/2006/relationships/hyperlink" Target="http://www.legislation.act.gov.au/a/2006-2" TargetMode="External"/><Relationship Id="rId4" Type="http://schemas.openxmlformats.org/officeDocument/2006/relationships/settings" Target="settings.xml"/><Relationship Id="rId236" Type="http://schemas.openxmlformats.org/officeDocument/2006/relationships/footer" Target="footer19.xml"/><Relationship Id="rId443" Type="http://schemas.openxmlformats.org/officeDocument/2006/relationships/hyperlink" Target="http://www.legislation.act.gov.au/a/2007-14" TargetMode="External"/><Relationship Id="rId650" Type="http://schemas.openxmlformats.org/officeDocument/2006/relationships/hyperlink" Target="http://www.legislation.act.gov.au/a/2015-21" TargetMode="External"/><Relationship Id="rId888" Type="http://schemas.openxmlformats.org/officeDocument/2006/relationships/hyperlink" Target="http://www.legislation.act.gov.au/a/2015-21" TargetMode="External"/><Relationship Id="rId1073" Type="http://schemas.openxmlformats.org/officeDocument/2006/relationships/hyperlink" Target="http://www.legislation.act.gov.au/a/2016-45" TargetMode="External"/><Relationship Id="rId1280" Type="http://schemas.openxmlformats.org/officeDocument/2006/relationships/hyperlink" Target="http://www.legislation.act.gov.au/a/2015-21" TargetMode="External"/><Relationship Id="rId1501" Type="http://schemas.openxmlformats.org/officeDocument/2006/relationships/hyperlink" Target="http://www.legislation.act.gov.au/a/2017-14/default.asp" TargetMode="External"/><Relationship Id="rId303" Type="http://schemas.openxmlformats.org/officeDocument/2006/relationships/hyperlink" Target="https://www.legislation.act.gov.au/a/2019-14/"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7-24/default.asp" TargetMode="External"/><Relationship Id="rId1140" Type="http://schemas.openxmlformats.org/officeDocument/2006/relationships/hyperlink" Target="http://www.legislation.act.gov.au/a/2018-45/default.asp" TargetMode="External"/><Relationship Id="rId1378" Type="http://schemas.openxmlformats.org/officeDocument/2006/relationships/hyperlink" Target="http://www.legislation.act.gov.au/a/2015-21"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5-21" TargetMode="External"/><Relationship Id="rId510" Type="http://schemas.openxmlformats.org/officeDocument/2006/relationships/hyperlink" Target="http://www.legislation.act.gov.au/a/2018-45/default.asp"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5-21" TargetMode="External"/><Relationship Id="rId815" Type="http://schemas.openxmlformats.org/officeDocument/2006/relationships/hyperlink" Target="http://www.legislation.act.gov.au/a/2015-21" TargetMode="External"/><Relationship Id="rId1238" Type="http://schemas.openxmlformats.org/officeDocument/2006/relationships/hyperlink" Target="http://www.legislation.act.gov.au/a/2005-26" TargetMode="External"/><Relationship Id="rId1445" Type="http://schemas.openxmlformats.org/officeDocument/2006/relationships/hyperlink" Target="http://www.legislation.act.gov.au/a/2008-37" TargetMode="External"/><Relationship Id="rId247" Type="http://schemas.openxmlformats.org/officeDocument/2006/relationships/hyperlink" Target="http://www.legislation.act.gov.au/a/2008-35" TargetMode="External"/><Relationship Id="rId899" Type="http://schemas.openxmlformats.org/officeDocument/2006/relationships/hyperlink" Target="http://www.legislation.act.gov.au/a/2015-21" TargetMode="External"/><Relationship Id="rId1000" Type="http://schemas.openxmlformats.org/officeDocument/2006/relationships/hyperlink" Target="http://www.legislation.act.gov.au/a/2018-45/" TargetMode="External"/><Relationship Id="rId1084" Type="http://schemas.openxmlformats.org/officeDocument/2006/relationships/hyperlink" Target="http://www.legislation.act.gov.au/a/2019-14/" TargetMode="External"/><Relationship Id="rId1305" Type="http://schemas.openxmlformats.org/officeDocument/2006/relationships/hyperlink" Target="http://www.legislation.act.gov.au/a/2015-21" TargetMode="External"/><Relationship Id="rId107" Type="http://schemas.openxmlformats.org/officeDocument/2006/relationships/hyperlink" Target="http://www.legislation.act.gov.au/a/2010-35" TargetMode="External"/><Relationship Id="rId454" Type="http://schemas.openxmlformats.org/officeDocument/2006/relationships/hyperlink" Target="http://www.legislation.act.gov.au/a/2016-45" TargetMode="External"/><Relationship Id="rId661" Type="http://schemas.openxmlformats.org/officeDocument/2006/relationships/hyperlink" Target="http://www.legislation.act.gov.au/a/2020-42/"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09-49"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5-21" TargetMode="External"/><Relationship Id="rId1512" Type="http://schemas.openxmlformats.org/officeDocument/2006/relationships/hyperlink" Target="http://www.legislation.act.gov.au/a/2018-45/" TargetMode="External"/><Relationship Id="rId11" Type="http://schemas.openxmlformats.org/officeDocument/2006/relationships/hyperlink" Target="http://www.legislation.act.gov.au" TargetMode="External"/><Relationship Id="rId314" Type="http://schemas.openxmlformats.org/officeDocument/2006/relationships/hyperlink" Target="https://legislation.act.gov.au/a/2023-18/" TargetMode="External"/><Relationship Id="rId398" Type="http://schemas.openxmlformats.org/officeDocument/2006/relationships/hyperlink" Target="http://www.legislation.act.gov.au/a/2023-42/" TargetMode="External"/><Relationship Id="rId521" Type="http://schemas.openxmlformats.org/officeDocument/2006/relationships/hyperlink" Target="http://www.legislation.act.gov.au/a/2016-18/default.asp" TargetMode="External"/><Relationship Id="rId619" Type="http://schemas.openxmlformats.org/officeDocument/2006/relationships/hyperlink" Target="http://www.legislation.act.gov.au/a/2011-24" TargetMode="External"/><Relationship Id="rId1151" Type="http://schemas.openxmlformats.org/officeDocument/2006/relationships/hyperlink" Target="http://www.legislation.act.gov.au/sl/2004-30" TargetMode="External"/><Relationship Id="rId1249" Type="http://schemas.openxmlformats.org/officeDocument/2006/relationships/hyperlink" Target="http://www.legislation.act.gov.au/a/2018-4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64-13" TargetMode="External"/><Relationship Id="rId826" Type="http://schemas.openxmlformats.org/officeDocument/2006/relationships/hyperlink" Target="http://www.legislation.act.gov.au/a/2015-21" TargetMode="External"/><Relationship Id="rId1011" Type="http://schemas.openxmlformats.org/officeDocument/2006/relationships/hyperlink" Target="http://www.legislation.act.gov.au/a/2015-16" TargetMode="External"/><Relationship Id="rId1109" Type="http://schemas.openxmlformats.org/officeDocument/2006/relationships/hyperlink" Target="http://www.legislation.act.gov.au/a/2017-25/default.asp" TargetMode="External"/><Relationship Id="rId1456" Type="http://schemas.openxmlformats.org/officeDocument/2006/relationships/hyperlink" Target="http://www.legislation.act.gov.au/a/2011-24" TargetMode="External"/><Relationship Id="rId258" Type="http://schemas.openxmlformats.org/officeDocument/2006/relationships/hyperlink" Target="http://www.legislation.act.gov.au/a/2012-2" TargetMode="External"/><Relationship Id="rId465" Type="http://schemas.openxmlformats.org/officeDocument/2006/relationships/hyperlink" Target="http://www.legislation.act.gov.au/a/2012-42" TargetMode="External"/><Relationship Id="rId672" Type="http://schemas.openxmlformats.org/officeDocument/2006/relationships/hyperlink" Target="http://www.legislation.act.gov.au/a/2011-3" TargetMode="External"/><Relationship Id="rId1095" Type="http://schemas.openxmlformats.org/officeDocument/2006/relationships/hyperlink" Target="http://www.legislation.act.gov.au/a/2015-21" TargetMode="External"/><Relationship Id="rId1316" Type="http://schemas.openxmlformats.org/officeDocument/2006/relationships/hyperlink" Target="http://www.legislation.act.gov.au/a/2015-21" TargetMode="External"/><Relationship Id="rId1523" Type="http://schemas.openxmlformats.org/officeDocument/2006/relationships/hyperlink" Target="http://www.legislation.act.gov.au/a/2020-14/" TargetMode="External"/><Relationship Id="rId22" Type="http://schemas.openxmlformats.org/officeDocument/2006/relationships/header" Target="header3.xml"/><Relationship Id="rId118" Type="http://schemas.openxmlformats.org/officeDocument/2006/relationships/hyperlink" Target="http://www.legislation.act.gov.au/a/1999-46/"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7-24/default.asp" TargetMode="External"/><Relationship Id="rId1162" Type="http://schemas.openxmlformats.org/officeDocument/2006/relationships/hyperlink" Target="http://www.legislation.act.gov.au/a/2017-24/default.asp" TargetMode="External"/><Relationship Id="rId171" Type="http://schemas.openxmlformats.org/officeDocument/2006/relationships/hyperlink" Target="http://www.legislation.act.gov.au/a/1999-46" TargetMode="External"/><Relationship Id="rId837" Type="http://schemas.openxmlformats.org/officeDocument/2006/relationships/hyperlink" Target="http://www.legislation.act.gov.au/a/2015-21" TargetMode="External"/><Relationship Id="rId1022" Type="http://schemas.openxmlformats.org/officeDocument/2006/relationships/hyperlink" Target="http://www.legislation.act.gov.au/a/2019-14/" TargetMode="External"/><Relationship Id="rId1467" Type="http://schemas.openxmlformats.org/officeDocument/2006/relationships/hyperlink" Target="http://www.legislation.act.gov.au/a/2013-9" TargetMode="External"/><Relationship Id="rId269" Type="http://schemas.openxmlformats.org/officeDocument/2006/relationships/hyperlink" Target="http://www.legislation.act.gov.au/a/2014-5" TargetMode="External"/><Relationship Id="rId476" Type="http://schemas.openxmlformats.org/officeDocument/2006/relationships/hyperlink" Target="http://www.legislation.act.gov.au/a/2015-21" TargetMode="External"/><Relationship Id="rId683" Type="http://schemas.openxmlformats.org/officeDocument/2006/relationships/hyperlink" Target="http://www.legislation.act.gov.au/a/2022-8" TargetMode="External"/><Relationship Id="rId890" Type="http://schemas.openxmlformats.org/officeDocument/2006/relationships/hyperlink" Target="http://www.legislation.act.gov.au/a/2018-45/default.asp"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8-45/default.asp" TargetMode="External"/><Relationship Id="rId1534"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9-46" TargetMode="External"/><Relationship Id="rId336" Type="http://schemas.openxmlformats.org/officeDocument/2006/relationships/hyperlink" Target="http://www.legislation.act.gov.au/a/2012-42" TargetMode="External"/><Relationship Id="rId543" Type="http://schemas.openxmlformats.org/officeDocument/2006/relationships/hyperlink" Target="http://www.legislation.act.gov.au/a/2013-19" TargetMode="External"/><Relationship Id="rId988" Type="http://schemas.openxmlformats.org/officeDocument/2006/relationships/hyperlink" Target="http://www.legislation.act.gov.au/a/2017-24/default.asp" TargetMode="External"/><Relationship Id="rId1173" Type="http://schemas.openxmlformats.org/officeDocument/2006/relationships/hyperlink" Target="http://www.legislation.act.gov.au/a/2007-40" TargetMode="External"/><Relationship Id="rId1380" Type="http://schemas.openxmlformats.org/officeDocument/2006/relationships/hyperlink" Target="http://www.legislation.act.gov.au/a/2018-45/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9-14/" TargetMode="External"/><Relationship Id="rId1033" Type="http://schemas.openxmlformats.org/officeDocument/2006/relationships/hyperlink" Target="http://www.legislation.act.gov.au/a/2019-14/" TargetMode="External"/><Relationship Id="rId1478" Type="http://schemas.openxmlformats.org/officeDocument/2006/relationships/hyperlink" Target="http://www.legislation.act.gov.au/a/2014-47/default.asp"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16-45" TargetMode="External"/><Relationship Id="rId694" Type="http://schemas.openxmlformats.org/officeDocument/2006/relationships/hyperlink" Target="http://www.legislation.act.gov.au/a/2022-8" TargetMode="External"/><Relationship Id="rId708" Type="http://schemas.openxmlformats.org/officeDocument/2006/relationships/hyperlink" Target="http://www.legislation.act.gov.au/a/2014-56" TargetMode="External"/><Relationship Id="rId915" Type="http://schemas.openxmlformats.org/officeDocument/2006/relationships/hyperlink" Target="http://www.legislation.act.gov.au/a/2011-24" TargetMode="External"/><Relationship Id="rId1240" Type="http://schemas.openxmlformats.org/officeDocument/2006/relationships/hyperlink" Target="http://www.legislation.act.gov.au/a/2018-45/default.asp" TargetMode="External"/><Relationship Id="rId1338" Type="http://schemas.openxmlformats.org/officeDocument/2006/relationships/hyperlink" Target="http://www.legislation.act.gov.au/a/2018-45/default.asp" TargetMode="External"/><Relationship Id="rId1545" Type="http://schemas.openxmlformats.org/officeDocument/2006/relationships/header" Target="header21.xm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7-24/default.asp" TargetMode="External"/><Relationship Id="rId1100" Type="http://schemas.openxmlformats.org/officeDocument/2006/relationships/hyperlink" Target="http://www.legislation.act.gov.au/a/2015-21" TargetMode="External"/><Relationship Id="rId1184" Type="http://schemas.openxmlformats.org/officeDocument/2006/relationships/hyperlink" Target="http://www.legislation.act.gov.au/a/2015-21" TargetMode="External"/><Relationship Id="rId1405" Type="http://schemas.openxmlformats.org/officeDocument/2006/relationships/hyperlink" Target="http://www.legislation.act.gov.au/a/2015-21" TargetMode="External"/><Relationship Id="rId44" Type="http://schemas.openxmlformats.org/officeDocument/2006/relationships/hyperlink" Target="http://www.legislation.act.gov.au/a/2004-11" TargetMode="External"/><Relationship Id="rId554" Type="http://schemas.openxmlformats.org/officeDocument/2006/relationships/hyperlink" Target="http://www.legislation.act.gov.au/a/2015-21"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6-45" TargetMode="External"/><Relationship Id="rId1391" Type="http://schemas.openxmlformats.org/officeDocument/2006/relationships/hyperlink" Target="http://www.legislation.act.gov.au/a/2015-21" TargetMode="External"/><Relationship Id="rId1489" Type="http://schemas.openxmlformats.org/officeDocument/2006/relationships/hyperlink" Target="http://www.legislation.act.gov.au/a/2015-21"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2-42"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20-9/" TargetMode="External"/><Relationship Id="rId1044" Type="http://schemas.openxmlformats.org/officeDocument/2006/relationships/hyperlink" Target="http://www.legislation.act.gov.au/a/2018-45/" TargetMode="External"/><Relationship Id="rId1251" Type="http://schemas.openxmlformats.org/officeDocument/2006/relationships/hyperlink" Target="http://www.legislation.act.gov.au/a/2014-56" TargetMode="External"/><Relationship Id="rId1349" Type="http://schemas.openxmlformats.org/officeDocument/2006/relationships/hyperlink" Target="http://www.legislation.act.gov.au/a/2013-19" TargetMode="External"/><Relationship Id="rId260" Type="http://schemas.openxmlformats.org/officeDocument/2006/relationships/hyperlink" Target="http://www.legislation.act.gov.au/a/2013-29" TargetMode="External"/><Relationship Id="rId719" Type="http://schemas.openxmlformats.org/officeDocument/2006/relationships/hyperlink" Target="http://www.legislation.act.gov.au/a/2014-5" TargetMode="External"/><Relationship Id="rId926" Type="http://schemas.openxmlformats.org/officeDocument/2006/relationships/hyperlink" Target="http://www.legislation.act.gov.au/a/2011-24" TargetMode="External"/><Relationship Id="rId1111" Type="http://schemas.openxmlformats.org/officeDocument/2006/relationships/hyperlink" Target="http://www.legislation.act.gov.au/a/2015-21" TargetMode="Externa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7-24/default.asp" TargetMode="External"/><Relationship Id="rId1416" Type="http://schemas.openxmlformats.org/officeDocument/2006/relationships/hyperlink" Target="http://www.legislation.act.gov.au/a/2012-42" TargetMode="External"/><Relationship Id="rId218" Type="http://schemas.openxmlformats.org/officeDocument/2006/relationships/footer" Target="footer17.xml"/><Relationship Id="rId425" Type="http://schemas.openxmlformats.org/officeDocument/2006/relationships/hyperlink" Target="http://www.legislation.act.gov.au/a/2015-21" TargetMode="External"/><Relationship Id="rId632" Type="http://schemas.openxmlformats.org/officeDocument/2006/relationships/hyperlink" Target="http://www.legislation.act.gov.au/a/2018-45/default.asp" TargetMode="External"/><Relationship Id="rId1055" Type="http://schemas.openxmlformats.org/officeDocument/2006/relationships/hyperlink" Target="http://www.legislation.act.gov.au/a/2018-45/" TargetMode="External"/><Relationship Id="rId1262" Type="http://schemas.openxmlformats.org/officeDocument/2006/relationships/hyperlink" Target="http://www.legislation.act.gov.au/a/2012-42" TargetMode="External"/><Relationship Id="rId271" Type="http://schemas.openxmlformats.org/officeDocument/2006/relationships/hyperlink" Target="http://www.legislation.act.gov.au/a/2014-56" TargetMode="External"/><Relationship Id="rId937" Type="http://schemas.openxmlformats.org/officeDocument/2006/relationships/hyperlink" Target="http://www.legislation.act.gov.au/a/2011-3" TargetMode="External"/><Relationship Id="rId1122" Type="http://schemas.openxmlformats.org/officeDocument/2006/relationships/hyperlink" Target="http://www.legislation.act.gov.au/a/2018-45/default.asp"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23-42/" TargetMode="External"/><Relationship Id="rId576" Type="http://schemas.openxmlformats.org/officeDocument/2006/relationships/hyperlink" Target="http://www.legislation.act.gov.au/a/2012-42" TargetMode="External"/><Relationship Id="rId783" Type="http://schemas.openxmlformats.org/officeDocument/2006/relationships/hyperlink" Target="http://www.legislation.act.gov.au/a/2015-21" TargetMode="External"/><Relationship Id="rId990" Type="http://schemas.openxmlformats.org/officeDocument/2006/relationships/hyperlink" Target="https://www.legislation.act.gov.au/a/2020-9/" TargetMode="External"/><Relationship Id="rId1427" Type="http://schemas.openxmlformats.org/officeDocument/2006/relationships/hyperlink" Target="http://www.legislation.act.gov.au/a/2005-17"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7-40"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9-14/"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14-56/default.asp" TargetMode="External"/><Relationship Id="rId850" Type="http://schemas.openxmlformats.org/officeDocument/2006/relationships/hyperlink" Target="http://www.legislation.act.gov.au/a/2018-45/default.asp" TargetMode="External"/><Relationship Id="rId948" Type="http://schemas.openxmlformats.org/officeDocument/2006/relationships/hyperlink" Target="http://www.legislation.act.gov.au/a/2012-42" TargetMode="External"/><Relationship Id="rId1133" Type="http://schemas.openxmlformats.org/officeDocument/2006/relationships/hyperlink" Target="http://www.legislation.act.gov.au/a/2015-21" TargetMode="External"/><Relationship Id="rId77" Type="http://schemas.openxmlformats.org/officeDocument/2006/relationships/hyperlink" Target="http://www.legislation.act.gov.au/a/2017-42/default.asp" TargetMode="External"/><Relationship Id="rId282" Type="http://schemas.openxmlformats.org/officeDocument/2006/relationships/hyperlink" Target="http://www.legislation.act.gov.au/sl/2015-27/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5-21" TargetMode="External"/><Relationship Id="rId710" Type="http://schemas.openxmlformats.org/officeDocument/2006/relationships/hyperlink" Target="http://www.legislation.act.gov.au/a/2014-56" TargetMode="External"/><Relationship Id="rId808" Type="http://schemas.openxmlformats.org/officeDocument/2006/relationships/hyperlink" Target="http://www.legislation.act.gov.au/a/2018-45/default.asp"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05-26"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05-17"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1-24"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5-21" TargetMode="External"/><Relationship Id="rId861" Type="http://schemas.openxmlformats.org/officeDocument/2006/relationships/hyperlink" Target="http://www.legislation.act.gov.au/a/2018-45/default.asp" TargetMode="External"/><Relationship Id="rId959" Type="http://schemas.openxmlformats.org/officeDocument/2006/relationships/hyperlink" Target="http://www.legislation.act.gov.au/a/2017-24/default.asp" TargetMode="External"/><Relationship Id="rId1284" Type="http://schemas.openxmlformats.org/officeDocument/2006/relationships/hyperlink" Target="http://www.legislation.act.gov.au/a/2018-45/default.asp" TargetMode="External"/><Relationship Id="rId1491" Type="http://schemas.openxmlformats.org/officeDocument/2006/relationships/hyperlink" Target="http://www.legislation.act.gov.au/sl/2015-27" TargetMode="External"/><Relationship Id="rId1505" Type="http://schemas.openxmlformats.org/officeDocument/2006/relationships/hyperlink" Target="http://www.legislation.act.gov.au/a/2017-42/default.asp" TargetMode="External"/><Relationship Id="rId293" Type="http://schemas.openxmlformats.org/officeDocument/2006/relationships/hyperlink" Target="http://www.legislation.act.gov.au/a/2017-24/default.asp" TargetMode="External"/><Relationship Id="rId307" Type="http://schemas.openxmlformats.org/officeDocument/2006/relationships/hyperlink" Target="http://www.legislation.act.gov.au/a/2020-11"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8-45/default.asp" TargetMode="External"/><Relationship Id="rId1351" Type="http://schemas.openxmlformats.org/officeDocument/2006/relationships/hyperlink" Target="http://www.legislation.act.gov.au/a/2015-21" TargetMode="External"/><Relationship Id="rId1449" Type="http://schemas.openxmlformats.org/officeDocument/2006/relationships/hyperlink" Target="http://www.legislation.act.gov.au/a/2010-43" TargetMode="External"/><Relationship Id="rId88" Type="http://schemas.openxmlformats.org/officeDocument/2006/relationships/hyperlink" Target="http://www.legislation.act.gov.au/a/1999-46/default.asp" TargetMode="External"/><Relationship Id="rId153" Type="http://schemas.openxmlformats.org/officeDocument/2006/relationships/hyperlink" Target="http://www.legislation.act.gov.au/a/1999-46"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5-21" TargetMode="External"/><Relationship Id="rId819" Type="http://schemas.openxmlformats.org/officeDocument/2006/relationships/hyperlink" Target="http://www.legislation.act.gov.au/a/2015-21" TargetMode="External"/><Relationship Id="rId1004" Type="http://schemas.openxmlformats.org/officeDocument/2006/relationships/hyperlink" Target="http://www.legislation.act.gov.au/a/2017-24/default.asp" TargetMode="External"/><Relationship Id="rId1211" Type="http://schemas.openxmlformats.org/officeDocument/2006/relationships/hyperlink" Target="http://www.legislation.act.gov.au/a/2015-21"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2-42" TargetMode="External"/><Relationship Id="rId665" Type="http://schemas.openxmlformats.org/officeDocument/2006/relationships/hyperlink" Target="http://www.legislation.act.gov.au/a/2011-3"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20-9/"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18-45/default.asp" TargetMode="External"/><Relationship Id="rId1516" Type="http://schemas.openxmlformats.org/officeDocument/2006/relationships/hyperlink" Target="http://www.legislation.act.gov.au/a/2020-11"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5-21"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6-45" TargetMode="External"/><Relationship Id="rId1362" Type="http://schemas.openxmlformats.org/officeDocument/2006/relationships/hyperlink" Target="http://www.legislation.act.gov.au/a/2018-45/default.asp" TargetMode="External"/><Relationship Id="rId99" Type="http://schemas.openxmlformats.org/officeDocument/2006/relationships/hyperlink" Target="http://www.legislation.act.gov.au/a/2002-51"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12-42" TargetMode="External"/><Relationship Id="rId1015" Type="http://schemas.openxmlformats.org/officeDocument/2006/relationships/hyperlink" Target="http://www.legislation.act.gov.au/a/2020-9/"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2-42" TargetMode="External"/><Relationship Id="rId676" Type="http://schemas.openxmlformats.org/officeDocument/2006/relationships/hyperlink" Target="http://www.legislation.act.gov.au/a/2020-9/" TargetMode="External"/><Relationship Id="rId883" Type="http://schemas.openxmlformats.org/officeDocument/2006/relationships/hyperlink" Target="http://www.legislation.act.gov.au/a/2018-45/default.asp" TargetMode="External"/><Relationship Id="rId1099" Type="http://schemas.openxmlformats.org/officeDocument/2006/relationships/hyperlink" Target="http://www.legislation.act.gov.au/a/2015-21" TargetMode="External"/><Relationship Id="rId1527" Type="http://schemas.openxmlformats.org/officeDocument/2006/relationships/hyperlink" Target="http://www.legislation.act.gov.au/a/2020-42" TargetMode="External"/><Relationship Id="rId26" Type="http://schemas.openxmlformats.org/officeDocument/2006/relationships/footer" Target="footer4.xml"/><Relationship Id="rId231" Type="http://schemas.openxmlformats.org/officeDocument/2006/relationships/hyperlink" Target="http://www.legislation.act.gov.au/a/2010-35" TargetMode="Externa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8-45/default.asp" TargetMode="External"/><Relationship Id="rId1373" Type="http://schemas.openxmlformats.org/officeDocument/2006/relationships/hyperlink" Target="http://www.legislation.act.gov.au/a/2015-21" TargetMode="External"/><Relationship Id="rId175" Type="http://schemas.openxmlformats.org/officeDocument/2006/relationships/hyperlink" Target="http://www.legislation.act.gov.au/a/1999-4"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15-21" TargetMode="External"/><Relationship Id="rId1026" Type="http://schemas.openxmlformats.org/officeDocument/2006/relationships/hyperlink" Target="http://www.legislation.act.gov.au/a/2019-14/"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5-21" TargetMode="External"/><Relationship Id="rId687" Type="http://schemas.openxmlformats.org/officeDocument/2006/relationships/hyperlink" Target="http://www.legislation.act.gov.au/a/2022-8" TargetMode="External"/><Relationship Id="rId810" Type="http://schemas.openxmlformats.org/officeDocument/2006/relationships/hyperlink" Target="http://www.legislation.act.gov.au/a/2018-45/default.asp" TargetMode="External"/><Relationship Id="rId908" Type="http://schemas.openxmlformats.org/officeDocument/2006/relationships/hyperlink" Target="http://www.legislation.act.gov.au/a/2018-45/default.asp" TargetMode="External"/><Relationship Id="rId1233" Type="http://schemas.openxmlformats.org/officeDocument/2006/relationships/hyperlink" Target="http://www.legislation.act.gov.au/a/2015-21" TargetMode="External"/><Relationship Id="rId1440" Type="http://schemas.openxmlformats.org/officeDocument/2006/relationships/hyperlink" Target="http://www.legislation.act.gov.au/a/2007-40" TargetMode="External"/><Relationship Id="rId1538" Type="http://schemas.openxmlformats.org/officeDocument/2006/relationships/footer" Target="footer21.xml"/><Relationship Id="rId242" Type="http://schemas.openxmlformats.org/officeDocument/2006/relationships/hyperlink" Target="http://www.legislation.act.gov.au/cn/2006-6/default.asp" TargetMode="External"/><Relationship Id="rId894" Type="http://schemas.openxmlformats.org/officeDocument/2006/relationships/hyperlink" Target="http://www.legislation.act.gov.au/a/2015-21" TargetMode="External"/><Relationship Id="rId1177" Type="http://schemas.openxmlformats.org/officeDocument/2006/relationships/hyperlink" Target="http://www.legislation.act.gov.au/a/2012-42" TargetMode="External"/><Relationship Id="rId1300" Type="http://schemas.openxmlformats.org/officeDocument/2006/relationships/hyperlink" Target="http://www.legislation.act.gov.au/a/2013-19" TargetMode="External"/><Relationship Id="rId37" Type="http://schemas.openxmlformats.org/officeDocument/2006/relationships/hyperlink" Target="http://www.legislation.gov.au/" TargetMode="External"/><Relationship Id="rId102" Type="http://schemas.openxmlformats.org/officeDocument/2006/relationships/hyperlink" Target="http://www.legislation.act.gov.au/a/1999-46/default.asp" TargetMode="External"/><Relationship Id="rId547" Type="http://schemas.openxmlformats.org/officeDocument/2006/relationships/hyperlink" Target="http://www.legislation.act.gov.au/a/2012-42" TargetMode="External"/><Relationship Id="rId754" Type="http://schemas.openxmlformats.org/officeDocument/2006/relationships/hyperlink" Target="http://www.legislation.act.gov.au/a/2015-21" TargetMode="External"/><Relationship Id="rId961" Type="http://schemas.openxmlformats.org/officeDocument/2006/relationships/hyperlink" Target="https://www.legislation.act.gov.au/a/2020-9/" TargetMode="External"/><Relationship Id="rId1384" Type="http://schemas.openxmlformats.org/officeDocument/2006/relationships/hyperlink" Target="http://www.legislation.act.gov.au/a/2015-21"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2004-28" TargetMode="External"/><Relationship Id="rId393" Type="http://schemas.openxmlformats.org/officeDocument/2006/relationships/hyperlink" Target="http://www.legislation.act.gov.au/a/2018-45/default.asp"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8-21/default.asp"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18-45/" TargetMode="External"/><Relationship Id="rId1244" Type="http://schemas.openxmlformats.org/officeDocument/2006/relationships/hyperlink" Target="http://www.legislation.act.gov.au/a/2018-45/default.asp" TargetMode="External"/><Relationship Id="rId1451" Type="http://schemas.openxmlformats.org/officeDocument/2006/relationships/hyperlink" Target="http://www.legislation.act.gov.au/a/2011-3" TargetMode="External"/><Relationship Id="rId253" Type="http://schemas.openxmlformats.org/officeDocument/2006/relationships/hyperlink" Target="http://www.legislation.act.gov.au/cn/2010-14/default.asp" TargetMode="External"/><Relationship Id="rId460" Type="http://schemas.openxmlformats.org/officeDocument/2006/relationships/hyperlink" Target="http://www.legislation.act.gov.au/a/2015-21" TargetMode="External"/><Relationship Id="rId698" Type="http://schemas.openxmlformats.org/officeDocument/2006/relationships/hyperlink" Target="http://www.legislation.act.gov.au/a/2014-56" TargetMode="External"/><Relationship Id="rId919" Type="http://schemas.openxmlformats.org/officeDocument/2006/relationships/hyperlink" Target="http://www.legislation.act.gov.au/a/2005-26" TargetMode="External"/><Relationship Id="rId1090" Type="http://schemas.openxmlformats.org/officeDocument/2006/relationships/hyperlink" Target="http://www.legislation.act.gov.au/a/2008-37" TargetMode="External"/><Relationship Id="rId1104" Type="http://schemas.openxmlformats.org/officeDocument/2006/relationships/hyperlink" Target="http://www.legislation.act.gov.au/a/2015-21" TargetMode="External"/><Relationship Id="rId1311" Type="http://schemas.openxmlformats.org/officeDocument/2006/relationships/hyperlink" Target="http://www.legislation.act.gov.au/a/2015-21" TargetMode="External"/><Relationship Id="rId48" Type="http://schemas.openxmlformats.org/officeDocument/2006/relationships/hyperlink" Target="https://www.legislation.act.gov.au/a/2023-18/" TargetMode="External"/><Relationship Id="rId113" Type="http://schemas.openxmlformats.org/officeDocument/2006/relationships/footer" Target="footer7.xm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1-3" TargetMode="External"/><Relationship Id="rId972" Type="http://schemas.openxmlformats.org/officeDocument/2006/relationships/hyperlink" Target="http://www.legislation.act.gov.au/a/2015-21/default.asp" TargetMode="External"/><Relationship Id="rId1188" Type="http://schemas.openxmlformats.org/officeDocument/2006/relationships/hyperlink" Target="http://www.legislation.act.gov.au/a/2015-33" TargetMode="External"/><Relationship Id="rId1395" Type="http://schemas.openxmlformats.org/officeDocument/2006/relationships/hyperlink" Target="http://www.legislation.act.gov.au/a/2012-42" TargetMode="External"/><Relationship Id="rId1409" Type="http://schemas.openxmlformats.org/officeDocument/2006/relationships/hyperlink" Target="http://www.legislation.act.gov.au/a/2017-24/default.asp" TargetMode="External"/><Relationship Id="rId197" Type="http://schemas.openxmlformats.org/officeDocument/2006/relationships/hyperlink" Target="http://www.legislation.act.gov.au/a/2002-51" TargetMode="External"/><Relationship Id="rId418" Type="http://schemas.openxmlformats.org/officeDocument/2006/relationships/hyperlink" Target="http://www.legislation.act.gov.au/a/2015-33" TargetMode="External"/><Relationship Id="rId625" Type="http://schemas.openxmlformats.org/officeDocument/2006/relationships/hyperlink" Target="http://www.legislation.act.gov.au/a/2016-45" TargetMode="External"/><Relationship Id="rId832" Type="http://schemas.openxmlformats.org/officeDocument/2006/relationships/hyperlink" Target="http://www.legislation.act.gov.au/a/2015-21" TargetMode="External"/><Relationship Id="rId1048" Type="http://schemas.openxmlformats.org/officeDocument/2006/relationships/hyperlink" Target="http://www.legislation.act.gov.au/a/2020-14/" TargetMode="External"/><Relationship Id="rId1255" Type="http://schemas.openxmlformats.org/officeDocument/2006/relationships/hyperlink" Target="http://www.legislation.act.gov.au/a/2018-45/default.asp" TargetMode="External"/><Relationship Id="rId1462" Type="http://schemas.openxmlformats.org/officeDocument/2006/relationships/hyperlink" Target="http://www.legislation.act.gov.au/a/2011-24" TargetMode="External"/><Relationship Id="rId264" Type="http://schemas.openxmlformats.org/officeDocument/2006/relationships/hyperlink" Target="http://www.legislation.act.gov.au/a/2013-29" TargetMode="External"/><Relationship Id="rId471" Type="http://schemas.openxmlformats.org/officeDocument/2006/relationships/hyperlink" Target="http://www.legislation.act.gov.au/a/2012-42" TargetMode="External"/><Relationship Id="rId1115" Type="http://schemas.openxmlformats.org/officeDocument/2006/relationships/hyperlink" Target="http://www.legislation.act.gov.au/a/2022-21/"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5-21"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5-21" TargetMode="External"/><Relationship Id="rId1199" Type="http://schemas.openxmlformats.org/officeDocument/2006/relationships/hyperlink" Target="http://www.legislation.act.gov.au/a/2013-19" TargetMode="External"/><Relationship Id="rId331" Type="http://schemas.openxmlformats.org/officeDocument/2006/relationships/hyperlink" Target="http://www.legislation.act.gov.au/a/2015-21" TargetMode="External"/><Relationship Id="rId429" Type="http://schemas.openxmlformats.org/officeDocument/2006/relationships/hyperlink" Target="http://www.legislation.act.gov.au/a/2012-42" TargetMode="External"/><Relationship Id="rId636" Type="http://schemas.openxmlformats.org/officeDocument/2006/relationships/hyperlink" Target="http://www.legislation.act.gov.au/a/2015-21" TargetMode="External"/><Relationship Id="rId1059" Type="http://schemas.openxmlformats.org/officeDocument/2006/relationships/hyperlink" Target="http://www.legislation.act.gov.au/a/2019-14/" TargetMode="External"/><Relationship Id="rId1266" Type="http://schemas.openxmlformats.org/officeDocument/2006/relationships/hyperlink" Target="http://www.legislation.act.gov.au/a/2018-45/default.asp" TargetMode="External"/><Relationship Id="rId1473" Type="http://schemas.openxmlformats.org/officeDocument/2006/relationships/hyperlink" Target="http://www.legislation.act.gov.au/a/2012-42"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18-45/default.asp" TargetMode="External"/><Relationship Id="rId275" Type="http://schemas.openxmlformats.org/officeDocument/2006/relationships/hyperlink" Target="http://www.legislation.act.gov.au/cn/2015-10/default.asp" TargetMode="External"/><Relationship Id="rId482" Type="http://schemas.openxmlformats.org/officeDocument/2006/relationships/hyperlink" Target="http://www.legislation.act.gov.au/a/2005-17" TargetMode="External"/><Relationship Id="rId703" Type="http://schemas.openxmlformats.org/officeDocument/2006/relationships/hyperlink" Target="http://www.legislation.act.gov.au/a/2014-56" TargetMode="External"/><Relationship Id="rId910" Type="http://schemas.openxmlformats.org/officeDocument/2006/relationships/hyperlink" Target="http://www.legislation.act.gov.au/a/2015-21" TargetMode="External"/><Relationship Id="rId1333" Type="http://schemas.openxmlformats.org/officeDocument/2006/relationships/hyperlink" Target="http://www.legislation.act.gov.au/a/2014-56" TargetMode="External"/><Relationship Id="rId1540" Type="http://schemas.openxmlformats.org/officeDocument/2006/relationships/header" Target="header19.xm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15-21" TargetMode="External"/><Relationship Id="rId787" Type="http://schemas.openxmlformats.org/officeDocument/2006/relationships/hyperlink" Target="http://www.legislation.act.gov.au/a/2018-45/default.asp" TargetMode="External"/><Relationship Id="rId994" Type="http://schemas.openxmlformats.org/officeDocument/2006/relationships/hyperlink" Target="http://www.legislation.act.gov.au/a/2018-45/" TargetMode="External"/><Relationship Id="rId1400" Type="http://schemas.openxmlformats.org/officeDocument/2006/relationships/hyperlink" Target="http://www.legislation.act.gov.au/a/2015-21"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6-2"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15-21" TargetMode="External"/><Relationship Id="rId1484" Type="http://schemas.openxmlformats.org/officeDocument/2006/relationships/hyperlink" Target="http://www.legislation.act.gov.au/a/2015-16/default.asp" TargetMode="External"/><Relationship Id="rId286" Type="http://schemas.openxmlformats.org/officeDocument/2006/relationships/hyperlink" Target="http://www.legislation.act.gov.au/a/2015-33/default.asp"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5-21" TargetMode="External"/><Relationship Id="rId714" Type="http://schemas.openxmlformats.org/officeDocument/2006/relationships/hyperlink" Target="http://www.legislation.act.gov.au/a/2015-21" TargetMode="External"/><Relationship Id="rId921" Type="http://schemas.openxmlformats.org/officeDocument/2006/relationships/hyperlink" Target="http://www.legislation.act.gov.au/a/2011-24" TargetMode="External"/><Relationship Id="rId1137" Type="http://schemas.openxmlformats.org/officeDocument/2006/relationships/hyperlink" Target="http://www.legislation.act.gov.au/a/2015-21" TargetMode="External"/><Relationship Id="rId1344" Type="http://schemas.openxmlformats.org/officeDocument/2006/relationships/hyperlink" Target="http://www.legislation.act.gov.au/a/2015-21" TargetMode="External"/><Relationship Id="rId50" Type="http://schemas.openxmlformats.org/officeDocument/2006/relationships/hyperlink" Target="http://www.legislation.act.gov.au/a/2000-68" TargetMode="External"/><Relationship Id="rId146" Type="http://schemas.openxmlformats.org/officeDocument/2006/relationships/header" Target="header8.xml"/><Relationship Id="rId353" Type="http://schemas.openxmlformats.org/officeDocument/2006/relationships/hyperlink" Target="http://www.legislation.act.gov.au/a/2012-42"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5-21" TargetMode="External"/><Relationship Id="rId1411" Type="http://schemas.openxmlformats.org/officeDocument/2006/relationships/hyperlink" Target="http://www.legislation.act.gov.au/a/2018-45/default.asp" TargetMode="External"/><Relationship Id="rId213" Type="http://schemas.openxmlformats.org/officeDocument/2006/relationships/footer" Target="footer14.xml"/><Relationship Id="rId420" Type="http://schemas.openxmlformats.org/officeDocument/2006/relationships/hyperlink" Target="http://www.legislation.act.gov.au/a/2005-17" TargetMode="External"/><Relationship Id="rId658" Type="http://schemas.openxmlformats.org/officeDocument/2006/relationships/hyperlink" Target="http://www.legislation.act.gov.au/a/2015-21" TargetMode="External"/><Relationship Id="rId865" Type="http://schemas.openxmlformats.org/officeDocument/2006/relationships/hyperlink" Target="http://www.legislation.act.gov.au/a/2018-45/default.asp" TargetMode="External"/><Relationship Id="rId1050" Type="http://schemas.openxmlformats.org/officeDocument/2006/relationships/hyperlink" Target="http://www.legislation.act.gov.au/a/2020-14/" TargetMode="External"/><Relationship Id="rId1288" Type="http://schemas.openxmlformats.org/officeDocument/2006/relationships/hyperlink" Target="http://www.legislation.act.gov.au/a/2015-21" TargetMode="External"/><Relationship Id="rId1495" Type="http://schemas.openxmlformats.org/officeDocument/2006/relationships/hyperlink" Target="http://www.legislation.act.gov.au/a/2015-50/default.asp" TargetMode="External"/><Relationship Id="rId1509" Type="http://schemas.openxmlformats.org/officeDocument/2006/relationships/hyperlink" Target="http://www.legislation.act.gov.au/a/2018-45/default.asp" TargetMode="External"/><Relationship Id="rId297" Type="http://schemas.openxmlformats.org/officeDocument/2006/relationships/hyperlink" Target="https://www.legislation.act.gov.au/a/2018-45/" TargetMode="External"/><Relationship Id="rId518" Type="http://schemas.openxmlformats.org/officeDocument/2006/relationships/hyperlink" Target="http://www.legislation.act.gov.au/a/2016-45" TargetMode="External"/><Relationship Id="rId725" Type="http://schemas.openxmlformats.org/officeDocument/2006/relationships/hyperlink" Target="http://www.legislation.act.gov.au/a/2016-45" TargetMode="External"/><Relationship Id="rId932" Type="http://schemas.openxmlformats.org/officeDocument/2006/relationships/hyperlink" Target="http://www.legislation.act.gov.au/a/2011-24" TargetMode="External"/><Relationship Id="rId1148" Type="http://schemas.openxmlformats.org/officeDocument/2006/relationships/hyperlink" Target="http://www.legislation.act.gov.au/a/2016-45" TargetMode="External"/><Relationship Id="rId1355" Type="http://schemas.openxmlformats.org/officeDocument/2006/relationships/hyperlink" Target="http://www.legislation.act.gov.au/a/2015-21" TargetMode="External"/><Relationship Id="rId157" Type="http://schemas.openxmlformats.org/officeDocument/2006/relationships/hyperlink" Target="http://www.legislation.act.gov.au/a/1999-46" TargetMode="Externa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9-14/"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18-45/default.asp" TargetMode="External"/><Relationship Id="rId61" Type="http://schemas.openxmlformats.org/officeDocument/2006/relationships/hyperlink" Target="http://www.legislation.act.gov.au/a/1999-46/default.asp" TargetMode="External"/><Relationship Id="rId571" Type="http://schemas.openxmlformats.org/officeDocument/2006/relationships/hyperlink" Target="http://www.legislation.act.gov.au/a/2015-21" TargetMode="External"/><Relationship Id="rId669" Type="http://schemas.openxmlformats.org/officeDocument/2006/relationships/hyperlink" Target="http://www.legislation.act.gov.au/a/2007-40" TargetMode="External"/><Relationship Id="rId876" Type="http://schemas.openxmlformats.org/officeDocument/2006/relationships/hyperlink" Target="http://www.legislation.act.gov.au/a/2016-45" TargetMode="External"/><Relationship Id="rId1299" Type="http://schemas.openxmlformats.org/officeDocument/2006/relationships/hyperlink" Target="http://www.legislation.act.gov.au/a/2015-21" TargetMode="External"/><Relationship Id="rId19" Type="http://schemas.openxmlformats.org/officeDocument/2006/relationships/header" Target="header2.xml"/><Relationship Id="rId224" Type="http://schemas.openxmlformats.org/officeDocument/2006/relationships/hyperlink" Target="http://www.legislation.act.gov.au/a/1999-46" TargetMode="External"/><Relationship Id="rId431" Type="http://schemas.openxmlformats.org/officeDocument/2006/relationships/hyperlink" Target="http://www.legislation.act.gov.au/a/2012-42" TargetMode="External"/><Relationship Id="rId529" Type="http://schemas.openxmlformats.org/officeDocument/2006/relationships/hyperlink" Target="http://www.legislation.act.gov.au/a/2015-21" TargetMode="External"/><Relationship Id="rId736" Type="http://schemas.openxmlformats.org/officeDocument/2006/relationships/hyperlink" Target="http://www.legislation.act.gov.au/a/2015-21" TargetMode="External"/><Relationship Id="rId1061" Type="http://schemas.openxmlformats.org/officeDocument/2006/relationships/hyperlink" Target="http://www.legislation.act.gov.au/a/2020-11" TargetMode="External"/><Relationship Id="rId1159" Type="http://schemas.openxmlformats.org/officeDocument/2006/relationships/hyperlink" Target="http://www.legislation.act.gov.au/a/2015-21" TargetMode="External"/><Relationship Id="rId1366" Type="http://schemas.openxmlformats.org/officeDocument/2006/relationships/hyperlink" Target="http://www.legislation.act.gov.au/a/2015-21"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6-18/default.asp" TargetMode="External"/><Relationship Id="rId1019" Type="http://schemas.openxmlformats.org/officeDocument/2006/relationships/hyperlink" Target="http://www.legislation.act.gov.au/a/2019-1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2-42"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5-21" TargetMode="External"/><Relationship Id="rId1433" Type="http://schemas.openxmlformats.org/officeDocument/2006/relationships/hyperlink" Target="http://www.legislation.act.gov.au/a/2006-2" TargetMode="External"/><Relationship Id="rId3" Type="http://schemas.openxmlformats.org/officeDocument/2006/relationships/styles" Target="styles.xml"/><Relationship Id="rId235" Type="http://schemas.openxmlformats.org/officeDocument/2006/relationships/footer" Target="footer18.xml"/><Relationship Id="rId442" Type="http://schemas.openxmlformats.org/officeDocument/2006/relationships/hyperlink" Target="http://www.legislation.act.gov.au/a/2015-21" TargetMode="External"/><Relationship Id="rId887" Type="http://schemas.openxmlformats.org/officeDocument/2006/relationships/hyperlink" Target="http://www.legislation.act.gov.au/a/2018-45/default.asp" TargetMode="External"/><Relationship Id="rId1072" Type="http://schemas.openxmlformats.org/officeDocument/2006/relationships/hyperlink" Target="http://www.legislation.act.gov.au/a/2020-9/" TargetMode="External"/><Relationship Id="rId1500" Type="http://schemas.openxmlformats.org/officeDocument/2006/relationships/hyperlink" Target="http://www.legislation.act.gov.au/a/2017-14/default.asp" TargetMode="External"/><Relationship Id="rId302" Type="http://schemas.openxmlformats.org/officeDocument/2006/relationships/hyperlink" Target="https://www.legislation.act.gov.au/a/2017-42/default.asp" TargetMode="External"/><Relationship Id="rId747" Type="http://schemas.openxmlformats.org/officeDocument/2006/relationships/hyperlink" Target="http://www.legislation.act.gov.au/a/2018-45/default.asp" TargetMode="External"/><Relationship Id="rId954" Type="http://schemas.openxmlformats.org/officeDocument/2006/relationships/hyperlink" Target="http://www.legislation.act.gov.au/a/2017-24/default.asp" TargetMode="External"/><Relationship Id="rId1377" Type="http://schemas.openxmlformats.org/officeDocument/2006/relationships/hyperlink" Target="http://www.legislation.act.gov.au/a/2018-45/default.asp"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4-8" TargetMode="External"/><Relationship Id="rId386" Type="http://schemas.openxmlformats.org/officeDocument/2006/relationships/hyperlink" Target="http://www.legislation.act.gov.au/a/2012-42" TargetMode="External"/><Relationship Id="rId593" Type="http://schemas.openxmlformats.org/officeDocument/2006/relationships/hyperlink" Target="http://www.legislation.act.gov.au/a/2014-47" TargetMode="External"/><Relationship Id="rId607" Type="http://schemas.openxmlformats.org/officeDocument/2006/relationships/hyperlink" Target="http://www.legislation.act.gov.au/a/2015-21" TargetMode="External"/><Relationship Id="rId814" Type="http://schemas.openxmlformats.org/officeDocument/2006/relationships/hyperlink" Target="http://www.legislation.act.gov.au/a/2018-45/default.asp" TargetMode="External"/><Relationship Id="rId1237" Type="http://schemas.openxmlformats.org/officeDocument/2006/relationships/hyperlink" Target="http://www.legislation.act.gov.au/a/2015-21" TargetMode="External"/><Relationship Id="rId1444" Type="http://schemas.openxmlformats.org/officeDocument/2006/relationships/hyperlink" Target="http://www.legislation.act.gov.au/a/2008-28" TargetMode="External"/><Relationship Id="rId246" Type="http://schemas.openxmlformats.org/officeDocument/2006/relationships/hyperlink" Target="http://www.legislation.act.gov.au/a/2008-37" TargetMode="External"/><Relationship Id="rId453" Type="http://schemas.openxmlformats.org/officeDocument/2006/relationships/hyperlink" Target="http://www.legislation.act.gov.au/a/2015-21" TargetMode="External"/><Relationship Id="rId660" Type="http://schemas.openxmlformats.org/officeDocument/2006/relationships/hyperlink" Target="http://www.legislation.act.gov.au/a/2015-21" TargetMode="External"/><Relationship Id="rId898" Type="http://schemas.openxmlformats.org/officeDocument/2006/relationships/hyperlink" Target="http://www.legislation.act.gov.au/a/2018-45/default.asp" TargetMode="External"/><Relationship Id="rId1083" Type="http://schemas.openxmlformats.org/officeDocument/2006/relationships/hyperlink" Target="http://www.legislation.act.gov.au/a/2018-45/"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5-21" TargetMode="External"/><Relationship Id="rId1511" Type="http://schemas.openxmlformats.org/officeDocument/2006/relationships/hyperlink" Target="http://www.legislation.act.gov.au/a/2019-14/default.asp" TargetMode="External"/><Relationship Id="rId106" Type="http://schemas.openxmlformats.org/officeDocument/2006/relationships/hyperlink" Target="http://www.legislation.act.gov.au/a/2008-35" TargetMode="External"/><Relationship Id="rId313" Type="http://schemas.openxmlformats.org/officeDocument/2006/relationships/hyperlink" Target="https://legislation.act.gov.au/a/2023-36/" TargetMode="External"/><Relationship Id="rId758" Type="http://schemas.openxmlformats.org/officeDocument/2006/relationships/hyperlink" Target="http://www.legislation.act.gov.au/a/2022-8" TargetMode="External"/><Relationship Id="rId965" Type="http://schemas.openxmlformats.org/officeDocument/2006/relationships/hyperlink" Target="http://www.legislation.act.gov.au/a/2017-24/default.asp" TargetMode="External"/><Relationship Id="rId1150" Type="http://schemas.openxmlformats.org/officeDocument/2006/relationships/hyperlink" Target="http://www.legislation.act.gov.au/a/2018-45/default.asp" TargetMode="External"/><Relationship Id="rId1388" Type="http://schemas.openxmlformats.org/officeDocument/2006/relationships/hyperlink" Target="http://www.legislation.act.gov.au/a/2018-45/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9-46/default.asp" TargetMode="External"/><Relationship Id="rId397" Type="http://schemas.openxmlformats.org/officeDocument/2006/relationships/hyperlink" Target="http://www.legislation.act.gov.au/a/2018-45/default.asp" TargetMode="External"/><Relationship Id="rId520" Type="http://schemas.openxmlformats.org/officeDocument/2006/relationships/hyperlink" Target="http://www.legislation.act.gov.au/a/2015-21" TargetMode="External"/><Relationship Id="rId618" Type="http://schemas.openxmlformats.org/officeDocument/2006/relationships/hyperlink" Target="http://www.legislation.act.gov.au/a/2014-56" TargetMode="External"/><Relationship Id="rId825" Type="http://schemas.openxmlformats.org/officeDocument/2006/relationships/hyperlink" Target="http://www.legislation.act.gov.au/a/2015-21" TargetMode="External"/><Relationship Id="rId1248" Type="http://schemas.openxmlformats.org/officeDocument/2006/relationships/hyperlink" Target="http://www.legislation.act.gov.au/a/2018-45/default.asp" TargetMode="External"/><Relationship Id="rId1455" Type="http://schemas.openxmlformats.org/officeDocument/2006/relationships/hyperlink" Target="http://www.legislation.act.gov.au/a/2011-3" TargetMode="External"/><Relationship Id="rId257" Type="http://schemas.openxmlformats.org/officeDocument/2006/relationships/hyperlink" Target="http://www.legislation.act.gov.au/a/2011-27" TargetMode="External"/><Relationship Id="rId464" Type="http://schemas.openxmlformats.org/officeDocument/2006/relationships/hyperlink" Target="http://www.legislation.act.gov.au/a/2015-21" TargetMode="External"/><Relationship Id="rId1010" Type="http://schemas.openxmlformats.org/officeDocument/2006/relationships/hyperlink" Target="http://www.legislation.act.gov.au/a/2014-56" TargetMode="External"/><Relationship Id="rId1094" Type="http://schemas.openxmlformats.org/officeDocument/2006/relationships/hyperlink" Target="http://www.legislation.act.gov.au/a/2015-21" TargetMode="External"/><Relationship Id="rId1108" Type="http://schemas.openxmlformats.org/officeDocument/2006/relationships/hyperlink" Target="http://www.legislation.act.gov.au/a/2011-3" TargetMode="External"/><Relationship Id="rId1315" Type="http://schemas.openxmlformats.org/officeDocument/2006/relationships/hyperlink" Target="http://www.legislation.act.gov.au/a/2015-21"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3-9"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5-21" TargetMode="External"/><Relationship Id="rId1399" Type="http://schemas.openxmlformats.org/officeDocument/2006/relationships/hyperlink" Target="http://www.legislation.act.gov.au/a/2015-21" TargetMode="Externa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2-42" TargetMode="External"/><Relationship Id="rId629" Type="http://schemas.openxmlformats.org/officeDocument/2006/relationships/hyperlink" Target="http://www.legislation.act.gov.au/a/2018-45/default.asp" TargetMode="External"/><Relationship Id="rId1161" Type="http://schemas.openxmlformats.org/officeDocument/2006/relationships/hyperlink" Target="http://www.legislation.act.gov.au/a/2017-24/default.asp" TargetMode="External"/><Relationship Id="rId1259" Type="http://schemas.openxmlformats.org/officeDocument/2006/relationships/hyperlink" Target="http://www.legislation.act.gov.au/a/2015-21" TargetMode="External"/><Relationship Id="rId1466" Type="http://schemas.openxmlformats.org/officeDocument/2006/relationships/hyperlink" Target="http://www.legislation.act.gov.au/a/2013-9"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9-14/" TargetMode="External"/><Relationship Id="rId1119" Type="http://schemas.openxmlformats.org/officeDocument/2006/relationships/hyperlink" Target="http://www.legislation.act.gov.au/a/2015-21" TargetMode="External"/><Relationship Id="rId903" Type="http://schemas.openxmlformats.org/officeDocument/2006/relationships/hyperlink" Target="http://www.legislation.act.gov.au/a/2015-21" TargetMode="External"/><Relationship Id="rId1326" Type="http://schemas.openxmlformats.org/officeDocument/2006/relationships/hyperlink" Target="http://www.legislation.act.gov.au/a/2015-21" TargetMode="External"/><Relationship Id="rId1533" Type="http://schemas.openxmlformats.org/officeDocument/2006/relationships/hyperlink" Target="http://www.legislation.act.gov.au/a/2023-42/" TargetMode="External"/><Relationship Id="rId32" Type="http://schemas.openxmlformats.org/officeDocument/2006/relationships/hyperlink" Target="http://www.legislation.act.gov.au/a/2002-51"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sl/2015-27/default.asp" TargetMode="External"/><Relationship Id="rId486" Type="http://schemas.openxmlformats.org/officeDocument/2006/relationships/hyperlink" Target="http://www.legislation.act.gov.au/a/2014-56" TargetMode="External"/><Relationship Id="rId693" Type="http://schemas.openxmlformats.org/officeDocument/2006/relationships/hyperlink" Target="http://www.legislation.act.gov.au/a/2022-8" TargetMode="External"/><Relationship Id="rId139" Type="http://schemas.openxmlformats.org/officeDocument/2006/relationships/hyperlink" Target="http://www.legislation.act.gov.au/a/1999-46/default.asp"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3-19" TargetMode="External"/><Relationship Id="rId760" Type="http://schemas.openxmlformats.org/officeDocument/2006/relationships/hyperlink" Target="http://www.legislation.act.gov.au/a/2014-56" TargetMode="External"/><Relationship Id="rId998" Type="http://schemas.openxmlformats.org/officeDocument/2006/relationships/hyperlink" Target="http://www.legislation.act.gov.au/a/2017-14/default.asp" TargetMode="External"/><Relationship Id="rId1183" Type="http://schemas.openxmlformats.org/officeDocument/2006/relationships/hyperlink" Target="http://www.legislation.act.gov.au/a/2022-8" TargetMode="External"/><Relationship Id="rId1390" Type="http://schemas.openxmlformats.org/officeDocument/2006/relationships/hyperlink" Target="http://www.legislation.act.gov.au/a/2014-56" TargetMode="External"/><Relationship Id="rId206" Type="http://schemas.openxmlformats.org/officeDocument/2006/relationships/hyperlink" Target="http://www.comlaw.gov.au/Series/C2009A00130"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18-45/" TargetMode="External"/><Relationship Id="rId1488" Type="http://schemas.openxmlformats.org/officeDocument/2006/relationships/hyperlink" Target="http://www.legislation.act.gov.au/a/2015-21"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8-45/default.asp" TargetMode="External"/><Relationship Id="rId925" Type="http://schemas.openxmlformats.org/officeDocument/2006/relationships/hyperlink" Target="http://www.legislation.act.gov.au/a/2011-24" TargetMode="External"/><Relationship Id="rId1250" Type="http://schemas.openxmlformats.org/officeDocument/2006/relationships/hyperlink" Target="http://www.legislation.act.gov.au/a/2015-21" TargetMode="External"/><Relationship Id="rId1348" Type="http://schemas.openxmlformats.org/officeDocument/2006/relationships/hyperlink" Target="http://www.legislation.act.gov.au/a/2015-21" TargetMode="External"/><Relationship Id="rId1110" Type="http://schemas.openxmlformats.org/officeDocument/2006/relationships/hyperlink" Target="http://www.legislation.act.gov.au/a/2018-45/default.asp" TargetMode="External"/><Relationship Id="rId1208" Type="http://schemas.openxmlformats.org/officeDocument/2006/relationships/hyperlink" Target="http://www.legislation.act.gov.au/a/2015-21" TargetMode="External"/><Relationship Id="rId1415" Type="http://schemas.openxmlformats.org/officeDocument/2006/relationships/hyperlink" Target="http://www.legislation.act.gov.au/a/2016-45" TargetMode="External"/><Relationship Id="rId54" Type="http://schemas.openxmlformats.org/officeDocument/2006/relationships/hyperlink" Target="http://www.legislation.act.gov.au/a/1999-46/default.asp" TargetMode="External"/><Relationship Id="rId270" Type="http://schemas.openxmlformats.org/officeDocument/2006/relationships/hyperlink" Target="http://www.legislation.act.gov.au/a/2014-47"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5-21" TargetMode="External"/><Relationship Id="rId228" Type="http://schemas.openxmlformats.org/officeDocument/2006/relationships/hyperlink" Target="http://www.legislation.act.gov.au/a/1991-46" TargetMode="External"/><Relationship Id="rId435" Type="http://schemas.openxmlformats.org/officeDocument/2006/relationships/hyperlink" Target="http://www.legislation.act.gov.au/a/2007-14" TargetMode="External"/><Relationship Id="rId642" Type="http://schemas.openxmlformats.org/officeDocument/2006/relationships/hyperlink" Target="http://www.legislation.act.gov.au/a/2012-42" TargetMode="External"/><Relationship Id="rId1065" Type="http://schemas.openxmlformats.org/officeDocument/2006/relationships/hyperlink" Target="http://www.legislation.act.gov.au/a/2018-45/" TargetMode="External"/><Relationship Id="rId1272" Type="http://schemas.openxmlformats.org/officeDocument/2006/relationships/hyperlink" Target="http://www.legislation.act.gov.au/a/2015-21" TargetMode="External"/><Relationship Id="rId502" Type="http://schemas.openxmlformats.org/officeDocument/2006/relationships/hyperlink" Target="http://www.legislation.act.gov.au/a/2016-45" TargetMode="External"/><Relationship Id="rId947" Type="http://schemas.openxmlformats.org/officeDocument/2006/relationships/hyperlink" Target="http://www.legislation.act.gov.au/a/2017-25/default.asp" TargetMode="External"/><Relationship Id="rId1132" Type="http://schemas.openxmlformats.org/officeDocument/2006/relationships/hyperlink" Target="http://www.legislation.act.gov.au/a/2018-45/default.asp" TargetMode="External"/><Relationship Id="rId76" Type="http://schemas.openxmlformats.org/officeDocument/2006/relationships/hyperlink" Target="http://www.legislation.act.gov.au/a/1999-46"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07-14" TargetMode="External"/><Relationship Id="rId1504" Type="http://schemas.openxmlformats.org/officeDocument/2006/relationships/hyperlink" Target="http://www.legislation.act.gov.au/a/2017-25/default.asp" TargetMode="External"/><Relationship Id="rId292" Type="http://schemas.openxmlformats.org/officeDocument/2006/relationships/hyperlink" Target="http://www.legislation.act.gov.au/a/2017-14/default.asp" TargetMode="External"/><Relationship Id="rId597" Type="http://schemas.openxmlformats.org/officeDocument/2006/relationships/hyperlink" Target="http://www.legislation.act.gov.au/a/2018-21/default.asp" TargetMode="External"/><Relationship Id="rId152" Type="http://schemas.openxmlformats.org/officeDocument/2006/relationships/hyperlink" Target="http://www.legislation.act.gov.au/a/1999-46" TargetMode="External"/><Relationship Id="rId457" Type="http://schemas.openxmlformats.org/officeDocument/2006/relationships/hyperlink" Target="http://www.legislation.act.gov.au/a/2015-21" TargetMode="External"/><Relationship Id="rId1087" Type="http://schemas.openxmlformats.org/officeDocument/2006/relationships/hyperlink" Target="http://www.legislation.act.gov.au/a/2019-14/" TargetMode="External"/><Relationship Id="rId1294" Type="http://schemas.openxmlformats.org/officeDocument/2006/relationships/hyperlink" Target="http://www.legislation.act.gov.au/a/2010-43" TargetMode="External"/><Relationship Id="rId664" Type="http://schemas.openxmlformats.org/officeDocument/2006/relationships/hyperlink" Target="http://www.legislation.act.gov.au/a/2015-21" TargetMode="External"/><Relationship Id="rId871" Type="http://schemas.openxmlformats.org/officeDocument/2006/relationships/hyperlink" Target="http://www.legislation.act.gov.au/a/2015-21" TargetMode="External"/><Relationship Id="rId969" Type="http://schemas.openxmlformats.org/officeDocument/2006/relationships/hyperlink" Target="http://www.legislation.act.gov.au/a/2019-14/" TargetMode="External"/><Relationship Id="rId317" Type="http://schemas.openxmlformats.org/officeDocument/2006/relationships/hyperlink" Target="http://www.legislation.act.gov.au/a/2013-19"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6-45" TargetMode="External"/><Relationship Id="rId1361" Type="http://schemas.openxmlformats.org/officeDocument/2006/relationships/hyperlink" Target="http://www.legislation.act.gov.au/a/2015-21" TargetMode="External"/><Relationship Id="rId1459" Type="http://schemas.openxmlformats.org/officeDocument/2006/relationships/hyperlink" Target="http://www.legislation.act.gov.au/a/2012-2"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16-45" TargetMode="External"/><Relationship Id="rId1014" Type="http://schemas.openxmlformats.org/officeDocument/2006/relationships/hyperlink" Target="http://www.legislation.act.gov.au/a/2018-45/" TargetMode="External"/><Relationship Id="rId1221" Type="http://schemas.openxmlformats.org/officeDocument/2006/relationships/hyperlink" Target="http://www.legislation.act.gov.au/a/2018-45/default.asp" TargetMode="External"/><Relationship Id="rId1319" Type="http://schemas.openxmlformats.org/officeDocument/2006/relationships/hyperlink" Target="http://www.legislation.act.gov.au/a/2013-19" TargetMode="External"/><Relationship Id="rId1526" Type="http://schemas.openxmlformats.org/officeDocument/2006/relationships/hyperlink" Target="http://www.legislation.act.gov.au/a/2020-42" TargetMode="External"/><Relationship Id="rId25" Type="http://schemas.openxmlformats.org/officeDocument/2006/relationships/header" Target="header5.xml"/><Relationship Id="rId174" Type="http://schemas.openxmlformats.org/officeDocument/2006/relationships/hyperlink" Target="http://www.legislation.act.gov.au/a/1999-4" TargetMode="External"/><Relationship Id="rId381" Type="http://schemas.openxmlformats.org/officeDocument/2006/relationships/hyperlink" Target="http://www.legislation.act.gov.au/a/2018-45/default.asp" TargetMode="External"/><Relationship Id="rId241" Type="http://schemas.openxmlformats.org/officeDocument/2006/relationships/hyperlink" Target="http://www.legislation.act.gov.au/a/2006-2" TargetMode="External"/><Relationship Id="rId479" Type="http://schemas.openxmlformats.org/officeDocument/2006/relationships/hyperlink" Target="http://www.legislation.act.gov.au/a/2015-21"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14-56" TargetMode="External"/><Relationship Id="rId339" Type="http://schemas.openxmlformats.org/officeDocument/2006/relationships/hyperlink" Target="http://www.legislation.act.gov.au/a/2018-45/default.asp"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1-24" TargetMode="External"/><Relationship Id="rId1383" Type="http://schemas.openxmlformats.org/officeDocument/2006/relationships/hyperlink" Target="http://www.legislation.act.gov.au/a/2018-45/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8-45/default.asp" TargetMode="External"/><Relationship Id="rId1036" Type="http://schemas.openxmlformats.org/officeDocument/2006/relationships/hyperlink" Target="http://www.legislation.act.gov.au/a/2019-14/" TargetMode="External"/><Relationship Id="rId1243" Type="http://schemas.openxmlformats.org/officeDocument/2006/relationships/hyperlink" Target="http://www.legislation.act.gov.au/a/2015-21" TargetMode="External"/><Relationship Id="rId613" Type="http://schemas.openxmlformats.org/officeDocument/2006/relationships/hyperlink" Target="http://www.legislation.act.gov.au/a/2015-21"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1-3" TargetMode="External"/><Relationship Id="rId1450" Type="http://schemas.openxmlformats.org/officeDocument/2006/relationships/hyperlink" Target="http://www.legislation.act.gov.au/a/2010-43" TargetMode="External"/><Relationship Id="rId1548" Type="http://schemas.openxmlformats.org/officeDocument/2006/relationships/theme" Target="theme/theme1.xml"/><Relationship Id="rId1103" Type="http://schemas.openxmlformats.org/officeDocument/2006/relationships/hyperlink" Target="http://www.legislation.act.gov.au/a/2018-45/default.asp" TargetMode="External"/><Relationship Id="rId1310" Type="http://schemas.openxmlformats.org/officeDocument/2006/relationships/hyperlink" Target="http://www.legislation.act.gov.au/a/2012-42" TargetMode="External"/><Relationship Id="rId1408" Type="http://schemas.openxmlformats.org/officeDocument/2006/relationships/hyperlink" Target="http://www.legislation.act.gov.au/a/2015-21" TargetMode="External"/><Relationship Id="rId47" Type="http://schemas.openxmlformats.org/officeDocument/2006/relationships/hyperlink" Target="http://www.legislation.act.gov.au/a/2000-67" TargetMode="External"/><Relationship Id="rId196" Type="http://schemas.openxmlformats.org/officeDocument/2006/relationships/hyperlink" Target="http://www.legislation.act.gov.au/a/2001-14" TargetMode="External"/><Relationship Id="rId263" Type="http://schemas.openxmlformats.org/officeDocument/2006/relationships/hyperlink" Target="http://www.legislation.act.gov.au/a/2012-42" TargetMode="External"/><Relationship Id="rId470" Type="http://schemas.openxmlformats.org/officeDocument/2006/relationships/hyperlink" Target="http://www.legislation.act.gov.au/a/2015-21"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22-8" TargetMode="External"/><Relationship Id="rId568" Type="http://schemas.openxmlformats.org/officeDocument/2006/relationships/hyperlink" Target="http://www.legislation.act.gov.au/a/2012-42"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1-3" TargetMode="External"/><Relationship Id="rId1198" Type="http://schemas.openxmlformats.org/officeDocument/2006/relationships/hyperlink" Target="http://www.legislation.act.gov.au/a/2014-56" TargetMode="External"/><Relationship Id="rId428" Type="http://schemas.openxmlformats.org/officeDocument/2006/relationships/hyperlink" Target="http://www.legislation.act.gov.au/a/2007-40" TargetMode="External"/><Relationship Id="rId635" Type="http://schemas.openxmlformats.org/officeDocument/2006/relationships/hyperlink" Target="http://www.legislation.act.gov.au/a/2015-21" TargetMode="External"/><Relationship Id="rId842" Type="http://schemas.openxmlformats.org/officeDocument/2006/relationships/hyperlink" Target="http://www.legislation.act.gov.au/a/2015-21" TargetMode="External"/><Relationship Id="rId1058" Type="http://schemas.openxmlformats.org/officeDocument/2006/relationships/hyperlink" Target="http://www.legislation.act.gov.au/a/2018-45/" TargetMode="External"/><Relationship Id="rId1265" Type="http://schemas.openxmlformats.org/officeDocument/2006/relationships/hyperlink" Target="http://www.legislation.act.gov.au/a/2015-21" TargetMode="External"/><Relationship Id="rId1472" Type="http://schemas.openxmlformats.org/officeDocument/2006/relationships/hyperlink" Target="http://www.legislation.act.gov.au/a/2013-29" TargetMode="External"/><Relationship Id="rId702" Type="http://schemas.openxmlformats.org/officeDocument/2006/relationships/hyperlink" Target="http://www.legislation.act.gov.au/a/2014-56" TargetMode="External"/><Relationship Id="rId1125" Type="http://schemas.openxmlformats.org/officeDocument/2006/relationships/hyperlink" Target="http://www.legislation.act.gov.au/a/2015-21"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1999-46/default.asp" TargetMode="External"/><Relationship Id="rId285" Type="http://schemas.openxmlformats.org/officeDocument/2006/relationships/hyperlink" Target="http://www.legislation.act.gov.au/sl/2004-30/default.asp" TargetMode="External"/><Relationship Id="rId492" Type="http://schemas.openxmlformats.org/officeDocument/2006/relationships/hyperlink" Target="http://www.legislation.act.gov.au/a/2012-42" TargetMode="External"/><Relationship Id="rId797" Type="http://schemas.openxmlformats.org/officeDocument/2006/relationships/hyperlink" Target="http://www.legislation.act.gov.au/a/2015-2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8-45/default.asp" TargetMode="External"/><Relationship Id="rId1287" Type="http://schemas.openxmlformats.org/officeDocument/2006/relationships/hyperlink" Target="http://www.legislation.act.gov.au/a/2015-21" TargetMode="External"/><Relationship Id="rId212" Type="http://schemas.openxmlformats.org/officeDocument/2006/relationships/footer" Target="footer13.xm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8-45/default.asp" TargetMode="External"/><Relationship Id="rId1494" Type="http://schemas.openxmlformats.org/officeDocument/2006/relationships/hyperlink" Target="http://www.legislation.act.gov.au/a/2015-50/default.asp"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8-45/default.asp" TargetMode="External"/><Relationship Id="rId1147" Type="http://schemas.openxmlformats.org/officeDocument/2006/relationships/hyperlink" Target="http://www.legislation.act.gov.au/sl/2004-30" TargetMode="External"/><Relationship Id="rId1354" Type="http://schemas.openxmlformats.org/officeDocument/2006/relationships/hyperlink" Target="http://www.legislation.act.gov.au/a/2018-45/default.asp"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8-45/" TargetMode="External"/><Relationship Id="rId1214" Type="http://schemas.openxmlformats.org/officeDocument/2006/relationships/hyperlink" Target="http://www.legislation.act.gov.au/a/2015-21" TargetMode="External"/><Relationship Id="rId1421" Type="http://schemas.openxmlformats.org/officeDocument/2006/relationships/hyperlink" Target="http://www.legislation.act.gov.au/a/2018-45/default.asp" TargetMode="External"/><Relationship Id="rId1519" Type="http://schemas.openxmlformats.org/officeDocument/2006/relationships/hyperlink" Target="http://www.legislation.act.gov.au/a/2020-14/" TargetMode="External"/><Relationship Id="rId18" Type="http://schemas.openxmlformats.org/officeDocument/2006/relationships/header" Target="head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5-21" TargetMode="External"/><Relationship Id="rId234" Type="http://schemas.openxmlformats.org/officeDocument/2006/relationships/header" Target="header15.xml"/><Relationship Id="rId679" Type="http://schemas.openxmlformats.org/officeDocument/2006/relationships/hyperlink" Target="http://www.legislation.act.gov.au/a/2007-40" TargetMode="External"/><Relationship Id="rId886" Type="http://schemas.openxmlformats.org/officeDocument/2006/relationships/hyperlink" Target="http://www.legislation.act.gov.au/a/2018-45/default.asp" TargetMode="External"/><Relationship Id="rId2" Type="http://schemas.openxmlformats.org/officeDocument/2006/relationships/numbering" Target="numbering.xml"/><Relationship Id="rId441" Type="http://schemas.openxmlformats.org/officeDocument/2006/relationships/hyperlink" Target="http://www.legislation.act.gov.au/a/2015-21"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8-45/" TargetMode="External"/><Relationship Id="rId1169" Type="http://schemas.openxmlformats.org/officeDocument/2006/relationships/hyperlink" Target="http://www.legislation.act.gov.au/a/2019-14/" TargetMode="External"/><Relationship Id="rId1376" Type="http://schemas.openxmlformats.org/officeDocument/2006/relationships/hyperlink" Target="http://www.legislation.act.gov.au/a/2015-21" TargetMode="External"/><Relationship Id="rId301" Type="http://schemas.openxmlformats.org/officeDocument/2006/relationships/hyperlink" Target="https://www.legislation.act.gov.au/a/2016-45/default.asp" TargetMode="External"/><Relationship Id="rId953" Type="http://schemas.openxmlformats.org/officeDocument/2006/relationships/hyperlink" Target="http://www.legislation.act.gov.au/a/2015-21" TargetMode="External"/><Relationship Id="rId1029" Type="http://schemas.openxmlformats.org/officeDocument/2006/relationships/hyperlink" Target="http://www.legislation.act.gov.au/a/2019-14/" TargetMode="External"/><Relationship Id="rId1236" Type="http://schemas.openxmlformats.org/officeDocument/2006/relationships/hyperlink" Target="http://www.legislation.act.gov.au/a/2017-24/default.asp" TargetMode="External"/><Relationship Id="rId82" Type="http://schemas.openxmlformats.org/officeDocument/2006/relationships/hyperlink" Target="http://www.legislation.act.gov.au/a/2006-2" TargetMode="External"/><Relationship Id="rId606" Type="http://schemas.openxmlformats.org/officeDocument/2006/relationships/hyperlink" Target="http://www.legislation.act.gov.au/a/2016-45" TargetMode="External"/><Relationship Id="rId813" Type="http://schemas.openxmlformats.org/officeDocument/2006/relationships/hyperlink" Target="http://www.legislation.act.gov.au/a/2015-21" TargetMode="External"/><Relationship Id="rId1443" Type="http://schemas.openxmlformats.org/officeDocument/2006/relationships/hyperlink" Target="http://www.legislation.act.gov.au/a/2008-28" TargetMode="External"/><Relationship Id="rId1303" Type="http://schemas.openxmlformats.org/officeDocument/2006/relationships/hyperlink" Target="http://www.legislation.act.gov.au/a/2015-21" TargetMode="External"/><Relationship Id="rId1510" Type="http://schemas.openxmlformats.org/officeDocument/2006/relationships/hyperlink" Target="http://www.legislation.act.gov.au/a/2018-45/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8-45/default.asp" TargetMode="External"/><Relationship Id="rId256" Type="http://schemas.openxmlformats.org/officeDocument/2006/relationships/hyperlink" Target="http://www.legislation.act.gov.au/a/2011-24"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11-3" TargetMode="External"/><Relationship Id="rId1093" Type="http://schemas.openxmlformats.org/officeDocument/2006/relationships/hyperlink" Target="http://www.legislation.act.gov.au/a/2008-37"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05-26" TargetMode="External"/><Relationship Id="rId1160" Type="http://schemas.openxmlformats.org/officeDocument/2006/relationships/hyperlink" Target="http://www.legislation.act.gov.au/a/2018-45/default.asp" TargetMode="External"/><Relationship Id="rId1398" Type="http://schemas.openxmlformats.org/officeDocument/2006/relationships/hyperlink" Target="http://www.legislation.act.gov.au/a/2015-21" TargetMode="External"/><Relationship Id="rId628" Type="http://schemas.openxmlformats.org/officeDocument/2006/relationships/hyperlink" Target="http://www.legislation.act.gov.au/a/2018-45/default.asp" TargetMode="External"/><Relationship Id="rId835" Type="http://schemas.openxmlformats.org/officeDocument/2006/relationships/hyperlink" Target="http://www.legislation.act.gov.au/a/2015-21" TargetMode="External"/><Relationship Id="rId1258" Type="http://schemas.openxmlformats.org/officeDocument/2006/relationships/hyperlink" Target="http://www.legislation.act.gov.au/a/2015-21" TargetMode="External"/><Relationship Id="rId1465" Type="http://schemas.openxmlformats.org/officeDocument/2006/relationships/hyperlink" Target="http://www.legislation.act.gov.au/a/2012-50" TargetMode="External"/><Relationship Id="rId1020" Type="http://schemas.openxmlformats.org/officeDocument/2006/relationships/hyperlink" Target="http://www.legislation.act.gov.au/a/2019-14/" TargetMode="External"/><Relationship Id="rId1118" Type="http://schemas.openxmlformats.org/officeDocument/2006/relationships/hyperlink" Target="http://www.legislation.act.gov.au/a/2018-45/default.asp" TargetMode="External"/><Relationship Id="rId1325" Type="http://schemas.openxmlformats.org/officeDocument/2006/relationships/hyperlink" Target="http://www.legislation.act.gov.au/a/2015-21" TargetMode="External"/><Relationship Id="rId1532" Type="http://schemas.openxmlformats.org/officeDocument/2006/relationships/hyperlink" Target="http://www.legislation.act.gov.au/a/2023-42/" TargetMode="External"/><Relationship Id="rId902" Type="http://schemas.openxmlformats.org/officeDocument/2006/relationships/hyperlink" Target="http://www.legislation.act.gov.au/a/2015-21"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04-8" TargetMode="External"/><Relationship Id="rId278" Type="http://schemas.openxmlformats.org/officeDocument/2006/relationships/hyperlink" Target="http://www.legislation.act.gov.au/sl/2004-30/default.asp" TargetMode="External"/><Relationship Id="rId485" Type="http://schemas.openxmlformats.org/officeDocument/2006/relationships/hyperlink" Target="http://www.legislation.act.gov.au/a/2012-42" TargetMode="External"/><Relationship Id="rId692" Type="http://schemas.openxmlformats.org/officeDocument/2006/relationships/hyperlink" Target="http://www.legislation.act.gov.au/a/2022-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4-56/default.asp" TargetMode="External"/><Relationship Id="rId1182" Type="http://schemas.openxmlformats.org/officeDocument/2006/relationships/hyperlink" Target="http://www.legislation.act.gov.au/a/2018-45/default.asp" TargetMode="External"/><Relationship Id="rId205" Type="http://schemas.openxmlformats.org/officeDocument/2006/relationships/hyperlink" Target="http://www.comlaw.gov.au/Series/C2009A00130"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8-45/default.asp" TargetMode="External"/><Relationship Id="rId1042" Type="http://schemas.openxmlformats.org/officeDocument/2006/relationships/hyperlink" Target="http://www.legislation.act.gov.au/a/2018-45/" TargetMode="External"/><Relationship Id="rId1487" Type="http://schemas.openxmlformats.org/officeDocument/2006/relationships/hyperlink" Target="http://www.legislation.act.gov.au/a/2015-21" TargetMode="External"/><Relationship Id="rId717" Type="http://schemas.openxmlformats.org/officeDocument/2006/relationships/hyperlink" Target="http://www.legislation.act.gov.au/a/2018-21/default.asp" TargetMode="External"/><Relationship Id="rId924" Type="http://schemas.openxmlformats.org/officeDocument/2006/relationships/hyperlink" Target="http://www.legislation.act.gov.au/a/2011-24" TargetMode="External"/><Relationship Id="rId1347" Type="http://schemas.openxmlformats.org/officeDocument/2006/relationships/hyperlink" Target="http://www.legislation.act.gov.au/a/2010-43"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2015-21" TargetMode="External"/><Relationship Id="rId1414" Type="http://schemas.openxmlformats.org/officeDocument/2006/relationships/hyperlink" Target="http://www.legislation.act.gov.au/a/2015-21"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12-42" TargetMode="External"/><Relationship Id="rId227" Type="http://schemas.openxmlformats.org/officeDocument/2006/relationships/hyperlink" Target="http://www.legislation.act.gov.au/a/2010-35"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5-21" TargetMode="External"/><Relationship Id="rId434" Type="http://schemas.openxmlformats.org/officeDocument/2006/relationships/hyperlink" Target="http://www.legislation.act.gov.au/a/2015-21"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20-14/" TargetMode="External"/><Relationship Id="rId1271" Type="http://schemas.openxmlformats.org/officeDocument/2006/relationships/hyperlink" Target="http://www.legislation.act.gov.au/a/2019-14/" TargetMode="External"/><Relationship Id="rId1369" Type="http://schemas.openxmlformats.org/officeDocument/2006/relationships/hyperlink" Target="http://www.legislation.act.gov.au/a/2015-21" TargetMode="External"/><Relationship Id="rId501" Type="http://schemas.openxmlformats.org/officeDocument/2006/relationships/hyperlink" Target="http://www.legislation.act.gov.au/a/2015-21" TargetMode="External"/><Relationship Id="rId946" Type="http://schemas.openxmlformats.org/officeDocument/2006/relationships/hyperlink" Target="http://www.legislation.act.gov.au/a/2015-21" TargetMode="External"/><Relationship Id="rId1131" Type="http://schemas.openxmlformats.org/officeDocument/2006/relationships/hyperlink" Target="http://www.legislation.act.gov.au/a/2015-21"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 TargetMode="External"/><Relationship Id="rId806" Type="http://schemas.openxmlformats.org/officeDocument/2006/relationships/hyperlink" Target="http://www.legislation.act.gov.au/a/2018-45/default.asp" TargetMode="External"/><Relationship Id="rId1436" Type="http://schemas.openxmlformats.org/officeDocument/2006/relationships/hyperlink" Target="http://www.legislation.act.gov.au/a/2007-14" TargetMode="External"/><Relationship Id="rId1503" Type="http://schemas.openxmlformats.org/officeDocument/2006/relationships/hyperlink" Target="http://www.legislation.act.gov.au/a/2017-24/default.asp" TargetMode="External"/><Relationship Id="rId291" Type="http://schemas.openxmlformats.org/officeDocument/2006/relationships/hyperlink" Target="https://www.legislation.act.gov.au/a/2018-45/"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8-45/default.asp" TargetMode="External"/><Relationship Id="rId596" Type="http://schemas.openxmlformats.org/officeDocument/2006/relationships/hyperlink" Target="http://www.legislation.act.gov.au/a/2016-45" TargetMode="External"/><Relationship Id="rId249" Type="http://schemas.openxmlformats.org/officeDocument/2006/relationships/hyperlink" Target="http://www.legislation.act.gov.au/a/2009-49"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15-21" TargetMode="External"/><Relationship Id="rId870" Type="http://schemas.openxmlformats.org/officeDocument/2006/relationships/hyperlink" Target="http://www.legislation.act.gov.au/a/2018-45/default.asp" TargetMode="External"/><Relationship Id="rId1086" Type="http://schemas.openxmlformats.org/officeDocument/2006/relationships/hyperlink" Target="http://www.legislation.act.gov.au/a/2018-45/" TargetMode="External"/><Relationship Id="rId1293" Type="http://schemas.openxmlformats.org/officeDocument/2006/relationships/hyperlink" Target="http://www.legislation.act.gov.au/a/2015-21" TargetMode="External"/><Relationship Id="rId109" Type="http://schemas.openxmlformats.org/officeDocument/2006/relationships/hyperlink" Target="http://www.legislation.act.gov.au/a/1999-46/default.asp" TargetMode="External"/><Relationship Id="rId316" Type="http://schemas.openxmlformats.org/officeDocument/2006/relationships/hyperlink" Target="http://www.legislation.act.gov.au/a/2023-42/"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16-45" TargetMode="External"/><Relationship Id="rId1153" Type="http://schemas.openxmlformats.org/officeDocument/2006/relationships/hyperlink" Target="http://www.legislation.act.gov.au/sl/2004-30"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9-14/" TargetMode="External"/><Relationship Id="rId1360" Type="http://schemas.openxmlformats.org/officeDocument/2006/relationships/hyperlink" Target="http://www.legislation.act.gov.au/a/2010-52" TargetMode="External"/><Relationship Id="rId1458" Type="http://schemas.openxmlformats.org/officeDocument/2006/relationships/hyperlink" Target="http://www.legislation.act.gov.au/a/2011-27" TargetMode="External"/><Relationship Id="rId1220" Type="http://schemas.openxmlformats.org/officeDocument/2006/relationships/hyperlink" Target="http://www.legislation.act.gov.au/a/2017-42/default.asp" TargetMode="External"/><Relationship Id="rId1318" Type="http://schemas.openxmlformats.org/officeDocument/2006/relationships/hyperlink" Target="http://www.legislation.act.gov.au/a/2015-21" TargetMode="External"/><Relationship Id="rId1525" Type="http://schemas.openxmlformats.org/officeDocument/2006/relationships/hyperlink" Target="http://www.legislation.act.gov.au/a/2020-42" TargetMode="External"/><Relationship Id="rId24" Type="http://schemas.openxmlformats.org/officeDocument/2006/relationships/header" Target="header4.xml"/><Relationship Id="rId173" Type="http://schemas.openxmlformats.org/officeDocument/2006/relationships/hyperlink" Target="http://www.legislation.act.gov.au/a/1999-46" TargetMode="External"/><Relationship Id="rId380" Type="http://schemas.openxmlformats.org/officeDocument/2006/relationships/hyperlink" Target="http://www.legislation.act.gov.au/a/2018-45/default.asp" TargetMode="External"/><Relationship Id="rId240" Type="http://schemas.openxmlformats.org/officeDocument/2006/relationships/hyperlink" Target="http://www.legislation.act.gov.au/a/2005-26" TargetMode="External"/><Relationship Id="rId478" Type="http://schemas.openxmlformats.org/officeDocument/2006/relationships/hyperlink" Target="http://www.legislation.act.gov.au/a/2015-21" TargetMode="External"/><Relationship Id="rId685" Type="http://schemas.openxmlformats.org/officeDocument/2006/relationships/hyperlink" Target="http://www.legislation.act.gov.au/a/2007-40" TargetMode="External"/><Relationship Id="rId892" Type="http://schemas.openxmlformats.org/officeDocument/2006/relationships/hyperlink" Target="http://www.legislation.act.gov.au/a/2018-45/default.asp"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2-42" TargetMode="External"/><Relationship Id="rId545" Type="http://schemas.openxmlformats.org/officeDocument/2006/relationships/hyperlink" Target="http://www.legislation.act.gov.au/a/2012-42"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1-24" TargetMode="External"/><Relationship Id="rId1382" Type="http://schemas.openxmlformats.org/officeDocument/2006/relationships/hyperlink" Target="http://www.legislation.act.gov.au/a/2015-2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5-21" TargetMode="External"/><Relationship Id="rId1035" Type="http://schemas.openxmlformats.org/officeDocument/2006/relationships/hyperlink" Target="http://www.legislation.act.gov.au/a/2019-14/" TargetMode="External"/><Relationship Id="rId1242" Type="http://schemas.openxmlformats.org/officeDocument/2006/relationships/hyperlink" Target="http://www.legislation.act.gov.au/a/2018-45/default.asp" TargetMode="External"/><Relationship Id="rId917" Type="http://schemas.openxmlformats.org/officeDocument/2006/relationships/hyperlink" Target="http://www.legislation.act.gov.au/a/2011-24" TargetMode="External"/><Relationship Id="rId1102" Type="http://schemas.openxmlformats.org/officeDocument/2006/relationships/hyperlink" Target="http://www.legislation.act.gov.au/a/2008-37" TargetMode="External"/><Relationship Id="rId1547" Type="http://schemas.openxmlformats.org/officeDocument/2006/relationships/fontTable" Target="fontTable.xml"/><Relationship Id="rId46" Type="http://schemas.openxmlformats.org/officeDocument/2006/relationships/hyperlink" Target="http://www.legislation.act.gov.au/a/1971-30" TargetMode="External"/><Relationship Id="rId1407" Type="http://schemas.openxmlformats.org/officeDocument/2006/relationships/hyperlink" Target="http://www.legislation.act.gov.au/a/2018-45/default.asp" TargetMode="External"/><Relationship Id="rId195" Type="http://schemas.openxmlformats.org/officeDocument/2006/relationships/hyperlink" Target="http://www.legislation.act.gov.au/a/2008-35" TargetMode="External"/><Relationship Id="rId262" Type="http://schemas.openxmlformats.org/officeDocument/2006/relationships/hyperlink" Target="http://www.legislation.act.gov.au/a/2012-50/default.asp" TargetMode="External"/><Relationship Id="rId567" Type="http://schemas.openxmlformats.org/officeDocument/2006/relationships/hyperlink" Target="http://www.legislation.act.gov.au/a/2015-21" TargetMode="External"/><Relationship Id="rId1197" Type="http://schemas.openxmlformats.org/officeDocument/2006/relationships/hyperlink" Target="http://www.legislation.act.gov.au/a/2015-21"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20-11" TargetMode="External"/><Relationship Id="rId1057" Type="http://schemas.openxmlformats.org/officeDocument/2006/relationships/hyperlink" Target="http://www.legislation.act.gov.au/a/2018-45/" TargetMode="External"/><Relationship Id="rId427" Type="http://schemas.openxmlformats.org/officeDocument/2006/relationships/hyperlink" Target="http://www.legislation.act.gov.au/a/2016-45" TargetMode="External"/><Relationship Id="rId634" Type="http://schemas.openxmlformats.org/officeDocument/2006/relationships/hyperlink" Target="http://www.legislation.act.gov.au/a/2018-45/default.asp"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3-19" TargetMode="External"/><Relationship Id="rId1471" Type="http://schemas.openxmlformats.org/officeDocument/2006/relationships/hyperlink" Target="http://www.legislation.act.gov.au/a/2013-29" TargetMode="External"/><Relationship Id="rId701" Type="http://schemas.openxmlformats.org/officeDocument/2006/relationships/hyperlink" Target="http://www.legislation.act.gov.au/a/2014-56" TargetMode="External"/><Relationship Id="rId939" Type="http://schemas.openxmlformats.org/officeDocument/2006/relationships/hyperlink" Target="http://www.legislation.act.gov.au/a/2018-45/default.asp" TargetMode="External"/><Relationship Id="rId1124" Type="http://schemas.openxmlformats.org/officeDocument/2006/relationships/hyperlink" Target="http://www.legislation.act.gov.au/a/2018-45/default.asp"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5-26" TargetMode="External"/><Relationship Id="rId284" Type="http://schemas.openxmlformats.org/officeDocument/2006/relationships/hyperlink" Target="http://www.legislation.act.gov.au/cn/2015-18/default.asp" TargetMode="External"/><Relationship Id="rId491" Type="http://schemas.openxmlformats.org/officeDocument/2006/relationships/hyperlink" Target="http://www.legislation.act.gov.au/a/2015-21" TargetMode="External"/><Relationship Id="rId144" Type="http://schemas.openxmlformats.org/officeDocument/2006/relationships/hyperlink" Target="http://www.legislation.act.gov.au/a/1999-46/default.asp" TargetMode="External"/><Relationship Id="rId589" Type="http://schemas.openxmlformats.org/officeDocument/2006/relationships/hyperlink" Target="http://www.legislation.act.gov.au/a/2015-21" TargetMode="External"/><Relationship Id="rId796" Type="http://schemas.openxmlformats.org/officeDocument/2006/relationships/hyperlink" Target="http://www.legislation.act.gov.au/a/2015-21" TargetMode="External"/><Relationship Id="rId351" Type="http://schemas.openxmlformats.org/officeDocument/2006/relationships/hyperlink" Target="http://www.legislation.act.gov.au/a/2012-42" TargetMode="External"/><Relationship Id="rId449" Type="http://schemas.openxmlformats.org/officeDocument/2006/relationships/hyperlink" Target="http://www.legislation.act.gov.au/a/2012-42" TargetMode="External"/><Relationship Id="rId656" Type="http://schemas.openxmlformats.org/officeDocument/2006/relationships/hyperlink" Target="http://www.legislation.act.gov.au/a/2010-43" TargetMode="External"/><Relationship Id="rId863" Type="http://schemas.openxmlformats.org/officeDocument/2006/relationships/hyperlink" Target="http://www.legislation.act.gov.au/a/2016-45" TargetMode="External"/><Relationship Id="rId1079" Type="http://schemas.openxmlformats.org/officeDocument/2006/relationships/hyperlink" Target="http://www.legislation.act.gov.au/a/2018-45/" TargetMode="External"/><Relationship Id="rId1286" Type="http://schemas.openxmlformats.org/officeDocument/2006/relationships/hyperlink" Target="http://www.legislation.act.gov.au/a/2012-42" TargetMode="External"/><Relationship Id="rId1493" Type="http://schemas.openxmlformats.org/officeDocument/2006/relationships/hyperlink" Target="http://www.legislation.act.gov.au/a/2015-33" TargetMode="External"/><Relationship Id="rId211" Type="http://schemas.openxmlformats.org/officeDocument/2006/relationships/header" Target="header11.xml"/><Relationship Id="rId309" Type="http://schemas.openxmlformats.org/officeDocument/2006/relationships/hyperlink" Target="http://www.legislation.act.gov.au/a/2020-42/" TargetMode="External"/><Relationship Id="rId516" Type="http://schemas.openxmlformats.org/officeDocument/2006/relationships/hyperlink" Target="http://www.legislation.act.gov.au/a/2018-21/default.asp" TargetMode="External"/><Relationship Id="rId1146" Type="http://schemas.openxmlformats.org/officeDocument/2006/relationships/hyperlink" Target="http://www.legislation.act.gov.au/sl/2015-27" TargetMode="External"/><Relationship Id="rId723" Type="http://schemas.openxmlformats.org/officeDocument/2006/relationships/hyperlink" Target="http://www.legislation.act.gov.au/a/2018-45/default.asp" TargetMode="External"/><Relationship Id="rId930" Type="http://schemas.openxmlformats.org/officeDocument/2006/relationships/hyperlink" Target="http://www.legislation.act.gov.au/a/2011-24" TargetMode="External"/><Relationship Id="rId1006" Type="http://schemas.openxmlformats.org/officeDocument/2006/relationships/hyperlink" Target="http://www.legislation.act.gov.au/a/2010-52" TargetMode="External"/><Relationship Id="rId1353" Type="http://schemas.openxmlformats.org/officeDocument/2006/relationships/hyperlink" Target="http://www.legislation.act.gov.au/a/2015-21" TargetMode="External"/><Relationship Id="rId1213" Type="http://schemas.openxmlformats.org/officeDocument/2006/relationships/hyperlink" Target="http://www.legislation.act.gov.au/a/2015-21" TargetMode="External"/><Relationship Id="rId1420" Type="http://schemas.openxmlformats.org/officeDocument/2006/relationships/hyperlink" Target="http://www.legislation.act.gov.au/a/2015-21" TargetMode="External"/><Relationship Id="rId1518" Type="http://schemas.openxmlformats.org/officeDocument/2006/relationships/hyperlink" Target="http://www.legislation.act.gov.au/a/2020-11" TargetMode="External"/><Relationship Id="rId17"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2-42" TargetMode="External"/><Relationship Id="rId580" Type="http://schemas.openxmlformats.org/officeDocument/2006/relationships/hyperlink" Target="http://www.legislation.act.gov.au/a/2012-42" TargetMode="External"/><Relationship Id="rId1" Type="http://schemas.openxmlformats.org/officeDocument/2006/relationships/customXml" Target="../customXml/item1.xml"/><Relationship Id="rId233" Type="http://schemas.openxmlformats.org/officeDocument/2006/relationships/header" Target="header14.xml"/><Relationship Id="rId440" Type="http://schemas.openxmlformats.org/officeDocument/2006/relationships/hyperlink" Target="http://www.legislation.act.gov.au/a/2014-56" TargetMode="External"/><Relationship Id="rId678" Type="http://schemas.openxmlformats.org/officeDocument/2006/relationships/hyperlink" Target="http://www.legislation.act.gov.au/a/2022-8" TargetMode="External"/><Relationship Id="rId885" Type="http://schemas.openxmlformats.org/officeDocument/2006/relationships/hyperlink" Target="http://www.legislation.act.gov.au/a/2015-21" TargetMode="External"/><Relationship Id="rId1070" Type="http://schemas.openxmlformats.org/officeDocument/2006/relationships/hyperlink" Target="http://www.legislation.act.gov.au/a/2011-24" TargetMode="External"/><Relationship Id="rId300" Type="http://schemas.openxmlformats.org/officeDocument/2006/relationships/hyperlink" Target="https://www.legislation.act.gov.au/a/2015-21/" TargetMode="External"/><Relationship Id="rId538" Type="http://schemas.openxmlformats.org/officeDocument/2006/relationships/hyperlink" Target="http://www.legislation.act.gov.au/a/2015-21"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5-21" TargetMode="External"/><Relationship Id="rId1168" Type="http://schemas.openxmlformats.org/officeDocument/2006/relationships/hyperlink" Target="http://www.legislation.act.gov.au/a/2020-9/" TargetMode="External"/><Relationship Id="rId1375" Type="http://schemas.openxmlformats.org/officeDocument/2006/relationships/hyperlink" Target="http://www.legislation.act.gov.au/a/2015-21" TargetMode="External"/><Relationship Id="rId81" Type="http://schemas.openxmlformats.org/officeDocument/2006/relationships/hyperlink" Target="http://www.legislation.act.gov.au/a/2006-2" TargetMode="External"/><Relationship Id="rId605" Type="http://schemas.openxmlformats.org/officeDocument/2006/relationships/hyperlink" Target="http://www.legislation.act.gov.au/a/2015-21" TargetMode="External"/><Relationship Id="rId812" Type="http://schemas.openxmlformats.org/officeDocument/2006/relationships/hyperlink" Target="http://www.legislation.act.gov.au/a/2018-45/default.asp" TargetMode="External"/><Relationship Id="rId1028" Type="http://schemas.openxmlformats.org/officeDocument/2006/relationships/hyperlink" Target="http://www.legislation.act.gov.au/a/2019-14/" TargetMode="External"/><Relationship Id="rId1235" Type="http://schemas.openxmlformats.org/officeDocument/2006/relationships/hyperlink" Target="http://www.legislation.act.gov.au/a/2017-24/default.asp" TargetMode="External"/><Relationship Id="rId1442" Type="http://schemas.openxmlformats.org/officeDocument/2006/relationships/hyperlink" Target="http://www.legislation.act.gov.au/a/2007-40" TargetMode="External"/><Relationship Id="rId1302" Type="http://schemas.openxmlformats.org/officeDocument/2006/relationships/hyperlink" Target="http://www.legislation.act.gov.au/a/2018-45/default.asp" TargetMode="External"/><Relationship Id="rId39" Type="http://schemas.openxmlformats.org/officeDocument/2006/relationships/hyperlink" Target="http://www.legislation.act.gov.au/a/1999-46/default.asp"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5-21" TargetMode="External"/><Relationship Id="rId255" Type="http://schemas.openxmlformats.org/officeDocument/2006/relationships/hyperlink" Target="http://www.legislation.act.gov.au/a/2011-3"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08-37" TargetMode="External"/><Relationship Id="rId1397" Type="http://schemas.openxmlformats.org/officeDocument/2006/relationships/hyperlink" Target="http://www.legislation.act.gov.au/a/2015-21" TargetMode="External"/><Relationship Id="rId115" Type="http://schemas.openxmlformats.org/officeDocument/2006/relationships/footer" Target="footer9.xm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22-8" TargetMode="External"/><Relationship Id="rId974" Type="http://schemas.openxmlformats.org/officeDocument/2006/relationships/hyperlink" Target="http://www.legislation.act.gov.au/a/2017-24/default.asp" TargetMode="External"/><Relationship Id="rId627" Type="http://schemas.openxmlformats.org/officeDocument/2006/relationships/hyperlink" Target="http://www.legislation.act.gov.au/a/2018-45/default.asp" TargetMode="External"/><Relationship Id="rId834" Type="http://schemas.openxmlformats.org/officeDocument/2006/relationships/hyperlink" Target="http://www.legislation.act.gov.au/a/2015-21"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12-42" TargetMode="External"/><Relationship Id="rId901" Type="http://schemas.openxmlformats.org/officeDocument/2006/relationships/hyperlink" Target="http://www.legislation.act.gov.au/a/2015-21" TargetMode="External"/><Relationship Id="rId1117" Type="http://schemas.openxmlformats.org/officeDocument/2006/relationships/hyperlink" Target="http://www.legislation.act.gov.au/a/2015-21" TargetMode="External"/><Relationship Id="rId1324" Type="http://schemas.openxmlformats.org/officeDocument/2006/relationships/hyperlink" Target="http://www.legislation.act.gov.au/a/2015-21" TargetMode="External"/><Relationship Id="rId1531" Type="http://schemas.openxmlformats.org/officeDocument/2006/relationships/hyperlink" Target="http://www.legislation.act.gov.au/a/2022-21/" TargetMode="External"/><Relationship Id="rId30" Type="http://schemas.openxmlformats.org/officeDocument/2006/relationships/hyperlink" Target="http://www.legislation.act.gov.au/a/2001-14" TargetMode="External"/><Relationship Id="rId277" Type="http://schemas.openxmlformats.org/officeDocument/2006/relationships/hyperlink" Target="https://www.legislation.act.gov.au/a/2018-45/" TargetMode="External"/><Relationship Id="rId484" Type="http://schemas.openxmlformats.org/officeDocument/2006/relationships/hyperlink" Target="http://www.legislation.act.gov.au/a/2007-40" TargetMode="External"/><Relationship Id="rId137" Type="http://schemas.openxmlformats.org/officeDocument/2006/relationships/hyperlink" Target="http://www.legislation.act.gov.au/a/1999-46"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22-8" TargetMode="External"/><Relationship Id="rId789" Type="http://schemas.openxmlformats.org/officeDocument/2006/relationships/hyperlink" Target="http://www.legislation.act.gov.au/a/2015-21" TargetMode="External"/><Relationship Id="rId996" Type="http://schemas.openxmlformats.org/officeDocument/2006/relationships/hyperlink" Target="http://www.legislation.act.gov.au/a/2010-52" TargetMode="External"/><Relationship Id="rId551" Type="http://schemas.openxmlformats.org/officeDocument/2006/relationships/hyperlink" Target="http://www.legislation.act.gov.au/a/2015-21" TargetMode="External"/><Relationship Id="rId649" Type="http://schemas.openxmlformats.org/officeDocument/2006/relationships/hyperlink" Target="http://www.legislation.act.gov.au/a/2015-21" TargetMode="External"/><Relationship Id="rId856" Type="http://schemas.openxmlformats.org/officeDocument/2006/relationships/hyperlink" Target="http://www.legislation.act.gov.au/a/2018-45/default.asp" TargetMode="External"/><Relationship Id="rId1181" Type="http://schemas.openxmlformats.org/officeDocument/2006/relationships/hyperlink" Target="http://www.legislation.act.gov.au/a/2017-24/default.asp" TargetMode="External"/><Relationship Id="rId1279" Type="http://schemas.openxmlformats.org/officeDocument/2006/relationships/hyperlink" Target="http://www.legislation.act.gov.au/a/2015-21" TargetMode="External"/><Relationship Id="rId1486" Type="http://schemas.openxmlformats.org/officeDocument/2006/relationships/hyperlink" Target="http://www.legislation.act.gov.au/a/2015-21"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15-21" TargetMode="External"/><Relationship Id="rId509" Type="http://schemas.openxmlformats.org/officeDocument/2006/relationships/hyperlink" Target="http://www.legislation.act.gov.au/a/2015-21" TargetMode="External"/><Relationship Id="rId1041" Type="http://schemas.openxmlformats.org/officeDocument/2006/relationships/hyperlink" Target="http://www.legislation.act.gov.au/a/2018-45/" TargetMode="External"/><Relationship Id="rId1139" Type="http://schemas.openxmlformats.org/officeDocument/2006/relationships/hyperlink" Target="http://www.legislation.act.gov.au/a/2015-21" TargetMode="External"/><Relationship Id="rId1346"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923" Type="http://schemas.openxmlformats.org/officeDocument/2006/relationships/hyperlink" Target="http://www.legislation.act.gov.au/a/2011-24" TargetMode="External"/><Relationship Id="rId52" Type="http://schemas.openxmlformats.org/officeDocument/2006/relationships/hyperlink" Target="http://www.legislation.act.gov.au/a/1999-46" TargetMode="External"/><Relationship Id="rId1206" Type="http://schemas.openxmlformats.org/officeDocument/2006/relationships/hyperlink" Target="http://www.legislation.act.gov.au/a/2015-21" TargetMode="External"/><Relationship Id="rId1413" Type="http://schemas.openxmlformats.org/officeDocument/2006/relationships/hyperlink" Target="http://www.legislation.act.gov.au/a/2015-21" TargetMode="External"/><Relationship Id="rId299" Type="http://schemas.openxmlformats.org/officeDocument/2006/relationships/hyperlink" Target="http://www.legislation.act.gov.au/a/2018-45/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8-45/default.asp" TargetMode="External"/><Relationship Id="rId226" Type="http://schemas.openxmlformats.org/officeDocument/2006/relationships/hyperlink" Target="http://www.legislation.act.gov.au/a/1999-46/default.asp" TargetMode="Externa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8-45/default.asp" TargetMode="External"/><Relationship Id="rId1063" Type="http://schemas.openxmlformats.org/officeDocument/2006/relationships/hyperlink" Target="http://www.legislation.act.gov.au/a/2020-11" TargetMode="External"/><Relationship Id="rId1270" Type="http://schemas.openxmlformats.org/officeDocument/2006/relationships/hyperlink" Target="http://www.legislation.act.gov.au/a/2018-4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320</Pages>
  <Words>65536</Words>
  <Characters>330866</Characters>
  <Application>Microsoft Office Word</Application>
  <DocSecurity>0</DocSecurity>
  <Lines>9209</Lines>
  <Paragraphs>6005</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393093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R54</cp:keywords>
  <dc:description/>
  <cp:lastModifiedBy>Stonham, Joshua</cp:lastModifiedBy>
  <cp:revision>4</cp:revision>
  <cp:lastPrinted>2019-06-23T23:55:00Z</cp:lastPrinted>
  <dcterms:created xsi:type="dcterms:W3CDTF">2024-01-05T01:26:00Z</dcterms:created>
  <dcterms:modified xsi:type="dcterms:W3CDTF">2024-01-05T01:26:00Z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-06/01/24</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11227479</vt:lpwstr>
  </property>
  <property fmtid="{D5CDD505-2E9C-101B-9397-08002B2CF9AE}" pid="8" name="CHECKEDOUTFROMJMS">
    <vt:lpwstr/>
  </property>
  <property fmtid="{D5CDD505-2E9C-101B-9397-08002B2CF9AE}" pid="9" name="JMSREQUIREDCHECKIN">
    <vt:lpwstr/>
  </property>
</Properties>
</file>