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DCFD6" w14:textId="77777777" w:rsidR="00782FDA" w:rsidRDefault="00782FDA" w:rsidP="00782FDA">
      <w:pPr>
        <w:jc w:val="center"/>
      </w:pPr>
      <w:r>
        <w:rPr>
          <w:noProof/>
          <w:lang w:eastAsia="en-AU"/>
        </w:rPr>
        <w:drawing>
          <wp:inline distT="0" distB="0" distL="0" distR="0" wp14:anchorId="5694D987" wp14:editId="2769E76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AB11EA" w14:textId="77777777" w:rsidR="00782FDA" w:rsidRDefault="00782FDA" w:rsidP="00782FDA">
      <w:pPr>
        <w:jc w:val="center"/>
        <w:rPr>
          <w:rFonts w:ascii="Arial" w:hAnsi="Arial"/>
        </w:rPr>
      </w:pPr>
      <w:r>
        <w:rPr>
          <w:rFonts w:ascii="Arial" w:hAnsi="Arial"/>
        </w:rPr>
        <w:t>Australian Capital Territory</w:t>
      </w:r>
    </w:p>
    <w:p w14:paraId="1CDB41A9" w14:textId="63576312" w:rsidR="00782FDA" w:rsidRDefault="00C50B94" w:rsidP="00782FDA">
      <w:pPr>
        <w:pStyle w:val="Billname1"/>
      </w:pPr>
      <w:r>
        <w:fldChar w:fldCharType="begin"/>
      </w:r>
      <w:r>
        <w:instrText xml:space="preserve"> REF Citation \*charformat </w:instrText>
      </w:r>
      <w:r>
        <w:fldChar w:fldCharType="separate"/>
      </w:r>
      <w:r w:rsidR="00B75217">
        <w:t>Hemp Fibre Industry Facilitation Act 2004</w:t>
      </w:r>
      <w:r>
        <w:fldChar w:fldCharType="end"/>
      </w:r>
      <w:r w:rsidR="00782FDA">
        <w:t xml:space="preserve">    </w:t>
      </w:r>
    </w:p>
    <w:p w14:paraId="2272A96B" w14:textId="6DF0BE61" w:rsidR="00782FDA" w:rsidRDefault="000A75FD" w:rsidP="00782FDA">
      <w:pPr>
        <w:pStyle w:val="ActNo"/>
      </w:pPr>
      <w:bookmarkStart w:id="0" w:name="LawNo"/>
      <w:r>
        <w:t>A2004-48</w:t>
      </w:r>
      <w:bookmarkEnd w:id="0"/>
    </w:p>
    <w:p w14:paraId="23DA2A1E" w14:textId="149DC836" w:rsidR="00782FDA" w:rsidRDefault="00782FDA" w:rsidP="00782FDA">
      <w:pPr>
        <w:pStyle w:val="RepubNo"/>
      </w:pPr>
      <w:r>
        <w:t xml:space="preserve">Republication No </w:t>
      </w:r>
      <w:bookmarkStart w:id="1" w:name="RepubNo"/>
      <w:r w:rsidR="000A75FD">
        <w:t>8</w:t>
      </w:r>
      <w:bookmarkEnd w:id="1"/>
    </w:p>
    <w:p w14:paraId="038E75E0" w14:textId="309EA26E" w:rsidR="00782FDA" w:rsidRDefault="00782FDA" w:rsidP="00782FDA">
      <w:pPr>
        <w:pStyle w:val="EffectiveDate"/>
      </w:pPr>
      <w:r>
        <w:t xml:space="preserve">Effective:  </w:t>
      </w:r>
      <w:bookmarkStart w:id="2" w:name="EffectiveDate"/>
      <w:r w:rsidR="000A75FD">
        <w:t>23 October 2018</w:t>
      </w:r>
      <w:bookmarkEnd w:id="2"/>
      <w:r w:rsidR="000A75FD">
        <w:t xml:space="preserve"> – </w:t>
      </w:r>
      <w:bookmarkStart w:id="3" w:name="EndEffDate"/>
      <w:r w:rsidR="000A75FD">
        <w:t>22 June 2021</w:t>
      </w:r>
      <w:bookmarkEnd w:id="3"/>
    </w:p>
    <w:p w14:paraId="0B4CD5F7" w14:textId="562248E0" w:rsidR="00782FDA" w:rsidRDefault="00782FDA" w:rsidP="00782FDA">
      <w:pPr>
        <w:pStyle w:val="CoverInForce"/>
      </w:pPr>
      <w:r>
        <w:t xml:space="preserve">Republication date: </w:t>
      </w:r>
      <w:bookmarkStart w:id="4" w:name="InForceDate"/>
      <w:r w:rsidR="000A75FD">
        <w:t>23 October 2018</w:t>
      </w:r>
      <w:bookmarkEnd w:id="4"/>
    </w:p>
    <w:p w14:paraId="1DB91211" w14:textId="2A808A7F" w:rsidR="00782FDA" w:rsidRDefault="00782FDA" w:rsidP="00782FDA">
      <w:pPr>
        <w:pStyle w:val="CoverInForce"/>
      </w:pPr>
      <w:r>
        <w:t xml:space="preserve">Last amendment made by </w:t>
      </w:r>
      <w:bookmarkStart w:id="5" w:name="LastAmdt"/>
      <w:r w:rsidRPr="00782FDA">
        <w:rPr>
          <w:rStyle w:val="charCitHyperlinkAbbrev"/>
        </w:rPr>
        <w:fldChar w:fldCharType="begin"/>
      </w:r>
      <w:r w:rsidR="000A75FD">
        <w:rPr>
          <w:rStyle w:val="charCitHyperlinkAbbrev"/>
        </w:rPr>
        <w:instrText>HYPERLINK "http://www.legislation.act.gov.au/a/2018-33/" \o "Red Tape Reduction Legislation Amendment Act 2018"</w:instrText>
      </w:r>
      <w:r w:rsidRPr="00782FDA">
        <w:rPr>
          <w:rStyle w:val="charCitHyperlinkAbbrev"/>
        </w:rPr>
        <w:fldChar w:fldCharType="separate"/>
      </w:r>
      <w:r w:rsidR="000A75FD">
        <w:rPr>
          <w:rStyle w:val="charCitHyperlinkAbbrev"/>
        </w:rPr>
        <w:t>A2018</w:t>
      </w:r>
      <w:r w:rsidR="000A75FD">
        <w:rPr>
          <w:rStyle w:val="charCitHyperlinkAbbrev"/>
        </w:rPr>
        <w:noBreakHyphen/>
        <w:t>33</w:t>
      </w:r>
      <w:r w:rsidRPr="00782FDA">
        <w:rPr>
          <w:rStyle w:val="charCitHyperlinkAbbrev"/>
        </w:rPr>
        <w:fldChar w:fldCharType="end"/>
      </w:r>
      <w:bookmarkEnd w:id="5"/>
    </w:p>
    <w:p w14:paraId="5FF6C587" w14:textId="77777777" w:rsidR="00782FDA" w:rsidRDefault="00782FDA" w:rsidP="00782FDA"/>
    <w:p w14:paraId="1904C475" w14:textId="77777777" w:rsidR="00782FDA" w:rsidRDefault="00782FDA" w:rsidP="00782FDA"/>
    <w:p w14:paraId="66F16C02" w14:textId="77777777" w:rsidR="00782FDA" w:rsidRDefault="00782FDA" w:rsidP="00782FDA"/>
    <w:p w14:paraId="56C968B5" w14:textId="77777777" w:rsidR="00782FDA" w:rsidRDefault="00782FDA" w:rsidP="00782FDA"/>
    <w:p w14:paraId="07C2DBBF" w14:textId="77777777" w:rsidR="00782FDA" w:rsidRDefault="00782FDA" w:rsidP="00782FDA"/>
    <w:p w14:paraId="5974E8C1" w14:textId="77777777" w:rsidR="00782FDA" w:rsidRDefault="00782FDA" w:rsidP="00782FDA">
      <w:pPr>
        <w:spacing w:after="240"/>
        <w:rPr>
          <w:rFonts w:ascii="Arial" w:hAnsi="Arial"/>
        </w:rPr>
      </w:pPr>
    </w:p>
    <w:p w14:paraId="7512210E" w14:textId="77777777" w:rsidR="00782FDA" w:rsidRPr="00101B4C" w:rsidRDefault="00782FDA" w:rsidP="00782FDA">
      <w:pPr>
        <w:pStyle w:val="PageBreak"/>
      </w:pPr>
      <w:r w:rsidRPr="00101B4C">
        <w:br w:type="page"/>
      </w:r>
    </w:p>
    <w:p w14:paraId="538B1A55" w14:textId="77777777" w:rsidR="00782FDA" w:rsidRDefault="00782FDA" w:rsidP="00782FDA">
      <w:pPr>
        <w:pStyle w:val="CoverHeading"/>
      </w:pPr>
      <w:r>
        <w:lastRenderedPageBreak/>
        <w:t>About this republication</w:t>
      </w:r>
    </w:p>
    <w:p w14:paraId="1A7E1FA6" w14:textId="77777777" w:rsidR="00782FDA" w:rsidRDefault="00782FDA" w:rsidP="00782FDA">
      <w:pPr>
        <w:pStyle w:val="CoverSubHdg"/>
      </w:pPr>
      <w:r>
        <w:t>The republished law</w:t>
      </w:r>
    </w:p>
    <w:p w14:paraId="7390E4F0" w14:textId="6A31D657" w:rsidR="00782FDA" w:rsidRDefault="00782FDA" w:rsidP="00782FDA">
      <w:pPr>
        <w:pStyle w:val="CoverText"/>
      </w:pPr>
      <w:r>
        <w:t xml:space="preserve">This is a republication of the </w:t>
      </w:r>
      <w:r w:rsidRPr="000A75FD">
        <w:rPr>
          <w:i/>
        </w:rPr>
        <w:fldChar w:fldCharType="begin"/>
      </w:r>
      <w:r w:rsidRPr="000A75FD">
        <w:rPr>
          <w:i/>
        </w:rPr>
        <w:instrText xml:space="preserve"> REF citation *\charformat  \* MERGEFORMAT </w:instrText>
      </w:r>
      <w:r w:rsidRPr="000A75FD">
        <w:rPr>
          <w:i/>
        </w:rPr>
        <w:fldChar w:fldCharType="separate"/>
      </w:r>
      <w:r w:rsidR="00B75217" w:rsidRPr="00B75217">
        <w:rPr>
          <w:i/>
        </w:rPr>
        <w:t>Hemp Fibre Industry Facilitation Act 2004</w:t>
      </w:r>
      <w:r w:rsidRPr="000A75F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50B94">
        <w:fldChar w:fldCharType="begin"/>
      </w:r>
      <w:r w:rsidR="00C50B94">
        <w:instrText xml:space="preserve"> REF InForce</w:instrText>
      </w:r>
      <w:r w:rsidR="00C50B94">
        <w:instrText xml:space="preserve">Date *\charformat </w:instrText>
      </w:r>
      <w:r w:rsidR="00C50B94">
        <w:fldChar w:fldCharType="separate"/>
      </w:r>
      <w:r w:rsidR="00B75217">
        <w:t>23 October 2018</w:t>
      </w:r>
      <w:r w:rsidR="00C50B94">
        <w:fldChar w:fldCharType="end"/>
      </w:r>
      <w:r w:rsidRPr="0074598E">
        <w:rPr>
          <w:rStyle w:val="charItals"/>
        </w:rPr>
        <w:t xml:space="preserve">.  </w:t>
      </w:r>
      <w:r>
        <w:t xml:space="preserve">It also includes any commencement, amendment, repeal or expiry affecting this republished law to </w:t>
      </w:r>
      <w:r w:rsidR="00C50B94">
        <w:fldChar w:fldCharType="begin"/>
      </w:r>
      <w:r w:rsidR="00C50B94">
        <w:instrText xml:space="preserve"> REF EffectiveDate *\charformat </w:instrText>
      </w:r>
      <w:r w:rsidR="00C50B94">
        <w:fldChar w:fldCharType="separate"/>
      </w:r>
      <w:r w:rsidR="00B75217">
        <w:t>23 October 2018</w:t>
      </w:r>
      <w:r w:rsidR="00C50B94">
        <w:fldChar w:fldCharType="end"/>
      </w:r>
      <w:r>
        <w:t xml:space="preserve">.  </w:t>
      </w:r>
    </w:p>
    <w:p w14:paraId="18ABCFE3" w14:textId="77777777" w:rsidR="00782FDA" w:rsidRDefault="00782FDA" w:rsidP="00782FDA">
      <w:pPr>
        <w:pStyle w:val="CoverText"/>
      </w:pPr>
      <w:r>
        <w:t xml:space="preserve">The legislation history and amendment history of the republished law are set out in endnotes 3 and 4. </w:t>
      </w:r>
    </w:p>
    <w:p w14:paraId="12530552" w14:textId="77777777" w:rsidR="00782FDA" w:rsidRDefault="00782FDA" w:rsidP="00782FDA">
      <w:pPr>
        <w:pStyle w:val="CoverSubHdg"/>
      </w:pPr>
      <w:r>
        <w:t>Kinds of republications</w:t>
      </w:r>
    </w:p>
    <w:p w14:paraId="15FFC3B4" w14:textId="14F8BD8C" w:rsidR="00782FDA" w:rsidRDefault="00782FDA" w:rsidP="00782FD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0038A9D" w14:textId="258C5397" w:rsidR="00782FDA" w:rsidRDefault="00782FDA" w:rsidP="00782FDA">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2E961AE" w14:textId="77777777" w:rsidR="00782FDA" w:rsidRDefault="00782FDA" w:rsidP="00782FDA">
      <w:pPr>
        <w:pStyle w:val="CoverTextBullet"/>
        <w:tabs>
          <w:tab w:val="clear" w:pos="0"/>
        </w:tabs>
        <w:ind w:left="357" w:hanging="357"/>
      </w:pPr>
      <w:r>
        <w:t>unauthorised republications.</w:t>
      </w:r>
    </w:p>
    <w:p w14:paraId="7E553656" w14:textId="77777777" w:rsidR="00782FDA" w:rsidRDefault="00782FDA" w:rsidP="00782FDA">
      <w:pPr>
        <w:pStyle w:val="CoverText"/>
      </w:pPr>
      <w:r>
        <w:t>The status of this republication appears on the bottom of each page.</w:t>
      </w:r>
    </w:p>
    <w:p w14:paraId="26127143" w14:textId="77777777" w:rsidR="00782FDA" w:rsidRDefault="00782FDA" w:rsidP="00782FDA">
      <w:pPr>
        <w:pStyle w:val="CoverSubHdg"/>
      </w:pPr>
      <w:r>
        <w:t>Editorial changes</w:t>
      </w:r>
    </w:p>
    <w:p w14:paraId="2C8FE019" w14:textId="3AE8EEDD" w:rsidR="00782FDA" w:rsidRDefault="00782FDA" w:rsidP="00782FD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694E0DF" w14:textId="77777777" w:rsidR="00782FDA" w:rsidRPr="00782FDA" w:rsidRDefault="00782FDA" w:rsidP="00782FDA">
      <w:pPr>
        <w:pStyle w:val="CoverText"/>
        <w:jc w:val="left"/>
      </w:pPr>
      <w:r w:rsidRPr="00782FDA">
        <w:t>This republication does not include amendments made under part 11.3 (see endnote 1).</w:t>
      </w:r>
    </w:p>
    <w:p w14:paraId="388390EC" w14:textId="77777777" w:rsidR="00782FDA" w:rsidRDefault="00782FDA" w:rsidP="00782FDA">
      <w:pPr>
        <w:pStyle w:val="CoverSubHdg"/>
      </w:pPr>
      <w:r>
        <w:t>Uncommenced provisions and amendments</w:t>
      </w:r>
    </w:p>
    <w:p w14:paraId="2A5B7345" w14:textId="15207625" w:rsidR="00782FDA" w:rsidRDefault="00782FDA" w:rsidP="00782FD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161E720" w14:textId="77777777" w:rsidR="00782FDA" w:rsidRDefault="00782FDA" w:rsidP="00782FDA">
      <w:pPr>
        <w:pStyle w:val="CoverSubHdg"/>
      </w:pPr>
      <w:r>
        <w:t>Modifications</w:t>
      </w:r>
    </w:p>
    <w:p w14:paraId="73EC6DEB" w14:textId="19612576" w:rsidR="00782FDA" w:rsidRDefault="00782FDA" w:rsidP="00782FDA">
      <w:pPr>
        <w:pStyle w:val="CoverText"/>
        <w:rPr>
          <w:color w:val="000000"/>
        </w:rPr>
      </w:pPr>
      <w:r>
        <w:rPr>
          <w:color w:val="000000"/>
        </w:rPr>
        <w:t>If a provision of the republished law is affected by a current modification, the symbol</w:t>
      </w:r>
      <w:r w:rsidR="00AE32D7">
        <w:rPr>
          <w:color w:val="000000"/>
        </w:rPr>
        <w:t xml:space="preserve"> </w:t>
      </w:r>
      <w:r w:rsidR="00AE32D7">
        <w:rPr>
          <w:rFonts w:ascii="Arial" w:hAnsi="Arial"/>
          <w:b/>
          <w:color w:val="000000"/>
          <w:sz w:val="24"/>
          <w:bdr w:val="single" w:sz="4" w:space="0" w:color="auto"/>
        </w:rPr>
        <w:t> M </w:t>
      </w:r>
      <w:r w:rsidR="00AE32D7" w:rsidRPr="0002055E">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5041D285" w14:textId="77777777" w:rsidR="00782FDA" w:rsidRDefault="00782FDA" w:rsidP="00782FDA">
      <w:pPr>
        <w:pStyle w:val="CoverSubHdg"/>
      </w:pPr>
      <w:r>
        <w:t>Penalties</w:t>
      </w:r>
    </w:p>
    <w:p w14:paraId="083625CA" w14:textId="3EE6E64D" w:rsidR="00782FDA" w:rsidRPr="003765DF" w:rsidRDefault="00782FDA" w:rsidP="00782FDA">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63202D6E" w14:textId="77777777" w:rsidR="000A75FD" w:rsidRDefault="000A75FD">
      <w:pPr>
        <w:pStyle w:val="00SigningPage"/>
        <w:sectPr w:rsidR="000A75FD">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398B5A2" w14:textId="77777777" w:rsidR="00782FDA" w:rsidRDefault="00782FDA" w:rsidP="00782FDA">
      <w:pPr>
        <w:jc w:val="center"/>
      </w:pPr>
      <w:r>
        <w:rPr>
          <w:noProof/>
          <w:lang w:eastAsia="en-AU"/>
        </w:rPr>
        <w:lastRenderedPageBreak/>
        <w:drawing>
          <wp:inline distT="0" distB="0" distL="0" distR="0" wp14:anchorId="24DF790B" wp14:editId="2C3362E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7CEB81" w14:textId="77777777" w:rsidR="00782FDA" w:rsidRDefault="00782FDA" w:rsidP="00782FDA">
      <w:pPr>
        <w:jc w:val="center"/>
        <w:rPr>
          <w:rFonts w:ascii="Arial" w:hAnsi="Arial"/>
        </w:rPr>
      </w:pPr>
      <w:r>
        <w:rPr>
          <w:rFonts w:ascii="Arial" w:hAnsi="Arial"/>
        </w:rPr>
        <w:t>Australian Capital Territory</w:t>
      </w:r>
    </w:p>
    <w:p w14:paraId="7763A407" w14:textId="3DC419E6" w:rsidR="00782FDA" w:rsidRDefault="00C50B94" w:rsidP="00782FDA">
      <w:pPr>
        <w:pStyle w:val="Billname"/>
      </w:pPr>
      <w:r>
        <w:fldChar w:fldCharType="begin"/>
      </w:r>
      <w:r>
        <w:instrText xml:space="preserve"> REF Citation \*charformat  \* MERGEFORMAT </w:instrText>
      </w:r>
      <w:r>
        <w:fldChar w:fldCharType="separate"/>
      </w:r>
      <w:r w:rsidR="00B75217">
        <w:t>Hemp Fibre Industry Facilitation Act 2004</w:t>
      </w:r>
      <w:r>
        <w:fldChar w:fldCharType="end"/>
      </w:r>
    </w:p>
    <w:p w14:paraId="44989D99" w14:textId="77777777" w:rsidR="00782FDA" w:rsidRDefault="00782FDA" w:rsidP="00782FDA">
      <w:pPr>
        <w:pStyle w:val="ActNo"/>
      </w:pPr>
    </w:p>
    <w:p w14:paraId="2DE2D691" w14:textId="77777777" w:rsidR="00782FDA" w:rsidRDefault="00782FDA" w:rsidP="00782FDA">
      <w:pPr>
        <w:pStyle w:val="Placeholder"/>
      </w:pPr>
      <w:r>
        <w:rPr>
          <w:rStyle w:val="charContents"/>
          <w:sz w:val="16"/>
        </w:rPr>
        <w:t xml:space="preserve">  </w:t>
      </w:r>
      <w:r>
        <w:rPr>
          <w:rStyle w:val="charPage"/>
        </w:rPr>
        <w:t xml:space="preserve">  </w:t>
      </w:r>
    </w:p>
    <w:p w14:paraId="724E464C" w14:textId="77777777" w:rsidR="00782FDA" w:rsidRDefault="00782FDA" w:rsidP="00782FDA">
      <w:pPr>
        <w:pStyle w:val="N-TOCheading"/>
      </w:pPr>
      <w:r>
        <w:rPr>
          <w:rStyle w:val="charContents"/>
        </w:rPr>
        <w:t>Contents</w:t>
      </w:r>
    </w:p>
    <w:p w14:paraId="3FEBD8B5" w14:textId="77777777" w:rsidR="00782FDA" w:rsidRDefault="00782FDA" w:rsidP="00782FDA">
      <w:pPr>
        <w:pStyle w:val="N-9pt"/>
      </w:pPr>
      <w:r>
        <w:tab/>
      </w:r>
      <w:r>
        <w:rPr>
          <w:rStyle w:val="charPage"/>
        </w:rPr>
        <w:t>Page</w:t>
      </w:r>
    </w:p>
    <w:p w14:paraId="69655032" w14:textId="6C4F12EA" w:rsidR="00CB6B53" w:rsidRDefault="00CB6B5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818018" w:history="1">
        <w:r w:rsidRPr="00E07789">
          <w:t>Part 1</w:t>
        </w:r>
        <w:r>
          <w:rPr>
            <w:rFonts w:asciiTheme="minorHAnsi" w:eastAsiaTheme="minorEastAsia" w:hAnsiTheme="minorHAnsi" w:cstheme="minorBidi"/>
            <w:b w:val="0"/>
            <w:sz w:val="22"/>
            <w:szCs w:val="22"/>
            <w:lang w:eastAsia="en-AU"/>
          </w:rPr>
          <w:tab/>
        </w:r>
        <w:r w:rsidRPr="00E07789">
          <w:t>Preliminary</w:t>
        </w:r>
        <w:r w:rsidRPr="00CB6B53">
          <w:rPr>
            <w:vanish/>
          </w:rPr>
          <w:tab/>
        </w:r>
        <w:r w:rsidRPr="00CB6B53">
          <w:rPr>
            <w:vanish/>
          </w:rPr>
          <w:fldChar w:fldCharType="begin"/>
        </w:r>
        <w:r w:rsidRPr="00CB6B53">
          <w:rPr>
            <w:vanish/>
          </w:rPr>
          <w:instrText xml:space="preserve"> PAGEREF _Toc74818018 \h </w:instrText>
        </w:r>
        <w:r w:rsidRPr="00CB6B53">
          <w:rPr>
            <w:vanish/>
          </w:rPr>
        </w:r>
        <w:r w:rsidRPr="00CB6B53">
          <w:rPr>
            <w:vanish/>
          </w:rPr>
          <w:fldChar w:fldCharType="separate"/>
        </w:r>
        <w:r w:rsidR="00B75217">
          <w:rPr>
            <w:vanish/>
          </w:rPr>
          <w:t>2</w:t>
        </w:r>
        <w:r w:rsidRPr="00CB6B53">
          <w:rPr>
            <w:vanish/>
          </w:rPr>
          <w:fldChar w:fldCharType="end"/>
        </w:r>
      </w:hyperlink>
    </w:p>
    <w:p w14:paraId="6EC27B55" w14:textId="74EF09B1" w:rsidR="00CB6B53" w:rsidRDefault="00CB6B53">
      <w:pPr>
        <w:pStyle w:val="TOC5"/>
        <w:rPr>
          <w:rFonts w:asciiTheme="minorHAnsi" w:eastAsiaTheme="minorEastAsia" w:hAnsiTheme="minorHAnsi" w:cstheme="minorBidi"/>
          <w:sz w:val="22"/>
          <w:szCs w:val="22"/>
          <w:lang w:eastAsia="en-AU"/>
        </w:rPr>
      </w:pPr>
      <w:r>
        <w:tab/>
      </w:r>
      <w:hyperlink w:anchor="_Toc74818019" w:history="1">
        <w:r w:rsidRPr="00E07789">
          <w:t>1</w:t>
        </w:r>
        <w:r>
          <w:rPr>
            <w:rFonts w:asciiTheme="minorHAnsi" w:eastAsiaTheme="minorEastAsia" w:hAnsiTheme="minorHAnsi" w:cstheme="minorBidi"/>
            <w:sz w:val="22"/>
            <w:szCs w:val="22"/>
            <w:lang w:eastAsia="en-AU"/>
          </w:rPr>
          <w:tab/>
        </w:r>
        <w:r w:rsidRPr="00E07789">
          <w:t>Name of Act</w:t>
        </w:r>
        <w:r>
          <w:tab/>
        </w:r>
        <w:r>
          <w:fldChar w:fldCharType="begin"/>
        </w:r>
        <w:r>
          <w:instrText xml:space="preserve"> PAGEREF _Toc74818019 \h </w:instrText>
        </w:r>
        <w:r>
          <w:fldChar w:fldCharType="separate"/>
        </w:r>
        <w:r w:rsidR="00B75217">
          <w:t>2</w:t>
        </w:r>
        <w:r>
          <w:fldChar w:fldCharType="end"/>
        </w:r>
      </w:hyperlink>
    </w:p>
    <w:p w14:paraId="36025EAC" w14:textId="5431E260" w:rsidR="00CB6B53" w:rsidRDefault="00CB6B53">
      <w:pPr>
        <w:pStyle w:val="TOC5"/>
        <w:rPr>
          <w:rFonts w:asciiTheme="minorHAnsi" w:eastAsiaTheme="minorEastAsia" w:hAnsiTheme="minorHAnsi" w:cstheme="minorBidi"/>
          <w:sz w:val="22"/>
          <w:szCs w:val="22"/>
          <w:lang w:eastAsia="en-AU"/>
        </w:rPr>
      </w:pPr>
      <w:r>
        <w:tab/>
      </w:r>
      <w:hyperlink w:anchor="_Toc74818020" w:history="1">
        <w:r w:rsidRPr="00E07789">
          <w:t>3</w:t>
        </w:r>
        <w:r>
          <w:rPr>
            <w:rFonts w:asciiTheme="minorHAnsi" w:eastAsiaTheme="minorEastAsia" w:hAnsiTheme="minorHAnsi" w:cstheme="minorBidi"/>
            <w:sz w:val="22"/>
            <w:szCs w:val="22"/>
            <w:lang w:eastAsia="en-AU"/>
          </w:rPr>
          <w:tab/>
        </w:r>
        <w:r w:rsidRPr="00E07789">
          <w:t>Dictionary</w:t>
        </w:r>
        <w:r>
          <w:tab/>
        </w:r>
        <w:r>
          <w:fldChar w:fldCharType="begin"/>
        </w:r>
        <w:r>
          <w:instrText xml:space="preserve"> PAGEREF _Toc74818020 \h </w:instrText>
        </w:r>
        <w:r>
          <w:fldChar w:fldCharType="separate"/>
        </w:r>
        <w:r w:rsidR="00B75217">
          <w:t>2</w:t>
        </w:r>
        <w:r>
          <w:fldChar w:fldCharType="end"/>
        </w:r>
      </w:hyperlink>
    </w:p>
    <w:p w14:paraId="13F6AA74" w14:textId="0BA61FE8" w:rsidR="00CB6B53" w:rsidRDefault="00CB6B53">
      <w:pPr>
        <w:pStyle w:val="TOC5"/>
        <w:rPr>
          <w:rFonts w:asciiTheme="minorHAnsi" w:eastAsiaTheme="minorEastAsia" w:hAnsiTheme="minorHAnsi" w:cstheme="minorBidi"/>
          <w:sz w:val="22"/>
          <w:szCs w:val="22"/>
          <w:lang w:eastAsia="en-AU"/>
        </w:rPr>
      </w:pPr>
      <w:r>
        <w:tab/>
      </w:r>
      <w:hyperlink w:anchor="_Toc74818021" w:history="1">
        <w:r w:rsidRPr="00E07789">
          <w:t>4</w:t>
        </w:r>
        <w:r>
          <w:rPr>
            <w:rFonts w:asciiTheme="minorHAnsi" w:eastAsiaTheme="minorEastAsia" w:hAnsiTheme="minorHAnsi" w:cstheme="minorBidi"/>
            <w:sz w:val="22"/>
            <w:szCs w:val="22"/>
            <w:lang w:eastAsia="en-AU"/>
          </w:rPr>
          <w:tab/>
        </w:r>
        <w:r w:rsidRPr="00E07789">
          <w:t>Notes</w:t>
        </w:r>
        <w:r>
          <w:tab/>
        </w:r>
        <w:r>
          <w:fldChar w:fldCharType="begin"/>
        </w:r>
        <w:r>
          <w:instrText xml:space="preserve"> PAGEREF _Toc74818021 \h </w:instrText>
        </w:r>
        <w:r>
          <w:fldChar w:fldCharType="separate"/>
        </w:r>
        <w:r w:rsidR="00B75217">
          <w:t>2</w:t>
        </w:r>
        <w:r>
          <w:fldChar w:fldCharType="end"/>
        </w:r>
      </w:hyperlink>
    </w:p>
    <w:p w14:paraId="78F5DFEE" w14:textId="72FBCF4B" w:rsidR="00CB6B53" w:rsidRDefault="00CB6B53">
      <w:pPr>
        <w:pStyle w:val="TOC5"/>
        <w:rPr>
          <w:rFonts w:asciiTheme="minorHAnsi" w:eastAsiaTheme="minorEastAsia" w:hAnsiTheme="minorHAnsi" w:cstheme="minorBidi"/>
          <w:sz w:val="22"/>
          <w:szCs w:val="22"/>
          <w:lang w:eastAsia="en-AU"/>
        </w:rPr>
      </w:pPr>
      <w:r>
        <w:tab/>
      </w:r>
      <w:hyperlink w:anchor="_Toc74818022" w:history="1">
        <w:r w:rsidRPr="00E07789">
          <w:t>5</w:t>
        </w:r>
        <w:r>
          <w:rPr>
            <w:rFonts w:asciiTheme="minorHAnsi" w:eastAsiaTheme="minorEastAsia" w:hAnsiTheme="minorHAnsi" w:cstheme="minorBidi"/>
            <w:sz w:val="22"/>
            <w:szCs w:val="22"/>
            <w:lang w:eastAsia="en-AU"/>
          </w:rPr>
          <w:tab/>
        </w:r>
        <w:r w:rsidRPr="00E07789">
          <w:t>Offences against Act—application of Criminal Code etc</w:t>
        </w:r>
        <w:r>
          <w:tab/>
        </w:r>
        <w:r>
          <w:fldChar w:fldCharType="begin"/>
        </w:r>
        <w:r>
          <w:instrText xml:space="preserve"> PAGEREF _Toc74818022 \h </w:instrText>
        </w:r>
        <w:r>
          <w:fldChar w:fldCharType="separate"/>
        </w:r>
        <w:r w:rsidR="00B75217">
          <w:t>2</w:t>
        </w:r>
        <w:r>
          <w:fldChar w:fldCharType="end"/>
        </w:r>
      </w:hyperlink>
    </w:p>
    <w:p w14:paraId="0B9CABB8" w14:textId="2877EC15" w:rsidR="00CB6B53" w:rsidRDefault="00CB6B53">
      <w:pPr>
        <w:pStyle w:val="TOC5"/>
        <w:rPr>
          <w:rFonts w:asciiTheme="minorHAnsi" w:eastAsiaTheme="minorEastAsia" w:hAnsiTheme="minorHAnsi" w:cstheme="minorBidi"/>
          <w:sz w:val="22"/>
          <w:szCs w:val="22"/>
          <w:lang w:eastAsia="en-AU"/>
        </w:rPr>
      </w:pPr>
      <w:r>
        <w:tab/>
      </w:r>
      <w:hyperlink w:anchor="_Toc74818023" w:history="1">
        <w:r w:rsidRPr="00E07789">
          <w:t>6</w:t>
        </w:r>
        <w:r>
          <w:rPr>
            <w:rFonts w:asciiTheme="minorHAnsi" w:eastAsiaTheme="minorEastAsia" w:hAnsiTheme="minorHAnsi" w:cstheme="minorBidi"/>
            <w:sz w:val="22"/>
            <w:szCs w:val="22"/>
            <w:lang w:eastAsia="en-AU"/>
          </w:rPr>
          <w:tab/>
        </w:r>
        <w:r w:rsidRPr="00E07789">
          <w:t>Object of Act</w:t>
        </w:r>
        <w:r>
          <w:tab/>
        </w:r>
        <w:r>
          <w:fldChar w:fldCharType="begin"/>
        </w:r>
        <w:r>
          <w:instrText xml:space="preserve"> PAGEREF _Toc74818023 \h </w:instrText>
        </w:r>
        <w:r>
          <w:fldChar w:fldCharType="separate"/>
        </w:r>
        <w:r w:rsidR="00B75217">
          <w:t>3</w:t>
        </w:r>
        <w:r>
          <w:fldChar w:fldCharType="end"/>
        </w:r>
      </w:hyperlink>
    </w:p>
    <w:p w14:paraId="147467DF" w14:textId="3243E6BE" w:rsidR="00CB6B53" w:rsidRDefault="00CB6B53">
      <w:pPr>
        <w:pStyle w:val="TOC5"/>
        <w:rPr>
          <w:rFonts w:asciiTheme="minorHAnsi" w:eastAsiaTheme="minorEastAsia" w:hAnsiTheme="minorHAnsi" w:cstheme="minorBidi"/>
          <w:sz w:val="22"/>
          <w:szCs w:val="22"/>
          <w:lang w:eastAsia="en-AU"/>
        </w:rPr>
      </w:pPr>
      <w:r>
        <w:tab/>
      </w:r>
      <w:hyperlink w:anchor="_Toc74818024" w:history="1">
        <w:r w:rsidRPr="00E07789">
          <w:t>7</w:t>
        </w:r>
        <w:r>
          <w:rPr>
            <w:rFonts w:asciiTheme="minorHAnsi" w:eastAsiaTheme="minorEastAsia" w:hAnsiTheme="minorHAnsi" w:cstheme="minorBidi"/>
            <w:sz w:val="22"/>
            <w:szCs w:val="22"/>
            <w:lang w:eastAsia="en-AU"/>
          </w:rPr>
          <w:tab/>
        </w:r>
        <w:r w:rsidRPr="00E07789">
          <w:t>Ways of achieving Act’s object</w:t>
        </w:r>
        <w:r>
          <w:tab/>
        </w:r>
        <w:r>
          <w:fldChar w:fldCharType="begin"/>
        </w:r>
        <w:r>
          <w:instrText xml:space="preserve"> PAGEREF _Toc74818024 \h </w:instrText>
        </w:r>
        <w:r>
          <w:fldChar w:fldCharType="separate"/>
        </w:r>
        <w:r w:rsidR="00B75217">
          <w:t>3</w:t>
        </w:r>
        <w:r>
          <w:fldChar w:fldCharType="end"/>
        </w:r>
      </w:hyperlink>
    </w:p>
    <w:p w14:paraId="50C18810" w14:textId="4BB14485" w:rsidR="00CB6B53" w:rsidRDefault="00C50B94">
      <w:pPr>
        <w:pStyle w:val="TOC2"/>
        <w:rPr>
          <w:rFonts w:asciiTheme="minorHAnsi" w:eastAsiaTheme="minorEastAsia" w:hAnsiTheme="minorHAnsi" w:cstheme="minorBidi"/>
          <w:b w:val="0"/>
          <w:sz w:val="22"/>
          <w:szCs w:val="22"/>
          <w:lang w:eastAsia="en-AU"/>
        </w:rPr>
      </w:pPr>
      <w:hyperlink w:anchor="_Toc74818025" w:history="1">
        <w:r w:rsidR="00CB6B53" w:rsidRPr="00E07789">
          <w:t>Part 2</w:t>
        </w:r>
        <w:r w:rsidR="00CB6B53">
          <w:rPr>
            <w:rFonts w:asciiTheme="minorHAnsi" w:eastAsiaTheme="minorEastAsia" w:hAnsiTheme="minorHAnsi" w:cstheme="minorBidi"/>
            <w:b w:val="0"/>
            <w:sz w:val="22"/>
            <w:szCs w:val="22"/>
            <w:lang w:eastAsia="en-AU"/>
          </w:rPr>
          <w:tab/>
        </w:r>
        <w:r w:rsidR="00CB6B53" w:rsidRPr="00E07789">
          <w:t>Licences</w:t>
        </w:r>
        <w:r w:rsidR="00CB6B53" w:rsidRPr="00CB6B53">
          <w:rPr>
            <w:vanish/>
          </w:rPr>
          <w:tab/>
        </w:r>
        <w:r w:rsidR="00CB6B53" w:rsidRPr="00CB6B53">
          <w:rPr>
            <w:vanish/>
          </w:rPr>
          <w:fldChar w:fldCharType="begin"/>
        </w:r>
        <w:r w:rsidR="00CB6B53" w:rsidRPr="00CB6B53">
          <w:rPr>
            <w:vanish/>
          </w:rPr>
          <w:instrText xml:space="preserve"> PAGEREF _Toc74818025 \h </w:instrText>
        </w:r>
        <w:r w:rsidR="00CB6B53" w:rsidRPr="00CB6B53">
          <w:rPr>
            <w:vanish/>
          </w:rPr>
        </w:r>
        <w:r w:rsidR="00CB6B53" w:rsidRPr="00CB6B53">
          <w:rPr>
            <w:vanish/>
          </w:rPr>
          <w:fldChar w:fldCharType="separate"/>
        </w:r>
        <w:r w:rsidR="00B75217">
          <w:rPr>
            <w:vanish/>
          </w:rPr>
          <w:t>4</w:t>
        </w:r>
        <w:r w:rsidR="00CB6B53" w:rsidRPr="00CB6B53">
          <w:rPr>
            <w:vanish/>
          </w:rPr>
          <w:fldChar w:fldCharType="end"/>
        </w:r>
      </w:hyperlink>
    </w:p>
    <w:p w14:paraId="2B8DB48A" w14:textId="5D75578C" w:rsidR="00CB6B53" w:rsidRDefault="00C50B94">
      <w:pPr>
        <w:pStyle w:val="TOC3"/>
        <w:rPr>
          <w:rFonts w:asciiTheme="minorHAnsi" w:eastAsiaTheme="minorEastAsia" w:hAnsiTheme="minorHAnsi" w:cstheme="minorBidi"/>
          <w:b w:val="0"/>
          <w:sz w:val="22"/>
          <w:szCs w:val="22"/>
          <w:lang w:eastAsia="en-AU"/>
        </w:rPr>
      </w:pPr>
      <w:hyperlink w:anchor="_Toc74818026" w:history="1">
        <w:r w:rsidR="00CB6B53" w:rsidRPr="00E07789">
          <w:t>Division 2.1</w:t>
        </w:r>
        <w:r w:rsidR="00CB6B53">
          <w:rPr>
            <w:rFonts w:asciiTheme="minorHAnsi" w:eastAsiaTheme="minorEastAsia" w:hAnsiTheme="minorHAnsi" w:cstheme="minorBidi"/>
            <w:b w:val="0"/>
            <w:sz w:val="22"/>
            <w:szCs w:val="22"/>
            <w:lang w:eastAsia="en-AU"/>
          </w:rPr>
          <w:tab/>
        </w:r>
        <w:r w:rsidR="00CB6B53" w:rsidRPr="00E07789">
          <w:t>Licences generally</w:t>
        </w:r>
        <w:r w:rsidR="00CB6B53" w:rsidRPr="00CB6B53">
          <w:rPr>
            <w:vanish/>
          </w:rPr>
          <w:tab/>
        </w:r>
        <w:r w:rsidR="00CB6B53" w:rsidRPr="00CB6B53">
          <w:rPr>
            <w:vanish/>
          </w:rPr>
          <w:fldChar w:fldCharType="begin"/>
        </w:r>
        <w:r w:rsidR="00CB6B53" w:rsidRPr="00CB6B53">
          <w:rPr>
            <w:vanish/>
          </w:rPr>
          <w:instrText xml:space="preserve"> PAGEREF _Toc74818026 \h </w:instrText>
        </w:r>
        <w:r w:rsidR="00CB6B53" w:rsidRPr="00CB6B53">
          <w:rPr>
            <w:vanish/>
          </w:rPr>
        </w:r>
        <w:r w:rsidR="00CB6B53" w:rsidRPr="00CB6B53">
          <w:rPr>
            <w:vanish/>
          </w:rPr>
          <w:fldChar w:fldCharType="separate"/>
        </w:r>
        <w:r w:rsidR="00B75217">
          <w:rPr>
            <w:vanish/>
          </w:rPr>
          <w:t>4</w:t>
        </w:r>
        <w:r w:rsidR="00CB6B53" w:rsidRPr="00CB6B53">
          <w:rPr>
            <w:vanish/>
          </w:rPr>
          <w:fldChar w:fldCharType="end"/>
        </w:r>
      </w:hyperlink>
    </w:p>
    <w:p w14:paraId="7653ED18" w14:textId="67F82FAE" w:rsidR="00CB6B53" w:rsidRDefault="00CB6B53">
      <w:pPr>
        <w:pStyle w:val="TOC5"/>
        <w:rPr>
          <w:rFonts w:asciiTheme="minorHAnsi" w:eastAsiaTheme="minorEastAsia" w:hAnsiTheme="minorHAnsi" w:cstheme="minorBidi"/>
          <w:sz w:val="22"/>
          <w:szCs w:val="22"/>
          <w:lang w:eastAsia="en-AU"/>
        </w:rPr>
      </w:pPr>
      <w:r>
        <w:tab/>
      </w:r>
      <w:hyperlink w:anchor="_Toc74818027" w:history="1">
        <w:r w:rsidRPr="00E07789">
          <w:t>8</w:t>
        </w:r>
        <w:r>
          <w:rPr>
            <w:rFonts w:asciiTheme="minorHAnsi" w:eastAsiaTheme="minorEastAsia" w:hAnsiTheme="minorHAnsi" w:cstheme="minorBidi"/>
            <w:sz w:val="22"/>
            <w:szCs w:val="22"/>
            <w:lang w:eastAsia="en-AU"/>
          </w:rPr>
          <w:tab/>
        </w:r>
        <w:r w:rsidRPr="00E07789">
          <w:t xml:space="preserve">Meaning of </w:t>
        </w:r>
        <w:r w:rsidRPr="00E07789">
          <w:rPr>
            <w:i/>
          </w:rPr>
          <w:t>close associate</w:t>
        </w:r>
        <w:r w:rsidRPr="00E07789">
          <w:t xml:space="preserve"> for pt 2</w:t>
        </w:r>
        <w:r>
          <w:tab/>
        </w:r>
        <w:r>
          <w:fldChar w:fldCharType="begin"/>
        </w:r>
        <w:r>
          <w:instrText xml:space="preserve"> PAGEREF _Toc74818027 \h </w:instrText>
        </w:r>
        <w:r>
          <w:fldChar w:fldCharType="separate"/>
        </w:r>
        <w:r w:rsidR="00B75217">
          <w:t>4</w:t>
        </w:r>
        <w:r>
          <w:fldChar w:fldCharType="end"/>
        </w:r>
      </w:hyperlink>
    </w:p>
    <w:p w14:paraId="0CBB9F31" w14:textId="2ED3AEAB" w:rsidR="00CB6B53" w:rsidRDefault="00CB6B53">
      <w:pPr>
        <w:pStyle w:val="TOC5"/>
        <w:rPr>
          <w:rFonts w:asciiTheme="minorHAnsi" w:eastAsiaTheme="minorEastAsia" w:hAnsiTheme="minorHAnsi" w:cstheme="minorBidi"/>
          <w:sz w:val="22"/>
          <w:szCs w:val="22"/>
          <w:lang w:eastAsia="en-AU"/>
        </w:rPr>
      </w:pPr>
      <w:r>
        <w:lastRenderedPageBreak/>
        <w:tab/>
      </w:r>
      <w:hyperlink w:anchor="_Toc74818028" w:history="1">
        <w:r w:rsidRPr="00E07789">
          <w:t>9</w:t>
        </w:r>
        <w:r>
          <w:rPr>
            <w:rFonts w:asciiTheme="minorHAnsi" w:eastAsiaTheme="minorEastAsia" w:hAnsiTheme="minorHAnsi" w:cstheme="minorBidi"/>
            <w:sz w:val="22"/>
            <w:szCs w:val="22"/>
            <w:lang w:eastAsia="en-AU"/>
          </w:rPr>
          <w:tab/>
        </w:r>
        <w:r w:rsidRPr="00E07789">
          <w:t>Categories of licences</w:t>
        </w:r>
        <w:r>
          <w:tab/>
        </w:r>
        <w:r>
          <w:fldChar w:fldCharType="begin"/>
        </w:r>
        <w:r>
          <w:instrText xml:space="preserve"> PAGEREF _Toc74818028 \h </w:instrText>
        </w:r>
        <w:r>
          <w:fldChar w:fldCharType="separate"/>
        </w:r>
        <w:r w:rsidR="00B75217">
          <w:t>5</w:t>
        </w:r>
        <w:r>
          <w:fldChar w:fldCharType="end"/>
        </w:r>
      </w:hyperlink>
    </w:p>
    <w:p w14:paraId="14D6DCD1" w14:textId="0B7505EC" w:rsidR="00CB6B53" w:rsidRDefault="00CB6B53">
      <w:pPr>
        <w:pStyle w:val="TOC5"/>
        <w:rPr>
          <w:rFonts w:asciiTheme="minorHAnsi" w:eastAsiaTheme="minorEastAsia" w:hAnsiTheme="minorHAnsi" w:cstheme="minorBidi"/>
          <w:sz w:val="22"/>
          <w:szCs w:val="22"/>
          <w:lang w:eastAsia="en-AU"/>
        </w:rPr>
      </w:pPr>
      <w:r>
        <w:tab/>
      </w:r>
      <w:hyperlink w:anchor="_Toc74818029" w:history="1">
        <w:r w:rsidRPr="00E07789">
          <w:t>10</w:t>
        </w:r>
        <w:r>
          <w:rPr>
            <w:rFonts w:asciiTheme="minorHAnsi" w:eastAsiaTheme="minorEastAsia" w:hAnsiTheme="minorHAnsi" w:cstheme="minorBidi"/>
            <w:sz w:val="22"/>
            <w:szCs w:val="22"/>
            <w:lang w:eastAsia="en-AU"/>
          </w:rPr>
          <w:tab/>
        </w:r>
        <w:r w:rsidRPr="00E07789">
          <w:t>What category 1 researcher licence authorises</w:t>
        </w:r>
        <w:r>
          <w:tab/>
        </w:r>
        <w:r>
          <w:fldChar w:fldCharType="begin"/>
        </w:r>
        <w:r>
          <w:instrText xml:space="preserve"> PAGEREF _Toc74818029 \h </w:instrText>
        </w:r>
        <w:r>
          <w:fldChar w:fldCharType="separate"/>
        </w:r>
        <w:r w:rsidR="00B75217">
          <w:t>5</w:t>
        </w:r>
        <w:r>
          <w:fldChar w:fldCharType="end"/>
        </w:r>
      </w:hyperlink>
    </w:p>
    <w:p w14:paraId="11E1F261" w14:textId="3DD97553" w:rsidR="00CB6B53" w:rsidRDefault="00CB6B53">
      <w:pPr>
        <w:pStyle w:val="TOC5"/>
        <w:rPr>
          <w:rFonts w:asciiTheme="minorHAnsi" w:eastAsiaTheme="minorEastAsia" w:hAnsiTheme="minorHAnsi" w:cstheme="minorBidi"/>
          <w:sz w:val="22"/>
          <w:szCs w:val="22"/>
          <w:lang w:eastAsia="en-AU"/>
        </w:rPr>
      </w:pPr>
      <w:r>
        <w:tab/>
      </w:r>
      <w:hyperlink w:anchor="_Toc74818030" w:history="1">
        <w:r w:rsidRPr="00E07789">
          <w:t>11</w:t>
        </w:r>
        <w:r>
          <w:rPr>
            <w:rFonts w:asciiTheme="minorHAnsi" w:eastAsiaTheme="minorEastAsia" w:hAnsiTheme="minorHAnsi" w:cstheme="minorBidi"/>
            <w:sz w:val="22"/>
            <w:szCs w:val="22"/>
            <w:lang w:eastAsia="en-AU"/>
          </w:rPr>
          <w:tab/>
        </w:r>
        <w:r w:rsidRPr="00E07789">
          <w:t>What category 2 researcher licence authorises</w:t>
        </w:r>
        <w:r>
          <w:tab/>
        </w:r>
        <w:r>
          <w:fldChar w:fldCharType="begin"/>
        </w:r>
        <w:r>
          <w:instrText xml:space="preserve"> PAGEREF _Toc74818030 \h </w:instrText>
        </w:r>
        <w:r>
          <w:fldChar w:fldCharType="separate"/>
        </w:r>
        <w:r w:rsidR="00B75217">
          <w:t>7</w:t>
        </w:r>
        <w:r>
          <w:fldChar w:fldCharType="end"/>
        </w:r>
      </w:hyperlink>
    </w:p>
    <w:p w14:paraId="241C2C69" w14:textId="16CFAC8E" w:rsidR="00CB6B53" w:rsidRDefault="00CB6B53">
      <w:pPr>
        <w:pStyle w:val="TOC5"/>
        <w:rPr>
          <w:rFonts w:asciiTheme="minorHAnsi" w:eastAsiaTheme="minorEastAsia" w:hAnsiTheme="minorHAnsi" w:cstheme="minorBidi"/>
          <w:sz w:val="22"/>
          <w:szCs w:val="22"/>
          <w:lang w:eastAsia="en-AU"/>
        </w:rPr>
      </w:pPr>
      <w:r>
        <w:tab/>
      </w:r>
      <w:hyperlink w:anchor="_Toc74818031" w:history="1">
        <w:r w:rsidRPr="00E07789">
          <w:t>12</w:t>
        </w:r>
        <w:r>
          <w:rPr>
            <w:rFonts w:asciiTheme="minorHAnsi" w:eastAsiaTheme="minorEastAsia" w:hAnsiTheme="minorHAnsi" w:cstheme="minorBidi"/>
            <w:sz w:val="22"/>
            <w:szCs w:val="22"/>
            <w:lang w:eastAsia="en-AU"/>
          </w:rPr>
          <w:tab/>
        </w:r>
        <w:r w:rsidRPr="00E07789">
          <w:t>What grower licence authorises</w:t>
        </w:r>
        <w:r>
          <w:tab/>
        </w:r>
        <w:r>
          <w:fldChar w:fldCharType="begin"/>
        </w:r>
        <w:r>
          <w:instrText xml:space="preserve"> PAGEREF _Toc74818031 \h </w:instrText>
        </w:r>
        <w:r>
          <w:fldChar w:fldCharType="separate"/>
        </w:r>
        <w:r w:rsidR="00B75217">
          <w:t>8</w:t>
        </w:r>
        <w:r>
          <w:fldChar w:fldCharType="end"/>
        </w:r>
      </w:hyperlink>
    </w:p>
    <w:p w14:paraId="67E08252" w14:textId="14D542E5" w:rsidR="00CB6B53" w:rsidRDefault="00C50B94">
      <w:pPr>
        <w:pStyle w:val="TOC3"/>
        <w:rPr>
          <w:rFonts w:asciiTheme="minorHAnsi" w:eastAsiaTheme="minorEastAsia" w:hAnsiTheme="minorHAnsi" w:cstheme="minorBidi"/>
          <w:b w:val="0"/>
          <w:sz w:val="22"/>
          <w:szCs w:val="22"/>
          <w:lang w:eastAsia="en-AU"/>
        </w:rPr>
      </w:pPr>
      <w:hyperlink w:anchor="_Toc74818032" w:history="1">
        <w:r w:rsidR="00CB6B53" w:rsidRPr="00E07789">
          <w:t>Division 2.2</w:t>
        </w:r>
        <w:r w:rsidR="00CB6B53">
          <w:rPr>
            <w:rFonts w:asciiTheme="minorHAnsi" w:eastAsiaTheme="minorEastAsia" w:hAnsiTheme="minorHAnsi" w:cstheme="minorBidi"/>
            <w:b w:val="0"/>
            <w:sz w:val="22"/>
            <w:szCs w:val="22"/>
            <w:lang w:eastAsia="en-AU"/>
          </w:rPr>
          <w:tab/>
        </w:r>
        <w:r w:rsidR="00CB6B53" w:rsidRPr="00E07789">
          <w:t>Licence applications</w:t>
        </w:r>
        <w:r w:rsidR="00CB6B53" w:rsidRPr="00CB6B53">
          <w:rPr>
            <w:vanish/>
          </w:rPr>
          <w:tab/>
        </w:r>
        <w:r w:rsidR="00CB6B53" w:rsidRPr="00CB6B53">
          <w:rPr>
            <w:vanish/>
          </w:rPr>
          <w:fldChar w:fldCharType="begin"/>
        </w:r>
        <w:r w:rsidR="00CB6B53" w:rsidRPr="00CB6B53">
          <w:rPr>
            <w:vanish/>
          </w:rPr>
          <w:instrText xml:space="preserve"> PAGEREF _Toc74818032 \h </w:instrText>
        </w:r>
        <w:r w:rsidR="00CB6B53" w:rsidRPr="00CB6B53">
          <w:rPr>
            <w:vanish/>
          </w:rPr>
        </w:r>
        <w:r w:rsidR="00CB6B53" w:rsidRPr="00CB6B53">
          <w:rPr>
            <w:vanish/>
          </w:rPr>
          <w:fldChar w:fldCharType="separate"/>
        </w:r>
        <w:r w:rsidR="00B75217">
          <w:rPr>
            <w:vanish/>
          </w:rPr>
          <w:t>9</w:t>
        </w:r>
        <w:r w:rsidR="00CB6B53" w:rsidRPr="00CB6B53">
          <w:rPr>
            <w:vanish/>
          </w:rPr>
          <w:fldChar w:fldCharType="end"/>
        </w:r>
      </w:hyperlink>
    </w:p>
    <w:p w14:paraId="2AF47D40" w14:textId="039E5989" w:rsidR="00CB6B53" w:rsidRDefault="00CB6B53">
      <w:pPr>
        <w:pStyle w:val="TOC5"/>
        <w:rPr>
          <w:rFonts w:asciiTheme="minorHAnsi" w:eastAsiaTheme="minorEastAsia" w:hAnsiTheme="minorHAnsi" w:cstheme="minorBidi"/>
          <w:sz w:val="22"/>
          <w:szCs w:val="22"/>
          <w:lang w:eastAsia="en-AU"/>
        </w:rPr>
      </w:pPr>
      <w:r>
        <w:tab/>
      </w:r>
      <w:hyperlink w:anchor="_Toc74818033" w:history="1">
        <w:r w:rsidRPr="00E07789">
          <w:t>13</w:t>
        </w:r>
        <w:r>
          <w:rPr>
            <w:rFonts w:asciiTheme="minorHAnsi" w:eastAsiaTheme="minorEastAsia" w:hAnsiTheme="minorHAnsi" w:cstheme="minorBidi"/>
            <w:sz w:val="22"/>
            <w:szCs w:val="22"/>
            <w:lang w:eastAsia="en-AU"/>
          </w:rPr>
          <w:tab/>
        </w:r>
        <w:r w:rsidRPr="00E07789">
          <w:t>Application for licence</w:t>
        </w:r>
        <w:r>
          <w:tab/>
        </w:r>
        <w:r>
          <w:fldChar w:fldCharType="begin"/>
        </w:r>
        <w:r>
          <w:instrText xml:space="preserve"> PAGEREF _Toc74818033 \h </w:instrText>
        </w:r>
        <w:r>
          <w:fldChar w:fldCharType="separate"/>
        </w:r>
        <w:r w:rsidR="00B75217">
          <w:t>9</w:t>
        </w:r>
        <w:r>
          <w:fldChar w:fldCharType="end"/>
        </w:r>
      </w:hyperlink>
    </w:p>
    <w:p w14:paraId="0075C497" w14:textId="0A191C64" w:rsidR="00CB6B53" w:rsidRDefault="00CB6B53">
      <w:pPr>
        <w:pStyle w:val="TOC5"/>
        <w:rPr>
          <w:rFonts w:asciiTheme="minorHAnsi" w:eastAsiaTheme="minorEastAsia" w:hAnsiTheme="minorHAnsi" w:cstheme="minorBidi"/>
          <w:sz w:val="22"/>
          <w:szCs w:val="22"/>
          <w:lang w:eastAsia="en-AU"/>
        </w:rPr>
      </w:pPr>
      <w:r>
        <w:tab/>
      </w:r>
      <w:hyperlink w:anchor="_Toc74818034" w:history="1">
        <w:r w:rsidRPr="00E07789">
          <w:t>14</w:t>
        </w:r>
        <w:r>
          <w:rPr>
            <w:rFonts w:asciiTheme="minorHAnsi" w:eastAsiaTheme="minorEastAsia" w:hAnsiTheme="minorHAnsi" w:cstheme="minorBidi"/>
            <w:sz w:val="22"/>
            <w:szCs w:val="22"/>
            <w:lang w:eastAsia="en-AU"/>
          </w:rPr>
          <w:tab/>
        </w:r>
        <w:r w:rsidRPr="00E07789">
          <w:t>Requirement to give information or material about application</w:t>
        </w:r>
        <w:r>
          <w:tab/>
        </w:r>
        <w:r>
          <w:fldChar w:fldCharType="begin"/>
        </w:r>
        <w:r>
          <w:instrText xml:space="preserve"> PAGEREF _Toc74818034 \h </w:instrText>
        </w:r>
        <w:r>
          <w:fldChar w:fldCharType="separate"/>
        </w:r>
        <w:r w:rsidR="00B75217">
          <w:t>10</w:t>
        </w:r>
        <w:r>
          <w:fldChar w:fldCharType="end"/>
        </w:r>
      </w:hyperlink>
    </w:p>
    <w:p w14:paraId="41037B25" w14:textId="6C7D3529" w:rsidR="00CB6B53" w:rsidRDefault="00C50B94">
      <w:pPr>
        <w:pStyle w:val="TOC3"/>
        <w:rPr>
          <w:rFonts w:asciiTheme="minorHAnsi" w:eastAsiaTheme="minorEastAsia" w:hAnsiTheme="minorHAnsi" w:cstheme="minorBidi"/>
          <w:b w:val="0"/>
          <w:sz w:val="22"/>
          <w:szCs w:val="22"/>
          <w:lang w:eastAsia="en-AU"/>
        </w:rPr>
      </w:pPr>
      <w:hyperlink w:anchor="_Toc74818035" w:history="1">
        <w:r w:rsidR="00CB6B53" w:rsidRPr="00E07789">
          <w:t>Division 2.3</w:t>
        </w:r>
        <w:r w:rsidR="00CB6B53">
          <w:rPr>
            <w:rFonts w:asciiTheme="minorHAnsi" w:eastAsiaTheme="minorEastAsia" w:hAnsiTheme="minorHAnsi" w:cstheme="minorBidi"/>
            <w:b w:val="0"/>
            <w:sz w:val="22"/>
            <w:szCs w:val="22"/>
            <w:lang w:eastAsia="en-AU"/>
          </w:rPr>
          <w:tab/>
        </w:r>
        <w:r w:rsidR="00CB6B53" w:rsidRPr="00E07789">
          <w:t>Eligibility and suitability to hold licence</w:t>
        </w:r>
        <w:r w:rsidR="00CB6B53" w:rsidRPr="00CB6B53">
          <w:rPr>
            <w:vanish/>
          </w:rPr>
          <w:tab/>
        </w:r>
        <w:r w:rsidR="00CB6B53" w:rsidRPr="00CB6B53">
          <w:rPr>
            <w:vanish/>
          </w:rPr>
          <w:fldChar w:fldCharType="begin"/>
        </w:r>
        <w:r w:rsidR="00CB6B53" w:rsidRPr="00CB6B53">
          <w:rPr>
            <w:vanish/>
          </w:rPr>
          <w:instrText xml:space="preserve"> PAGEREF _Toc74818035 \h </w:instrText>
        </w:r>
        <w:r w:rsidR="00CB6B53" w:rsidRPr="00CB6B53">
          <w:rPr>
            <w:vanish/>
          </w:rPr>
        </w:r>
        <w:r w:rsidR="00CB6B53" w:rsidRPr="00CB6B53">
          <w:rPr>
            <w:vanish/>
          </w:rPr>
          <w:fldChar w:fldCharType="separate"/>
        </w:r>
        <w:r w:rsidR="00B75217">
          <w:rPr>
            <w:vanish/>
          </w:rPr>
          <w:t>10</w:t>
        </w:r>
        <w:r w:rsidR="00CB6B53" w:rsidRPr="00CB6B53">
          <w:rPr>
            <w:vanish/>
          </w:rPr>
          <w:fldChar w:fldCharType="end"/>
        </w:r>
      </w:hyperlink>
    </w:p>
    <w:p w14:paraId="3D980D50" w14:textId="6E77954E" w:rsidR="00CB6B53" w:rsidRDefault="00CB6B53">
      <w:pPr>
        <w:pStyle w:val="TOC5"/>
        <w:rPr>
          <w:rFonts w:asciiTheme="minorHAnsi" w:eastAsiaTheme="minorEastAsia" w:hAnsiTheme="minorHAnsi" w:cstheme="minorBidi"/>
          <w:sz w:val="22"/>
          <w:szCs w:val="22"/>
          <w:lang w:eastAsia="en-AU"/>
        </w:rPr>
      </w:pPr>
      <w:r>
        <w:tab/>
      </w:r>
      <w:hyperlink w:anchor="_Toc74818036" w:history="1">
        <w:r w:rsidRPr="00E07789">
          <w:t>15</w:t>
        </w:r>
        <w:r>
          <w:rPr>
            <w:rFonts w:asciiTheme="minorHAnsi" w:eastAsiaTheme="minorEastAsia" w:hAnsiTheme="minorHAnsi" w:cstheme="minorBidi"/>
            <w:sz w:val="22"/>
            <w:szCs w:val="22"/>
            <w:lang w:eastAsia="en-AU"/>
          </w:rPr>
          <w:tab/>
        </w:r>
        <w:r w:rsidRPr="00E07789">
          <w:t>Eligibility for researcher licence</w:t>
        </w:r>
        <w:r>
          <w:tab/>
        </w:r>
        <w:r>
          <w:fldChar w:fldCharType="begin"/>
        </w:r>
        <w:r>
          <w:instrText xml:space="preserve"> PAGEREF _Toc74818036 \h </w:instrText>
        </w:r>
        <w:r>
          <w:fldChar w:fldCharType="separate"/>
        </w:r>
        <w:r w:rsidR="00B75217">
          <w:t>10</w:t>
        </w:r>
        <w:r>
          <w:fldChar w:fldCharType="end"/>
        </w:r>
      </w:hyperlink>
    </w:p>
    <w:p w14:paraId="0D439753" w14:textId="495B7821" w:rsidR="00CB6B53" w:rsidRDefault="00CB6B53">
      <w:pPr>
        <w:pStyle w:val="TOC5"/>
        <w:rPr>
          <w:rFonts w:asciiTheme="minorHAnsi" w:eastAsiaTheme="minorEastAsia" w:hAnsiTheme="minorHAnsi" w:cstheme="minorBidi"/>
          <w:sz w:val="22"/>
          <w:szCs w:val="22"/>
          <w:lang w:eastAsia="en-AU"/>
        </w:rPr>
      </w:pPr>
      <w:r>
        <w:tab/>
      </w:r>
      <w:hyperlink w:anchor="_Toc74818037" w:history="1">
        <w:r w:rsidRPr="00E07789">
          <w:t>16</w:t>
        </w:r>
        <w:r>
          <w:rPr>
            <w:rFonts w:asciiTheme="minorHAnsi" w:eastAsiaTheme="minorEastAsia" w:hAnsiTheme="minorHAnsi" w:cstheme="minorBidi"/>
            <w:sz w:val="22"/>
            <w:szCs w:val="22"/>
            <w:lang w:eastAsia="en-AU"/>
          </w:rPr>
          <w:tab/>
        </w:r>
        <w:r w:rsidRPr="00E07789">
          <w:t>Eligibility for grower licence</w:t>
        </w:r>
        <w:r>
          <w:tab/>
        </w:r>
        <w:r>
          <w:fldChar w:fldCharType="begin"/>
        </w:r>
        <w:r>
          <w:instrText xml:space="preserve"> PAGEREF _Toc74818037 \h </w:instrText>
        </w:r>
        <w:r>
          <w:fldChar w:fldCharType="separate"/>
        </w:r>
        <w:r w:rsidR="00B75217">
          <w:t>11</w:t>
        </w:r>
        <w:r>
          <w:fldChar w:fldCharType="end"/>
        </w:r>
      </w:hyperlink>
    </w:p>
    <w:p w14:paraId="7510F5C9" w14:textId="3D0C0F3D" w:rsidR="00CB6B53" w:rsidRDefault="00CB6B53">
      <w:pPr>
        <w:pStyle w:val="TOC5"/>
        <w:rPr>
          <w:rFonts w:asciiTheme="minorHAnsi" w:eastAsiaTheme="minorEastAsia" w:hAnsiTheme="minorHAnsi" w:cstheme="minorBidi"/>
          <w:sz w:val="22"/>
          <w:szCs w:val="22"/>
          <w:lang w:eastAsia="en-AU"/>
        </w:rPr>
      </w:pPr>
      <w:r>
        <w:tab/>
      </w:r>
      <w:hyperlink w:anchor="_Toc74818038" w:history="1">
        <w:r w:rsidRPr="00E07789">
          <w:t>17</w:t>
        </w:r>
        <w:r>
          <w:rPr>
            <w:rFonts w:asciiTheme="minorHAnsi" w:eastAsiaTheme="minorEastAsia" w:hAnsiTheme="minorHAnsi" w:cstheme="minorBidi"/>
            <w:sz w:val="22"/>
            <w:szCs w:val="22"/>
            <w:lang w:eastAsia="en-AU"/>
          </w:rPr>
          <w:tab/>
        </w:r>
        <w:r w:rsidRPr="00E07789">
          <w:t>Consideration of suitability of applicant or licensee</w:t>
        </w:r>
        <w:r>
          <w:tab/>
        </w:r>
        <w:r>
          <w:fldChar w:fldCharType="begin"/>
        </w:r>
        <w:r>
          <w:instrText xml:space="preserve"> PAGEREF _Toc74818038 \h </w:instrText>
        </w:r>
        <w:r>
          <w:fldChar w:fldCharType="separate"/>
        </w:r>
        <w:r w:rsidR="00B75217">
          <w:t>11</w:t>
        </w:r>
        <w:r>
          <w:fldChar w:fldCharType="end"/>
        </w:r>
      </w:hyperlink>
    </w:p>
    <w:p w14:paraId="26B2076C" w14:textId="3DE10C4F" w:rsidR="00CB6B53" w:rsidRDefault="00CB6B53">
      <w:pPr>
        <w:pStyle w:val="TOC5"/>
        <w:rPr>
          <w:rFonts w:asciiTheme="minorHAnsi" w:eastAsiaTheme="minorEastAsia" w:hAnsiTheme="minorHAnsi" w:cstheme="minorBidi"/>
          <w:sz w:val="22"/>
          <w:szCs w:val="22"/>
          <w:lang w:eastAsia="en-AU"/>
        </w:rPr>
      </w:pPr>
      <w:r>
        <w:tab/>
      </w:r>
      <w:hyperlink w:anchor="_Toc74818039" w:history="1">
        <w:r w:rsidRPr="00E07789">
          <w:t>18</w:t>
        </w:r>
        <w:r>
          <w:rPr>
            <w:rFonts w:asciiTheme="minorHAnsi" w:eastAsiaTheme="minorEastAsia" w:hAnsiTheme="minorHAnsi" w:cstheme="minorBidi"/>
            <w:sz w:val="22"/>
            <w:szCs w:val="22"/>
            <w:lang w:eastAsia="en-AU"/>
          </w:rPr>
          <w:tab/>
        </w:r>
        <w:r w:rsidRPr="00E07789">
          <w:t>Suitability of applicant or licensee—corporation</w:t>
        </w:r>
        <w:r>
          <w:tab/>
        </w:r>
        <w:r>
          <w:fldChar w:fldCharType="begin"/>
        </w:r>
        <w:r>
          <w:instrText xml:space="preserve"> PAGEREF _Toc74818039 \h </w:instrText>
        </w:r>
        <w:r>
          <w:fldChar w:fldCharType="separate"/>
        </w:r>
        <w:r w:rsidR="00B75217">
          <w:t>12</w:t>
        </w:r>
        <w:r>
          <w:fldChar w:fldCharType="end"/>
        </w:r>
      </w:hyperlink>
    </w:p>
    <w:p w14:paraId="16D38730" w14:textId="4B40ED65" w:rsidR="00CB6B53" w:rsidRDefault="00CB6B53">
      <w:pPr>
        <w:pStyle w:val="TOC5"/>
        <w:rPr>
          <w:rFonts w:asciiTheme="minorHAnsi" w:eastAsiaTheme="minorEastAsia" w:hAnsiTheme="minorHAnsi" w:cstheme="minorBidi"/>
          <w:sz w:val="22"/>
          <w:szCs w:val="22"/>
          <w:lang w:eastAsia="en-AU"/>
        </w:rPr>
      </w:pPr>
      <w:r>
        <w:tab/>
      </w:r>
      <w:hyperlink w:anchor="_Toc74818040" w:history="1">
        <w:r w:rsidRPr="00E07789">
          <w:t>19</w:t>
        </w:r>
        <w:r>
          <w:rPr>
            <w:rFonts w:asciiTheme="minorHAnsi" w:eastAsiaTheme="minorEastAsia" w:hAnsiTheme="minorHAnsi" w:cstheme="minorBidi"/>
            <w:sz w:val="22"/>
            <w:szCs w:val="22"/>
            <w:lang w:eastAsia="en-AU"/>
          </w:rPr>
          <w:tab/>
        </w:r>
        <w:r w:rsidRPr="00E07789">
          <w:t>Investigation about suitability of applicant or licensee</w:t>
        </w:r>
        <w:r>
          <w:tab/>
        </w:r>
        <w:r>
          <w:fldChar w:fldCharType="begin"/>
        </w:r>
        <w:r>
          <w:instrText xml:space="preserve"> PAGEREF _Toc74818040 \h </w:instrText>
        </w:r>
        <w:r>
          <w:fldChar w:fldCharType="separate"/>
        </w:r>
        <w:r w:rsidR="00B75217">
          <w:t>12</w:t>
        </w:r>
        <w:r>
          <w:fldChar w:fldCharType="end"/>
        </w:r>
      </w:hyperlink>
    </w:p>
    <w:p w14:paraId="4BF604D1" w14:textId="715C6E75" w:rsidR="00CB6B53" w:rsidRDefault="00CB6B53">
      <w:pPr>
        <w:pStyle w:val="TOC5"/>
        <w:rPr>
          <w:rFonts w:asciiTheme="minorHAnsi" w:eastAsiaTheme="minorEastAsia" w:hAnsiTheme="minorHAnsi" w:cstheme="minorBidi"/>
          <w:sz w:val="22"/>
          <w:szCs w:val="22"/>
          <w:lang w:eastAsia="en-AU"/>
        </w:rPr>
      </w:pPr>
      <w:r>
        <w:tab/>
      </w:r>
      <w:hyperlink w:anchor="_Toc74818041" w:history="1">
        <w:r w:rsidRPr="00E07789">
          <w:t>20</w:t>
        </w:r>
        <w:r>
          <w:rPr>
            <w:rFonts w:asciiTheme="minorHAnsi" w:eastAsiaTheme="minorEastAsia" w:hAnsiTheme="minorHAnsi" w:cstheme="minorBidi"/>
            <w:sz w:val="22"/>
            <w:szCs w:val="22"/>
            <w:lang w:eastAsia="en-AU"/>
          </w:rPr>
          <w:tab/>
        </w:r>
        <w:r w:rsidRPr="00E07789">
          <w:t>Disclosure of criminal history—offence</w:t>
        </w:r>
        <w:r>
          <w:tab/>
        </w:r>
        <w:r>
          <w:fldChar w:fldCharType="begin"/>
        </w:r>
        <w:r>
          <w:instrText xml:space="preserve"> PAGEREF _Toc74818041 \h </w:instrText>
        </w:r>
        <w:r>
          <w:fldChar w:fldCharType="separate"/>
        </w:r>
        <w:r w:rsidR="00B75217">
          <w:t>13</w:t>
        </w:r>
        <w:r>
          <w:fldChar w:fldCharType="end"/>
        </w:r>
      </w:hyperlink>
    </w:p>
    <w:p w14:paraId="3823B199" w14:textId="4DA7FDF7" w:rsidR="00CB6B53" w:rsidRDefault="00C50B94">
      <w:pPr>
        <w:pStyle w:val="TOC3"/>
        <w:rPr>
          <w:rFonts w:asciiTheme="minorHAnsi" w:eastAsiaTheme="minorEastAsia" w:hAnsiTheme="minorHAnsi" w:cstheme="minorBidi"/>
          <w:b w:val="0"/>
          <w:sz w:val="22"/>
          <w:szCs w:val="22"/>
          <w:lang w:eastAsia="en-AU"/>
        </w:rPr>
      </w:pPr>
      <w:hyperlink w:anchor="_Toc74818042" w:history="1">
        <w:r w:rsidR="00CB6B53" w:rsidRPr="00E07789">
          <w:t>Division 2.4</w:t>
        </w:r>
        <w:r w:rsidR="00CB6B53">
          <w:rPr>
            <w:rFonts w:asciiTheme="minorHAnsi" w:eastAsiaTheme="minorEastAsia" w:hAnsiTheme="minorHAnsi" w:cstheme="minorBidi"/>
            <w:b w:val="0"/>
            <w:sz w:val="22"/>
            <w:szCs w:val="22"/>
            <w:lang w:eastAsia="en-AU"/>
          </w:rPr>
          <w:tab/>
        </w:r>
        <w:r w:rsidR="00CB6B53" w:rsidRPr="00E07789">
          <w:t>Issue of licence</w:t>
        </w:r>
        <w:r w:rsidR="00CB6B53" w:rsidRPr="00CB6B53">
          <w:rPr>
            <w:vanish/>
          </w:rPr>
          <w:tab/>
        </w:r>
        <w:r w:rsidR="00CB6B53" w:rsidRPr="00CB6B53">
          <w:rPr>
            <w:vanish/>
          </w:rPr>
          <w:fldChar w:fldCharType="begin"/>
        </w:r>
        <w:r w:rsidR="00CB6B53" w:rsidRPr="00CB6B53">
          <w:rPr>
            <w:vanish/>
          </w:rPr>
          <w:instrText xml:space="preserve"> PAGEREF _Toc74818042 \h </w:instrText>
        </w:r>
        <w:r w:rsidR="00CB6B53" w:rsidRPr="00CB6B53">
          <w:rPr>
            <w:vanish/>
          </w:rPr>
        </w:r>
        <w:r w:rsidR="00CB6B53" w:rsidRPr="00CB6B53">
          <w:rPr>
            <w:vanish/>
          </w:rPr>
          <w:fldChar w:fldCharType="separate"/>
        </w:r>
        <w:r w:rsidR="00B75217">
          <w:rPr>
            <w:vanish/>
          </w:rPr>
          <w:t>13</w:t>
        </w:r>
        <w:r w:rsidR="00CB6B53" w:rsidRPr="00CB6B53">
          <w:rPr>
            <w:vanish/>
          </w:rPr>
          <w:fldChar w:fldCharType="end"/>
        </w:r>
      </w:hyperlink>
    </w:p>
    <w:p w14:paraId="4C611518" w14:textId="27D8F3E4" w:rsidR="00CB6B53" w:rsidRDefault="00CB6B53">
      <w:pPr>
        <w:pStyle w:val="TOC5"/>
        <w:rPr>
          <w:rFonts w:asciiTheme="minorHAnsi" w:eastAsiaTheme="minorEastAsia" w:hAnsiTheme="minorHAnsi" w:cstheme="minorBidi"/>
          <w:sz w:val="22"/>
          <w:szCs w:val="22"/>
          <w:lang w:eastAsia="en-AU"/>
        </w:rPr>
      </w:pPr>
      <w:r>
        <w:tab/>
      </w:r>
      <w:hyperlink w:anchor="_Toc74818043" w:history="1">
        <w:r w:rsidRPr="00E07789">
          <w:t>21</w:t>
        </w:r>
        <w:r>
          <w:rPr>
            <w:rFonts w:asciiTheme="minorHAnsi" w:eastAsiaTheme="minorEastAsia" w:hAnsiTheme="minorHAnsi" w:cstheme="minorBidi"/>
            <w:sz w:val="22"/>
            <w:szCs w:val="22"/>
            <w:lang w:eastAsia="en-AU"/>
          </w:rPr>
          <w:tab/>
        </w:r>
        <w:r w:rsidRPr="00E07789">
          <w:t>Director</w:t>
        </w:r>
        <w:r w:rsidRPr="00E07789">
          <w:noBreakHyphen/>
          <w:t>general may issue or refuse to issue licence</w:t>
        </w:r>
        <w:r>
          <w:tab/>
        </w:r>
        <w:r>
          <w:fldChar w:fldCharType="begin"/>
        </w:r>
        <w:r>
          <w:instrText xml:space="preserve"> PAGEREF _Toc74818043 \h </w:instrText>
        </w:r>
        <w:r>
          <w:fldChar w:fldCharType="separate"/>
        </w:r>
        <w:r w:rsidR="00B75217">
          <w:t>13</w:t>
        </w:r>
        <w:r>
          <w:fldChar w:fldCharType="end"/>
        </w:r>
      </w:hyperlink>
    </w:p>
    <w:p w14:paraId="437323BE" w14:textId="378AF10D" w:rsidR="00CB6B53" w:rsidRDefault="00CB6B53">
      <w:pPr>
        <w:pStyle w:val="TOC5"/>
        <w:rPr>
          <w:rFonts w:asciiTheme="minorHAnsi" w:eastAsiaTheme="minorEastAsia" w:hAnsiTheme="minorHAnsi" w:cstheme="minorBidi"/>
          <w:sz w:val="22"/>
          <w:szCs w:val="22"/>
          <w:lang w:eastAsia="en-AU"/>
        </w:rPr>
      </w:pPr>
      <w:r>
        <w:tab/>
      </w:r>
      <w:hyperlink w:anchor="_Toc74818044" w:history="1">
        <w:r w:rsidRPr="00E07789">
          <w:t>22</w:t>
        </w:r>
        <w:r>
          <w:rPr>
            <w:rFonts w:asciiTheme="minorHAnsi" w:eastAsiaTheme="minorEastAsia" w:hAnsiTheme="minorHAnsi" w:cstheme="minorBidi"/>
            <w:sz w:val="22"/>
            <w:szCs w:val="22"/>
            <w:lang w:eastAsia="en-AU"/>
          </w:rPr>
          <w:tab/>
        </w:r>
        <w:r w:rsidRPr="00E07789">
          <w:t>Conditions of licence</w:t>
        </w:r>
        <w:r>
          <w:tab/>
        </w:r>
        <w:r>
          <w:fldChar w:fldCharType="begin"/>
        </w:r>
        <w:r>
          <w:instrText xml:space="preserve"> PAGEREF _Toc74818044 \h </w:instrText>
        </w:r>
        <w:r>
          <w:fldChar w:fldCharType="separate"/>
        </w:r>
        <w:r w:rsidR="00B75217">
          <w:t>14</w:t>
        </w:r>
        <w:r>
          <w:fldChar w:fldCharType="end"/>
        </w:r>
      </w:hyperlink>
    </w:p>
    <w:p w14:paraId="332F0AB0" w14:textId="21F9AD89" w:rsidR="00CB6B53" w:rsidRDefault="00CB6B53">
      <w:pPr>
        <w:pStyle w:val="TOC5"/>
        <w:rPr>
          <w:rFonts w:asciiTheme="minorHAnsi" w:eastAsiaTheme="minorEastAsia" w:hAnsiTheme="minorHAnsi" w:cstheme="minorBidi"/>
          <w:sz w:val="22"/>
          <w:szCs w:val="22"/>
          <w:lang w:eastAsia="en-AU"/>
        </w:rPr>
      </w:pPr>
      <w:r>
        <w:tab/>
      </w:r>
      <w:hyperlink w:anchor="_Toc74818045" w:history="1">
        <w:r w:rsidRPr="00E07789">
          <w:t>23</w:t>
        </w:r>
        <w:r>
          <w:rPr>
            <w:rFonts w:asciiTheme="minorHAnsi" w:eastAsiaTheme="minorEastAsia" w:hAnsiTheme="minorHAnsi" w:cstheme="minorBidi"/>
            <w:sz w:val="22"/>
            <w:szCs w:val="22"/>
            <w:lang w:eastAsia="en-AU"/>
          </w:rPr>
          <w:tab/>
        </w:r>
        <w:r w:rsidRPr="00E07789">
          <w:t>Offence—contravention of licence conditions</w:t>
        </w:r>
        <w:r>
          <w:tab/>
        </w:r>
        <w:r>
          <w:fldChar w:fldCharType="begin"/>
        </w:r>
        <w:r>
          <w:instrText xml:space="preserve"> PAGEREF _Toc74818045 \h </w:instrText>
        </w:r>
        <w:r>
          <w:fldChar w:fldCharType="separate"/>
        </w:r>
        <w:r w:rsidR="00B75217">
          <w:t>15</w:t>
        </w:r>
        <w:r>
          <w:fldChar w:fldCharType="end"/>
        </w:r>
      </w:hyperlink>
    </w:p>
    <w:p w14:paraId="2EB9D389" w14:textId="7E5E107F" w:rsidR="00CB6B53" w:rsidRDefault="00C50B94">
      <w:pPr>
        <w:pStyle w:val="TOC3"/>
        <w:rPr>
          <w:rFonts w:asciiTheme="minorHAnsi" w:eastAsiaTheme="minorEastAsia" w:hAnsiTheme="minorHAnsi" w:cstheme="minorBidi"/>
          <w:b w:val="0"/>
          <w:sz w:val="22"/>
          <w:szCs w:val="22"/>
          <w:lang w:eastAsia="en-AU"/>
        </w:rPr>
      </w:pPr>
      <w:hyperlink w:anchor="_Toc74818046" w:history="1">
        <w:r w:rsidR="00CB6B53" w:rsidRPr="00E07789">
          <w:t>Division 2.5</w:t>
        </w:r>
        <w:r w:rsidR="00CB6B53">
          <w:rPr>
            <w:rFonts w:asciiTheme="minorHAnsi" w:eastAsiaTheme="minorEastAsia" w:hAnsiTheme="minorHAnsi" w:cstheme="minorBidi"/>
            <w:b w:val="0"/>
            <w:sz w:val="22"/>
            <w:szCs w:val="22"/>
            <w:lang w:eastAsia="en-AU"/>
          </w:rPr>
          <w:tab/>
        </w:r>
        <w:r w:rsidR="00CB6B53" w:rsidRPr="00E07789">
          <w:t>Licence renewals</w:t>
        </w:r>
        <w:r w:rsidR="00CB6B53" w:rsidRPr="00CB6B53">
          <w:rPr>
            <w:vanish/>
          </w:rPr>
          <w:tab/>
        </w:r>
        <w:r w:rsidR="00CB6B53" w:rsidRPr="00CB6B53">
          <w:rPr>
            <w:vanish/>
          </w:rPr>
          <w:fldChar w:fldCharType="begin"/>
        </w:r>
        <w:r w:rsidR="00CB6B53" w:rsidRPr="00CB6B53">
          <w:rPr>
            <w:vanish/>
          </w:rPr>
          <w:instrText xml:space="preserve"> PAGEREF _Toc74818046 \h </w:instrText>
        </w:r>
        <w:r w:rsidR="00CB6B53" w:rsidRPr="00CB6B53">
          <w:rPr>
            <w:vanish/>
          </w:rPr>
        </w:r>
        <w:r w:rsidR="00CB6B53" w:rsidRPr="00CB6B53">
          <w:rPr>
            <w:vanish/>
          </w:rPr>
          <w:fldChar w:fldCharType="separate"/>
        </w:r>
        <w:r w:rsidR="00B75217">
          <w:rPr>
            <w:vanish/>
          </w:rPr>
          <w:t>15</w:t>
        </w:r>
        <w:r w:rsidR="00CB6B53" w:rsidRPr="00CB6B53">
          <w:rPr>
            <w:vanish/>
          </w:rPr>
          <w:fldChar w:fldCharType="end"/>
        </w:r>
      </w:hyperlink>
    </w:p>
    <w:p w14:paraId="29F50131" w14:textId="5115E497" w:rsidR="00CB6B53" w:rsidRDefault="00CB6B53">
      <w:pPr>
        <w:pStyle w:val="TOC5"/>
        <w:rPr>
          <w:rFonts w:asciiTheme="minorHAnsi" w:eastAsiaTheme="minorEastAsia" w:hAnsiTheme="minorHAnsi" w:cstheme="minorBidi"/>
          <w:sz w:val="22"/>
          <w:szCs w:val="22"/>
          <w:lang w:eastAsia="en-AU"/>
        </w:rPr>
      </w:pPr>
      <w:r>
        <w:tab/>
      </w:r>
      <w:hyperlink w:anchor="_Toc74818047" w:history="1">
        <w:r w:rsidRPr="00E07789">
          <w:t>24</w:t>
        </w:r>
        <w:r>
          <w:rPr>
            <w:rFonts w:asciiTheme="minorHAnsi" w:eastAsiaTheme="minorEastAsia" w:hAnsiTheme="minorHAnsi" w:cstheme="minorBidi"/>
            <w:sz w:val="22"/>
            <w:szCs w:val="22"/>
            <w:lang w:eastAsia="en-AU"/>
          </w:rPr>
          <w:tab/>
        </w:r>
        <w:r w:rsidRPr="00E07789">
          <w:t>Application for renewal</w:t>
        </w:r>
        <w:r>
          <w:tab/>
        </w:r>
        <w:r>
          <w:fldChar w:fldCharType="begin"/>
        </w:r>
        <w:r>
          <w:instrText xml:space="preserve"> PAGEREF _Toc74818047 \h </w:instrText>
        </w:r>
        <w:r>
          <w:fldChar w:fldCharType="separate"/>
        </w:r>
        <w:r w:rsidR="00B75217">
          <w:t>15</w:t>
        </w:r>
        <w:r>
          <w:fldChar w:fldCharType="end"/>
        </w:r>
      </w:hyperlink>
    </w:p>
    <w:p w14:paraId="373B8726" w14:textId="2AD31287" w:rsidR="00CB6B53" w:rsidRDefault="00CB6B53">
      <w:pPr>
        <w:pStyle w:val="TOC5"/>
        <w:rPr>
          <w:rFonts w:asciiTheme="minorHAnsi" w:eastAsiaTheme="minorEastAsia" w:hAnsiTheme="minorHAnsi" w:cstheme="minorBidi"/>
          <w:sz w:val="22"/>
          <w:szCs w:val="22"/>
          <w:lang w:eastAsia="en-AU"/>
        </w:rPr>
      </w:pPr>
      <w:r>
        <w:tab/>
      </w:r>
      <w:hyperlink w:anchor="_Toc74818048" w:history="1">
        <w:r w:rsidRPr="00E07789">
          <w:t>25</w:t>
        </w:r>
        <w:r>
          <w:rPr>
            <w:rFonts w:asciiTheme="minorHAnsi" w:eastAsiaTheme="minorEastAsia" w:hAnsiTheme="minorHAnsi" w:cstheme="minorBidi"/>
            <w:sz w:val="22"/>
            <w:szCs w:val="22"/>
            <w:lang w:eastAsia="en-AU"/>
          </w:rPr>
          <w:tab/>
        </w:r>
        <w:r w:rsidRPr="00E07789">
          <w:t>Director</w:t>
        </w:r>
        <w:r w:rsidRPr="00E07789">
          <w:noBreakHyphen/>
          <w:t>general may renew or refuse to renew licence</w:t>
        </w:r>
        <w:r>
          <w:tab/>
        </w:r>
        <w:r>
          <w:fldChar w:fldCharType="begin"/>
        </w:r>
        <w:r>
          <w:instrText xml:space="preserve"> PAGEREF _Toc74818048 \h </w:instrText>
        </w:r>
        <w:r>
          <w:fldChar w:fldCharType="separate"/>
        </w:r>
        <w:r w:rsidR="00B75217">
          <w:t>15</w:t>
        </w:r>
        <w:r>
          <w:fldChar w:fldCharType="end"/>
        </w:r>
      </w:hyperlink>
    </w:p>
    <w:p w14:paraId="01BC8830" w14:textId="3E3737EA" w:rsidR="00CB6B53" w:rsidRDefault="00CB6B53">
      <w:pPr>
        <w:pStyle w:val="TOC5"/>
        <w:rPr>
          <w:rFonts w:asciiTheme="minorHAnsi" w:eastAsiaTheme="minorEastAsia" w:hAnsiTheme="minorHAnsi" w:cstheme="minorBidi"/>
          <w:sz w:val="22"/>
          <w:szCs w:val="22"/>
          <w:lang w:eastAsia="en-AU"/>
        </w:rPr>
      </w:pPr>
      <w:r>
        <w:tab/>
      </w:r>
      <w:hyperlink w:anchor="_Toc74818049" w:history="1">
        <w:r w:rsidRPr="00E07789">
          <w:t>26</w:t>
        </w:r>
        <w:r>
          <w:rPr>
            <w:rFonts w:asciiTheme="minorHAnsi" w:eastAsiaTheme="minorEastAsia" w:hAnsiTheme="minorHAnsi" w:cstheme="minorBidi"/>
            <w:sz w:val="22"/>
            <w:szCs w:val="22"/>
            <w:lang w:eastAsia="en-AU"/>
          </w:rPr>
          <w:tab/>
        </w:r>
        <w:r w:rsidRPr="00E07789">
          <w:t>Licence in force while application for renewal considered</w:t>
        </w:r>
        <w:r>
          <w:tab/>
        </w:r>
        <w:r>
          <w:fldChar w:fldCharType="begin"/>
        </w:r>
        <w:r>
          <w:instrText xml:space="preserve"> PAGEREF _Toc74818049 \h </w:instrText>
        </w:r>
        <w:r>
          <w:fldChar w:fldCharType="separate"/>
        </w:r>
        <w:r w:rsidR="00B75217">
          <w:t>16</w:t>
        </w:r>
        <w:r>
          <w:fldChar w:fldCharType="end"/>
        </w:r>
      </w:hyperlink>
    </w:p>
    <w:p w14:paraId="38C14293" w14:textId="404BF03A" w:rsidR="00CB6B53" w:rsidRDefault="00CB6B53">
      <w:pPr>
        <w:pStyle w:val="TOC5"/>
        <w:rPr>
          <w:rFonts w:asciiTheme="minorHAnsi" w:eastAsiaTheme="minorEastAsia" w:hAnsiTheme="minorHAnsi" w:cstheme="minorBidi"/>
          <w:sz w:val="22"/>
          <w:szCs w:val="22"/>
          <w:lang w:eastAsia="en-AU"/>
        </w:rPr>
      </w:pPr>
      <w:r>
        <w:tab/>
      </w:r>
      <w:hyperlink w:anchor="_Toc74818050" w:history="1">
        <w:r w:rsidRPr="00E07789">
          <w:t>27</w:t>
        </w:r>
        <w:r>
          <w:rPr>
            <w:rFonts w:asciiTheme="minorHAnsi" w:eastAsiaTheme="minorEastAsia" w:hAnsiTheme="minorHAnsi" w:cstheme="minorBidi"/>
            <w:sz w:val="22"/>
            <w:szCs w:val="22"/>
            <w:lang w:eastAsia="en-AU"/>
          </w:rPr>
          <w:tab/>
        </w:r>
        <w:r w:rsidRPr="00E07789">
          <w:t>Return of licence if renewal refused</w:t>
        </w:r>
        <w:r>
          <w:tab/>
        </w:r>
        <w:r>
          <w:fldChar w:fldCharType="begin"/>
        </w:r>
        <w:r>
          <w:instrText xml:space="preserve"> PAGEREF _Toc74818050 \h </w:instrText>
        </w:r>
        <w:r>
          <w:fldChar w:fldCharType="separate"/>
        </w:r>
        <w:r w:rsidR="00B75217">
          <w:t>16</w:t>
        </w:r>
        <w:r>
          <w:fldChar w:fldCharType="end"/>
        </w:r>
      </w:hyperlink>
    </w:p>
    <w:p w14:paraId="6923D087" w14:textId="3E4EA556" w:rsidR="00CB6B53" w:rsidRDefault="00C50B94">
      <w:pPr>
        <w:pStyle w:val="TOC3"/>
        <w:rPr>
          <w:rFonts w:asciiTheme="minorHAnsi" w:eastAsiaTheme="minorEastAsia" w:hAnsiTheme="minorHAnsi" w:cstheme="minorBidi"/>
          <w:b w:val="0"/>
          <w:sz w:val="22"/>
          <w:szCs w:val="22"/>
          <w:lang w:eastAsia="en-AU"/>
        </w:rPr>
      </w:pPr>
      <w:hyperlink w:anchor="_Toc74818051" w:history="1">
        <w:r w:rsidR="00CB6B53" w:rsidRPr="00E07789">
          <w:t>Division 2.6</w:t>
        </w:r>
        <w:r w:rsidR="00CB6B53">
          <w:rPr>
            <w:rFonts w:asciiTheme="minorHAnsi" w:eastAsiaTheme="minorEastAsia" w:hAnsiTheme="minorHAnsi" w:cstheme="minorBidi"/>
            <w:b w:val="0"/>
            <w:sz w:val="22"/>
            <w:szCs w:val="22"/>
            <w:lang w:eastAsia="en-AU"/>
          </w:rPr>
          <w:tab/>
        </w:r>
        <w:r w:rsidR="00CB6B53" w:rsidRPr="00E07789">
          <w:t>Amendment and surrender of licence</w:t>
        </w:r>
        <w:r w:rsidR="00CB6B53" w:rsidRPr="00CB6B53">
          <w:rPr>
            <w:vanish/>
          </w:rPr>
          <w:tab/>
        </w:r>
        <w:r w:rsidR="00CB6B53" w:rsidRPr="00CB6B53">
          <w:rPr>
            <w:vanish/>
          </w:rPr>
          <w:fldChar w:fldCharType="begin"/>
        </w:r>
        <w:r w:rsidR="00CB6B53" w:rsidRPr="00CB6B53">
          <w:rPr>
            <w:vanish/>
          </w:rPr>
          <w:instrText xml:space="preserve"> PAGEREF _Toc74818051 \h </w:instrText>
        </w:r>
        <w:r w:rsidR="00CB6B53" w:rsidRPr="00CB6B53">
          <w:rPr>
            <w:vanish/>
          </w:rPr>
        </w:r>
        <w:r w:rsidR="00CB6B53" w:rsidRPr="00CB6B53">
          <w:rPr>
            <w:vanish/>
          </w:rPr>
          <w:fldChar w:fldCharType="separate"/>
        </w:r>
        <w:r w:rsidR="00B75217">
          <w:rPr>
            <w:vanish/>
          </w:rPr>
          <w:t>17</w:t>
        </w:r>
        <w:r w:rsidR="00CB6B53" w:rsidRPr="00CB6B53">
          <w:rPr>
            <w:vanish/>
          </w:rPr>
          <w:fldChar w:fldCharType="end"/>
        </w:r>
      </w:hyperlink>
    </w:p>
    <w:p w14:paraId="1E03B4B2" w14:textId="5CA9260F" w:rsidR="00CB6B53" w:rsidRDefault="00CB6B53">
      <w:pPr>
        <w:pStyle w:val="TOC5"/>
        <w:rPr>
          <w:rFonts w:asciiTheme="minorHAnsi" w:eastAsiaTheme="minorEastAsia" w:hAnsiTheme="minorHAnsi" w:cstheme="minorBidi"/>
          <w:sz w:val="22"/>
          <w:szCs w:val="22"/>
          <w:lang w:eastAsia="en-AU"/>
        </w:rPr>
      </w:pPr>
      <w:r>
        <w:tab/>
      </w:r>
      <w:hyperlink w:anchor="_Toc74818052" w:history="1">
        <w:r w:rsidRPr="00E07789">
          <w:t>28</w:t>
        </w:r>
        <w:r>
          <w:rPr>
            <w:rFonts w:asciiTheme="minorHAnsi" w:eastAsiaTheme="minorEastAsia" w:hAnsiTheme="minorHAnsi" w:cstheme="minorBidi"/>
            <w:sz w:val="22"/>
            <w:szCs w:val="22"/>
            <w:lang w:eastAsia="en-AU"/>
          </w:rPr>
          <w:tab/>
        </w:r>
        <w:r w:rsidRPr="00E07789">
          <w:t>Amendment of licence</w:t>
        </w:r>
        <w:r>
          <w:tab/>
        </w:r>
        <w:r>
          <w:fldChar w:fldCharType="begin"/>
        </w:r>
        <w:r>
          <w:instrText xml:space="preserve"> PAGEREF _Toc74818052 \h </w:instrText>
        </w:r>
        <w:r>
          <w:fldChar w:fldCharType="separate"/>
        </w:r>
        <w:r w:rsidR="00B75217">
          <w:t>17</w:t>
        </w:r>
        <w:r>
          <w:fldChar w:fldCharType="end"/>
        </w:r>
      </w:hyperlink>
    </w:p>
    <w:p w14:paraId="0F37C87D" w14:textId="28FE955E" w:rsidR="00CB6B53" w:rsidRDefault="00CB6B53">
      <w:pPr>
        <w:pStyle w:val="TOC5"/>
        <w:rPr>
          <w:rFonts w:asciiTheme="minorHAnsi" w:eastAsiaTheme="minorEastAsia" w:hAnsiTheme="minorHAnsi" w:cstheme="minorBidi"/>
          <w:sz w:val="22"/>
          <w:szCs w:val="22"/>
          <w:lang w:eastAsia="en-AU"/>
        </w:rPr>
      </w:pPr>
      <w:r>
        <w:tab/>
      </w:r>
      <w:hyperlink w:anchor="_Toc74818053" w:history="1">
        <w:r w:rsidRPr="00E07789">
          <w:t>29</w:t>
        </w:r>
        <w:r>
          <w:rPr>
            <w:rFonts w:asciiTheme="minorHAnsi" w:eastAsiaTheme="minorEastAsia" w:hAnsiTheme="minorHAnsi" w:cstheme="minorBidi"/>
            <w:sz w:val="22"/>
            <w:szCs w:val="22"/>
            <w:lang w:eastAsia="en-AU"/>
          </w:rPr>
          <w:tab/>
        </w:r>
        <w:r w:rsidRPr="00E07789">
          <w:t>Return of licence for amendment</w:t>
        </w:r>
        <w:r>
          <w:tab/>
        </w:r>
        <w:r>
          <w:fldChar w:fldCharType="begin"/>
        </w:r>
        <w:r>
          <w:instrText xml:space="preserve"> PAGEREF _Toc74818053 \h </w:instrText>
        </w:r>
        <w:r>
          <w:fldChar w:fldCharType="separate"/>
        </w:r>
        <w:r w:rsidR="00B75217">
          <w:t>18</w:t>
        </w:r>
        <w:r>
          <w:fldChar w:fldCharType="end"/>
        </w:r>
      </w:hyperlink>
    </w:p>
    <w:p w14:paraId="6A13233F" w14:textId="3F6E2D35" w:rsidR="00CB6B53" w:rsidRDefault="00CB6B53">
      <w:pPr>
        <w:pStyle w:val="TOC5"/>
        <w:rPr>
          <w:rFonts w:asciiTheme="minorHAnsi" w:eastAsiaTheme="minorEastAsia" w:hAnsiTheme="minorHAnsi" w:cstheme="minorBidi"/>
          <w:sz w:val="22"/>
          <w:szCs w:val="22"/>
          <w:lang w:eastAsia="en-AU"/>
        </w:rPr>
      </w:pPr>
      <w:r>
        <w:tab/>
      </w:r>
      <w:hyperlink w:anchor="_Toc74818054" w:history="1">
        <w:r w:rsidRPr="00E07789">
          <w:t>30</w:t>
        </w:r>
        <w:r>
          <w:rPr>
            <w:rFonts w:asciiTheme="minorHAnsi" w:eastAsiaTheme="minorEastAsia" w:hAnsiTheme="minorHAnsi" w:cstheme="minorBidi"/>
            <w:sz w:val="22"/>
            <w:szCs w:val="22"/>
            <w:lang w:eastAsia="en-AU"/>
          </w:rPr>
          <w:tab/>
        </w:r>
        <w:r w:rsidRPr="00E07789">
          <w:t>Surrender of licence</w:t>
        </w:r>
        <w:r>
          <w:tab/>
        </w:r>
        <w:r>
          <w:fldChar w:fldCharType="begin"/>
        </w:r>
        <w:r>
          <w:instrText xml:space="preserve"> PAGEREF _Toc74818054 \h </w:instrText>
        </w:r>
        <w:r>
          <w:fldChar w:fldCharType="separate"/>
        </w:r>
        <w:r w:rsidR="00B75217">
          <w:t>18</w:t>
        </w:r>
        <w:r>
          <w:fldChar w:fldCharType="end"/>
        </w:r>
      </w:hyperlink>
    </w:p>
    <w:p w14:paraId="7B3C1ECB" w14:textId="3F01C3D3" w:rsidR="00CB6B53" w:rsidRDefault="00C50B94">
      <w:pPr>
        <w:pStyle w:val="TOC3"/>
        <w:rPr>
          <w:rFonts w:asciiTheme="minorHAnsi" w:eastAsiaTheme="minorEastAsia" w:hAnsiTheme="minorHAnsi" w:cstheme="minorBidi"/>
          <w:b w:val="0"/>
          <w:sz w:val="22"/>
          <w:szCs w:val="22"/>
          <w:lang w:eastAsia="en-AU"/>
        </w:rPr>
      </w:pPr>
      <w:hyperlink w:anchor="_Toc74818055" w:history="1">
        <w:r w:rsidR="00CB6B53" w:rsidRPr="00E07789">
          <w:t>Division 2.7</w:t>
        </w:r>
        <w:r w:rsidR="00CB6B53">
          <w:rPr>
            <w:rFonts w:asciiTheme="minorHAnsi" w:eastAsiaTheme="minorEastAsia" w:hAnsiTheme="minorHAnsi" w:cstheme="minorBidi"/>
            <w:b w:val="0"/>
            <w:sz w:val="22"/>
            <w:szCs w:val="22"/>
            <w:lang w:eastAsia="en-AU"/>
          </w:rPr>
          <w:tab/>
        </w:r>
        <w:r w:rsidR="00CB6B53" w:rsidRPr="00E07789">
          <w:t>Suspension and cancellation of licence</w:t>
        </w:r>
        <w:r w:rsidR="00CB6B53" w:rsidRPr="00CB6B53">
          <w:rPr>
            <w:vanish/>
          </w:rPr>
          <w:tab/>
        </w:r>
        <w:r w:rsidR="00CB6B53" w:rsidRPr="00CB6B53">
          <w:rPr>
            <w:vanish/>
          </w:rPr>
          <w:fldChar w:fldCharType="begin"/>
        </w:r>
        <w:r w:rsidR="00CB6B53" w:rsidRPr="00CB6B53">
          <w:rPr>
            <w:vanish/>
          </w:rPr>
          <w:instrText xml:space="preserve"> PAGEREF _Toc74818055 \h </w:instrText>
        </w:r>
        <w:r w:rsidR="00CB6B53" w:rsidRPr="00CB6B53">
          <w:rPr>
            <w:vanish/>
          </w:rPr>
        </w:r>
        <w:r w:rsidR="00CB6B53" w:rsidRPr="00CB6B53">
          <w:rPr>
            <w:vanish/>
          </w:rPr>
          <w:fldChar w:fldCharType="separate"/>
        </w:r>
        <w:r w:rsidR="00B75217">
          <w:rPr>
            <w:vanish/>
          </w:rPr>
          <w:t>19</w:t>
        </w:r>
        <w:r w:rsidR="00CB6B53" w:rsidRPr="00CB6B53">
          <w:rPr>
            <w:vanish/>
          </w:rPr>
          <w:fldChar w:fldCharType="end"/>
        </w:r>
      </w:hyperlink>
    </w:p>
    <w:p w14:paraId="4C765C10" w14:textId="53909304" w:rsidR="00CB6B53" w:rsidRDefault="00CB6B53">
      <w:pPr>
        <w:pStyle w:val="TOC5"/>
        <w:rPr>
          <w:rFonts w:asciiTheme="minorHAnsi" w:eastAsiaTheme="minorEastAsia" w:hAnsiTheme="minorHAnsi" w:cstheme="minorBidi"/>
          <w:sz w:val="22"/>
          <w:szCs w:val="22"/>
          <w:lang w:eastAsia="en-AU"/>
        </w:rPr>
      </w:pPr>
      <w:r>
        <w:tab/>
      </w:r>
      <w:hyperlink w:anchor="_Toc74818056" w:history="1">
        <w:r w:rsidRPr="00E07789">
          <w:t>31</w:t>
        </w:r>
        <w:r>
          <w:rPr>
            <w:rFonts w:asciiTheme="minorHAnsi" w:eastAsiaTheme="minorEastAsia" w:hAnsiTheme="minorHAnsi" w:cstheme="minorBidi"/>
            <w:sz w:val="22"/>
            <w:szCs w:val="22"/>
            <w:lang w:eastAsia="en-AU"/>
          </w:rPr>
          <w:tab/>
        </w:r>
        <w:r w:rsidRPr="00E07789">
          <w:t>Grounds for suspension action or cancellation</w:t>
        </w:r>
        <w:r>
          <w:tab/>
        </w:r>
        <w:r>
          <w:fldChar w:fldCharType="begin"/>
        </w:r>
        <w:r>
          <w:instrText xml:space="preserve"> PAGEREF _Toc74818056 \h </w:instrText>
        </w:r>
        <w:r>
          <w:fldChar w:fldCharType="separate"/>
        </w:r>
        <w:r w:rsidR="00B75217">
          <w:t>19</w:t>
        </w:r>
        <w:r>
          <w:fldChar w:fldCharType="end"/>
        </w:r>
      </w:hyperlink>
    </w:p>
    <w:p w14:paraId="73B6B7A3" w14:textId="75B24E6C" w:rsidR="00CB6B53" w:rsidRDefault="00CB6B53">
      <w:pPr>
        <w:pStyle w:val="TOC5"/>
        <w:rPr>
          <w:rFonts w:asciiTheme="minorHAnsi" w:eastAsiaTheme="minorEastAsia" w:hAnsiTheme="minorHAnsi" w:cstheme="minorBidi"/>
          <w:sz w:val="22"/>
          <w:szCs w:val="22"/>
          <w:lang w:eastAsia="en-AU"/>
        </w:rPr>
      </w:pPr>
      <w:r>
        <w:tab/>
      </w:r>
      <w:hyperlink w:anchor="_Toc74818057" w:history="1">
        <w:r w:rsidRPr="00E07789">
          <w:t>32</w:t>
        </w:r>
        <w:r>
          <w:rPr>
            <w:rFonts w:asciiTheme="minorHAnsi" w:eastAsiaTheme="minorEastAsia" w:hAnsiTheme="minorHAnsi" w:cstheme="minorBidi"/>
            <w:sz w:val="22"/>
            <w:szCs w:val="22"/>
            <w:lang w:eastAsia="en-AU"/>
          </w:rPr>
          <w:tab/>
        </w:r>
        <w:r w:rsidRPr="00E07789">
          <w:t>Show cause notice</w:t>
        </w:r>
        <w:r>
          <w:tab/>
        </w:r>
        <w:r>
          <w:fldChar w:fldCharType="begin"/>
        </w:r>
        <w:r>
          <w:instrText xml:space="preserve"> PAGEREF _Toc74818057 \h </w:instrText>
        </w:r>
        <w:r>
          <w:fldChar w:fldCharType="separate"/>
        </w:r>
        <w:r w:rsidR="00B75217">
          <w:t>19</w:t>
        </w:r>
        <w:r>
          <w:fldChar w:fldCharType="end"/>
        </w:r>
      </w:hyperlink>
    </w:p>
    <w:p w14:paraId="43AFE2A6" w14:textId="0624C403" w:rsidR="00CB6B53" w:rsidRDefault="00CB6B53">
      <w:pPr>
        <w:pStyle w:val="TOC5"/>
        <w:rPr>
          <w:rFonts w:asciiTheme="minorHAnsi" w:eastAsiaTheme="minorEastAsia" w:hAnsiTheme="minorHAnsi" w:cstheme="minorBidi"/>
          <w:sz w:val="22"/>
          <w:szCs w:val="22"/>
          <w:lang w:eastAsia="en-AU"/>
        </w:rPr>
      </w:pPr>
      <w:r>
        <w:tab/>
      </w:r>
      <w:hyperlink w:anchor="_Toc74818058" w:history="1">
        <w:r w:rsidRPr="00E07789">
          <w:t>33</w:t>
        </w:r>
        <w:r>
          <w:rPr>
            <w:rFonts w:asciiTheme="minorHAnsi" w:eastAsiaTheme="minorEastAsia" w:hAnsiTheme="minorHAnsi" w:cstheme="minorBidi"/>
            <w:sz w:val="22"/>
            <w:szCs w:val="22"/>
            <w:lang w:eastAsia="en-AU"/>
          </w:rPr>
          <w:tab/>
        </w:r>
        <w:r w:rsidRPr="00E07789">
          <w:t>Consideration of representations</w:t>
        </w:r>
        <w:r>
          <w:tab/>
        </w:r>
        <w:r>
          <w:fldChar w:fldCharType="begin"/>
        </w:r>
        <w:r>
          <w:instrText xml:space="preserve"> PAGEREF _Toc74818058 \h </w:instrText>
        </w:r>
        <w:r>
          <w:fldChar w:fldCharType="separate"/>
        </w:r>
        <w:r w:rsidR="00B75217">
          <w:t>20</w:t>
        </w:r>
        <w:r>
          <w:fldChar w:fldCharType="end"/>
        </w:r>
      </w:hyperlink>
    </w:p>
    <w:p w14:paraId="4D96CCA6" w14:textId="13B53A28" w:rsidR="00CB6B53" w:rsidRDefault="00CB6B53">
      <w:pPr>
        <w:pStyle w:val="TOC5"/>
        <w:rPr>
          <w:rFonts w:asciiTheme="minorHAnsi" w:eastAsiaTheme="minorEastAsia" w:hAnsiTheme="minorHAnsi" w:cstheme="minorBidi"/>
          <w:sz w:val="22"/>
          <w:szCs w:val="22"/>
          <w:lang w:eastAsia="en-AU"/>
        </w:rPr>
      </w:pPr>
      <w:r>
        <w:tab/>
      </w:r>
      <w:hyperlink w:anchor="_Toc74818059" w:history="1">
        <w:r w:rsidRPr="00E07789">
          <w:t>34</w:t>
        </w:r>
        <w:r>
          <w:rPr>
            <w:rFonts w:asciiTheme="minorHAnsi" w:eastAsiaTheme="minorEastAsia" w:hAnsiTheme="minorHAnsi" w:cstheme="minorBidi"/>
            <w:sz w:val="22"/>
            <w:szCs w:val="22"/>
            <w:lang w:eastAsia="en-AU"/>
          </w:rPr>
          <w:tab/>
        </w:r>
        <w:r w:rsidRPr="00E07789">
          <w:t>Ending show cause process without further action</w:t>
        </w:r>
        <w:r>
          <w:tab/>
        </w:r>
        <w:r>
          <w:fldChar w:fldCharType="begin"/>
        </w:r>
        <w:r>
          <w:instrText xml:space="preserve"> PAGEREF _Toc74818059 \h </w:instrText>
        </w:r>
        <w:r>
          <w:fldChar w:fldCharType="separate"/>
        </w:r>
        <w:r w:rsidR="00B75217">
          <w:t>20</w:t>
        </w:r>
        <w:r>
          <w:fldChar w:fldCharType="end"/>
        </w:r>
      </w:hyperlink>
    </w:p>
    <w:p w14:paraId="2D35EE0C" w14:textId="42DBECD6" w:rsidR="00CB6B53" w:rsidRDefault="00CB6B53">
      <w:pPr>
        <w:pStyle w:val="TOC5"/>
        <w:rPr>
          <w:rFonts w:asciiTheme="minorHAnsi" w:eastAsiaTheme="minorEastAsia" w:hAnsiTheme="minorHAnsi" w:cstheme="minorBidi"/>
          <w:sz w:val="22"/>
          <w:szCs w:val="22"/>
          <w:lang w:eastAsia="en-AU"/>
        </w:rPr>
      </w:pPr>
      <w:r>
        <w:tab/>
      </w:r>
      <w:hyperlink w:anchor="_Toc74818060" w:history="1">
        <w:r w:rsidRPr="00E07789">
          <w:t>35</w:t>
        </w:r>
        <w:r>
          <w:rPr>
            <w:rFonts w:asciiTheme="minorHAnsi" w:eastAsiaTheme="minorEastAsia" w:hAnsiTheme="minorHAnsi" w:cstheme="minorBidi"/>
            <w:sz w:val="22"/>
            <w:szCs w:val="22"/>
            <w:lang w:eastAsia="en-AU"/>
          </w:rPr>
          <w:tab/>
        </w:r>
        <w:r w:rsidRPr="00E07789">
          <w:t>Suspension and cancellation of licence</w:t>
        </w:r>
        <w:r>
          <w:tab/>
        </w:r>
        <w:r>
          <w:fldChar w:fldCharType="begin"/>
        </w:r>
        <w:r>
          <w:instrText xml:space="preserve"> PAGEREF _Toc74818060 \h </w:instrText>
        </w:r>
        <w:r>
          <w:fldChar w:fldCharType="separate"/>
        </w:r>
        <w:r w:rsidR="00B75217">
          <w:t>20</w:t>
        </w:r>
        <w:r>
          <w:fldChar w:fldCharType="end"/>
        </w:r>
      </w:hyperlink>
    </w:p>
    <w:p w14:paraId="08FA11DD" w14:textId="175E185C" w:rsidR="00CB6B53" w:rsidRDefault="00CB6B53">
      <w:pPr>
        <w:pStyle w:val="TOC5"/>
        <w:rPr>
          <w:rFonts w:asciiTheme="minorHAnsi" w:eastAsiaTheme="minorEastAsia" w:hAnsiTheme="minorHAnsi" w:cstheme="minorBidi"/>
          <w:sz w:val="22"/>
          <w:szCs w:val="22"/>
          <w:lang w:eastAsia="en-AU"/>
        </w:rPr>
      </w:pPr>
      <w:r>
        <w:lastRenderedPageBreak/>
        <w:tab/>
      </w:r>
      <w:hyperlink w:anchor="_Toc74818061" w:history="1">
        <w:r w:rsidRPr="00E07789">
          <w:t>36</w:t>
        </w:r>
        <w:r>
          <w:rPr>
            <w:rFonts w:asciiTheme="minorHAnsi" w:eastAsiaTheme="minorEastAsia" w:hAnsiTheme="minorHAnsi" w:cstheme="minorBidi"/>
            <w:sz w:val="22"/>
            <w:szCs w:val="22"/>
            <w:lang w:eastAsia="en-AU"/>
          </w:rPr>
          <w:tab/>
        </w:r>
        <w:r w:rsidRPr="00E07789">
          <w:t>Immediate suspension</w:t>
        </w:r>
        <w:r>
          <w:tab/>
        </w:r>
        <w:r>
          <w:fldChar w:fldCharType="begin"/>
        </w:r>
        <w:r>
          <w:instrText xml:space="preserve"> PAGEREF _Toc74818061 \h </w:instrText>
        </w:r>
        <w:r>
          <w:fldChar w:fldCharType="separate"/>
        </w:r>
        <w:r w:rsidR="00B75217">
          <w:t>21</w:t>
        </w:r>
        <w:r>
          <w:fldChar w:fldCharType="end"/>
        </w:r>
      </w:hyperlink>
    </w:p>
    <w:p w14:paraId="7C8BF40B" w14:textId="1EC01FD6" w:rsidR="00CB6B53" w:rsidRDefault="00CB6B53">
      <w:pPr>
        <w:pStyle w:val="TOC5"/>
        <w:rPr>
          <w:rFonts w:asciiTheme="minorHAnsi" w:eastAsiaTheme="minorEastAsia" w:hAnsiTheme="minorHAnsi" w:cstheme="minorBidi"/>
          <w:sz w:val="22"/>
          <w:szCs w:val="22"/>
          <w:lang w:eastAsia="en-AU"/>
        </w:rPr>
      </w:pPr>
      <w:r>
        <w:tab/>
      </w:r>
      <w:hyperlink w:anchor="_Toc74818062" w:history="1">
        <w:r w:rsidRPr="00E07789">
          <w:t>37</w:t>
        </w:r>
        <w:r>
          <w:rPr>
            <w:rFonts w:asciiTheme="minorHAnsi" w:eastAsiaTheme="minorEastAsia" w:hAnsiTheme="minorHAnsi" w:cstheme="minorBidi"/>
            <w:sz w:val="22"/>
            <w:szCs w:val="22"/>
            <w:lang w:eastAsia="en-AU"/>
          </w:rPr>
          <w:tab/>
        </w:r>
        <w:r w:rsidRPr="00E07789">
          <w:t>Immediate cancellation</w:t>
        </w:r>
        <w:r>
          <w:tab/>
        </w:r>
        <w:r>
          <w:fldChar w:fldCharType="begin"/>
        </w:r>
        <w:r>
          <w:instrText xml:space="preserve"> PAGEREF _Toc74818062 \h </w:instrText>
        </w:r>
        <w:r>
          <w:fldChar w:fldCharType="separate"/>
        </w:r>
        <w:r w:rsidR="00B75217">
          <w:t>22</w:t>
        </w:r>
        <w:r>
          <w:fldChar w:fldCharType="end"/>
        </w:r>
      </w:hyperlink>
    </w:p>
    <w:p w14:paraId="201E4302" w14:textId="3DF2EB44" w:rsidR="00CB6B53" w:rsidRDefault="00CB6B53">
      <w:pPr>
        <w:pStyle w:val="TOC5"/>
        <w:rPr>
          <w:rFonts w:asciiTheme="minorHAnsi" w:eastAsiaTheme="minorEastAsia" w:hAnsiTheme="minorHAnsi" w:cstheme="minorBidi"/>
          <w:sz w:val="22"/>
          <w:szCs w:val="22"/>
          <w:lang w:eastAsia="en-AU"/>
        </w:rPr>
      </w:pPr>
      <w:r>
        <w:tab/>
      </w:r>
      <w:hyperlink w:anchor="_Toc74818063" w:history="1">
        <w:r w:rsidRPr="00E07789">
          <w:t>38</w:t>
        </w:r>
        <w:r>
          <w:rPr>
            <w:rFonts w:asciiTheme="minorHAnsi" w:eastAsiaTheme="minorEastAsia" w:hAnsiTheme="minorHAnsi" w:cstheme="minorBidi"/>
            <w:sz w:val="22"/>
            <w:szCs w:val="22"/>
            <w:lang w:eastAsia="en-AU"/>
          </w:rPr>
          <w:tab/>
        </w:r>
        <w:r w:rsidRPr="00E07789">
          <w:t>Return of licence if suspended or cancelled</w:t>
        </w:r>
        <w:r>
          <w:tab/>
        </w:r>
        <w:r>
          <w:fldChar w:fldCharType="begin"/>
        </w:r>
        <w:r>
          <w:instrText xml:space="preserve"> PAGEREF _Toc74818063 \h </w:instrText>
        </w:r>
        <w:r>
          <w:fldChar w:fldCharType="separate"/>
        </w:r>
        <w:r w:rsidR="00B75217">
          <w:t>22</w:t>
        </w:r>
        <w:r>
          <w:fldChar w:fldCharType="end"/>
        </w:r>
      </w:hyperlink>
    </w:p>
    <w:p w14:paraId="43FD64B1" w14:textId="2AD49219" w:rsidR="00CB6B53" w:rsidRDefault="00C50B94">
      <w:pPr>
        <w:pStyle w:val="TOC3"/>
        <w:rPr>
          <w:rFonts w:asciiTheme="minorHAnsi" w:eastAsiaTheme="minorEastAsia" w:hAnsiTheme="minorHAnsi" w:cstheme="minorBidi"/>
          <w:b w:val="0"/>
          <w:sz w:val="22"/>
          <w:szCs w:val="22"/>
          <w:lang w:eastAsia="en-AU"/>
        </w:rPr>
      </w:pPr>
      <w:hyperlink w:anchor="_Toc74818064" w:history="1">
        <w:r w:rsidR="00CB6B53" w:rsidRPr="00E07789">
          <w:t>Division 2.8</w:t>
        </w:r>
        <w:r w:rsidR="00CB6B53">
          <w:rPr>
            <w:rFonts w:asciiTheme="minorHAnsi" w:eastAsiaTheme="minorEastAsia" w:hAnsiTheme="minorHAnsi" w:cstheme="minorBidi"/>
            <w:b w:val="0"/>
            <w:sz w:val="22"/>
            <w:szCs w:val="22"/>
            <w:lang w:eastAsia="en-AU"/>
          </w:rPr>
          <w:tab/>
        </w:r>
        <w:r w:rsidR="00CB6B53" w:rsidRPr="00E07789">
          <w:t>Action after suspension or cancellation of licence</w:t>
        </w:r>
        <w:r w:rsidR="00CB6B53" w:rsidRPr="00CB6B53">
          <w:rPr>
            <w:vanish/>
          </w:rPr>
          <w:tab/>
        </w:r>
        <w:r w:rsidR="00CB6B53" w:rsidRPr="00CB6B53">
          <w:rPr>
            <w:vanish/>
          </w:rPr>
          <w:fldChar w:fldCharType="begin"/>
        </w:r>
        <w:r w:rsidR="00CB6B53" w:rsidRPr="00CB6B53">
          <w:rPr>
            <w:vanish/>
          </w:rPr>
          <w:instrText xml:space="preserve"> PAGEREF _Toc74818064 \h </w:instrText>
        </w:r>
        <w:r w:rsidR="00CB6B53" w:rsidRPr="00CB6B53">
          <w:rPr>
            <w:vanish/>
          </w:rPr>
        </w:r>
        <w:r w:rsidR="00CB6B53" w:rsidRPr="00CB6B53">
          <w:rPr>
            <w:vanish/>
          </w:rPr>
          <w:fldChar w:fldCharType="separate"/>
        </w:r>
        <w:r w:rsidR="00B75217">
          <w:rPr>
            <w:vanish/>
          </w:rPr>
          <w:t>22</w:t>
        </w:r>
        <w:r w:rsidR="00CB6B53" w:rsidRPr="00CB6B53">
          <w:rPr>
            <w:vanish/>
          </w:rPr>
          <w:fldChar w:fldCharType="end"/>
        </w:r>
      </w:hyperlink>
    </w:p>
    <w:p w14:paraId="6B0CA048" w14:textId="61929648" w:rsidR="00CB6B53" w:rsidRDefault="00CB6B53">
      <w:pPr>
        <w:pStyle w:val="TOC5"/>
        <w:rPr>
          <w:rFonts w:asciiTheme="minorHAnsi" w:eastAsiaTheme="minorEastAsia" w:hAnsiTheme="minorHAnsi" w:cstheme="minorBidi"/>
          <w:sz w:val="22"/>
          <w:szCs w:val="22"/>
          <w:lang w:eastAsia="en-AU"/>
        </w:rPr>
      </w:pPr>
      <w:r>
        <w:tab/>
      </w:r>
      <w:hyperlink w:anchor="_Toc74818065" w:history="1">
        <w:r w:rsidRPr="00E07789">
          <w:t>39</w:t>
        </w:r>
        <w:r>
          <w:rPr>
            <w:rFonts w:asciiTheme="minorHAnsi" w:eastAsiaTheme="minorEastAsia" w:hAnsiTheme="minorHAnsi" w:cstheme="minorBidi"/>
            <w:sz w:val="22"/>
            <w:szCs w:val="22"/>
            <w:lang w:eastAsia="en-AU"/>
          </w:rPr>
          <w:tab/>
        </w:r>
        <w:r w:rsidRPr="00E07789">
          <w:t>What happens to hemp plants and seed if licence suspended</w:t>
        </w:r>
        <w:r>
          <w:tab/>
        </w:r>
        <w:r>
          <w:fldChar w:fldCharType="begin"/>
        </w:r>
        <w:r>
          <w:instrText xml:space="preserve"> PAGEREF _Toc74818065 \h </w:instrText>
        </w:r>
        <w:r>
          <w:fldChar w:fldCharType="separate"/>
        </w:r>
        <w:r w:rsidR="00B75217">
          <w:t>22</w:t>
        </w:r>
        <w:r>
          <w:fldChar w:fldCharType="end"/>
        </w:r>
      </w:hyperlink>
    </w:p>
    <w:p w14:paraId="5E6DDD05" w14:textId="355513DA" w:rsidR="00CB6B53" w:rsidRDefault="00CB6B53">
      <w:pPr>
        <w:pStyle w:val="TOC5"/>
        <w:rPr>
          <w:rFonts w:asciiTheme="minorHAnsi" w:eastAsiaTheme="minorEastAsia" w:hAnsiTheme="minorHAnsi" w:cstheme="minorBidi"/>
          <w:sz w:val="22"/>
          <w:szCs w:val="22"/>
          <w:lang w:eastAsia="en-AU"/>
        </w:rPr>
      </w:pPr>
      <w:r>
        <w:tab/>
      </w:r>
      <w:hyperlink w:anchor="_Toc74818066" w:history="1">
        <w:r w:rsidRPr="00E07789">
          <w:t>40</w:t>
        </w:r>
        <w:r>
          <w:rPr>
            <w:rFonts w:asciiTheme="minorHAnsi" w:eastAsiaTheme="minorEastAsia" w:hAnsiTheme="minorHAnsi" w:cstheme="minorBidi"/>
            <w:sz w:val="22"/>
            <w:szCs w:val="22"/>
            <w:lang w:eastAsia="en-AU"/>
          </w:rPr>
          <w:tab/>
        </w:r>
        <w:r w:rsidRPr="00E07789">
          <w:t>What happens to hemp plants if licence cancelled</w:t>
        </w:r>
        <w:r>
          <w:tab/>
        </w:r>
        <w:r>
          <w:fldChar w:fldCharType="begin"/>
        </w:r>
        <w:r>
          <w:instrText xml:space="preserve"> PAGEREF _Toc74818066 \h </w:instrText>
        </w:r>
        <w:r>
          <w:fldChar w:fldCharType="separate"/>
        </w:r>
        <w:r w:rsidR="00B75217">
          <w:t>23</w:t>
        </w:r>
        <w:r>
          <w:fldChar w:fldCharType="end"/>
        </w:r>
      </w:hyperlink>
    </w:p>
    <w:p w14:paraId="37C4F431" w14:textId="153468F5" w:rsidR="00CB6B53" w:rsidRDefault="00CB6B53">
      <w:pPr>
        <w:pStyle w:val="TOC5"/>
        <w:rPr>
          <w:rFonts w:asciiTheme="minorHAnsi" w:eastAsiaTheme="minorEastAsia" w:hAnsiTheme="minorHAnsi" w:cstheme="minorBidi"/>
          <w:sz w:val="22"/>
          <w:szCs w:val="22"/>
          <w:lang w:eastAsia="en-AU"/>
        </w:rPr>
      </w:pPr>
      <w:r>
        <w:tab/>
      </w:r>
      <w:hyperlink w:anchor="_Toc74818067" w:history="1">
        <w:r w:rsidRPr="00E07789">
          <w:t>41</w:t>
        </w:r>
        <w:r>
          <w:rPr>
            <w:rFonts w:asciiTheme="minorHAnsi" w:eastAsiaTheme="minorEastAsia" w:hAnsiTheme="minorHAnsi" w:cstheme="minorBidi"/>
            <w:sz w:val="22"/>
            <w:szCs w:val="22"/>
            <w:lang w:eastAsia="en-AU"/>
          </w:rPr>
          <w:tab/>
        </w:r>
        <w:r w:rsidRPr="00E07789">
          <w:t>What happens to hemp seed if licence cancelled or renewal refused</w:t>
        </w:r>
        <w:r>
          <w:tab/>
        </w:r>
        <w:r>
          <w:fldChar w:fldCharType="begin"/>
        </w:r>
        <w:r>
          <w:instrText xml:space="preserve"> PAGEREF _Toc74818067 \h </w:instrText>
        </w:r>
        <w:r>
          <w:fldChar w:fldCharType="separate"/>
        </w:r>
        <w:r w:rsidR="00B75217">
          <w:t>26</w:t>
        </w:r>
        <w:r>
          <w:fldChar w:fldCharType="end"/>
        </w:r>
      </w:hyperlink>
    </w:p>
    <w:p w14:paraId="19D8BA72" w14:textId="421DFA73" w:rsidR="00CB6B53" w:rsidRDefault="00CB6B53">
      <w:pPr>
        <w:pStyle w:val="TOC5"/>
        <w:rPr>
          <w:rFonts w:asciiTheme="minorHAnsi" w:eastAsiaTheme="minorEastAsia" w:hAnsiTheme="minorHAnsi" w:cstheme="minorBidi"/>
          <w:sz w:val="22"/>
          <w:szCs w:val="22"/>
          <w:lang w:eastAsia="en-AU"/>
        </w:rPr>
      </w:pPr>
      <w:r>
        <w:tab/>
      </w:r>
      <w:hyperlink w:anchor="_Toc74818068" w:history="1">
        <w:r w:rsidRPr="00E07789">
          <w:t>42</w:t>
        </w:r>
        <w:r>
          <w:rPr>
            <w:rFonts w:asciiTheme="minorHAnsi" w:eastAsiaTheme="minorEastAsia" w:hAnsiTheme="minorHAnsi" w:cstheme="minorBidi"/>
            <w:sz w:val="22"/>
            <w:szCs w:val="22"/>
            <w:lang w:eastAsia="en-AU"/>
          </w:rPr>
          <w:tab/>
        </w:r>
        <w:r w:rsidRPr="00E07789">
          <w:t>Cost recovery</w:t>
        </w:r>
        <w:r>
          <w:tab/>
        </w:r>
        <w:r>
          <w:fldChar w:fldCharType="begin"/>
        </w:r>
        <w:r>
          <w:instrText xml:space="preserve"> PAGEREF _Toc74818068 \h </w:instrText>
        </w:r>
        <w:r>
          <w:fldChar w:fldCharType="separate"/>
        </w:r>
        <w:r w:rsidR="00B75217">
          <w:t>27</w:t>
        </w:r>
        <w:r>
          <w:fldChar w:fldCharType="end"/>
        </w:r>
      </w:hyperlink>
    </w:p>
    <w:p w14:paraId="2A755532" w14:textId="7C00D8F0" w:rsidR="00CB6B53" w:rsidRDefault="00C50B94">
      <w:pPr>
        <w:pStyle w:val="TOC2"/>
        <w:rPr>
          <w:rFonts w:asciiTheme="minorHAnsi" w:eastAsiaTheme="minorEastAsia" w:hAnsiTheme="minorHAnsi" w:cstheme="minorBidi"/>
          <w:b w:val="0"/>
          <w:sz w:val="22"/>
          <w:szCs w:val="22"/>
          <w:lang w:eastAsia="en-AU"/>
        </w:rPr>
      </w:pPr>
      <w:hyperlink w:anchor="_Toc74818069" w:history="1">
        <w:r w:rsidR="00CB6B53" w:rsidRPr="00E07789">
          <w:t>Part 3</w:t>
        </w:r>
        <w:r w:rsidR="00CB6B53">
          <w:rPr>
            <w:rFonts w:asciiTheme="minorHAnsi" w:eastAsiaTheme="minorEastAsia" w:hAnsiTheme="minorHAnsi" w:cstheme="minorBidi"/>
            <w:b w:val="0"/>
            <w:sz w:val="22"/>
            <w:szCs w:val="22"/>
            <w:lang w:eastAsia="en-AU"/>
          </w:rPr>
          <w:tab/>
        </w:r>
        <w:r w:rsidR="00CB6B53" w:rsidRPr="00E07789">
          <w:t>Enforcement</w:t>
        </w:r>
        <w:r w:rsidR="00CB6B53" w:rsidRPr="00CB6B53">
          <w:rPr>
            <w:vanish/>
          </w:rPr>
          <w:tab/>
        </w:r>
        <w:r w:rsidR="00CB6B53" w:rsidRPr="00CB6B53">
          <w:rPr>
            <w:vanish/>
          </w:rPr>
          <w:fldChar w:fldCharType="begin"/>
        </w:r>
        <w:r w:rsidR="00CB6B53" w:rsidRPr="00CB6B53">
          <w:rPr>
            <w:vanish/>
          </w:rPr>
          <w:instrText xml:space="preserve"> PAGEREF _Toc74818069 \h </w:instrText>
        </w:r>
        <w:r w:rsidR="00CB6B53" w:rsidRPr="00CB6B53">
          <w:rPr>
            <w:vanish/>
          </w:rPr>
        </w:r>
        <w:r w:rsidR="00CB6B53" w:rsidRPr="00CB6B53">
          <w:rPr>
            <w:vanish/>
          </w:rPr>
          <w:fldChar w:fldCharType="separate"/>
        </w:r>
        <w:r w:rsidR="00B75217">
          <w:rPr>
            <w:vanish/>
          </w:rPr>
          <w:t>29</w:t>
        </w:r>
        <w:r w:rsidR="00CB6B53" w:rsidRPr="00CB6B53">
          <w:rPr>
            <w:vanish/>
          </w:rPr>
          <w:fldChar w:fldCharType="end"/>
        </w:r>
      </w:hyperlink>
    </w:p>
    <w:p w14:paraId="72523853" w14:textId="66A82A84" w:rsidR="00CB6B53" w:rsidRDefault="00C50B94">
      <w:pPr>
        <w:pStyle w:val="TOC3"/>
        <w:rPr>
          <w:rFonts w:asciiTheme="minorHAnsi" w:eastAsiaTheme="minorEastAsia" w:hAnsiTheme="minorHAnsi" w:cstheme="minorBidi"/>
          <w:b w:val="0"/>
          <w:sz w:val="22"/>
          <w:szCs w:val="22"/>
          <w:lang w:eastAsia="en-AU"/>
        </w:rPr>
      </w:pPr>
      <w:hyperlink w:anchor="_Toc74818070" w:history="1">
        <w:r w:rsidR="00CB6B53" w:rsidRPr="00E07789">
          <w:t>Division 3.1</w:t>
        </w:r>
        <w:r w:rsidR="00CB6B53">
          <w:rPr>
            <w:rFonts w:asciiTheme="minorHAnsi" w:eastAsiaTheme="minorEastAsia" w:hAnsiTheme="minorHAnsi" w:cstheme="minorBidi"/>
            <w:b w:val="0"/>
            <w:sz w:val="22"/>
            <w:szCs w:val="22"/>
            <w:lang w:eastAsia="en-AU"/>
          </w:rPr>
          <w:tab/>
        </w:r>
        <w:r w:rsidR="00CB6B53" w:rsidRPr="00E07789">
          <w:t>Definitions for pt 3</w:t>
        </w:r>
        <w:r w:rsidR="00CB6B53" w:rsidRPr="00CB6B53">
          <w:rPr>
            <w:vanish/>
          </w:rPr>
          <w:tab/>
        </w:r>
        <w:r w:rsidR="00CB6B53" w:rsidRPr="00CB6B53">
          <w:rPr>
            <w:vanish/>
          </w:rPr>
          <w:fldChar w:fldCharType="begin"/>
        </w:r>
        <w:r w:rsidR="00CB6B53" w:rsidRPr="00CB6B53">
          <w:rPr>
            <w:vanish/>
          </w:rPr>
          <w:instrText xml:space="preserve"> PAGEREF _Toc74818070 \h </w:instrText>
        </w:r>
        <w:r w:rsidR="00CB6B53" w:rsidRPr="00CB6B53">
          <w:rPr>
            <w:vanish/>
          </w:rPr>
        </w:r>
        <w:r w:rsidR="00CB6B53" w:rsidRPr="00CB6B53">
          <w:rPr>
            <w:vanish/>
          </w:rPr>
          <w:fldChar w:fldCharType="separate"/>
        </w:r>
        <w:r w:rsidR="00B75217">
          <w:rPr>
            <w:vanish/>
          </w:rPr>
          <w:t>29</w:t>
        </w:r>
        <w:r w:rsidR="00CB6B53" w:rsidRPr="00CB6B53">
          <w:rPr>
            <w:vanish/>
          </w:rPr>
          <w:fldChar w:fldCharType="end"/>
        </w:r>
      </w:hyperlink>
    </w:p>
    <w:p w14:paraId="5747CE33" w14:textId="68242FD1" w:rsidR="00CB6B53" w:rsidRDefault="00CB6B53">
      <w:pPr>
        <w:pStyle w:val="TOC5"/>
        <w:rPr>
          <w:rFonts w:asciiTheme="minorHAnsi" w:eastAsiaTheme="minorEastAsia" w:hAnsiTheme="minorHAnsi" w:cstheme="minorBidi"/>
          <w:sz w:val="22"/>
          <w:szCs w:val="22"/>
          <w:lang w:eastAsia="en-AU"/>
        </w:rPr>
      </w:pPr>
      <w:r>
        <w:tab/>
      </w:r>
      <w:hyperlink w:anchor="_Toc74818071" w:history="1">
        <w:r w:rsidRPr="00E07789">
          <w:t>43</w:t>
        </w:r>
        <w:r>
          <w:rPr>
            <w:rFonts w:asciiTheme="minorHAnsi" w:eastAsiaTheme="minorEastAsia" w:hAnsiTheme="minorHAnsi" w:cstheme="minorBidi"/>
            <w:sz w:val="22"/>
            <w:szCs w:val="22"/>
            <w:lang w:eastAsia="en-AU"/>
          </w:rPr>
          <w:tab/>
        </w:r>
        <w:r w:rsidRPr="00E07789">
          <w:t>Definitions for pt 3</w:t>
        </w:r>
        <w:r>
          <w:tab/>
        </w:r>
        <w:r>
          <w:fldChar w:fldCharType="begin"/>
        </w:r>
        <w:r>
          <w:instrText xml:space="preserve"> PAGEREF _Toc74818071 \h </w:instrText>
        </w:r>
        <w:r>
          <w:fldChar w:fldCharType="separate"/>
        </w:r>
        <w:r w:rsidR="00B75217">
          <w:t>29</w:t>
        </w:r>
        <w:r>
          <w:fldChar w:fldCharType="end"/>
        </w:r>
      </w:hyperlink>
    </w:p>
    <w:p w14:paraId="78BE52B7" w14:textId="1814EFF3" w:rsidR="00CB6B53" w:rsidRDefault="00C50B94">
      <w:pPr>
        <w:pStyle w:val="TOC3"/>
        <w:rPr>
          <w:rFonts w:asciiTheme="minorHAnsi" w:eastAsiaTheme="minorEastAsia" w:hAnsiTheme="minorHAnsi" w:cstheme="minorBidi"/>
          <w:b w:val="0"/>
          <w:sz w:val="22"/>
          <w:szCs w:val="22"/>
          <w:lang w:eastAsia="en-AU"/>
        </w:rPr>
      </w:pPr>
      <w:hyperlink w:anchor="_Toc74818072" w:history="1">
        <w:r w:rsidR="00CB6B53" w:rsidRPr="00E07789">
          <w:t>Division 3.2</w:t>
        </w:r>
        <w:r w:rsidR="00CB6B53">
          <w:rPr>
            <w:rFonts w:asciiTheme="minorHAnsi" w:eastAsiaTheme="minorEastAsia" w:hAnsiTheme="minorHAnsi" w:cstheme="minorBidi"/>
            <w:b w:val="0"/>
            <w:sz w:val="22"/>
            <w:szCs w:val="22"/>
            <w:lang w:eastAsia="en-AU"/>
          </w:rPr>
          <w:tab/>
        </w:r>
        <w:r w:rsidR="00CB6B53" w:rsidRPr="00E07789">
          <w:t>Inspectors</w:t>
        </w:r>
        <w:r w:rsidR="00CB6B53" w:rsidRPr="00CB6B53">
          <w:rPr>
            <w:vanish/>
          </w:rPr>
          <w:tab/>
        </w:r>
        <w:r w:rsidR="00CB6B53" w:rsidRPr="00CB6B53">
          <w:rPr>
            <w:vanish/>
          </w:rPr>
          <w:fldChar w:fldCharType="begin"/>
        </w:r>
        <w:r w:rsidR="00CB6B53" w:rsidRPr="00CB6B53">
          <w:rPr>
            <w:vanish/>
          </w:rPr>
          <w:instrText xml:space="preserve"> PAGEREF _Toc74818072 \h </w:instrText>
        </w:r>
        <w:r w:rsidR="00CB6B53" w:rsidRPr="00CB6B53">
          <w:rPr>
            <w:vanish/>
          </w:rPr>
        </w:r>
        <w:r w:rsidR="00CB6B53" w:rsidRPr="00CB6B53">
          <w:rPr>
            <w:vanish/>
          </w:rPr>
          <w:fldChar w:fldCharType="separate"/>
        </w:r>
        <w:r w:rsidR="00B75217">
          <w:rPr>
            <w:vanish/>
          </w:rPr>
          <w:t>29</w:t>
        </w:r>
        <w:r w:rsidR="00CB6B53" w:rsidRPr="00CB6B53">
          <w:rPr>
            <w:vanish/>
          </w:rPr>
          <w:fldChar w:fldCharType="end"/>
        </w:r>
      </w:hyperlink>
    </w:p>
    <w:p w14:paraId="38782EAB" w14:textId="77F4E275" w:rsidR="00CB6B53" w:rsidRDefault="00CB6B53">
      <w:pPr>
        <w:pStyle w:val="TOC5"/>
        <w:rPr>
          <w:rFonts w:asciiTheme="minorHAnsi" w:eastAsiaTheme="minorEastAsia" w:hAnsiTheme="minorHAnsi" w:cstheme="minorBidi"/>
          <w:sz w:val="22"/>
          <w:szCs w:val="22"/>
          <w:lang w:eastAsia="en-AU"/>
        </w:rPr>
      </w:pPr>
      <w:r>
        <w:tab/>
      </w:r>
      <w:hyperlink w:anchor="_Toc74818073" w:history="1">
        <w:r w:rsidRPr="00E07789">
          <w:t>44</w:t>
        </w:r>
        <w:r>
          <w:rPr>
            <w:rFonts w:asciiTheme="minorHAnsi" w:eastAsiaTheme="minorEastAsia" w:hAnsiTheme="minorHAnsi" w:cstheme="minorBidi"/>
            <w:sz w:val="22"/>
            <w:szCs w:val="22"/>
            <w:lang w:eastAsia="en-AU"/>
          </w:rPr>
          <w:tab/>
        </w:r>
        <w:r w:rsidRPr="00E07789">
          <w:t>Appointment of inspectors</w:t>
        </w:r>
        <w:r>
          <w:tab/>
        </w:r>
        <w:r>
          <w:fldChar w:fldCharType="begin"/>
        </w:r>
        <w:r>
          <w:instrText xml:space="preserve"> PAGEREF _Toc74818073 \h </w:instrText>
        </w:r>
        <w:r>
          <w:fldChar w:fldCharType="separate"/>
        </w:r>
        <w:r w:rsidR="00B75217">
          <w:t>29</w:t>
        </w:r>
        <w:r>
          <w:fldChar w:fldCharType="end"/>
        </w:r>
      </w:hyperlink>
    </w:p>
    <w:p w14:paraId="75A31715" w14:textId="15948B3F" w:rsidR="00CB6B53" w:rsidRDefault="00CB6B53">
      <w:pPr>
        <w:pStyle w:val="TOC5"/>
        <w:rPr>
          <w:rFonts w:asciiTheme="minorHAnsi" w:eastAsiaTheme="minorEastAsia" w:hAnsiTheme="minorHAnsi" w:cstheme="minorBidi"/>
          <w:sz w:val="22"/>
          <w:szCs w:val="22"/>
          <w:lang w:eastAsia="en-AU"/>
        </w:rPr>
      </w:pPr>
      <w:r>
        <w:tab/>
      </w:r>
      <w:hyperlink w:anchor="_Toc74818074" w:history="1">
        <w:r w:rsidRPr="00E07789">
          <w:t>45</w:t>
        </w:r>
        <w:r>
          <w:rPr>
            <w:rFonts w:asciiTheme="minorHAnsi" w:eastAsiaTheme="minorEastAsia" w:hAnsiTheme="minorHAnsi" w:cstheme="minorBidi"/>
            <w:sz w:val="22"/>
            <w:szCs w:val="22"/>
            <w:lang w:eastAsia="en-AU"/>
          </w:rPr>
          <w:tab/>
        </w:r>
        <w:r w:rsidRPr="00E07789">
          <w:t>Identity cards</w:t>
        </w:r>
        <w:r>
          <w:tab/>
        </w:r>
        <w:r>
          <w:fldChar w:fldCharType="begin"/>
        </w:r>
        <w:r>
          <w:instrText xml:space="preserve"> PAGEREF _Toc74818074 \h </w:instrText>
        </w:r>
        <w:r>
          <w:fldChar w:fldCharType="separate"/>
        </w:r>
        <w:r w:rsidR="00B75217">
          <w:t>30</w:t>
        </w:r>
        <w:r>
          <w:fldChar w:fldCharType="end"/>
        </w:r>
      </w:hyperlink>
    </w:p>
    <w:p w14:paraId="0CB96CFB" w14:textId="0C7BDB6F" w:rsidR="00CB6B53" w:rsidRDefault="00C50B94">
      <w:pPr>
        <w:pStyle w:val="TOC3"/>
        <w:rPr>
          <w:rFonts w:asciiTheme="minorHAnsi" w:eastAsiaTheme="minorEastAsia" w:hAnsiTheme="minorHAnsi" w:cstheme="minorBidi"/>
          <w:b w:val="0"/>
          <w:sz w:val="22"/>
          <w:szCs w:val="22"/>
          <w:lang w:eastAsia="en-AU"/>
        </w:rPr>
      </w:pPr>
      <w:hyperlink w:anchor="_Toc74818075" w:history="1">
        <w:r w:rsidR="00CB6B53" w:rsidRPr="00E07789">
          <w:t>Division 3.3</w:t>
        </w:r>
        <w:r w:rsidR="00CB6B53">
          <w:rPr>
            <w:rFonts w:asciiTheme="minorHAnsi" w:eastAsiaTheme="minorEastAsia" w:hAnsiTheme="minorHAnsi" w:cstheme="minorBidi"/>
            <w:b w:val="0"/>
            <w:sz w:val="22"/>
            <w:szCs w:val="22"/>
            <w:lang w:eastAsia="en-AU"/>
          </w:rPr>
          <w:tab/>
        </w:r>
        <w:r w:rsidR="00CB6B53" w:rsidRPr="00E07789">
          <w:t>Powers of inspectors</w:t>
        </w:r>
        <w:r w:rsidR="00CB6B53" w:rsidRPr="00CB6B53">
          <w:rPr>
            <w:vanish/>
          </w:rPr>
          <w:tab/>
        </w:r>
        <w:r w:rsidR="00CB6B53" w:rsidRPr="00CB6B53">
          <w:rPr>
            <w:vanish/>
          </w:rPr>
          <w:fldChar w:fldCharType="begin"/>
        </w:r>
        <w:r w:rsidR="00CB6B53" w:rsidRPr="00CB6B53">
          <w:rPr>
            <w:vanish/>
          </w:rPr>
          <w:instrText xml:space="preserve"> PAGEREF _Toc74818075 \h </w:instrText>
        </w:r>
        <w:r w:rsidR="00CB6B53" w:rsidRPr="00CB6B53">
          <w:rPr>
            <w:vanish/>
          </w:rPr>
        </w:r>
        <w:r w:rsidR="00CB6B53" w:rsidRPr="00CB6B53">
          <w:rPr>
            <w:vanish/>
          </w:rPr>
          <w:fldChar w:fldCharType="separate"/>
        </w:r>
        <w:r w:rsidR="00B75217">
          <w:rPr>
            <w:vanish/>
          </w:rPr>
          <w:t>30</w:t>
        </w:r>
        <w:r w:rsidR="00CB6B53" w:rsidRPr="00CB6B53">
          <w:rPr>
            <w:vanish/>
          </w:rPr>
          <w:fldChar w:fldCharType="end"/>
        </w:r>
      </w:hyperlink>
    </w:p>
    <w:p w14:paraId="40967F79" w14:textId="7505BF9F" w:rsidR="00CB6B53" w:rsidRDefault="00CB6B53">
      <w:pPr>
        <w:pStyle w:val="TOC5"/>
        <w:rPr>
          <w:rFonts w:asciiTheme="minorHAnsi" w:eastAsiaTheme="minorEastAsia" w:hAnsiTheme="minorHAnsi" w:cstheme="minorBidi"/>
          <w:sz w:val="22"/>
          <w:szCs w:val="22"/>
          <w:lang w:eastAsia="en-AU"/>
        </w:rPr>
      </w:pPr>
      <w:r>
        <w:tab/>
      </w:r>
      <w:hyperlink w:anchor="_Toc74818076" w:history="1">
        <w:r w:rsidRPr="00E07789">
          <w:t>46</w:t>
        </w:r>
        <w:r>
          <w:rPr>
            <w:rFonts w:asciiTheme="minorHAnsi" w:eastAsiaTheme="minorEastAsia" w:hAnsiTheme="minorHAnsi" w:cstheme="minorBidi"/>
            <w:sz w:val="22"/>
            <w:szCs w:val="22"/>
            <w:lang w:eastAsia="en-AU"/>
          </w:rPr>
          <w:tab/>
        </w:r>
        <w:r w:rsidRPr="00E07789">
          <w:t>Power to enter premises</w:t>
        </w:r>
        <w:r>
          <w:tab/>
        </w:r>
        <w:r>
          <w:fldChar w:fldCharType="begin"/>
        </w:r>
        <w:r>
          <w:instrText xml:space="preserve"> PAGEREF _Toc74818076 \h </w:instrText>
        </w:r>
        <w:r>
          <w:fldChar w:fldCharType="separate"/>
        </w:r>
        <w:r w:rsidR="00B75217">
          <w:t>30</w:t>
        </w:r>
        <w:r>
          <w:fldChar w:fldCharType="end"/>
        </w:r>
      </w:hyperlink>
    </w:p>
    <w:p w14:paraId="68A517D3" w14:textId="0D53CB89" w:rsidR="00CB6B53" w:rsidRDefault="00CB6B53">
      <w:pPr>
        <w:pStyle w:val="TOC5"/>
        <w:rPr>
          <w:rFonts w:asciiTheme="minorHAnsi" w:eastAsiaTheme="minorEastAsia" w:hAnsiTheme="minorHAnsi" w:cstheme="minorBidi"/>
          <w:sz w:val="22"/>
          <w:szCs w:val="22"/>
          <w:lang w:eastAsia="en-AU"/>
        </w:rPr>
      </w:pPr>
      <w:r>
        <w:tab/>
      </w:r>
      <w:hyperlink w:anchor="_Toc74818077" w:history="1">
        <w:r w:rsidRPr="00E07789">
          <w:t>47</w:t>
        </w:r>
        <w:r>
          <w:rPr>
            <w:rFonts w:asciiTheme="minorHAnsi" w:eastAsiaTheme="minorEastAsia" w:hAnsiTheme="minorHAnsi" w:cstheme="minorBidi"/>
            <w:sz w:val="22"/>
            <w:szCs w:val="22"/>
            <w:lang w:eastAsia="en-AU"/>
          </w:rPr>
          <w:tab/>
        </w:r>
        <w:r w:rsidRPr="00E07789">
          <w:t>Production of identity card</w:t>
        </w:r>
        <w:r>
          <w:tab/>
        </w:r>
        <w:r>
          <w:fldChar w:fldCharType="begin"/>
        </w:r>
        <w:r>
          <w:instrText xml:space="preserve"> PAGEREF _Toc74818077 \h </w:instrText>
        </w:r>
        <w:r>
          <w:fldChar w:fldCharType="separate"/>
        </w:r>
        <w:r w:rsidR="00B75217">
          <w:t>31</w:t>
        </w:r>
        <w:r>
          <w:fldChar w:fldCharType="end"/>
        </w:r>
      </w:hyperlink>
    </w:p>
    <w:p w14:paraId="208FF5D0" w14:textId="2E744A79" w:rsidR="00CB6B53" w:rsidRDefault="00CB6B53">
      <w:pPr>
        <w:pStyle w:val="TOC5"/>
        <w:rPr>
          <w:rFonts w:asciiTheme="minorHAnsi" w:eastAsiaTheme="minorEastAsia" w:hAnsiTheme="minorHAnsi" w:cstheme="minorBidi"/>
          <w:sz w:val="22"/>
          <w:szCs w:val="22"/>
          <w:lang w:eastAsia="en-AU"/>
        </w:rPr>
      </w:pPr>
      <w:r>
        <w:tab/>
      </w:r>
      <w:hyperlink w:anchor="_Toc74818078" w:history="1">
        <w:r w:rsidRPr="00E07789">
          <w:t>48</w:t>
        </w:r>
        <w:r>
          <w:rPr>
            <w:rFonts w:asciiTheme="minorHAnsi" w:eastAsiaTheme="minorEastAsia" w:hAnsiTheme="minorHAnsi" w:cstheme="minorBidi"/>
            <w:sz w:val="22"/>
            <w:szCs w:val="22"/>
            <w:lang w:eastAsia="en-AU"/>
          </w:rPr>
          <w:tab/>
        </w:r>
        <w:r w:rsidRPr="00E07789">
          <w:t>Consent to entry</w:t>
        </w:r>
        <w:r>
          <w:tab/>
        </w:r>
        <w:r>
          <w:fldChar w:fldCharType="begin"/>
        </w:r>
        <w:r>
          <w:instrText xml:space="preserve"> PAGEREF _Toc74818078 \h </w:instrText>
        </w:r>
        <w:r>
          <w:fldChar w:fldCharType="separate"/>
        </w:r>
        <w:r w:rsidR="00B75217">
          <w:t>31</w:t>
        </w:r>
        <w:r>
          <w:fldChar w:fldCharType="end"/>
        </w:r>
      </w:hyperlink>
    </w:p>
    <w:p w14:paraId="4DD5DF37" w14:textId="165FC6A6" w:rsidR="00CB6B53" w:rsidRDefault="00CB6B53">
      <w:pPr>
        <w:pStyle w:val="TOC5"/>
        <w:rPr>
          <w:rFonts w:asciiTheme="minorHAnsi" w:eastAsiaTheme="minorEastAsia" w:hAnsiTheme="minorHAnsi" w:cstheme="minorBidi"/>
          <w:sz w:val="22"/>
          <w:szCs w:val="22"/>
          <w:lang w:eastAsia="en-AU"/>
        </w:rPr>
      </w:pPr>
      <w:r>
        <w:tab/>
      </w:r>
      <w:hyperlink w:anchor="_Toc74818079" w:history="1">
        <w:r w:rsidRPr="00E07789">
          <w:t>49</w:t>
        </w:r>
        <w:r>
          <w:rPr>
            <w:rFonts w:asciiTheme="minorHAnsi" w:eastAsiaTheme="minorEastAsia" w:hAnsiTheme="minorHAnsi" w:cstheme="minorBidi"/>
            <w:sz w:val="22"/>
            <w:szCs w:val="22"/>
            <w:lang w:eastAsia="en-AU"/>
          </w:rPr>
          <w:tab/>
        </w:r>
        <w:r w:rsidRPr="00E07789">
          <w:t>Warrants</w:t>
        </w:r>
        <w:r>
          <w:tab/>
        </w:r>
        <w:r>
          <w:fldChar w:fldCharType="begin"/>
        </w:r>
        <w:r>
          <w:instrText xml:space="preserve"> PAGEREF _Toc74818079 \h </w:instrText>
        </w:r>
        <w:r>
          <w:fldChar w:fldCharType="separate"/>
        </w:r>
        <w:r w:rsidR="00B75217">
          <w:t>32</w:t>
        </w:r>
        <w:r>
          <w:fldChar w:fldCharType="end"/>
        </w:r>
      </w:hyperlink>
    </w:p>
    <w:p w14:paraId="20E112BB" w14:textId="0EBB4809" w:rsidR="00CB6B53" w:rsidRDefault="00CB6B53">
      <w:pPr>
        <w:pStyle w:val="TOC5"/>
        <w:rPr>
          <w:rFonts w:asciiTheme="minorHAnsi" w:eastAsiaTheme="minorEastAsia" w:hAnsiTheme="minorHAnsi" w:cstheme="minorBidi"/>
          <w:sz w:val="22"/>
          <w:szCs w:val="22"/>
          <w:lang w:eastAsia="en-AU"/>
        </w:rPr>
      </w:pPr>
      <w:r>
        <w:tab/>
      </w:r>
      <w:hyperlink w:anchor="_Toc74818080" w:history="1">
        <w:r w:rsidRPr="00E07789">
          <w:t>50</w:t>
        </w:r>
        <w:r>
          <w:rPr>
            <w:rFonts w:asciiTheme="minorHAnsi" w:eastAsiaTheme="minorEastAsia" w:hAnsiTheme="minorHAnsi" w:cstheme="minorBidi"/>
            <w:sz w:val="22"/>
            <w:szCs w:val="22"/>
            <w:lang w:eastAsia="en-AU"/>
          </w:rPr>
          <w:tab/>
        </w:r>
        <w:r w:rsidRPr="00E07789">
          <w:t>Warrants—application made other than in person</w:t>
        </w:r>
        <w:r>
          <w:tab/>
        </w:r>
        <w:r>
          <w:fldChar w:fldCharType="begin"/>
        </w:r>
        <w:r>
          <w:instrText xml:space="preserve"> PAGEREF _Toc74818080 \h </w:instrText>
        </w:r>
        <w:r>
          <w:fldChar w:fldCharType="separate"/>
        </w:r>
        <w:r w:rsidR="00B75217">
          <w:t>33</w:t>
        </w:r>
        <w:r>
          <w:fldChar w:fldCharType="end"/>
        </w:r>
      </w:hyperlink>
    </w:p>
    <w:p w14:paraId="759849ED" w14:textId="1233D594" w:rsidR="00CB6B53" w:rsidRDefault="00CB6B53">
      <w:pPr>
        <w:pStyle w:val="TOC5"/>
        <w:rPr>
          <w:rFonts w:asciiTheme="minorHAnsi" w:eastAsiaTheme="minorEastAsia" w:hAnsiTheme="minorHAnsi" w:cstheme="minorBidi"/>
          <w:sz w:val="22"/>
          <w:szCs w:val="22"/>
          <w:lang w:eastAsia="en-AU"/>
        </w:rPr>
      </w:pPr>
      <w:r>
        <w:tab/>
      </w:r>
      <w:hyperlink w:anchor="_Toc74818081" w:history="1">
        <w:r w:rsidRPr="00E07789">
          <w:t>51</w:t>
        </w:r>
        <w:r>
          <w:rPr>
            <w:rFonts w:asciiTheme="minorHAnsi" w:eastAsiaTheme="minorEastAsia" w:hAnsiTheme="minorHAnsi" w:cstheme="minorBidi"/>
            <w:sz w:val="22"/>
            <w:szCs w:val="22"/>
            <w:lang w:eastAsia="en-AU"/>
          </w:rPr>
          <w:tab/>
        </w:r>
        <w:r w:rsidRPr="00E07789">
          <w:t>General powers on entry to premises</w:t>
        </w:r>
        <w:r>
          <w:tab/>
        </w:r>
        <w:r>
          <w:fldChar w:fldCharType="begin"/>
        </w:r>
        <w:r>
          <w:instrText xml:space="preserve"> PAGEREF _Toc74818081 \h </w:instrText>
        </w:r>
        <w:r>
          <w:fldChar w:fldCharType="separate"/>
        </w:r>
        <w:r w:rsidR="00B75217">
          <w:t>35</w:t>
        </w:r>
        <w:r>
          <w:fldChar w:fldCharType="end"/>
        </w:r>
      </w:hyperlink>
    </w:p>
    <w:p w14:paraId="6E58F990" w14:textId="20823A86" w:rsidR="00CB6B53" w:rsidRDefault="00CB6B53">
      <w:pPr>
        <w:pStyle w:val="TOC5"/>
        <w:rPr>
          <w:rFonts w:asciiTheme="minorHAnsi" w:eastAsiaTheme="minorEastAsia" w:hAnsiTheme="minorHAnsi" w:cstheme="minorBidi"/>
          <w:sz w:val="22"/>
          <w:szCs w:val="22"/>
          <w:lang w:eastAsia="en-AU"/>
        </w:rPr>
      </w:pPr>
      <w:r>
        <w:tab/>
      </w:r>
      <w:hyperlink w:anchor="_Toc74818082" w:history="1">
        <w:r w:rsidRPr="00E07789">
          <w:t>52</w:t>
        </w:r>
        <w:r>
          <w:rPr>
            <w:rFonts w:asciiTheme="minorHAnsi" w:eastAsiaTheme="minorEastAsia" w:hAnsiTheme="minorHAnsi" w:cstheme="minorBidi"/>
            <w:sz w:val="22"/>
            <w:szCs w:val="22"/>
            <w:lang w:eastAsia="en-AU"/>
          </w:rPr>
          <w:tab/>
        </w:r>
        <w:r w:rsidRPr="00E07789">
          <w:t>Power to require name and address</w:t>
        </w:r>
        <w:r>
          <w:tab/>
        </w:r>
        <w:r>
          <w:fldChar w:fldCharType="begin"/>
        </w:r>
        <w:r>
          <w:instrText xml:space="preserve"> PAGEREF _Toc74818082 \h </w:instrText>
        </w:r>
        <w:r>
          <w:fldChar w:fldCharType="separate"/>
        </w:r>
        <w:r w:rsidR="00B75217">
          <w:t>35</w:t>
        </w:r>
        <w:r>
          <w:fldChar w:fldCharType="end"/>
        </w:r>
      </w:hyperlink>
    </w:p>
    <w:p w14:paraId="666AFBE0" w14:textId="44BD0234" w:rsidR="00CB6B53" w:rsidRDefault="00CB6B53">
      <w:pPr>
        <w:pStyle w:val="TOC5"/>
        <w:rPr>
          <w:rFonts w:asciiTheme="minorHAnsi" w:eastAsiaTheme="minorEastAsia" w:hAnsiTheme="minorHAnsi" w:cstheme="minorBidi"/>
          <w:sz w:val="22"/>
          <w:szCs w:val="22"/>
          <w:lang w:eastAsia="en-AU"/>
        </w:rPr>
      </w:pPr>
      <w:r>
        <w:tab/>
      </w:r>
      <w:hyperlink w:anchor="_Toc74818083" w:history="1">
        <w:r w:rsidRPr="00E07789">
          <w:t>53</w:t>
        </w:r>
        <w:r>
          <w:rPr>
            <w:rFonts w:asciiTheme="minorHAnsi" w:eastAsiaTheme="minorEastAsia" w:hAnsiTheme="minorHAnsi" w:cstheme="minorBidi"/>
            <w:sz w:val="22"/>
            <w:szCs w:val="22"/>
            <w:lang w:eastAsia="en-AU"/>
          </w:rPr>
          <w:tab/>
        </w:r>
        <w:r w:rsidRPr="00E07789">
          <w:t>Power to seize things</w:t>
        </w:r>
        <w:r>
          <w:tab/>
        </w:r>
        <w:r>
          <w:fldChar w:fldCharType="begin"/>
        </w:r>
        <w:r>
          <w:instrText xml:space="preserve"> PAGEREF _Toc74818083 \h </w:instrText>
        </w:r>
        <w:r>
          <w:fldChar w:fldCharType="separate"/>
        </w:r>
        <w:r w:rsidR="00B75217">
          <w:t>36</w:t>
        </w:r>
        <w:r>
          <w:fldChar w:fldCharType="end"/>
        </w:r>
      </w:hyperlink>
    </w:p>
    <w:p w14:paraId="314DB63D" w14:textId="02CFBE63" w:rsidR="00CB6B53" w:rsidRDefault="00CB6B53">
      <w:pPr>
        <w:pStyle w:val="TOC5"/>
        <w:rPr>
          <w:rFonts w:asciiTheme="minorHAnsi" w:eastAsiaTheme="minorEastAsia" w:hAnsiTheme="minorHAnsi" w:cstheme="minorBidi"/>
          <w:sz w:val="22"/>
          <w:szCs w:val="22"/>
          <w:lang w:eastAsia="en-AU"/>
        </w:rPr>
      </w:pPr>
      <w:r>
        <w:tab/>
      </w:r>
      <w:hyperlink w:anchor="_Toc74818084" w:history="1">
        <w:r w:rsidRPr="00E07789">
          <w:t>54</w:t>
        </w:r>
        <w:r>
          <w:rPr>
            <w:rFonts w:asciiTheme="minorHAnsi" w:eastAsiaTheme="minorEastAsia" w:hAnsiTheme="minorHAnsi" w:cstheme="minorBidi"/>
            <w:sz w:val="22"/>
            <w:szCs w:val="22"/>
            <w:lang w:eastAsia="en-AU"/>
          </w:rPr>
          <w:tab/>
        </w:r>
        <w:r w:rsidRPr="00E07789">
          <w:t>Receipt for things seized</w:t>
        </w:r>
        <w:r>
          <w:tab/>
        </w:r>
        <w:r>
          <w:fldChar w:fldCharType="begin"/>
        </w:r>
        <w:r>
          <w:instrText xml:space="preserve"> PAGEREF _Toc74818084 \h </w:instrText>
        </w:r>
        <w:r>
          <w:fldChar w:fldCharType="separate"/>
        </w:r>
        <w:r w:rsidR="00B75217">
          <w:t>37</w:t>
        </w:r>
        <w:r>
          <w:fldChar w:fldCharType="end"/>
        </w:r>
      </w:hyperlink>
    </w:p>
    <w:p w14:paraId="0D55114A" w14:textId="5EBA4C09" w:rsidR="00CB6B53" w:rsidRDefault="00CB6B53">
      <w:pPr>
        <w:pStyle w:val="TOC5"/>
        <w:rPr>
          <w:rFonts w:asciiTheme="minorHAnsi" w:eastAsiaTheme="minorEastAsia" w:hAnsiTheme="minorHAnsi" w:cstheme="minorBidi"/>
          <w:sz w:val="22"/>
          <w:szCs w:val="22"/>
          <w:lang w:eastAsia="en-AU"/>
        </w:rPr>
      </w:pPr>
      <w:r>
        <w:tab/>
      </w:r>
      <w:hyperlink w:anchor="_Toc74818085" w:history="1">
        <w:r w:rsidRPr="00E07789">
          <w:t>55</w:t>
        </w:r>
        <w:r>
          <w:rPr>
            <w:rFonts w:asciiTheme="minorHAnsi" w:eastAsiaTheme="minorEastAsia" w:hAnsiTheme="minorHAnsi" w:cstheme="minorBidi"/>
            <w:sz w:val="22"/>
            <w:szCs w:val="22"/>
            <w:lang w:eastAsia="en-AU"/>
          </w:rPr>
          <w:tab/>
        </w:r>
        <w:r w:rsidRPr="00E07789">
          <w:t>Access to things seized</w:t>
        </w:r>
        <w:r>
          <w:tab/>
        </w:r>
        <w:r>
          <w:fldChar w:fldCharType="begin"/>
        </w:r>
        <w:r>
          <w:instrText xml:space="preserve"> PAGEREF _Toc74818085 \h </w:instrText>
        </w:r>
        <w:r>
          <w:fldChar w:fldCharType="separate"/>
        </w:r>
        <w:r w:rsidR="00B75217">
          <w:t>37</w:t>
        </w:r>
        <w:r>
          <w:fldChar w:fldCharType="end"/>
        </w:r>
      </w:hyperlink>
    </w:p>
    <w:p w14:paraId="1384F02B" w14:textId="2DB0C2DB" w:rsidR="00CB6B53" w:rsidRDefault="00CB6B53">
      <w:pPr>
        <w:pStyle w:val="TOC5"/>
        <w:rPr>
          <w:rFonts w:asciiTheme="minorHAnsi" w:eastAsiaTheme="minorEastAsia" w:hAnsiTheme="minorHAnsi" w:cstheme="minorBidi"/>
          <w:sz w:val="22"/>
          <w:szCs w:val="22"/>
          <w:lang w:eastAsia="en-AU"/>
        </w:rPr>
      </w:pPr>
      <w:r>
        <w:tab/>
      </w:r>
      <w:hyperlink w:anchor="_Toc74818086" w:history="1">
        <w:r w:rsidRPr="00E07789">
          <w:t>56</w:t>
        </w:r>
        <w:r>
          <w:rPr>
            <w:rFonts w:asciiTheme="minorHAnsi" w:eastAsiaTheme="minorEastAsia" w:hAnsiTheme="minorHAnsi" w:cstheme="minorBidi"/>
            <w:sz w:val="22"/>
            <w:szCs w:val="22"/>
            <w:lang w:eastAsia="en-AU"/>
          </w:rPr>
          <w:tab/>
        </w:r>
        <w:r w:rsidRPr="00E07789">
          <w:t>Return of things seized</w:t>
        </w:r>
        <w:r>
          <w:tab/>
        </w:r>
        <w:r>
          <w:fldChar w:fldCharType="begin"/>
        </w:r>
        <w:r>
          <w:instrText xml:space="preserve"> PAGEREF _Toc74818086 \h </w:instrText>
        </w:r>
        <w:r>
          <w:fldChar w:fldCharType="separate"/>
        </w:r>
        <w:r w:rsidR="00B75217">
          <w:t>37</w:t>
        </w:r>
        <w:r>
          <w:fldChar w:fldCharType="end"/>
        </w:r>
      </w:hyperlink>
    </w:p>
    <w:p w14:paraId="6DFE6282" w14:textId="5DF818A8" w:rsidR="00CB6B53" w:rsidRDefault="00C50B94">
      <w:pPr>
        <w:pStyle w:val="TOC2"/>
        <w:rPr>
          <w:rFonts w:asciiTheme="minorHAnsi" w:eastAsiaTheme="minorEastAsia" w:hAnsiTheme="minorHAnsi" w:cstheme="minorBidi"/>
          <w:b w:val="0"/>
          <w:sz w:val="22"/>
          <w:szCs w:val="22"/>
          <w:lang w:eastAsia="en-AU"/>
        </w:rPr>
      </w:pPr>
      <w:hyperlink w:anchor="_Toc74818087" w:history="1">
        <w:r w:rsidR="00CB6B53" w:rsidRPr="00E07789">
          <w:t>Part 4</w:t>
        </w:r>
        <w:r w:rsidR="00CB6B53">
          <w:rPr>
            <w:rFonts w:asciiTheme="minorHAnsi" w:eastAsiaTheme="minorEastAsia" w:hAnsiTheme="minorHAnsi" w:cstheme="minorBidi"/>
            <w:b w:val="0"/>
            <w:sz w:val="22"/>
            <w:szCs w:val="22"/>
            <w:lang w:eastAsia="en-AU"/>
          </w:rPr>
          <w:tab/>
        </w:r>
        <w:r w:rsidR="00CB6B53" w:rsidRPr="00E07789">
          <w:t>Notification and review of decisions</w:t>
        </w:r>
        <w:r w:rsidR="00CB6B53" w:rsidRPr="00CB6B53">
          <w:rPr>
            <w:vanish/>
          </w:rPr>
          <w:tab/>
        </w:r>
        <w:r w:rsidR="00CB6B53" w:rsidRPr="00CB6B53">
          <w:rPr>
            <w:vanish/>
          </w:rPr>
          <w:fldChar w:fldCharType="begin"/>
        </w:r>
        <w:r w:rsidR="00CB6B53" w:rsidRPr="00CB6B53">
          <w:rPr>
            <w:vanish/>
          </w:rPr>
          <w:instrText xml:space="preserve"> PAGEREF _Toc74818087 \h </w:instrText>
        </w:r>
        <w:r w:rsidR="00CB6B53" w:rsidRPr="00CB6B53">
          <w:rPr>
            <w:vanish/>
          </w:rPr>
        </w:r>
        <w:r w:rsidR="00CB6B53" w:rsidRPr="00CB6B53">
          <w:rPr>
            <w:vanish/>
          </w:rPr>
          <w:fldChar w:fldCharType="separate"/>
        </w:r>
        <w:r w:rsidR="00B75217">
          <w:rPr>
            <w:vanish/>
          </w:rPr>
          <w:t>39</w:t>
        </w:r>
        <w:r w:rsidR="00CB6B53" w:rsidRPr="00CB6B53">
          <w:rPr>
            <w:vanish/>
          </w:rPr>
          <w:fldChar w:fldCharType="end"/>
        </w:r>
      </w:hyperlink>
    </w:p>
    <w:p w14:paraId="5315FA9B" w14:textId="7A9E120E" w:rsidR="00CB6B53" w:rsidRDefault="00CB6B53">
      <w:pPr>
        <w:pStyle w:val="TOC5"/>
        <w:rPr>
          <w:rFonts w:asciiTheme="minorHAnsi" w:eastAsiaTheme="minorEastAsia" w:hAnsiTheme="minorHAnsi" w:cstheme="minorBidi"/>
          <w:sz w:val="22"/>
          <w:szCs w:val="22"/>
          <w:lang w:eastAsia="en-AU"/>
        </w:rPr>
      </w:pPr>
      <w:r>
        <w:tab/>
      </w:r>
      <w:hyperlink w:anchor="_Toc74818088" w:history="1">
        <w:r w:rsidRPr="00E07789">
          <w:t>57</w:t>
        </w:r>
        <w:r>
          <w:rPr>
            <w:rFonts w:asciiTheme="minorHAnsi" w:eastAsiaTheme="minorEastAsia" w:hAnsiTheme="minorHAnsi" w:cstheme="minorBidi"/>
            <w:sz w:val="22"/>
            <w:szCs w:val="22"/>
            <w:lang w:eastAsia="en-AU"/>
          </w:rPr>
          <w:tab/>
        </w:r>
        <w:r w:rsidRPr="00E07789">
          <w:t xml:space="preserve">Meaning of </w:t>
        </w:r>
        <w:r w:rsidRPr="00E07789">
          <w:rPr>
            <w:i/>
          </w:rPr>
          <w:t>reviewable decision—</w:t>
        </w:r>
        <w:r w:rsidRPr="00E07789">
          <w:t>pt 4</w:t>
        </w:r>
        <w:r>
          <w:tab/>
        </w:r>
        <w:r>
          <w:fldChar w:fldCharType="begin"/>
        </w:r>
        <w:r>
          <w:instrText xml:space="preserve"> PAGEREF _Toc74818088 \h </w:instrText>
        </w:r>
        <w:r>
          <w:fldChar w:fldCharType="separate"/>
        </w:r>
        <w:r w:rsidR="00B75217">
          <w:t>39</w:t>
        </w:r>
        <w:r>
          <w:fldChar w:fldCharType="end"/>
        </w:r>
      </w:hyperlink>
    </w:p>
    <w:p w14:paraId="0D3BDD03" w14:textId="125FFA46" w:rsidR="00CB6B53" w:rsidRDefault="00CB6B53">
      <w:pPr>
        <w:pStyle w:val="TOC5"/>
        <w:rPr>
          <w:rFonts w:asciiTheme="minorHAnsi" w:eastAsiaTheme="minorEastAsia" w:hAnsiTheme="minorHAnsi" w:cstheme="minorBidi"/>
          <w:sz w:val="22"/>
          <w:szCs w:val="22"/>
          <w:lang w:eastAsia="en-AU"/>
        </w:rPr>
      </w:pPr>
      <w:r>
        <w:tab/>
      </w:r>
      <w:hyperlink w:anchor="_Toc74818089" w:history="1">
        <w:r w:rsidRPr="00E07789">
          <w:t>57A</w:t>
        </w:r>
        <w:r>
          <w:rPr>
            <w:rFonts w:asciiTheme="minorHAnsi" w:eastAsiaTheme="minorEastAsia" w:hAnsiTheme="minorHAnsi" w:cstheme="minorBidi"/>
            <w:sz w:val="22"/>
            <w:szCs w:val="22"/>
            <w:lang w:eastAsia="en-AU"/>
          </w:rPr>
          <w:tab/>
        </w:r>
        <w:r w:rsidRPr="00E07789">
          <w:t>Reviewable decision notices</w:t>
        </w:r>
        <w:r>
          <w:tab/>
        </w:r>
        <w:r>
          <w:fldChar w:fldCharType="begin"/>
        </w:r>
        <w:r>
          <w:instrText xml:space="preserve"> PAGEREF _Toc74818089 \h </w:instrText>
        </w:r>
        <w:r>
          <w:fldChar w:fldCharType="separate"/>
        </w:r>
        <w:r w:rsidR="00B75217">
          <w:t>39</w:t>
        </w:r>
        <w:r>
          <w:fldChar w:fldCharType="end"/>
        </w:r>
      </w:hyperlink>
    </w:p>
    <w:p w14:paraId="4C9A6141" w14:textId="34611C2B" w:rsidR="00CB6B53" w:rsidRDefault="00CB6B53">
      <w:pPr>
        <w:pStyle w:val="TOC5"/>
        <w:rPr>
          <w:rFonts w:asciiTheme="minorHAnsi" w:eastAsiaTheme="minorEastAsia" w:hAnsiTheme="minorHAnsi" w:cstheme="minorBidi"/>
          <w:sz w:val="22"/>
          <w:szCs w:val="22"/>
          <w:lang w:eastAsia="en-AU"/>
        </w:rPr>
      </w:pPr>
      <w:r>
        <w:tab/>
      </w:r>
      <w:hyperlink w:anchor="_Toc74818090" w:history="1">
        <w:r w:rsidRPr="00E07789">
          <w:t>58</w:t>
        </w:r>
        <w:r>
          <w:rPr>
            <w:rFonts w:asciiTheme="minorHAnsi" w:eastAsiaTheme="minorEastAsia" w:hAnsiTheme="minorHAnsi" w:cstheme="minorBidi"/>
            <w:sz w:val="22"/>
            <w:szCs w:val="22"/>
            <w:lang w:eastAsia="en-AU"/>
          </w:rPr>
          <w:tab/>
        </w:r>
        <w:r w:rsidRPr="00E07789">
          <w:t>Applications for review</w:t>
        </w:r>
        <w:r>
          <w:tab/>
        </w:r>
        <w:r>
          <w:fldChar w:fldCharType="begin"/>
        </w:r>
        <w:r>
          <w:instrText xml:space="preserve"> PAGEREF _Toc74818090 \h </w:instrText>
        </w:r>
        <w:r>
          <w:fldChar w:fldCharType="separate"/>
        </w:r>
        <w:r w:rsidR="00B75217">
          <w:t>39</w:t>
        </w:r>
        <w:r>
          <w:fldChar w:fldCharType="end"/>
        </w:r>
      </w:hyperlink>
    </w:p>
    <w:p w14:paraId="5991D80C" w14:textId="019B7929" w:rsidR="00CB6B53" w:rsidRDefault="00C50B94">
      <w:pPr>
        <w:pStyle w:val="TOC2"/>
        <w:rPr>
          <w:rFonts w:asciiTheme="minorHAnsi" w:eastAsiaTheme="minorEastAsia" w:hAnsiTheme="minorHAnsi" w:cstheme="minorBidi"/>
          <w:b w:val="0"/>
          <w:sz w:val="22"/>
          <w:szCs w:val="22"/>
          <w:lang w:eastAsia="en-AU"/>
        </w:rPr>
      </w:pPr>
      <w:hyperlink w:anchor="_Toc74818091" w:history="1">
        <w:r w:rsidR="00CB6B53" w:rsidRPr="00E07789">
          <w:t>Part 5</w:t>
        </w:r>
        <w:r w:rsidR="00CB6B53">
          <w:rPr>
            <w:rFonts w:asciiTheme="minorHAnsi" w:eastAsiaTheme="minorEastAsia" w:hAnsiTheme="minorHAnsi" w:cstheme="minorBidi"/>
            <w:b w:val="0"/>
            <w:sz w:val="22"/>
            <w:szCs w:val="22"/>
            <w:lang w:eastAsia="en-AU"/>
          </w:rPr>
          <w:tab/>
        </w:r>
        <w:r w:rsidR="00CB6B53" w:rsidRPr="00E07789">
          <w:t>Miscellaneous</w:t>
        </w:r>
        <w:r w:rsidR="00CB6B53" w:rsidRPr="00CB6B53">
          <w:rPr>
            <w:vanish/>
          </w:rPr>
          <w:tab/>
        </w:r>
        <w:r w:rsidR="00CB6B53" w:rsidRPr="00CB6B53">
          <w:rPr>
            <w:vanish/>
          </w:rPr>
          <w:fldChar w:fldCharType="begin"/>
        </w:r>
        <w:r w:rsidR="00CB6B53" w:rsidRPr="00CB6B53">
          <w:rPr>
            <w:vanish/>
          </w:rPr>
          <w:instrText xml:space="preserve"> PAGEREF _Toc74818091 \h </w:instrText>
        </w:r>
        <w:r w:rsidR="00CB6B53" w:rsidRPr="00CB6B53">
          <w:rPr>
            <w:vanish/>
          </w:rPr>
        </w:r>
        <w:r w:rsidR="00CB6B53" w:rsidRPr="00CB6B53">
          <w:rPr>
            <w:vanish/>
          </w:rPr>
          <w:fldChar w:fldCharType="separate"/>
        </w:r>
        <w:r w:rsidR="00B75217">
          <w:rPr>
            <w:vanish/>
          </w:rPr>
          <w:t>40</w:t>
        </w:r>
        <w:r w:rsidR="00CB6B53" w:rsidRPr="00CB6B53">
          <w:rPr>
            <w:vanish/>
          </w:rPr>
          <w:fldChar w:fldCharType="end"/>
        </w:r>
      </w:hyperlink>
    </w:p>
    <w:p w14:paraId="4B1A319B" w14:textId="0D0C027A" w:rsidR="00CB6B53" w:rsidRDefault="00CB6B53">
      <w:pPr>
        <w:pStyle w:val="TOC5"/>
        <w:rPr>
          <w:rFonts w:asciiTheme="minorHAnsi" w:eastAsiaTheme="minorEastAsia" w:hAnsiTheme="minorHAnsi" w:cstheme="minorBidi"/>
          <w:sz w:val="22"/>
          <w:szCs w:val="22"/>
          <w:lang w:eastAsia="en-AU"/>
        </w:rPr>
      </w:pPr>
      <w:r>
        <w:tab/>
      </w:r>
      <w:hyperlink w:anchor="_Toc74818092" w:history="1">
        <w:r w:rsidRPr="00E07789">
          <w:t>59</w:t>
        </w:r>
        <w:r>
          <w:rPr>
            <w:rFonts w:asciiTheme="minorHAnsi" w:eastAsiaTheme="minorEastAsia" w:hAnsiTheme="minorHAnsi" w:cstheme="minorBidi"/>
            <w:sz w:val="22"/>
            <w:szCs w:val="22"/>
            <w:lang w:eastAsia="en-AU"/>
          </w:rPr>
          <w:tab/>
        </w:r>
        <w:r w:rsidRPr="00E07789">
          <w:t>Evidentiary certificates</w:t>
        </w:r>
        <w:r>
          <w:tab/>
        </w:r>
        <w:r>
          <w:fldChar w:fldCharType="begin"/>
        </w:r>
        <w:r>
          <w:instrText xml:space="preserve"> PAGEREF _Toc74818092 \h </w:instrText>
        </w:r>
        <w:r>
          <w:fldChar w:fldCharType="separate"/>
        </w:r>
        <w:r w:rsidR="00B75217">
          <w:t>40</w:t>
        </w:r>
        <w:r>
          <w:fldChar w:fldCharType="end"/>
        </w:r>
      </w:hyperlink>
    </w:p>
    <w:p w14:paraId="46EDDAB4" w14:textId="285127E3" w:rsidR="00CB6B53" w:rsidRDefault="00CB6B53">
      <w:pPr>
        <w:pStyle w:val="TOC5"/>
        <w:rPr>
          <w:rFonts w:asciiTheme="minorHAnsi" w:eastAsiaTheme="minorEastAsia" w:hAnsiTheme="minorHAnsi" w:cstheme="minorBidi"/>
          <w:sz w:val="22"/>
          <w:szCs w:val="22"/>
          <w:lang w:eastAsia="en-AU"/>
        </w:rPr>
      </w:pPr>
      <w:r>
        <w:tab/>
      </w:r>
      <w:hyperlink w:anchor="_Toc74818093" w:history="1">
        <w:r w:rsidRPr="00E07789">
          <w:t>60</w:t>
        </w:r>
        <w:r>
          <w:rPr>
            <w:rFonts w:asciiTheme="minorHAnsi" w:eastAsiaTheme="minorEastAsia" w:hAnsiTheme="minorHAnsi" w:cstheme="minorBidi"/>
            <w:sz w:val="22"/>
            <w:szCs w:val="22"/>
            <w:lang w:eastAsia="en-AU"/>
          </w:rPr>
          <w:tab/>
        </w:r>
        <w:r w:rsidRPr="00E07789">
          <w:t>Determination of fees</w:t>
        </w:r>
        <w:r>
          <w:tab/>
        </w:r>
        <w:r>
          <w:fldChar w:fldCharType="begin"/>
        </w:r>
        <w:r>
          <w:instrText xml:space="preserve"> PAGEREF _Toc74818093 \h </w:instrText>
        </w:r>
        <w:r>
          <w:fldChar w:fldCharType="separate"/>
        </w:r>
        <w:r w:rsidR="00B75217">
          <w:t>40</w:t>
        </w:r>
        <w:r>
          <w:fldChar w:fldCharType="end"/>
        </w:r>
      </w:hyperlink>
    </w:p>
    <w:p w14:paraId="2DEC0B9A" w14:textId="1817A3B9" w:rsidR="00CB6B53" w:rsidRDefault="00CB6B53">
      <w:pPr>
        <w:pStyle w:val="TOC5"/>
        <w:rPr>
          <w:rFonts w:asciiTheme="minorHAnsi" w:eastAsiaTheme="minorEastAsia" w:hAnsiTheme="minorHAnsi" w:cstheme="minorBidi"/>
          <w:sz w:val="22"/>
          <w:szCs w:val="22"/>
          <w:lang w:eastAsia="en-AU"/>
        </w:rPr>
      </w:pPr>
      <w:r>
        <w:tab/>
      </w:r>
      <w:hyperlink w:anchor="_Toc74818094" w:history="1">
        <w:r w:rsidRPr="00E07789">
          <w:t>61</w:t>
        </w:r>
        <w:r>
          <w:rPr>
            <w:rFonts w:asciiTheme="minorHAnsi" w:eastAsiaTheme="minorEastAsia" w:hAnsiTheme="minorHAnsi" w:cstheme="minorBidi"/>
            <w:sz w:val="22"/>
            <w:szCs w:val="22"/>
            <w:lang w:eastAsia="en-AU"/>
          </w:rPr>
          <w:tab/>
        </w:r>
        <w:r w:rsidRPr="00E07789">
          <w:t>Approved forms</w:t>
        </w:r>
        <w:r>
          <w:tab/>
        </w:r>
        <w:r>
          <w:fldChar w:fldCharType="begin"/>
        </w:r>
        <w:r>
          <w:instrText xml:space="preserve"> PAGEREF _Toc74818094 \h </w:instrText>
        </w:r>
        <w:r>
          <w:fldChar w:fldCharType="separate"/>
        </w:r>
        <w:r w:rsidR="00B75217">
          <w:t>40</w:t>
        </w:r>
        <w:r>
          <w:fldChar w:fldCharType="end"/>
        </w:r>
      </w:hyperlink>
    </w:p>
    <w:p w14:paraId="5385CF1D" w14:textId="72D2CD1B" w:rsidR="00CB6B53" w:rsidRDefault="00CB6B53">
      <w:pPr>
        <w:pStyle w:val="TOC5"/>
        <w:rPr>
          <w:rFonts w:asciiTheme="minorHAnsi" w:eastAsiaTheme="minorEastAsia" w:hAnsiTheme="minorHAnsi" w:cstheme="minorBidi"/>
          <w:sz w:val="22"/>
          <w:szCs w:val="22"/>
          <w:lang w:eastAsia="en-AU"/>
        </w:rPr>
      </w:pPr>
      <w:r>
        <w:tab/>
      </w:r>
      <w:hyperlink w:anchor="_Toc74818095" w:history="1">
        <w:r w:rsidRPr="00E07789">
          <w:t>62</w:t>
        </w:r>
        <w:r>
          <w:rPr>
            <w:rFonts w:asciiTheme="minorHAnsi" w:eastAsiaTheme="minorEastAsia" w:hAnsiTheme="minorHAnsi" w:cstheme="minorBidi"/>
            <w:sz w:val="22"/>
            <w:szCs w:val="22"/>
            <w:lang w:eastAsia="en-AU"/>
          </w:rPr>
          <w:tab/>
        </w:r>
        <w:r w:rsidRPr="00E07789">
          <w:t>Regulation-making power</w:t>
        </w:r>
        <w:r>
          <w:tab/>
        </w:r>
        <w:r>
          <w:fldChar w:fldCharType="begin"/>
        </w:r>
        <w:r>
          <w:instrText xml:space="preserve"> PAGEREF _Toc74818095 \h </w:instrText>
        </w:r>
        <w:r>
          <w:fldChar w:fldCharType="separate"/>
        </w:r>
        <w:r w:rsidR="00B75217">
          <w:t>41</w:t>
        </w:r>
        <w:r>
          <w:fldChar w:fldCharType="end"/>
        </w:r>
      </w:hyperlink>
    </w:p>
    <w:p w14:paraId="4F675FE7" w14:textId="33F3D510" w:rsidR="00CB6B53" w:rsidRDefault="00C50B94">
      <w:pPr>
        <w:pStyle w:val="TOC6"/>
        <w:rPr>
          <w:rFonts w:asciiTheme="minorHAnsi" w:eastAsiaTheme="minorEastAsia" w:hAnsiTheme="minorHAnsi" w:cstheme="minorBidi"/>
          <w:b w:val="0"/>
          <w:sz w:val="22"/>
          <w:szCs w:val="22"/>
          <w:lang w:eastAsia="en-AU"/>
        </w:rPr>
      </w:pPr>
      <w:hyperlink w:anchor="_Toc74818096" w:history="1">
        <w:r w:rsidR="00CB6B53" w:rsidRPr="00E07789">
          <w:t>Schedule 1</w:t>
        </w:r>
        <w:r w:rsidR="00CB6B53">
          <w:rPr>
            <w:rFonts w:asciiTheme="minorHAnsi" w:eastAsiaTheme="minorEastAsia" w:hAnsiTheme="minorHAnsi" w:cstheme="minorBidi"/>
            <w:b w:val="0"/>
            <w:sz w:val="22"/>
            <w:szCs w:val="22"/>
            <w:lang w:eastAsia="en-AU"/>
          </w:rPr>
          <w:tab/>
        </w:r>
        <w:r w:rsidR="00CB6B53" w:rsidRPr="00E07789">
          <w:t>Reviewable decisions</w:t>
        </w:r>
        <w:r w:rsidR="00CB6B53">
          <w:tab/>
        </w:r>
        <w:r w:rsidR="00CB6B53" w:rsidRPr="00CB6B53">
          <w:rPr>
            <w:b w:val="0"/>
            <w:sz w:val="20"/>
          </w:rPr>
          <w:fldChar w:fldCharType="begin"/>
        </w:r>
        <w:r w:rsidR="00CB6B53" w:rsidRPr="00CB6B53">
          <w:rPr>
            <w:b w:val="0"/>
            <w:sz w:val="20"/>
          </w:rPr>
          <w:instrText xml:space="preserve"> PAGEREF _Toc74818096 \h </w:instrText>
        </w:r>
        <w:r w:rsidR="00CB6B53" w:rsidRPr="00CB6B53">
          <w:rPr>
            <w:b w:val="0"/>
            <w:sz w:val="20"/>
          </w:rPr>
        </w:r>
        <w:r w:rsidR="00CB6B53" w:rsidRPr="00CB6B53">
          <w:rPr>
            <w:b w:val="0"/>
            <w:sz w:val="20"/>
          </w:rPr>
          <w:fldChar w:fldCharType="separate"/>
        </w:r>
        <w:r w:rsidR="00B75217">
          <w:rPr>
            <w:b w:val="0"/>
            <w:sz w:val="20"/>
          </w:rPr>
          <w:t>42</w:t>
        </w:r>
        <w:r w:rsidR="00CB6B53" w:rsidRPr="00CB6B53">
          <w:rPr>
            <w:b w:val="0"/>
            <w:sz w:val="20"/>
          </w:rPr>
          <w:fldChar w:fldCharType="end"/>
        </w:r>
      </w:hyperlink>
    </w:p>
    <w:p w14:paraId="4BD70EFD" w14:textId="6A0277C4" w:rsidR="00CB6B53" w:rsidRDefault="00C50B94">
      <w:pPr>
        <w:pStyle w:val="TOC6"/>
        <w:rPr>
          <w:rFonts w:asciiTheme="minorHAnsi" w:eastAsiaTheme="minorEastAsia" w:hAnsiTheme="minorHAnsi" w:cstheme="minorBidi"/>
          <w:b w:val="0"/>
          <w:sz w:val="22"/>
          <w:szCs w:val="22"/>
          <w:lang w:eastAsia="en-AU"/>
        </w:rPr>
      </w:pPr>
      <w:hyperlink w:anchor="_Toc74818097" w:history="1">
        <w:r w:rsidR="00CB6B53" w:rsidRPr="00E07789">
          <w:t>Dictionary</w:t>
        </w:r>
        <w:r w:rsidR="00CB6B53">
          <w:tab/>
        </w:r>
        <w:r w:rsidR="00CB6B53">
          <w:tab/>
        </w:r>
        <w:r w:rsidR="00CB6B53" w:rsidRPr="00CB6B53">
          <w:rPr>
            <w:b w:val="0"/>
            <w:sz w:val="20"/>
          </w:rPr>
          <w:fldChar w:fldCharType="begin"/>
        </w:r>
        <w:r w:rsidR="00CB6B53" w:rsidRPr="00CB6B53">
          <w:rPr>
            <w:b w:val="0"/>
            <w:sz w:val="20"/>
          </w:rPr>
          <w:instrText xml:space="preserve"> PAGEREF _Toc74818097 \h </w:instrText>
        </w:r>
        <w:r w:rsidR="00CB6B53" w:rsidRPr="00CB6B53">
          <w:rPr>
            <w:b w:val="0"/>
            <w:sz w:val="20"/>
          </w:rPr>
        </w:r>
        <w:r w:rsidR="00CB6B53" w:rsidRPr="00CB6B53">
          <w:rPr>
            <w:b w:val="0"/>
            <w:sz w:val="20"/>
          </w:rPr>
          <w:fldChar w:fldCharType="separate"/>
        </w:r>
        <w:r w:rsidR="00B75217">
          <w:rPr>
            <w:b w:val="0"/>
            <w:sz w:val="20"/>
          </w:rPr>
          <w:t>43</w:t>
        </w:r>
        <w:r w:rsidR="00CB6B53" w:rsidRPr="00CB6B53">
          <w:rPr>
            <w:b w:val="0"/>
            <w:sz w:val="20"/>
          </w:rPr>
          <w:fldChar w:fldCharType="end"/>
        </w:r>
      </w:hyperlink>
    </w:p>
    <w:p w14:paraId="1466D33C" w14:textId="152CB598" w:rsidR="00CB6B53" w:rsidRDefault="00C50B94" w:rsidP="00CB6B53">
      <w:pPr>
        <w:pStyle w:val="TOC7"/>
        <w:spacing w:before="480"/>
        <w:rPr>
          <w:rFonts w:asciiTheme="minorHAnsi" w:eastAsiaTheme="minorEastAsia" w:hAnsiTheme="minorHAnsi" w:cstheme="minorBidi"/>
          <w:b w:val="0"/>
          <w:sz w:val="22"/>
          <w:szCs w:val="22"/>
          <w:lang w:eastAsia="en-AU"/>
        </w:rPr>
      </w:pPr>
      <w:hyperlink w:anchor="_Toc74818098" w:history="1">
        <w:r w:rsidR="00CB6B53">
          <w:t>Endnotes</w:t>
        </w:r>
        <w:r w:rsidR="00CB6B53" w:rsidRPr="00CB6B53">
          <w:rPr>
            <w:vanish/>
          </w:rPr>
          <w:tab/>
        </w:r>
        <w:r w:rsidR="00CB6B53">
          <w:rPr>
            <w:vanish/>
          </w:rPr>
          <w:tab/>
        </w:r>
        <w:r w:rsidR="00CB6B53" w:rsidRPr="00CB6B53">
          <w:rPr>
            <w:b w:val="0"/>
            <w:vanish/>
          </w:rPr>
          <w:fldChar w:fldCharType="begin"/>
        </w:r>
        <w:r w:rsidR="00CB6B53" w:rsidRPr="00CB6B53">
          <w:rPr>
            <w:b w:val="0"/>
            <w:vanish/>
          </w:rPr>
          <w:instrText xml:space="preserve"> PAGEREF _Toc74818098 \h </w:instrText>
        </w:r>
        <w:r w:rsidR="00CB6B53" w:rsidRPr="00CB6B53">
          <w:rPr>
            <w:b w:val="0"/>
            <w:vanish/>
          </w:rPr>
        </w:r>
        <w:r w:rsidR="00CB6B53" w:rsidRPr="00CB6B53">
          <w:rPr>
            <w:b w:val="0"/>
            <w:vanish/>
          </w:rPr>
          <w:fldChar w:fldCharType="separate"/>
        </w:r>
        <w:r w:rsidR="00B75217">
          <w:rPr>
            <w:b w:val="0"/>
            <w:vanish/>
          </w:rPr>
          <w:t>47</w:t>
        </w:r>
        <w:r w:rsidR="00CB6B53" w:rsidRPr="00CB6B53">
          <w:rPr>
            <w:b w:val="0"/>
            <w:vanish/>
          </w:rPr>
          <w:fldChar w:fldCharType="end"/>
        </w:r>
      </w:hyperlink>
    </w:p>
    <w:p w14:paraId="47C257AC" w14:textId="678BB137" w:rsidR="00CB6B53" w:rsidRDefault="00CB6B53">
      <w:pPr>
        <w:pStyle w:val="TOC5"/>
        <w:rPr>
          <w:rFonts w:asciiTheme="minorHAnsi" w:eastAsiaTheme="minorEastAsia" w:hAnsiTheme="minorHAnsi" w:cstheme="minorBidi"/>
          <w:sz w:val="22"/>
          <w:szCs w:val="22"/>
          <w:lang w:eastAsia="en-AU"/>
        </w:rPr>
      </w:pPr>
      <w:r>
        <w:tab/>
      </w:r>
      <w:hyperlink w:anchor="_Toc74818099" w:history="1">
        <w:r w:rsidRPr="00E07789">
          <w:t>1</w:t>
        </w:r>
        <w:r>
          <w:rPr>
            <w:rFonts w:asciiTheme="minorHAnsi" w:eastAsiaTheme="minorEastAsia" w:hAnsiTheme="minorHAnsi" w:cstheme="minorBidi"/>
            <w:sz w:val="22"/>
            <w:szCs w:val="22"/>
            <w:lang w:eastAsia="en-AU"/>
          </w:rPr>
          <w:tab/>
        </w:r>
        <w:r w:rsidRPr="00E07789">
          <w:t>About the endnotes</w:t>
        </w:r>
        <w:r>
          <w:tab/>
        </w:r>
        <w:r>
          <w:fldChar w:fldCharType="begin"/>
        </w:r>
        <w:r>
          <w:instrText xml:space="preserve"> PAGEREF _Toc74818099 \h </w:instrText>
        </w:r>
        <w:r>
          <w:fldChar w:fldCharType="separate"/>
        </w:r>
        <w:r w:rsidR="00B75217">
          <w:t>47</w:t>
        </w:r>
        <w:r>
          <w:fldChar w:fldCharType="end"/>
        </w:r>
      </w:hyperlink>
    </w:p>
    <w:p w14:paraId="05AA4824" w14:textId="11D10FFF" w:rsidR="00CB6B53" w:rsidRDefault="00CB6B53">
      <w:pPr>
        <w:pStyle w:val="TOC5"/>
        <w:rPr>
          <w:rFonts w:asciiTheme="minorHAnsi" w:eastAsiaTheme="minorEastAsia" w:hAnsiTheme="minorHAnsi" w:cstheme="minorBidi"/>
          <w:sz w:val="22"/>
          <w:szCs w:val="22"/>
          <w:lang w:eastAsia="en-AU"/>
        </w:rPr>
      </w:pPr>
      <w:r>
        <w:tab/>
      </w:r>
      <w:hyperlink w:anchor="_Toc74818100" w:history="1">
        <w:r w:rsidRPr="00E07789">
          <w:t>2</w:t>
        </w:r>
        <w:r>
          <w:rPr>
            <w:rFonts w:asciiTheme="minorHAnsi" w:eastAsiaTheme="minorEastAsia" w:hAnsiTheme="minorHAnsi" w:cstheme="minorBidi"/>
            <w:sz w:val="22"/>
            <w:szCs w:val="22"/>
            <w:lang w:eastAsia="en-AU"/>
          </w:rPr>
          <w:tab/>
        </w:r>
        <w:r w:rsidRPr="00E07789">
          <w:t>Abbreviation key</w:t>
        </w:r>
        <w:r>
          <w:tab/>
        </w:r>
        <w:r>
          <w:fldChar w:fldCharType="begin"/>
        </w:r>
        <w:r>
          <w:instrText xml:space="preserve"> PAGEREF _Toc74818100 \h </w:instrText>
        </w:r>
        <w:r>
          <w:fldChar w:fldCharType="separate"/>
        </w:r>
        <w:r w:rsidR="00B75217">
          <w:t>47</w:t>
        </w:r>
        <w:r>
          <w:fldChar w:fldCharType="end"/>
        </w:r>
      </w:hyperlink>
    </w:p>
    <w:p w14:paraId="709E3AB5" w14:textId="13C2D958" w:rsidR="00CB6B53" w:rsidRDefault="00CB6B53">
      <w:pPr>
        <w:pStyle w:val="TOC5"/>
        <w:rPr>
          <w:rFonts w:asciiTheme="minorHAnsi" w:eastAsiaTheme="minorEastAsia" w:hAnsiTheme="minorHAnsi" w:cstheme="minorBidi"/>
          <w:sz w:val="22"/>
          <w:szCs w:val="22"/>
          <w:lang w:eastAsia="en-AU"/>
        </w:rPr>
      </w:pPr>
      <w:r>
        <w:tab/>
      </w:r>
      <w:hyperlink w:anchor="_Toc74818101" w:history="1">
        <w:r w:rsidRPr="00E07789">
          <w:t>3</w:t>
        </w:r>
        <w:r>
          <w:rPr>
            <w:rFonts w:asciiTheme="minorHAnsi" w:eastAsiaTheme="minorEastAsia" w:hAnsiTheme="minorHAnsi" w:cstheme="minorBidi"/>
            <w:sz w:val="22"/>
            <w:szCs w:val="22"/>
            <w:lang w:eastAsia="en-AU"/>
          </w:rPr>
          <w:tab/>
        </w:r>
        <w:r w:rsidRPr="00E07789">
          <w:t>Legislation history</w:t>
        </w:r>
        <w:r>
          <w:tab/>
        </w:r>
        <w:r>
          <w:fldChar w:fldCharType="begin"/>
        </w:r>
        <w:r>
          <w:instrText xml:space="preserve"> PAGEREF _Toc74818101 \h </w:instrText>
        </w:r>
        <w:r>
          <w:fldChar w:fldCharType="separate"/>
        </w:r>
        <w:r w:rsidR="00B75217">
          <w:t>48</w:t>
        </w:r>
        <w:r>
          <w:fldChar w:fldCharType="end"/>
        </w:r>
      </w:hyperlink>
    </w:p>
    <w:p w14:paraId="013F2359" w14:textId="134E5DB9" w:rsidR="00CB6B53" w:rsidRDefault="00CB6B53">
      <w:pPr>
        <w:pStyle w:val="TOC5"/>
        <w:rPr>
          <w:rFonts w:asciiTheme="minorHAnsi" w:eastAsiaTheme="minorEastAsia" w:hAnsiTheme="minorHAnsi" w:cstheme="minorBidi"/>
          <w:sz w:val="22"/>
          <w:szCs w:val="22"/>
          <w:lang w:eastAsia="en-AU"/>
        </w:rPr>
      </w:pPr>
      <w:r>
        <w:tab/>
      </w:r>
      <w:hyperlink w:anchor="_Toc74818102" w:history="1">
        <w:r w:rsidRPr="00E07789">
          <w:t>4</w:t>
        </w:r>
        <w:r>
          <w:rPr>
            <w:rFonts w:asciiTheme="minorHAnsi" w:eastAsiaTheme="minorEastAsia" w:hAnsiTheme="minorHAnsi" w:cstheme="minorBidi"/>
            <w:sz w:val="22"/>
            <w:szCs w:val="22"/>
            <w:lang w:eastAsia="en-AU"/>
          </w:rPr>
          <w:tab/>
        </w:r>
        <w:r w:rsidRPr="00E07789">
          <w:t>Amendment history</w:t>
        </w:r>
        <w:r>
          <w:tab/>
        </w:r>
        <w:r>
          <w:fldChar w:fldCharType="begin"/>
        </w:r>
        <w:r>
          <w:instrText xml:space="preserve"> PAGEREF _Toc74818102 \h </w:instrText>
        </w:r>
        <w:r>
          <w:fldChar w:fldCharType="separate"/>
        </w:r>
        <w:r w:rsidR="00B75217">
          <w:t>50</w:t>
        </w:r>
        <w:r>
          <w:fldChar w:fldCharType="end"/>
        </w:r>
      </w:hyperlink>
    </w:p>
    <w:p w14:paraId="6E3BCEE4" w14:textId="60A0BA24" w:rsidR="00CB6B53" w:rsidRDefault="00CB6B53">
      <w:pPr>
        <w:pStyle w:val="TOC5"/>
        <w:rPr>
          <w:rFonts w:asciiTheme="minorHAnsi" w:eastAsiaTheme="minorEastAsia" w:hAnsiTheme="minorHAnsi" w:cstheme="minorBidi"/>
          <w:sz w:val="22"/>
          <w:szCs w:val="22"/>
          <w:lang w:eastAsia="en-AU"/>
        </w:rPr>
      </w:pPr>
      <w:r>
        <w:tab/>
      </w:r>
      <w:hyperlink w:anchor="_Toc74818103" w:history="1">
        <w:r w:rsidRPr="00E07789">
          <w:t>5</w:t>
        </w:r>
        <w:r>
          <w:rPr>
            <w:rFonts w:asciiTheme="minorHAnsi" w:eastAsiaTheme="minorEastAsia" w:hAnsiTheme="minorHAnsi" w:cstheme="minorBidi"/>
            <w:sz w:val="22"/>
            <w:szCs w:val="22"/>
            <w:lang w:eastAsia="en-AU"/>
          </w:rPr>
          <w:tab/>
        </w:r>
        <w:r w:rsidRPr="00E07789">
          <w:t>Earlier republications</w:t>
        </w:r>
        <w:r>
          <w:tab/>
        </w:r>
        <w:r>
          <w:fldChar w:fldCharType="begin"/>
        </w:r>
        <w:r>
          <w:instrText xml:space="preserve"> PAGEREF _Toc74818103 \h </w:instrText>
        </w:r>
        <w:r>
          <w:fldChar w:fldCharType="separate"/>
        </w:r>
        <w:r w:rsidR="00B75217">
          <w:t>53</w:t>
        </w:r>
        <w:r>
          <w:fldChar w:fldCharType="end"/>
        </w:r>
      </w:hyperlink>
    </w:p>
    <w:p w14:paraId="7F8EED1E" w14:textId="077CFE90" w:rsidR="00782FDA" w:rsidRDefault="00CB6B53" w:rsidP="00782FDA">
      <w:pPr>
        <w:pStyle w:val="BillBasic"/>
      </w:pPr>
      <w:r>
        <w:fldChar w:fldCharType="end"/>
      </w:r>
    </w:p>
    <w:p w14:paraId="6FBCC952" w14:textId="77777777" w:rsidR="000A75FD" w:rsidRDefault="000A75FD">
      <w:pPr>
        <w:pStyle w:val="01Contents"/>
        <w:sectPr w:rsidR="000A75FD" w:rsidSect="000A75FD">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090818A1" w14:textId="77777777" w:rsidR="00782FDA" w:rsidRDefault="00782FDA" w:rsidP="00782FDA">
      <w:pPr>
        <w:jc w:val="center"/>
      </w:pPr>
      <w:r>
        <w:rPr>
          <w:noProof/>
          <w:lang w:eastAsia="en-AU"/>
        </w:rPr>
        <w:lastRenderedPageBreak/>
        <w:drawing>
          <wp:inline distT="0" distB="0" distL="0" distR="0" wp14:anchorId="4A670653" wp14:editId="6D6A6B0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A57EB4" w14:textId="77777777" w:rsidR="00782FDA" w:rsidRDefault="00782FDA" w:rsidP="00782FDA">
      <w:pPr>
        <w:jc w:val="center"/>
        <w:rPr>
          <w:rFonts w:ascii="Arial" w:hAnsi="Arial"/>
        </w:rPr>
      </w:pPr>
      <w:r>
        <w:rPr>
          <w:rFonts w:ascii="Arial" w:hAnsi="Arial"/>
        </w:rPr>
        <w:t>Australian Capital Territory</w:t>
      </w:r>
    </w:p>
    <w:p w14:paraId="65FA8B4A" w14:textId="0EE248A9" w:rsidR="00782FDA" w:rsidRDefault="000A75FD" w:rsidP="00782FDA">
      <w:pPr>
        <w:pStyle w:val="Billname"/>
      </w:pPr>
      <w:bookmarkStart w:id="6" w:name="Citation"/>
      <w:r>
        <w:t>Hemp Fibre Industry Facilitation Act 2004</w:t>
      </w:r>
      <w:bookmarkEnd w:id="6"/>
    </w:p>
    <w:p w14:paraId="57BE9629" w14:textId="77777777" w:rsidR="00782FDA" w:rsidRDefault="00782FDA" w:rsidP="00782FDA">
      <w:pPr>
        <w:pStyle w:val="ActNo"/>
      </w:pPr>
    </w:p>
    <w:p w14:paraId="45937B89" w14:textId="77777777" w:rsidR="00782FDA" w:rsidRDefault="00782FDA" w:rsidP="00782FDA">
      <w:pPr>
        <w:pStyle w:val="N-line3"/>
      </w:pPr>
    </w:p>
    <w:p w14:paraId="45F70C0A" w14:textId="77777777" w:rsidR="00782FDA" w:rsidRDefault="00782FDA" w:rsidP="00782FDA">
      <w:pPr>
        <w:pStyle w:val="LongTitle"/>
      </w:pPr>
      <w:r>
        <w:t>An Act about the cultivation of hemp for certain commercial uses, and for other purposes</w:t>
      </w:r>
    </w:p>
    <w:p w14:paraId="3195AA3C" w14:textId="77777777" w:rsidR="00782FDA" w:rsidRDefault="00782FDA" w:rsidP="00782FDA">
      <w:pPr>
        <w:pStyle w:val="N-line3"/>
      </w:pPr>
    </w:p>
    <w:p w14:paraId="55B08807" w14:textId="77777777" w:rsidR="00782FDA" w:rsidRDefault="00782FDA" w:rsidP="00782FDA">
      <w:pPr>
        <w:pStyle w:val="Placeholder"/>
      </w:pPr>
      <w:r>
        <w:rPr>
          <w:rStyle w:val="charContents"/>
          <w:sz w:val="16"/>
        </w:rPr>
        <w:t xml:space="preserve">  </w:t>
      </w:r>
      <w:r>
        <w:rPr>
          <w:rStyle w:val="charPage"/>
        </w:rPr>
        <w:t xml:space="preserve">  </w:t>
      </w:r>
    </w:p>
    <w:p w14:paraId="705F5247" w14:textId="77777777" w:rsidR="00782FDA" w:rsidRDefault="00782FDA" w:rsidP="00782FDA">
      <w:pPr>
        <w:pStyle w:val="Placeholder"/>
      </w:pPr>
      <w:r>
        <w:rPr>
          <w:rStyle w:val="CharChapNo"/>
        </w:rPr>
        <w:t xml:space="preserve">  </w:t>
      </w:r>
      <w:r>
        <w:rPr>
          <w:rStyle w:val="CharChapText"/>
        </w:rPr>
        <w:t xml:space="preserve">  </w:t>
      </w:r>
    </w:p>
    <w:p w14:paraId="13E4508D" w14:textId="77777777" w:rsidR="00782FDA" w:rsidRDefault="00782FDA" w:rsidP="00782FDA">
      <w:pPr>
        <w:pStyle w:val="Placeholder"/>
      </w:pPr>
      <w:r>
        <w:rPr>
          <w:rStyle w:val="CharPartNo"/>
        </w:rPr>
        <w:t xml:space="preserve">  </w:t>
      </w:r>
      <w:r>
        <w:rPr>
          <w:rStyle w:val="CharPartText"/>
        </w:rPr>
        <w:t xml:space="preserve">  </w:t>
      </w:r>
    </w:p>
    <w:p w14:paraId="38F2F449" w14:textId="77777777" w:rsidR="00782FDA" w:rsidRDefault="00782FDA" w:rsidP="00782FDA">
      <w:pPr>
        <w:pStyle w:val="Placeholder"/>
      </w:pPr>
      <w:r>
        <w:rPr>
          <w:rStyle w:val="CharDivNo"/>
        </w:rPr>
        <w:t xml:space="preserve">  </w:t>
      </w:r>
      <w:r>
        <w:rPr>
          <w:rStyle w:val="CharDivText"/>
        </w:rPr>
        <w:t xml:space="preserve">  </w:t>
      </w:r>
    </w:p>
    <w:p w14:paraId="5B925DCC" w14:textId="77777777" w:rsidR="00782FDA" w:rsidRPr="00CA74E4" w:rsidRDefault="00782FDA" w:rsidP="00782FDA">
      <w:pPr>
        <w:pStyle w:val="PageBreak"/>
      </w:pPr>
      <w:r w:rsidRPr="00CA74E4">
        <w:br w:type="page"/>
      </w:r>
    </w:p>
    <w:p w14:paraId="73340695" w14:textId="77777777" w:rsidR="00595685" w:rsidRPr="00283C2E" w:rsidRDefault="00595685">
      <w:pPr>
        <w:pStyle w:val="AH2Part"/>
      </w:pPr>
      <w:bookmarkStart w:id="7" w:name="_Toc74818018"/>
      <w:r w:rsidRPr="00283C2E">
        <w:rPr>
          <w:rStyle w:val="CharPartNo"/>
        </w:rPr>
        <w:lastRenderedPageBreak/>
        <w:t>Part 1</w:t>
      </w:r>
      <w:r>
        <w:tab/>
      </w:r>
      <w:r w:rsidRPr="00283C2E">
        <w:rPr>
          <w:rStyle w:val="CharPartText"/>
        </w:rPr>
        <w:t>Preliminary</w:t>
      </w:r>
      <w:bookmarkEnd w:id="7"/>
    </w:p>
    <w:p w14:paraId="2DED7F43" w14:textId="77777777" w:rsidR="00595685" w:rsidRDefault="00595685">
      <w:pPr>
        <w:pStyle w:val="AH5Sec"/>
      </w:pPr>
      <w:bookmarkStart w:id="8" w:name="_Toc74818019"/>
      <w:r w:rsidRPr="00283C2E">
        <w:rPr>
          <w:rStyle w:val="CharSectNo"/>
        </w:rPr>
        <w:t>1</w:t>
      </w:r>
      <w:r>
        <w:tab/>
        <w:t>Name of Act</w:t>
      </w:r>
      <w:bookmarkEnd w:id="8"/>
    </w:p>
    <w:p w14:paraId="0B37EE02" w14:textId="77777777" w:rsidR="00595685" w:rsidRDefault="00595685">
      <w:pPr>
        <w:pStyle w:val="Amainreturn"/>
      </w:pPr>
      <w:r>
        <w:t xml:space="preserve">This Act is the </w:t>
      </w:r>
      <w:r>
        <w:rPr>
          <w:rStyle w:val="charItals"/>
        </w:rPr>
        <w:t>Hemp Fibre Industry Facilitation Act 2004</w:t>
      </w:r>
      <w:r>
        <w:t>.</w:t>
      </w:r>
    </w:p>
    <w:p w14:paraId="7BB26CD5" w14:textId="77777777" w:rsidR="00595685" w:rsidRDefault="00595685">
      <w:pPr>
        <w:pStyle w:val="AH5Sec"/>
      </w:pPr>
      <w:bookmarkStart w:id="9" w:name="_Toc74818020"/>
      <w:r w:rsidRPr="00283C2E">
        <w:rPr>
          <w:rStyle w:val="CharSectNo"/>
        </w:rPr>
        <w:t>3</w:t>
      </w:r>
      <w:r>
        <w:tab/>
        <w:t>Dictionary</w:t>
      </w:r>
      <w:bookmarkEnd w:id="9"/>
    </w:p>
    <w:p w14:paraId="07062ABB" w14:textId="77777777" w:rsidR="00595685" w:rsidRDefault="00595685">
      <w:pPr>
        <w:pStyle w:val="Amainreturn"/>
        <w:keepNext/>
      </w:pPr>
      <w:r>
        <w:t>The dictionary at the end of this Act is part of this Act.</w:t>
      </w:r>
    </w:p>
    <w:p w14:paraId="12A20B72" w14:textId="77777777" w:rsidR="00595685" w:rsidRDefault="00595685">
      <w:pPr>
        <w:pStyle w:val="aNote"/>
        <w:keepNext/>
        <w:rPr>
          <w:rFonts w:ascii="Times New (W1)" w:hAnsi="Times New (W1)" w:cs="Times New (W1)"/>
        </w:rPr>
      </w:pPr>
      <w:r>
        <w:rPr>
          <w:rStyle w:val="charItals"/>
        </w:rPr>
        <w:t>Note 1</w:t>
      </w:r>
      <w:r>
        <w:rPr>
          <w:rStyle w:val="charItals"/>
        </w:rPr>
        <w:tab/>
      </w:r>
      <w:r>
        <w:rPr>
          <w:rFonts w:ascii="Times New (W1)" w:hAnsi="Times New (W1)" w:cs="Times New (W1)"/>
        </w:rPr>
        <w:t>The dictionary at the end of this Act defines certain terms used in this Act, and includes references (</w:t>
      </w:r>
      <w:r>
        <w:rPr>
          <w:rStyle w:val="charBoldItals"/>
        </w:rPr>
        <w:t>signpost definitions</w:t>
      </w:r>
      <w:r>
        <w:rPr>
          <w:rFonts w:ascii="Times New (W1)" w:hAnsi="Times New (W1)" w:cs="Times New (W1)"/>
        </w:rPr>
        <w:t>) to other terms defined elsewhere in this Act.</w:t>
      </w:r>
    </w:p>
    <w:p w14:paraId="6D9DE123" w14:textId="77777777" w:rsidR="00595685" w:rsidRDefault="00595685">
      <w:pPr>
        <w:pStyle w:val="aNote"/>
        <w:rPr>
          <w:rFonts w:ascii="Times New (W1)" w:hAnsi="Times New (W1)" w:cs="Times New (W1)"/>
        </w:rPr>
      </w:pPr>
      <w:r>
        <w:rPr>
          <w:rFonts w:ascii="Times New (W1)" w:hAnsi="Times New (W1)" w:cs="Times New (W1)"/>
        </w:rPr>
        <w:tab/>
        <w:t>For example, the signpost definition ‘</w:t>
      </w:r>
      <w:r>
        <w:rPr>
          <w:rStyle w:val="charBoldItals"/>
        </w:rPr>
        <w:t>offence</w:t>
      </w:r>
      <w:r>
        <w:rPr>
          <w:rFonts w:ascii="Times New (W1)" w:hAnsi="Times New (W1)" w:cs="Times New (W1)"/>
        </w:rPr>
        <w:t>, for part 3 (Enforcement)—see section 43.’ means that the term ‘offence’ is defined in that section.</w:t>
      </w:r>
    </w:p>
    <w:p w14:paraId="5CD2FBEA" w14:textId="1111CEF9" w:rsidR="00595685" w:rsidRDefault="00595685">
      <w:pPr>
        <w:pStyle w:val="aNote"/>
        <w:rPr>
          <w:rFonts w:ascii="Times New (W1)" w:hAnsi="Times New (W1)" w:cs="Times New (W1)"/>
        </w:rPr>
      </w:pPr>
      <w:r>
        <w:rPr>
          <w:rStyle w:val="charItals"/>
        </w:rPr>
        <w:t>Note 2</w:t>
      </w:r>
      <w:r>
        <w:rPr>
          <w:rFonts w:ascii="Times New (W1)" w:hAnsi="Times New (W1)" w:cs="Times New (W1)"/>
        </w:rPr>
        <w:tab/>
        <w:t xml:space="preserve">A definition in the dictionary applies to the entire Act unless the definition, or another provision of the Act, provides otherwise or the contrary intention otherwise appears (see </w:t>
      </w:r>
      <w:hyperlink r:id="rId27" w:tooltip="A2001-14" w:history="1">
        <w:r w:rsidR="00FE03AB" w:rsidRPr="00FE03AB">
          <w:rPr>
            <w:rStyle w:val="charCitHyperlinkAbbrev"/>
          </w:rPr>
          <w:t>Legislation Act</w:t>
        </w:r>
      </w:hyperlink>
      <w:r>
        <w:rPr>
          <w:rFonts w:ascii="Times New (W1)" w:hAnsi="Times New (W1)" w:cs="Times New (W1)"/>
        </w:rPr>
        <w:t>, s 155 and s 156 (1)).</w:t>
      </w:r>
    </w:p>
    <w:p w14:paraId="2517381F" w14:textId="77777777" w:rsidR="00595685" w:rsidRDefault="00595685">
      <w:pPr>
        <w:pStyle w:val="AH5Sec"/>
      </w:pPr>
      <w:bookmarkStart w:id="10" w:name="_Toc74818021"/>
      <w:r w:rsidRPr="00283C2E">
        <w:rPr>
          <w:rStyle w:val="CharSectNo"/>
        </w:rPr>
        <w:t>4</w:t>
      </w:r>
      <w:r>
        <w:tab/>
        <w:t>Notes</w:t>
      </w:r>
      <w:bookmarkEnd w:id="10"/>
    </w:p>
    <w:p w14:paraId="06D0B743" w14:textId="77777777" w:rsidR="00595685" w:rsidRDefault="00595685">
      <w:pPr>
        <w:pStyle w:val="Amainreturn"/>
        <w:keepNext/>
      </w:pPr>
      <w:r>
        <w:t>A note included in this Act is explanatory and is not part of this Act.</w:t>
      </w:r>
    </w:p>
    <w:p w14:paraId="10132915" w14:textId="733DDC67" w:rsidR="00595685" w:rsidRDefault="00595685" w:rsidP="003A7E88">
      <w:pPr>
        <w:pStyle w:val="aNote"/>
      </w:pPr>
      <w:r>
        <w:rPr>
          <w:rStyle w:val="charItals"/>
        </w:rPr>
        <w:t>Note</w:t>
      </w:r>
      <w:r>
        <w:rPr>
          <w:rStyle w:val="charItals"/>
        </w:rPr>
        <w:tab/>
      </w:r>
      <w:r>
        <w:t xml:space="preserve">See </w:t>
      </w:r>
      <w:hyperlink r:id="rId28" w:tooltip="A2001-14" w:history="1">
        <w:r w:rsidR="00FE03AB" w:rsidRPr="00FE03AB">
          <w:rPr>
            <w:rStyle w:val="charCitHyperlinkAbbrev"/>
          </w:rPr>
          <w:t>Legislation Act</w:t>
        </w:r>
      </w:hyperlink>
      <w:r>
        <w:t>, s 127 (1), (4) and (5) for the legal status of notes.</w:t>
      </w:r>
    </w:p>
    <w:p w14:paraId="4A1BD6C1" w14:textId="77777777" w:rsidR="00595685" w:rsidRDefault="00595685" w:rsidP="003A7DEE">
      <w:pPr>
        <w:pStyle w:val="AH5Sec"/>
        <w:keepLines/>
      </w:pPr>
      <w:bookmarkStart w:id="11" w:name="_Toc74818022"/>
      <w:r w:rsidRPr="00283C2E">
        <w:rPr>
          <w:rStyle w:val="CharSectNo"/>
        </w:rPr>
        <w:t>5</w:t>
      </w:r>
      <w:r>
        <w:tab/>
        <w:t>Offences against Act—application of Criminal Code etc</w:t>
      </w:r>
      <w:bookmarkEnd w:id="11"/>
    </w:p>
    <w:p w14:paraId="290A98EF" w14:textId="77777777" w:rsidR="00595685" w:rsidRDefault="00595685" w:rsidP="003A7DEE">
      <w:pPr>
        <w:pStyle w:val="Amainreturn"/>
        <w:keepNext/>
        <w:keepLines/>
      </w:pPr>
      <w:r>
        <w:t xml:space="preserve">Other legislation applies in relation to offences against this Act. </w:t>
      </w:r>
    </w:p>
    <w:p w14:paraId="1699D51B" w14:textId="77777777" w:rsidR="00595685" w:rsidRDefault="00595685" w:rsidP="003A7DEE">
      <w:pPr>
        <w:pStyle w:val="aNote"/>
        <w:keepNext/>
        <w:keepLines/>
      </w:pPr>
      <w:r>
        <w:rPr>
          <w:rStyle w:val="charItals"/>
        </w:rPr>
        <w:t>Note 1</w:t>
      </w:r>
      <w:r>
        <w:tab/>
      </w:r>
      <w:r>
        <w:rPr>
          <w:rStyle w:val="charItals"/>
        </w:rPr>
        <w:t>Criminal Code</w:t>
      </w:r>
    </w:p>
    <w:p w14:paraId="26911CD7" w14:textId="273D533B" w:rsidR="00595685" w:rsidRDefault="00595685" w:rsidP="003A7DEE">
      <w:pPr>
        <w:pStyle w:val="aNote"/>
        <w:keepNext/>
        <w:keepLines/>
        <w:spacing w:before="20"/>
        <w:ind w:firstLine="0"/>
      </w:pPr>
      <w:r>
        <w:t xml:space="preserve">The </w:t>
      </w:r>
      <w:hyperlink r:id="rId29" w:tooltip="A2002-51" w:history="1">
        <w:r w:rsidR="00FE03AB" w:rsidRPr="00FE03AB">
          <w:rPr>
            <w:rStyle w:val="charCitHyperlinkAbbrev"/>
          </w:rPr>
          <w:t>Criminal Code</w:t>
        </w:r>
      </w:hyperlink>
      <w:r>
        <w:t xml:space="preserve">, ch 2 applies to all offences against this Act (see Code, pt 2.1).  </w:t>
      </w:r>
    </w:p>
    <w:p w14:paraId="280C2824" w14:textId="77777777" w:rsidR="00595685" w:rsidRDefault="00595685" w:rsidP="003A7DE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56CC437" w14:textId="77777777" w:rsidR="00595685" w:rsidRDefault="00595685">
      <w:pPr>
        <w:pStyle w:val="aNote"/>
        <w:keepNext/>
        <w:rPr>
          <w:rStyle w:val="charItals"/>
        </w:rPr>
      </w:pPr>
      <w:r>
        <w:rPr>
          <w:rStyle w:val="charItals"/>
        </w:rPr>
        <w:t>Note 2</w:t>
      </w:r>
      <w:r>
        <w:rPr>
          <w:rStyle w:val="charItals"/>
        </w:rPr>
        <w:tab/>
        <w:t>Penalty units</w:t>
      </w:r>
    </w:p>
    <w:p w14:paraId="68B07BB2" w14:textId="76AEC2FD" w:rsidR="00595685" w:rsidRDefault="00595685">
      <w:pPr>
        <w:pStyle w:val="aNoteText"/>
      </w:pPr>
      <w:r>
        <w:t xml:space="preserve">The </w:t>
      </w:r>
      <w:hyperlink r:id="rId30" w:tooltip="A2001-14" w:history="1">
        <w:r w:rsidR="00FE03AB" w:rsidRPr="00FE03AB">
          <w:rPr>
            <w:rStyle w:val="charCitHyperlinkAbbrev"/>
          </w:rPr>
          <w:t>Legislation Act</w:t>
        </w:r>
      </w:hyperlink>
      <w:r>
        <w:t>, s 133 deals with the meaning of offence penalties that are expressed in penalty units.</w:t>
      </w:r>
    </w:p>
    <w:p w14:paraId="55865678" w14:textId="77777777" w:rsidR="00595685" w:rsidRDefault="00595685">
      <w:pPr>
        <w:pStyle w:val="AH5Sec"/>
      </w:pPr>
      <w:bookmarkStart w:id="12" w:name="_Toc74818023"/>
      <w:r w:rsidRPr="00283C2E">
        <w:rPr>
          <w:rStyle w:val="CharSectNo"/>
        </w:rPr>
        <w:lastRenderedPageBreak/>
        <w:t>6</w:t>
      </w:r>
      <w:r>
        <w:tab/>
        <w:t>Object of Act</w:t>
      </w:r>
      <w:bookmarkEnd w:id="12"/>
    </w:p>
    <w:p w14:paraId="1DB02EA2" w14:textId="77777777" w:rsidR="00595685" w:rsidRDefault="00595685">
      <w:pPr>
        <w:pStyle w:val="Amainreturn"/>
      </w:pPr>
      <w:r>
        <w:t>The object of this Act is to facilitate—</w:t>
      </w:r>
    </w:p>
    <w:p w14:paraId="0AF9CC0E" w14:textId="77777777" w:rsidR="00595685" w:rsidRDefault="00595685">
      <w:pPr>
        <w:pStyle w:val="Apara"/>
      </w:pPr>
      <w:r>
        <w:tab/>
        <w:t>(a)</w:t>
      </w:r>
      <w:r>
        <w:tab/>
        <w:t>the processing and marketing of, and trade in, industrial hemp fibre and fibre products; and</w:t>
      </w:r>
    </w:p>
    <w:p w14:paraId="2C15E857" w14:textId="77777777" w:rsidR="00595685" w:rsidRDefault="00595685">
      <w:pPr>
        <w:pStyle w:val="Apara"/>
      </w:pPr>
      <w:r>
        <w:tab/>
        <w:t>(b)</w:t>
      </w:r>
      <w:r>
        <w:tab/>
        <w:t>the processing and marketing of, and trade in, industrial hemp seed and seed products, other than for the purpose, directly or indirectly, of producing anything for administration to, or consumption or smoking by, anyone.</w:t>
      </w:r>
    </w:p>
    <w:p w14:paraId="5F7F0E5F" w14:textId="77777777" w:rsidR="00595685" w:rsidRDefault="00595685">
      <w:pPr>
        <w:pStyle w:val="AH5Sec"/>
      </w:pPr>
      <w:bookmarkStart w:id="13" w:name="_Toc74818024"/>
      <w:r w:rsidRPr="00283C2E">
        <w:rPr>
          <w:rStyle w:val="CharSectNo"/>
        </w:rPr>
        <w:t>7</w:t>
      </w:r>
      <w:r>
        <w:tab/>
        <w:t>Ways of achieving Act’s object</w:t>
      </w:r>
      <w:bookmarkEnd w:id="13"/>
    </w:p>
    <w:p w14:paraId="28573844" w14:textId="77777777" w:rsidR="00595685" w:rsidRDefault="00595685">
      <w:pPr>
        <w:pStyle w:val="Amain"/>
        <w:keepNext/>
      </w:pPr>
      <w:r>
        <w:tab/>
        <w:t>(1)</w:t>
      </w:r>
      <w:r>
        <w:tab/>
        <w:t>The ways of achieving this Act’s object include allowing the following activities to be carried out under controlled conditions:</w:t>
      </w:r>
    </w:p>
    <w:p w14:paraId="351655CE" w14:textId="77777777" w:rsidR="00595685" w:rsidRDefault="00595685">
      <w:pPr>
        <w:pStyle w:val="Apara"/>
        <w:keepNext/>
      </w:pPr>
      <w:r>
        <w:tab/>
        <w:t>(a)</w:t>
      </w:r>
      <w:r>
        <w:tab/>
        <w:t xml:space="preserve">commercial production of industrial hemp fibre and seed; </w:t>
      </w:r>
    </w:p>
    <w:p w14:paraId="34E69628" w14:textId="77777777" w:rsidR="00595685" w:rsidRDefault="00595685">
      <w:pPr>
        <w:pStyle w:val="Apara"/>
      </w:pPr>
      <w:r>
        <w:tab/>
        <w:t>(b)</w:t>
      </w:r>
      <w:r>
        <w:tab/>
        <w:t>research into the use of industrial hemp as a commercial fibre and seed crop;</w:t>
      </w:r>
    </w:p>
    <w:p w14:paraId="0D1B399A" w14:textId="77777777" w:rsidR="00595685" w:rsidRDefault="00595685" w:rsidP="003A7DEE">
      <w:pPr>
        <w:pStyle w:val="Apara"/>
        <w:keepNext/>
        <w:keepLines/>
      </w:pPr>
      <w:r>
        <w:tab/>
        <w:t>(c)</w:t>
      </w:r>
      <w:r>
        <w:tab/>
        <w:t>plant breeding programs using class A or class B research</w:t>
      </w:r>
      <w:r>
        <w:rPr>
          <w:rFonts w:ascii="Times-Roman" w:hAnsi="Times-Roman"/>
        </w:rPr>
        <w:t xml:space="preserve"> </w:t>
      </w:r>
      <w:r>
        <w:t>hemp plants and seed, but only for developing new or improved strains of hemp for use by growers for the commercial production of industrial hemp fibre and seed</w:t>
      </w:r>
      <w:r>
        <w:rPr>
          <w:rFonts w:ascii="Times-Roman" w:hAnsi="Times-Roman"/>
        </w:rPr>
        <w:t>.</w:t>
      </w:r>
    </w:p>
    <w:p w14:paraId="687D7DD8" w14:textId="77777777" w:rsidR="00595685" w:rsidRDefault="00595685">
      <w:pPr>
        <w:pStyle w:val="aExamHdgss"/>
      </w:pPr>
      <w:r>
        <w:t>Example for par (b)</w:t>
      </w:r>
    </w:p>
    <w:p w14:paraId="3151AA73" w14:textId="77777777" w:rsidR="00595685" w:rsidRDefault="00595685">
      <w:pPr>
        <w:pStyle w:val="aExam"/>
        <w:keepNext/>
      </w:pPr>
      <w:r>
        <w:t>field trials using fertilisers or irrigation and different planting rates</w:t>
      </w:r>
    </w:p>
    <w:p w14:paraId="2504D598" w14:textId="297B6BD5" w:rsidR="00595685" w:rsidRDefault="00595685">
      <w:pPr>
        <w:pStyle w:val="aNote"/>
      </w:pPr>
      <w:r>
        <w:rPr>
          <w:rStyle w:val="charItals"/>
        </w:rPr>
        <w:t>Note</w:t>
      </w:r>
      <w:r>
        <w:tab/>
        <w:t xml:space="preserve">An example is part of the Act, is not exhaustive and may extend, but does not limit, the meaning of the provision in which it appears (see </w:t>
      </w:r>
      <w:hyperlink r:id="rId31" w:tooltip="A2001-14" w:history="1">
        <w:r w:rsidR="00FE03AB" w:rsidRPr="00FE03AB">
          <w:rPr>
            <w:rStyle w:val="charCitHyperlinkAbbrev"/>
          </w:rPr>
          <w:t>Legislation Act</w:t>
        </w:r>
      </w:hyperlink>
      <w:r>
        <w:t>, s 126 and s 132).</w:t>
      </w:r>
    </w:p>
    <w:p w14:paraId="4582FD90" w14:textId="77777777" w:rsidR="00595685" w:rsidRDefault="00595685">
      <w:pPr>
        <w:pStyle w:val="Amain"/>
        <w:keepNext/>
      </w:pPr>
      <w:r>
        <w:tab/>
        <w:t>(2)</w:t>
      </w:r>
      <w:r>
        <w:tab/>
        <w:t>Another way of achieving this Act’s object is to allow research to be carried out into—</w:t>
      </w:r>
    </w:p>
    <w:p w14:paraId="4D4652E1" w14:textId="77777777" w:rsidR="00595685" w:rsidRDefault="00595685">
      <w:pPr>
        <w:pStyle w:val="Apara"/>
        <w:keepNext/>
      </w:pPr>
      <w:r>
        <w:tab/>
        <w:t>(a)</w:t>
      </w:r>
      <w:r>
        <w:tab/>
        <w:t>how hemp seed may be denatured; and</w:t>
      </w:r>
    </w:p>
    <w:p w14:paraId="1DE66C37" w14:textId="77777777" w:rsidR="00595685" w:rsidRDefault="00595685">
      <w:pPr>
        <w:pStyle w:val="Apara"/>
      </w:pPr>
      <w:r>
        <w:tab/>
        <w:t>(b)</w:t>
      </w:r>
      <w:r>
        <w:tab/>
        <w:t>how processed hemp may be used.</w:t>
      </w:r>
    </w:p>
    <w:p w14:paraId="2BD231BB" w14:textId="77777777" w:rsidR="00595685" w:rsidRDefault="00595685">
      <w:pPr>
        <w:pStyle w:val="PageBreak"/>
      </w:pPr>
      <w:r>
        <w:br w:type="page"/>
      </w:r>
    </w:p>
    <w:p w14:paraId="39CA8BCE" w14:textId="77777777" w:rsidR="00595685" w:rsidRPr="00283C2E" w:rsidRDefault="00595685">
      <w:pPr>
        <w:pStyle w:val="AH2Part"/>
      </w:pPr>
      <w:bookmarkStart w:id="14" w:name="_Toc74818025"/>
      <w:r w:rsidRPr="00283C2E">
        <w:rPr>
          <w:rStyle w:val="CharPartNo"/>
        </w:rPr>
        <w:lastRenderedPageBreak/>
        <w:t>Part 2</w:t>
      </w:r>
      <w:r>
        <w:tab/>
      </w:r>
      <w:r w:rsidRPr="00283C2E">
        <w:rPr>
          <w:rStyle w:val="CharPartText"/>
        </w:rPr>
        <w:t>Licences</w:t>
      </w:r>
      <w:bookmarkEnd w:id="14"/>
    </w:p>
    <w:p w14:paraId="2A623282" w14:textId="77777777" w:rsidR="00595685" w:rsidRPr="00283C2E" w:rsidRDefault="00595685">
      <w:pPr>
        <w:pStyle w:val="AH3Div"/>
      </w:pPr>
      <w:bookmarkStart w:id="15" w:name="_Toc74818026"/>
      <w:r w:rsidRPr="00283C2E">
        <w:rPr>
          <w:rStyle w:val="CharDivNo"/>
        </w:rPr>
        <w:t>Division 2.1</w:t>
      </w:r>
      <w:r>
        <w:tab/>
      </w:r>
      <w:r w:rsidRPr="00283C2E">
        <w:rPr>
          <w:rStyle w:val="CharDivText"/>
        </w:rPr>
        <w:t>Licen</w:t>
      </w:r>
      <w:r w:rsidR="00924A8A" w:rsidRPr="00283C2E">
        <w:rPr>
          <w:rStyle w:val="CharDivText"/>
        </w:rPr>
        <w:t>c</w:t>
      </w:r>
      <w:r w:rsidRPr="00283C2E">
        <w:rPr>
          <w:rStyle w:val="CharDivText"/>
        </w:rPr>
        <w:t>es generally</w:t>
      </w:r>
      <w:bookmarkEnd w:id="15"/>
    </w:p>
    <w:p w14:paraId="14386272" w14:textId="77777777" w:rsidR="00595685" w:rsidRDefault="00595685">
      <w:pPr>
        <w:pStyle w:val="AH5Sec"/>
      </w:pPr>
      <w:bookmarkStart w:id="16" w:name="_Toc74818027"/>
      <w:r w:rsidRPr="00283C2E">
        <w:rPr>
          <w:rStyle w:val="CharSectNo"/>
        </w:rPr>
        <w:t>8</w:t>
      </w:r>
      <w:r>
        <w:tab/>
        <w:t xml:space="preserve">Meaning of </w:t>
      </w:r>
      <w:r w:rsidRPr="00FE03AB">
        <w:rPr>
          <w:rStyle w:val="charItals"/>
        </w:rPr>
        <w:t>close associate</w:t>
      </w:r>
      <w:r>
        <w:t xml:space="preserve"> for pt 2</w:t>
      </w:r>
      <w:bookmarkEnd w:id="16"/>
    </w:p>
    <w:p w14:paraId="52257240" w14:textId="77777777" w:rsidR="00595685" w:rsidRDefault="00595685">
      <w:pPr>
        <w:pStyle w:val="Amain"/>
        <w:keepNext/>
      </w:pPr>
      <w:r>
        <w:tab/>
        <w:t>(1)</w:t>
      </w:r>
      <w:r>
        <w:tab/>
        <w:t>In this part:</w:t>
      </w:r>
    </w:p>
    <w:p w14:paraId="019CDBFE" w14:textId="77777777" w:rsidR="00595685" w:rsidRPr="00FE03AB" w:rsidRDefault="00595685">
      <w:pPr>
        <w:pStyle w:val="aDef"/>
        <w:keepNext/>
      </w:pPr>
      <w:r>
        <w:rPr>
          <w:rStyle w:val="charBoldItals"/>
        </w:rPr>
        <w:t>close associate</w:t>
      </w:r>
      <w:r w:rsidRPr="00FE03AB">
        <w:t xml:space="preserve">—a person is a </w:t>
      </w:r>
      <w:r>
        <w:rPr>
          <w:rStyle w:val="charBoldItals"/>
        </w:rPr>
        <w:t>close associate</w:t>
      </w:r>
      <w:r w:rsidRPr="00FE03AB">
        <w:t xml:space="preserve"> of someone (the </w:t>
      </w:r>
      <w:r>
        <w:rPr>
          <w:rStyle w:val="charBoldItals"/>
        </w:rPr>
        <w:t>related person</w:t>
      </w:r>
      <w:r w:rsidRPr="00FE03AB">
        <w:t>) if—</w:t>
      </w:r>
    </w:p>
    <w:p w14:paraId="79B05179" w14:textId="77777777" w:rsidR="00595685" w:rsidRDefault="00595685">
      <w:pPr>
        <w:pStyle w:val="aDefpara"/>
      </w:pPr>
      <w:r>
        <w:tab/>
        <w:t>(a)</w:t>
      </w:r>
      <w:r>
        <w:tab/>
        <w:t>the person holds or will hold an executive position (however described) in the related person’s business; or</w:t>
      </w:r>
    </w:p>
    <w:p w14:paraId="7C32839E" w14:textId="77777777" w:rsidR="00595685" w:rsidRDefault="00595685">
      <w:pPr>
        <w:pStyle w:val="aDefpara"/>
      </w:pPr>
      <w:r>
        <w:tab/>
        <w:t>(b)</w:t>
      </w:r>
      <w:r>
        <w:tab/>
        <w:t xml:space="preserve">the </w:t>
      </w:r>
      <w:r w:rsidR="009E3FCA">
        <w:t>director</w:t>
      </w:r>
      <w:r w:rsidR="009E3FCA">
        <w:noBreakHyphen/>
        <w:t>general</w:t>
      </w:r>
      <w:r>
        <w:t xml:space="preserve"> is satisfied that the person is or will be able to exercise a significant influence in relation to the conduct of the related person’s business because the person holds or will hold a financial interest, or is entitled to exercise a relevant power, in the business.</w:t>
      </w:r>
    </w:p>
    <w:p w14:paraId="38F04919" w14:textId="77777777" w:rsidR="00595685" w:rsidRDefault="00595685">
      <w:pPr>
        <w:pStyle w:val="Amain"/>
        <w:keepNext/>
      </w:pPr>
      <w:r>
        <w:tab/>
        <w:t>(2)</w:t>
      </w:r>
      <w:r>
        <w:tab/>
        <w:t>In this section:</w:t>
      </w:r>
    </w:p>
    <w:p w14:paraId="753111EE" w14:textId="77777777" w:rsidR="00595685" w:rsidRDefault="00595685">
      <w:pPr>
        <w:pStyle w:val="aDef"/>
      </w:pPr>
      <w:r>
        <w:rPr>
          <w:rStyle w:val="charBoldItals"/>
        </w:rPr>
        <w:t>executive position</w:t>
      </w:r>
      <w:r w:rsidRPr="00FE03AB">
        <w:t xml:space="preserve">—a position (however described) in the related person’s business is an </w:t>
      </w:r>
      <w:r>
        <w:rPr>
          <w:rStyle w:val="charBoldItals"/>
        </w:rPr>
        <w:t>executive position</w:t>
      </w:r>
      <w:r w:rsidRPr="00FE03AB">
        <w:t xml:space="preserve"> if the holder of the position is concerned with, or takes part in, the management of the business.</w:t>
      </w:r>
    </w:p>
    <w:p w14:paraId="7689CD18" w14:textId="77777777" w:rsidR="00595685" w:rsidRDefault="00595685">
      <w:pPr>
        <w:pStyle w:val="aDef"/>
      </w:pPr>
      <w:r>
        <w:rPr>
          <w:rStyle w:val="charBoldItals"/>
        </w:rPr>
        <w:t xml:space="preserve">exercise </w:t>
      </w:r>
      <w:r>
        <w:t>a power includes exercise the power on behalf of someone else.</w:t>
      </w:r>
    </w:p>
    <w:p w14:paraId="1F8E18D1" w14:textId="77777777" w:rsidR="00595685" w:rsidRDefault="00595685">
      <w:pPr>
        <w:pStyle w:val="aDef"/>
        <w:keepNext/>
      </w:pPr>
      <w:r>
        <w:rPr>
          <w:rStyle w:val="charBoldItals"/>
        </w:rPr>
        <w:t>financial interest</w:t>
      </w:r>
      <w:r>
        <w:t>, in a business, means—</w:t>
      </w:r>
    </w:p>
    <w:p w14:paraId="295AD096" w14:textId="77777777" w:rsidR="00595685" w:rsidRDefault="00595685">
      <w:pPr>
        <w:pStyle w:val="aDefpara"/>
      </w:pPr>
      <w:r>
        <w:tab/>
        <w:t>(a)</w:t>
      </w:r>
      <w:r>
        <w:tab/>
        <w:t>a share in the capital of the business; or</w:t>
      </w:r>
    </w:p>
    <w:p w14:paraId="1C00C8FC" w14:textId="77777777" w:rsidR="00595685" w:rsidRDefault="00595685">
      <w:pPr>
        <w:pStyle w:val="aDefpara"/>
      </w:pPr>
      <w:r>
        <w:tab/>
        <w:t>(b)</w:t>
      </w:r>
      <w:r>
        <w:tab/>
        <w:t>an entitlement to receive income derived from the business, however the entitlement arises.</w:t>
      </w:r>
    </w:p>
    <w:p w14:paraId="652B31C1" w14:textId="77777777" w:rsidR="00595685" w:rsidRDefault="00595685">
      <w:pPr>
        <w:pStyle w:val="aDef"/>
      </w:pPr>
      <w:r>
        <w:rPr>
          <w:rStyle w:val="charBoldItals"/>
        </w:rPr>
        <w:t xml:space="preserve">hold </w:t>
      </w:r>
      <w:r>
        <w:t>a position includes hold the position on behalf of someone else.</w:t>
      </w:r>
    </w:p>
    <w:p w14:paraId="45209A85" w14:textId="77777777" w:rsidR="00595685" w:rsidRDefault="00595685" w:rsidP="003A7DEE">
      <w:pPr>
        <w:pStyle w:val="aDef"/>
        <w:keepNext/>
      </w:pPr>
      <w:r>
        <w:rPr>
          <w:rStyle w:val="charBoldItals"/>
        </w:rPr>
        <w:lastRenderedPageBreak/>
        <w:t>power</w:t>
      </w:r>
      <w:r>
        <w:t xml:space="preserve"> means a power exercisable—</w:t>
      </w:r>
    </w:p>
    <w:p w14:paraId="0ED4BF41" w14:textId="77777777" w:rsidR="00595685" w:rsidRDefault="00595685" w:rsidP="003A7DEE">
      <w:pPr>
        <w:pStyle w:val="aDefpara"/>
        <w:keepNext/>
      </w:pPr>
      <w:r>
        <w:tab/>
        <w:t>(a)</w:t>
      </w:r>
      <w:r>
        <w:tab/>
        <w:t>by voting or otherwise; and</w:t>
      </w:r>
    </w:p>
    <w:p w14:paraId="12B9D969" w14:textId="77777777" w:rsidR="00595685" w:rsidRDefault="00595685">
      <w:pPr>
        <w:pStyle w:val="aDefpara"/>
      </w:pPr>
      <w:r>
        <w:tab/>
        <w:t>(b)</w:t>
      </w:r>
      <w:r>
        <w:tab/>
        <w:t>alone or with others.</w:t>
      </w:r>
    </w:p>
    <w:p w14:paraId="7ED65ED7" w14:textId="77777777" w:rsidR="00595685" w:rsidRDefault="00595685">
      <w:pPr>
        <w:pStyle w:val="aDef"/>
        <w:keepNext/>
      </w:pPr>
      <w:r>
        <w:rPr>
          <w:rStyle w:val="charBoldItals"/>
        </w:rPr>
        <w:t>relevant power</w:t>
      </w:r>
      <w:r>
        <w:t>, in a business, means a power—</w:t>
      </w:r>
    </w:p>
    <w:p w14:paraId="01016C2C" w14:textId="77777777" w:rsidR="00595685" w:rsidRDefault="00595685">
      <w:pPr>
        <w:pStyle w:val="aDefpara"/>
      </w:pPr>
      <w:r>
        <w:tab/>
        <w:t>(a)</w:t>
      </w:r>
      <w:r>
        <w:tab/>
        <w:t>to take part in a directorial, managerial or executive decision for the business; or</w:t>
      </w:r>
    </w:p>
    <w:p w14:paraId="2E9F9672" w14:textId="77777777" w:rsidR="00595685" w:rsidRDefault="00595685">
      <w:pPr>
        <w:pStyle w:val="aDefpara"/>
      </w:pPr>
      <w:r>
        <w:tab/>
        <w:t>(b)</w:t>
      </w:r>
      <w:r>
        <w:tab/>
        <w:t>to elect or appoint a person to an executive office in the business.</w:t>
      </w:r>
    </w:p>
    <w:p w14:paraId="3B5B71AD" w14:textId="77777777" w:rsidR="00595685" w:rsidRDefault="00595685">
      <w:pPr>
        <w:pStyle w:val="AH5Sec"/>
      </w:pPr>
      <w:bookmarkStart w:id="17" w:name="_Toc74818028"/>
      <w:r w:rsidRPr="00283C2E">
        <w:rPr>
          <w:rStyle w:val="CharSectNo"/>
        </w:rPr>
        <w:t>9</w:t>
      </w:r>
      <w:r>
        <w:tab/>
        <w:t>Categories of licences</w:t>
      </w:r>
      <w:bookmarkEnd w:id="17"/>
    </w:p>
    <w:p w14:paraId="3E24CC28" w14:textId="77777777" w:rsidR="00595685" w:rsidRDefault="00595685">
      <w:pPr>
        <w:pStyle w:val="Amainreturn"/>
        <w:keepNext/>
      </w:pPr>
      <w:r>
        <w:t xml:space="preserve">The </w:t>
      </w:r>
      <w:r w:rsidR="009E3FCA">
        <w:t>director</w:t>
      </w:r>
      <w:r w:rsidR="009E3FCA">
        <w:noBreakHyphen/>
        <w:t>general</w:t>
      </w:r>
      <w:r>
        <w:t xml:space="preserve"> may issue the following licences:</w:t>
      </w:r>
    </w:p>
    <w:p w14:paraId="24B8F5A5" w14:textId="77777777" w:rsidR="00595685" w:rsidRDefault="00595685">
      <w:pPr>
        <w:pStyle w:val="Apara"/>
      </w:pPr>
      <w:r>
        <w:tab/>
        <w:t>(a)</w:t>
      </w:r>
      <w:r>
        <w:tab/>
        <w:t>category 1 researcher licences;</w:t>
      </w:r>
    </w:p>
    <w:p w14:paraId="66B48FFC" w14:textId="77777777" w:rsidR="00595685" w:rsidRDefault="00595685">
      <w:pPr>
        <w:pStyle w:val="Apara"/>
      </w:pPr>
      <w:r>
        <w:tab/>
        <w:t>(b)</w:t>
      </w:r>
      <w:r>
        <w:tab/>
        <w:t>category 2 researcher licences;</w:t>
      </w:r>
    </w:p>
    <w:p w14:paraId="3804969B" w14:textId="77777777" w:rsidR="00595685" w:rsidRDefault="00595685">
      <w:pPr>
        <w:pStyle w:val="Apara"/>
      </w:pPr>
      <w:r>
        <w:tab/>
        <w:t>(c)</w:t>
      </w:r>
      <w:r>
        <w:tab/>
        <w:t>grower licences.</w:t>
      </w:r>
    </w:p>
    <w:p w14:paraId="23128CE8" w14:textId="77777777" w:rsidR="00595685" w:rsidRDefault="00595685">
      <w:pPr>
        <w:pStyle w:val="AH5Sec"/>
      </w:pPr>
      <w:bookmarkStart w:id="18" w:name="_Toc74818029"/>
      <w:r w:rsidRPr="00283C2E">
        <w:rPr>
          <w:rStyle w:val="CharSectNo"/>
        </w:rPr>
        <w:t>10</w:t>
      </w:r>
      <w:r>
        <w:tab/>
        <w:t>What category 1 researcher licence authorises</w:t>
      </w:r>
      <w:bookmarkEnd w:id="18"/>
    </w:p>
    <w:p w14:paraId="19B45688" w14:textId="77777777" w:rsidR="00595685" w:rsidRDefault="00595685">
      <w:pPr>
        <w:pStyle w:val="Amain"/>
      </w:pPr>
      <w:r>
        <w:tab/>
        <w:t>(1)</w:t>
      </w:r>
      <w:r>
        <w:tab/>
        <w:t>A category 1 researcher licence authorises the licensee, in accordance with the licence—</w:t>
      </w:r>
    </w:p>
    <w:p w14:paraId="3668665D" w14:textId="77777777" w:rsidR="00595685" w:rsidRDefault="00595685">
      <w:pPr>
        <w:pStyle w:val="Apara"/>
      </w:pPr>
      <w:r>
        <w:tab/>
        <w:t>(a)</w:t>
      </w:r>
      <w:r>
        <w:tab/>
        <w:t>to possess for research purposes—</w:t>
      </w:r>
    </w:p>
    <w:p w14:paraId="5E2BD826" w14:textId="77777777" w:rsidR="00595685" w:rsidRDefault="00595685">
      <w:pPr>
        <w:pStyle w:val="Asubpara"/>
      </w:pPr>
      <w:r>
        <w:tab/>
        <w:t>(i)</w:t>
      </w:r>
      <w:r>
        <w:tab/>
        <w:t>industrial hemp plants and seed; and</w:t>
      </w:r>
    </w:p>
    <w:p w14:paraId="531005E4" w14:textId="77777777" w:rsidR="00595685" w:rsidRDefault="00595685">
      <w:pPr>
        <w:pStyle w:val="Asubpara"/>
      </w:pPr>
      <w:r>
        <w:tab/>
        <w:t>(ii)</w:t>
      </w:r>
      <w:r>
        <w:tab/>
        <w:t>class A and class B research hemp plants and seed; and</w:t>
      </w:r>
    </w:p>
    <w:p w14:paraId="28BEDEBC" w14:textId="77777777" w:rsidR="00595685" w:rsidRDefault="00595685">
      <w:pPr>
        <w:pStyle w:val="Apara"/>
      </w:pPr>
      <w:r>
        <w:tab/>
        <w:t>(b)</w:t>
      </w:r>
      <w:r>
        <w:tab/>
        <w:t>to produce, for use in plant breeding programs for developing new commercial strains of industrial hemp—</w:t>
      </w:r>
    </w:p>
    <w:p w14:paraId="3D73A325" w14:textId="77777777" w:rsidR="00595685" w:rsidRDefault="00595685">
      <w:pPr>
        <w:pStyle w:val="Asubpara"/>
      </w:pPr>
      <w:r>
        <w:tab/>
        <w:t>(i)</w:t>
      </w:r>
      <w:r>
        <w:tab/>
        <w:t>industrial hemp plants and seed; and</w:t>
      </w:r>
    </w:p>
    <w:p w14:paraId="18469BE9" w14:textId="77777777" w:rsidR="00595685" w:rsidRDefault="00595685">
      <w:pPr>
        <w:pStyle w:val="Asubpara"/>
      </w:pPr>
      <w:r>
        <w:tab/>
        <w:t>(ii)</w:t>
      </w:r>
      <w:r>
        <w:tab/>
        <w:t>class A and class B research hemp plants and seed; and</w:t>
      </w:r>
    </w:p>
    <w:p w14:paraId="67D7E879" w14:textId="77777777" w:rsidR="00595685" w:rsidRDefault="00595685">
      <w:pPr>
        <w:pStyle w:val="Apara"/>
        <w:keepNext/>
      </w:pPr>
      <w:r>
        <w:lastRenderedPageBreak/>
        <w:tab/>
        <w:t>(c)</w:t>
      </w:r>
      <w:r>
        <w:tab/>
        <w:t>to supply—</w:t>
      </w:r>
    </w:p>
    <w:p w14:paraId="60FE57F3" w14:textId="77777777" w:rsidR="00595685" w:rsidRDefault="00595685">
      <w:pPr>
        <w:pStyle w:val="Asubpara"/>
      </w:pPr>
      <w:r>
        <w:tab/>
        <w:t>(i)</w:t>
      </w:r>
      <w:r>
        <w:tab/>
        <w:t>class A and class B research hemp plants and seed to a category 1 researcher; or</w:t>
      </w:r>
    </w:p>
    <w:p w14:paraId="1880F7FF" w14:textId="77777777" w:rsidR="00595685" w:rsidRDefault="00595685">
      <w:pPr>
        <w:pStyle w:val="Asubpara"/>
      </w:pPr>
      <w:r>
        <w:tab/>
        <w:t>(ii)</w:t>
      </w:r>
      <w:r>
        <w:tab/>
        <w:t>class B research hemp plants and seed to a category 2 researcher; and</w:t>
      </w:r>
    </w:p>
    <w:p w14:paraId="26B6A8A3" w14:textId="77777777" w:rsidR="00595685" w:rsidRDefault="00595685">
      <w:pPr>
        <w:pStyle w:val="Apara"/>
      </w:pPr>
      <w:r>
        <w:tab/>
        <w:t>(d)</w:t>
      </w:r>
      <w:r>
        <w:tab/>
        <w:t>to supply industrial hemp plants and seed to—</w:t>
      </w:r>
    </w:p>
    <w:p w14:paraId="48703521" w14:textId="77777777" w:rsidR="00595685" w:rsidRDefault="00595685">
      <w:pPr>
        <w:pStyle w:val="Asubpara"/>
      </w:pPr>
      <w:r>
        <w:tab/>
        <w:t>(i)</w:t>
      </w:r>
      <w:r>
        <w:tab/>
        <w:t>a category 1 or category 2 researcher; or</w:t>
      </w:r>
    </w:p>
    <w:p w14:paraId="13B30A82" w14:textId="77777777" w:rsidR="00595685" w:rsidRDefault="00595685">
      <w:pPr>
        <w:pStyle w:val="Asubpara"/>
      </w:pPr>
      <w:r>
        <w:tab/>
        <w:t>(ii)</w:t>
      </w:r>
      <w:r>
        <w:tab/>
        <w:t>a grower; and</w:t>
      </w:r>
    </w:p>
    <w:p w14:paraId="56A6D6B2" w14:textId="77777777" w:rsidR="00595685" w:rsidRDefault="00595685">
      <w:pPr>
        <w:pStyle w:val="Apara"/>
      </w:pPr>
      <w:r>
        <w:tab/>
        <w:t>(e)</w:t>
      </w:r>
      <w:r>
        <w:tab/>
        <w:t>to supply class A and class B research hemp seed to a grower for use, under the licensee’s supervision, as part of a field trial the licensee is conducting on land owned or leased by the grower; and</w:t>
      </w:r>
    </w:p>
    <w:p w14:paraId="598750B7" w14:textId="77777777" w:rsidR="00595685" w:rsidRDefault="00595685">
      <w:pPr>
        <w:pStyle w:val="Apara"/>
      </w:pPr>
      <w:r>
        <w:tab/>
        <w:t>(f)</w:t>
      </w:r>
      <w:r>
        <w:tab/>
        <w:t>to supply class A and class B research hemp seed and industrial hemp seed to someone in a State who is authorised under the law of the State to possess hemp seed that, if grown, will produce plants with a THC concentration in their leaves and flowering heads that the person in the State may possess; and</w:t>
      </w:r>
    </w:p>
    <w:p w14:paraId="37306575" w14:textId="7EE49108" w:rsidR="00595685" w:rsidRDefault="00595685">
      <w:pPr>
        <w:pStyle w:val="Apara"/>
      </w:pPr>
      <w:r>
        <w:tab/>
        <w:t>(g)</w:t>
      </w:r>
      <w:r>
        <w:tab/>
        <w:t xml:space="preserve">if the licensee holds a licence under the </w:t>
      </w:r>
      <w:hyperlink r:id="rId32" w:tooltip="Act 1901 No 6 (Cwlth)" w:history="1">
        <w:r w:rsidR="00FE03AB" w:rsidRPr="004471C3">
          <w:rPr>
            <w:rStyle w:val="charCitHyperlinkItal"/>
          </w:rPr>
          <w:t>Customs Act 1901</w:t>
        </w:r>
      </w:hyperlink>
      <w:r>
        <w:t xml:space="preserve"> (Cwlth) authorising the licensee to export hemp—to supply class A and class B research hemp seed and industrial hemp seed to someone in a foreign country who is authorised under the law of that country to possess the seed.</w:t>
      </w:r>
    </w:p>
    <w:p w14:paraId="56B0FF56" w14:textId="77777777" w:rsidR="00595685" w:rsidRDefault="00595685">
      <w:pPr>
        <w:pStyle w:val="Amain"/>
        <w:keepNext/>
      </w:pPr>
      <w:r>
        <w:tab/>
        <w:t>(2)</w:t>
      </w:r>
      <w:r>
        <w:tab/>
        <w:t>In this section:</w:t>
      </w:r>
    </w:p>
    <w:p w14:paraId="5F406B2B" w14:textId="77777777" w:rsidR="00595685" w:rsidRDefault="00595685">
      <w:pPr>
        <w:pStyle w:val="aDef"/>
      </w:pPr>
      <w:r>
        <w:rPr>
          <w:rStyle w:val="charBoldItals"/>
        </w:rPr>
        <w:t xml:space="preserve">State </w:t>
      </w:r>
      <w:r>
        <w:t>includes an external territory.</w:t>
      </w:r>
    </w:p>
    <w:p w14:paraId="455C4429" w14:textId="77777777" w:rsidR="00595685" w:rsidRDefault="00595685" w:rsidP="003A7DEE">
      <w:pPr>
        <w:pStyle w:val="AH5Sec"/>
        <w:keepLines/>
      </w:pPr>
      <w:bookmarkStart w:id="19" w:name="_Toc74818030"/>
      <w:r w:rsidRPr="00283C2E">
        <w:rPr>
          <w:rStyle w:val="CharSectNo"/>
        </w:rPr>
        <w:lastRenderedPageBreak/>
        <w:t>11</w:t>
      </w:r>
      <w:r>
        <w:tab/>
        <w:t>What category 2 researcher licence authorises</w:t>
      </w:r>
      <w:bookmarkEnd w:id="19"/>
    </w:p>
    <w:p w14:paraId="7FAFB62D" w14:textId="77777777" w:rsidR="00595685" w:rsidRDefault="00595685" w:rsidP="003A7DEE">
      <w:pPr>
        <w:pStyle w:val="Amain"/>
        <w:keepNext/>
        <w:keepLines/>
      </w:pPr>
      <w:r>
        <w:tab/>
        <w:t>(1)</w:t>
      </w:r>
      <w:r>
        <w:tab/>
        <w:t>A category 2 researcher licence authorises the licensee, in accordance with the licence—</w:t>
      </w:r>
    </w:p>
    <w:p w14:paraId="12ECE206" w14:textId="77777777" w:rsidR="00595685" w:rsidRDefault="00595685" w:rsidP="003A7DEE">
      <w:pPr>
        <w:pStyle w:val="Apara"/>
        <w:keepNext/>
        <w:keepLines/>
      </w:pPr>
      <w:r>
        <w:tab/>
        <w:t>(a)</w:t>
      </w:r>
      <w:r>
        <w:tab/>
        <w:t>to possess for research purposes—</w:t>
      </w:r>
    </w:p>
    <w:p w14:paraId="24A7B575" w14:textId="77777777" w:rsidR="00595685" w:rsidRDefault="00595685">
      <w:pPr>
        <w:pStyle w:val="Asubpara"/>
      </w:pPr>
      <w:r>
        <w:tab/>
        <w:t>(i)</w:t>
      </w:r>
      <w:r>
        <w:tab/>
        <w:t>industrial hemp plants and seed; and</w:t>
      </w:r>
    </w:p>
    <w:p w14:paraId="50E90299" w14:textId="77777777" w:rsidR="00595685" w:rsidRDefault="00595685">
      <w:pPr>
        <w:pStyle w:val="Asubpara"/>
      </w:pPr>
      <w:r>
        <w:tab/>
        <w:t>(ii)</w:t>
      </w:r>
      <w:r>
        <w:tab/>
        <w:t>class B research hemp plants and seed; and</w:t>
      </w:r>
    </w:p>
    <w:p w14:paraId="16159129" w14:textId="77777777" w:rsidR="00595685" w:rsidRDefault="00595685">
      <w:pPr>
        <w:pStyle w:val="Apara"/>
      </w:pPr>
      <w:r>
        <w:tab/>
        <w:t>(b)</w:t>
      </w:r>
      <w:r>
        <w:tab/>
        <w:t>to produce, for use in plant breeding programs for developing new commercial strains of industrial hemp—</w:t>
      </w:r>
    </w:p>
    <w:p w14:paraId="546E82BF" w14:textId="77777777" w:rsidR="00595685" w:rsidRDefault="00595685">
      <w:pPr>
        <w:pStyle w:val="Asubpara"/>
      </w:pPr>
      <w:r>
        <w:tab/>
        <w:t>(i)</w:t>
      </w:r>
      <w:r>
        <w:tab/>
        <w:t>industrial hemp plants and seed; and</w:t>
      </w:r>
    </w:p>
    <w:p w14:paraId="2E9AC3B6" w14:textId="77777777" w:rsidR="00595685" w:rsidRDefault="00595685">
      <w:pPr>
        <w:pStyle w:val="Asubpara"/>
      </w:pPr>
      <w:r>
        <w:tab/>
        <w:t>(ii)</w:t>
      </w:r>
      <w:r>
        <w:tab/>
        <w:t>class B research hemp plants and seed; and</w:t>
      </w:r>
    </w:p>
    <w:p w14:paraId="0252ED4B" w14:textId="77777777" w:rsidR="00595685" w:rsidRDefault="00595685">
      <w:pPr>
        <w:pStyle w:val="Apara"/>
      </w:pPr>
      <w:r>
        <w:tab/>
        <w:t>(c)</w:t>
      </w:r>
      <w:r>
        <w:tab/>
        <w:t>to supply class B research hemp plants and seed to a category 1 or category 2 researcher; and</w:t>
      </w:r>
    </w:p>
    <w:p w14:paraId="4266175C" w14:textId="77777777" w:rsidR="00595685" w:rsidRDefault="00595685">
      <w:pPr>
        <w:pStyle w:val="Apara"/>
      </w:pPr>
      <w:r>
        <w:tab/>
        <w:t>(d)</w:t>
      </w:r>
      <w:r>
        <w:tab/>
        <w:t>to supply industrial hemp plants and seed to—</w:t>
      </w:r>
    </w:p>
    <w:p w14:paraId="619AF858" w14:textId="77777777" w:rsidR="00595685" w:rsidRDefault="00595685">
      <w:pPr>
        <w:pStyle w:val="Asubpara"/>
      </w:pPr>
      <w:r>
        <w:tab/>
        <w:t>(i)</w:t>
      </w:r>
      <w:r>
        <w:tab/>
        <w:t>a category 1 or category 2 researcher; or</w:t>
      </w:r>
    </w:p>
    <w:p w14:paraId="1136233C" w14:textId="77777777" w:rsidR="00595685" w:rsidRDefault="00595685">
      <w:pPr>
        <w:pStyle w:val="Asubpara"/>
      </w:pPr>
      <w:r>
        <w:tab/>
        <w:t>(ii)</w:t>
      </w:r>
      <w:r>
        <w:tab/>
        <w:t>a grower; and</w:t>
      </w:r>
    </w:p>
    <w:p w14:paraId="64F27169" w14:textId="77777777" w:rsidR="00595685" w:rsidRDefault="00595685">
      <w:pPr>
        <w:pStyle w:val="Apara"/>
      </w:pPr>
      <w:r>
        <w:tab/>
        <w:t>(e)</w:t>
      </w:r>
      <w:r>
        <w:tab/>
        <w:t>to supply class B research hemp seed to a grower for use, under the licensee’s supervision, as part of a field trial the licensee is conducting on land owned or leased by the grower; and</w:t>
      </w:r>
    </w:p>
    <w:p w14:paraId="43F5C753" w14:textId="77777777" w:rsidR="00595685" w:rsidRDefault="00595685">
      <w:pPr>
        <w:pStyle w:val="Apara"/>
      </w:pPr>
      <w:r>
        <w:tab/>
        <w:t>(f)</w:t>
      </w:r>
      <w:r>
        <w:tab/>
        <w:t>to supply class B research hemp seed and industrial hemp seed to someone in a State who is authorised under the law of the State to possess hemp seed that, if grown, will produce hemp plants with a THC concentration in their leaves and flowering heads the person in the State may possess; and</w:t>
      </w:r>
    </w:p>
    <w:p w14:paraId="46EC907F" w14:textId="219CEB20" w:rsidR="00595685" w:rsidRDefault="00595685">
      <w:pPr>
        <w:pStyle w:val="Apara"/>
      </w:pPr>
      <w:r>
        <w:tab/>
        <w:t>(g)</w:t>
      </w:r>
      <w:r>
        <w:tab/>
        <w:t xml:space="preserve">if the licensee holds a licence under the </w:t>
      </w:r>
      <w:hyperlink r:id="rId33" w:tooltip="Act 1901 No 6 (Cwlth)" w:history="1">
        <w:r w:rsidR="00FE03AB" w:rsidRPr="004471C3">
          <w:rPr>
            <w:rStyle w:val="charCitHyperlinkItal"/>
          </w:rPr>
          <w:t>Customs Act 1901</w:t>
        </w:r>
      </w:hyperlink>
      <w:r>
        <w:rPr>
          <w:rStyle w:val="charItals"/>
        </w:rPr>
        <w:t xml:space="preserve"> </w:t>
      </w:r>
      <w:r>
        <w:t>(Cwlth) authorising the licensee to export hemp—to supply class B research hemp seed and industrial hemp seed to someone in a foreign country who is authorised under the law of that country to possess the seed.</w:t>
      </w:r>
    </w:p>
    <w:p w14:paraId="7C702DB4" w14:textId="77777777" w:rsidR="00595685" w:rsidRDefault="00595685">
      <w:pPr>
        <w:pStyle w:val="Amain"/>
        <w:keepNext/>
      </w:pPr>
      <w:r>
        <w:lastRenderedPageBreak/>
        <w:tab/>
        <w:t>(2)</w:t>
      </w:r>
      <w:r>
        <w:tab/>
        <w:t>In this section:</w:t>
      </w:r>
    </w:p>
    <w:p w14:paraId="76963CDC" w14:textId="77777777" w:rsidR="00595685" w:rsidRDefault="00595685">
      <w:pPr>
        <w:pStyle w:val="aDef"/>
      </w:pPr>
      <w:r>
        <w:rPr>
          <w:rStyle w:val="charBoldItals"/>
        </w:rPr>
        <w:t xml:space="preserve">State </w:t>
      </w:r>
      <w:r>
        <w:t>includes an external territory.</w:t>
      </w:r>
    </w:p>
    <w:p w14:paraId="7CA9C877" w14:textId="77777777" w:rsidR="00595685" w:rsidRDefault="00595685">
      <w:pPr>
        <w:pStyle w:val="AH5Sec"/>
      </w:pPr>
      <w:bookmarkStart w:id="20" w:name="_Toc74818031"/>
      <w:r w:rsidRPr="00283C2E">
        <w:rPr>
          <w:rStyle w:val="CharSectNo"/>
        </w:rPr>
        <w:t>12</w:t>
      </w:r>
      <w:r>
        <w:tab/>
        <w:t>What grower licence authorises</w:t>
      </w:r>
      <w:bookmarkEnd w:id="20"/>
    </w:p>
    <w:p w14:paraId="187C89E0" w14:textId="77777777" w:rsidR="00595685" w:rsidRDefault="00595685">
      <w:pPr>
        <w:pStyle w:val="Amainreturn"/>
      </w:pPr>
      <w:r>
        <w:t>A grower licence authorises the licensee, in accordance with the licence—</w:t>
      </w:r>
    </w:p>
    <w:p w14:paraId="7CC20799" w14:textId="77777777" w:rsidR="00595685" w:rsidRDefault="00595685">
      <w:pPr>
        <w:pStyle w:val="Apara"/>
      </w:pPr>
      <w:r>
        <w:tab/>
        <w:t>(a)</w:t>
      </w:r>
      <w:r>
        <w:tab/>
        <w:t>to possess industrial hemp plants and seed; and</w:t>
      </w:r>
    </w:p>
    <w:p w14:paraId="3AAA85BF" w14:textId="77777777" w:rsidR="00595685" w:rsidRDefault="00595685">
      <w:pPr>
        <w:pStyle w:val="Apara"/>
        <w:keepNext/>
      </w:pPr>
      <w:r>
        <w:tab/>
        <w:t>(b)</w:t>
      </w:r>
      <w:r>
        <w:tab/>
        <w:t>to produce industrial hemp plants and seed from certified hemp seed; and</w:t>
      </w:r>
    </w:p>
    <w:p w14:paraId="3AD9D252" w14:textId="77777777" w:rsidR="00595685" w:rsidRDefault="00595685">
      <w:pPr>
        <w:pStyle w:val="aNote"/>
      </w:pPr>
      <w:r>
        <w:rPr>
          <w:rStyle w:val="charItals"/>
        </w:rPr>
        <w:t>Note</w:t>
      </w:r>
      <w:r>
        <w:rPr>
          <w:rStyle w:val="charItals"/>
        </w:rPr>
        <w:tab/>
      </w:r>
      <w:r>
        <w:t>While industrial hemp plants may have a THC concentration in their leaves and flowering heads of not more than 1%, certified hemp seed must be seed harvested from a plant with a THC concentration in its leaves and flowering heads of not more than 0.5%. The difference recognises that the leaves and flowering heads of plants grown using certified hemp seed may have more than 0.5% THC because of environmental conditions beyond a grower’s control.</w:t>
      </w:r>
    </w:p>
    <w:p w14:paraId="516656C6" w14:textId="77777777" w:rsidR="00595685" w:rsidRDefault="00595685">
      <w:pPr>
        <w:pStyle w:val="Apara"/>
      </w:pPr>
      <w:r>
        <w:tab/>
        <w:t>(c)</w:t>
      </w:r>
      <w:r>
        <w:tab/>
        <w:t>to supply industrial hemp seed to—</w:t>
      </w:r>
    </w:p>
    <w:p w14:paraId="5E1BD29A" w14:textId="77777777" w:rsidR="00595685" w:rsidRDefault="00595685">
      <w:pPr>
        <w:pStyle w:val="Asubpara"/>
      </w:pPr>
      <w:r>
        <w:tab/>
        <w:t>(i)</w:t>
      </w:r>
      <w:r>
        <w:tab/>
        <w:t>a category 1 or category 2 researcher; or</w:t>
      </w:r>
    </w:p>
    <w:p w14:paraId="6C6B54A1" w14:textId="77777777" w:rsidR="00595685" w:rsidRDefault="00595685">
      <w:pPr>
        <w:pStyle w:val="Asubpara"/>
      </w:pPr>
      <w:r>
        <w:tab/>
        <w:t>(ii)</w:t>
      </w:r>
      <w:r>
        <w:tab/>
        <w:t>a grower; and</w:t>
      </w:r>
    </w:p>
    <w:p w14:paraId="6C9A99E6" w14:textId="77777777" w:rsidR="00595685" w:rsidRDefault="00595685">
      <w:pPr>
        <w:pStyle w:val="Apara"/>
      </w:pPr>
      <w:r>
        <w:tab/>
        <w:t>(d)</w:t>
      </w:r>
      <w:r>
        <w:tab/>
        <w:t>to possess class A or class B research hemp seed for use under the supervision of a category 1 or category 2 researcher, as part of a field trial conducted on land owned or leased by the grower; and</w:t>
      </w:r>
    </w:p>
    <w:p w14:paraId="020EFEAD" w14:textId="77777777" w:rsidR="00595685" w:rsidRDefault="00595685">
      <w:pPr>
        <w:pStyle w:val="Apara"/>
      </w:pPr>
      <w:r>
        <w:tab/>
        <w:t>(e)</w:t>
      </w:r>
      <w:r>
        <w:tab/>
        <w:t>to produce class A or class B research hemp plants and seed under the supervision of a category 1 or category 2 researcher, as part of a field trial conducted on land owned or leased by the grower; and</w:t>
      </w:r>
    </w:p>
    <w:p w14:paraId="144CD88A" w14:textId="77777777" w:rsidR="00595685" w:rsidRDefault="00595685">
      <w:pPr>
        <w:pStyle w:val="Apara"/>
      </w:pPr>
      <w:r>
        <w:tab/>
        <w:t>(f)</w:t>
      </w:r>
      <w:r>
        <w:tab/>
        <w:t>to supply to a category 1 or category 2 researcher class A or class B research hemp plants and seed produced on land owned or leased by the grower as part of a field trial conducted under the supervision of the category 1 or category 2 researcher; and</w:t>
      </w:r>
    </w:p>
    <w:p w14:paraId="631BE79F" w14:textId="77777777" w:rsidR="00595685" w:rsidRDefault="00595685">
      <w:pPr>
        <w:pStyle w:val="Apara"/>
      </w:pPr>
      <w:r>
        <w:lastRenderedPageBreak/>
        <w:tab/>
        <w:t>(g)</w:t>
      </w:r>
      <w:r>
        <w:tab/>
        <w:t>to supply industrial hemp seed to someone in a State who is authorised under the law of the State to possess hemp seed that, if grown, will produce hemp plants with a THC concentration in their leaves and flowering heads the person in the other State may possess; and</w:t>
      </w:r>
    </w:p>
    <w:p w14:paraId="4091A62A" w14:textId="1BF4F0FC" w:rsidR="00595685" w:rsidRDefault="00595685">
      <w:pPr>
        <w:pStyle w:val="Apara"/>
      </w:pPr>
      <w:r>
        <w:tab/>
        <w:t>(h)</w:t>
      </w:r>
      <w:r>
        <w:tab/>
        <w:t xml:space="preserve">if the licensee holds a licence under the </w:t>
      </w:r>
      <w:hyperlink r:id="rId34" w:tooltip="Act 1901 No 6 (Cwlth)" w:history="1">
        <w:r w:rsidR="00FE03AB" w:rsidRPr="004471C3">
          <w:rPr>
            <w:rStyle w:val="charCitHyperlinkItal"/>
          </w:rPr>
          <w:t>Customs Act 1901</w:t>
        </w:r>
      </w:hyperlink>
      <w:r>
        <w:rPr>
          <w:rStyle w:val="charItals"/>
        </w:rPr>
        <w:t xml:space="preserve"> </w:t>
      </w:r>
      <w:r>
        <w:t>(Cwlth) authorising the licensee to export hemp—to supply industrial hemp seed to someone in a foreign country who is authorised under the law of that country to possess the seed.</w:t>
      </w:r>
    </w:p>
    <w:p w14:paraId="2EA06636" w14:textId="77777777" w:rsidR="00595685" w:rsidRPr="00283C2E" w:rsidRDefault="00595685">
      <w:pPr>
        <w:pStyle w:val="AH3Div"/>
      </w:pPr>
      <w:bookmarkStart w:id="21" w:name="_Toc74818032"/>
      <w:r w:rsidRPr="00283C2E">
        <w:rPr>
          <w:rStyle w:val="CharDivNo"/>
        </w:rPr>
        <w:t>Division 2.2</w:t>
      </w:r>
      <w:r>
        <w:tab/>
      </w:r>
      <w:r w:rsidRPr="00283C2E">
        <w:rPr>
          <w:rStyle w:val="CharDivText"/>
        </w:rPr>
        <w:t>Licence applications</w:t>
      </w:r>
      <w:bookmarkEnd w:id="21"/>
    </w:p>
    <w:p w14:paraId="5A7DEDFF" w14:textId="77777777" w:rsidR="00595685" w:rsidRDefault="00595685">
      <w:pPr>
        <w:pStyle w:val="AH5Sec"/>
      </w:pPr>
      <w:bookmarkStart w:id="22" w:name="_Toc74818033"/>
      <w:r w:rsidRPr="00283C2E">
        <w:rPr>
          <w:rStyle w:val="CharSectNo"/>
        </w:rPr>
        <w:t>13</w:t>
      </w:r>
      <w:r>
        <w:tab/>
        <w:t>Application for licence</w:t>
      </w:r>
      <w:bookmarkEnd w:id="22"/>
    </w:p>
    <w:p w14:paraId="2C203B4F" w14:textId="77777777" w:rsidR="00595685" w:rsidRDefault="00595685">
      <w:pPr>
        <w:pStyle w:val="Amain"/>
      </w:pPr>
      <w:r>
        <w:tab/>
        <w:t>(1)</w:t>
      </w:r>
      <w:r>
        <w:tab/>
        <w:t xml:space="preserve">A person may apply to the </w:t>
      </w:r>
      <w:r w:rsidR="009E3FCA">
        <w:t>director</w:t>
      </w:r>
      <w:r w:rsidR="009E3FCA">
        <w:noBreakHyphen/>
        <w:t>general</w:t>
      </w:r>
      <w:r>
        <w:t xml:space="preserve"> for a licence.</w:t>
      </w:r>
    </w:p>
    <w:p w14:paraId="6B902036" w14:textId="77777777" w:rsidR="00595685" w:rsidRDefault="00595685">
      <w:pPr>
        <w:pStyle w:val="Amain"/>
      </w:pPr>
      <w:r>
        <w:tab/>
        <w:t>(2)</w:t>
      </w:r>
      <w:r>
        <w:tab/>
        <w:t>The application must—</w:t>
      </w:r>
    </w:p>
    <w:p w14:paraId="1330A1A5" w14:textId="77777777" w:rsidR="00595685" w:rsidRDefault="00595685">
      <w:pPr>
        <w:pStyle w:val="Apara"/>
      </w:pPr>
      <w:r>
        <w:tab/>
        <w:t>(a)</w:t>
      </w:r>
      <w:r>
        <w:tab/>
        <w:t>include information establishing that the person is eligible to obtain the licence; and</w:t>
      </w:r>
    </w:p>
    <w:p w14:paraId="4BB5EB51" w14:textId="77777777" w:rsidR="00595685" w:rsidRDefault="00595685">
      <w:pPr>
        <w:pStyle w:val="Apara"/>
        <w:keepNext/>
      </w:pPr>
      <w:r>
        <w:tab/>
        <w:t>(b)</w:t>
      </w:r>
      <w:r>
        <w:tab/>
        <w:t>state the place where the applicant proposes to carry on the activity under the licence and an address where the applicant may be personally served.</w:t>
      </w:r>
    </w:p>
    <w:p w14:paraId="1D115AFE" w14:textId="77777777" w:rsidR="00595685" w:rsidRDefault="00595685">
      <w:pPr>
        <w:pStyle w:val="aNote"/>
        <w:keepNext/>
        <w:rPr>
          <w:rFonts w:ascii="Times New (W1)" w:hAnsi="Times New (W1)" w:cs="Times New (W1)"/>
        </w:rPr>
      </w:pPr>
      <w:r>
        <w:rPr>
          <w:rStyle w:val="charItals"/>
        </w:rPr>
        <w:t>Note 1</w:t>
      </w:r>
      <w:r>
        <w:rPr>
          <w:rFonts w:ascii="Times New (W1)" w:hAnsi="Times New (W1)" w:cs="Times New (W1)"/>
        </w:rPr>
        <w:tab/>
        <w:t>A fee may be determined under s 60 for an application.</w:t>
      </w:r>
    </w:p>
    <w:p w14:paraId="3DDC9093" w14:textId="77777777" w:rsidR="00595685" w:rsidRDefault="00595685">
      <w:pPr>
        <w:pStyle w:val="aNote"/>
        <w:rPr>
          <w:rFonts w:ascii="Times New (W1)" w:hAnsi="Times New (W1)" w:cs="Times New (W1)"/>
        </w:rPr>
      </w:pPr>
      <w:r>
        <w:rPr>
          <w:rStyle w:val="charItals"/>
        </w:rPr>
        <w:t>Note 2</w:t>
      </w:r>
      <w:r>
        <w:rPr>
          <w:rFonts w:ascii="Times New (W1)" w:hAnsi="Times New (W1)" w:cs="Times New (W1)"/>
        </w:rPr>
        <w:tab/>
        <w:t>If a form is approved under s 61 for an application, the form must be used.</w:t>
      </w:r>
    </w:p>
    <w:p w14:paraId="51A32A1F" w14:textId="77777777" w:rsidR="00595685" w:rsidRDefault="00595685">
      <w:pPr>
        <w:pStyle w:val="Amain"/>
      </w:pPr>
      <w:r>
        <w:tab/>
        <w:t>(3)</w:t>
      </w:r>
      <w:r>
        <w:tab/>
        <w:t xml:space="preserve">In deciding an application, the </w:t>
      </w:r>
      <w:r w:rsidR="009E3FCA">
        <w:t>director</w:t>
      </w:r>
      <w:r w:rsidR="009E3FCA">
        <w:noBreakHyphen/>
        <w:t>general</w:t>
      </w:r>
      <w:r>
        <w:t xml:space="preserve"> must consider—</w:t>
      </w:r>
    </w:p>
    <w:p w14:paraId="7B93D57A" w14:textId="77777777" w:rsidR="00595685" w:rsidRDefault="00595685">
      <w:pPr>
        <w:pStyle w:val="Apara"/>
      </w:pPr>
      <w:r>
        <w:tab/>
        <w:t>(a)</w:t>
      </w:r>
      <w:r>
        <w:tab/>
        <w:t>the applicant’s suitability to hold a licence; and</w:t>
      </w:r>
    </w:p>
    <w:p w14:paraId="7171B0F0" w14:textId="77777777" w:rsidR="00595685" w:rsidRDefault="00595685">
      <w:pPr>
        <w:pStyle w:val="Apara"/>
      </w:pPr>
      <w:r>
        <w:tab/>
        <w:t>(b)</w:t>
      </w:r>
      <w:r>
        <w:tab/>
        <w:t>the applicant’s eligibility to hold the licence.</w:t>
      </w:r>
    </w:p>
    <w:p w14:paraId="319DDEB3" w14:textId="77777777" w:rsidR="00595685" w:rsidRDefault="00595685" w:rsidP="003A7DEE">
      <w:pPr>
        <w:pStyle w:val="AH5Sec"/>
        <w:keepLines/>
      </w:pPr>
      <w:bookmarkStart w:id="23" w:name="_Toc74818034"/>
      <w:r w:rsidRPr="00283C2E">
        <w:rPr>
          <w:rStyle w:val="CharSectNo"/>
        </w:rPr>
        <w:lastRenderedPageBreak/>
        <w:t>14</w:t>
      </w:r>
      <w:r>
        <w:tab/>
        <w:t>Requirement to give information or material about application</w:t>
      </w:r>
      <w:bookmarkEnd w:id="23"/>
    </w:p>
    <w:p w14:paraId="10754814" w14:textId="77777777" w:rsidR="00595685" w:rsidRDefault="00595685" w:rsidP="003A7DEE">
      <w:pPr>
        <w:pStyle w:val="Amain"/>
        <w:keepLines/>
      </w:pPr>
      <w:r>
        <w:tab/>
        <w:t>(1)</w:t>
      </w:r>
      <w:r>
        <w:tab/>
        <w:t xml:space="preserve">The </w:t>
      </w:r>
      <w:r w:rsidR="009E3FCA">
        <w:t>director</w:t>
      </w:r>
      <w:r w:rsidR="009E3FCA">
        <w:noBreakHyphen/>
        <w:t>general</w:t>
      </w:r>
      <w:r>
        <w:t xml:space="preserve"> may ask an applicant for a licence, in writing, to give the </w:t>
      </w:r>
      <w:r w:rsidR="009E3FCA">
        <w:t>director</w:t>
      </w:r>
      <w:r w:rsidR="009E3FCA">
        <w:noBreakHyphen/>
        <w:t>general</w:t>
      </w:r>
      <w:r>
        <w:t xml:space="preserve">, within a stated reasonable time, information or material the </w:t>
      </w:r>
      <w:r w:rsidR="009E3FCA">
        <w:t>director</w:t>
      </w:r>
      <w:r w:rsidR="009E3FCA">
        <w:noBreakHyphen/>
        <w:t>general</w:t>
      </w:r>
      <w:r>
        <w:t xml:space="preserve"> reasonably requires to consider the application.</w:t>
      </w:r>
    </w:p>
    <w:p w14:paraId="7E5AF2F1" w14:textId="77777777" w:rsidR="00595685" w:rsidRDefault="00595685">
      <w:pPr>
        <w:pStyle w:val="Amain"/>
      </w:pPr>
      <w:r>
        <w:tab/>
        <w:t>(2)</w:t>
      </w:r>
      <w:r>
        <w:tab/>
        <w:t>The applicant is taken to have withdrawn the application if, within the stated time, the applicant fails to comply with the request.</w:t>
      </w:r>
    </w:p>
    <w:p w14:paraId="0226F2ED" w14:textId="77777777" w:rsidR="00595685" w:rsidRPr="00283C2E" w:rsidRDefault="00595685">
      <w:pPr>
        <w:pStyle w:val="AH3Div"/>
      </w:pPr>
      <w:bookmarkStart w:id="24" w:name="_Toc74818035"/>
      <w:r w:rsidRPr="00283C2E">
        <w:rPr>
          <w:rStyle w:val="CharDivNo"/>
        </w:rPr>
        <w:t>Division 2.3</w:t>
      </w:r>
      <w:r>
        <w:tab/>
      </w:r>
      <w:r w:rsidRPr="00283C2E">
        <w:rPr>
          <w:rStyle w:val="CharDivText"/>
        </w:rPr>
        <w:t>Eligibility and suitability to hold licence</w:t>
      </w:r>
      <w:bookmarkEnd w:id="24"/>
    </w:p>
    <w:p w14:paraId="2B422CD0" w14:textId="77777777" w:rsidR="00595685" w:rsidRDefault="00595685">
      <w:pPr>
        <w:pStyle w:val="AH5Sec"/>
      </w:pPr>
      <w:bookmarkStart w:id="25" w:name="_Toc74818036"/>
      <w:r w:rsidRPr="00283C2E">
        <w:rPr>
          <w:rStyle w:val="CharSectNo"/>
        </w:rPr>
        <w:t>15</w:t>
      </w:r>
      <w:r>
        <w:tab/>
        <w:t>Eligibility for researcher licence</w:t>
      </w:r>
      <w:bookmarkEnd w:id="25"/>
    </w:p>
    <w:p w14:paraId="24BE02AE" w14:textId="77777777" w:rsidR="00595685" w:rsidRDefault="00595685">
      <w:pPr>
        <w:pStyle w:val="Amain"/>
      </w:pPr>
      <w:r>
        <w:tab/>
        <w:t>(1)</w:t>
      </w:r>
      <w:r>
        <w:tab/>
        <w:t xml:space="preserve">A person is eligible to hold a category 1 or category 2 researcher licence only if the person satisfies the </w:t>
      </w:r>
      <w:r w:rsidR="009E3FCA">
        <w:t>director</w:t>
      </w:r>
      <w:r w:rsidR="009E3FCA">
        <w:noBreakHyphen/>
        <w:t>general</w:t>
      </w:r>
      <w:r>
        <w:t xml:space="preserve"> that—</w:t>
      </w:r>
    </w:p>
    <w:p w14:paraId="287992E5" w14:textId="77777777" w:rsidR="00595685" w:rsidRDefault="00595685">
      <w:pPr>
        <w:pStyle w:val="Apara"/>
      </w:pPr>
      <w:r>
        <w:tab/>
        <w:t>(a)</w:t>
      </w:r>
      <w:r>
        <w:tab/>
        <w:t>the person has the necessary educational or other qualifications and experience to engage in plant breeding or other research involving the use of industrial hemp or class A or class B research hemp plant or seed; or</w:t>
      </w:r>
    </w:p>
    <w:p w14:paraId="5B05322F" w14:textId="77777777" w:rsidR="00595685" w:rsidRDefault="00595685">
      <w:pPr>
        <w:pStyle w:val="Apara"/>
      </w:pPr>
      <w:r>
        <w:tab/>
        <w:t>(b)</w:t>
      </w:r>
      <w:r>
        <w:tab/>
        <w:t>for a corporation—someone employed by the corporation to carry out plant breeding under the licence has the necessary educational or other qualifications and experience to engage in plant breeding or other research involving the use of industrial hemp or class A or class B research hemp plant or seed.</w:t>
      </w:r>
    </w:p>
    <w:p w14:paraId="71630A7D" w14:textId="77777777" w:rsidR="00595685" w:rsidRDefault="00595685">
      <w:pPr>
        <w:pStyle w:val="Amain"/>
      </w:pPr>
      <w:r>
        <w:tab/>
        <w:t>(2)</w:t>
      </w:r>
      <w:r>
        <w:tab/>
        <w:t>However, an individual is not eligible to obtain a category 1 or category 2 researcher licence if the person has been convicted or found guilty within the previous 5 years of an offence involving drugs that is prescribed under the regulations.</w:t>
      </w:r>
    </w:p>
    <w:p w14:paraId="7F96604E" w14:textId="77777777" w:rsidR="00595685" w:rsidRDefault="00595685">
      <w:pPr>
        <w:pStyle w:val="AH5Sec"/>
      </w:pPr>
      <w:bookmarkStart w:id="26" w:name="_Toc74818037"/>
      <w:r w:rsidRPr="00283C2E">
        <w:rPr>
          <w:rStyle w:val="CharSectNo"/>
        </w:rPr>
        <w:lastRenderedPageBreak/>
        <w:t>16</w:t>
      </w:r>
      <w:r>
        <w:tab/>
        <w:t>Eligibility for grower licence</w:t>
      </w:r>
      <w:bookmarkEnd w:id="26"/>
    </w:p>
    <w:p w14:paraId="46F99D20" w14:textId="77777777" w:rsidR="00595685" w:rsidRDefault="00595685">
      <w:pPr>
        <w:pStyle w:val="Amainreturn"/>
        <w:keepNext/>
      </w:pPr>
      <w:r>
        <w:t>An individual is not eligible to hold a grower licence if the person—</w:t>
      </w:r>
    </w:p>
    <w:p w14:paraId="710DBA26" w14:textId="77777777" w:rsidR="00595685" w:rsidRDefault="00595685">
      <w:pPr>
        <w:pStyle w:val="Apara"/>
      </w:pPr>
      <w:r>
        <w:tab/>
        <w:t>(a)</w:t>
      </w:r>
      <w:r>
        <w:tab/>
        <w:t>has been convicted or found guilty within the previous 5 years of an offence involving drugs that is prescribed under the regulations; or</w:t>
      </w:r>
    </w:p>
    <w:p w14:paraId="36AB48BA" w14:textId="77777777" w:rsidR="006E28BC" w:rsidRDefault="006E28BC" w:rsidP="006E28BC">
      <w:pPr>
        <w:pStyle w:val="Apara"/>
      </w:pPr>
      <w:r>
        <w:tab/>
        <w:t>(b)</w:t>
      </w:r>
      <w:r>
        <w:tab/>
        <w:t>is bankrupt or personally insolvent.</w:t>
      </w:r>
    </w:p>
    <w:p w14:paraId="6411EA66" w14:textId="77777777" w:rsidR="00595685" w:rsidRDefault="00595685" w:rsidP="00B414A7">
      <w:pPr>
        <w:pStyle w:val="AH5Sec"/>
      </w:pPr>
      <w:bookmarkStart w:id="27" w:name="_Toc74818038"/>
      <w:r w:rsidRPr="00283C2E">
        <w:rPr>
          <w:rStyle w:val="CharSectNo"/>
        </w:rPr>
        <w:t>17</w:t>
      </w:r>
      <w:r>
        <w:tab/>
        <w:t>Consideration of suitability of applicant or licensee</w:t>
      </w:r>
      <w:bookmarkEnd w:id="27"/>
    </w:p>
    <w:p w14:paraId="1E5A3B4D" w14:textId="77777777" w:rsidR="00595685" w:rsidRDefault="00595685">
      <w:pPr>
        <w:pStyle w:val="Amainreturn"/>
        <w:keepNext/>
      </w:pPr>
      <w:r>
        <w:t xml:space="preserve">The </w:t>
      </w:r>
      <w:r w:rsidR="009E3FCA">
        <w:t>director</w:t>
      </w:r>
      <w:r w:rsidR="009E3FCA">
        <w:noBreakHyphen/>
        <w:t>general</w:t>
      </w:r>
      <w:r>
        <w:t xml:space="preserve"> must, in deciding whether someone is a suitable person to hold a licence, consider the following:</w:t>
      </w:r>
    </w:p>
    <w:p w14:paraId="06A1B033" w14:textId="77777777" w:rsidR="00595685" w:rsidRDefault="00595685">
      <w:pPr>
        <w:pStyle w:val="Apara"/>
      </w:pPr>
      <w:r>
        <w:tab/>
        <w:t>(a)</w:t>
      </w:r>
      <w:r>
        <w:tab/>
        <w:t>whether the person is of good repute, having regard to character, honesty and integrity;</w:t>
      </w:r>
    </w:p>
    <w:p w14:paraId="03F142FD" w14:textId="77777777" w:rsidR="00595685" w:rsidRDefault="00595685">
      <w:pPr>
        <w:pStyle w:val="Apara"/>
      </w:pPr>
      <w:r>
        <w:tab/>
        <w:t>(b)</w:t>
      </w:r>
      <w:r>
        <w:tab/>
        <w:t>whether the person’s close associates are of good repute, having regard to character, honesty and integrity;</w:t>
      </w:r>
    </w:p>
    <w:p w14:paraId="59A388B3" w14:textId="77777777" w:rsidR="00595685" w:rsidRDefault="00595685">
      <w:pPr>
        <w:pStyle w:val="Apara"/>
      </w:pPr>
      <w:r>
        <w:tab/>
        <w:t>(c)</w:t>
      </w:r>
      <w:r>
        <w:tab/>
        <w:t>whether the person held a licence under this Act that was suspended or cancelled;</w:t>
      </w:r>
    </w:p>
    <w:p w14:paraId="71C01BFB" w14:textId="77777777" w:rsidR="00595685" w:rsidRDefault="00595685">
      <w:pPr>
        <w:pStyle w:val="Apara"/>
      </w:pPr>
      <w:r>
        <w:tab/>
        <w:t>(d)</w:t>
      </w:r>
      <w:r>
        <w:tab/>
        <w:t>for an individual—</w:t>
      </w:r>
    </w:p>
    <w:p w14:paraId="71FE6E08" w14:textId="77777777" w:rsidR="00595685" w:rsidRDefault="00595685">
      <w:pPr>
        <w:pStyle w:val="Asubpara"/>
      </w:pPr>
      <w:r>
        <w:tab/>
        <w:t>(i)</w:t>
      </w:r>
      <w:r>
        <w:tab/>
        <w:t>the person’s criminal history; and</w:t>
      </w:r>
    </w:p>
    <w:p w14:paraId="48D020DE" w14:textId="77777777" w:rsidR="00B414A7" w:rsidRDefault="00B414A7" w:rsidP="00C148BA">
      <w:pPr>
        <w:pStyle w:val="Asubpara"/>
        <w:keepNext/>
      </w:pPr>
      <w:r>
        <w:tab/>
        <w:t>(ii)</w:t>
      </w:r>
      <w:r>
        <w:tab/>
        <w:t>whether the person has been convicted or found guilty of a relevant offence or an offence that, if committed in the ACT, would be a relevant offence; and</w:t>
      </w:r>
    </w:p>
    <w:p w14:paraId="7389B724" w14:textId="77777777" w:rsidR="00B414A7" w:rsidRDefault="00B414A7" w:rsidP="00B414A7">
      <w:pPr>
        <w:pStyle w:val="aNotesubpar"/>
      </w:pPr>
      <w:r w:rsidRPr="00FE03AB">
        <w:rPr>
          <w:rStyle w:val="charItals"/>
        </w:rPr>
        <w:t>Note</w:t>
      </w:r>
      <w:r w:rsidRPr="00FE03AB">
        <w:rPr>
          <w:rStyle w:val="charItals"/>
        </w:rPr>
        <w:tab/>
      </w:r>
      <w:r w:rsidRPr="00FE03AB">
        <w:rPr>
          <w:rStyle w:val="charBoldItals"/>
        </w:rPr>
        <w:t>Relevant offence</w:t>
      </w:r>
      <w:r>
        <w:t>—see the dictionary.</w:t>
      </w:r>
    </w:p>
    <w:p w14:paraId="0543DFC3" w14:textId="77777777" w:rsidR="00595685" w:rsidRDefault="00595685">
      <w:pPr>
        <w:pStyle w:val="Asubpara"/>
      </w:pPr>
      <w:r>
        <w:tab/>
        <w:t>(iii)</w:t>
      </w:r>
      <w:r>
        <w:tab/>
        <w:t>whether the person can satisfactorily perform the activities of a licensee;</w:t>
      </w:r>
    </w:p>
    <w:p w14:paraId="17EBDCBC" w14:textId="77777777" w:rsidR="00595685" w:rsidRDefault="00595685">
      <w:pPr>
        <w:pStyle w:val="Apara"/>
      </w:pPr>
      <w:r>
        <w:tab/>
        <w:t>(e)</w:t>
      </w:r>
      <w:r>
        <w:tab/>
        <w:t>for a corporation—</w:t>
      </w:r>
    </w:p>
    <w:p w14:paraId="4E7FE82B" w14:textId="77777777" w:rsidR="00595685" w:rsidRDefault="00595685">
      <w:pPr>
        <w:pStyle w:val="Asubpara"/>
      </w:pPr>
      <w:r>
        <w:tab/>
        <w:t>(i)</w:t>
      </w:r>
      <w:r>
        <w:tab/>
        <w:t>whether the corporation has been placed in receivership or liquidation; and</w:t>
      </w:r>
    </w:p>
    <w:p w14:paraId="1BFAAB97" w14:textId="77777777" w:rsidR="00987062" w:rsidRDefault="00987062" w:rsidP="00987062">
      <w:pPr>
        <w:pStyle w:val="Asubpara"/>
      </w:pPr>
      <w:r>
        <w:lastRenderedPageBreak/>
        <w:tab/>
        <w:t>(ii)</w:t>
      </w:r>
      <w:r>
        <w:tab/>
        <w:t>whether an executive officer of the corporation has been convicted or found guilty of a relevant offence or an offence that, if committed in the ACT, would be a relevant offence; and</w:t>
      </w:r>
    </w:p>
    <w:p w14:paraId="7A957DE5" w14:textId="77777777" w:rsidR="00595685" w:rsidRDefault="00595685">
      <w:pPr>
        <w:pStyle w:val="Asubpara"/>
      </w:pPr>
      <w:r>
        <w:tab/>
        <w:t>(iii)</w:t>
      </w:r>
      <w:r>
        <w:tab/>
        <w:t>whether each executive officer of the corporation is a suitable person to hold a licence.</w:t>
      </w:r>
    </w:p>
    <w:p w14:paraId="540BA351" w14:textId="77777777" w:rsidR="00595685" w:rsidRDefault="00595685">
      <w:pPr>
        <w:pStyle w:val="AH5Sec"/>
      </w:pPr>
      <w:bookmarkStart w:id="28" w:name="_Toc74818039"/>
      <w:r w:rsidRPr="00283C2E">
        <w:rPr>
          <w:rStyle w:val="CharSectNo"/>
        </w:rPr>
        <w:t>18</w:t>
      </w:r>
      <w:r>
        <w:tab/>
        <w:t>Suitability of applicant or licensee—corporation</w:t>
      </w:r>
      <w:bookmarkEnd w:id="28"/>
    </w:p>
    <w:p w14:paraId="5D852E45" w14:textId="77777777" w:rsidR="00595685" w:rsidRDefault="00595685">
      <w:pPr>
        <w:pStyle w:val="Amainreturn"/>
      </w:pPr>
      <w:r>
        <w:t>A corporation is not a suitable person to hold a licence if an executive officer of the corporation—</w:t>
      </w:r>
    </w:p>
    <w:p w14:paraId="594CF0B8" w14:textId="77777777" w:rsidR="00595685" w:rsidRDefault="00595685">
      <w:pPr>
        <w:pStyle w:val="Apara"/>
      </w:pPr>
      <w:r>
        <w:tab/>
        <w:t>(a)</w:t>
      </w:r>
      <w:r>
        <w:tab/>
        <w:t>has been convicted or found guilty within the previous 5 years of an offence involving drugs that is prescribed under the regulations; or</w:t>
      </w:r>
    </w:p>
    <w:p w14:paraId="77BBB302" w14:textId="77777777" w:rsidR="006E28BC" w:rsidRDefault="006E28BC" w:rsidP="006E28BC">
      <w:pPr>
        <w:pStyle w:val="Apara"/>
      </w:pPr>
      <w:r>
        <w:tab/>
        <w:t>(b)</w:t>
      </w:r>
      <w:r>
        <w:tab/>
        <w:t>is bankrupt or personally insolvent; or</w:t>
      </w:r>
    </w:p>
    <w:p w14:paraId="76CF50B4" w14:textId="77777777" w:rsidR="00595685" w:rsidRDefault="00595685">
      <w:pPr>
        <w:pStyle w:val="Apara"/>
      </w:pPr>
      <w:r>
        <w:tab/>
        <w:t>(c)</w:t>
      </w:r>
      <w:r>
        <w:tab/>
        <w:t xml:space="preserve">is someone the </w:t>
      </w:r>
      <w:r w:rsidR="009E3FCA">
        <w:t>director</w:t>
      </w:r>
      <w:r w:rsidR="009E3FCA">
        <w:noBreakHyphen/>
        <w:t>general</w:t>
      </w:r>
      <w:r>
        <w:t xml:space="preserve"> decides under section 17 (Consideration of suitability of applicant or licensee) is not a suitable person to hold a licence.</w:t>
      </w:r>
    </w:p>
    <w:p w14:paraId="0A5808B3" w14:textId="77777777" w:rsidR="00595685" w:rsidRDefault="00595685">
      <w:pPr>
        <w:pStyle w:val="AH5Sec"/>
      </w:pPr>
      <w:bookmarkStart w:id="29" w:name="_Toc74818040"/>
      <w:r w:rsidRPr="00283C2E">
        <w:rPr>
          <w:rStyle w:val="CharSectNo"/>
        </w:rPr>
        <w:t>19</w:t>
      </w:r>
      <w:r>
        <w:tab/>
        <w:t>Investigation about suitability of applicant or licensee</w:t>
      </w:r>
      <w:bookmarkEnd w:id="29"/>
    </w:p>
    <w:p w14:paraId="6E525F84" w14:textId="77777777" w:rsidR="00595685" w:rsidRDefault="00595685">
      <w:pPr>
        <w:pStyle w:val="Amain"/>
        <w:keepNext/>
      </w:pPr>
      <w:r>
        <w:tab/>
        <w:t>(1)</w:t>
      </w:r>
      <w:r>
        <w:tab/>
        <w:t xml:space="preserve">The </w:t>
      </w:r>
      <w:r w:rsidR="009E3FCA">
        <w:t>director</w:t>
      </w:r>
      <w:r w:rsidR="009E3FCA">
        <w:noBreakHyphen/>
        <w:t>general</w:t>
      </w:r>
      <w:r>
        <w:t xml:space="preserve"> may make investigations about any of the following people to help the </w:t>
      </w:r>
      <w:r w:rsidR="009E3FCA">
        <w:t>director</w:t>
      </w:r>
      <w:r w:rsidR="009E3FCA">
        <w:noBreakHyphen/>
        <w:t>general</w:t>
      </w:r>
      <w:r>
        <w:t xml:space="preserve"> decide whether an applicant or licensee is a suitable person to hold a licence:</w:t>
      </w:r>
    </w:p>
    <w:p w14:paraId="69273666" w14:textId="77777777" w:rsidR="00595685" w:rsidRDefault="00595685">
      <w:pPr>
        <w:pStyle w:val="Apara"/>
      </w:pPr>
      <w:r>
        <w:tab/>
        <w:t>(a)</w:t>
      </w:r>
      <w:r>
        <w:tab/>
        <w:t>the applicant or licensee;</w:t>
      </w:r>
    </w:p>
    <w:p w14:paraId="205ED32E" w14:textId="77777777" w:rsidR="00595685" w:rsidRDefault="00595685">
      <w:pPr>
        <w:pStyle w:val="Apara"/>
      </w:pPr>
      <w:r>
        <w:tab/>
        <w:t>(b)</w:t>
      </w:r>
      <w:r>
        <w:tab/>
        <w:t>if the applicant or licensee is a corporation—the corporation’s executive officers;</w:t>
      </w:r>
    </w:p>
    <w:p w14:paraId="70D8434E" w14:textId="77777777" w:rsidR="00595685" w:rsidRDefault="00595685">
      <w:pPr>
        <w:pStyle w:val="Apara"/>
      </w:pPr>
      <w:r>
        <w:tab/>
        <w:t>(c)</w:t>
      </w:r>
      <w:r>
        <w:tab/>
        <w:t>a person stated by the applicant or licensee to be a close associate of the applicant or licensee.</w:t>
      </w:r>
    </w:p>
    <w:p w14:paraId="339AFEFF" w14:textId="77777777" w:rsidR="00595685" w:rsidRDefault="00595685">
      <w:pPr>
        <w:pStyle w:val="Amain"/>
      </w:pPr>
      <w:r>
        <w:tab/>
        <w:t>(2)</w:t>
      </w:r>
      <w:r>
        <w:tab/>
        <w:t xml:space="preserve">Without limiting subsection (1), the </w:t>
      </w:r>
      <w:r w:rsidR="009E3FCA">
        <w:t>director</w:t>
      </w:r>
      <w:r w:rsidR="009E3FCA">
        <w:noBreakHyphen/>
        <w:t>general</w:t>
      </w:r>
      <w:r>
        <w:t xml:space="preserve"> may ask the chief police officer for a written report (a </w:t>
      </w:r>
      <w:r>
        <w:rPr>
          <w:rStyle w:val="charBoldItals"/>
        </w:rPr>
        <w:t>criminal history report</w:t>
      </w:r>
      <w:r>
        <w:t>) about the criminal history of any of the people.</w:t>
      </w:r>
    </w:p>
    <w:p w14:paraId="5C35599F" w14:textId="77777777" w:rsidR="00595685" w:rsidRDefault="00595685">
      <w:pPr>
        <w:pStyle w:val="Amain"/>
      </w:pPr>
      <w:r>
        <w:lastRenderedPageBreak/>
        <w:tab/>
        <w:t>(3)</w:t>
      </w:r>
      <w:r>
        <w:tab/>
        <w:t xml:space="preserve">For subsection (2), the </w:t>
      </w:r>
      <w:r w:rsidR="009E3FCA">
        <w:t>director</w:t>
      </w:r>
      <w:r w:rsidR="009E3FCA">
        <w:noBreakHyphen/>
        <w:t>general</w:t>
      </w:r>
      <w:r>
        <w:t xml:space="preserve"> must give the chief police officer any particulars the </w:t>
      </w:r>
      <w:r w:rsidR="009E3FCA">
        <w:t>director</w:t>
      </w:r>
      <w:r w:rsidR="009E3FCA">
        <w:noBreakHyphen/>
        <w:t>general</w:t>
      </w:r>
      <w:r>
        <w:t xml:space="preserve"> tells the chief police officer are relevant for each application for a licence or renewal of a licence.</w:t>
      </w:r>
    </w:p>
    <w:p w14:paraId="05BC1290" w14:textId="77777777" w:rsidR="00595685" w:rsidRDefault="00595685">
      <w:pPr>
        <w:pStyle w:val="Amain"/>
      </w:pPr>
      <w:r>
        <w:tab/>
        <w:t>(4)</w:t>
      </w:r>
      <w:r>
        <w:tab/>
        <w:t>On receiving particulars of the application, the chief police officer—</w:t>
      </w:r>
    </w:p>
    <w:p w14:paraId="1B20E413" w14:textId="77777777" w:rsidR="00595685" w:rsidRDefault="00595685">
      <w:pPr>
        <w:pStyle w:val="Apara"/>
      </w:pPr>
      <w:r>
        <w:tab/>
        <w:t>(a)</w:t>
      </w:r>
      <w:r>
        <w:tab/>
        <w:t>must make inquiries about the applicant’s criminal history; and</w:t>
      </w:r>
    </w:p>
    <w:p w14:paraId="57DA647F" w14:textId="77777777" w:rsidR="00595685" w:rsidRDefault="00595685">
      <w:pPr>
        <w:pStyle w:val="Apara"/>
      </w:pPr>
      <w:r>
        <w:tab/>
        <w:t>(b)</w:t>
      </w:r>
      <w:r>
        <w:tab/>
        <w:t>must make any other inquiries about the applicant the chief police officer considers appropriate.</w:t>
      </w:r>
    </w:p>
    <w:p w14:paraId="704E53CB" w14:textId="77777777" w:rsidR="00595685" w:rsidRDefault="00595685">
      <w:pPr>
        <w:pStyle w:val="Amain"/>
      </w:pPr>
      <w:r>
        <w:tab/>
        <w:t>(5)</w:t>
      </w:r>
      <w:r>
        <w:tab/>
        <w:t xml:space="preserve">As soon as practicable after considering the applicant’s suitability to hold a licence, the </w:t>
      </w:r>
      <w:r w:rsidR="009E3FCA">
        <w:t>director</w:t>
      </w:r>
      <w:r w:rsidR="009E3FCA">
        <w:noBreakHyphen/>
        <w:t>general</w:t>
      </w:r>
      <w:r>
        <w:t xml:space="preserve"> must destroy any criminal history report given to the </w:t>
      </w:r>
      <w:r w:rsidR="009E3FCA">
        <w:t>director</w:t>
      </w:r>
      <w:r w:rsidR="009E3FCA">
        <w:noBreakHyphen/>
        <w:t>general</w:t>
      </w:r>
      <w:r>
        <w:t xml:space="preserve"> in relation to the application.</w:t>
      </w:r>
    </w:p>
    <w:p w14:paraId="07F19606" w14:textId="77777777" w:rsidR="00595685" w:rsidRDefault="00595685">
      <w:pPr>
        <w:pStyle w:val="AH5Sec"/>
      </w:pPr>
      <w:bookmarkStart w:id="30" w:name="_Toc74818041"/>
      <w:r w:rsidRPr="00283C2E">
        <w:rPr>
          <w:rStyle w:val="CharSectNo"/>
        </w:rPr>
        <w:t>20</w:t>
      </w:r>
      <w:r>
        <w:tab/>
        <w:t>Disclosure of criminal history—offence</w:t>
      </w:r>
      <w:bookmarkEnd w:id="30"/>
    </w:p>
    <w:p w14:paraId="5A1520A5" w14:textId="77777777" w:rsidR="00595685" w:rsidRDefault="00595685">
      <w:pPr>
        <w:pStyle w:val="Amain"/>
        <w:keepNext/>
      </w:pPr>
      <w:r>
        <w:tab/>
        <w:t>(1)</w:t>
      </w:r>
      <w:r>
        <w:tab/>
        <w:t>A person commits an offence if the person, directly or indirectly, discloses to anyone else a criminal history report, or information in a criminal history report.</w:t>
      </w:r>
    </w:p>
    <w:p w14:paraId="77924A2E" w14:textId="77777777" w:rsidR="00595685" w:rsidRDefault="00595685">
      <w:pPr>
        <w:pStyle w:val="Penalty"/>
        <w:keepNext/>
      </w:pPr>
      <w:r>
        <w:t>Maximum penalty:  100 penalty units.</w:t>
      </w:r>
    </w:p>
    <w:p w14:paraId="4234CAA9" w14:textId="77777777" w:rsidR="00595685" w:rsidRDefault="00595685">
      <w:pPr>
        <w:pStyle w:val="Amain"/>
      </w:pPr>
      <w:r>
        <w:tab/>
        <w:t>(2)</w:t>
      </w:r>
      <w:r>
        <w:tab/>
        <w:t>Subsection (1) does not apply to—</w:t>
      </w:r>
    </w:p>
    <w:p w14:paraId="7E4F8A49" w14:textId="77777777" w:rsidR="00595685" w:rsidRDefault="00595685">
      <w:pPr>
        <w:pStyle w:val="Apara"/>
      </w:pPr>
      <w:r>
        <w:tab/>
        <w:t>(a)</w:t>
      </w:r>
      <w:r>
        <w:tab/>
        <w:t xml:space="preserve">a disclosure authorised by the </w:t>
      </w:r>
      <w:r w:rsidR="009E3FCA">
        <w:t>director</w:t>
      </w:r>
      <w:r w:rsidR="009E3FCA">
        <w:noBreakHyphen/>
        <w:t>general</w:t>
      </w:r>
      <w:r>
        <w:t xml:space="preserve"> for the exercise of a function under this Act; or</w:t>
      </w:r>
    </w:p>
    <w:p w14:paraId="4C790B01" w14:textId="77777777" w:rsidR="00595685" w:rsidRDefault="00595685">
      <w:pPr>
        <w:pStyle w:val="Apara"/>
      </w:pPr>
      <w:r>
        <w:tab/>
        <w:t>(b)</w:t>
      </w:r>
      <w:r>
        <w:tab/>
        <w:t>a disclosure otherwise required or allowed by law.</w:t>
      </w:r>
    </w:p>
    <w:p w14:paraId="5AA80233" w14:textId="77777777" w:rsidR="00595685" w:rsidRPr="00283C2E" w:rsidRDefault="00595685">
      <w:pPr>
        <w:pStyle w:val="AH3Div"/>
      </w:pPr>
      <w:bookmarkStart w:id="31" w:name="_Toc74818042"/>
      <w:r w:rsidRPr="00283C2E">
        <w:rPr>
          <w:rStyle w:val="CharDivNo"/>
        </w:rPr>
        <w:t>Division 2.4</w:t>
      </w:r>
      <w:r>
        <w:tab/>
      </w:r>
      <w:r w:rsidRPr="00283C2E">
        <w:rPr>
          <w:rStyle w:val="CharDivText"/>
        </w:rPr>
        <w:t>Issue of licence</w:t>
      </w:r>
      <w:bookmarkEnd w:id="31"/>
      <w:r w:rsidRPr="00283C2E">
        <w:rPr>
          <w:rStyle w:val="CharDivText"/>
        </w:rPr>
        <w:t xml:space="preserve"> </w:t>
      </w:r>
    </w:p>
    <w:p w14:paraId="7A693A63" w14:textId="77777777" w:rsidR="00595685" w:rsidRDefault="00595685">
      <w:pPr>
        <w:pStyle w:val="AH5Sec"/>
      </w:pPr>
      <w:bookmarkStart w:id="32" w:name="_Toc74818043"/>
      <w:r w:rsidRPr="00283C2E">
        <w:rPr>
          <w:rStyle w:val="CharSectNo"/>
        </w:rPr>
        <w:t>21</w:t>
      </w:r>
      <w:r>
        <w:tab/>
      </w:r>
      <w:r w:rsidR="009E3FCA">
        <w:t>Director</w:t>
      </w:r>
      <w:r w:rsidR="009E3FCA">
        <w:noBreakHyphen/>
        <w:t>general</w:t>
      </w:r>
      <w:r>
        <w:t xml:space="preserve"> may issue or refuse to issue licence</w:t>
      </w:r>
      <w:bookmarkEnd w:id="32"/>
    </w:p>
    <w:p w14:paraId="31F1DC54" w14:textId="77777777" w:rsidR="00595685" w:rsidRDefault="00595685" w:rsidP="006E28BC">
      <w:pPr>
        <w:pStyle w:val="Amain"/>
      </w:pPr>
      <w:r>
        <w:tab/>
        <w:t>(1)</w:t>
      </w:r>
      <w:r>
        <w:tab/>
        <w:t xml:space="preserve">The </w:t>
      </w:r>
      <w:r w:rsidR="009E3FCA">
        <w:t>director</w:t>
      </w:r>
      <w:r w:rsidR="009E3FCA">
        <w:noBreakHyphen/>
        <w:t>general</w:t>
      </w:r>
      <w:r>
        <w:t xml:space="preserve"> may issue or refuse to issue a licence to an applicant.</w:t>
      </w:r>
    </w:p>
    <w:p w14:paraId="269E5FCE" w14:textId="77777777" w:rsidR="00595685" w:rsidRDefault="00595685" w:rsidP="006E28BC">
      <w:pPr>
        <w:pStyle w:val="Amain"/>
        <w:keepNext/>
      </w:pPr>
      <w:r>
        <w:lastRenderedPageBreak/>
        <w:tab/>
        <w:t>(2)</w:t>
      </w:r>
      <w:r>
        <w:tab/>
        <w:t xml:space="preserve">The </w:t>
      </w:r>
      <w:r w:rsidR="009E3FCA">
        <w:t>director</w:t>
      </w:r>
      <w:r w:rsidR="009E3FCA">
        <w:noBreakHyphen/>
        <w:t>general</w:t>
      </w:r>
      <w:r>
        <w:t xml:space="preserve"> may issue a licence to an applicant only if the </w:t>
      </w:r>
      <w:r w:rsidR="009E3FCA">
        <w:t>director</w:t>
      </w:r>
      <w:r w:rsidR="009E3FCA">
        <w:noBreakHyphen/>
        <w:t>general</w:t>
      </w:r>
      <w:r>
        <w:t xml:space="preserve"> is satisfied that—</w:t>
      </w:r>
    </w:p>
    <w:p w14:paraId="24CE1AC9" w14:textId="77777777" w:rsidR="00595685" w:rsidRDefault="00595685">
      <w:pPr>
        <w:pStyle w:val="Apara"/>
      </w:pPr>
      <w:r>
        <w:tab/>
        <w:t>(a)</w:t>
      </w:r>
      <w:r>
        <w:tab/>
        <w:t>the applicant is eligible to hold the licence; and</w:t>
      </w:r>
    </w:p>
    <w:p w14:paraId="11E6464C" w14:textId="77777777" w:rsidR="00595685" w:rsidRDefault="00595685">
      <w:pPr>
        <w:pStyle w:val="Apara"/>
      </w:pPr>
      <w:r>
        <w:tab/>
        <w:t>(b)</w:t>
      </w:r>
      <w:r>
        <w:tab/>
        <w:t>the applicant is a suitable person to hold a licence; and</w:t>
      </w:r>
    </w:p>
    <w:p w14:paraId="4A238AB4" w14:textId="77777777" w:rsidR="00595685" w:rsidRDefault="00595685">
      <w:pPr>
        <w:pStyle w:val="Apara"/>
      </w:pPr>
      <w:r>
        <w:tab/>
        <w:t>(c)</w:t>
      </w:r>
      <w:r>
        <w:tab/>
        <w:t>if the applicant is a corporation—each executive officer of the corporation is a suitable person to hold a licence; and</w:t>
      </w:r>
    </w:p>
    <w:p w14:paraId="508D04F7" w14:textId="77777777" w:rsidR="00595685" w:rsidRDefault="00595685">
      <w:pPr>
        <w:pStyle w:val="Apara"/>
      </w:pPr>
      <w:r>
        <w:tab/>
        <w:t>(d)</w:t>
      </w:r>
      <w:r>
        <w:tab/>
        <w:t>if the applicant intends performing activities under the licence in partnership or with others—each member of the partnership, or each person with whom the applicant intends performing activities under the licence, is a suitable person to hold a licence.</w:t>
      </w:r>
    </w:p>
    <w:p w14:paraId="4D044EF2" w14:textId="77777777" w:rsidR="00595685" w:rsidRDefault="00595685">
      <w:pPr>
        <w:pStyle w:val="Amain"/>
      </w:pPr>
      <w:r>
        <w:tab/>
        <w:t>(3)</w:t>
      </w:r>
      <w:r>
        <w:tab/>
        <w:t xml:space="preserve">If the </w:t>
      </w:r>
      <w:r w:rsidR="009E3FCA">
        <w:t>director</w:t>
      </w:r>
      <w:r w:rsidR="009E3FCA">
        <w:noBreakHyphen/>
        <w:t>general</w:t>
      </w:r>
      <w:r>
        <w:t xml:space="preserve"> decides to refuse to issue the licence, the </w:t>
      </w:r>
      <w:r w:rsidR="009E3FCA">
        <w:t>director</w:t>
      </w:r>
      <w:r w:rsidR="009E3FCA">
        <w:noBreakHyphen/>
        <w:t>general</w:t>
      </w:r>
      <w:r>
        <w:t xml:space="preserve"> must give the applicant written notice of the decision within 14 days after the day the decision is made.</w:t>
      </w:r>
    </w:p>
    <w:p w14:paraId="3955843D" w14:textId="77777777" w:rsidR="00595685" w:rsidRDefault="00595685">
      <w:pPr>
        <w:pStyle w:val="AH5Sec"/>
      </w:pPr>
      <w:bookmarkStart w:id="33" w:name="_Toc74818044"/>
      <w:r w:rsidRPr="00283C2E">
        <w:rPr>
          <w:rStyle w:val="CharSectNo"/>
        </w:rPr>
        <w:t>22</w:t>
      </w:r>
      <w:r>
        <w:tab/>
        <w:t>Conditions of licence</w:t>
      </w:r>
      <w:bookmarkEnd w:id="33"/>
    </w:p>
    <w:p w14:paraId="20BEE856" w14:textId="77777777" w:rsidR="00595685" w:rsidRDefault="00595685">
      <w:pPr>
        <w:pStyle w:val="Amain"/>
      </w:pPr>
      <w:r>
        <w:tab/>
        <w:t>(1)</w:t>
      </w:r>
      <w:r>
        <w:tab/>
        <w:t xml:space="preserve">The </w:t>
      </w:r>
      <w:r w:rsidR="009E3FCA">
        <w:t>director</w:t>
      </w:r>
      <w:r w:rsidR="009E3FCA">
        <w:noBreakHyphen/>
        <w:t>general</w:t>
      </w:r>
      <w:r>
        <w:t xml:space="preserve"> may issue a licence for a period of not longer than 3 years.</w:t>
      </w:r>
    </w:p>
    <w:p w14:paraId="56E3EC5B" w14:textId="77777777" w:rsidR="00595685" w:rsidRDefault="00595685">
      <w:pPr>
        <w:pStyle w:val="Amain"/>
      </w:pPr>
      <w:r>
        <w:tab/>
        <w:t>(2)</w:t>
      </w:r>
      <w:r>
        <w:tab/>
        <w:t>A licence may be issued subject to any conditions stated in the licence.</w:t>
      </w:r>
    </w:p>
    <w:p w14:paraId="00EF32FC" w14:textId="77777777" w:rsidR="00595685" w:rsidRDefault="00595685">
      <w:pPr>
        <w:pStyle w:val="Amain"/>
      </w:pPr>
      <w:r>
        <w:tab/>
        <w:t>(3)</w:t>
      </w:r>
      <w:r>
        <w:tab/>
        <w:t>Without limiting subsection (2), it is a condition of every licence—</w:t>
      </w:r>
    </w:p>
    <w:p w14:paraId="73838B71" w14:textId="77777777" w:rsidR="00595685" w:rsidRDefault="00595685">
      <w:pPr>
        <w:pStyle w:val="Apara"/>
      </w:pPr>
      <w:r>
        <w:tab/>
        <w:t>(a)</w:t>
      </w:r>
      <w:r>
        <w:tab/>
        <w:t>that the licensee must not contravene this Act; and</w:t>
      </w:r>
    </w:p>
    <w:p w14:paraId="18895A1A" w14:textId="77777777" w:rsidR="00595685" w:rsidRDefault="00595685">
      <w:pPr>
        <w:pStyle w:val="Apara"/>
        <w:keepLines/>
      </w:pPr>
      <w:r>
        <w:tab/>
        <w:t>(b)</w:t>
      </w:r>
      <w:r>
        <w:tab/>
        <w:t xml:space="preserve">that the licensee must tell the </w:t>
      </w:r>
      <w:r w:rsidR="009E3FCA">
        <w:t>director</w:t>
      </w:r>
      <w:r w:rsidR="009E3FCA">
        <w:noBreakHyphen/>
        <w:t>general</w:t>
      </w:r>
      <w:r>
        <w:t xml:space="preserve"> about any change of address or close associates as soon as practicable after the change happens (but within 7 days after the day the change happens).</w:t>
      </w:r>
    </w:p>
    <w:p w14:paraId="6852539C" w14:textId="77777777" w:rsidR="00595685" w:rsidRDefault="00595685">
      <w:pPr>
        <w:pStyle w:val="Amain"/>
      </w:pPr>
      <w:r>
        <w:tab/>
        <w:t>(4)</w:t>
      </w:r>
      <w:r>
        <w:tab/>
        <w:t>The regulations may prescribe additional conditions a licensee must comply with.</w:t>
      </w:r>
    </w:p>
    <w:p w14:paraId="395E8268" w14:textId="77777777" w:rsidR="00595685" w:rsidRDefault="00595685" w:rsidP="003A7DEE">
      <w:pPr>
        <w:pStyle w:val="Amain"/>
        <w:keepLines/>
      </w:pPr>
      <w:r>
        <w:lastRenderedPageBreak/>
        <w:tab/>
        <w:t>(5)</w:t>
      </w:r>
      <w:r>
        <w:tab/>
        <w:t xml:space="preserve">If the </w:t>
      </w:r>
      <w:r w:rsidR="009E3FCA">
        <w:t>director</w:t>
      </w:r>
      <w:r w:rsidR="009E3FCA">
        <w:noBreakHyphen/>
        <w:t>general</w:t>
      </w:r>
      <w:r>
        <w:t xml:space="preserve"> decides to issue a licence subject to a condition under subsection (2), the </w:t>
      </w:r>
      <w:r w:rsidR="009E3FCA">
        <w:t>director</w:t>
      </w:r>
      <w:r w:rsidR="009E3FCA">
        <w:noBreakHyphen/>
        <w:t>general</w:t>
      </w:r>
      <w:r>
        <w:t xml:space="preserve"> must give the applicant written notice of the decision within 14 days after the day the decision is made.</w:t>
      </w:r>
    </w:p>
    <w:p w14:paraId="79BD977C" w14:textId="77777777" w:rsidR="00595685" w:rsidRDefault="00595685">
      <w:pPr>
        <w:pStyle w:val="AH5Sec"/>
      </w:pPr>
      <w:bookmarkStart w:id="34" w:name="_Toc74818045"/>
      <w:r w:rsidRPr="00283C2E">
        <w:rPr>
          <w:rStyle w:val="CharSectNo"/>
        </w:rPr>
        <w:t>23</w:t>
      </w:r>
      <w:r>
        <w:tab/>
        <w:t>Offence—contravention of licence conditions</w:t>
      </w:r>
      <w:bookmarkEnd w:id="34"/>
    </w:p>
    <w:p w14:paraId="796969BA" w14:textId="77777777" w:rsidR="00595685" w:rsidRDefault="00595685">
      <w:pPr>
        <w:pStyle w:val="Amainreturn"/>
        <w:keepNext/>
      </w:pPr>
      <w:r>
        <w:t>A person commits an offence if the person engages in conduct that contravenes a condition of the person’s licence.</w:t>
      </w:r>
    </w:p>
    <w:p w14:paraId="5C0A042C" w14:textId="77777777" w:rsidR="00595685" w:rsidRDefault="00595685" w:rsidP="006E28BC">
      <w:pPr>
        <w:pStyle w:val="Penalty"/>
      </w:pPr>
      <w:r>
        <w:t>Maximum penalty:  100 penalty units.</w:t>
      </w:r>
    </w:p>
    <w:p w14:paraId="074EF2B7" w14:textId="77777777" w:rsidR="00595685" w:rsidRPr="00283C2E" w:rsidRDefault="00595685">
      <w:pPr>
        <w:pStyle w:val="AH3Div"/>
      </w:pPr>
      <w:bookmarkStart w:id="35" w:name="_Toc74818046"/>
      <w:r w:rsidRPr="00283C2E">
        <w:rPr>
          <w:rStyle w:val="CharDivNo"/>
        </w:rPr>
        <w:t>Division 2.5</w:t>
      </w:r>
      <w:r>
        <w:tab/>
      </w:r>
      <w:r w:rsidRPr="00283C2E">
        <w:rPr>
          <w:rStyle w:val="CharDivText"/>
        </w:rPr>
        <w:t>Licence renewals</w:t>
      </w:r>
      <w:bookmarkEnd w:id="35"/>
    </w:p>
    <w:p w14:paraId="7AC20B14" w14:textId="77777777" w:rsidR="00595685" w:rsidRDefault="00595685">
      <w:pPr>
        <w:pStyle w:val="AH5Sec"/>
      </w:pPr>
      <w:bookmarkStart w:id="36" w:name="_Toc74818047"/>
      <w:r w:rsidRPr="00283C2E">
        <w:rPr>
          <w:rStyle w:val="CharSectNo"/>
        </w:rPr>
        <w:t>24</w:t>
      </w:r>
      <w:r>
        <w:tab/>
        <w:t>Application for renewal</w:t>
      </w:r>
      <w:bookmarkEnd w:id="36"/>
    </w:p>
    <w:p w14:paraId="012FEBBD" w14:textId="77777777" w:rsidR="00595685" w:rsidRDefault="00595685">
      <w:pPr>
        <w:pStyle w:val="Amain"/>
        <w:keepNext/>
      </w:pPr>
      <w:r>
        <w:tab/>
        <w:t>(1)</w:t>
      </w:r>
      <w:r>
        <w:tab/>
        <w:t>A licensee may apply for renewal of a licence.</w:t>
      </w:r>
    </w:p>
    <w:p w14:paraId="267373AD" w14:textId="77777777" w:rsidR="00595685" w:rsidRDefault="00595685">
      <w:pPr>
        <w:pStyle w:val="aNote"/>
        <w:keepNext/>
        <w:rPr>
          <w:rFonts w:ascii="Times New (W1)" w:hAnsi="Times New (W1)" w:cs="Times New (W1)"/>
        </w:rPr>
      </w:pPr>
      <w:r>
        <w:rPr>
          <w:rStyle w:val="charItals"/>
        </w:rPr>
        <w:t>Note 1</w:t>
      </w:r>
      <w:r>
        <w:rPr>
          <w:rFonts w:ascii="Times New (W1)" w:hAnsi="Times New (W1)" w:cs="Times New (W1)"/>
        </w:rPr>
        <w:tab/>
        <w:t>A fee may be determined under s 60 for an application.</w:t>
      </w:r>
    </w:p>
    <w:p w14:paraId="3629684D" w14:textId="77777777" w:rsidR="00595685" w:rsidRDefault="00595685">
      <w:pPr>
        <w:pStyle w:val="aNote"/>
        <w:rPr>
          <w:rFonts w:ascii="Times New (W1)" w:hAnsi="Times New (W1)" w:cs="Times New (W1)"/>
        </w:rPr>
      </w:pPr>
      <w:r>
        <w:rPr>
          <w:rStyle w:val="charItals"/>
        </w:rPr>
        <w:t>Note 2</w:t>
      </w:r>
      <w:r>
        <w:rPr>
          <w:rFonts w:ascii="Times New (W1)" w:hAnsi="Times New (W1)" w:cs="Times New (W1)"/>
        </w:rPr>
        <w:tab/>
        <w:t>If a form is approved under s 61 for an application, the form must be used.</w:t>
      </w:r>
    </w:p>
    <w:p w14:paraId="6D9316A4" w14:textId="77777777" w:rsidR="00595685" w:rsidRDefault="00595685">
      <w:pPr>
        <w:pStyle w:val="Amain"/>
      </w:pPr>
      <w:r>
        <w:tab/>
        <w:t>(2)</w:t>
      </w:r>
      <w:r>
        <w:tab/>
        <w:t xml:space="preserve">The </w:t>
      </w:r>
      <w:r w:rsidR="009E3FCA">
        <w:t>director</w:t>
      </w:r>
      <w:r w:rsidR="009E3FCA">
        <w:noBreakHyphen/>
        <w:t>general</w:t>
      </w:r>
      <w:r>
        <w:t xml:space="preserve"> may ask the licensee, in writing, to give the </w:t>
      </w:r>
      <w:r w:rsidR="009E3FCA">
        <w:t>director</w:t>
      </w:r>
      <w:r w:rsidR="009E3FCA">
        <w:noBreakHyphen/>
        <w:t>general</w:t>
      </w:r>
      <w:r>
        <w:t xml:space="preserve">, within a stated reasonable time, information or material the </w:t>
      </w:r>
      <w:r w:rsidR="009E3FCA">
        <w:t>director</w:t>
      </w:r>
      <w:r w:rsidR="009E3FCA">
        <w:noBreakHyphen/>
        <w:t>general</w:t>
      </w:r>
      <w:r>
        <w:t xml:space="preserve"> reasonably requires to consider the application.</w:t>
      </w:r>
    </w:p>
    <w:p w14:paraId="3ED890CF" w14:textId="77777777" w:rsidR="00595685" w:rsidRDefault="00595685">
      <w:pPr>
        <w:pStyle w:val="Amain"/>
      </w:pPr>
      <w:r>
        <w:tab/>
        <w:t>(3)</w:t>
      </w:r>
      <w:r>
        <w:tab/>
        <w:t>The licensee is taken to have withdrawn the application if, within the stated time, the licensee fails to comply with the request.</w:t>
      </w:r>
    </w:p>
    <w:p w14:paraId="1538192A" w14:textId="77777777" w:rsidR="00595685" w:rsidRDefault="00595685">
      <w:pPr>
        <w:pStyle w:val="AH5Sec"/>
      </w:pPr>
      <w:bookmarkStart w:id="37" w:name="_Toc74818048"/>
      <w:r w:rsidRPr="00283C2E">
        <w:rPr>
          <w:rStyle w:val="CharSectNo"/>
        </w:rPr>
        <w:t>25</w:t>
      </w:r>
      <w:r>
        <w:tab/>
      </w:r>
      <w:r w:rsidR="009E3FCA">
        <w:t>Director</w:t>
      </w:r>
      <w:r w:rsidR="009E3FCA">
        <w:noBreakHyphen/>
        <w:t>general</w:t>
      </w:r>
      <w:r>
        <w:t xml:space="preserve"> may renew or refuse to renew licence</w:t>
      </w:r>
      <w:bookmarkEnd w:id="37"/>
    </w:p>
    <w:p w14:paraId="242A0A12" w14:textId="77777777" w:rsidR="00595685" w:rsidRDefault="00595685">
      <w:pPr>
        <w:pStyle w:val="Amain"/>
      </w:pPr>
      <w:r>
        <w:tab/>
        <w:t>(1)</w:t>
      </w:r>
      <w:r>
        <w:tab/>
        <w:t xml:space="preserve">The </w:t>
      </w:r>
      <w:r w:rsidR="009E3FCA">
        <w:t>director</w:t>
      </w:r>
      <w:r w:rsidR="009E3FCA">
        <w:noBreakHyphen/>
        <w:t>general</w:t>
      </w:r>
      <w:r>
        <w:t xml:space="preserve"> may renew or refuse to renew a licence.</w:t>
      </w:r>
    </w:p>
    <w:p w14:paraId="7BD115A6" w14:textId="77777777" w:rsidR="00595685" w:rsidRDefault="00595685">
      <w:pPr>
        <w:pStyle w:val="Amain"/>
      </w:pPr>
      <w:r>
        <w:tab/>
        <w:t>(2)</w:t>
      </w:r>
      <w:r>
        <w:tab/>
        <w:t xml:space="preserve">The </w:t>
      </w:r>
      <w:r w:rsidR="009E3FCA">
        <w:t>director</w:t>
      </w:r>
      <w:r w:rsidR="009E3FCA">
        <w:noBreakHyphen/>
        <w:t>general</w:t>
      </w:r>
      <w:r>
        <w:t xml:space="preserve"> may renew a licence only if the </w:t>
      </w:r>
      <w:r w:rsidR="009E3FCA">
        <w:t>director</w:t>
      </w:r>
      <w:r w:rsidR="009E3FCA">
        <w:noBreakHyphen/>
        <w:t>general</w:t>
      </w:r>
      <w:r>
        <w:t xml:space="preserve"> is satisfied that—</w:t>
      </w:r>
    </w:p>
    <w:p w14:paraId="1F387B97" w14:textId="77777777" w:rsidR="00595685" w:rsidRDefault="00595685">
      <w:pPr>
        <w:pStyle w:val="Apara"/>
      </w:pPr>
      <w:r>
        <w:tab/>
        <w:t>(a)</w:t>
      </w:r>
      <w:r>
        <w:tab/>
        <w:t>the licensee is eligible to hold the licence; and</w:t>
      </w:r>
    </w:p>
    <w:p w14:paraId="54EA141D" w14:textId="77777777" w:rsidR="00595685" w:rsidRDefault="00595685">
      <w:pPr>
        <w:pStyle w:val="Apara"/>
      </w:pPr>
      <w:r>
        <w:tab/>
        <w:t>(b)</w:t>
      </w:r>
      <w:r>
        <w:tab/>
        <w:t>the licensee is a suitable person to hold a licence; and</w:t>
      </w:r>
    </w:p>
    <w:p w14:paraId="33128895" w14:textId="77777777" w:rsidR="00595685" w:rsidRDefault="00595685">
      <w:pPr>
        <w:pStyle w:val="Apara"/>
      </w:pPr>
      <w:r>
        <w:lastRenderedPageBreak/>
        <w:tab/>
        <w:t>(c)</w:t>
      </w:r>
      <w:r>
        <w:tab/>
        <w:t>if the licensee is a corporation—each executive officer of the corporation is a suitable person to hold a licence; and</w:t>
      </w:r>
    </w:p>
    <w:p w14:paraId="690E931E" w14:textId="77777777" w:rsidR="00595685" w:rsidRDefault="00595685">
      <w:pPr>
        <w:pStyle w:val="Apara"/>
      </w:pPr>
      <w:r>
        <w:tab/>
        <w:t>(d)</w:t>
      </w:r>
      <w:r>
        <w:tab/>
        <w:t>if the licensee carries on business in partnership or with others—each member of the partnership, or each person with whom the licensee carries on business, is a suitable person to hold a licence.</w:t>
      </w:r>
    </w:p>
    <w:p w14:paraId="6F2EE1AD" w14:textId="77777777" w:rsidR="00595685" w:rsidRDefault="00595685">
      <w:pPr>
        <w:pStyle w:val="Amain"/>
      </w:pPr>
      <w:r>
        <w:tab/>
        <w:t>(3)</w:t>
      </w:r>
      <w:r>
        <w:tab/>
        <w:t xml:space="preserve">If the </w:t>
      </w:r>
      <w:r w:rsidR="009E3FCA">
        <w:t>director</w:t>
      </w:r>
      <w:r w:rsidR="009E3FCA">
        <w:noBreakHyphen/>
        <w:t>general</w:t>
      </w:r>
      <w:r>
        <w:t xml:space="preserve"> decides to refuse the application, the </w:t>
      </w:r>
      <w:r w:rsidR="009E3FCA">
        <w:t>director</w:t>
      </w:r>
      <w:r w:rsidR="009E3FCA">
        <w:noBreakHyphen/>
        <w:t>general</w:t>
      </w:r>
      <w:r>
        <w:t xml:space="preserve"> must give the applicant written notice of the decision within 14 days after the day the decision is made.</w:t>
      </w:r>
    </w:p>
    <w:p w14:paraId="7494ACBF" w14:textId="77777777" w:rsidR="00595685" w:rsidRDefault="00595685">
      <w:pPr>
        <w:pStyle w:val="AH5Sec"/>
      </w:pPr>
      <w:bookmarkStart w:id="38" w:name="_Toc74818049"/>
      <w:r w:rsidRPr="00283C2E">
        <w:rPr>
          <w:rStyle w:val="CharSectNo"/>
        </w:rPr>
        <w:t>26</w:t>
      </w:r>
      <w:r>
        <w:tab/>
        <w:t>Licence in force while application for renewal considered</w:t>
      </w:r>
      <w:bookmarkEnd w:id="38"/>
    </w:p>
    <w:p w14:paraId="06B401D1" w14:textId="77777777" w:rsidR="00595685" w:rsidRDefault="00595685">
      <w:pPr>
        <w:pStyle w:val="Amainreturn"/>
      </w:pPr>
      <w:r>
        <w:t>If an application is made under section 24 (Application for renewal), the licensee’s licence is taken to continue in force from the day that it would, apart from this section, have ended until the licensee’s application for renewal is—</w:t>
      </w:r>
    </w:p>
    <w:p w14:paraId="42B66E17" w14:textId="77777777" w:rsidR="00595685" w:rsidRDefault="00595685">
      <w:pPr>
        <w:pStyle w:val="Apara"/>
      </w:pPr>
      <w:r>
        <w:tab/>
        <w:t>(a)</w:t>
      </w:r>
      <w:r>
        <w:tab/>
        <w:t>decided; or</w:t>
      </w:r>
    </w:p>
    <w:p w14:paraId="6BAA46EA" w14:textId="77777777" w:rsidR="00595685" w:rsidRDefault="00595685">
      <w:pPr>
        <w:pStyle w:val="Apara"/>
      </w:pPr>
      <w:r>
        <w:tab/>
        <w:t>(b)</w:t>
      </w:r>
      <w:r>
        <w:tab/>
        <w:t>withdrawn by the licensee; or</w:t>
      </w:r>
    </w:p>
    <w:p w14:paraId="7E6F61AF" w14:textId="77777777" w:rsidR="00595685" w:rsidRDefault="00595685">
      <w:pPr>
        <w:pStyle w:val="Apara"/>
        <w:keepNext/>
      </w:pPr>
      <w:r>
        <w:tab/>
        <w:t>(c)</w:t>
      </w:r>
      <w:r>
        <w:tab/>
        <w:t>taken to have been withdrawn under section 24 (3).</w:t>
      </w:r>
    </w:p>
    <w:p w14:paraId="12037F52" w14:textId="77777777" w:rsidR="00595685" w:rsidRDefault="00595685">
      <w:pPr>
        <w:pStyle w:val="aNote"/>
      </w:pPr>
      <w:r>
        <w:rPr>
          <w:rStyle w:val="charItals"/>
        </w:rPr>
        <w:t>Note</w:t>
      </w:r>
      <w:r>
        <w:rPr>
          <w:rStyle w:val="charItals"/>
        </w:rPr>
        <w:tab/>
      </w:r>
      <w:r>
        <w:t xml:space="preserve">For what happens to hemp plants and seed in the licensee’s possession if the </w:t>
      </w:r>
      <w:r w:rsidR="009E3FCA">
        <w:t>director</w:t>
      </w:r>
      <w:r w:rsidR="009E3FCA">
        <w:noBreakHyphen/>
        <w:t>general</w:t>
      </w:r>
      <w:r>
        <w:t xml:space="preserve"> decides to refuse to renew a licence, see s 40 and s 41.</w:t>
      </w:r>
    </w:p>
    <w:p w14:paraId="2B38334C" w14:textId="77777777" w:rsidR="00595685" w:rsidRDefault="00595685">
      <w:pPr>
        <w:pStyle w:val="AH5Sec"/>
      </w:pPr>
      <w:bookmarkStart w:id="39" w:name="_Toc74818050"/>
      <w:r w:rsidRPr="00283C2E">
        <w:rPr>
          <w:rStyle w:val="CharSectNo"/>
        </w:rPr>
        <w:t>27</w:t>
      </w:r>
      <w:r>
        <w:tab/>
        <w:t>Return of licence if renewal refused</w:t>
      </w:r>
      <w:bookmarkEnd w:id="39"/>
    </w:p>
    <w:p w14:paraId="2614C187" w14:textId="77777777" w:rsidR="00595685" w:rsidRDefault="00595685">
      <w:pPr>
        <w:pStyle w:val="Amainreturn"/>
      </w:pPr>
      <w:r>
        <w:t>A person commits an offence if—</w:t>
      </w:r>
    </w:p>
    <w:p w14:paraId="0551267F" w14:textId="77777777" w:rsidR="00595685" w:rsidRDefault="00595685">
      <w:pPr>
        <w:pStyle w:val="Apara"/>
      </w:pPr>
      <w:r>
        <w:tab/>
        <w:t>(a)</w:t>
      </w:r>
      <w:r>
        <w:tab/>
        <w:t>the person’s application for renewal of a licence is refused; and</w:t>
      </w:r>
    </w:p>
    <w:p w14:paraId="153E906F" w14:textId="77777777" w:rsidR="00595685" w:rsidRDefault="00595685">
      <w:pPr>
        <w:pStyle w:val="Apara"/>
        <w:keepNext/>
      </w:pPr>
      <w:r>
        <w:tab/>
        <w:t>(b)</w:t>
      </w:r>
      <w:r>
        <w:tab/>
        <w:t xml:space="preserve">the person fails to return the licence to the </w:t>
      </w:r>
      <w:r w:rsidR="009E3FCA">
        <w:t>director</w:t>
      </w:r>
      <w:r w:rsidR="009E3FCA">
        <w:noBreakHyphen/>
        <w:t>general</w:t>
      </w:r>
      <w:r>
        <w:t xml:space="preserve"> within 14 days after the day the </w:t>
      </w:r>
      <w:r w:rsidR="00EF4F5C">
        <w:t>director</w:t>
      </w:r>
      <w:r w:rsidR="00EF4F5C">
        <w:noBreakHyphen/>
        <w:t>general</w:t>
      </w:r>
      <w:r>
        <w:t xml:space="preserve"> tells the person of the refusal.</w:t>
      </w:r>
    </w:p>
    <w:p w14:paraId="1C37B1F1" w14:textId="77777777" w:rsidR="00595685" w:rsidRDefault="00595685" w:rsidP="006E28BC">
      <w:pPr>
        <w:pStyle w:val="Penalty"/>
      </w:pPr>
      <w:r>
        <w:t>Maximum penalty:  100 penalty units.</w:t>
      </w:r>
    </w:p>
    <w:p w14:paraId="1FB22632" w14:textId="77777777" w:rsidR="00595685" w:rsidRPr="00283C2E" w:rsidRDefault="00595685">
      <w:pPr>
        <w:pStyle w:val="AH3Div"/>
      </w:pPr>
      <w:bookmarkStart w:id="40" w:name="_Toc74818051"/>
      <w:r w:rsidRPr="00283C2E">
        <w:rPr>
          <w:rStyle w:val="CharDivNo"/>
        </w:rPr>
        <w:lastRenderedPageBreak/>
        <w:t>Division 2.6</w:t>
      </w:r>
      <w:r>
        <w:tab/>
      </w:r>
      <w:r w:rsidRPr="00283C2E">
        <w:rPr>
          <w:rStyle w:val="CharDivText"/>
        </w:rPr>
        <w:t>Amendment and surrender of licence</w:t>
      </w:r>
      <w:bookmarkEnd w:id="40"/>
    </w:p>
    <w:p w14:paraId="1070161F" w14:textId="77777777" w:rsidR="00595685" w:rsidRDefault="00595685">
      <w:pPr>
        <w:pStyle w:val="AH5Sec"/>
      </w:pPr>
      <w:bookmarkStart w:id="41" w:name="_Toc74818052"/>
      <w:r w:rsidRPr="00283C2E">
        <w:rPr>
          <w:rStyle w:val="CharSectNo"/>
        </w:rPr>
        <w:t>28</w:t>
      </w:r>
      <w:r>
        <w:tab/>
        <w:t>Amendment of licence</w:t>
      </w:r>
      <w:bookmarkEnd w:id="41"/>
    </w:p>
    <w:p w14:paraId="370D6174" w14:textId="77777777" w:rsidR="00595685" w:rsidRDefault="00595685">
      <w:pPr>
        <w:pStyle w:val="Amain"/>
      </w:pPr>
      <w:r>
        <w:tab/>
        <w:t>(1)</w:t>
      </w:r>
      <w:r>
        <w:tab/>
        <w:t xml:space="preserve">The </w:t>
      </w:r>
      <w:r w:rsidR="009E3FCA">
        <w:t>director</w:t>
      </w:r>
      <w:r w:rsidR="009E3FCA">
        <w:noBreakHyphen/>
        <w:t>general</w:t>
      </w:r>
      <w:r>
        <w:t xml:space="preserve"> may amend a licence—</w:t>
      </w:r>
    </w:p>
    <w:p w14:paraId="17606FD7" w14:textId="77777777" w:rsidR="00595685" w:rsidRDefault="00595685">
      <w:pPr>
        <w:pStyle w:val="Apara"/>
      </w:pPr>
      <w:r>
        <w:tab/>
        <w:t>(a)</w:t>
      </w:r>
      <w:r>
        <w:tab/>
        <w:t>on the licensee’s application; or</w:t>
      </w:r>
    </w:p>
    <w:p w14:paraId="69AF56A2" w14:textId="77777777" w:rsidR="00595685" w:rsidRDefault="00595685">
      <w:pPr>
        <w:pStyle w:val="Apara"/>
        <w:keepNext/>
      </w:pPr>
      <w:r>
        <w:tab/>
        <w:t>(b)</w:t>
      </w:r>
      <w:r>
        <w:tab/>
        <w:t xml:space="preserve">on the </w:t>
      </w:r>
      <w:r w:rsidR="009E3FCA">
        <w:t>director</w:t>
      </w:r>
      <w:r w:rsidR="009E3FCA">
        <w:noBreakHyphen/>
        <w:t>general’s</w:t>
      </w:r>
      <w:r>
        <w:t xml:space="preserve"> own initiative.</w:t>
      </w:r>
    </w:p>
    <w:p w14:paraId="069B624A" w14:textId="77777777" w:rsidR="00595685" w:rsidRDefault="00595685">
      <w:pPr>
        <w:pStyle w:val="aNote"/>
        <w:keepNext/>
        <w:rPr>
          <w:rFonts w:ascii="Times New (W1)" w:hAnsi="Times New (W1)" w:cs="Times New (W1)"/>
        </w:rPr>
      </w:pPr>
      <w:r>
        <w:rPr>
          <w:rStyle w:val="charItals"/>
        </w:rPr>
        <w:t>Note 1</w:t>
      </w:r>
      <w:r>
        <w:rPr>
          <w:rFonts w:ascii="Times New (W1)" w:hAnsi="Times New (W1)" w:cs="Times New (W1)"/>
        </w:rPr>
        <w:tab/>
        <w:t>A fee may be determined under s 60 for an application.</w:t>
      </w:r>
    </w:p>
    <w:p w14:paraId="121677C5" w14:textId="77777777" w:rsidR="00595685" w:rsidRDefault="00595685">
      <w:pPr>
        <w:pStyle w:val="aNote"/>
        <w:rPr>
          <w:rFonts w:ascii="Times New (W1)" w:hAnsi="Times New (W1)" w:cs="Times New (W1)"/>
        </w:rPr>
      </w:pPr>
      <w:r>
        <w:rPr>
          <w:rStyle w:val="charItals"/>
        </w:rPr>
        <w:t>Note 2</w:t>
      </w:r>
      <w:r>
        <w:rPr>
          <w:rFonts w:ascii="Times New (W1)" w:hAnsi="Times New (W1)" w:cs="Times New (W1)"/>
        </w:rPr>
        <w:tab/>
        <w:t>If a form is approved under s 61 for an application, the form must be used.</w:t>
      </w:r>
    </w:p>
    <w:p w14:paraId="02FD6D9A" w14:textId="77777777" w:rsidR="00595685" w:rsidRDefault="00595685">
      <w:pPr>
        <w:pStyle w:val="Amain"/>
      </w:pPr>
      <w:r>
        <w:tab/>
        <w:t>(2)</w:t>
      </w:r>
      <w:r>
        <w:tab/>
        <w:t xml:space="preserve">Before amending a licence under subsection (1) (a), the </w:t>
      </w:r>
      <w:r w:rsidR="009E3FCA">
        <w:t>director</w:t>
      </w:r>
      <w:r w:rsidR="009E3FCA">
        <w:noBreakHyphen/>
        <w:t>general</w:t>
      </w:r>
      <w:r>
        <w:t xml:space="preserve"> must be satisfied that the licensee meets the eligibility requirements the </w:t>
      </w:r>
      <w:r w:rsidR="009E3FCA">
        <w:t>director</w:t>
      </w:r>
      <w:r w:rsidR="009E3FCA">
        <w:noBreakHyphen/>
        <w:t>general</w:t>
      </w:r>
      <w:r>
        <w:t xml:space="preserve"> tells the applicant are relevant to the amendment.</w:t>
      </w:r>
    </w:p>
    <w:p w14:paraId="4F6266CA" w14:textId="77777777" w:rsidR="00595685" w:rsidRDefault="00595685">
      <w:pPr>
        <w:pStyle w:val="Amain"/>
      </w:pPr>
      <w:r>
        <w:tab/>
        <w:t>(3)</w:t>
      </w:r>
      <w:r>
        <w:tab/>
        <w:t xml:space="preserve">Before amending a licence under subsection (1) (b), the </w:t>
      </w:r>
      <w:r w:rsidR="009E3FCA">
        <w:t>director</w:t>
      </w:r>
      <w:r w:rsidR="009E3FCA">
        <w:noBreakHyphen/>
        <w:t>general</w:t>
      </w:r>
      <w:r>
        <w:t xml:space="preserve"> must—</w:t>
      </w:r>
    </w:p>
    <w:p w14:paraId="0D0E35EB" w14:textId="77777777" w:rsidR="00595685" w:rsidRDefault="00595685">
      <w:pPr>
        <w:pStyle w:val="Apara"/>
      </w:pPr>
      <w:r>
        <w:tab/>
        <w:t>(a)</w:t>
      </w:r>
      <w:r>
        <w:tab/>
        <w:t>give written notice to the licensee—</w:t>
      </w:r>
    </w:p>
    <w:p w14:paraId="75373D61" w14:textId="77777777" w:rsidR="00595685" w:rsidRDefault="00595685">
      <w:pPr>
        <w:pStyle w:val="Asubpara"/>
      </w:pPr>
      <w:r>
        <w:tab/>
        <w:t>(i)</w:t>
      </w:r>
      <w:r>
        <w:tab/>
        <w:t>of the particulars of the proposed amendment; and</w:t>
      </w:r>
    </w:p>
    <w:p w14:paraId="633A973D" w14:textId="77777777" w:rsidR="00595685" w:rsidRDefault="00595685">
      <w:pPr>
        <w:pStyle w:val="Asubpara"/>
      </w:pPr>
      <w:r>
        <w:tab/>
        <w:t>(ii)</w:t>
      </w:r>
      <w:r>
        <w:tab/>
        <w:t xml:space="preserve">that the licensee may make written submissions to the </w:t>
      </w:r>
      <w:r w:rsidR="009E3FCA">
        <w:t>director</w:t>
      </w:r>
      <w:r w:rsidR="009E3FCA">
        <w:noBreakHyphen/>
        <w:t>general</w:t>
      </w:r>
      <w:r>
        <w:t xml:space="preserve"> about the proposed amendment before a stated day, not later than 14 days after the day the notice is given to the licensee; and</w:t>
      </w:r>
    </w:p>
    <w:p w14:paraId="59C8F9AB" w14:textId="77777777" w:rsidR="00595685" w:rsidRDefault="00595685">
      <w:pPr>
        <w:pStyle w:val="Apara"/>
      </w:pPr>
      <w:r>
        <w:tab/>
        <w:t>(b)</w:t>
      </w:r>
      <w:r>
        <w:tab/>
        <w:t xml:space="preserve">have regard to submissions made to the </w:t>
      </w:r>
      <w:r w:rsidR="009E3FCA">
        <w:t>director</w:t>
      </w:r>
      <w:r w:rsidR="009E3FCA">
        <w:noBreakHyphen/>
        <w:t>general</w:t>
      </w:r>
      <w:r>
        <w:t xml:space="preserve"> by the licensee before the stated day.</w:t>
      </w:r>
    </w:p>
    <w:p w14:paraId="0E1EEE4A" w14:textId="77777777" w:rsidR="00595685" w:rsidRDefault="00595685">
      <w:pPr>
        <w:pStyle w:val="Amain"/>
      </w:pPr>
      <w:r>
        <w:tab/>
        <w:t>(4)</w:t>
      </w:r>
      <w:r>
        <w:tab/>
        <w:t xml:space="preserve">Subsection (3) does not apply if the </w:t>
      </w:r>
      <w:r w:rsidR="009E3FCA">
        <w:t>director</w:t>
      </w:r>
      <w:r w:rsidR="009E3FCA">
        <w:noBreakHyphen/>
        <w:t>general</w:t>
      </w:r>
      <w:r>
        <w:t xml:space="preserve"> decides that the amendment must be made urgently to ensure compliance with this Act.</w:t>
      </w:r>
    </w:p>
    <w:p w14:paraId="53A84634" w14:textId="77777777" w:rsidR="00595685" w:rsidRDefault="00595685" w:rsidP="006E28BC">
      <w:pPr>
        <w:pStyle w:val="Amain"/>
        <w:keepLines/>
      </w:pPr>
      <w:r>
        <w:tab/>
        <w:t>(5)</w:t>
      </w:r>
      <w:r>
        <w:tab/>
        <w:t xml:space="preserve">If the </w:t>
      </w:r>
      <w:r w:rsidR="009E3FCA">
        <w:t>director</w:t>
      </w:r>
      <w:r w:rsidR="009E3FCA">
        <w:noBreakHyphen/>
        <w:t>general</w:t>
      </w:r>
      <w:r>
        <w:t xml:space="preserve"> decides to amend a licence under subsection (1) (b), the </w:t>
      </w:r>
      <w:r w:rsidR="009E3FCA">
        <w:t>director</w:t>
      </w:r>
      <w:r w:rsidR="009E3FCA">
        <w:noBreakHyphen/>
        <w:t>general</w:t>
      </w:r>
      <w:r>
        <w:t xml:space="preserve"> must give the licensee written notice of the decision within 14 days after the day the decision is made.</w:t>
      </w:r>
    </w:p>
    <w:p w14:paraId="799A1101" w14:textId="77777777" w:rsidR="00595685" w:rsidRDefault="00595685">
      <w:pPr>
        <w:pStyle w:val="Amain"/>
      </w:pPr>
      <w:r>
        <w:lastRenderedPageBreak/>
        <w:tab/>
        <w:t>(6)</w:t>
      </w:r>
      <w:r>
        <w:tab/>
        <w:t>The amendment takes effect—</w:t>
      </w:r>
    </w:p>
    <w:p w14:paraId="268B4495" w14:textId="77777777" w:rsidR="00595685" w:rsidRDefault="00595685">
      <w:pPr>
        <w:pStyle w:val="Apara"/>
      </w:pPr>
      <w:r>
        <w:tab/>
        <w:t>(a)</w:t>
      </w:r>
      <w:r>
        <w:tab/>
        <w:t>on the day the written notice of the amendment is given to the licensee; or</w:t>
      </w:r>
    </w:p>
    <w:p w14:paraId="47D2CD4A" w14:textId="77777777" w:rsidR="00595685" w:rsidRDefault="00595685">
      <w:pPr>
        <w:pStyle w:val="Apara"/>
      </w:pPr>
      <w:r>
        <w:tab/>
        <w:t>(b)</w:t>
      </w:r>
      <w:r>
        <w:tab/>
        <w:t>if a later day is stated in the notice—on that day.</w:t>
      </w:r>
    </w:p>
    <w:p w14:paraId="7D1A5C75" w14:textId="77777777" w:rsidR="00595685" w:rsidRDefault="00595685">
      <w:pPr>
        <w:pStyle w:val="Amain"/>
      </w:pPr>
      <w:r>
        <w:tab/>
        <w:t>(7)</w:t>
      </w:r>
      <w:r>
        <w:tab/>
        <w:t xml:space="preserve">If the </w:t>
      </w:r>
      <w:r w:rsidR="009E3FCA">
        <w:t>director</w:t>
      </w:r>
      <w:r w:rsidR="009E3FCA">
        <w:noBreakHyphen/>
        <w:t>general</w:t>
      </w:r>
      <w:r>
        <w:t xml:space="preserve"> decides to refuse to make an amendment applied for under subsection (1) (a), the </w:t>
      </w:r>
      <w:r w:rsidR="009E3FCA">
        <w:t>director</w:t>
      </w:r>
      <w:r w:rsidR="009E3FCA">
        <w:noBreakHyphen/>
        <w:t>general</w:t>
      </w:r>
      <w:r>
        <w:t xml:space="preserve"> must give the applicant written notice of the decision within 14 days after the day the decision is made.</w:t>
      </w:r>
    </w:p>
    <w:p w14:paraId="7759E6C4" w14:textId="77777777" w:rsidR="00595685" w:rsidRDefault="00595685">
      <w:pPr>
        <w:pStyle w:val="AH5Sec"/>
      </w:pPr>
      <w:bookmarkStart w:id="42" w:name="_Toc74818053"/>
      <w:r w:rsidRPr="00283C2E">
        <w:rPr>
          <w:rStyle w:val="CharSectNo"/>
        </w:rPr>
        <w:t>29</w:t>
      </w:r>
      <w:r>
        <w:tab/>
        <w:t>Return of licence for amendment</w:t>
      </w:r>
      <w:bookmarkEnd w:id="42"/>
    </w:p>
    <w:p w14:paraId="4EF6ED8E" w14:textId="77777777" w:rsidR="00595685" w:rsidRDefault="00595685">
      <w:pPr>
        <w:pStyle w:val="Amain"/>
      </w:pPr>
      <w:r>
        <w:tab/>
        <w:t>(1)</w:t>
      </w:r>
      <w:r>
        <w:tab/>
        <w:t xml:space="preserve">If the </w:t>
      </w:r>
      <w:r w:rsidR="009E3FCA">
        <w:t>director</w:t>
      </w:r>
      <w:r w:rsidR="009E3FCA">
        <w:noBreakHyphen/>
        <w:t>general</w:t>
      </w:r>
      <w:r>
        <w:t xml:space="preserve"> amends a licence under section 28, the </w:t>
      </w:r>
      <w:r w:rsidR="009E3FCA">
        <w:t>director</w:t>
      </w:r>
      <w:r w:rsidR="009E3FCA">
        <w:noBreakHyphen/>
        <w:t>general</w:t>
      </w:r>
      <w:r>
        <w:t xml:space="preserve"> may ask the licensee to produce the licence for amendment within a stated period of not less than 14 days.</w:t>
      </w:r>
    </w:p>
    <w:p w14:paraId="72044044" w14:textId="77777777" w:rsidR="00595685" w:rsidRDefault="00595685">
      <w:pPr>
        <w:pStyle w:val="Amain"/>
      </w:pPr>
      <w:r>
        <w:tab/>
        <w:t>(2)</w:t>
      </w:r>
      <w:r>
        <w:tab/>
        <w:t>A licensee commits an offence if the licensee fails to comply with a request under subsection (1).</w:t>
      </w:r>
    </w:p>
    <w:p w14:paraId="28226F2F" w14:textId="77777777" w:rsidR="00595685" w:rsidRDefault="00595685">
      <w:pPr>
        <w:pStyle w:val="Penalty"/>
      </w:pPr>
      <w:r>
        <w:t>Maximum penalty:  100 penalty units.</w:t>
      </w:r>
    </w:p>
    <w:p w14:paraId="4C1028ED" w14:textId="77777777" w:rsidR="00595685" w:rsidRDefault="00595685">
      <w:pPr>
        <w:pStyle w:val="AH5Sec"/>
      </w:pPr>
      <w:bookmarkStart w:id="43" w:name="_Toc74818054"/>
      <w:r w:rsidRPr="00283C2E">
        <w:rPr>
          <w:rStyle w:val="CharSectNo"/>
        </w:rPr>
        <w:t>30</w:t>
      </w:r>
      <w:r>
        <w:tab/>
        <w:t>Surrender of licence</w:t>
      </w:r>
      <w:bookmarkEnd w:id="43"/>
    </w:p>
    <w:p w14:paraId="22FEF78C" w14:textId="77777777" w:rsidR="00595685" w:rsidRDefault="00595685">
      <w:pPr>
        <w:pStyle w:val="Amain"/>
        <w:keepNext/>
      </w:pPr>
      <w:r>
        <w:tab/>
        <w:t>(1)</w:t>
      </w:r>
      <w:r>
        <w:tab/>
        <w:t xml:space="preserve">A licensee may surrender the licensee’s licence by returning the licence to the </w:t>
      </w:r>
      <w:r w:rsidR="009E3FCA">
        <w:t>director</w:t>
      </w:r>
      <w:r w:rsidR="009E3FCA">
        <w:noBreakHyphen/>
        <w:t>general</w:t>
      </w:r>
      <w:r>
        <w:t>.</w:t>
      </w:r>
    </w:p>
    <w:p w14:paraId="2A6B7B78" w14:textId="77777777" w:rsidR="00595685" w:rsidRDefault="00595685">
      <w:pPr>
        <w:pStyle w:val="Amain"/>
      </w:pPr>
      <w:r>
        <w:tab/>
        <w:t>(2)</w:t>
      </w:r>
      <w:r>
        <w:tab/>
        <w:t>Before the licensee surrenders the licence, the licensee must destroy or otherwise lawfully dispose of all hemp plants and seed the licensee possesses.</w:t>
      </w:r>
    </w:p>
    <w:p w14:paraId="786C7A9D" w14:textId="77777777" w:rsidR="00595685" w:rsidRDefault="00595685">
      <w:pPr>
        <w:pStyle w:val="Amain"/>
      </w:pPr>
      <w:r>
        <w:tab/>
        <w:t>(3)</w:t>
      </w:r>
      <w:r>
        <w:tab/>
        <w:t>A licence surrendered under this section ends at the end of the day it is surrendered.</w:t>
      </w:r>
    </w:p>
    <w:p w14:paraId="74A8D8EF" w14:textId="77777777" w:rsidR="00595685" w:rsidRPr="00283C2E" w:rsidRDefault="00595685">
      <w:pPr>
        <w:pStyle w:val="AH3Div"/>
      </w:pPr>
      <w:bookmarkStart w:id="44" w:name="_Toc74818055"/>
      <w:r w:rsidRPr="00283C2E">
        <w:rPr>
          <w:rStyle w:val="CharDivNo"/>
        </w:rPr>
        <w:lastRenderedPageBreak/>
        <w:t>Division 2.7</w:t>
      </w:r>
      <w:r>
        <w:tab/>
      </w:r>
      <w:r w:rsidRPr="00283C2E">
        <w:rPr>
          <w:rStyle w:val="CharDivText"/>
        </w:rPr>
        <w:t>Suspension and cancellation of licence</w:t>
      </w:r>
      <w:bookmarkEnd w:id="44"/>
    </w:p>
    <w:p w14:paraId="0C974B6D" w14:textId="77777777" w:rsidR="00595685" w:rsidRDefault="00595685">
      <w:pPr>
        <w:pStyle w:val="AH5Sec"/>
      </w:pPr>
      <w:bookmarkStart w:id="45" w:name="_Toc74818056"/>
      <w:r w:rsidRPr="00283C2E">
        <w:rPr>
          <w:rStyle w:val="CharSectNo"/>
        </w:rPr>
        <w:t>31</w:t>
      </w:r>
      <w:r>
        <w:tab/>
        <w:t>Grounds for suspension action or cancellation</w:t>
      </w:r>
      <w:bookmarkEnd w:id="45"/>
    </w:p>
    <w:p w14:paraId="23355F27" w14:textId="77777777" w:rsidR="00595685" w:rsidRDefault="00595685">
      <w:pPr>
        <w:pStyle w:val="Amain"/>
      </w:pPr>
      <w:r>
        <w:tab/>
        <w:t>(1)</w:t>
      </w:r>
      <w:r>
        <w:tab/>
        <w:t>A ground for suspending or cancelling a licence exists if the licensee—</w:t>
      </w:r>
    </w:p>
    <w:p w14:paraId="51902ABE" w14:textId="77777777" w:rsidR="00595685" w:rsidRDefault="00595685">
      <w:pPr>
        <w:pStyle w:val="Apara"/>
      </w:pPr>
      <w:r>
        <w:tab/>
        <w:t>(a)</w:t>
      </w:r>
      <w:r>
        <w:tab/>
        <w:t>is not a suitable person to hold the licence; or</w:t>
      </w:r>
    </w:p>
    <w:p w14:paraId="22C4911E" w14:textId="77777777" w:rsidR="00595685" w:rsidRDefault="00595685">
      <w:pPr>
        <w:pStyle w:val="Apara"/>
      </w:pPr>
      <w:r>
        <w:tab/>
        <w:t>(b)</w:t>
      </w:r>
      <w:r>
        <w:tab/>
        <w:t>the licensee is no longer eligible to hold the licence for contravening a provision of this Act or a condition of the licence.</w:t>
      </w:r>
    </w:p>
    <w:p w14:paraId="69FFFA6C" w14:textId="77777777" w:rsidR="00595685" w:rsidRDefault="00595685">
      <w:pPr>
        <w:pStyle w:val="Amain"/>
      </w:pPr>
      <w:r>
        <w:tab/>
        <w:t>(2)</w:t>
      </w:r>
      <w:r>
        <w:tab/>
        <w:t>Also, a ground for suspending or cancelling a licence exists if the licence was issued because of a materially false or misleading representation or declaration.</w:t>
      </w:r>
    </w:p>
    <w:p w14:paraId="1C36E8DD" w14:textId="77777777" w:rsidR="00595685" w:rsidRDefault="00595685">
      <w:pPr>
        <w:pStyle w:val="AH5Sec"/>
      </w:pPr>
      <w:bookmarkStart w:id="46" w:name="_Toc74818057"/>
      <w:r w:rsidRPr="00283C2E">
        <w:rPr>
          <w:rStyle w:val="CharSectNo"/>
        </w:rPr>
        <w:t>32</w:t>
      </w:r>
      <w:r>
        <w:tab/>
        <w:t>Show cause notice</w:t>
      </w:r>
      <w:bookmarkEnd w:id="46"/>
    </w:p>
    <w:p w14:paraId="019021C8" w14:textId="77777777" w:rsidR="00595685" w:rsidRDefault="00595685">
      <w:pPr>
        <w:pStyle w:val="Amain"/>
      </w:pPr>
      <w:r>
        <w:tab/>
        <w:t>(1)</w:t>
      </w:r>
      <w:r>
        <w:tab/>
        <w:t xml:space="preserve">This section applies if the </w:t>
      </w:r>
      <w:r w:rsidR="009E3FCA">
        <w:t>director</w:t>
      </w:r>
      <w:r w:rsidR="009E3FCA">
        <w:noBreakHyphen/>
        <w:t>general</w:t>
      </w:r>
      <w:r>
        <w:t xml:space="preserve"> considers a ground exists to suspend or cancel a licence.</w:t>
      </w:r>
    </w:p>
    <w:p w14:paraId="116CB1AD" w14:textId="77777777" w:rsidR="00595685" w:rsidRDefault="00595685">
      <w:pPr>
        <w:pStyle w:val="Amain"/>
        <w:keepNext/>
      </w:pPr>
      <w:r>
        <w:tab/>
        <w:t>(2)</w:t>
      </w:r>
      <w:r>
        <w:tab/>
        <w:t xml:space="preserve">The </w:t>
      </w:r>
      <w:r w:rsidR="009E3FCA">
        <w:t>director</w:t>
      </w:r>
      <w:r w:rsidR="009E3FCA">
        <w:noBreakHyphen/>
        <w:t>general</w:t>
      </w:r>
      <w:r>
        <w:t xml:space="preserve"> must give the licensee a written notice (a </w:t>
      </w:r>
      <w:r>
        <w:rPr>
          <w:rStyle w:val="charBoldItals"/>
        </w:rPr>
        <w:t>show cause notice</w:t>
      </w:r>
      <w:r>
        <w:t>) stating the following:</w:t>
      </w:r>
    </w:p>
    <w:p w14:paraId="11E90049" w14:textId="77777777" w:rsidR="00595685" w:rsidRDefault="00595685">
      <w:pPr>
        <w:pStyle w:val="Apara"/>
      </w:pPr>
      <w:r>
        <w:tab/>
        <w:t>(a)</w:t>
      </w:r>
      <w:r>
        <w:tab/>
        <w:t xml:space="preserve">the action (the </w:t>
      </w:r>
      <w:r>
        <w:rPr>
          <w:rStyle w:val="charBoldItals"/>
        </w:rPr>
        <w:t>proposed action</w:t>
      </w:r>
      <w:r>
        <w:t xml:space="preserve">) the </w:t>
      </w:r>
      <w:r w:rsidR="009E3FCA">
        <w:t>director</w:t>
      </w:r>
      <w:r w:rsidR="009E3FCA">
        <w:noBreakHyphen/>
        <w:t>general</w:t>
      </w:r>
      <w:r>
        <w:t xml:space="preserve"> proposes taking under this division;</w:t>
      </w:r>
    </w:p>
    <w:p w14:paraId="32BCA59B" w14:textId="77777777" w:rsidR="00595685" w:rsidRDefault="00595685">
      <w:pPr>
        <w:pStyle w:val="Apara"/>
      </w:pPr>
      <w:r>
        <w:tab/>
        <w:t>(b)</w:t>
      </w:r>
      <w:r>
        <w:tab/>
        <w:t>the grounds for the proposed action;</w:t>
      </w:r>
    </w:p>
    <w:p w14:paraId="0A2A0C88" w14:textId="77777777" w:rsidR="00595685" w:rsidRDefault="00595685">
      <w:pPr>
        <w:pStyle w:val="Apara"/>
      </w:pPr>
      <w:r>
        <w:tab/>
        <w:t>(c)</w:t>
      </w:r>
      <w:r>
        <w:tab/>
        <w:t>an outline of the facts and circumstances forming the basis for the grounds;</w:t>
      </w:r>
    </w:p>
    <w:p w14:paraId="0A2F77BE" w14:textId="77777777" w:rsidR="00595685" w:rsidRDefault="00595685">
      <w:pPr>
        <w:pStyle w:val="Apara"/>
      </w:pPr>
      <w:r>
        <w:tab/>
        <w:t>(d)</w:t>
      </w:r>
      <w:r>
        <w:tab/>
        <w:t>if the proposed action is suspension of the licence—the proposed suspension period;</w:t>
      </w:r>
    </w:p>
    <w:p w14:paraId="5A1163F0" w14:textId="77777777" w:rsidR="00595685" w:rsidRDefault="00595685">
      <w:pPr>
        <w:pStyle w:val="Apara"/>
      </w:pPr>
      <w:r>
        <w:tab/>
        <w:t>(e)</w:t>
      </w:r>
      <w:r>
        <w:tab/>
        <w:t xml:space="preserve">an invitation to the licensee to show cause within a stated period (the </w:t>
      </w:r>
      <w:r>
        <w:rPr>
          <w:rStyle w:val="charBoldItals"/>
        </w:rPr>
        <w:t>show cause period</w:t>
      </w:r>
      <w:r>
        <w:t>) why the proposed action should not be taken.</w:t>
      </w:r>
    </w:p>
    <w:p w14:paraId="6833E150" w14:textId="77777777" w:rsidR="00595685" w:rsidRDefault="00595685">
      <w:pPr>
        <w:pStyle w:val="Amain"/>
      </w:pPr>
      <w:r>
        <w:lastRenderedPageBreak/>
        <w:tab/>
        <w:t>(3)</w:t>
      </w:r>
      <w:r>
        <w:tab/>
        <w:t>The show cause period must end at least 21 days after the show cause notice is given to the licensee.</w:t>
      </w:r>
    </w:p>
    <w:p w14:paraId="2957AA9B" w14:textId="77777777" w:rsidR="00595685" w:rsidRDefault="00595685">
      <w:pPr>
        <w:pStyle w:val="Amain"/>
      </w:pPr>
      <w:r>
        <w:tab/>
        <w:t>(4)</w:t>
      </w:r>
      <w:r>
        <w:tab/>
        <w:t xml:space="preserve">The licensee may make written representations about the proposed action to the </w:t>
      </w:r>
      <w:r w:rsidR="009E3FCA">
        <w:t>director</w:t>
      </w:r>
      <w:r w:rsidR="009E3FCA">
        <w:noBreakHyphen/>
        <w:t>general</w:t>
      </w:r>
      <w:r>
        <w:t xml:space="preserve"> in the show cause period.</w:t>
      </w:r>
    </w:p>
    <w:p w14:paraId="2338CF68" w14:textId="77777777" w:rsidR="00595685" w:rsidRDefault="00595685">
      <w:pPr>
        <w:pStyle w:val="AH5Sec"/>
      </w:pPr>
      <w:bookmarkStart w:id="47" w:name="_Toc74818058"/>
      <w:r w:rsidRPr="00283C2E">
        <w:rPr>
          <w:rStyle w:val="CharSectNo"/>
        </w:rPr>
        <w:t>33</w:t>
      </w:r>
      <w:r>
        <w:tab/>
        <w:t>Consideration of representations</w:t>
      </w:r>
      <w:bookmarkEnd w:id="47"/>
    </w:p>
    <w:p w14:paraId="55798D1D" w14:textId="77777777" w:rsidR="00595685" w:rsidRDefault="00595685">
      <w:pPr>
        <w:pStyle w:val="Amainreturn"/>
      </w:pPr>
      <w:r>
        <w:t xml:space="preserve">The </w:t>
      </w:r>
      <w:r w:rsidR="009E3FCA">
        <w:t>director</w:t>
      </w:r>
      <w:r w:rsidR="009E3FCA">
        <w:noBreakHyphen/>
        <w:t>general</w:t>
      </w:r>
      <w:r>
        <w:t xml:space="preserve"> must consider all written representations (the </w:t>
      </w:r>
      <w:r>
        <w:rPr>
          <w:rStyle w:val="charBoldItals"/>
        </w:rPr>
        <w:t>accepted representations</w:t>
      </w:r>
      <w:r>
        <w:t>) made in the show cause period by the</w:t>
      </w:r>
      <w:r>
        <w:rPr>
          <w:rFonts w:ascii="Times-Roman" w:hAnsi="Times-Roman"/>
        </w:rPr>
        <w:t xml:space="preserve"> </w:t>
      </w:r>
      <w:r>
        <w:t>licensee.</w:t>
      </w:r>
    </w:p>
    <w:p w14:paraId="3327848D" w14:textId="77777777" w:rsidR="00595685" w:rsidRDefault="00595685">
      <w:pPr>
        <w:pStyle w:val="AH5Sec"/>
      </w:pPr>
      <w:bookmarkStart w:id="48" w:name="_Toc74818059"/>
      <w:r w:rsidRPr="00283C2E">
        <w:rPr>
          <w:rStyle w:val="CharSectNo"/>
        </w:rPr>
        <w:t>34</w:t>
      </w:r>
      <w:r>
        <w:tab/>
        <w:t>Ending show cause process without further action</w:t>
      </w:r>
      <w:bookmarkEnd w:id="48"/>
    </w:p>
    <w:p w14:paraId="0E14E819" w14:textId="77777777" w:rsidR="00595685" w:rsidRDefault="00595685">
      <w:pPr>
        <w:pStyle w:val="Amain"/>
      </w:pPr>
      <w:r>
        <w:tab/>
        <w:t>(1)</w:t>
      </w:r>
      <w:r>
        <w:tab/>
        <w:t xml:space="preserve">This section applies if, after considering the accepted representations for the show cause period, the </w:t>
      </w:r>
      <w:r w:rsidR="009E3FCA">
        <w:t>director</w:t>
      </w:r>
      <w:r w:rsidR="009E3FCA">
        <w:noBreakHyphen/>
        <w:t>general</w:t>
      </w:r>
      <w:r>
        <w:t xml:space="preserve"> no longer believes a ground exists to suspend or cancel a licence.</w:t>
      </w:r>
    </w:p>
    <w:p w14:paraId="5318B683" w14:textId="77777777" w:rsidR="00595685" w:rsidRDefault="00595685">
      <w:pPr>
        <w:pStyle w:val="Amain"/>
      </w:pPr>
      <w:r>
        <w:tab/>
        <w:t>(2)</w:t>
      </w:r>
      <w:r>
        <w:tab/>
        <w:t xml:space="preserve">The </w:t>
      </w:r>
      <w:r w:rsidR="009E3FCA">
        <w:t>director</w:t>
      </w:r>
      <w:r w:rsidR="009E3FCA">
        <w:noBreakHyphen/>
        <w:t>general</w:t>
      </w:r>
      <w:r>
        <w:t xml:space="preserve"> must not take further action about the show cause notice.</w:t>
      </w:r>
    </w:p>
    <w:p w14:paraId="761E989A" w14:textId="77777777" w:rsidR="00595685" w:rsidRDefault="00595685">
      <w:pPr>
        <w:pStyle w:val="Amain"/>
      </w:pPr>
      <w:r>
        <w:tab/>
        <w:t>(3)</w:t>
      </w:r>
      <w:r>
        <w:tab/>
        <w:t xml:space="preserve">The </w:t>
      </w:r>
      <w:r w:rsidR="009E3FCA">
        <w:t>director</w:t>
      </w:r>
      <w:r w:rsidR="009E3FCA">
        <w:noBreakHyphen/>
        <w:t>general</w:t>
      </w:r>
      <w:r>
        <w:t xml:space="preserve"> must, immediately after making the decision, give the licensee written notice that no further action about the show cause notice is to be taken.</w:t>
      </w:r>
    </w:p>
    <w:p w14:paraId="0ED1440F" w14:textId="77777777" w:rsidR="00595685" w:rsidRDefault="00595685">
      <w:pPr>
        <w:pStyle w:val="AH5Sec"/>
      </w:pPr>
      <w:bookmarkStart w:id="49" w:name="_Toc74818060"/>
      <w:r w:rsidRPr="00283C2E">
        <w:rPr>
          <w:rStyle w:val="CharSectNo"/>
        </w:rPr>
        <w:t>35</w:t>
      </w:r>
      <w:r>
        <w:tab/>
        <w:t>Suspension and cancellation of licence</w:t>
      </w:r>
      <w:bookmarkEnd w:id="49"/>
    </w:p>
    <w:p w14:paraId="0D2CAD86" w14:textId="77777777" w:rsidR="00595685" w:rsidRDefault="00595685">
      <w:pPr>
        <w:pStyle w:val="Amain"/>
        <w:keepNext/>
      </w:pPr>
      <w:r>
        <w:tab/>
        <w:t>(1)</w:t>
      </w:r>
      <w:r>
        <w:tab/>
        <w:t xml:space="preserve">This section applies if, after considering the accepted representations for the show cause notice, the </w:t>
      </w:r>
      <w:r w:rsidR="009E3FCA">
        <w:t>director</w:t>
      </w:r>
      <w:r w:rsidR="009E3FCA">
        <w:noBreakHyphen/>
        <w:t>general</w:t>
      </w:r>
      <w:r>
        <w:t>—</w:t>
      </w:r>
    </w:p>
    <w:p w14:paraId="06099865" w14:textId="77777777" w:rsidR="00595685" w:rsidRDefault="00595685">
      <w:pPr>
        <w:pStyle w:val="Apara"/>
      </w:pPr>
      <w:r>
        <w:tab/>
        <w:t>(a)</w:t>
      </w:r>
      <w:r>
        <w:tab/>
        <w:t>still believes a ground exists to suspend or cancel a licence; and</w:t>
      </w:r>
    </w:p>
    <w:p w14:paraId="3927FC56" w14:textId="77777777" w:rsidR="00595685" w:rsidRDefault="00595685">
      <w:pPr>
        <w:pStyle w:val="Apara"/>
      </w:pPr>
      <w:r>
        <w:tab/>
        <w:t>(b)</w:t>
      </w:r>
      <w:r>
        <w:tab/>
        <w:t>believes suspension or cancellation of the licence is justified.</w:t>
      </w:r>
    </w:p>
    <w:p w14:paraId="4E083812" w14:textId="77777777" w:rsidR="00595685" w:rsidRDefault="00595685">
      <w:pPr>
        <w:pStyle w:val="Amain"/>
      </w:pPr>
      <w:r>
        <w:tab/>
        <w:t>(2)</w:t>
      </w:r>
      <w:r>
        <w:tab/>
        <w:t>This section also applies if there are no accepted representations for the show cause notice.</w:t>
      </w:r>
    </w:p>
    <w:p w14:paraId="2C5BF9A9" w14:textId="77777777" w:rsidR="00595685" w:rsidRDefault="00595685" w:rsidP="006E28BC">
      <w:pPr>
        <w:pStyle w:val="Amain"/>
        <w:keepNext/>
      </w:pPr>
      <w:r>
        <w:lastRenderedPageBreak/>
        <w:tab/>
        <w:t>(3)</w:t>
      </w:r>
      <w:r>
        <w:tab/>
        <w:t xml:space="preserve">The </w:t>
      </w:r>
      <w:r w:rsidR="009E3FCA">
        <w:t>director</w:t>
      </w:r>
      <w:r w:rsidR="009E3FCA">
        <w:noBreakHyphen/>
        <w:t>general</w:t>
      </w:r>
      <w:r>
        <w:t xml:space="preserve"> may—</w:t>
      </w:r>
    </w:p>
    <w:p w14:paraId="5F858A2E" w14:textId="77777777" w:rsidR="00595685" w:rsidRDefault="00595685">
      <w:pPr>
        <w:pStyle w:val="Apara"/>
      </w:pPr>
      <w:r>
        <w:tab/>
        <w:t>(a)</w:t>
      </w:r>
      <w:r>
        <w:tab/>
        <w:t>if the proposed action stated in the show cause notice was to suspend the licence for a stated period—suspend the licence for not longer than the stated period; or</w:t>
      </w:r>
    </w:p>
    <w:p w14:paraId="2112F2FC" w14:textId="77777777" w:rsidR="00595685" w:rsidRDefault="00595685">
      <w:pPr>
        <w:pStyle w:val="Apara"/>
      </w:pPr>
      <w:r>
        <w:tab/>
        <w:t>(b)</w:t>
      </w:r>
      <w:r>
        <w:tab/>
        <w:t>if the proposed action stated in the show cause notice was to cancel the licence—cancel the licence or suspend it for a period.</w:t>
      </w:r>
    </w:p>
    <w:p w14:paraId="6F007314" w14:textId="77777777" w:rsidR="00595685" w:rsidRDefault="00595685">
      <w:pPr>
        <w:pStyle w:val="Amain"/>
      </w:pPr>
      <w:r>
        <w:tab/>
        <w:t>(4)</w:t>
      </w:r>
      <w:r>
        <w:tab/>
        <w:t xml:space="preserve">The </w:t>
      </w:r>
      <w:r w:rsidR="009E3FCA">
        <w:t>director</w:t>
      </w:r>
      <w:r w:rsidR="009E3FCA">
        <w:noBreakHyphen/>
        <w:t>general</w:t>
      </w:r>
      <w:r>
        <w:t xml:space="preserve"> must immediately give written notice of the decision to the licensee.</w:t>
      </w:r>
    </w:p>
    <w:p w14:paraId="7F4BB5AE" w14:textId="77777777" w:rsidR="00595685" w:rsidRDefault="00595685">
      <w:pPr>
        <w:pStyle w:val="Amain"/>
      </w:pPr>
      <w:r>
        <w:tab/>
        <w:t>(5)</w:t>
      </w:r>
      <w:r>
        <w:tab/>
        <w:t>The decision takes effect—</w:t>
      </w:r>
    </w:p>
    <w:p w14:paraId="1685D850" w14:textId="77777777" w:rsidR="00595685" w:rsidRDefault="00595685">
      <w:pPr>
        <w:pStyle w:val="Apara"/>
      </w:pPr>
      <w:r>
        <w:tab/>
        <w:t>(a)</w:t>
      </w:r>
      <w:r>
        <w:tab/>
        <w:t>on the day notice of the decision is given to the licensee; or</w:t>
      </w:r>
    </w:p>
    <w:p w14:paraId="27C83188" w14:textId="77777777" w:rsidR="00595685" w:rsidRDefault="00595685">
      <w:pPr>
        <w:pStyle w:val="Apara"/>
      </w:pPr>
      <w:r>
        <w:tab/>
        <w:t>(b)</w:t>
      </w:r>
      <w:r>
        <w:tab/>
        <w:t>if a later day is stated in the notice—on that day.</w:t>
      </w:r>
    </w:p>
    <w:p w14:paraId="4620F849" w14:textId="77777777" w:rsidR="00595685" w:rsidRDefault="00595685">
      <w:pPr>
        <w:pStyle w:val="AH5Sec"/>
      </w:pPr>
      <w:bookmarkStart w:id="50" w:name="_Toc74818061"/>
      <w:r w:rsidRPr="00283C2E">
        <w:rPr>
          <w:rStyle w:val="CharSectNo"/>
        </w:rPr>
        <w:t>36</w:t>
      </w:r>
      <w:r>
        <w:tab/>
        <w:t>Immediate suspension</w:t>
      </w:r>
      <w:bookmarkEnd w:id="50"/>
    </w:p>
    <w:p w14:paraId="79E1E61A" w14:textId="77777777" w:rsidR="00595685" w:rsidRDefault="00595685">
      <w:pPr>
        <w:pStyle w:val="Amain"/>
      </w:pPr>
      <w:r>
        <w:tab/>
        <w:t>(1)</w:t>
      </w:r>
      <w:r>
        <w:tab/>
        <w:t xml:space="preserve">This section applies if the </w:t>
      </w:r>
      <w:r w:rsidR="009E3FCA">
        <w:t>director</w:t>
      </w:r>
      <w:r w:rsidR="009E3FCA">
        <w:noBreakHyphen/>
        <w:t>general</w:t>
      </w:r>
      <w:r>
        <w:t xml:space="preserve"> considers that a licensee—</w:t>
      </w:r>
    </w:p>
    <w:p w14:paraId="6A456EA0" w14:textId="77777777" w:rsidR="00595685" w:rsidRDefault="00595685">
      <w:pPr>
        <w:pStyle w:val="Apara"/>
      </w:pPr>
      <w:r>
        <w:tab/>
        <w:t>(a)</w:t>
      </w:r>
      <w:r>
        <w:tab/>
        <w:t>has contravened or is contravening this Act; or</w:t>
      </w:r>
    </w:p>
    <w:p w14:paraId="04B1E1A5" w14:textId="77777777" w:rsidR="00595685" w:rsidRDefault="00595685">
      <w:pPr>
        <w:pStyle w:val="Apara"/>
      </w:pPr>
      <w:r>
        <w:tab/>
        <w:t>(b)</w:t>
      </w:r>
      <w:r>
        <w:tab/>
        <w:t>is likely, or is proposing, to engage in conduct that would contravene this Act.</w:t>
      </w:r>
    </w:p>
    <w:p w14:paraId="372A3189" w14:textId="77777777" w:rsidR="00595685" w:rsidRDefault="00595685">
      <w:pPr>
        <w:pStyle w:val="Amain"/>
      </w:pPr>
      <w:r>
        <w:tab/>
        <w:t>(2)</w:t>
      </w:r>
      <w:r>
        <w:tab/>
        <w:t xml:space="preserve">The </w:t>
      </w:r>
      <w:r w:rsidR="009E3FCA">
        <w:t>director</w:t>
      </w:r>
      <w:r w:rsidR="009E3FCA">
        <w:noBreakHyphen/>
        <w:t>general</w:t>
      </w:r>
      <w:r>
        <w:t xml:space="preserve"> may suspend the licensee’s licence with immediate effect.</w:t>
      </w:r>
    </w:p>
    <w:p w14:paraId="68BB3041" w14:textId="77777777" w:rsidR="00595685" w:rsidRDefault="00595685">
      <w:pPr>
        <w:pStyle w:val="Amain"/>
      </w:pPr>
      <w:r>
        <w:tab/>
        <w:t>(3)</w:t>
      </w:r>
      <w:r>
        <w:tab/>
        <w:t xml:space="preserve">The licence may be suspended for the period (not more than 28 days) and on the conditions the </w:t>
      </w:r>
      <w:r w:rsidR="009E3FCA">
        <w:t>director</w:t>
      </w:r>
      <w:r w:rsidR="009E3FCA">
        <w:noBreakHyphen/>
        <w:t>general</w:t>
      </w:r>
      <w:r>
        <w:t xml:space="preserve"> decides.</w:t>
      </w:r>
    </w:p>
    <w:p w14:paraId="7037257F" w14:textId="77777777" w:rsidR="00595685" w:rsidRDefault="00595685">
      <w:pPr>
        <w:pStyle w:val="Amain"/>
      </w:pPr>
      <w:r>
        <w:tab/>
        <w:t>(4)</w:t>
      </w:r>
      <w:r>
        <w:tab/>
        <w:t xml:space="preserve">The </w:t>
      </w:r>
      <w:r w:rsidR="009E3FCA">
        <w:t>director</w:t>
      </w:r>
      <w:r w:rsidR="009E3FCA">
        <w:noBreakHyphen/>
        <w:t>general</w:t>
      </w:r>
      <w:r>
        <w:t xml:space="preserve"> must give the licensee written notice of the decision to suspend the licensee’s licence within 3 days after the day the decision is made.</w:t>
      </w:r>
    </w:p>
    <w:p w14:paraId="0EA66AF5" w14:textId="77777777" w:rsidR="00595685" w:rsidRDefault="00595685">
      <w:pPr>
        <w:pStyle w:val="AH5Sec"/>
      </w:pPr>
      <w:bookmarkStart w:id="51" w:name="_Toc74818062"/>
      <w:r w:rsidRPr="00283C2E">
        <w:rPr>
          <w:rStyle w:val="CharSectNo"/>
        </w:rPr>
        <w:lastRenderedPageBreak/>
        <w:t>37</w:t>
      </w:r>
      <w:r>
        <w:tab/>
        <w:t>Immediate cancellation</w:t>
      </w:r>
      <w:bookmarkEnd w:id="51"/>
    </w:p>
    <w:p w14:paraId="2161E92F" w14:textId="77777777" w:rsidR="00595685" w:rsidRDefault="00595685">
      <w:pPr>
        <w:pStyle w:val="Amainreturn"/>
        <w:keepNext/>
      </w:pPr>
      <w:r>
        <w:t>A licensee’s licence is cancelled immediately on the happening of any of the following events:</w:t>
      </w:r>
    </w:p>
    <w:p w14:paraId="443B820C" w14:textId="77777777" w:rsidR="00595685" w:rsidRDefault="00595685">
      <w:pPr>
        <w:pStyle w:val="Apara"/>
      </w:pPr>
      <w:r>
        <w:tab/>
        <w:t>(a)</w:t>
      </w:r>
      <w:r>
        <w:tab/>
        <w:t>the licensee is convicted or found guilty of an offence involving drugs that is prescribed under the regulations;</w:t>
      </w:r>
    </w:p>
    <w:p w14:paraId="39F8D542" w14:textId="77777777" w:rsidR="006E28BC" w:rsidRDefault="006E28BC" w:rsidP="006E28BC">
      <w:pPr>
        <w:pStyle w:val="Apara"/>
      </w:pPr>
      <w:r>
        <w:tab/>
        <w:t>(b)</w:t>
      </w:r>
      <w:r>
        <w:tab/>
        <w:t>if the licensee is an individual—the licensee is bankrupt or personally insolvent;</w:t>
      </w:r>
    </w:p>
    <w:p w14:paraId="1A1A2915" w14:textId="77777777" w:rsidR="00595685" w:rsidRDefault="00595685">
      <w:pPr>
        <w:pStyle w:val="Apara"/>
      </w:pPr>
      <w:r>
        <w:tab/>
        <w:t>(c)</w:t>
      </w:r>
      <w:r>
        <w:tab/>
        <w:t>if the licensee is a corporation—the licensee goes into liquidation.</w:t>
      </w:r>
    </w:p>
    <w:p w14:paraId="78A6D7E0" w14:textId="77777777" w:rsidR="00595685" w:rsidRDefault="00595685">
      <w:pPr>
        <w:pStyle w:val="AH5Sec"/>
      </w:pPr>
      <w:bookmarkStart w:id="52" w:name="_Toc74818063"/>
      <w:r w:rsidRPr="00283C2E">
        <w:rPr>
          <w:rStyle w:val="CharSectNo"/>
        </w:rPr>
        <w:t>38</w:t>
      </w:r>
      <w:r>
        <w:tab/>
        <w:t>Return of licence if suspended or cancelled</w:t>
      </w:r>
      <w:bookmarkEnd w:id="52"/>
    </w:p>
    <w:p w14:paraId="33B4B6FE" w14:textId="77777777" w:rsidR="00595685" w:rsidRDefault="00595685">
      <w:pPr>
        <w:pStyle w:val="Amainreturn"/>
      </w:pPr>
      <w:r>
        <w:t>A person commits an offence if—</w:t>
      </w:r>
    </w:p>
    <w:p w14:paraId="36DD099D" w14:textId="77777777" w:rsidR="00595685" w:rsidRDefault="00595685">
      <w:pPr>
        <w:pStyle w:val="Apara"/>
      </w:pPr>
      <w:r>
        <w:tab/>
        <w:t>(a)</w:t>
      </w:r>
      <w:r>
        <w:tab/>
        <w:t>the person’s licence is suspended or cancelled; and</w:t>
      </w:r>
    </w:p>
    <w:p w14:paraId="58C68F9F" w14:textId="77777777" w:rsidR="00595685" w:rsidRDefault="00595685">
      <w:pPr>
        <w:pStyle w:val="Apara"/>
      </w:pPr>
      <w:r>
        <w:tab/>
        <w:t>(b)</w:t>
      </w:r>
      <w:r>
        <w:tab/>
        <w:t xml:space="preserve">the person fails to return the licence to the </w:t>
      </w:r>
      <w:r w:rsidR="009E3FCA">
        <w:t>director</w:t>
      </w:r>
      <w:r w:rsidR="009E3FCA">
        <w:noBreakHyphen/>
        <w:t>general</w:t>
      </w:r>
      <w:r>
        <w:t xml:space="preserve"> within 14 days after the day the </w:t>
      </w:r>
      <w:r w:rsidR="009E3FCA">
        <w:t>director</w:t>
      </w:r>
      <w:r w:rsidR="009E3FCA">
        <w:noBreakHyphen/>
        <w:t>general</w:t>
      </w:r>
      <w:r>
        <w:t xml:space="preserve"> tells the person of the suspension or cancellation.</w:t>
      </w:r>
    </w:p>
    <w:p w14:paraId="54809A75" w14:textId="77777777" w:rsidR="00595685" w:rsidRDefault="00595685">
      <w:pPr>
        <w:pStyle w:val="Penalty"/>
      </w:pPr>
      <w:r>
        <w:t>Maximum penalty:  100 penalty units.</w:t>
      </w:r>
    </w:p>
    <w:p w14:paraId="64B25038" w14:textId="77777777" w:rsidR="00595685" w:rsidRPr="00283C2E" w:rsidRDefault="00595685">
      <w:pPr>
        <w:pStyle w:val="AH3Div"/>
      </w:pPr>
      <w:bookmarkStart w:id="53" w:name="_Toc74818064"/>
      <w:r w:rsidRPr="00283C2E">
        <w:rPr>
          <w:rStyle w:val="CharDivNo"/>
        </w:rPr>
        <w:t>Division 2.8</w:t>
      </w:r>
      <w:r>
        <w:tab/>
      </w:r>
      <w:r w:rsidRPr="00283C2E">
        <w:rPr>
          <w:rStyle w:val="CharDivText"/>
        </w:rPr>
        <w:t>Action after suspension or cancellation of licence</w:t>
      </w:r>
      <w:bookmarkEnd w:id="53"/>
    </w:p>
    <w:p w14:paraId="27BC6CC1" w14:textId="77777777" w:rsidR="00595685" w:rsidRDefault="00595685">
      <w:pPr>
        <w:pStyle w:val="AH5Sec"/>
      </w:pPr>
      <w:bookmarkStart w:id="54" w:name="_Toc74818065"/>
      <w:r w:rsidRPr="00283C2E">
        <w:rPr>
          <w:rStyle w:val="CharSectNo"/>
        </w:rPr>
        <w:t>39</w:t>
      </w:r>
      <w:r>
        <w:tab/>
        <w:t>What happens to hemp plants and seed if licence suspended</w:t>
      </w:r>
      <w:bookmarkEnd w:id="54"/>
    </w:p>
    <w:p w14:paraId="02A4FDFC" w14:textId="77777777" w:rsidR="00595685" w:rsidRDefault="00595685">
      <w:pPr>
        <w:pStyle w:val="Amain"/>
      </w:pPr>
      <w:r>
        <w:tab/>
        <w:t>(1)</w:t>
      </w:r>
      <w:r>
        <w:tab/>
        <w:t xml:space="preserve">This section applies if the </w:t>
      </w:r>
      <w:r w:rsidR="009E3FCA">
        <w:t>director</w:t>
      </w:r>
      <w:r w:rsidR="009E3FCA">
        <w:noBreakHyphen/>
        <w:t>general</w:t>
      </w:r>
      <w:r>
        <w:t xml:space="preserve"> suspends a licensee’s licence under section 35 (Suspension and cancellation of licences) or section 36 (Immediate suspension).</w:t>
      </w:r>
    </w:p>
    <w:p w14:paraId="0EB0662C" w14:textId="77777777" w:rsidR="00595685" w:rsidRDefault="00595685" w:rsidP="006E28BC">
      <w:pPr>
        <w:pStyle w:val="Amain"/>
        <w:keepNext/>
      </w:pPr>
      <w:r>
        <w:lastRenderedPageBreak/>
        <w:tab/>
        <w:t>(2)</w:t>
      </w:r>
      <w:r>
        <w:tab/>
        <w:t>While the licence is suspended, the licensee may, despite the suspension—</w:t>
      </w:r>
    </w:p>
    <w:p w14:paraId="204C4D40" w14:textId="77777777" w:rsidR="00595685" w:rsidRDefault="00595685">
      <w:pPr>
        <w:pStyle w:val="Apara"/>
      </w:pPr>
      <w:r>
        <w:tab/>
        <w:t>(a)</w:t>
      </w:r>
      <w:r>
        <w:tab/>
        <w:t xml:space="preserve">continue to possess the hemp plants and seed in the person’s possession on the day the licence is suspended (the </w:t>
      </w:r>
      <w:r>
        <w:rPr>
          <w:rStyle w:val="charBoldItals"/>
        </w:rPr>
        <w:t>suspension day</w:t>
      </w:r>
      <w:r>
        <w:t>); and</w:t>
      </w:r>
    </w:p>
    <w:p w14:paraId="2A3C61A0" w14:textId="77777777" w:rsidR="00595685" w:rsidRDefault="00595685">
      <w:pPr>
        <w:pStyle w:val="Apara"/>
      </w:pPr>
      <w:r>
        <w:tab/>
        <w:t>(b)</w:t>
      </w:r>
      <w:r>
        <w:tab/>
        <w:t>for hemp plants in the licensee’s possession on the suspension day—</w:t>
      </w:r>
    </w:p>
    <w:p w14:paraId="6979F4A4" w14:textId="77777777" w:rsidR="00595685" w:rsidRDefault="00595685">
      <w:pPr>
        <w:pStyle w:val="Asubpara"/>
      </w:pPr>
      <w:r>
        <w:tab/>
        <w:t>(i)</w:t>
      </w:r>
      <w:r>
        <w:tab/>
        <w:t>do anything reasonably necessary to help the plants continue to grow; and</w:t>
      </w:r>
    </w:p>
    <w:p w14:paraId="06AB164B" w14:textId="77777777" w:rsidR="00595685" w:rsidRDefault="00595685">
      <w:pPr>
        <w:pStyle w:val="Asubpara"/>
      </w:pPr>
      <w:r>
        <w:tab/>
        <w:t>(ii)</w:t>
      </w:r>
      <w:r>
        <w:tab/>
        <w:t>harvest the plants and any seed on the plants; and</w:t>
      </w:r>
    </w:p>
    <w:p w14:paraId="6C82DF22" w14:textId="77777777" w:rsidR="00595685" w:rsidRDefault="00595685">
      <w:pPr>
        <w:pStyle w:val="Apara"/>
      </w:pPr>
      <w:r>
        <w:tab/>
        <w:t>(c)</w:t>
      </w:r>
      <w:r>
        <w:tab/>
        <w:t>supply harvested hemp seed to a person lawfully entitled to possess the seed.</w:t>
      </w:r>
    </w:p>
    <w:p w14:paraId="73B71BC7" w14:textId="77777777" w:rsidR="00595685" w:rsidRDefault="00595685">
      <w:pPr>
        <w:pStyle w:val="Amain"/>
      </w:pPr>
      <w:r>
        <w:tab/>
        <w:t>(3)</w:t>
      </w:r>
      <w:r>
        <w:tab/>
        <w:t>Subsection (2) does not authorise the doing of anything not mentioned in that subsection in relation to hemp plants and seed in the licensee’s possession on the suspension day.</w:t>
      </w:r>
    </w:p>
    <w:p w14:paraId="52B18805" w14:textId="77777777" w:rsidR="00595685" w:rsidRDefault="00595685">
      <w:pPr>
        <w:pStyle w:val="Amain"/>
      </w:pPr>
      <w:r>
        <w:tab/>
        <w:t>(4)</w:t>
      </w:r>
      <w:r>
        <w:tab/>
        <w:t>No compensation is payable by the Territory because of the suspension.</w:t>
      </w:r>
    </w:p>
    <w:p w14:paraId="7FBC02DA" w14:textId="77777777" w:rsidR="00595685" w:rsidRDefault="00595685">
      <w:pPr>
        <w:pStyle w:val="AH5Sec"/>
      </w:pPr>
      <w:bookmarkStart w:id="55" w:name="_Toc74818066"/>
      <w:r w:rsidRPr="00283C2E">
        <w:rPr>
          <w:rStyle w:val="CharSectNo"/>
        </w:rPr>
        <w:t>40</w:t>
      </w:r>
      <w:r>
        <w:tab/>
        <w:t>What happens to hemp plants if licence cancelled</w:t>
      </w:r>
      <w:bookmarkEnd w:id="55"/>
    </w:p>
    <w:p w14:paraId="6AC659A2" w14:textId="77777777" w:rsidR="00595685" w:rsidRDefault="00595685">
      <w:pPr>
        <w:pStyle w:val="Amain"/>
        <w:keepNext/>
      </w:pPr>
      <w:r>
        <w:tab/>
        <w:t>(1)</w:t>
      </w:r>
      <w:r>
        <w:tab/>
        <w:t>This section applies if—</w:t>
      </w:r>
    </w:p>
    <w:p w14:paraId="5669802E" w14:textId="77777777" w:rsidR="00595685" w:rsidRDefault="00595685">
      <w:pPr>
        <w:pStyle w:val="Apara"/>
      </w:pPr>
      <w:r>
        <w:tab/>
        <w:t>(a)</w:t>
      </w:r>
      <w:r>
        <w:tab/>
        <w:t xml:space="preserve">the </w:t>
      </w:r>
      <w:r w:rsidR="009E3FCA">
        <w:t>director</w:t>
      </w:r>
      <w:r w:rsidR="009E3FCA">
        <w:noBreakHyphen/>
        <w:t>general</w:t>
      </w:r>
      <w:r>
        <w:t xml:space="preserve"> cancels a licensee’s licence under section 35 (Suspension and cancellation of licence) or section 37 (Immediate cancellation); and</w:t>
      </w:r>
    </w:p>
    <w:p w14:paraId="286746F2" w14:textId="77777777" w:rsidR="00595685" w:rsidRDefault="00595685">
      <w:pPr>
        <w:pStyle w:val="Apara"/>
      </w:pPr>
      <w:r>
        <w:tab/>
        <w:t>(b)</w:t>
      </w:r>
      <w:r>
        <w:tab/>
        <w:t>the licensee possesses hemp plants.</w:t>
      </w:r>
    </w:p>
    <w:p w14:paraId="1D196A6A" w14:textId="77777777" w:rsidR="00595685" w:rsidRDefault="00595685" w:rsidP="003A7DEE">
      <w:pPr>
        <w:pStyle w:val="Amain"/>
        <w:keepNext/>
        <w:keepLines/>
      </w:pPr>
      <w:r>
        <w:lastRenderedPageBreak/>
        <w:tab/>
        <w:t>(2)</w:t>
      </w:r>
      <w:r>
        <w:tab/>
        <w:t xml:space="preserve">If the hemp plants cannot be harvested, the </w:t>
      </w:r>
      <w:r w:rsidR="009E3FCA">
        <w:t>director</w:t>
      </w:r>
      <w:r w:rsidR="009E3FCA">
        <w:noBreakHyphen/>
        <w:t>general</w:t>
      </w:r>
      <w:r>
        <w:t xml:space="preserve"> may destroy the plants in the way the </w:t>
      </w:r>
      <w:r w:rsidR="009E3FCA">
        <w:t>director</w:t>
      </w:r>
      <w:r w:rsidR="009E3FCA">
        <w:noBreakHyphen/>
        <w:t>general</w:t>
      </w:r>
      <w:r>
        <w:t xml:space="preserve"> considers appropriate.</w:t>
      </w:r>
    </w:p>
    <w:p w14:paraId="73141655" w14:textId="77777777" w:rsidR="00595685" w:rsidRDefault="00595685" w:rsidP="003A7DEE">
      <w:pPr>
        <w:pStyle w:val="aExamHdgss"/>
        <w:keepLines/>
      </w:pPr>
      <w:r>
        <w:t>Examples</w:t>
      </w:r>
    </w:p>
    <w:p w14:paraId="64A9B310" w14:textId="77777777" w:rsidR="00595685" w:rsidRDefault="00595685" w:rsidP="003A7DEE">
      <w:pPr>
        <w:pStyle w:val="aExamINumss"/>
        <w:keepNext/>
        <w:keepLines/>
      </w:pPr>
      <w:r>
        <w:t>1</w:t>
      </w:r>
      <w:r>
        <w:tab/>
        <w:t>ploughing or burning plants that are too small to harvest</w:t>
      </w:r>
    </w:p>
    <w:p w14:paraId="5D475423" w14:textId="77777777" w:rsidR="00595685" w:rsidRDefault="00595685">
      <w:pPr>
        <w:pStyle w:val="aExamINumss"/>
        <w:keepNext/>
      </w:pPr>
      <w:r>
        <w:t>2</w:t>
      </w:r>
      <w:r>
        <w:tab/>
        <w:t>burning plants that cannot be harvested because of flooding</w:t>
      </w:r>
    </w:p>
    <w:p w14:paraId="1473AF10" w14:textId="1ECDBC88" w:rsidR="00595685" w:rsidRDefault="00595685">
      <w:pPr>
        <w:pStyle w:val="aNote"/>
      </w:pPr>
      <w:r>
        <w:rPr>
          <w:rStyle w:val="charItals"/>
        </w:rPr>
        <w:t>Note</w:t>
      </w:r>
      <w:r>
        <w:tab/>
        <w:t xml:space="preserve">An example is part of the Act, is not exhaustive and may extend, but does not limit, the meaning of the provision in which it appears (see </w:t>
      </w:r>
      <w:hyperlink r:id="rId35" w:tooltip="A2001-14" w:history="1">
        <w:r w:rsidR="00FE03AB" w:rsidRPr="00FE03AB">
          <w:rPr>
            <w:rStyle w:val="charCitHyperlinkAbbrev"/>
          </w:rPr>
          <w:t>Legislation Act</w:t>
        </w:r>
      </w:hyperlink>
      <w:r>
        <w:t>, s 126 and s 132).</w:t>
      </w:r>
    </w:p>
    <w:p w14:paraId="350FC551" w14:textId="77777777" w:rsidR="00595685" w:rsidRDefault="00595685">
      <w:pPr>
        <w:pStyle w:val="Amain"/>
      </w:pPr>
      <w:r>
        <w:tab/>
        <w:t>(3)</w:t>
      </w:r>
      <w:r>
        <w:tab/>
        <w:t xml:space="preserve">However, if the hemp plants can be harvested, the </w:t>
      </w:r>
      <w:r w:rsidR="009E3FCA">
        <w:t>director</w:t>
      </w:r>
      <w:r w:rsidR="009E3FCA">
        <w:noBreakHyphen/>
        <w:t>general</w:t>
      </w:r>
      <w:r>
        <w:t xml:space="preserve"> may—</w:t>
      </w:r>
    </w:p>
    <w:p w14:paraId="3911795C" w14:textId="77777777" w:rsidR="00595685" w:rsidRDefault="00595685">
      <w:pPr>
        <w:pStyle w:val="Apara"/>
      </w:pPr>
      <w:r>
        <w:tab/>
        <w:t>(a)</w:t>
      </w:r>
      <w:r>
        <w:tab/>
        <w:t>harvest the plants and any seed on the plants; and</w:t>
      </w:r>
    </w:p>
    <w:p w14:paraId="6E699C74" w14:textId="77777777" w:rsidR="00595685" w:rsidRDefault="00595685">
      <w:pPr>
        <w:pStyle w:val="Apara"/>
      </w:pPr>
      <w:r>
        <w:tab/>
        <w:t>(b)</w:t>
      </w:r>
      <w:r>
        <w:tab/>
        <w:t>for industrial hemp seed—</w:t>
      </w:r>
    </w:p>
    <w:p w14:paraId="64A40CC4" w14:textId="77777777" w:rsidR="00595685" w:rsidRDefault="00595685">
      <w:pPr>
        <w:pStyle w:val="Asubpara"/>
      </w:pPr>
      <w:r>
        <w:tab/>
        <w:t>(i)</w:t>
      </w:r>
      <w:r>
        <w:tab/>
        <w:t>denature the seed; or</w:t>
      </w:r>
    </w:p>
    <w:p w14:paraId="048ABA83" w14:textId="77777777" w:rsidR="00595685" w:rsidRDefault="00595685">
      <w:pPr>
        <w:pStyle w:val="Asubpara"/>
      </w:pPr>
      <w:r>
        <w:tab/>
        <w:t>(ii)</w:t>
      </w:r>
      <w:r>
        <w:tab/>
        <w:t>supply processed hemp to a person who may lawfully possess it; and</w:t>
      </w:r>
    </w:p>
    <w:p w14:paraId="5921D801" w14:textId="77777777" w:rsidR="00595685" w:rsidRDefault="00595685">
      <w:pPr>
        <w:pStyle w:val="Apara"/>
      </w:pPr>
      <w:r>
        <w:tab/>
        <w:t>(c)</w:t>
      </w:r>
      <w:r>
        <w:tab/>
        <w:t>for class A or class B research hemp plant or seed—supply the harvested material to a person who may lawfully possess it.</w:t>
      </w:r>
    </w:p>
    <w:p w14:paraId="026882D9" w14:textId="77777777" w:rsidR="00595685" w:rsidRDefault="00595685">
      <w:pPr>
        <w:pStyle w:val="Amain"/>
      </w:pPr>
      <w:r>
        <w:tab/>
        <w:t>(4)</w:t>
      </w:r>
      <w:r>
        <w:tab/>
        <w:t xml:space="preserve">For this section, the </w:t>
      </w:r>
      <w:r w:rsidR="009E3FCA">
        <w:t>director</w:t>
      </w:r>
      <w:r w:rsidR="009E3FCA">
        <w:noBreakHyphen/>
        <w:t>general</w:t>
      </w:r>
      <w:r>
        <w:t xml:space="preserve"> may—</w:t>
      </w:r>
    </w:p>
    <w:p w14:paraId="7E706232" w14:textId="77777777" w:rsidR="00595685" w:rsidRDefault="00595685">
      <w:pPr>
        <w:pStyle w:val="Apara"/>
      </w:pPr>
      <w:r>
        <w:tab/>
        <w:t>(a)</w:t>
      </w:r>
      <w:r>
        <w:tab/>
        <w:t>enter and re-enter the place stated in the cancelled licence as often as is reasonable and necessary; and</w:t>
      </w:r>
    </w:p>
    <w:p w14:paraId="38740E2E" w14:textId="77777777" w:rsidR="00595685" w:rsidRDefault="00595685">
      <w:pPr>
        <w:pStyle w:val="Apara"/>
      </w:pPr>
      <w:r>
        <w:tab/>
        <w:t>(b)</w:t>
      </w:r>
      <w:r>
        <w:tab/>
        <w:t>bring onto the place help, machinery and other equipment that is reasonable and necessary.</w:t>
      </w:r>
    </w:p>
    <w:p w14:paraId="5750C869" w14:textId="77777777" w:rsidR="00595685" w:rsidRDefault="00595685">
      <w:pPr>
        <w:pStyle w:val="Amain"/>
      </w:pPr>
      <w:r>
        <w:tab/>
        <w:t>(5)</w:t>
      </w:r>
      <w:r>
        <w:tab/>
        <w:t>For subsections (2) to (4)—</w:t>
      </w:r>
    </w:p>
    <w:p w14:paraId="51254BD8" w14:textId="77777777" w:rsidR="00595685" w:rsidRDefault="00595685">
      <w:pPr>
        <w:pStyle w:val="Apara"/>
      </w:pPr>
      <w:r>
        <w:tab/>
        <w:t>(a)</w:t>
      </w:r>
      <w:r>
        <w:tab/>
        <w:t xml:space="preserve">the </w:t>
      </w:r>
      <w:r w:rsidR="009E3FCA">
        <w:t>director</w:t>
      </w:r>
      <w:r w:rsidR="009E3FCA">
        <w:noBreakHyphen/>
        <w:t>general</w:t>
      </w:r>
      <w:r>
        <w:t xml:space="preserve"> is taken to hold a licence identical to the cancelled licensee for the place stated in the cancelled licence; and</w:t>
      </w:r>
    </w:p>
    <w:p w14:paraId="1EDB864C" w14:textId="77777777" w:rsidR="00595685" w:rsidRDefault="00595685" w:rsidP="003A7DEE">
      <w:pPr>
        <w:pStyle w:val="Apara"/>
        <w:keepLines/>
      </w:pPr>
      <w:r>
        <w:lastRenderedPageBreak/>
        <w:tab/>
        <w:t>(b)</w:t>
      </w:r>
      <w:r>
        <w:tab/>
        <w:t xml:space="preserve">hemp plants in the possession of the former licensee immediately before the cancellation are taken to be in the </w:t>
      </w:r>
      <w:r w:rsidR="009E3FCA">
        <w:t>director</w:t>
      </w:r>
      <w:r w:rsidR="009E3FCA">
        <w:noBreakHyphen/>
        <w:t>general’s</w:t>
      </w:r>
      <w:r>
        <w:t xml:space="preserve"> possession and not the possession of the former licensee; and</w:t>
      </w:r>
    </w:p>
    <w:p w14:paraId="66BBC981" w14:textId="77777777" w:rsidR="00595685" w:rsidRDefault="00595685" w:rsidP="006E28BC">
      <w:pPr>
        <w:pStyle w:val="Apara"/>
        <w:keepNext/>
      </w:pPr>
      <w:r>
        <w:tab/>
        <w:t>(c)</w:t>
      </w:r>
      <w:r>
        <w:tab/>
        <w:t>if—</w:t>
      </w:r>
    </w:p>
    <w:p w14:paraId="4D2E4709" w14:textId="77777777" w:rsidR="00595685" w:rsidRDefault="00595685">
      <w:pPr>
        <w:pStyle w:val="Asubpara"/>
      </w:pPr>
      <w:r>
        <w:tab/>
        <w:t>(i)</w:t>
      </w:r>
      <w:r>
        <w:tab/>
        <w:t>the cancelled licence was a category 1 or category 2 researcher licence; and</w:t>
      </w:r>
    </w:p>
    <w:p w14:paraId="0367F0B3" w14:textId="77777777" w:rsidR="00595685" w:rsidRDefault="00595685">
      <w:pPr>
        <w:pStyle w:val="Asubpara"/>
      </w:pPr>
      <w:r>
        <w:tab/>
        <w:t>(ii)</w:t>
      </w:r>
      <w:r>
        <w:tab/>
        <w:t>under the cancelled licence, class A or class B research hemp plants are growing on land owned or leased by a grower as part of a field trial conducted under the supervision of the grower or former licensee;</w:t>
      </w:r>
    </w:p>
    <w:p w14:paraId="4589C0FE" w14:textId="77777777" w:rsidR="00595685" w:rsidRDefault="00595685">
      <w:pPr>
        <w:pStyle w:val="Aparareturn"/>
      </w:pPr>
      <w:r>
        <w:t xml:space="preserve">the class A or class B research hemp plants are taken to be in the </w:t>
      </w:r>
      <w:r w:rsidR="00EF4F5C">
        <w:t>director</w:t>
      </w:r>
      <w:r w:rsidR="00EF4F5C">
        <w:noBreakHyphen/>
        <w:t>general’s</w:t>
      </w:r>
      <w:r>
        <w:t xml:space="preserve"> possession and not in the possession of the grower or former licensee.</w:t>
      </w:r>
    </w:p>
    <w:p w14:paraId="50BDB26E" w14:textId="77777777" w:rsidR="00595685" w:rsidRDefault="00595685">
      <w:pPr>
        <w:pStyle w:val="Amain"/>
        <w:keepNext/>
      </w:pPr>
      <w:r>
        <w:tab/>
        <w:t>(6)</w:t>
      </w:r>
      <w:r>
        <w:tab/>
        <w:t xml:space="preserve">However, section 10 (1) (b) (What category 1 researcher licence authorises), section 11 (1) (b) (What category 2 researcher licence authorises) and section 12 (b) and (e) (What grower licence authorises) do not apply to the </w:t>
      </w:r>
      <w:r w:rsidR="009E3FCA">
        <w:t>director</w:t>
      </w:r>
      <w:r w:rsidR="009E3FCA">
        <w:noBreakHyphen/>
        <w:t>general</w:t>
      </w:r>
      <w:r>
        <w:t>, other than to the extent necessary to allow the following plants to continue to grow until they can be destroyed or harvested:</w:t>
      </w:r>
    </w:p>
    <w:p w14:paraId="1872FDDB" w14:textId="77777777" w:rsidR="00595685" w:rsidRDefault="00595685">
      <w:pPr>
        <w:pStyle w:val="Apara"/>
      </w:pPr>
      <w:r>
        <w:tab/>
        <w:t>(a)</w:t>
      </w:r>
      <w:r>
        <w:tab/>
        <w:t xml:space="preserve">hemp plants already growing on land to which the cancelled licence relates; </w:t>
      </w:r>
    </w:p>
    <w:p w14:paraId="0E817083" w14:textId="77777777" w:rsidR="00595685" w:rsidRDefault="00595685">
      <w:pPr>
        <w:pStyle w:val="Apara"/>
      </w:pPr>
      <w:r>
        <w:tab/>
        <w:t>(b)</w:t>
      </w:r>
      <w:r>
        <w:tab/>
        <w:t>for land owned or leased by a grower for a former licensee—hemp plants growing on that land.</w:t>
      </w:r>
    </w:p>
    <w:p w14:paraId="16C5FCAD" w14:textId="77777777" w:rsidR="00595685" w:rsidRDefault="00595685">
      <w:pPr>
        <w:pStyle w:val="Amain"/>
      </w:pPr>
      <w:r>
        <w:tab/>
        <w:t>(7)</w:t>
      </w:r>
      <w:r>
        <w:tab/>
        <w:t>No compensation is payable by the Territory because of the cancellation or because of the destruction of hemp plants or seed under this section.</w:t>
      </w:r>
    </w:p>
    <w:p w14:paraId="447B3D55" w14:textId="77777777" w:rsidR="00595685" w:rsidRDefault="00595685" w:rsidP="003A7DEE">
      <w:pPr>
        <w:pStyle w:val="AH5Sec"/>
        <w:keepLines/>
      </w:pPr>
      <w:bookmarkStart w:id="56" w:name="_Toc74818067"/>
      <w:r w:rsidRPr="00283C2E">
        <w:rPr>
          <w:rStyle w:val="CharSectNo"/>
        </w:rPr>
        <w:lastRenderedPageBreak/>
        <w:t>41</w:t>
      </w:r>
      <w:r>
        <w:tab/>
        <w:t>What happens to hemp seed if licence cancelled or renewal refused</w:t>
      </w:r>
      <w:bookmarkEnd w:id="56"/>
    </w:p>
    <w:p w14:paraId="46ECC078" w14:textId="77777777" w:rsidR="00595685" w:rsidRDefault="00595685" w:rsidP="003A7DEE">
      <w:pPr>
        <w:pStyle w:val="Amain"/>
        <w:keepNext/>
        <w:keepLines/>
      </w:pPr>
      <w:r>
        <w:tab/>
        <w:t>(1)</w:t>
      </w:r>
      <w:r>
        <w:tab/>
        <w:t>This section applies if—</w:t>
      </w:r>
    </w:p>
    <w:p w14:paraId="03A0863A" w14:textId="77777777" w:rsidR="00595685" w:rsidRDefault="00595685">
      <w:pPr>
        <w:pStyle w:val="Apara"/>
      </w:pPr>
      <w:r>
        <w:tab/>
        <w:t>(a)</w:t>
      </w:r>
      <w:r>
        <w:tab/>
        <w:t xml:space="preserve">the </w:t>
      </w:r>
      <w:r w:rsidR="009E3FCA">
        <w:t>director</w:t>
      </w:r>
      <w:r w:rsidR="009E3FCA">
        <w:noBreakHyphen/>
        <w:t>general</w:t>
      </w:r>
      <w:r>
        <w:t xml:space="preserve"> refuses to renew a licence under section 25 (</w:t>
      </w:r>
      <w:r w:rsidR="009E3FCA">
        <w:t>Director</w:t>
      </w:r>
      <w:r w:rsidR="009E3FCA">
        <w:noBreakHyphen/>
        <w:t>general</w:t>
      </w:r>
      <w:r>
        <w:t xml:space="preserve"> may renew or refuse to renew licence) and the licensee possesses hemp seed, other than harvested material under section 40; or</w:t>
      </w:r>
    </w:p>
    <w:p w14:paraId="404A0F40" w14:textId="77777777" w:rsidR="00595685" w:rsidRDefault="00595685">
      <w:pPr>
        <w:pStyle w:val="Apara"/>
      </w:pPr>
      <w:r>
        <w:tab/>
        <w:t>(b)</w:t>
      </w:r>
      <w:r>
        <w:tab/>
        <w:t xml:space="preserve">the </w:t>
      </w:r>
      <w:r w:rsidR="009E3FCA">
        <w:t>director</w:t>
      </w:r>
      <w:r w:rsidR="009E3FCA">
        <w:noBreakHyphen/>
        <w:t>general</w:t>
      </w:r>
      <w:r>
        <w:t xml:space="preserve"> cancels a licensee’s licence under section 35 or section 37.</w:t>
      </w:r>
    </w:p>
    <w:p w14:paraId="7437DC38" w14:textId="77777777" w:rsidR="00595685" w:rsidRDefault="00595685">
      <w:pPr>
        <w:pStyle w:val="Amain"/>
      </w:pPr>
      <w:r>
        <w:tab/>
        <w:t>(2)</w:t>
      </w:r>
      <w:r>
        <w:tab/>
        <w:t xml:space="preserve">The </w:t>
      </w:r>
      <w:r w:rsidR="009E3FCA">
        <w:t>director</w:t>
      </w:r>
      <w:r w:rsidR="009E3FCA">
        <w:noBreakHyphen/>
        <w:t>general</w:t>
      </w:r>
      <w:r>
        <w:t xml:space="preserve"> may—</w:t>
      </w:r>
    </w:p>
    <w:p w14:paraId="1E08459C" w14:textId="77777777" w:rsidR="00595685" w:rsidRDefault="00595685">
      <w:pPr>
        <w:pStyle w:val="Apara"/>
      </w:pPr>
      <w:r>
        <w:tab/>
        <w:t>(a)</w:t>
      </w:r>
      <w:r>
        <w:tab/>
        <w:t>for industrial hemp seed—</w:t>
      </w:r>
    </w:p>
    <w:p w14:paraId="3E632F7D" w14:textId="77777777" w:rsidR="00595685" w:rsidRDefault="00595685">
      <w:pPr>
        <w:pStyle w:val="Asubpara"/>
      </w:pPr>
      <w:r>
        <w:tab/>
        <w:t>(i)</w:t>
      </w:r>
      <w:r>
        <w:tab/>
        <w:t>denature the hemp seed; or</w:t>
      </w:r>
    </w:p>
    <w:p w14:paraId="7E21A2A0" w14:textId="77777777" w:rsidR="00595685" w:rsidRDefault="00595685">
      <w:pPr>
        <w:pStyle w:val="Asubpara"/>
      </w:pPr>
      <w:r>
        <w:tab/>
        <w:t>(ii)</w:t>
      </w:r>
      <w:r>
        <w:tab/>
        <w:t>supply the seed to a prescribed person to denature the seed at another place; or</w:t>
      </w:r>
    </w:p>
    <w:p w14:paraId="6B68DA9E" w14:textId="77777777" w:rsidR="00595685" w:rsidRDefault="00595685">
      <w:pPr>
        <w:pStyle w:val="Asubpara"/>
      </w:pPr>
      <w:r>
        <w:tab/>
        <w:t>(iii)</w:t>
      </w:r>
      <w:r>
        <w:tab/>
        <w:t>supply the seed to a category 1 or category 2 researcher or a grower; or</w:t>
      </w:r>
    </w:p>
    <w:p w14:paraId="3097E166" w14:textId="77777777" w:rsidR="00595685" w:rsidRDefault="00595685">
      <w:pPr>
        <w:pStyle w:val="Apara"/>
      </w:pPr>
      <w:r>
        <w:tab/>
        <w:t>(b)</w:t>
      </w:r>
      <w:r>
        <w:tab/>
        <w:t>for class A research hemp seed—supply the seed to a category 1 researcher; or</w:t>
      </w:r>
    </w:p>
    <w:p w14:paraId="4DAEE596" w14:textId="77777777" w:rsidR="00595685" w:rsidRDefault="00595685">
      <w:pPr>
        <w:pStyle w:val="Apara"/>
      </w:pPr>
      <w:r>
        <w:tab/>
        <w:t>(c)</w:t>
      </w:r>
      <w:r>
        <w:tab/>
        <w:t>for class B research hemp seed—supply the seed to a category 1 or category 2 researcher or a prescribed person; or</w:t>
      </w:r>
    </w:p>
    <w:p w14:paraId="49AA9C09" w14:textId="77777777" w:rsidR="00595685" w:rsidRDefault="00595685">
      <w:pPr>
        <w:pStyle w:val="Apara"/>
      </w:pPr>
      <w:r>
        <w:tab/>
        <w:t>(d)</w:t>
      </w:r>
      <w:r>
        <w:tab/>
        <w:t>destroy the seed.</w:t>
      </w:r>
    </w:p>
    <w:p w14:paraId="3130D85E" w14:textId="77777777" w:rsidR="00595685" w:rsidRDefault="00595685">
      <w:pPr>
        <w:pStyle w:val="Amain"/>
      </w:pPr>
      <w:r>
        <w:tab/>
        <w:t>(3)</w:t>
      </w:r>
      <w:r>
        <w:tab/>
        <w:t>For subsection (2)—</w:t>
      </w:r>
    </w:p>
    <w:p w14:paraId="39E9527C" w14:textId="77777777" w:rsidR="00595685" w:rsidRDefault="00595685">
      <w:pPr>
        <w:pStyle w:val="Apara"/>
      </w:pPr>
      <w:r>
        <w:tab/>
        <w:t>(a)</w:t>
      </w:r>
      <w:r>
        <w:tab/>
        <w:t xml:space="preserve">the </w:t>
      </w:r>
      <w:r w:rsidR="009E3FCA">
        <w:t>director</w:t>
      </w:r>
      <w:r w:rsidR="009E3FCA">
        <w:noBreakHyphen/>
        <w:t>general</w:t>
      </w:r>
      <w:r>
        <w:t xml:space="preserve"> is taken to hold a licence identical to the cancelled licence for the place stated in the cancelled licence; and</w:t>
      </w:r>
    </w:p>
    <w:p w14:paraId="470E2BB3" w14:textId="77777777" w:rsidR="00595685" w:rsidRDefault="00595685">
      <w:pPr>
        <w:pStyle w:val="Apara"/>
      </w:pPr>
      <w:r>
        <w:tab/>
        <w:t>(b)</w:t>
      </w:r>
      <w:r>
        <w:tab/>
        <w:t xml:space="preserve">hemp seed in the possession of the former licensee immediately before the cancellation are taken to be in the </w:t>
      </w:r>
      <w:r w:rsidR="009E3FCA">
        <w:t>director</w:t>
      </w:r>
      <w:r w:rsidR="009E3FCA">
        <w:noBreakHyphen/>
        <w:t>general’s</w:t>
      </w:r>
      <w:r>
        <w:t xml:space="preserve"> possession and not the possession of the licensee; and</w:t>
      </w:r>
    </w:p>
    <w:p w14:paraId="05AF44E7" w14:textId="77777777" w:rsidR="00595685" w:rsidRDefault="00595685">
      <w:pPr>
        <w:pStyle w:val="Apara"/>
      </w:pPr>
      <w:r>
        <w:lastRenderedPageBreak/>
        <w:tab/>
        <w:t>(c)</w:t>
      </w:r>
      <w:r>
        <w:tab/>
        <w:t>if—</w:t>
      </w:r>
    </w:p>
    <w:p w14:paraId="2FF30159" w14:textId="77777777" w:rsidR="00595685" w:rsidRDefault="00595685">
      <w:pPr>
        <w:pStyle w:val="Asubpara"/>
      </w:pPr>
      <w:r>
        <w:tab/>
        <w:t>(i)</w:t>
      </w:r>
      <w:r>
        <w:tab/>
        <w:t>the cancelled licence was a category 1 or category 2 researcher licence; and</w:t>
      </w:r>
    </w:p>
    <w:p w14:paraId="18878C59" w14:textId="77777777" w:rsidR="00595685" w:rsidRDefault="00595685">
      <w:pPr>
        <w:pStyle w:val="Asubpara"/>
      </w:pPr>
      <w:r>
        <w:tab/>
        <w:t>(ii)</w:t>
      </w:r>
      <w:r>
        <w:tab/>
        <w:t>under the cancelled licence, class A or class B research hemp seed is in the possession of a grower for use for growing class A or class B research hemp plants on land owned or leased by the grower as part of a field trial conducted under the supervision of a category 1 or category 2 researcher;</w:t>
      </w:r>
    </w:p>
    <w:p w14:paraId="23200415" w14:textId="77777777" w:rsidR="00595685" w:rsidRDefault="00595685">
      <w:pPr>
        <w:pStyle w:val="Aparareturn"/>
        <w:keepNext/>
      </w:pPr>
      <w:r>
        <w:t xml:space="preserve">the class A or class B hemp seed is taken to be in the </w:t>
      </w:r>
      <w:r w:rsidR="009E3FCA">
        <w:t>director</w:t>
      </w:r>
      <w:r w:rsidR="009E3FCA">
        <w:noBreakHyphen/>
        <w:t>general’s</w:t>
      </w:r>
      <w:r>
        <w:t xml:space="preserve"> possession and not in the possession of the grower or former licensee.</w:t>
      </w:r>
    </w:p>
    <w:p w14:paraId="1E4953A0" w14:textId="77777777" w:rsidR="00595685" w:rsidRDefault="00595685">
      <w:pPr>
        <w:pStyle w:val="Amain"/>
      </w:pPr>
      <w:r>
        <w:tab/>
        <w:t>(4)</w:t>
      </w:r>
      <w:r>
        <w:tab/>
        <w:t xml:space="preserve">For subsections (2) and (3), the </w:t>
      </w:r>
      <w:r w:rsidR="009E3FCA">
        <w:t>director</w:t>
      </w:r>
      <w:r w:rsidR="009E3FCA">
        <w:noBreakHyphen/>
        <w:t>general</w:t>
      </w:r>
      <w:r>
        <w:t xml:space="preserve"> may—</w:t>
      </w:r>
    </w:p>
    <w:p w14:paraId="7E19EB3A" w14:textId="77777777" w:rsidR="00595685" w:rsidRDefault="00595685">
      <w:pPr>
        <w:pStyle w:val="Apara"/>
      </w:pPr>
      <w:r>
        <w:tab/>
        <w:t>(a)</w:t>
      </w:r>
      <w:r>
        <w:tab/>
        <w:t>enter and re-enter the place stated in the cancelled licence as often as is reasonable and necessary; and</w:t>
      </w:r>
    </w:p>
    <w:p w14:paraId="43620290" w14:textId="77777777" w:rsidR="00595685" w:rsidRDefault="00595685">
      <w:pPr>
        <w:pStyle w:val="Apara"/>
      </w:pPr>
      <w:r>
        <w:tab/>
        <w:t>(b)</w:t>
      </w:r>
      <w:r>
        <w:tab/>
        <w:t>bring onto the place help, machinery and other equipment that is reasonable and necessary; and</w:t>
      </w:r>
    </w:p>
    <w:p w14:paraId="220916C5" w14:textId="77777777" w:rsidR="00595685" w:rsidRDefault="00595685">
      <w:pPr>
        <w:pStyle w:val="Apara"/>
      </w:pPr>
      <w:r>
        <w:tab/>
        <w:t>(c)</w:t>
      </w:r>
      <w:r>
        <w:tab/>
        <w:t xml:space="preserve">open anything in which the </w:t>
      </w:r>
      <w:r w:rsidR="009E3FCA">
        <w:t>director</w:t>
      </w:r>
      <w:r w:rsidR="009E3FCA">
        <w:noBreakHyphen/>
        <w:t>general</w:t>
      </w:r>
      <w:r>
        <w:t xml:space="preserve"> suspects, on reasonable grounds, hemp seed may be kept; and</w:t>
      </w:r>
    </w:p>
    <w:p w14:paraId="51BB4FD8" w14:textId="77777777" w:rsidR="00595685" w:rsidRDefault="00595685">
      <w:pPr>
        <w:pStyle w:val="Apara"/>
      </w:pPr>
      <w:r>
        <w:tab/>
        <w:t>(d)</w:t>
      </w:r>
      <w:r>
        <w:tab/>
        <w:t>inspect anything opened under paragraph (c) and seize any hemp seed found.</w:t>
      </w:r>
    </w:p>
    <w:p w14:paraId="19F2E7DD" w14:textId="77777777" w:rsidR="00595685" w:rsidRDefault="00595685">
      <w:pPr>
        <w:pStyle w:val="Amain"/>
      </w:pPr>
      <w:r>
        <w:tab/>
        <w:t>(5)</w:t>
      </w:r>
      <w:r>
        <w:tab/>
        <w:t xml:space="preserve">For subsection (4), the </w:t>
      </w:r>
      <w:r w:rsidR="009E3FCA">
        <w:t>director</w:t>
      </w:r>
      <w:r w:rsidR="009E3FCA">
        <w:noBreakHyphen/>
        <w:t>general</w:t>
      </w:r>
      <w:r>
        <w:t xml:space="preserve"> is taken to have the powers of an inspector who enters a place.</w:t>
      </w:r>
    </w:p>
    <w:p w14:paraId="16B5CD53" w14:textId="77777777" w:rsidR="00595685" w:rsidRDefault="00595685">
      <w:pPr>
        <w:pStyle w:val="Amain"/>
      </w:pPr>
      <w:r>
        <w:tab/>
        <w:t>(6)</w:t>
      </w:r>
      <w:r>
        <w:tab/>
        <w:t>No compensation is payable by the Territory because of the destruction of the seed.</w:t>
      </w:r>
    </w:p>
    <w:p w14:paraId="579299EE" w14:textId="77777777" w:rsidR="00595685" w:rsidRDefault="00595685">
      <w:pPr>
        <w:pStyle w:val="AH5Sec"/>
      </w:pPr>
      <w:bookmarkStart w:id="57" w:name="_Toc74818068"/>
      <w:r w:rsidRPr="00283C2E">
        <w:rPr>
          <w:rStyle w:val="CharSectNo"/>
        </w:rPr>
        <w:t>42</w:t>
      </w:r>
      <w:r>
        <w:tab/>
        <w:t>Cost recovery</w:t>
      </w:r>
      <w:bookmarkEnd w:id="57"/>
    </w:p>
    <w:p w14:paraId="2E2822D1" w14:textId="77777777" w:rsidR="00595685" w:rsidRDefault="00595685">
      <w:pPr>
        <w:pStyle w:val="Amain"/>
      </w:pPr>
      <w:r>
        <w:tab/>
        <w:t>(1)</w:t>
      </w:r>
      <w:r>
        <w:tab/>
        <w:t xml:space="preserve">The </w:t>
      </w:r>
      <w:r w:rsidR="009E3FCA">
        <w:t>director</w:t>
      </w:r>
      <w:r w:rsidR="009E3FCA">
        <w:noBreakHyphen/>
        <w:t>general</w:t>
      </w:r>
      <w:r>
        <w:t xml:space="preserve"> may recover the cost incurred by the </w:t>
      </w:r>
      <w:r w:rsidR="009E3FCA">
        <w:t>director</w:t>
      </w:r>
      <w:r w:rsidR="009E3FCA">
        <w:noBreakHyphen/>
        <w:t>general</w:t>
      </w:r>
      <w:r>
        <w:t xml:space="preserve"> under section 40 or section 41 as a debt payable to the Territory by the former licensee.</w:t>
      </w:r>
    </w:p>
    <w:p w14:paraId="54CC8038" w14:textId="77777777" w:rsidR="00595685" w:rsidRDefault="00595685">
      <w:pPr>
        <w:pStyle w:val="Amain"/>
      </w:pPr>
      <w:r>
        <w:lastRenderedPageBreak/>
        <w:tab/>
        <w:t>(2)</w:t>
      </w:r>
      <w:r>
        <w:tab/>
        <w:t xml:space="preserve">For subsection (1), the </w:t>
      </w:r>
      <w:r w:rsidR="009E3FCA">
        <w:t>director</w:t>
      </w:r>
      <w:r w:rsidR="009E3FCA">
        <w:noBreakHyphen/>
        <w:t>general</w:t>
      </w:r>
      <w:r>
        <w:t xml:space="preserve"> may recover the costs from the proceeds of the sale of harvested material under section 40 or hemp seed under section 41.</w:t>
      </w:r>
    </w:p>
    <w:p w14:paraId="445FCB72" w14:textId="77777777" w:rsidR="00595685" w:rsidRDefault="00595685">
      <w:pPr>
        <w:pStyle w:val="Amain"/>
      </w:pPr>
      <w:r>
        <w:tab/>
        <w:t>(3)</w:t>
      </w:r>
      <w:r>
        <w:tab/>
        <w:t xml:space="preserve">However, if the proceeds are more than the costs, the </w:t>
      </w:r>
      <w:r w:rsidR="009E3FCA">
        <w:t>director</w:t>
      </w:r>
      <w:r w:rsidR="009E3FCA">
        <w:noBreakHyphen/>
        <w:t>general</w:t>
      </w:r>
      <w:r>
        <w:t xml:space="preserve"> must pay any balance to the former licensee.</w:t>
      </w:r>
    </w:p>
    <w:p w14:paraId="2A0CABDB" w14:textId="55C65DBC" w:rsidR="00595685" w:rsidRDefault="00595685">
      <w:pPr>
        <w:pStyle w:val="Amain"/>
      </w:pPr>
      <w:r>
        <w:tab/>
        <w:t>(4)</w:t>
      </w:r>
      <w:r>
        <w:tab/>
        <w:t xml:space="preserve">Despite subsection (3), if before the proceeds are paid, the </w:t>
      </w:r>
      <w:r w:rsidR="009E3FCA">
        <w:t>director</w:t>
      </w:r>
      <w:r w:rsidR="009E3FCA">
        <w:noBreakHyphen/>
        <w:t>general</w:t>
      </w:r>
      <w:r>
        <w:t xml:space="preserve"> becomes aware that the proceeds may be subject to an application for forfeiture of tainted property under the </w:t>
      </w:r>
      <w:hyperlink r:id="rId36" w:tooltip="A2003-8" w:history="1">
        <w:r w:rsidR="00FE03AB" w:rsidRPr="00FE03AB">
          <w:rPr>
            <w:rStyle w:val="charCitHyperlinkItal"/>
          </w:rPr>
          <w:t>Confiscation of Criminal Assets Act 2003</w:t>
        </w:r>
      </w:hyperlink>
      <w:r>
        <w:t xml:space="preserve">, the </w:t>
      </w:r>
      <w:r w:rsidR="009E3FCA">
        <w:t>director</w:t>
      </w:r>
      <w:r w:rsidR="009E3FCA">
        <w:noBreakHyphen/>
        <w:t>general</w:t>
      </w:r>
      <w:r>
        <w:t xml:space="preserve"> must not pay the proceeds to the former licensee unless no order for forfeiture is made under that Act.</w:t>
      </w:r>
    </w:p>
    <w:p w14:paraId="4329C96C" w14:textId="3606D535" w:rsidR="00A2387E" w:rsidRPr="008676FE" w:rsidRDefault="00A2387E" w:rsidP="00A2387E">
      <w:pPr>
        <w:pStyle w:val="Amain"/>
      </w:pPr>
      <w:r w:rsidRPr="008676FE">
        <w:tab/>
        <w:t>(5)</w:t>
      </w:r>
      <w:r w:rsidRPr="008676FE">
        <w:tab/>
        <w:t xml:space="preserve">Also, if the </w:t>
      </w:r>
      <w:r w:rsidRPr="000E38A9">
        <w:t>director</w:t>
      </w:r>
      <w:r w:rsidRPr="000E38A9">
        <w:noBreakHyphen/>
        <w:t>general</w:t>
      </w:r>
      <w:r w:rsidRPr="008676FE">
        <w:t xml:space="preserve"> becomes aware that the harvested material is subject to a security interest under the </w:t>
      </w:r>
      <w:hyperlink r:id="rId37" w:tooltip="Act 2009 No 130 (Cwlth)" w:history="1">
        <w:r w:rsidR="00FE03AB" w:rsidRPr="001172F8">
          <w:rPr>
            <w:rStyle w:val="charCitHyperlinkItal"/>
          </w:rPr>
          <w:t>Personal Property Securities Act 2009</w:t>
        </w:r>
      </w:hyperlink>
      <w:r w:rsidRPr="00FE03AB">
        <w:t xml:space="preserve"> (Cwlth) </w:t>
      </w:r>
      <w:r w:rsidRPr="008676FE">
        <w:t xml:space="preserve">that has not been satisfied, the </w:t>
      </w:r>
      <w:r w:rsidRPr="000E38A9">
        <w:t>director</w:t>
      </w:r>
      <w:r w:rsidRPr="000E38A9">
        <w:noBreakHyphen/>
        <w:t>general</w:t>
      </w:r>
      <w:r w:rsidRPr="008676FE">
        <w:t xml:space="preserve"> must pay any balance—</w:t>
      </w:r>
    </w:p>
    <w:p w14:paraId="35211E69" w14:textId="77777777" w:rsidR="00A2387E" w:rsidRPr="008676FE" w:rsidRDefault="00A2387E" w:rsidP="00A2387E">
      <w:pPr>
        <w:pStyle w:val="Apara"/>
      </w:pPr>
      <w:r w:rsidRPr="008676FE">
        <w:tab/>
        <w:t>(a)</w:t>
      </w:r>
      <w:r w:rsidRPr="008676FE">
        <w:tab/>
        <w:t>first, in satisfaction of the security interest; and</w:t>
      </w:r>
    </w:p>
    <w:p w14:paraId="52986461" w14:textId="77777777" w:rsidR="00A2387E" w:rsidRPr="008676FE" w:rsidRDefault="00A2387E" w:rsidP="00A2387E">
      <w:pPr>
        <w:pStyle w:val="Apara"/>
      </w:pPr>
      <w:r w:rsidRPr="008676FE">
        <w:tab/>
        <w:t>(b)</w:t>
      </w:r>
      <w:r w:rsidRPr="008676FE">
        <w:tab/>
        <w:t>then, to the former licensee.</w:t>
      </w:r>
    </w:p>
    <w:p w14:paraId="3B4FCCF5" w14:textId="3F2E18E9" w:rsidR="00A2387E" w:rsidRPr="00357A3E" w:rsidRDefault="00A2387E" w:rsidP="00A2387E">
      <w:pPr>
        <w:pStyle w:val="Amain"/>
      </w:pPr>
      <w:r w:rsidRPr="008676FE">
        <w:tab/>
        <w:t>(6)</w:t>
      </w:r>
      <w:r w:rsidRPr="008676FE">
        <w:tab/>
        <w:t xml:space="preserve">Any interest held by the </w:t>
      </w:r>
      <w:r w:rsidR="002F21CC" w:rsidRPr="000E38A9">
        <w:t>director</w:t>
      </w:r>
      <w:r w:rsidR="002F21CC" w:rsidRPr="000E38A9">
        <w:noBreakHyphen/>
        <w:t>general</w:t>
      </w:r>
      <w:r w:rsidRPr="008676FE">
        <w:t xml:space="preserve"> in relation to the proceeds of sale under section 40 or section 41 is a statutory interest of a kind to which the </w:t>
      </w:r>
      <w:hyperlink r:id="rId38" w:tooltip="Act 2009 No 130 (Cwlth)" w:history="1">
        <w:r w:rsidR="00FE03AB" w:rsidRPr="001172F8">
          <w:rPr>
            <w:rStyle w:val="charCitHyperlinkItal"/>
          </w:rPr>
          <w:t>Personal Property Securities Act 2009</w:t>
        </w:r>
      </w:hyperlink>
      <w:r w:rsidRPr="008676FE">
        <w:t xml:space="preserve"> (Cwlth), section 73 (2) applies.</w:t>
      </w:r>
    </w:p>
    <w:p w14:paraId="7F76A62C" w14:textId="77777777" w:rsidR="00595685" w:rsidRDefault="00595685">
      <w:pPr>
        <w:pStyle w:val="PageBreak"/>
      </w:pPr>
      <w:r>
        <w:br w:type="page"/>
      </w:r>
    </w:p>
    <w:p w14:paraId="05D1D7A8" w14:textId="77777777" w:rsidR="00595685" w:rsidRPr="00283C2E" w:rsidRDefault="00595685">
      <w:pPr>
        <w:pStyle w:val="AH2Part"/>
      </w:pPr>
      <w:bookmarkStart w:id="58" w:name="_Toc74818069"/>
      <w:r w:rsidRPr="00283C2E">
        <w:rPr>
          <w:rStyle w:val="CharPartNo"/>
        </w:rPr>
        <w:lastRenderedPageBreak/>
        <w:t>Part 3</w:t>
      </w:r>
      <w:r>
        <w:tab/>
      </w:r>
      <w:r w:rsidRPr="00283C2E">
        <w:rPr>
          <w:rStyle w:val="CharPartText"/>
        </w:rPr>
        <w:t>Enforcement</w:t>
      </w:r>
      <w:bookmarkEnd w:id="58"/>
    </w:p>
    <w:p w14:paraId="5E4AEA46" w14:textId="77777777" w:rsidR="00595685" w:rsidRPr="00283C2E" w:rsidRDefault="00595685">
      <w:pPr>
        <w:pStyle w:val="AH3Div"/>
      </w:pPr>
      <w:bookmarkStart w:id="59" w:name="_Toc74818070"/>
      <w:r w:rsidRPr="00283C2E">
        <w:rPr>
          <w:rStyle w:val="CharDivNo"/>
        </w:rPr>
        <w:t>Division 3.1</w:t>
      </w:r>
      <w:r>
        <w:tab/>
      </w:r>
      <w:r w:rsidRPr="00283C2E">
        <w:rPr>
          <w:rStyle w:val="CharDivText"/>
        </w:rPr>
        <w:t>Definitions for pt 3</w:t>
      </w:r>
      <w:bookmarkEnd w:id="59"/>
    </w:p>
    <w:p w14:paraId="7B0A59A4" w14:textId="77777777" w:rsidR="00595685" w:rsidRDefault="00595685">
      <w:pPr>
        <w:pStyle w:val="AH5Sec"/>
      </w:pPr>
      <w:bookmarkStart w:id="60" w:name="_Toc74818071"/>
      <w:r w:rsidRPr="00283C2E">
        <w:rPr>
          <w:rStyle w:val="CharSectNo"/>
        </w:rPr>
        <w:t>43</w:t>
      </w:r>
      <w:r>
        <w:tab/>
        <w:t>Definitions for pt 3</w:t>
      </w:r>
      <w:bookmarkEnd w:id="60"/>
    </w:p>
    <w:p w14:paraId="571DDD17" w14:textId="77777777" w:rsidR="00595685" w:rsidRDefault="00595685">
      <w:pPr>
        <w:pStyle w:val="Amainreturn"/>
        <w:keepNext/>
      </w:pPr>
      <w:r>
        <w:t>In this part:</w:t>
      </w:r>
    </w:p>
    <w:p w14:paraId="2FB7A694" w14:textId="77777777" w:rsidR="00595685" w:rsidRDefault="00595685">
      <w:pPr>
        <w:pStyle w:val="aDef"/>
        <w:keepNext/>
      </w:pPr>
      <w:r>
        <w:rPr>
          <w:rStyle w:val="charBoldItals"/>
        </w:rPr>
        <w:t>connected</w:t>
      </w:r>
      <w:r>
        <w:t xml:space="preserve">—a thing is </w:t>
      </w:r>
      <w:r>
        <w:rPr>
          <w:rStyle w:val="charBoldItals"/>
        </w:rPr>
        <w:t>connected</w:t>
      </w:r>
      <w:r>
        <w:t xml:space="preserve"> with a particular offence if—</w:t>
      </w:r>
    </w:p>
    <w:p w14:paraId="337E52D5" w14:textId="77777777" w:rsidR="00595685" w:rsidRDefault="00595685">
      <w:pPr>
        <w:pStyle w:val="aDefpara"/>
      </w:pPr>
      <w:r>
        <w:tab/>
        <w:t>(a)</w:t>
      </w:r>
      <w:r>
        <w:tab/>
        <w:t>the offence has been committed in relation to it; or</w:t>
      </w:r>
    </w:p>
    <w:p w14:paraId="103C91C5" w14:textId="77777777" w:rsidR="00595685" w:rsidRDefault="00595685">
      <w:pPr>
        <w:pStyle w:val="aDefpara"/>
      </w:pPr>
      <w:r>
        <w:tab/>
        <w:t>(b)</w:t>
      </w:r>
      <w:r>
        <w:tab/>
        <w:t>it will provide evidence of the commission of the offence; or</w:t>
      </w:r>
    </w:p>
    <w:p w14:paraId="7EB0E49D" w14:textId="77777777" w:rsidR="00595685" w:rsidRDefault="00595685">
      <w:pPr>
        <w:pStyle w:val="aDefpara"/>
      </w:pPr>
      <w:r>
        <w:tab/>
        <w:t>(c)</w:t>
      </w:r>
      <w:r>
        <w:tab/>
        <w:t>it was used, is being used, or is intended to be used, to commit the offence.</w:t>
      </w:r>
    </w:p>
    <w:p w14:paraId="633F6820" w14:textId="77777777" w:rsidR="00595685" w:rsidRDefault="00595685">
      <w:pPr>
        <w:pStyle w:val="aDef"/>
        <w:keepNext/>
      </w:pPr>
      <w:r>
        <w:rPr>
          <w:rStyle w:val="charBoldItals"/>
        </w:rPr>
        <w:t>occupier</w:t>
      </w:r>
      <w:r>
        <w:t>, of premises, includes—</w:t>
      </w:r>
    </w:p>
    <w:p w14:paraId="128A6EAA" w14:textId="77777777" w:rsidR="00595685" w:rsidRDefault="00595685">
      <w:pPr>
        <w:pStyle w:val="aDefpara"/>
      </w:pPr>
      <w:r>
        <w:tab/>
        <w:t>(a)</w:t>
      </w:r>
      <w:r>
        <w:tab/>
        <w:t>a person believed, on reasonable grounds, to be an occupier of the premises; and</w:t>
      </w:r>
    </w:p>
    <w:p w14:paraId="63C43DD5" w14:textId="77777777" w:rsidR="00595685" w:rsidRDefault="00595685">
      <w:pPr>
        <w:pStyle w:val="aDefpara"/>
      </w:pPr>
      <w:r>
        <w:tab/>
        <w:t>(b)</w:t>
      </w:r>
      <w:r>
        <w:tab/>
        <w:t>a person apparently in charge of the premises.</w:t>
      </w:r>
    </w:p>
    <w:p w14:paraId="7A84F88E" w14:textId="77777777" w:rsidR="00595685" w:rsidRDefault="00595685">
      <w:pPr>
        <w:pStyle w:val="aDef"/>
      </w:pPr>
      <w:r>
        <w:rPr>
          <w:rStyle w:val="charBoldItals"/>
        </w:rPr>
        <w:t xml:space="preserve">offence </w:t>
      </w:r>
      <w:r>
        <w:t>includes an offence that there are reasonable grounds for believing has been, is being, or will be, committed.</w:t>
      </w:r>
    </w:p>
    <w:p w14:paraId="5A405A2B" w14:textId="77777777" w:rsidR="00595685" w:rsidRPr="00283C2E" w:rsidRDefault="00595685">
      <w:pPr>
        <w:pStyle w:val="AH3Div"/>
      </w:pPr>
      <w:bookmarkStart w:id="61" w:name="_Toc74818072"/>
      <w:r w:rsidRPr="00283C2E">
        <w:rPr>
          <w:rStyle w:val="CharDivNo"/>
        </w:rPr>
        <w:t>Division 3.2</w:t>
      </w:r>
      <w:r>
        <w:tab/>
      </w:r>
      <w:r w:rsidRPr="00283C2E">
        <w:rPr>
          <w:rStyle w:val="CharDivText"/>
        </w:rPr>
        <w:t>Inspectors</w:t>
      </w:r>
      <w:bookmarkEnd w:id="61"/>
    </w:p>
    <w:p w14:paraId="71D003C0" w14:textId="77777777" w:rsidR="00595685" w:rsidRDefault="00595685">
      <w:pPr>
        <w:pStyle w:val="AH5Sec"/>
      </w:pPr>
      <w:bookmarkStart w:id="62" w:name="_Toc74818073"/>
      <w:r w:rsidRPr="00283C2E">
        <w:rPr>
          <w:rStyle w:val="CharSectNo"/>
        </w:rPr>
        <w:t>44</w:t>
      </w:r>
      <w:r>
        <w:tab/>
        <w:t>Appointment of inspectors</w:t>
      </w:r>
      <w:bookmarkEnd w:id="62"/>
    </w:p>
    <w:p w14:paraId="542CDEAD" w14:textId="77777777" w:rsidR="00595685" w:rsidRDefault="00595685">
      <w:pPr>
        <w:pStyle w:val="Amainreturn"/>
        <w:keepNext/>
      </w:pPr>
      <w:r>
        <w:t xml:space="preserve">The </w:t>
      </w:r>
      <w:r w:rsidR="009E3FCA">
        <w:t>director</w:t>
      </w:r>
      <w:r w:rsidR="009E3FCA">
        <w:noBreakHyphen/>
        <w:t>general</w:t>
      </w:r>
      <w:r>
        <w:t xml:space="preserve"> may appoint a public servant to be an inspector for this Act.</w:t>
      </w:r>
    </w:p>
    <w:p w14:paraId="58676B7D" w14:textId="667E877F" w:rsidR="00595685" w:rsidRDefault="00595685">
      <w:pPr>
        <w:pStyle w:val="aNote"/>
        <w:keepNext/>
      </w:pPr>
      <w:r>
        <w:rPr>
          <w:rStyle w:val="charItals"/>
        </w:rPr>
        <w:t>Note 1</w:t>
      </w:r>
      <w:r>
        <w:tab/>
        <w:t xml:space="preserve">For the making of appointments (including acting appointments), see </w:t>
      </w:r>
      <w:hyperlink r:id="rId39" w:tooltip="A2001-14" w:history="1">
        <w:r w:rsidR="00FE03AB" w:rsidRPr="00FE03AB">
          <w:rPr>
            <w:rStyle w:val="charCitHyperlinkAbbrev"/>
          </w:rPr>
          <w:t>Legislation Act</w:t>
        </w:r>
      </w:hyperlink>
      <w:r>
        <w:t xml:space="preserve">, pt 19.3.  </w:t>
      </w:r>
    </w:p>
    <w:p w14:paraId="12936FAF" w14:textId="1F20FFB6" w:rsidR="00595685" w:rsidRDefault="00595685">
      <w:pPr>
        <w:pStyle w:val="aNote"/>
      </w:pPr>
      <w:r>
        <w:rPr>
          <w:rStyle w:val="charItals"/>
        </w:rPr>
        <w:t>Note 2</w:t>
      </w:r>
      <w:r>
        <w:tab/>
        <w:t xml:space="preserve">In particular, a person may be appointed for a particular provision of a law (see </w:t>
      </w:r>
      <w:hyperlink r:id="rId40" w:tooltip="A2001-14" w:history="1">
        <w:r w:rsidR="00FE03AB" w:rsidRPr="00FE03AB">
          <w:rPr>
            <w:rStyle w:val="charCitHyperlinkAbbrev"/>
          </w:rPr>
          <w:t>Legislation Act</w:t>
        </w:r>
      </w:hyperlink>
      <w:r>
        <w:t>, s 7 (3)) and an appointment may be made by naming a person or nominating the occupant of a position (see s 207).</w:t>
      </w:r>
    </w:p>
    <w:p w14:paraId="3D3034D0" w14:textId="77777777" w:rsidR="00595685" w:rsidRDefault="00595685">
      <w:pPr>
        <w:pStyle w:val="AH5Sec"/>
      </w:pPr>
      <w:bookmarkStart w:id="63" w:name="_Toc74818074"/>
      <w:r w:rsidRPr="00283C2E">
        <w:rPr>
          <w:rStyle w:val="CharSectNo"/>
        </w:rPr>
        <w:lastRenderedPageBreak/>
        <w:t>45</w:t>
      </w:r>
      <w:r>
        <w:tab/>
        <w:t>Identity cards</w:t>
      </w:r>
      <w:bookmarkEnd w:id="63"/>
    </w:p>
    <w:p w14:paraId="7D66D7CA" w14:textId="77777777" w:rsidR="00595685" w:rsidRDefault="00595685">
      <w:pPr>
        <w:pStyle w:val="Amain"/>
      </w:pPr>
      <w:r>
        <w:tab/>
        <w:t>(1)</w:t>
      </w:r>
      <w:r>
        <w:tab/>
        <w:t xml:space="preserve">The </w:t>
      </w:r>
      <w:r w:rsidR="009E3FCA">
        <w:t>director</w:t>
      </w:r>
      <w:r w:rsidR="009E3FCA">
        <w:noBreakHyphen/>
        <w:t>general</w:t>
      </w:r>
      <w:r>
        <w:t xml:space="preserve"> must issue an inspector with an identity card that states the person’s name and appointment as an inspector, and shows—</w:t>
      </w:r>
    </w:p>
    <w:p w14:paraId="6D71647B" w14:textId="77777777" w:rsidR="00595685" w:rsidRDefault="00595685">
      <w:pPr>
        <w:pStyle w:val="Apara"/>
      </w:pPr>
      <w:r>
        <w:tab/>
        <w:t>(a)</w:t>
      </w:r>
      <w:r>
        <w:tab/>
        <w:t>a recent photograph of the person; and</w:t>
      </w:r>
    </w:p>
    <w:p w14:paraId="3228A584" w14:textId="77777777" w:rsidR="00595685" w:rsidRDefault="00595685">
      <w:pPr>
        <w:pStyle w:val="Apara"/>
      </w:pPr>
      <w:r>
        <w:tab/>
        <w:t>(b)</w:t>
      </w:r>
      <w:r>
        <w:tab/>
        <w:t>the date of issue of the card; and</w:t>
      </w:r>
    </w:p>
    <w:p w14:paraId="5C6282E8" w14:textId="77777777" w:rsidR="00595685" w:rsidRDefault="00595685">
      <w:pPr>
        <w:pStyle w:val="Apara"/>
      </w:pPr>
      <w:r>
        <w:tab/>
        <w:t>(c)</w:t>
      </w:r>
      <w:r>
        <w:tab/>
        <w:t>the date of expiry for the card; and</w:t>
      </w:r>
    </w:p>
    <w:p w14:paraId="4A44E2D6" w14:textId="77777777" w:rsidR="00595685" w:rsidRDefault="00595685">
      <w:pPr>
        <w:pStyle w:val="Apara"/>
      </w:pPr>
      <w:r>
        <w:tab/>
        <w:t>(d)</w:t>
      </w:r>
      <w:r>
        <w:tab/>
        <w:t>anything else prescribed under the regulations.</w:t>
      </w:r>
    </w:p>
    <w:p w14:paraId="4FBEFC70" w14:textId="77777777" w:rsidR="00595685" w:rsidRDefault="00595685">
      <w:pPr>
        <w:pStyle w:val="Amain"/>
      </w:pPr>
      <w:r>
        <w:tab/>
        <w:t>(2)</w:t>
      </w:r>
      <w:r>
        <w:tab/>
        <w:t>A person commits an offence if the person—</w:t>
      </w:r>
    </w:p>
    <w:p w14:paraId="6CE74693" w14:textId="77777777" w:rsidR="00595685" w:rsidRDefault="00595685">
      <w:pPr>
        <w:pStyle w:val="Apara"/>
      </w:pPr>
      <w:r>
        <w:tab/>
        <w:t>(a)</w:t>
      </w:r>
      <w:r>
        <w:tab/>
        <w:t>ceases to be an inspector; and</w:t>
      </w:r>
    </w:p>
    <w:p w14:paraId="7F8B7933" w14:textId="77777777" w:rsidR="00595685" w:rsidRDefault="00595685">
      <w:pPr>
        <w:pStyle w:val="Apara"/>
        <w:keepNext/>
      </w:pPr>
      <w:r>
        <w:tab/>
        <w:t>(b)</w:t>
      </w:r>
      <w:r>
        <w:tab/>
        <w:t xml:space="preserve">does not return the person’s identity card to the </w:t>
      </w:r>
      <w:r w:rsidR="009E3FCA">
        <w:t>director</w:t>
      </w:r>
      <w:r w:rsidR="009E3FCA">
        <w:noBreakHyphen/>
        <w:t>general</w:t>
      </w:r>
      <w:r>
        <w:rPr>
          <w:color w:val="000000"/>
        </w:rPr>
        <w:t xml:space="preserve"> within 7 days after the</w:t>
      </w:r>
      <w:r>
        <w:t xml:space="preserve"> day the person ceases to be an inspector.</w:t>
      </w:r>
    </w:p>
    <w:p w14:paraId="24B586DA" w14:textId="77777777" w:rsidR="00595685" w:rsidRDefault="00595685">
      <w:pPr>
        <w:pStyle w:val="Penalty"/>
        <w:keepNext/>
      </w:pPr>
      <w:r>
        <w:t>Maximum penalty:  1 penalty unit.</w:t>
      </w:r>
    </w:p>
    <w:p w14:paraId="63030D45" w14:textId="77777777" w:rsidR="00595685" w:rsidRDefault="00595685">
      <w:pPr>
        <w:pStyle w:val="Amain"/>
      </w:pPr>
      <w:r>
        <w:tab/>
        <w:t>(3)</w:t>
      </w:r>
      <w:r>
        <w:tab/>
        <w:t>An offence against this section is a strict liability offence.</w:t>
      </w:r>
    </w:p>
    <w:p w14:paraId="0720F320" w14:textId="77777777" w:rsidR="00595685" w:rsidRPr="00283C2E" w:rsidRDefault="00595685">
      <w:pPr>
        <w:pStyle w:val="AH3Div"/>
      </w:pPr>
      <w:bookmarkStart w:id="64" w:name="_Toc74818075"/>
      <w:r w:rsidRPr="00283C2E">
        <w:rPr>
          <w:rStyle w:val="CharDivNo"/>
        </w:rPr>
        <w:t>Division 3.3</w:t>
      </w:r>
      <w:r>
        <w:tab/>
      </w:r>
      <w:r w:rsidRPr="00283C2E">
        <w:rPr>
          <w:rStyle w:val="CharDivText"/>
        </w:rPr>
        <w:t>Powers of inspectors</w:t>
      </w:r>
      <w:bookmarkEnd w:id="64"/>
    </w:p>
    <w:p w14:paraId="161BCB0D" w14:textId="77777777" w:rsidR="00595685" w:rsidRDefault="00595685">
      <w:pPr>
        <w:pStyle w:val="AH5Sec"/>
      </w:pPr>
      <w:bookmarkStart w:id="65" w:name="_Toc74818076"/>
      <w:r w:rsidRPr="00283C2E">
        <w:rPr>
          <w:rStyle w:val="CharSectNo"/>
        </w:rPr>
        <w:t>46</w:t>
      </w:r>
      <w:r>
        <w:tab/>
        <w:t>Power to enter premises</w:t>
      </w:r>
      <w:bookmarkEnd w:id="65"/>
    </w:p>
    <w:p w14:paraId="43495C95" w14:textId="77777777" w:rsidR="00595685" w:rsidRDefault="00595685">
      <w:pPr>
        <w:pStyle w:val="Amain"/>
        <w:rPr>
          <w:color w:val="000000"/>
        </w:rPr>
      </w:pPr>
      <w:r>
        <w:rPr>
          <w:color w:val="000000"/>
        </w:rPr>
        <w:tab/>
        <w:t>(1)</w:t>
      </w:r>
      <w:r>
        <w:rPr>
          <w:color w:val="000000"/>
        </w:rPr>
        <w:tab/>
        <w:t>For this Act, an inspector may—</w:t>
      </w:r>
    </w:p>
    <w:p w14:paraId="70719612" w14:textId="77777777" w:rsidR="00595685" w:rsidRDefault="00595685">
      <w:pPr>
        <w:pStyle w:val="Apara"/>
        <w:rPr>
          <w:color w:val="000000"/>
        </w:rPr>
      </w:pPr>
      <w:r>
        <w:rPr>
          <w:color w:val="000000"/>
        </w:rPr>
        <w:tab/>
        <w:t>(a)</w:t>
      </w:r>
      <w:r>
        <w:rPr>
          <w:color w:val="000000"/>
        </w:rPr>
        <w:tab/>
        <w:t>at any reasonable time, enter premises that the public is entitled to use or that are open to the public (whether or not on payment of money); or</w:t>
      </w:r>
    </w:p>
    <w:p w14:paraId="5097177D" w14:textId="77777777" w:rsidR="00595685" w:rsidRDefault="00595685">
      <w:pPr>
        <w:pStyle w:val="Apara"/>
        <w:rPr>
          <w:color w:val="000000"/>
        </w:rPr>
      </w:pPr>
      <w:r>
        <w:rPr>
          <w:color w:val="000000"/>
        </w:rPr>
        <w:tab/>
        <w:t>(b)</w:t>
      </w:r>
      <w:r>
        <w:rPr>
          <w:color w:val="000000"/>
        </w:rPr>
        <w:tab/>
        <w:t>at any time, enter premises with the consent of a person in charge of the premises; or</w:t>
      </w:r>
    </w:p>
    <w:p w14:paraId="4F6D066D" w14:textId="77777777" w:rsidR="00595685" w:rsidRDefault="00595685">
      <w:pPr>
        <w:pStyle w:val="Apara"/>
        <w:rPr>
          <w:color w:val="000000"/>
        </w:rPr>
      </w:pPr>
      <w:r>
        <w:rPr>
          <w:color w:val="000000"/>
        </w:rPr>
        <w:tab/>
        <w:t>(c)</w:t>
      </w:r>
      <w:r>
        <w:rPr>
          <w:color w:val="000000"/>
        </w:rPr>
        <w:tab/>
        <w:t>enter premises under a search warrant; or</w:t>
      </w:r>
    </w:p>
    <w:p w14:paraId="249C72A5" w14:textId="77777777" w:rsidR="00595685" w:rsidRDefault="00595685" w:rsidP="003A7DEE">
      <w:pPr>
        <w:pStyle w:val="Apara"/>
        <w:keepNext/>
        <w:keepLines/>
        <w:rPr>
          <w:color w:val="000000"/>
        </w:rPr>
      </w:pPr>
      <w:r>
        <w:rPr>
          <w:color w:val="000000"/>
        </w:rPr>
        <w:lastRenderedPageBreak/>
        <w:tab/>
        <w:t>(d)</w:t>
      </w:r>
      <w:r>
        <w:rPr>
          <w:color w:val="000000"/>
        </w:rPr>
        <w:tab/>
        <w:t>at any time, enter premises if the inspector believes, on reasonable grounds, that the circumstances are so serious and urgency that immediate entry to the premises without the authority of a search warrant is necessary.</w:t>
      </w:r>
    </w:p>
    <w:p w14:paraId="20E6DEC3" w14:textId="77777777" w:rsidR="00595685" w:rsidRDefault="00595685">
      <w:pPr>
        <w:pStyle w:val="aNote"/>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14:paraId="53FCA8DE" w14:textId="77777777" w:rsidR="00595685" w:rsidRDefault="00595685">
      <w:pPr>
        <w:pStyle w:val="Amain"/>
      </w:pPr>
      <w:r>
        <w:tab/>
        <w:t>(2)</w:t>
      </w:r>
      <w:r>
        <w:tab/>
        <w:t>An inspector may, without the occupier’s consent, enter the land around premises to ask for consent to enter the premises.</w:t>
      </w:r>
    </w:p>
    <w:p w14:paraId="1EE7382C" w14:textId="77777777" w:rsidR="00595685" w:rsidRDefault="00595685">
      <w:pPr>
        <w:pStyle w:val="Amain"/>
      </w:pPr>
      <w:r>
        <w:tab/>
        <w:t>(3)</w:t>
      </w:r>
      <w:r>
        <w:tab/>
        <w:t>For subsection (1) (d), the inspector may enter the premises with any necessary assistance and force.</w:t>
      </w:r>
    </w:p>
    <w:p w14:paraId="2762BC90" w14:textId="77777777" w:rsidR="00595685" w:rsidRDefault="00595685">
      <w:pPr>
        <w:pStyle w:val="AH5Sec"/>
        <w:rPr>
          <w:rStyle w:val="charItals"/>
        </w:rPr>
      </w:pPr>
      <w:bookmarkStart w:id="66" w:name="_Toc74818077"/>
      <w:r w:rsidRPr="00283C2E">
        <w:rPr>
          <w:rStyle w:val="CharSectNo"/>
        </w:rPr>
        <w:t>47</w:t>
      </w:r>
      <w:r w:rsidRPr="00FE03AB">
        <w:rPr>
          <w:rFonts w:cs="Arial"/>
        </w:rPr>
        <w:tab/>
      </w:r>
      <w:r>
        <w:t>Production of identity card</w:t>
      </w:r>
      <w:bookmarkEnd w:id="66"/>
      <w:r>
        <w:t xml:space="preserve"> </w:t>
      </w:r>
    </w:p>
    <w:p w14:paraId="11E8AC38" w14:textId="77777777" w:rsidR="00595685" w:rsidRDefault="00595685">
      <w:pPr>
        <w:pStyle w:val="Amainreturn"/>
      </w:pPr>
      <w:r>
        <w:t>An inspector must not remain on premises entered under this part if, when asked by the occupier, the inspector does not produce his or her identity card for inspection by the occupier.</w:t>
      </w:r>
    </w:p>
    <w:p w14:paraId="262393E5" w14:textId="77777777" w:rsidR="00595685" w:rsidRDefault="00595685">
      <w:pPr>
        <w:pStyle w:val="AH5Sec"/>
      </w:pPr>
      <w:bookmarkStart w:id="67" w:name="_Toc74818078"/>
      <w:r w:rsidRPr="00283C2E">
        <w:rPr>
          <w:rStyle w:val="CharSectNo"/>
        </w:rPr>
        <w:t>48</w:t>
      </w:r>
      <w:r>
        <w:tab/>
        <w:t>Consent to entry</w:t>
      </w:r>
      <w:bookmarkEnd w:id="67"/>
    </w:p>
    <w:p w14:paraId="3DED90D5" w14:textId="77777777" w:rsidR="00595685" w:rsidRDefault="00595685">
      <w:pPr>
        <w:pStyle w:val="Amain"/>
      </w:pPr>
      <w:r>
        <w:tab/>
        <w:t>(1)</w:t>
      </w:r>
      <w:r>
        <w:tab/>
        <w:t>When seeking the consent of an occupier to enter premises under this part, an inspector must—</w:t>
      </w:r>
    </w:p>
    <w:p w14:paraId="5DDA10A5" w14:textId="77777777" w:rsidR="00595685" w:rsidRDefault="00595685">
      <w:pPr>
        <w:pStyle w:val="Apara"/>
      </w:pPr>
      <w:r>
        <w:tab/>
        <w:t>(a)</w:t>
      </w:r>
      <w:r>
        <w:tab/>
        <w:t>produce his or her identity card; and</w:t>
      </w:r>
    </w:p>
    <w:p w14:paraId="11BD7EE8" w14:textId="77777777" w:rsidR="00595685" w:rsidRDefault="00595685">
      <w:pPr>
        <w:pStyle w:val="Apara"/>
      </w:pPr>
      <w:r>
        <w:tab/>
        <w:t>(b)</w:t>
      </w:r>
      <w:r>
        <w:tab/>
        <w:t>tell the occupier—</w:t>
      </w:r>
    </w:p>
    <w:p w14:paraId="2DBA5283" w14:textId="77777777" w:rsidR="00595685" w:rsidRDefault="00595685">
      <w:pPr>
        <w:pStyle w:val="Asubpara"/>
      </w:pPr>
      <w:r>
        <w:tab/>
        <w:t>(i)</w:t>
      </w:r>
      <w:r>
        <w:tab/>
        <w:t>the purpose of the entry; and</w:t>
      </w:r>
    </w:p>
    <w:p w14:paraId="5FFC4953" w14:textId="77777777" w:rsidR="00595685" w:rsidRDefault="00595685">
      <w:pPr>
        <w:pStyle w:val="Asubpara"/>
      </w:pPr>
      <w:r>
        <w:tab/>
        <w:t>(ii)</w:t>
      </w:r>
      <w:r>
        <w:tab/>
        <w:t>that anything found and seized under this part may be used in evidence in court; and</w:t>
      </w:r>
    </w:p>
    <w:p w14:paraId="6C95D7E8" w14:textId="77777777" w:rsidR="00595685" w:rsidRDefault="00595685">
      <w:pPr>
        <w:pStyle w:val="Asubpara"/>
      </w:pPr>
      <w:r>
        <w:tab/>
        <w:t>(iii)</w:t>
      </w:r>
      <w:r>
        <w:tab/>
        <w:t>that consent may be refused.</w:t>
      </w:r>
    </w:p>
    <w:p w14:paraId="4B88C88E" w14:textId="77777777" w:rsidR="00595685" w:rsidRDefault="00595685">
      <w:pPr>
        <w:pStyle w:val="Amain"/>
      </w:pPr>
      <w:r>
        <w:tab/>
        <w:t>(2)</w:t>
      </w:r>
      <w:r>
        <w:tab/>
        <w:t>If the occupier consents, the inspector must ask the occupier to sign a written acknowledgment—</w:t>
      </w:r>
    </w:p>
    <w:p w14:paraId="5982D15E" w14:textId="77777777" w:rsidR="00595685" w:rsidRDefault="00595685">
      <w:pPr>
        <w:pStyle w:val="Apara"/>
      </w:pPr>
      <w:r>
        <w:tab/>
        <w:t>(a)</w:t>
      </w:r>
      <w:r>
        <w:tab/>
        <w:t>that the occupier was told—</w:t>
      </w:r>
    </w:p>
    <w:p w14:paraId="0AA6DE91" w14:textId="77777777" w:rsidR="00595685" w:rsidRDefault="00595685">
      <w:pPr>
        <w:pStyle w:val="Asubpara"/>
      </w:pPr>
      <w:r>
        <w:tab/>
        <w:t>(i)</w:t>
      </w:r>
      <w:r>
        <w:tab/>
        <w:t>the purpose of the entry; and</w:t>
      </w:r>
    </w:p>
    <w:p w14:paraId="3EB504DE" w14:textId="77777777" w:rsidR="00595685" w:rsidRDefault="00595685">
      <w:pPr>
        <w:pStyle w:val="Asubpara"/>
      </w:pPr>
      <w:r>
        <w:lastRenderedPageBreak/>
        <w:tab/>
        <w:t>(ii)</w:t>
      </w:r>
      <w:r>
        <w:tab/>
        <w:t>that anything found and seized under this part may be used in evidence in court; and</w:t>
      </w:r>
    </w:p>
    <w:p w14:paraId="41888839" w14:textId="77777777" w:rsidR="00595685" w:rsidRDefault="00595685">
      <w:pPr>
        <w:pStyle w:val="Asubpara"/>
      </w:pPr>
      <w:r>
        <w:tab/>
        <w:t>(iii)</w:t>
      </w:r>
      <w:r>
        <w:tab/>
        <w:t>that consent may be refused; and</w:t>
      </w:r>
    </w:p>
    <w:p w14:paraId="2DDEC8CD" w14:textId="77777777" w:rsidR="00595685" w:rsidRDefault="00595685">
      <w:pPr>
        <w:pStyle w:val="Apara"/>
      </w:pPr>
      <w:r>
        <w:tab/>
        <w:t>(b)</w:t>
      </w:r>
      <w:r>
        <w:tab/>
        <w:t>that the occupier consented to the entry; and</w:t>
      </w:r>
    </w:p>
    <w:p w14:paraId="56CA2EFF" w14:textId="77777777" w:rsidR="00595685" w:rsidRDefault="00595685">
      <w:pPr>
        <w:pStyle w:val="Apara"/>
      </w:pPr>
      <w:r>
        <w:tab/>
        <w:t>(c)</w:t>
      </w:r>
      <w:r>
        <w:tab/>
        <w:t>stating the time, and date, when consent was given.</w:t>
      </w:r>
    </w:p>
    <w:p w14:paraId="2579D444" w14:textId="77777777" w:rsidR="00595685" w:rsidRDefault="00595685">
      <w:pPr>
        <w:pStyle w:val="Amain"/>
      </w:pPr>
      <w:r>
        <w:tab/>
        <w:t>(3)</w:t>
      </w:r>
      <w:r>
        <w:tab/>
        <w:t>If the occupier signs an acknowledgment of consent, the inspector must immediately give a copy to the occupier.</w:t>
      </w:r>
    </w:p>
    <w:p w14:paraId="4DD0F032" w14:textId="77777777" w:rsidR="00595685" w:rsidRDefault="00595685">
      <w:pPr>
        <w:pStyle w:val="Amain"/>
      </w:pPr>
      <w:r>
        <w:tab/>
        <w:t>(4)</w:t>
      </w:r>
      <w:r>
        <w:tab/>
        <w:t>A court must assume that an occupier of premises did not consent to an entry to the premises by an inspector under this part if—</w:t>
      </w:r>
    </w:p>
    <w:p w14:paraId="639B908B" w14:textId="77777777" w:rsidR="00595685" w:rsidRDefault="00595685">
      <w:pPr>
        <w:pStyle w:val="Apara"/>
      </w:pPr>
      <w:r>
        <w:tab/>
        <w:t>(a)</w:t>
      </w:r>
      <w:r>
        <w:tab/>
        <w:t>the question whether the occupier consented to the entry arises in a proceeding in the court; and</w:t>
      </w:r>
    </w:p>
    <w:p w14:paraId="6205114A" w14:textId="77777777" w:rsidR="00595685" w:rsidRDefault="00595685">
      <w:pPr>
        <w:pStyle w:val="Apara"/>
      </w:pPr>
      <w:r>
        <w:tab/>
        <w:t>(b)</w:t>
      </w:r>
      <w:r>
        <w:tab/>
        <w:t>an acknowledgment under this section is not produced in evidence for the entry; and</w:t>
      </w:r>
    </w:p>
    <w:p w14:paraId="77753A31" w14:textId="77777777" w:rsidR="00595685" w:rsidRDefault="00595685">
      <w:pPr>
        <w:pStyle w:val="Apara"/>
      </w:pPr>
      <w:r>
        <w:tab/>
        <w:t>(c)</w:t>
      </w:r>
      <w:r>
        <w:tab/>
        <w:t>it is not proved that the occupier consented to the entry.</w:t>
      </w:r>
    </w:p>
    <w:p w14:paraId="674662BC" w14:textId="77777777" w:rsidR="00595685" w:rsidRDefault="00595685" w:rsidP="00B414A7">
      <w:pPr>
        <w:pStyle w:val="AH5Sec"/>
      </w:pPr>
      <w:bookmarkStart w:id="68" w:name="_Toc74818079"/>
      <w:r w:rsidRPr="00283C2E">
        <w:rPr>
          <w:rStyle w:val="CharSectNo"/>
        </w:rPr>
        <w:t>49</w:t>
      </w:r>
      <w:r>
        <w:tab/>
        <w:t>Warrants</w:t>
      </w:r>
      <w:bookmarkEnd w:id="68"/>
    </w:p>
    <w:p w14:paraId="1246A6BC" w14:textId="77777777" w:rsidR="00595685" w:rsidRDefault="00595685">
      <w:pPr>
        <w:pStyle w:val="Amain"/>
      </w:pPr>
      <w:r>
        <w:tab/>
        <w:t>(1)</w:t>
      </w:r>
      <w:r>
        <w:tab/>
        <w:t>An inspector may apply to a magistrate for a warrant to enter premises.</w:t>
      </w:r>
    </w:p>
    <w:p w14:paraId="3B772502" w14:textId="77777777" w:rsidR="00595685" w:rsidRDefault="00595685">
      <w:pPr>
        <w:pStyle w:val="Amain"/>
      </w:pPr>
      <w:r>
        <w:tab/>
        <w:t>(2)</w:t>
      </w:r>
      <w:r>
        <w:tab/>
        <w:t>The application must be sworn and state the grounds on which the warrant is sought.</w:t>
      </w:r>
    </w:p>
    <w:p w14:paraId="64D385BB" w14:textId="77777777" w:rsidR="00595685" w:rsidRDefault="00595685">
      <w:pPr>
        <w:pStyle w:val="Amain"/>
      </w:pPr>
      <w:r>
        <w:tab/>
        <w:t>(3)</w:t>
      </w:r>
      <w:r>
        <w:tab/>
        <w:t>The magistrate may refuse to consider the application until the inspector gives the magistrate the information the magistrate requires about the application in the way the magistrate requires.</w:t>
      </w:r>
    </w:p>
    <w:p w14:paraId="21BE4621" w14:textId="77777777" w:rsidR="00595685" w:rsidRDefault="00595685">
      <w:pPr>
        <w:pStyle w:val="Amain"/>
      </w:pPr>
      <w:r>
        <w:tab/>
        <w:t>(4)</w:t>
      </w:r>
      <w:r>
        <w:tab/>
        <w:t>The magistrate may issue a warrant only if satisfied there are reasonable grounds for suspecting—</w:t>
      </w:r>
    </w:p>
    <w:p w14:paraId="1B9528BF" w14:textId="77777777" w:rsidR="00F91D70" w:rsidRDefault="00F91D70" w:rsidP="00C148BA">
      <w:pPr>
        <w:pStyle w:val="Apara"/>
        <w:keepNext/>
      </w:pPr>
      <w:r>
        <w:tab/>
        <w:t>(a)</w:t>
      </w:r>
      <w:r>
        <w:tab/>
        <w:t>there is a particular thing or activity connected with a relevant offence; and</w:t>
      </w:r>
    </w:p>
    <w:p w14:paraId="4448E92C" w14:textId="77777777" w:rsidR="00F91D70" w:rsidRDefault="00F91D70" w:rsidP="00F91D70">
      <w:pPr>
        <w:pStyle w:val="aNote"/>
      </w:pPr>
      <w:r w:rsidRPr="00FE03AB">
        <w:rPr>
          <w:rStyle w:val="charItals"/>
        </w:rPr>
        <w:t>Note</w:t>
      </w:r>
      <w:r w:rsidRPr="00FE03AB">
        <w:rPr>
          <w:rStyle w:val="charItals"/>
        </w:rPr>
        <w:tab/>
      </w:r>
      <w:r w:rsidRPr="00FE03AB">
        <w:rPr>
          <w:rStyle w:val="charBoldItals"/>
        </w:rPr>
        <w:t>Relevant offence</w:t>
      </w:r>
      <w:r>
        <w:t>—see the dictionary.</w:t>
      </w:r>
    </w:p>
    <w:p w14:paraId="3C262942" w14:textId="77777777" w:rsidR="00595685" w:rsidRDefault="00595685">
      <w:pPr>
        <w:pStyle w:val="Apara"/>
      </w:pPr>
      <w:r>
        <w:lastRenderedPageBreak/>
        <w:tab/>
        <w:t>(b)</w:t>
      </w:r>
      <w:r>
        <w:tab/>
        <w:t>the thing or activity is at the premises, or may be at the premises within the next 14 days.</w:t>
      </w:r>
    </w:p>
    <w:p w14:paraId="1F098E83" w14:textId="77777777" w:rsidR="00595685" w:rsidRDefault="00595685">
      <w:pPr>
        <w:pStyle w:val="Amain"/>
        <w:keepNext/>
      </w:pPr>
      <w:r>
        <w:tab/>
        <w:t>(5)</w:t>
      </w:r>
      <w:r>
        <w:tab/>
        <w:t>The warrant must state—</w:t>
      </w:r>
    </w:p>
    <w:p w14:paraId="4CAD00A5" w14:textId="77777777" w:rsidR="00595685" w:rsidRDefault="00595685">
      <w:pPr>
        <w:pStyle w:val="Apara"/>
      </w:pPr>
      <w:r>
        <w:tab/>
        <w:t>(a)</w:t>
      </w:r>
      <w:r>
        <w:tab/>
        <w:t>that an inspector may, with any necessary assistance and force, enter the premises and exercise the inspector’s powers under this part; and</w:t>
      </w:r>
    </w:p>
    <w:p w14:paraId="23FE979B" w14:textId="77777777" w:rsidR="00595685" w:rsidRDefault="00595685">
      <w:pPr>
        <w:pStyle w:val="Apara"/>
      </w:pPr>
      <w:r>
        <w:tab/>
        <w:t>(b)</w:t>
      </w:r>
      <w:r>
        <w:tab/>
        <w:t>the offence for which the warrant is sought; and</w:t>
      </w:r>
    </w:p>
    <w:p w14:paraId="790ACABB" w14:textId="77777777" w:rsidR="00595685" w:rsidRDefault="00595685">
      <w:pPr>
        <w:pStyle w:val="Apara"/>
      </w:pPr>
      <w:r>
        <w:tab/>
        <w:t>(c)</w:t>
      </w:r>
      <w:r>
        <w:tab/>
        <w:t>the evidence that may be seized under the warrant; and</w:t>
      </w:r>
    </w:p>
    <w:p w14:paraId="2E105555" w14:textId="77777777" w:rsidR="00595685" w:rsidRDefault="00595685">
      <w:pPr>
        <w:pStyle w:val="Apara"/>
      </w:pPr>
      <w:r>
        <w:tab/>
        <w:t>(d)</w:t>
      </w:r>
      <w:r>
        <w:tab/>
        <w:t>the hours when the premises may be entered; and</w:t>
      </w:r>
    </w:p>
    <w:p w14:paraId="43A658D9" w14:textId="77777777" w:rsidR="00595685" w:rsidRDefault="00595685">
      <w:pPr>
        <w:pStyle w:val="Apara"/>
      </w:pPr>
      <w:r>
        <w:tab/>
        <w:t>(e)</w:t>
      </w:r>
      <w:r>
        <w:tab/>
        <w:t>the date, within 14 days after the day of the warrant’s issue, the warrant ends.</w:t>
      </w:r>
    </w:p>
    <w:p w14:paraId="5FAB54CC" w14:textId="77777777" w:rsidR="00595685" w:rsidRDefault="00595685">
      <w:pPr>
        <w:pStyle w:val="AH5Sec"/>
      </w:pPr>
      <w:bookmarkStart w:id="69" w:name="_Toc74818080"/>
      <w:r w:rsidRPr="00283C2E">
        <w:rPr>
          <w:rStyle w:val="CharSectNo"/>
        </w:rPr>
        <w:t>50</w:t>
      </w:r>
      <w:r>
        <w:tab/>
        <w:t>Warrants—application made other than in person</w:t>
      </w:r>
      <w:bookmarkEnd w:id="69"/>
    </w:p>
    <w:p w14:paraId="4AE0F964" w14:textId="77777777" w:rsidR="00595685" w:rsidRDefault="00595685">
      <w:pPr>
        <w:pStyle w:val="Amain"/>
      </w:pPr>
      <w:r>
        <w:tab/>
        <w:t>(1)</w:t>
      </w:r>
      <w:r>
        <w:tab/>
        <w:t>An inspector may apply for a warrant by phone, fax, radio or other form of communication if the inspector considers it necessary because of—</w:t>
      </w:r>
    </w:p>
    <w:p w14:paraId="33CC3EA8" w14:textId="77777777" w:rsidR="00595685" w:rsidRDefault="00595685">
      <w:pPr>
        <w:pStyle w:val="Apara"/>
      </w:pPr>
      <w:r>
        <w:tab/>
        <w:t>(a)</w:t>
      </w:r>
      <w:r>
        <w:tab/>
        <w:t>urgent circumstances; or</w:t>
      </w:r>
    </w:p>
    <w:p w14:paraId="3D8C77E4" w14:textId="77777777" w:rsidR="00595685" w:rsidRDefault="00595685">
      <w:pPr>
        <w:pStyle w:val="Apara"/>
      </w:pPr>
      <w:r>
        <w:tab/>
        <w:t>(b)</w:t>
      </w:r>
      <w:r>
        <w:tab/>
        <w:t>other special circumstances.</w:t>
      </w:r>
    </w:p>
    <w:p w14:paraId="50E03CE5" w14:textId="77777777" w:rsidR="00595685" w:rsidRDefault="00595685">
      <w:pPr>
        <w:pStyle w:val="Amain"/>
      </w:pPr>
      <w:r>
        <w:tab/>
        <w:t>(2)</w:t>
      </w:r>
      <w:r>
        <w:tab/>
        <w:t>Before applying for the warrant, the inspector must prepare an application stating the grounds on which the warrant is sought.</w:t>
      </w:r>
    </w:p>
    <w:p w14:paraId="458CF994" w14:textId="77777777" w:rsidR="00595685" w:rsidRDefault="00595685">
      <w:pPr>
        <w:pStyle w:val="Amain"/>
      </w:pPr>
      <w:r>
        <w:tab/>
        <w:t>(3)</w:t>
      </w:r>
      <w:r>
        <w:tab/>
        <w:t>The inspector may apply for the warrant before the application is sworn.</w:t>
      </w:r>
    </w:p>
    <w:p w14:paraId="4C4F7B2E" w14:textId="77777777" w:rsidR="00595685" w:rsidRDefault="00595685">
      <w:pPr>
        <w:pStyle w:val="Amain"/>
      </w:pPr>
      <w:r>
        <w:tab/>
        <w:t>(4)</w:t>
      </w:r>
      <w:r>
        <w:tab/>
        <w:t xml:space="preserve">After issuing the warrant, the magistrate must immediately </w:t>
      </w:r>
      <w:r w:rsidR="009B072E" w:rsidRPr="009F221C">
        <w:t>provide a written copy</w:t>
      </w:r>
      <w:r>
        <w:t xml:space="preserve"> to the inspector if it is practicable to do so.</w:t>
      </w:r>
    </w:p>
    <w:p w14:paraId="20357A71" w14:textId="77777777" w:rsidR="00595685" w:rsidRDefault="00595685">
      <w:pPr>
        <w:pStyle w:val="Amain"/>
      </w:pPr>
      <w:r>
        <w:tab/>
        <w:t>(5)</w:t>
      </w:r>
      <w:r>
        <w:tab/>
        <w:t xml:space="preserve">If it is not practicable to </w:t>
      </w:r>
      <w:r w:rsidR="009B072E" w:rsidRPr="009F221C">
        <w:t>provide a written copy</w:t>
      </w:r>
      <w:r>
        <w:t xml:space="preserve"> to the inspector—</w:t>
      </w:r>
    </w:p>
    <w:p w14:paraId="3EA6F5A7" w14:textId="77777777" w:rsidR="00595685" w:rsidRDefault="00595685">
      <w:pPr>
        <w:pStyle w:val="Apara"/>
      </w:pPr>
      <w:r>
        <w:tab/>
        <w:t>(a)</w:t>
      </w:r>
      <w:r>
        <w:tab/>
        <w:t>the magistrate must—</w:t>
      </w:r>
    </w:p>
    <w:p w14:paraId="262ACEC7" w14:textId="77777777" w:rsidR="00595685" w:rsidRDefault="00595685">
      <w:pPr>
        <w:pStyle w:val="Asubpara"/>
      </w:pPr>
      <w:r>
        <w:tab/>
        <w:t>(i)</w:t>
      </w:r>
      <w:r>
        <w:tab/>
        <w:t>tell the inspector the terms of the warrant; and</w:t>
      </w:r>
    </w:p>
    <w:p w14:paraId="534B6A3B" w14:textId="77777777" w:rsidR="00595685" w:rsidRDefault="00595685">
      <w:pPr>
        <w:pStyle w:val="Asubpara"/>
      </w:pPr>
      <w:r>
        <w:lastRenderedPageBreak/>
        <w:tab/>
        <w:t>(ii)</w:t>
      </w:r>
      <w:r>
        <w:tab/>
        <w:t>tell the inspector the date and time the warrant was issued; and</w:t>
      </w:r>
    </w:p>
    <w:p w14:paraId="0F372D48" w14:textId="77777777" w:rsidR="00595685" w:rsidRDefault="00595685">
      <w:pPr>
        <w:pStyle w:val="Apara"/>
      </w:pPr>
      <w:r>
        <w:tab/>
        <w:t>(b)</w:t>
      </w:r>
      <w:r>
        <w:tab/>
        <w:t xml:space="preserve">the inspector must complete a form of warrant (the </w:t>
      </w:r>
      <w:r>
        <w:rPr>
          <w:rStyle w:val="charBoldItals"/>
        </w:rPr>
        <w:t>warrant form</w:t>
      </w:r>
      <w:r>
        <w:t>) and write on it—</w:t>
      </w:r>
    </w:p>
    <w:p w14:paraId="52D0E072" w14:textId="77777777" w:rsidR="00595685" w:rsidRDefault="00595685">
      <w:pPr>
        <w:pStyle w:val="Asubpara"/>
      </w:pPr>
      <w:r>
        <w:tab/>
        <w:t>(i)</w:t>
      </w:r>
      <w:r>
        <w:tab/>
        <w:t>the magistrate’s name; and</w:t>
      </w:r>
    </w:p>
    <w:p w14:paraId="323F6595" w14:textId="77777777" w:rsidR="00595685" w:rsidRDefault="00595685">
      <w:pPr>
        <w:pStyle w:val="Asubpara"/>
      </w:pPr>
      <w:r>
        <w:tab/>
        <w:t>(ii)</w:t>
      </w:r>
      <w:r>
        <w:tab/>
        <w:t>the date and time the magistrate issued the warrant; and</w:t>
      </w:r>
    </w:p>
    <w:p w14:paraId="4528DBBF" w14:textId="77777777" w:rsidR="00595685" w:rsidRDefault="00595685">
      <w:pPr>
        <w:pStyle w:val="Asubpara"/>
      </w:pPr>
      <w:r>
        <w:tab/>
        <w:t>(iii)</w:t>
      </w:r>
      <w:r>
        <w:tab/>
        <w:t>the warrant’s terms.</w:t>
      </w:r>
    </w:p>
    <w:p w14:paraId="4B830754" w14:textId="77777777" w:rsidR="00595685" w:rsidRDefault="00595685">
      <w:pPr>
        <w:pStyle w:val="Amain"/>
      </w:pPr>
      <w:r>
        <w:tab/>
        <w:t>(6)</w:t>
      </w:r>
      <w:r>
        <w:tab/>
        <w:t xml:space="preserve">The </w:t>
      </w:r>
      <w:r w:rsidR="009B072E" w:rsidRPr="009F221C">
        <w:t>written</w:t>
      </w:r>
      <w:r>
        <w:t xml:space="preserve"> copy of the warrant, or the warrant form properly completed by the inspector, authorises the entry and the exercise of the inspector’s powers under this part.</w:t>
      </w:r>
    </w:p>
    <w:p w14:paraId="7CBCEC4A" w14:textId="77777777" w:rsidR="00595685" w:rsidRDefault="00595685">
      <w:pPr>
        <w:pStyle w:val="Amain"/>
      </w:pPr>
      <w:r>
        <w:tab/>
        <w:t>(7)</w:t>
      </w:r>
      <w:r>
        <w:tab/>
        <w:t>The inspector must, at the first reasonable opportunity, send to the magistrate—</w:t>
      </w:r>
    </w:p>
    <w:p w14:paraId="76C1DDB9" w14:textId="77777777" w:rsidR="00595685" w:rsidRDefault="00595685">
      <w:pPr>
        <w:pStyle w:val="Apara"/>
      </w:pPr>
      <w:r>
        <w:tab/>
        <w:t>(a)</w:t>
      </w:r>
      <w:r>
        <w:tab/>
        <w:t>the sworn application; and</w:t>
      </w:r>
    </w:p>
    <w:p w14:paraId="0663F261" w14:textId="77777777" w:rsidR="00595685" w:rsidRDefault="00595685">
      <w:pPr>
        <w:pStyle w:val="Apara"/>
      </w:pPr>
      <w:r>
        <w:tab/>
        <w:t>(b)</w:t>
      </w:r>
      <w:r>
        <w:tab/>
        <w:t>if the inspector completed a warrant form—the completed warrant form.</w:t>
      </w:r>
    </w:p>
    <w:p w14:paraId="43562391" w14:textId="77777777" w:rsidR="00595685" w:rsidRDefault="00595685">
      <w:pPr>
        <w:pStyle w:val="Amain"/>
      </w:pPr>
      <w:r>
        <w:tab/>
        <w:t>(8)</w:t>
      </w:r>
      <w:r>
        <w:tab/>
        <w:t>On receiving the documents, the magistrate must attach them to the warrant.</w:t>
      </w:r>
    </w:p>
    <w:p w14:paraId="5A9F5195" w14:textId="77777777" w:rsidR="00595685" w:rsidRDefault="00595685">
      <w:pPr>
        <w:pStyle w:val="Amain"/>
      </w:pPr>
      <w:r>
        <w:tab/>
        <w:t>(9)</w:t>
      </w:r>
      <w:r>
        <w:tab/>
        <w:t>A court must assume that a power exercised by an inspector was not authorised by a warrant under this section if—</w:t>
      </w:r>
    </w:p>
    <w:p w14:paraId="2D09AE27" w14:textId="77777777" w:rsidR="00595685" w:rsidRDefault="00595685">
      <w:pPr>
        <w:pStyle w:val="Apara"/>
      </w:pPr>
      <w:r>
        <w:tab/>
        <w:t>(a)</w:t>
      </w:r>
      <w:r>
        <w:tab/>
        <w:t>the question arises in a proceeding before the court whether the exercise of power was authorised by a warrant; and</w:t>
      </w:r>
    </w:p>
    <w:p w14:paraId="676ACCA8" w14:textId="77777777" w:rsidR="00595685" w:rsidRDefault="00595685">
      <w:pPr>
        <w:pStyle w:val="Apara"/>
      </w:pPr>
      <w:r>
        <w:tab/>
        <w:t>(b)</w:t>
      </w:r>
      <w:r>
        <w:tab/>
        <w:t>the warrant is not produced in evidence; and</w:t>
      </w:r>
    </w:p>
    <w:p w14:paraId="073A359B" w14:textId="77777777" w:rsidR="00595685" w:rsidRDefault="00595685">
      <w:pPr>
        <w:pStyle w:val="Apara"/>
      </w:pPr>
      <w:r>
        <w:tab/>
        <w:t>(c)</w:t>
      </w:r>
      <w:r>
        <w:tab/>
        <w:t>it is not proved that the exercise of power was authorised by a warrant under this section.</w:t>
      </w:r>
    </w:p>
    <w:p w14:paraId="5F27365A" w14:textId="77777777" w:rsidR="00595685" w:rsidRDefault="00595685">
      <w:pPr>
        <w:pStyle w:val="AH5Sec"/>
        <w:tabs>
          <w:tab w:val="left" w:pos="990"/>
        </w:tabs>
      </w:pPr>
      <w:bookmarkStart w:id="70" w:name="_Toc74818081"/>
      <w:r w:rsidRPr="00283C2E">
        <w:rPr>
          <w:rStyle w:val="CharSectNo"/>
        </w:rPr>
        <w:lastRenderedPageBreak/>
        <w:t>51</w:t>
      </w:r>
      <w:r>
        <w:tab/>
        <w:t>General powers on entry to premises</w:t>
      </w:r>
      <w:bookmarkEnd w:id="70"/>
    </w:p>
    <w:p w14:paraId="7E5CF9A0" w14:textId="77777777" w:rsidR="00595685" w:rsidRDefault="00595685">
      <w:pPr>
        <w:pStyle w:val="Amain"/>
        <w:keepNext/>
      </w:pPr>
      <w:r>
        <w:tab/>
        <w:t>(1)</w:t>
      </w:r>
      <w:r>
        <w:tab/>
        <w:t>An inspector who enters premises under this part may, for this Act, do any of the following in relation to the premises or anything on the premises:</w:t>
      </w:r>
    </w:p>
    <w:p w14:paraId="4FE174A6" w14:textId="77777777" w:rsidR="00595685" w:rsidRDefault="00595685">
      <w:pPr>
        <w:pStyle w:val="Apara"/>
        <w:keepNext/>
      </w:pPr>
      <w:r>
        <w:tab/>
        <w:t>(a)</w:t>
      </w:r>
      <w:r>
        <w:tab/>
        <w:t>inspect or examine;</w:t>
      </w:r>
    </w:p>
    <w:p w14:paraId="1744D228" w14:textId="77777777" w:rsidR="00595685" w:rsidRDefault="00595685">
      <w:pPr>
        <w:pStyle w:val="Apara"/>
      </w:pPr>
      <w:r>
        <w:tab/>
        <w:t>(b)</w:t>
      </w:r>
      <w:r>
        <w:tab/>
        <w:t>take measurements or conduct tests;</w:t>
      </w:r>
    </w:p>
    <w:p w14:paraId="463F17CE" w14:textId="77777777" w:rsidR="00595685" w:rsidRDefault="00595685">
      <w:pPr>
        <w:pStyle w:val="Apara"/>
      </w:pPr>
      <w:r>
        <w:tab/>
        <w:t>(c)</w:t>
      </w:r>
      <w:r>
        <w:tab/>
        <w:t>take samples of or from anything on the premises;</w:t>
      </w:r>
    </w:p>
    <w:p w14:paraId="7D811A6A" w14:textId="77777777" w:rsidR="00595685" w:rsidRDefault="00595685">
      <w:pPr>
        <w:pStyle w:val="Apara"/>
      </w:pPr>
      <w:r>
        <w:tab/>
        <w:t>(d)</w:t>
      </w:r>
      <w:r>
        <w:tab/>
        <w:t>take photographs, films, or audio, video or other recordings;</w:t>
      </w:r>
    </w:p>
    <w:p w14:paraId="5CDF59E1" w14:textId="77777777" w:rsidR="00595685" w:rsidRDefault="00595685">
      <w:pPr>
        <w:pStyle w:val="Apara"/>
      </w:pPr>
      <w:r>
        <w:tab/>
        <w:t>(e)</w:t>
      </w:r>
      <w:r>
        <w:tab/>
        <w:t>subject to section 53 (Power to seize things), seize a thing;</w:t>
      </w:r>
    </w:p>
    <w:p w14:paraId="7F87F2DD" w14:textId="77777777" w:rsidR="00595685" w:rsidRDefault="00595685">
      <w:pPr>
        <w:pStyle w:val="Apara"/>
      </w:pPr>
      <w:r>
        <w:tab/>
        <w:t>(f)</w:t>
      </w:r>
      <w:r>
        <w:tab/>
        <w:t>require the occupier, or a person on the premises, to give the inspector reasonable help to exercise a power under this part.</w:t>
      </w:r>
    </w:p>
    <w:p w14:paraId="1D7CF83B" w14:textId="77777777" w:rsidR="00595685" w:rsidRDefault="00595685">
      <w:pPr>
        <w:pStyle w:val="Amain"/>
        <w:keepNext/>
      </w:pPr>
      <w:r>
        <w:tab/>
        <w:t>(2)</w:t>
      </w:r>
      <w:r>
        <w:tab/>
        <w:t>A person commits an offence if the person engages in conduct that contravenes a requirement under subsection (1) (f).</w:t>
      </w:r>
    </w:p>
    <w:p w14:paraId="5E4BB14B" w14:textId="77777777" w:rsidR="00595685" w:rsidRDefault="00595685">
      <w:pPr>
        <w:pStyle w:val="Penalty"/>
        <w:keepNext/>
      </w:pPr>
      <w:r>
        <w:t>Maximum penalty:  50 penalty units.</w:t>
      </w:r>
    </w:p>
    <w:p w14:paraId="18DD7D7D" w14:textId="4FFEA429" w:rsidR="00595685" w:rsidRDefault="00595685">
      <w:pPr>
        <w:pStyle w:val="aNote"/>
        <w:keepNext/>
      </w:pPr>
      <w:r>
        <w:rPr>
          <w:rStyle w:val="charItals"/>
        </w:rPr>
        <w:t>Note</w:t>
      </w:r>
      <w:r>
        <w:rPr>
          <w:rStyle w:val="charItals"/>
        </w:rPr>
        <w:tab/>
      </w:r>
      <w:r>
        <w:t xml:space="preserve">The </w:t>
      </w:r>
      <w:hyperlink r:id="rId41" w:tooltip="A2001-14" w:history="1">
        <w:r w:rsidR="00FE03AB" w:rsidRPr="00FE03AB">
          <w:rPr>
            <w:rStyle w:val="charCitHyperlinkAbbrev"/>
          </w:rPr>
          <w:t>Legislation Act</w:t>
        </w:r>
      </w:hyperlink>
      <w:r>
        <w:t>, s 170 and s 171 deal with the application of the privilege against self</w:t>
      </w:r>
      <w:r w:rsidR="00924A8A">
        <w:t>-</w:t>
      </w:r>
      <w:r>
        <w:t>incrimination and client legal privilege.</w:t>
      </w:r>
    </w:p>
    <w:p w14:paraId="0423E5D4" w14:textId="77777777" w:rsidR="00595685" w:rsidRDefault="00595685" w:rsidP="00B414A7">
      <w:pPr>
        <w:pStyle w:val="AH5Sec"/>
      </w:pPr>
      <w:bookmarkStart w:id="71" w:name="_Toc74818082"/>
      <w:r w:rsidRPr="00283C2E">
        <w:rPr>
          <w:rStyle w:val="CharSectNo"/>
        </w:rPr>
        <w:t>52</w:t>
      </w:r>
      <w:r>
        <w:tab/>
        <w:t>Power to require name and address</w:t>
      </w:r>
      <w:bookmarkEnd w:id="71"/>
    </w:p>
    <w:p w14:paraId="70349914" w14:textId="77777777" w:rsidR="00D95453" w:rsidRDefault="00D95453" w:rsidP="00D95453">
      <w:pPr>
        <w:pStyle w:val="Amain"/>
      </w:pPr>
      <w:r>
        <w:tab/>
        <w:t>(1)</w:t>
      </w:r>
      <w:r>
        <w:tab/>
        <w:t>An inspector may require a person to state the person’s name and address if the inspector—</w:t>
      </w:r>
    </w:p>
    <w:p w14:paraId="2CE194C5" w14:textId="77777777" w:rsidR="00D95453" w:rsidRDefault="00D95453" w:rsidP="00D95453">
      <w:pPr>
        <w:pStyle w:val="Apara"/>
      </w:pPr>
      <w:r>
        <w:tab/>
        <w:t>(a)</w:t>
      </w:r>
      <w:r>
        <w:tab/>
        <w:t>finds the person committing a relevant offence; or</w:t>
      </w:r>
    </w:p>
    <w:p w14:paraId="651510D2" w14:textId="77777777" w:rsidR="00D95453" w:rsidRDefault="00D95453" w:rsidP="00C148BA">
      <w:pPr>
        <w:pStyle w:val="Apara"/>
        <w:keepNext/>
      </w:pPr>
      <w:r>
        <w:tab/>
        <w:t>(b)</w:t>
      </w:r>
      <w:r>
        <w:tab/>
        <w:t>believes on reasonable grounds that the person has just committed a relevant offence.</w:t>
      </w:r>
    </w:p>
    <w:p w14:paraId="74333E86" w14:textId="77777777" w:rsidR="00D95453" w:rsidRDefault="00D95453" w:rsidP="00D95453">
      <w:pPr>
        <w:pStyle w:val="aNote"/>
      </w:pPr>
      <w:r w:rsidRPr="00FE03AB">
        <w:rPr>
          <w:rStyle w:val="charItals"/>
        </w:rPr>
        <w:t>Note</w:t>
      </w:r>
      <w:r w:rsidRPr="00FE03AB">
        <w:rPr>
          <w:rStyle w:val="charItals"/>
        </w:rPr>
        <w:tab/>
      </w:r>
      <w:r w:rsidRPr="00FE03AB">
        <w:rPr>
          <w:rStyle w:val="charBoldItals"/>
        </w:rPr>
        <w:t>Relevant offence</w:t>
      </w:r>
      <w:r>
        <w:t>—see the dictionary.</w:t>
      </w:r>
    </w:p>
    <w:p w14:paraId="6CF28CA5" w14:textId="77777777" w:rsidR="00595685" w:rsidRDefault="00595685">
      <w:pPr>
        <w:pStyle w:val="Amain"/>
      </w:pPr>
      <w:r>
        <w:tab/>
        <w:t>(2)</w:t>
      </w:r>
      <w:r>
        <w:tab/>
        <w:t>If an inspector makes a requirement of a person under subsection (1), the inspector must—</w:t>
      </w:r>
    </w:p>
    <w:p w14:paraId="300A7A6C" w14:textId="77777777" w:rsidR="00595685" w:rsidRDefault="00595685">
      <w:pPr>
        <w:pStyle w:val="Apara"/>
      </w:pPr>
      <w:r>
        <w:tab/>
        <w:t>(a)</w:t>
      </w:r>
      <w:r>
        <w:tab/>
        <w:t>tell the person the reasons for the requirement; and</w:t>
      </w:r>
    </w:p>
    <w:p w14:paraId="1D074B0B" w14:textId="77777777" w:rsidR="00595685" w:rsidRDefault="00595685">
      <w:pPr>
        <w:pStyle w:val="Apara"/>
      </w:pPr>
      <w:r>
        <w:lastRenderedPageBreak/>
        <w:tab/>
        <w:t>(b)</w:t>
      </w:r>
      <w:r>
        <w:tab/>
        <w:t>as soon as practicable, record those reasons.</w:t>
      </w:r>
    </w:p>
    <w:p w14:paraId="3BD69540" w14:textId="77777777" w:rsidR="00595685" w:rsidRDefault="00595685">
      <w:pPr>
        <w:pStyle w:val="Amain"/>
        <w:keepNext/>
      </w:pPr>
      <w:r>
        <w:tab/>
        <w:t>(3)</w:t>
      </w:r>
      <w:r>
        <w:tab/>
        <w:t>A person commits an offence if the person contravenes a requirement under subsection (1).</w:t>
      </w:r>
    </w:p>
    <w:p w14:paraId="32289131" w14:textId="77777777" w:rsidR="00595685" w:rsidRDefault="00595685" w:rsidP="006E28BC">
      <w:pPr>
        <w:pStyle w:val="Penalty"/>
      </w:pPr>
      <w:r>
        <w:t>Maximum penalty:  5 penalty units.</w:t>
      </w:r>
    </w:p>
    <w:p w14:paraId="5956CF94" w14:textId="77777777" w:rsidR="00595685" w:rsidRDefault="00595685">
      <w:pPr>
        <w:pStyle w:val="Amain"/>
      </w:pPr>
      <w:r>
        <w:tab/>
        <w:t>(4)</w:t>
      </w:r>
      <w:r>
        <w:tab/>
        <w:t>However, a person is not required to comply with a requirement under subsection (1) if, when asked by the person, the inspector does not produce his or her identity card for inspection by the person.</w:t>
      </w:r>
    </w:p>
    <w:p w14:paraId="7266453E" w14:textId="77777777" w:rsidR="00595685" w:rsidRDefault="00595685">
      <w:pPr>
        <w:pStyle w:val="Amain"/>
      </w:pPr>
      <w:r>
        <w:tab/>
        <w:t>(5)</w:t>
      </w:r>
      <w:r>
        <w:tab/>
        <w:t>An offence against this section is a strict liability offence.</w:t>
      </w:r>
    </w:p>
    <w:p w14:paraId="587B4B9D" w14:textId="77777777" w:rsidR="00595685" w:rsidRDefault="00595685">
      <w:pPr>
        <w:pStyle w:val="AH5Sec"/>
      </w:pPr>
      <w:bookmarkStart w:id="72" w:name="_Toc74818083"/>
      <w:r w:rsidRPr="00283C2E">
        <w:rPr>
          <w:rStyle w:val="CharSectNo"/>
        </w:rPr>
        <w:t>53</w:t>
      </w:r>
      <w:r>
        <w:tab/>
        <w:t>Power to seize things</w:t>
      </w:r>
      <w:bookmarkEnd w:id="72"/>
    </w:p>
    <w:p w14:paraId="0D10BC0D" w14:textId="77777777" w:rsidR="00595685" w:rsidRDefault="00595685">
      <w:pPr>
        <w:pStyle w:val="Amain"/>
      </w:pPr>
      <w:r>
        <w:tab/>
        <w:t>(1)</w:t>
      </w:r>
      <w:r>
        <w:tab/>
        <w:t>An inspector who enters premises under a warrant under this part may seize the evidence for which the warrant was issued.</w:t>
      </w:r>
    </w:p>
    <w:p w14:paraId="560AF56B" w14:textId="77777777" w:rsidR="00595685" w:rsidRDefault="00595685">
      <w:pPr>
        <w:pStyle w:val="Amain"/>
      </w:pPr>
      <w:r>
        <w:tab/>
        <w:t>(2)</w:t>
      </w:r>
      <w:r>
        <w:tab/>
        <w:t>An inspector who enters premises under this part with the occupier’s consent may seize a thing on the premises if—</w:t>
      </w:r>
    </w:p>
    <w:p w14:paraId="7D75FAA2" w14:textId="77777777" w:rsidR="00595685" w:rsidRDefault="00595685">
      <w:pPr>
        <w:pStyle w:val="Apara"/>
      </w:pPr>
      <w:r>
        <w:tab/>
        <w:t>(a)</w:t>
      </w:r>
      <w:r>
        <w:tab/>
        <w:t>the inspector is satisfied, on reasonable grounds, that the thing is connected with an offence against this Act; and</w:t>
      </w:r>
    </w:p>
    <w:p w14:paraId="321D2737" w14:textId="77777777" w:rsidR="00595685" w:rsidRDefault="00595685">
      <w:pPr>
        <w:pStyle w:val="Apara"/>
      </w:pPr>
      <w:r>
        <w:tab/>
        <w:t>(b)</w:t>
      </w:r>
      <w:r>
        <w:tab/>
        <w:t>seizure of the thing is consistent with the purpose of the entry as told to the occupier when seeking the occupier’s consent.</w:t>
      </w:r>
    </w:p>
    <w:p w14:paraId="23764751" w14:textId="77777777" w:rsidR="00595685" w:rsidRDefault="00595685">
      <w:pPr>
        <w:pStyle w:val="Amain"/>
      </w:pPr>
      <w:r>
        <w:tab/>
        <w:t>(3)</w:t>
      </w:r>
      <w:r>
        <w:tab/>
        <w:t>An inspector may also seize anything on premises entered under this part if satisfied on reasonable grounds that—</w:t>
      </w:r>
    </w:p>
    <w:p w14:paraId="0B9ABC34" w14:textId="77777777" w:rsidR="00595685" w:rsidRDefault="00595685">
      <w:pPr>
        <w:pStyle w:val="Apara"/>
      </w:pPr>
      <w:r>
        <w:tab/>
        <w:t>(a)</w:t>
      </w:r>
      <w:r>
        <w:tab/>
        <w:t>the thing is connected with an offence against this Act; and</w:t>
      </w:r>
    </w:p>
    <w:p w14:paraId="4A32DF32" w14:textId="77777777" w:rsidR="00595685" w:rsidRDefault="00595685">
      <w:pPr>
        <w:pStyle w:val="Apara"/>
      </w:pPr>
      <w:r>
        <w:tab/>
        <w:t>(b)</w:t>
      </w:r>
      <w:r>
        <w:tab/>
        <w:t>the seizure is necessary to prevent the thing from being—</w:t>
      </w:r>
    </w:p>
    <w:p w14:paraId="1CA965DF" w14:textId="77777777" w:rsidR="00595685" w:rsidRDefault="00595685">
      <w:pPr>
        <w:pStyle w:val="Asubpara"/>
      </w:pPr>
      <w:r>
        <w:tab/>
        <w:t>(i)</w:t>
      </w:r>
      <w:r>
        <w:tab/>
        <w:t>concealed, lost or destroyed; or</w:t>
      </w:r>
    </w:p>
    <w:p w14:paraId="29B5D449" w14:textId="77777777" w:rsidR="00595685" w:rsidRDefault="00595685">
      <w:pPr>
        <w:pStyle w:val="Asubpara"/>
      </w:pPr>
      <w:r>
        <w:tab/>
        <w:t>(ii)</w:t>
      </w:r>
      <w:r>
        <w:tab/>
        <w:t>used to commit, continue or repeat the offence.</w:t>
      </w:r>
    </w:p>
    <w:p w14:paraId="3F9DB7CE" w14:textId="77777777" w:rsidR="00595685" w:rsidRDefault="00595685">
      <w:pPr>
        <w:pStyle w:val="Amain"/>
      </w:pPr>
      <w:r>
        <w:tab/>
        <w:t>(4)</w:t>
      </w:r>
      <w:r>
        <w:tab/>
        <w:t>Having seized a thing, an inspector may—</w:t>
      </w:r>
    </w:p>
    <w:p w14:paraId="20A13806" w14:textId="77777777" w:rsidR="00595685" w:rsidRDefault="00595685">
      <w:pPr>
        <w:pStyle w:val="Apara"/>
      </w:pPr>
      <w:r>
        <w:tab/>
        <w:t>(a)</w:t>
      </w:r>
      <w:r>
        <w:tab/>
        <w:t>remove the thing from the premises where it was seized; or</w:t>
      </w:r>
    </w:p>
    <w:p w14:paraId="63EEFE04" w14:textId="77777777" w:rsidR="00595685" w:rsidRDefault="00595685">
      <w:pPr>
        <w:pStyle w:val="Apara"/>
      </w:pPr>
      <w:r>
        <w:lastRenderedPageBreak/>
        <w:tab/>
        <w:t>(b)</w:t>
      </w:r>
      <w:r>
        <w:tab/>
        <w:t>leave the thing at the premises where it was seized but restrict access to it.</w:t>
      </w:r>
    </w:p>
    <w:p w14:paraId="6293D65D" w14:textId="77777777" w:rsidR="00595685" w:rsidRDefault="00595685">
      <w:pPr>
        <w:pStyle w:val="Amain"/>
        <w:keepNext/>
      </w:pPr>
      <w:r>
        <w:tab/>
        <w:t>(5)</w:t>
      </w:r>
      <w:r>
        <w:tab/>
        <w:t>A person commits an offence if the person intentionally interferes with a thing to which access has been restricted under subsection (4) (b).</w:t>
      </w:r>
    </w:p>
    <w:p w14:paraId="5C9391BD" w14:textId="77777777" w:rsidR="00595685" w:rsidRDefault="00595685" w:rsidP="006E28BC">
      <w:pPr>
        <w:pStyle w:val="Penalty"/>
      </w:pPr>
      <w:r>
        <w:t>Maximum penalty:  50 penalty units.</w:t>
      </w:r>
    </w:p>
    <w:p w14:paraId="244AE557" w14:textId="77777777" w:rsidR="00595685" w:rsidRDefault="00595685">
      <w:pPr>
        <w:pStyle w:val="Amain"/>
      </w:pPr>
      <w:r>
        <w:tab/>
        <w:t>(6)</w:t>
      </w:r>
      <w:r>
        <w:tab/>
        <w:t>Subsection (5) does not apply if the Minister approved the interference.</w:t>
      </w:r>
    </w:p>
    <w:p w14:paraId="684D00BC" w14:textId="77777777" w:rsidR="00595685" w:rsidRDefault="00595685">
      <w:pPr>
        <w:pStyle w:val="AH5Sec"/>
      </w:pPr>
      <w:bookmarkStart w:id="73" w:name="_Toc74818084"/>
      <w:r w:rsidRPr="00283C2E">
        <w:rPr>
          <w:rStyle w:val="CharSectNo"/>
        </w:rPr>
        <w:t>54</w:t>
      </w:r>
      <w:r>
        <w:tab/>
        <w:t>Receipt for things seized</w:t>
      </w:r>
      <w:bookmarkEnd w:id="73"/>
    </w:p>
    <w:p w14:paraId="6D222D19" w14:textId="77777777" w:rsidR="00595685" w:rsidRDefault="00595685">
      <w:pPr>
        <w:pStyle w:val="Amain"/>
      </w:pPr>
      <w:r>
        <w:tab/>
        <w:t>(1)</w:t>
      </w:r>
      <w:r>
        <w:tab/>
        <w:t>As soon as practicable after a thing is seized by an inspector under this part, the inspector must give a receipt for it to the occupier of the premises where it was seized.</w:t>
      </w:r>
    </w:p>
    <w:p w14:paraId="5328FB23" w14:textId="77777777" w:rsidR="00595685" w:rsidRDefault="00595685">
      <w:pPr>
        <w:pStyle w:val="Amain"/>
      </w:pPr>
      <w:r>
        <w:tab/>
        <w:t>(2)</w:t>
      </w:r>
      <w:r>
        <w:tab/>
        <w:t>If, for any reason, it is not practicable to comply with subsection (1), the inspector must leave the receipt, secured conspicuously at the place of seizure.</w:t>
      </w:r>
    </w:p>
    <w:p w14:paraId="66374CA6" w14:textId="77777777" w:rsidR="00595685" w:rsidRDefault="00595685">
      <w:pPr>
        <w:pStyle w:val="AH5Sec"/>
      </w:pPr>
      <w:bookmarkStart w:id="74" w:name="_Toc74818085"/>
      <w:r w:rsidRPr="00283C2E">
        <w:rPr>
          <w:rStyle w:val="CharSectNo"/>
        </w:rPr>
        <w:t>55</w:t>
      </w:r>
      <w:r>
        <w:tab/>
        <w:t>Access to things seized</w:t>
      </w:r>
      <w:bookmarkEnd w:id="74"/>
    </w:p>
    <w:p w14:paraId="72845B76" w14:textId="77777777" w:rsidR="00595685" w:rsidRDefault="00595685">
      <w:pPr>
        <w:pStyle w:val="Amainreturn"/>
      </w:pPr>
      <w:r>
        <w:t>A person who would, apart from the seizure of a thing under this part, be entitled to the thing may—</w:t>
      </w:r>
    </w:p>
    <w:p w14:paraId="5AB5B1EE" w14:textId="77777777" w:rsidR="00595685" w:rsidRDefault="00595685">
      <w:pPr>
        <w:pStyle w:val="Apara"/>
      </w:pPr>
      <w:r>
        <w:tab/>
        <w:t>(a)</w:t>
      </w:r>
      <w:r>
        <w:tab/>
        <w:t>inspect it; and</w:t>
      </w:r>
    </w:p>
    <w:p w14:paraId="0777DF3E" w14:textId="77777777" w:rsidR="00595685" w:rsidRDefault="00595685">
      <w:pPr>
        <w:pStyle w:val="Apara"/>
      </w:pPr>
      <w:r>
        <w:tab/>
        <w:t>(b)</w:t>
      </w:r>
      <w:r>
        <w:tab/>
        <w:t>if it is a document—take extracts from it or make copies of it.</w:t>
      </w:r>
    </w:p>
    <w:p w14:paraId="1CBBF098" w14:textId="77777777" w:rsidR="00595685" w:rsidRDefault="00595685">
      <w:pPr>
        <w:pStyle w:val="AH5Sec"/>
      </w:pPr>
      <w:bookmarkStart w:id="75" w:name="_Toc74818086"/>
      <w:r w:rsidRPr="00283C2E">
        <w:rPr>
          <w:rStyle w:val="CharSectNo"/>
        </w:rPr>
        <w:t>56</w:t>
      </w:r>
      <w:r>
        <w:tab/>
        <w:t>Return of things seized</w:t>
      </w:r>
      <w:bookmarkEnd w:id="75"/>
    </w:p>
    <w:p w14:paraId="7109AAFE" w14:textId="77777777" w:rsidR="00595685" w:rsidRDefault="00595685">
      <w:pPr>
        <w:pStyle w:val="Amain"/>
      </w:pPr>
      <w:r>
        <w:tab/>
        <w:t>(1)</w:t>
      </w:r>
      <w:r>
        <w:tab/>
        <w:t>A thing seized under this part must be returned to its owner, or reasonable compensation must be paid to the owner by the Territory for the loss of the thing, if—</w:t>
      </w:r>
    </w:p>
    <w:p w14:paraId="1AF1BFD2" w14:textId="77777777" w:rsidR="00595685" w:rsidRDefault="00595685">
      <w:pPr>
        <w:pStyle w:val="Apara"/>
      </w:pPr>
      <w:r>
        <w:tab/>
        <w:t>(a)</w:t>
      </w:r>
      <w:r>
        <w:tab/>
        <w:t>a prosecution for an offence relating to the thing is not begun within 90 days after the day of the seizure; or</w:t>
      </w:r>
    </w:p>
    <w:p w14:paraId="4758A458" w14:textId="77777777" w:rsidR="00595685" w:rsidRDefault="00595685">
      <w:pPr>
        <w:pStyle w:val="Apara"/>
      </w:pPr>
      <w:r>
        <w:lastRenderedPageBreak/>
        <w:tab/>
        <w:t>(b)</w:t>
      </w:r>
      <w:r>
        <w:tab/>
        <w:t>if a prosecution is begun within the 90 days—the court does not find the offence proved.</w:t>
      </w:r>
    </w:p>
    <w:p w14:paraId="2EA5A1A1" w14:textId="77777777" w:rsidR="00595685" w:rsidRDefault="00595685">
      <w:pPr>
        <w:pStyle w:val="Amain"/>
      </w:pPr>
      <w:r>
        <w:tab/>
        <w:t>(2)</w:t>
      </w:r>
      <w:r>
        <w:tab/>
        <w:t>A thing seized under this part is forfeited to the Territory if a court—</w:t>
      </w:r>
    </w:p>
    <w:p w14:paraId="23367947" w14:textId="77777777" w:rsidR="00595685" w:rsidRDefault="00595685">
      <w:pPr>
        <w:pStyle w:val="Apara"/>
      </w:pPr>
      <w:r>
        <w:tab/>
        <w:t>(a)</w:t>
      </w:r>
      <w:r>
        <w:tab/>
        <w:t>finds an offence relating to the thing to be proved; and</w:t>
      </w:r>
    </w:p>
    <w:p w14:paraId="7BD75FD2" w14:textId="77777777" w:rsidR="00595685" w:rsidRDefault="00595685">
      <w:pPr>
        <w:pStyle w:val="Apara"/>
      </w:pPr>
      <w:r>
        <w:tab/>
        <w:t>(b)</w:t>
      </w:r>
      <w:r>
        <w:tab/>
        <w:t>orders the forfeiture.</w:t>
      </w:r>
    </w:p>
    <w:p w14:paraId="108402FD" w14:textId="77777777" w:rsidR="00595685" w:rsidRDefault="00595685">
      <w:pPr>
        <w:pStyle w:val="Amain"/>
      </w:pPr>
      <w:r>
        <w:tab/>
        <w:t>(3)</w:t>
      </w:r>
      <w:r>
        <w:tab/>
        <w:t xml:space="preserve">If subsection (2) (a) applies, but the court does not order the forfeiture of the thing seized, the </w:t>
      </w:r>
      <w:r w:rsidR="009E3FCA">
        <w:t>director</w:t>
      </w:r>
      <w:r w:rsidR="009E3FCA">
        <w:noBreakHyphen/>
        <w:t>general</w:t>
      </w:r>
      <w:r>
        <w:t xml:space="preserve"> must return the thing to its owner or the Territory must pay reasonable compensation to the owner for the loss of the thing.</w:t>
      </w:r>
    </w:p>
    <w:p w14:paraId="33735597" w14:textId="77777777" w:rsidR="00595685" w:rsidRDefault="00595685">
      <w:pPr>
        <w:pStyle w:val="Amain"/>
      </w:pPr>
      <w:r>
        <w:tab/>
        <w:t>(4)</w:t>
      </w:r>
      <w:r>
        <w:tab/>
        <w:t>For subsections (1) and (3), if the thing seized was a fruit, vegetable or other plant that has deteriorated or perished since it was seized, the owner is entitled to reasonable compensation for the deterioration or loss.</w:t>
      </w:r>
    </w:p>
    <w:p w14:paraId="6AA745BD" w14:textId="77777777" w:rsidR="00595685" w:rsidRDefault="00595685">
      <w:pPr>
        <w:pStyle w:val="PageBreak"/>
      </w:pPr>
      <w:r>
        <w:br w:type="page"/>
      </w:r>
    </w:p>
    <w:p w14:paraId="2E2B533B" w14:textId="77777777" w:rsidR="00595685" w:rsidRPr="00283C2E" w:rsidRDefault="00595685">
      <w:pPr>
        <w:pStyle w:val="AH2Part"/>
      </w:pPr>
      <w:bookmarkStart w:id="76" w:name="_Toc74818087"/>
      <w:r w:rsidRPr="00283C2E">
        <w:rPr>
          <w:rStyle w:val="CharPartNo"/>
        </w:rPr>
        <w:lastRenderedPageBreak/>
        <w:t>Part 4</w:t>
      </w:r>
      <w:r>
        <w:tab/>
      </w:r>
      <w:r w:rsidR="00984CB5" w:rsidRPr="00283C2E">
        <w:rPr>
          <w:rStyle w:val="CharPartText"/>
        </w:rPr>
        <w:t>Notification and r</w:t>
      </w:r>
      <w:r w:rsidRPr="00283C2E">
        <w:rPr>
          <w:rStyle w:val="CharPartText"/>
        </w:rPr>
        <w:t>eview of decisions</w:t>
      </w:r>
      <w:bookmarkEnd w:id="76"/>
    </w:p>
    <w:p w14:paraId="4F24C3AB" w14:textId="77777777" w:rsidR="00595685" w:rsidRDefault="00595685">
      <w:pPr>
        <w:pStyle w:val="Placeholder"/>
      </w:pPr>
      <w:r>
        <w:rPr>
          <w:rStyle w:val="CharDivNo"/>
        </w:rPr>
        <w:t xml:space="preserve">  </w:t>
      </w:r>
      <w:r>
        <w:rPr>
          <w:rStyle w:val="CharDivText"/>
        </w:rPr>
        <w:t xml:space="preserve">  </w:t>
      </w:r>
    </w:p>
    <w:p w14:paraId="50734AAA" w14:textId="77777777" w:rsidR="00984CB5" w:rsidRDefault="00984CB5" w:rsidP="00984CB5">
      <w:pPr>
        <w:pStyle w:val="AH5Sec"/>
      </w:pPr>
      <w:bookmarkStart w:id="77" w:name="_Toc74818088"/>
      <w:r w:rsidRPr="00283C2E">
        <w:rPr>
          <w:rStyle w:val="CharSectNo"/>
        </w:rPr>
        <w:t>57</w:t>
      </w:r>
      <w:r>
        <w:tab/>
        <w:t xml:space="preserve">Meaning of </w:t>
      </w:r>
      <w:r>
        <w:rPr>
          <w:rStyle w:val="charItals"/>
        </w:rPr>
        <w:t>reviewable decision—</w:t>
      </w:r>
      <w:r>
        <w:t>pt 4</w:t>
      </w:r>
      <w:bookmarkEnd w:id="77"/>
    </w:p>
    <w:p w14:paraId="720449E6" w14:textId="77777777" w:rsidR="00984CB5" w:rsidRDefault="00984CB5" w:rsidP="00984CB5">
      <w:pPr>
        <w:pStyle w:val="Amainreturn"/>
        <w:keepNext/>
      </w:pPr>
      <w:r>
        <w:t>In this part:</w:t>
      </w:r>
    </w:p>
    <w:p w14:paraId="2993FD35" w14:textId="77777777" w:rsidR="00984CB5" w:rsidRDefault="00984CB5" w:rsidP="00984CB5">
      <w:pPr>
        <w:pStyle w:val="aDef"/>
      </w:pPr>
      <w:r>
        <w:rPr>
          <w:rStyle w:val="charBoldItals"/>
        </w:rPr>
        <w:t>reviewable decision</w:t>
      </w:r>
      <w:r>
        <w:t xml:space="preserve"> means a decision mentioned in schedule 1, column 3 under a provision of this Act mentioned in column 2 in relation to the decision.</w:t>
      </w:r>
    </w:p>
    <w:p w14:paraId="2D65AF73" w14:textId="77777777" w:rsidR="00984CB5" w:rsidRDefault="00984CB5" w:rsidP="00984CB5">
      <w:pPr>
        <w:pStyle w:val="AH5Sec"/>
      </w:pPr>
      <w:bookmarkStart w:id="78" w:name="_Toc74818089"/>
      <w:r w:rsidRPr="00283C2E">
        <w:rPr>
          <w:rStyle w:val="CharSectNo"/>
        </w:rPr>
        <w:t>57A</w:t>
      </w:r>
      <w:r>
        <w:tab/>
        <w:t>Reviewable decision notices</w:t>
      </w:r>
      <w:bookmarkEnd w:id="78"/>
    </w:p>
    <w:p w14:paraId="31089669" w14:textId="77777777" w:rsidR="00984CB5" w:rsidRDefault="00984CB5" w:rsidP="00984CB5">
      <w:pPr>
        <w:pStyle w:val="Amainreturn"/>
        <w:keepNext/>
      </w:pPr>
      <w:r>
        <w:t xml:space="preserve">If the </w:t>
      </w:r>
      <w:r w:rsidR="009E3FCA">
        <w:t>director</w:t>
      </w:r>
      <w:r w:rsidR="009E3FCA">
        <w:noBreakHyphen/>
        <w:t>general</w:t>
      </w:r>
      <w:r>
        <w:t xml:space="preserve"> makes a reviewable decision, the </w:t>
      </w:r>
      <w:r w:rsidR="009E3FCA">
        <w:t>director</w:t>
      </w:r>
      <w:r w:rsidR="009E3FCA">
        <w:noBreakHyphen/>
        <w:t>general</w:t>
      </w:r>
      <w:r>
        <w:t xml:space="preserve"> must give a reviewable decision notice to each entity mentioned in schedule 1, column 4 in relation to the decision.</w:t>
      </w:r>
    </w:p>
    <w:p w14:paraId="317F067F" w14:textId="76EC97D3" w:rsidR="00984CB5" w:rsidRDefault="00984CB5" w:rsidP="00984CB5">
      <w:pPr>
        <w:pStyle w:val="aNote"/>
      </w:pPr>
      <w:r w:rsidRPr="00FE03AB">
        <w:rPr>
          <w:rStyle w:val="charItals"/>
        </w:rPr>
        <w:t>Note 1</w:t>
      </w:r>
      <w:r w:rsidRPr="00FE03AB">
        <w:rPr>
          <w:rStyle w:val="charItals"/>
        </w:rPr>
        <w:tab/>
      </w:r>
      <w:r>
        <w:t xml:space="preserve">The </w:t>
      </w:r>
      <w:r w:rsidR="009E3FCA">
        <w:t>director</w:t>
      </w:r>
      <w:r w:rsidR="009E3FCA">
        <w:noBreakHyphen/>
        <w:t>general</w:t>
      </w:r>
      <w:r>
        <w:t xml:space="preserve"> must also take reasonable steps to give a reviewable decision notice to any other person whose interests are affected by the decision (see </w:t>
      </w:r>
      <w:hyperlink r:id="rId42" w:tooltip="A2008-35" w:history="1">
        <w:r w:rsidR="00FE03AB" w:rsidRPr="00FE03AB">
          <w:rPr>
            <w:rStyle w:val="charCitHyperlinkItal"/>
          </w:rPr>
          <w:t>ACT Civil and Administrative Tribunal Act 2008</w:t>
        </w:r>
      </w:hyperlink>
      <w:r>
        <w:t>, s 67A).</w:t>
      </w:r>
    </w:p>
    <w:p w14:paraId="7129137F" w14:textId="6D897F2C" w:rsidR="00984CB5" w:rsidRDefault="00984CB5" w:rsidP="00984CB5">
      <w:pPr>
        <w:pStyle w:val="aNote"/>
      </w:pPr>
      <w:r w:rsidRPr="00FE03AB">
        <w:rPr>
          <w:rStyle w:val="charItals"/>
        </w:rPr>
        <w:t>Note 2</w:t>
      </w:r>
      <w:r w:rsidRPr="00FE03AB">
        <w:rPr>
          <w:rStyle w:val="charItals"/>
        </w:rPr>
        <w:tab/>
      </w:r>
      <w:r>
        <w:t xml:space="preserve">The requirements for reviewable decision notices are prescribed under the </w:t>
      </w:r>
      <w:hyperlink r:id="rId43" w:tooltip="A2008-35" w:history="1">
        <w:r w:rsidR="00FE03AB" w:rsidRPr="00FE03AB">
          <w:rPr>
            <w:rStyle w:val="charCitHyperlinkItal"/>
          </w:rPr>
          <w:t>ACT Civil and Administrative Tribunal Act 2008</w:t>
        </w:r>
      </w:hyperlink>
      <w:r>
        <w:t>.</w:t>
      </w:r>
    </w:p>
    <w:p w14:paraId="4FDDD56A" w14:textId="77777777" w:rsidR="00984CB5" w:rsidRDefault="00984CB5" w:rsidP="00984CB5">
      <w:pPr>
        <w:pStyle w:val="AH5Sec"/>
      </w:pPr>
      <w:bookmarkStart w:id="79" w:name="_Toc74818090"/>
      <w:r w:rsidRPr="00283C2E">
        <w:rPr>
          <w:rStyle w:val="CharSectNo"/>
        </w:rPr>
        <w:t>58</w:t>
      </w:r>
      <w:r>
        <w:tab/>
        <w:t>Applications for review</w:t>
      </w:r>
      <w:bookmarkEnd w:id="79"/>
    </w:p>
    <w:p w14:paraId="0C511B1A" w14:textId="77777777" w:rsidR="00984CB5" w:rsidRDefault="00984CB5" w:rsidP="00984CB5">
      <w:pPr>
        <w:pStyle w:val="Amainreturn"/>
        <w:keepNext/>
      </w:pPr>
      <w:r>
        <w:t>The following may apply to the ACAT for review of a reviewable decision:</w:t>
      </w:r>
    </w:p>
    <w:p w14:paraId="1E8974E3" w14:textId="77777777" w:rsidR="00984CB5" w:rsidRDefault="00984CB5" w:rsidP="00984CB5">
      <w:pPr>
        <w:pStyle w:val="Apara"/>
      </w:pPr>
      <w:r>
        <w:tab/>
        <w:t>(a)</w:t>
      </w:r>
      <w:r>
        <w:tab/>
        <w:t>an entity mentioned in schedule 1, column 4 in relation to the decision;</w:t>
      </w:r>
    </w:p>
    <w:p w14:paraId="1A55E409" w14:textId="77777777" w:rsidR="00984CB5" w:rsidRDefault="00984CB5" w:rsidP="00984CB5">
      <w:pPr>
        <w:pStyle w:val="Apara"/>
      </w:pPr>
      <w:r>
        <w:tab/>
        <w:t>(b)</w:t>
      </w:r>
      <w:r>
        <w:tab/>
        <w:t>any other person whose interests are affected by the decision.</w:t>
      </w:r>
    </w:p>
    <w:p w14:paraId="6C19F041" w14:textId="4EE0AF33" w:rsidR="00984CB5" w:rsidRDefault="00984CB5" w:rsidP="00984CB5">
      <w:pPr>
        <w:pStyle w:val="aNote"/>
      </w:pPr>
      <w:r w:rsidRPr="00FE03AB">
        <w:rPr>
          <w:rStyle w:val="charItals"/>
        </w:rPr>
        <w:t>Note</w:t>
      </w:r>
      <w:r w:rsidRPr="00FE03AB">
        <w:rPr>
          <w:rStyle w:val="charItals"/>
        </w:rPr>
        <w:tab/>
      </w:r>
      <w:r>
        <w:t xml:space="preserve">If a form is approved under the </w:t>
      </w:r>
      <w:hyperlink r:id="rId44" w:tooltip="A2008-35" w:history="1">
        <w:r w:rsidR="00FE03AB" w:rsidRPr="00FE03AB">
          <w:rPr>
            <w:rStyle w:val="charCitHyperlinkItal"/>
          </w:rPr>
          <w:t>ACT Civil and Administrative Tribunal Act 2008</w:t>
        </w:r>
      </w:hyperlink>
      <w:r w:rsidRPr="00FE03AB">
        <w:rPr>
          <w:rStyle w:val="charItals"/>
        </w:rPr>
        <w:t xml:space="preserve"> </w:t>
      </w:r>
      <w:r>
        <w:t>for the application, the form must be used.</w:t>
      </w:r>
    </w:p>
    <w:p w14:paraId="3A22D64A" w14:textId="77777777" w:rsidR="00595685" w:rsidRDefault="00595685">
      <w:pPr>
        <w:pStyle w:val="PageBreak"/>
      </w:pPr>
      <w:r>
        <w:br w:type="page"/>
      </w:r>
    </w:p>
    <w:p w14:paraId="6583A547" w14:textId="77777777" w:rsidR="00595685" w:rsidRPr="00283C2E" w:rsidRDefault="00595685">
      <w:pPr>
        <w:pStyle w:val="AH2Part"/>
      </w:pPr>
      <w:bookmarkStart w:id="80" w:name="_Toc74818091"/>
      <w:r w:rsidRPr="00283C2E">
        <w:rPr>
          <w:rStyle w:val="CharPartNo"/>
        </w:rPr>
        <w:lastRenderedPageBreak/>
        <w:t>Part 5</w:t>
      </w:r>
      <w:r>
        <w:tab/>
      </w:r>
      <w:r w:rsidRPr="00283C2E">
        <w:rPr>
          <w:rStyle w:val="CharPartText"/>
        </w:rPr>
        <w:t>Miscellaneous</w:t>
      </w:r>
      <w:bookmarkEnd w:id="80"/>
    </w:p>
    <w:p w14:paraId="0668912E" w14:textId="1CAE06E1" w:rsidR="00595685" w:rsidRDefault="00595685">
      <w:pPr>
        <w:pStyle w:val="aNote"/>
      </w:pPr>
      <w:r>
        <w:rPr>
          <w:rStyle w:val="charItals"/>
        </w:rPr>
        <w:t>Note</w:t>
      </w:r>
      <w:r>
        <w:rPr>
          <w:rStyle w:val="charItals"/>
        </w:rPr>
        <w:tab/>
      </w:r>
      <w:r>
        <w:t xml:space="preserve">Regulations about infringement notices may be made under the </w:t>
      </w:r>
      <w:hyperlink r:id="rId45" w:tooltip="A1930-21" w:history="1">
        <w:r w:rsidR="00FE03AB" w:rsidRPr="00FE03AB">
          <w:rPr>
            <w:rStyle w:val="charCitHyperlinkItal"/>
          </w:rPr>
          <w:t>Magistrates Court Act 1930</w:t>
        </w:r>
      </w:hyperlink>
      <w:r>
        <w:t xml:space="preserve"> for offences against this Act.</w:t>
      </w:r>
    </w:p>
    <w:p w14:paraId="749632E7" w14:textId="77777777" w:rsidR="00595685" w:rsidRDefault="00595685">
      <w:pPr>
        <w:pStyle w:val="AH5Sec"/>
      </w:pPr>
      <w:bookmarkStart w:id="81" w:name="_Toc74818092"/>
      <w:r w:rsidRPr="00283C2E">
        <w:rPr>
          <w:rStyle w:val="CharSectNo"/>
        </w:rPr>
        <w:t>59</w:t>
      </w:r>
      <w:r>
        <w:tab/>
        <w:t>Evidentiary certificates</w:t>
      </w:r>
      <w:bookmarkEnd w:id="81"/>
    </w:p>
    <w:p w14:paraId="412BB3AA" w14:textId="77777777" w:rsidR="00595685" w:rsidRDefault="00595685">
      <w:pPr>
        <w:pStyle w:val="Amain"/>
        <w:keepNext/>
      </w:pPr>
      <w:r>
        <w:tab/>
        <w:t>(1)</w:t>
      </w:r>
      <w:r>
        <w:tab/>
        <w:t xml:space="preserve">In a proceeding under this Act, a certificate signed by the </w:t>
      </w:r>
      <w:r w:rsidR="009E3FCA">
        <w:t>director</w:t>
      </w:r>
      <w:r w:rsidR="009E3FCA">
        <w:noBreakHyphen/>
        <w:t>general</w:t>
      </w:r>
      <w:r>
        <w:t xml:space="preserve"> stating any of the following matters is evidence of that matter:</w:t>
      </w:r>
    </w:p>
    <w:p w14:paraId="44986264" w14:textId="77777777" w:rsidR="00595685" w:rsidRDefault="00595685">
      <w:pPr>
        <w:pStyle w:val="Apara"/>
      </w:pPr>
      <w:r>
        <w:tab/>
        <w:t>(a)</w:t>
      </w:r>
      <w:r>
        <w:tab/>
        <w:t>that, on a stated day or during a stated period, a person was, or was not, the holder of a stated licence;</w:t>
      </w:r>
    </w:p>
    <w:p w14:paraId="250363CE" w14:textId="77777777" w:rsidR="00595685" w:rsidRDefault="00595685">
      <w:pPr>
        <w:pStyle w:val="Apara"/>
      </w:pPr>
      <w:r>
        <w:tab/>
        <w:t>(b)</w:t>
      </w:r>
      <w:r>
        <w:tab/>
        <w:t>that, on a stated day or during a stated period, a person’s licence was, or was not, suspended.</w:t>
      </w:r>
    </w:p>
    <w:p w14:paraId="0E18A8A3" w14:textId="77777777" w:rsidR="00595685" w:rsidRDefault="00595685">
      <w:pPr>
        <w:pStyle w:val="Amain"/>
      </w:pPr>
      <w:r>
        <w:tab/>
        <w:t>(2)</w:t>
      </w:r>
      <w:r>
        <w:tab/>
        <w:t>A document purporting to be a certificate under subsection (1) is taken, unless the contrary is proved, to be such a certificate and to be evidence of the matters it states.</w:t>
      </w:r>
    </w:p>
    <w:p w14:paraId="630A1DAD" w14:textId="77777777" w:rsidR="00595685" w:rsidRDefault="00595685">
      <w:pPr>
        <w:pStyle w:val="AH5Sec"/>
      </w:pPr>
      <w:bookmarkStart w:id="82" w:name="_Toc74818093"/>
      <w:r w:rsidRPr="00283C2E">
        <w:rPr>
          <w:rStyle w:val="CharSectNo"/>
        </w:rPr>
        <w:t>60</w:t>
      </w:r>
      <w:r>
        <w:tab/>
        <w:t>Determination of fees</w:t>
      </w:r>
      <w:bookmarkEnd w:id="82"/>
      <w:r>
        <w:rPr>
          <w:b w:val="0"/>
          <w:bCs/>
        </w:rPr>
        <w:t xml:space="preserve"> </w:t>
      </w:r>
    </w:p>
    <w:p w14:paraId="162152FD" w14:textId="77777777" w:rsidR="00595685" w:rsidRDefault="00595685">
      <w:pPr>
        <w:pStyle w:val="Amain"/>
        <w:keepNext/>
      </w:pPr>
      <w:r>
        <w:tab/>
        <w:t>(1)</w:t>
      </w:r>
      <w:r>
        <w:tab/>
        <w:t>The Minister may, in writing, determine fees for this Act.</w:t>
      </w:r>
    </w:p>
    <w:p w14:paraId="17795EEC" w14:textId="5B4AA6ED" w:rsidR="00595685" w:rsidRDefault="00595685">
      <w:pPr>
        <w:pStyle w:val="aNote"/>
      </w:pPr>
      <w:r>
        <w:rPr>
          <w:rStyle w:val="charItals"/>
        </w:rPr>
        <w:t>Note</w:t>
      </w:r>
      <w:r>
        <w:tab/>
        <w:t xml:space="preserve">The </w:t>
      </w:r>
      <w:hyperlink r:id="rId46" w:tooltip="A2001-14" w:history="1">
        <w:r w:rsidR="00FE03AB" w:rsidRPr="00FE03AB">
          <w:rPr>
            <w:rStyle w:val="charCitHyperlinkAbbrev"/>
          </w:rPr>
          <w:t>Legislation Act</w:t>
        </w:r>
      </w:hyperlink>
      <w:r>
        <w:t xml:space="preserve"> contains provisions about the making of determinations and regulations relating to fees (see pt 6.3).</w:t>
      </w:r>
    </w:p>
    <w:p w14:paraId="263B4141" w14:textId="77777777" w:rsidR="00595685" w:rsidRDefault="00595685">
      <w:pPr>
        <w:pStyle w:val="Amain"/>
        <w:keepNext/>
      </w:pPr>
      <w:r>
        <w:tab/>
        <w:t>(2)</w:t>
      </w:r>
      <w:r>
        <w:tab/>
        <w:t>A determination is a disallowable instrument.</w:t>
      </w:r>
    </w:p>
    <w:p w14:paraId="4A4312F6" w14:textId="59F2ACFC" w:rsidR="00595685" w:rsidRDefault="00595685">
      <w:pPr>
        <w:pStyle w:val="aNote"/>
      </w:pPr>
      <w:r>
        <w:rPr>
          <w:rStyle w:val="charItals"/>
        </w:rPr>
        <w:t>Note</w:t>
      </w:r>
      <w:r>
        <w:rPr>
          <w:rStyle w:val="charItals"/>
        </w:rPr>
        <w:tab/>
      </w:r>
      <w:r>
        <w:t xml:space="preserve">A disallowable instrument must be notified, and presented to the Legislative Assembly, under the </w:t>
      </w:r>
      <w:hyperlink r:id="rId47" w:tooltip="A2001-14" w:history="1">
        <w:r w:rsidR="00FE03AB" w:rsidRPr="00FE03AB">
          <w:rPr>
            <w:rStyle w:val="charCitHyperlinkAbbrev"/>
          </w:rPr>
          <w:t>Legislation Act</w:t>
        </w:r>
      </w:hyperlink>
      <w:r>
        <w:t>.</w:t>
      </w:r>
    </w:p>
    <w:p w14:paraId="0A3B31A0" w14:textId="77777777" w:rsidR="00595685" w:rsidRDefault="00595685">
      <w:pPr>
        <w:pStyle w:val="AH5Sec"/>
      </w:pPr>
      <w:bookmarkStart w:id="83" w:name="_Toc74818094"/>
      <w:r w:rsidRPr="00283C2E">
        <w:rPr>
          <w:rStyle w:val="CharSectNo"/>
        </w:rPr>
        <w:t>61</w:t>
      </w:r>
      <w:r>
        <w:tab/>
        <w:t>Approved forms</w:t>
      </w:r>
      <w:bookmarkEnd w:id="83"/>
      <w:r>
        <w:t xml:space="preserve"> </w:t>
      </w:r>
    </w:p>
    <w:p w14:paraId="1BEB7AD4" w14:textId="77777777" w:rsidR="00595685" w:rsidRDefault="00595685" w:rsidP="006E28BC">
      <w:pPr>
        <w:pStyle w:val="Amain"/>
      </w:pPr>
      <w:r>
        <w:tab/>
        <w:t>(1)</w:t>
      </w:r>
      <w:r>
        <w:tab/>
        <w:t>The Minister may, in writing, approve forms for this Act.</w:t>
      </w:r>
    </w:p>
    <w:p w14:paraId="33D3D73B" w14:textId="77777777" w:rsidR="00595685" w:rsidRDefault="00595685">
      <w:pPr>
        <w:pStyle w:val="Amain"/>
        <w:keepNext/>
      </w:pPr>
      <w:r>
        <w:tab/>
        <w:t>(2)</w:t>
      </w:r>
      <w:r>
        <w:tab/>
        <w:t>If the Minister approves a form for a particular purpose, the approved form must be used for that purpose.</w:t>
      </w:r>
    </w:p>
    <w:p w14:paraId="60F4BF75" w14:textId="4DE3260C" w:rsidR="00595685" w:rsidRDefault="00595685" w:rsidP="006E28BC">
      <w:pPr>
        <w:pStyle w:val="aNote"/>
      </w:pPr>
      <w:r>
        <w:rPr>
          <w:rStyle w:val="charItals"/>
        </w:rPr>
        <w:t>Note</w:t>
      </w:r>
      <w:r>
        <w:tab/>
        <w:t xml:space="preserve">For other provisions about forms, see </w:t>
      </w:r>
      <w:hyperlink r:id="rId48" w:tooltip="A2001-14" w:history="1">
        <w:r w:rsidR="00FE03AB" w:rsidRPr="00FE03AB">
          <w:rPr>
            <w:rStyle w:val="charCitHyperlinkAbbrev"/>
          </w:rPr>
          <w:t>Legislation Act</w:t>
        </w:r>
      </w:hyperlink>
      <w:r>
        <w:t>, s 255.</w:t>
      </w:r>
    </w:p>
    <w:p w14:paraId="2861E138" w14:textId="77777777" w:rsidR="00595685" w:rsidRDefault="00595685">
      <w:pPr>
        <w:pStyle w:val="Amain"/>
        <w:keepNext/>
      </w:pPr>
      <w:r>
        <w:lastRenderedPageBreak/>
        <w:tab/>
        <w:t>(3)</w:t>
      </w:r>
      <w:r>
        <w:tab/>
        <w:t>An approved form is a notifiable instrument.</w:t>
      </w:r>
    </w:p>
    <w:p w14:paraId="4E09E288" w14:textId="1E3786C8" w:rsidR="00595685" w:rsidRDefault="00595685">
      <w:pPr>
        <w:pStyle w:val="aNote"/>
      </w:pPr>
      <w:r>
        <w:rPr>
          <w:rStyle w:val="charItals"/>
        </w:rPr>
        <w:t>Note</w:t>
      </w:r>
      <w:r>
        <w:rPr>
          <w:rStyle w:val="charItals"/>
        </w:rPr>
        <w:tab/>
      </w:r>
      <w:r>
        <w:t xml:space="preserve">A notifiable instrument must be notified under the </w:t>
      </w:r>
      <w:hyperlink r:id="rId49" w:tooltip="A2001-14" w:history="1">
        <w:r w:rsidR="00FE03AB" w:rsidRPr="00FE03AB">
          <w:rPr>
            <w:rStyle w:val="charCitHyperlinkAbbrev"/>
          </w:rPr>
          <w:t>Legislation Act</w:t>
        </w:r>
      </w:hyperlink>
      <w:r>
        <w:t>.</w:t>
      </w:r>
    </w:p>
    <w:p w14:paraId="6C44564B" w14:textId="77777777" w:rsidR="00595685" w:rsidRDefault="00595685">
      <w:pPr>
        <w:pStyle w:val="AH5Sec"/>
      </w:pPr>
      <w:bookmarkStart w:id="84" w:name="_Toc74818095"/>
      <w:r w:rsidRPr="00283C2E">
        <w:rPr>
          <w:rStyle w:val="CharSectNo"/>
        </w:rPr>
        <w:t>62</w:t>
      </w:r>
      <w:r>
        <w:tab/>
        <w:t>Regulation-making power</w:t>
      </w:r>
      <w:bookmarkEnd w:id="84"/>
    </w:p>
    <w:p w14:paraId="14AF61C0" w14:textId="77777777" w:rsidR="00595685" w:rsidRDefault="00595685">
      <w:pPr>
        <w:pStyle w:val="Amain"/>
        <w:keepNext/>
      </w:pPr>
      <w:r>
        <w:tab/>
        <w:t>(1)</w:t>
      </w:r>
      <w:r>
        <w:tab/>
        <w:t>The Executive may make regulations for this Act.</w:t>
      </w:r>
    </w:p>
    <w:p w14:paraId="2745C8CF" w14:textId="533A7A20" w:rsidR="00595685" w:rsidRDefault="00595685">
      <w:pPr>
        <w:pStyle w:val="aNote"/>
      </w:pPr>
      <w:r>
        <w:rPr>
          <w:rStyle w:val="charItals"/>
        </w:rPr>
        <w:t>Note</w:t>
      </w:r>
      <w:r>
        <w:rPr>
          <w:rStyle w:val="charItals"/>
        </w:rPr>
        <w:tab/>
      </w:r>
      <w:r>
        <w:t xml:space="preserve">Regulations must be notified, and presented to the Legislative Assembly, under the </w:t>
      </w:r>
      <w:hyperlink r:id="rId50" w:tooltip="A2001-14" w:history="1">
        <w:r w:rsidR="00FE03AB" w:rsidRPr="00FE03AB">
          <w:rPr>
            <w:rStyle w:val="charCitHyperlinkAbbrev"/>
          </w:rPr>
          <w:t>Legislation Act</w:t>
        </w:r>
      </w:hyperlink>
      <w:r>
        <w:t>.</w:t>
      </w:r>
    </w:p>
    <w:p w14:paraId="3B3580AC" w14:textId="77777777" w:rsidR="00595685" w:rsidRDefault="00595685">
      <w:pPr>
        <w:pStyle w:val="Amain"/>
      </w:pPr>
      <w:r>
        <w:tab/>
        <w:t>(2)</w:t>
      </w:r>
      <w:r>
        <w:tab/>
        <w:t>The regulations may make provision in relation to—</w:t>
      </w:r>
    </w:p>
    <w:p w14:paraId="0E96074D" w14:textId="77777777" w:rsidR="00595685" w:rsidRDefault="00595685">
      <w:pPr>
        <w:pStyle w:val="Apara"/>
      </w:pPr>
      <w:r>
        <w:tab/>
        <w:t>(a)</w:t>
      </w:r>
      <w:r>
        <w:tab/>
        <w:t>applications for licences; and</w:t>
      </w:r>
    </w:p>
    <w:p w14:paraId="2CA2CD05" w14:textId="77777777" w:rsidR="00595685" w:rsidRDefault="00595685">
      <w:pPr>
        <w:pStyle w:val="Apara"/>
      </w:pPr>
      <w:r>
        <w:tab/>
        <w:t>(b)</w:t>
      </w:r>
      <w:r>
        <w:tab/>
        <w:t>renewals of licences; and</w:t>
      </w:r>
    </w:p>
    <w:p w14:paraId="7CA00D8F" w14:textId="77777777" w:rsidR="00595685" w:rsidRDefault="00595685">
      <w:pPr>
        <w:pStyle w:val="Apara"/>
      </w:pPr>
      <w:r>
        <w:tab/>
        <w:t>(c)</w:t>
      </w:r>
      <w:r>
        <w:tab/>
        <w:t>the surrender of licences; and</w:t>
      </w:r>
    </w:p>
    <w:p w14:paraId="23351180" w14:textId="77777777" w:rsidR="00595685" w:rsidRDefault="00595685">
      <w:pPr>
        <w:pStyle w:val="Apara"/>
      </w:pPr>
      <w:r>
        <w:tab/>
        <w:t>(d)</w:t>
      </w:r>
      <w:r>
        <w:tab/>
        <w:t>the keeping of accounts and other records by licensees.</w:t>
      </w:r>
    </w:p>
    <w:p w14:paraId="45ED1A5D" w14:textId="77777777" w:rsidR="00595685" w:rsidRDefault="00595685">
      <w:pPr>
        <w:pStyle w:val="Amain"/>
      </w:pPr>
      <w:r>
        <w:tab/>
        <w:t>(3)</w:t>
      </w:r>
      <w:r>
        <w:tab/>
        <w:t>The regulations may prescribe offences for contraventions of the regulations and prescribe maximum penalties of not more than 20 penalty units for offences against the regulations.</w:t>
      </w:r>
    </w:p>
    <w:p w14:paraId="3EF36DE9" w14:textId="77777777" w:rsidR="000A75FD" w:rsidRDefault="000A75FD">
      <w:pPr>
        <w:pStyle w:val="02Text"/>
        <w:sectPr w:rsidR="000A75FD">
          <w:headerReference w:type="even" r:id="rId51"/>
          <w:headerReference w:type="default" r:id="rId52"/>
          <w:footerReference w:type="even" r:id="rId53"/>
          <w:footerReference w:type="default" r:id="rId54"/>
          <w:footerReference w:type="first" r:id="rId55"/>
          <w:pgSz w:w="11907" w:h="16839" w:code="9"/>
          <w:pgMar w:top="3880" w:right="1900" w:bottom="3100" w:left="2300" w:header="2280" w:footer="1760" w:gutter="0"/>
          <w:pgNumType w:start="1"/>
          <w:cols w:space="720"/>
          <w:titlePg/>
          <w:docGrid w:linePitch="254"/>
        </w:sectPr>
      </w:pPr>
    </w:p>
    <w:p w14:paraId="4958C08B" w14:textId="77777777" w:rsidR="00595685" w:rsidRDefault="00595685">
      <w:pPr>
        <w:pStyle w:val="PageBreak"/>
      </w:pPr>
      <w:r>
        <w:br w:type="page"/>
      </w:r>
    </w:p>
    <w:p w14:paraId="6CDF754D" w14:textId="77777777" w:rsidR="00984CB5" w:rsidRPr="00283C2E" w:rsidRDefault="00984CB5" w:rsidP="00984CB5">
      <w:pPr>
        <w:pStyle w:val="Sched-heading"/>
      </w:pPr>
      <w:bookmarkStart w:id="85" w:name="_Toc74818096"/>
      <w:r w:rsidRPr="00283C2E">
        <w:rPr>
          <w:rStyle w:val="CharChapNo"/>
        </w:rPr>
        <w:lastRenderedPageBreak/>
        <w:t>Schedule 1</w:t>
      </w:r>
      <w:r>
        <w:tab/>
      </w:r>
      <w:r w:rsidRPr="00283C2E">
        <w:rPr>
          <w:rStyle w:val="CharChapText"/>
        </w:rPr>
        <w:t>Reviewable decisions</w:t>
      </w:r>
      <w:bookmarkEnd w:id="85"/>
    </w:p>
    <w:p w14:paraId="53A3FEE3" w14:textId="77777777" w:rsidR="00A46419" w:rsidRDefault="00A46419">
      <w:pPr>
        <w:pStyle w:val="Placeholder"/>
      </w:pPr>
      <w:r>
        <w:rPr>
          <w:rStyle w:val="CharPartNo"/>
        </w:rPr>
        <w:t xml:space="preserve">  </w:t>
      </w:r>
      <w:r>
        <w:rPr>
          <w:rStyle w:val="CharPartText"/>
        </w:rPr>
        <w:t xml:space="preserve">  </w:t>
      </w:r>
    </w:p>
    <w:p w14:paraId="5576244E" w14:textId="77777777" w:rsidR="00984CB5" w:rsidRDefault="00984CB5" w:rsidP="00984CB5">
      <w:pPr>
        <w:pStyle w:val="ref"/>
      </w:pPr>
      <w:r>
        <w:t>(see pt 4)</w:t>
      </w:r>
    </w:p>
    <w:p w14:paraId="305B9602" w14:textId="77777777" w:rsidR="00984CB5" w:rsidRDefault="00984CB5" w:rsidP="00984CB5">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984CB5" w14:paraId="0661F404" w14:textId="77777777" w:rsidTr="00984CB5">
        <w:trPr>
          <w:cantSplit/>
          <w:tblHeader/>
        </w:trPr>
        <w:tc>
          <w:tcPr>
            <w:tcW w:w="1200" w:type="dxa"/>
          </w:tcPr>
          <w:p w14:paraId="4496A41E" w14:textId="77777777" w:rsidR="00984CB5" w:rsidRDefault="00984CB5" w:rsidP="00984CB5">
            <w:pPr>
              <w:pStyle w:val="TableColHd"/>
            </w:pPr>
            <w:r>
              <w:t>column 1</w:t>
            </w:r>
            <w:r>
              <w:br/>
              <w:t>item</w:t>
            </w:r>
          </w:p>
        </w:tc>
        <w:tc>
          <w:tcPr>
            <w:tcW w:w="1440" w:type="dxa"/>
          </w:tcPr>
          <w:p w14:paraId="6222E11F" w14:textId="77777777" w:rsidR="00984CB5" w:rsidRDefault="00984CB5" w:rsidP="00984CB5">
            <w:pPr>
              <w:pStyle w:val="TableColHd"/>
            </w:pPr>
            <w:r>
              <w:t>column 2</w:t>
            </w:r>
            <w:r>
              <w:br/>
              <w:t>section</w:t>
            </w:r>
          </w:p>
        </w:tc>
        <w:tc>
          <w:tcPr>
            <w:tcW w:w="1680" w:type="dxa"/>
          </w:tcPr>
          <w:p w14:paraId="6F235460" w14:textId="77777777" w:rsidR="00984CB5" w:rsidRDefault="00984CB5" w:rsidP="00984CB5">
            <w:pPr>
              <w:pStyle w:val="TableColHd"/>
            </w:pPr>
            <w:r>
              <w:t>column 3</w:t>
            </w:r>
            <w:r>
              <w:br/>
              <w:t>decision</w:t>
            </w:r>
          </w:p>
        </w:tc>
        <w:tc>
          <w:tcPr>
            <w:tcW w:w="3240" w:type="dxa"/>
          </w:tcPr>
          <w:p w14:paraId="3968D937" w14:textId="77777777" w:rsidR="00984CB5" w:rsidRDefault="00984CB5" w:rsidP="00984CB5">
            <w:pPr>
              <w:pStyle w:val="TableColHd"/>
            </w:pPr>
            <w:r>
              <w:t>column 4</w:t>
            </w:r>
            <w:r>
              <w:br/>
              <w:t>entity</w:t>
            </w:r>
          </w:p>
        </w:tc>
      </w:tr>
      <w:tr w:rsidR="00984CB5" w14:paraId="0D49EC55" w14:textId="77777777" w:rsidTr="00984CB5">
        <w:trPr>
          <w:cantSplit/>
        </w:trPr>
        <w:tc>
          <w:tcPr>
            <w:tcW w:w="1200" w:type="dxa"/>
          </w:tcPr>
          <w:p w14:paraId="76DAF98B" w14:textId="77777777" w:rsidR="00984CB5" w:rsidRDefault="00984CB5" w:rsidP="00984CB5">
            <w:pPr>
              <w:pStyle w:val="TableText"/>
            </w:pPr>
            <w:r>
              <w:t>1</w:t>
            </w:r>
          </w:p>
        </w:tc>
        <w:tc>
          <w:tcPr>
            <w:tcW w:w="1440" w:type="dxa"/>
          </w:tcPr>
          <w:p w14:paraId="49A43D43" w14:textId="77777777" w:rsidR="00984CB5" w:rsidRDefault="00984CB5" w:rsidP="00984CB5">
            <w:pPr>
              <w:pStyle w:val="TableText"/>
            </w:pPr>
            <w:r>
              <w:t>21 (1)</w:t>
            </w:r>
          </w:p>
        </w:tc>
        <w:tc>
          <w:tcPr>
            <w:tcW w:w="1680" w:type="dxa"/>
          </w:tcPr>
          <w:p w14:paraId="3CCEFF3E" w14:textId="77777777" w:rsidR="00984CB5" w:rsidRDefault="00984CB5" w:rsidP="00984CB5">
            <w:pPr>
              <w:pStyle w:val="TableText"/>
            </w:pPr>
            <w:r>
              <w:t>refuse to issue licence</w:t>
            </w:r>
          </w:p>
        </w:tc>
        <w:tc>
          <w:tcPr>
            <w:tcW w:w="3240" w:type="dxa"/>
          </w:tcPr>
          <w:p w14:paraId="6C22C76F" w14:textId="77777777" w:rsidR="00984CB5" w:rsidRDefault="00984CB5" w:rsidP="00984CB5">
            <w:pPr>
              <w:pStyle w:val="TableText"/>
            </w:pPr>
            <w:r>
              <w:t>applicant</w:t>
            </w:r>
          </w:p>
        </w:tc>
      </w:tr>
      <w:tr w:rsidR="00984CB5" w14:paraId="2E3AA7DA" w14:textId="77777777" w:rsidTr="00984CB5">
        <w:trPr>
          <w:cantSplit/>
        </w:trPr>
        <w:tc>
          <w:tcPr>
            <w:tcW w:w="1200" w:type="dxa"/>
          </w:tcPr>
          <w:p w14:paraId="67FC27DB" w14:textId="77777777" w:rsidR="00984CB5" w:rsidRDefault="00984CB5" w:rsidP="00984CB5">
            <w:pPr>
              <w:pStyle w:val="TableText"/>
            </w:pPr>
            <w:r>
              <w:t>2</w:t>
            </w:r>
          </w:p>
        </w:tc>
        <w:tc>
          <w:tcPr>
            <w:tcW w:w="1440" w:type="dxa"/>
          </w:tcPr>
          <w:p w14:paraId="4F91F87D" w14:textId="77777777" w:rsidR="00984CB5" w:rsidRDefault="00984CB5" w:rsidP="00984CB5">
            <w:pPr>
              <w:pStyle w:val="TableText"/>
            </w:pPr>
            <w:r>
              <w:t>25 (1)</w:t>
            </w:r>
          </w:p>
        </w:tc>
        <w:tc>
          <w:tcPr>
            <w:tcW w:w="1680" w:type="dxa"/>
          </w:tcPr>
          <w:p w14:paraId="2DF6BDE2" w14:textId="77777777" w:rsidR="00984CB5" w:rsidRDefault="00984CB5" w:rsidP="00984CB5">
            <w:pPr>
              <w:pStyle w:val="TableText"/>
            </w:pPr>
            <w:r>
              <w:t>refuse to renew licence</w:t>
            </w:r>
          </w:p>
        </w:tc>
        <w:tc>
          <w:tcPr>
            <w:tcW w:w="3240" w:type="dxa"/>
          </w:tcPr>
          <w:p w14:paraId="6DDF6536" w14:textId="77777777" w:rsidR="00984CB5" w:rsidRDefault="00984CB5" w:rsidP="00984CB5">
            <w:pPr>
              <w:pStyle w:val="TableText"/>
            </w:pPr>
            <w:r>
              <w:t>applicant</w:t>
            </w:r>
          </w:p>
        </w:tc>
      </w:tr>
      <w:tr w:rsidR="00984CB5" w14:paraId="3CDECFD3" w14:textId="77777777" w:rsidTr="00984CB5">
        <w:trPr>
          <w:cantSplit/>
        </w:trPr>
        <w:tc>
          <w:tcPr>
            <w:tcW w:w="1200" w:type="dxa"/>
          </w:tcPr>
          <w:p w14:paraId="1B462AF1" w14:textId="77777777" w:rsidR="00984CB5" w:rsidRDefault="00984CB5" w:rsidP="00984CB5">
            <w:pPr>
              <w:pStyle w:val="TableText"/>
            </w:pPr>
            <w:r>
              <w:t>3</w:t>
            </w:r>
          </w:p>
        </w:tc>
        <w:tc>
          <w:tcPr>
            <w:tcW w:w="1440" w:type="dxa"/>
          </w:tcPr>
          <w:p w14:paraId="6DEA23BC" w14:textId="77777777" w:rsidR="00984CB5" w:rsidRDefault="00984CB5" w:rsidP="00984CB5">
            <w:pPr>
              <w:pStyle w:val="TableText"/>
            </w:pPr>
            <w:r>
              <w:t>28 (1) (a)</w:t>
            </w:r>
          </w:p>
        </w:tc>
        <w:tc>
          <w:tcPr>
            <w:tcW w:w="1680" w:type="dxa"/>
          </w:tcPr>
          <w:p w14:paraId="4A69C860" w14:textId="77777777" w:rsidR="00984CB5" w:rsidRDefault="00984CB5" w:rsidP="00984CB5">
            <w:pPr>
              <w:pStyle w:val="TableText"/>
            </w:pPr>
            <w:r>
              <w:t>amend or refuse to amend licence</w:t>
            </w:r>
          </w:p>
        </w:tc>
        <w:tc>
          <w:tcPr>
            <w:tcW w:w="3240" w:type="dxa"/>
          </w:tcPr>
          <w:p w14:paraId="5738E610" w14:textId="77777777" w:rsidR="00984CB5" w:rsidRDefault="00984CB5" w:rsidP="00984CB5">
            <w:pPr>
              <w:pStyle w:val="TableText"/>
            </w:pPr>
            <w:r>
              <w:t>applicant</w:t>
            </w:r>
          </w:p>
        </w:tc>
      </w:tr>
      <w:tr w:rsidR="00984CB5" w14:paraId="38BE90E6" w14:textId="77777777" w:rsidTr="00984CB5">
        <w:trPr>
          <w:cantSplit/>
        </w:trPr>
        <w:tc>
          <w:tcPr>
            <w:tcW w:w="1200" w:type="dxa"/>
          </w:tcPr>
          <w:p w14:paraId="4AD7AD97" w14:textId="77777777" w:rsidR="00984CB5" w:rsidRDefault="00984CB5" w:rsidP="00984CB5">
            <w:pPr>
              <w:pStyle w:val="TableText"/>
            </w:pPr>
            <w:r>
              <w:t>4</w:t>
            </w:r>
          </w:p>
        </w:tc>
        <w:tc>
          <w:tcPr>
            <w:tcW w:w="1440" w:type="dxa"/>
          </w:tcPr>
          <w:p w14:paraId="4F2B4ED3" w14:textId="77777777" w:rsidR="00984CB5" w:rsidRDefault="00984CB5" w:rsidP="00984CB5">
            <w:pPr>
              <w:pStyle w:val="TableText"/>
            </w:pPr>
            <w:r>
              <w:t>35 (1)</w:t>
            </w:r>
          </w:p>
        </w:tc>
        <w:tc>
          <w:tcPr>
            <w:tcW w:w="1680" w:type="dxa"/>
          </w:tcPr>
          <w:p w14:paraId="4B7BCDBE" w14:textId="77777777" w:rsidR="00984CB5" w:rsidRDefault="00984CB5" w:rsidP="00984CB5">
            <w:pPr>
              <w:pStyle w:val="TableText"/>
            </w:pPr>
            <w:r>
              <w:t>suspend or cancel licence</w:t>
            </w:r>
          </w:p>
        </w:tc>
        <w:tc>
          <w:tcPr>
            <w:tcW w:w="3240" w:type="dxa"/>
          </w:tcPr>
          <w:p w14:paraId="6790CABD" w14:textId="77777777" w:rsidR="00984CB5" w:rsidRDefault="00984CB5" w:rsidP="00984CB5">
            <w:pPr>
              <w:pStyle w:val="TableText"/>
            </w:pPr>
            <w:r>
              <w:t>person whose licence suspended or cancelled</w:t>
            </w:r>
          </w:p>
        </w:tc>
      </w:tr>
      <w:tr w:rsidR="00984CB5" w14:paraId="41A6B6CF" w14:textId="77777777" w:rsidTr="00984CB5">
        <w:trPr>
          <w:cantSplit/>
        </w:trPr>
        <w:tc>
          <w:tcPr>
            <w:tcW w:w="1200" w:type="dxa"/>
          </w:tcPr>
          <w:p w14:paraId="01C9920A" w14:textId="77777777" w:rsidR="00984CB5" w:rsidRDefault="00984CB5" w:rsidP="00984CB5">
            <w:pPr>
              <w:pStyle w:val="TableText"/>
            </w:pPr>
            <w:r>
              <w:t>5</w:t>
            </w:r>
          </w:p>
        </w:tc>
        <w:tc>
          <w:tcPr>
            <w:tcW w:w="1440" w:type="dxa"/>
          </w:tcPr>
          <w:p w14:paraId="2CF42BE0" w14:textId="77777777" w:rsidR="00984CB5" w:rsidRDefault="00984CB5" w:rsidP="00984CB5">
            <w:pPr>
              <w:pStyle w:val="TableText"/>
            </w:pPr>
            <w:r>
              <w:t>36 (2)</w:t>
            </w:r>
          </w:p>
        </w:tc>
        <w:tc>
          <w:tcPr>
            <w:tcW w:w="1680" w:type="dxa"/>
          </w:tcPr>
          <w:p w14:paraId="2E440A98" w14:textId="77777777" w:rsidR="00984CB5" w:rsidRDefault="00984CB5" w:rsidP="00984CB5">
            <w:pPr>
              <w:pStyle w:val="TableText"/>
            </w:pPr>
            <w:r>
              <w:t>immediately suspend licence</w:t>
            </w:r>
          </w:p>
        </w:tc>
        <w:tc>
          <w:tcPr>
            <w:tcW w:w="3240" w:type="dxa"/>
          </w:tcPr>
          <w:p w14:paraId="03572803" w14:textId="77777777" w:rsidR="00984CB5" w:rsidRDefault="00984CB5" w:rsidP="00984CB5">
            <w:pPr>
              <w:pStyle w:val="TableText"/>
            </w:pPr>
            <w:r>
              <w:t>person whose licence suspended</w:t>
            </w:r>
          </w:p>
        </w:tc>
      </w:tr>
      <w:tr w:rsidR="00984CB5" w14:paraId="205CCD07" w14:textId="77777777" w:rsidTr="00984CB5">
        <w:trPr>
          <w:cantSplit/>
        </w:trPr>
        <w:tc>
          <w:tcPr>
            <w:tcW w:w="1200" w:type="dxa"/>
          </w:tcPr>
          <w:p w14:paraId="33BFF41F" w14:textId="77777777" w:rsidR="00984CB5" w:rsidRDefault="00984CB5" w:rsidP="00984CB5">
            <w:pPr>
              <w:pStyle w:val="TableText"/>
            </w:pPr>
            <w:r>
              <w:t>6</w:t>
            </w:r>
          </w:p>
        </w:tc>
        <w:tc>
          <w:tcPr>
            <w:tcW w:w="1440" w:type="dxa"/>
          </w:tcPr>
          <w:p w14:paraId="660529B1" w14:textId="77777777" w:rsidR="00984CB5" w:rsidRDefault="00984CB5" w:rsidP="00984CB5">
            <w:pPr>
              <w:pStyle w:val="TableText"/>
            </w:pPr>
            <w:r>
              <w:t>37</w:t>
            </w:r>
          </w:p>
        </w:tc>
        <w:tc>
          <w:tcPr>
            <w:tcW w:w="1680" w:type="dxa"/>
          </w:tcPr>
          <w:p w14:paraId="6F1D62BC" w14:textId="77777777" w:rsidR="00984CB5" w:rsidRDefault="00984CB5" w:rsidP="00984CB5">
            <w:pPr>
              <w:pStyle w:val="TableText"/>
            </w:pPr>
            <w:r>
              <w:t>immediately cancel licence</w:t>
            </w:r>
          </w:p>
        </w:tc>
        <w:tc>
          <w:tcPr>
            <w:tcW w:w="3240" w:type="dxa"/>
          </w:tcPr>
          <w:p w14:paraId="5561B4AA" w14:textId="77777777" w:rsidR="00984CB5" w:rsidRDefault="00984CB5" w:rsidP="00984CB5">
            <w:pPr>
              <w:pStyle w:val="TableText"/>
            </w:pPr>
            <w:r>
              <w:t>person whose licence cancelled</w:t>
            </w:r>
          </w:p>
        </w:tc>
      </w:tr>
    </w:tbl>
    <w:p w14:paraId="5A2A9662" w14:textId="77777777" w:rsidR="003A27A5" w:rsidRDefault="003A27A5">
      <w:pPr>
        <w:pStyle w:val="03Schedule"/>
        <w:sectPr w:rsidR="003A27A5">
          <w:headerReference w:type="even" r:id="rId56"/>
          <w:headerReference w:type="default" r:id="rId57"/>
          <w:footerReference w:type="even" r:id="rId58"/>
          <w:footerReference w:type="default" r:id="rId59"/>
          <w:type w:val="continuous"/>
          <w:pgSz w:w="11907" w:h="16839" w:code="9"/>
          <w:pgMar w:top="3880" w:right="1900" w:bottom="3100" w:left="2300" w:header="2280" w:footer="1760" w:gutter="0"/>
          <w:cols w:space="720"/>
        </w:sectPr>
      </w:pPr>
    </w:p>
    <w:p w14:paraId="5CFDF5BB" w14:textId="77777777" w:rsidR="00984CB5" w:rsidRDefault="00984CB5" w:rsidP="00984CB5">
      <w:pPr>
        <w:pStyle w:val="PageBreak"/>
      </w:pPr>
      <w:r>
        <w:br w:type="page"/>
      </w:r>
    </w:p>
    <w:p w14:paraId="15C8F395" w14:textId="77777777" w:rsidR="00595685" w:rsidRDefault="00595685" w:rsidP="00B414A7">
      <w:pPr>
        <w:pStyle w:val="Dict-Heading"/>
      </w:pPr>
      <w:bookmarkStart w:id="86" w:name="_Toc74818097"/>
      <w:r>
        <w:lastRenderedPageBreak/>
        <w:t>Dictionary</w:t>
      </w:r>
      <w:bookmarkEnd w:id="86"/>
    </w:p>
    <w:p w14:paraId="59355D24" w14:textId="77777777" w:rsidR="00595685" w:rsidRDefault="00595685">
      <w:pPr>
        <w:pStyle w:val="ref"/>
        <w:keepNext/>
      </w:pPr>
      <w:r>
        <w:t>(see s 3)</w:t>
      </w:r>
    </w:p>
    <w:p w14:paraId="6F4308E3" w14:textId="056C04CE" w:rsidR="00595685" w:rsidRDefault="00595685">
      <w:pPr>
        <w:pStyle w:val="aNote"/>
      </w:pPr>
      <w:r w:rsidRPr="00FE03AB">
        <w:rPr>
          <w:rStyle w:val="charItals"/>
        </w:rPr>
        <w:t>Note 1</w:t>
      </w:r>
      <w:r w:rsidRPr="00FE03AB">
        <w:rPr>
          <w:rStyle w:val="charItals"/>
        </w:rPr>
        <w:tab/>
      </w:r>
      <w:r>
        <w:t xml:space="preserve">The </w:t>
      </w:r>
      <w:hyperlink r:id="rId60" w:tooltip="A2001-14" w:history="1">
        <w:r w:rsidR="00FE03AB" w:rsidRPr="00FE03AB">
          <w:rPr>
            <w:rStyle w:val="charCitHyperlinkAbbrev"/>
          </w:rPr>
          <w:t>Legislation Act</w:t>
        </w:r>
      </w:hyperlink>
      <w:r>
        <w:t xml:space="preserve"> contains definitions and other provisions relevant to this Act.</w:t>
      </w:r>
    </w:p>
    <w:p w14:paraId="79B8F25C" w14:textId="1C010AE3" w:rsidR="00595685" w:rsidRDefault="00595685">
      <w:pPr>
        <w:pStyle w:val="aNote"/>
        <w:keepNext/>
      </w:pPr>
      <w:r w:rsidRPr="00FE03AB">
        <w:rPr>
          <w:rStyle w:val="charItals"/>
        </w:rPr>
        <w:t>Note 2</w:t>
      </w:r>
      <w:r w:rsidRPr="00FE03AB">
        <w:rPr>
          <w:rStyle w:val="charItals"/>
        </w:rPr>
        <w:tab/>
      </w:r>
      <w:r>
        <w:t xml:space="preserve">In particular, the </w:t>
      </w:r>
      <w:hyperlink r:id="rId61" w:tooltip="A2001-14" w:history="1">
        <w:r w:rsidR="00FE03AB" w:rsidRPr="00FE03AB">
          <w:rPr>
            <w:rStyle w:val="charCitHyperlinkAbbrev"/>
          </w:rPr>
          <w:t>Legislation Act</w:t>
        </w:r>
      </w:hyperlink>
      <w:r>
        <w:t>, dict, pt 1, defines the following terms:</w:t>
      </w:r>
    </w:p>
    <w:p w14:paraId="4736A40A" w14:textId="77777777" w:rsidR="00984CB5" w:rsidRDefault="00984CB5" w:rsidP="00984CB5">
      <w:pPr>
        <w:pStyle w:val="aNoteBulletss"/>
        <w:keepNext/>
        <w:tabs>
          <w:tab w:val="left" w:pos="2300"/>
        </w:tabs>
      </w:pPr>
      <w:r>
        <w:rPr>
          <w:rFonts w:ascii="Symbol" w:hAnsi="Symbol" w:cs="Symbol"/>
        </w:rPr>
        <w:t></w:t>
      </w:r>
      <w:r>
        <w:rPr>
          <w:rFonts w:ascii="Symbol" w:hAnsi="Symbol" w:cs="Symbol"/>
        </w:rPr>
        <w:tab/>
      </w:r>
      <w:r>
        <w:t>ACAT</w:t>
      </w:r>
    </w:p>
    <w:p w14:paraId="163FEDC6" w14:textId="77777777" w:rsidR="00595685" w:rsidRDefault="00595685">
      <w:pPr>
        <w:pStyle w:val="aNoteBulletss"/>
        <w:tabs>
          <w:tab w:val="left" w:pos="2300"/>
        </w:tabs>
      </w:pPr>
      <w:r>
        <w:rPr>
          <w:rFonts w:ascii="Symbol" w:hAnsi="Symbol"/>
        </w:rPr>
        <w:t></w:t>
      </w:r>
      <w:r>
        <w:rPr>
          <w:rFonts w:ascii="Symbol" w:hAnsi="Symbol"/>
        </w:rPr>
        <w:tab/>
      </w:r>
      <w:r>
        <w:t>appoint</w:t>
      </w:r>
    </w:p>
    <w:p w14:paraId="2D918C1D" w14:textId="77777777" w:rsidR="006E28BC" w:rsidRDefault="006E28BC" w:rsidP="006E28BC">
      <w:pPr>
        <w:pStyle w:val="aNoteBulletss"/>
        <w:tabs>
          <w:tab w:val="left" w:pos="2300"/>
        </w:tabs>
      </w:pPr>
      <w:r>
        <w:rPr>
          <w:rFonts w:ascii="Symbol" w:hAnsi="Symbol"/>
        </w:rPr>
        <w:t></w:t>
      </w:r>
      <w:r>
        <w:rPr>
          <w:rFonts w:ascii="Symbol" w:hAnsi="Symbol"/>
        </w:rPr>
        <w:tab/>
      </w:r>
      <w:r>
        <w:t>bankrupt or personally insolvent</w:t>
      </w:r>
    </w:p>
    <w:p w14:paraId="43B8FD71" w14:textId="77777777" w:rsidR="009E3FCA" w:rsidRPr="00D57A5C" w:rsidRDefault="009E3FCA" w:rsidP="009E3FCA">
      <w:pPr>
        <w:pStyle w:val="aNoteBulletss"/>
        <w:tabs>
          <w:tab w:val="num" w:pos="2300"/>
        </w:tabs>
        <w:rPr>
          <w:lang w:eastAsia="en-AU"/>
        </w:rPr>
      </w:pPr>
      <w:r>
        <w:rPr>
          <w:rFonts w:ascii="Symbol" w:hAnsi="Symbol"/>
        </w:rPr>
        <w:t></w:t>
      </w:r>
      <w:r>
        <w:rPr>
          <w:rFonts w:ascii="Symbol" w:hAnsi="Symbol"/>
        </w:rPr>
        <w:tab/>
      </w:r>
      <w:r>
        <w:t>director</w:t>
      </w:r>
      <w:r>
        <w:noBreakHyphen/>
        <w:t>general</w:t>
      </w:r>
      <w:r w:rsidRPr="00D57A5C">
        <w:t xml:space="preserve"> (see s 163)</w:t>
      </w:r>
    </w:p>
    <w:p w14:paraId="2ADFA7C7" w14:textId="77777777" w:rsidR="00595685" w:rsidRDefault="00595685">
      <w:pPr>
        <w:pStyle w:val="aNoteBulletss"/>
        <w:tabs>
          <w:tab w:val="left" w:pos="2300"/>
        </w:tabs>
      </w:pPr>
      <w:r>
        <w:rPr>
          <w:rFonts w:ascii="Symbol" w:hAnsi="Symbol"/>
        </w:rPr>
        <w:t></w:t>
      </w:r>
      <w:r>
        <w:rPr>
          <w:rFonts w:ascii="Symbol" w:hAnsi="Symbol"/>
        </w:rPr>
        <w:tab/>
      </w:r>
      <w:r>
        <w:t xml:space="preserve">exercise </w:t>
      </w:r>
    </w:p>
    <w:p w14:paraId="61343AF5" w14:textId="77777777" w:rsidR="00595685" w:rsidRDefault="00595685">
      <w:pPr>
        <w:pStyle w:val="aNoteBulletss"/>
        <w:tabs>
          <w:tab w:val="left" w:pos="2300"/>
        </w:tabs>
      </w:pPr>
      <w:r>
        <w:rPr>
          <w:rFonts w:ascii="Symbol" w:hAnsi="Symbol"/>
        </w:rPr>
        <w:t></w:t>
      </w:r>
      <w:r>
        <w:rPr>
          <w:rFonts w:ascii="Symbol" w:hAnsi="Symbol"/>
        </w:rPr>
        <w:tab/>
      </w:r>
      <w:r w:rsidR="00C22AA5">
        <w:t>function</w:t>
      </w:r>
    </w:p>
    <w:p w14:paraId="2BC6B5A7" w14:textId="77777777" w:rsidR="00984CB5" w:rsidRDefault="00984CB5" w:rsidP="00984CB5">
      <w:pPr>
        <w:pStyle w:val="aNoteBulletss"/>
        <w:tabs>
          <w:tab w:val="left" w:pos="2300"/>
        </w:tabs>
      </w:pPr>
      <w:r>
        <w:rPr>
          <w:rFonts w:ascii="Symbol" w:hAnsi="Symbol" w:cs="Symbol"/>
        </w:rPr>
        <w:t></w:t>
      </w:r>
      <w:r>
        <w:rPr>
          <w:rFonts w:ascii="Symbol" w:hAnsi="Symbol" w:cs="Symbol"/>
        </w:rPr>
        <w:tab/>
      </w:r>
      <w:r>
        <w:t>reviewable decision notice</w:t>
      </w:r>
      <w:r w:rsidR="00C22AA5">
        <w:t>.</w:t>
      </w:r>
    </w:p>
    <w:p w14:paraId="013389AF" w14:textId="77777777" w:rsidR="00595685" w:rsidRDefault="00595685">
      <w:pPr>
        <w:pStyle w:val="aDef"/>
      </w:pPr>
      <w:r>
        <w:rPr>
          <w:rStyle w:val="charBoldItals"/>
        </w:rPr>
        <w:t>accepted representation</w:t>
      </w:r>
      <w:r>
        <w:t>—see section 33.</w:t>
      </w:r>
    </w:p>
    <w:p w14:paraId="3135B306" w14:textId="77777777" w:rsidR="00595685" w:rsidRDefault="00595685">
      <w:pPr>
        <w:pStyle w:val="aDef"/>
      </w:pPr>
      <w:r>
        <w:rPr>
          <w:rStyle w:val="charBoldItals"/>
        </w:rPr>
        <w:t>business</w:t>
      </w:r>
      <w:r>
        <w:t xml:space="preserve"> includes—</w:t>
      </w:r>
    </w:p>
    <w:p w14:paraId="7421CCB6" w14:textId="77777777" w:rsidR="00595685" w:rsidRDefault="00595685">
      <w:pPr>
        <w:pStyle w:val="aDefpara"/>
      </w:pPr>
      <w:r>
        <w:tab/>
        <w:t>(a)</w:t>
      </w:r>
      <w:r>
        <w:tab/>
        <w:t>a business not carried on for profit; and</w:t>
      </w:r>
    </w:p>
    <w:p w14:paraId="4FB75E29" w14:textId="77777777" w:rsidR="00595685" w:rsidRDefault="00595685">
      <w:pPr>
        <w:pStyle w:val="aDefpara"/>
      </w:pPr>
      <w:r>
        <w:tab/>
        <w:t>(b)</w:t>
      </w:r>
      <w:r>
        <w:tab/>
        <w:t>a trade or profession.</w:t>
      </w:r>
    </w:p>
    <w:p w14:paraId="48A42CAD" w14:textId="77777777" w:rsidR="00595685" w:rsidRDefault="00595685">
      <w:pPr>
        <w:pStyle w:val="aDef"/>
      </w:pPr>
      <w:r>
        <w:rPr>
          <w:rStyle w:val="charBoldItals"/>
        </w:rPr>
        <w:t>category 1 researcher</w:t>
      </w:r>
      <w:r>
        <w:t xml:space="preserve"> means a person who holds a category 1 researcher licence that is in force.</w:t>
      </w:r>
    </w:p>
    <w:p w14:paraId="5D52C442" w14:textId="77777777" w:rsidR="00595685" w:rsidRDefault="00595685">
      <w:pPr>
        <w:pStyle w:val="aDef"/>
      </w:pPr>
      <w:r>
        <w:rPr>
          <w:rStyle w:val="charBoldItals"/>
        </w:rPr>
        <w:t>category 2 researcher</w:t>
      </w:r>
      <w:r>
        <w:t xml:space="preserve"> means a person who holds a category 2 researcher licence that is in force.</w:t>
      </w:r>
    </w:p>
    <w:p w14:paraId="4B4008E5" w14:textId="77777777" w:rsidR="00595685" w:rsidRDefault="00595685">
      <w:pPr>
        <w:pStyle w:val="aDef"/>
        <w:keepNext/>
      </w:pPr>
      <w:r>
        <w:rPr>
          <w:rStyle w:val="charBoldItals"/>
        </w:rPr>
        <w:t>certified hemp seed</w:t>
      </w:r>
      <w:r>
        <w:t xml:space="preserve"> means seed certified, in the way prescribed under the regulations, by any of the following as seed that will produce hemp plants with a THC concentration in their leaves and flowering heads of not more than 0.5%:</w:t>
      </w:r>
    </w:p>
    <w:p w14:paraId="72A208C3" w14:textId="77777777" w:rsidR="00595685" w:rsidRDefault="00595685">
      <w:pPr>
        <w:pStyle w:val="aDefpara"/>
      </w:pPr>
      <w:r>
        <w:tab/>
        <w:t>(a)</w:t>
      </w:r>
      <w:r>
        <w:tab/>
        <w:t xml:space="preserve">a grower; </w:t>
      </w:r>
    </w:p>
    <w:p w14:paraId="4D371D4C" w14:textId="77777777" w:rsidR="00595685" w:rsidRDefault="00595685">
      <w:pPr>
        <w:pStyle w:val="aDefpara"/>
      </w:pPr>
      <w:r>
        <w:tab/>
        <w:t>(b)</w:t>
      </w:r>
      <w:r>
        <w:tab/>
        <w:t>a category 1 or category 2 researcher.</w:t>
      </w:r>
    </w:p>
    <w:p w14:paraId="566BBB35" w14:textId="77777777" w:rsidR="00595685" w:rsidRDefault="00595685">
      <w:pPr>
        <w:pStyle w:val="aDef"/>
      </w:pPr>
      <w:r>
        <w:rPr>
          <w:rStyle w:val="charBoldItals"/>
        </w:rPr>
        <w:t>class A research hemp plant</w:t>
      </w:r>
      <w:r>
        <w:t xml:space="preserve"> means a hemp plant that has a THC concentration in its leaves and flowering heads of 3% or more.</w:t>
      </w:r>
    </w:p>
    <w:p w14:paraId="7DF9CED8" w14:textId="77777777" w:rsidR="00595685" w:rsidRDefault="00595685">
      <w:pPr>
        <w:pStyle w:val="aDef"/>
        <w:keepNext/>
      </w:pPr>
      <w:r>
        <w:rPr>
          <w:rStyle w:val="charBoldItals"/>
        </w:rPr>
        <w:lastRenderedPageBreak/>
        <w:t>class A research hemp seed</w:t>
      </w:r>
      <w:r>
        <w:t xml:space="preserve"> means—</w:t>
      </w:r>
    </w:p>
    <w:p w14:paraId="73813891" w14:textId="77777777" w:rsidR="00595685" w:rsidRDefault="00595685">
      <w:pPr>
        <w:pStyle w:val="aDefpara"/>
      </w:pPr>
      <w:r>
        <w:tab/>
        <w:t>(a)</w:t>
      </w:r>
      <w:r>
        <w:tab/>
        <w:t>seed harvested from a class A research hemp plant; or</w:t>
      </w:r>
    </w:p>
    <w:p w14:paraId="3F63F582" w14:textId="77777777" w:rsidR="00595685" w:rsidRDefault="00595685">
      <w:pPr>
        <w:pStyle w:val="aDefpara"/>
      </w:pPr>
      <w:r>
        <w:tab/>
        <w:t>(b)</w:t>
      </w:r>
      <w:r>
        <w:tab/>
        <w:t>seed that, if grown, will produce a class A research hemp plant.</w:t>
      </w:r>
    </w:p>
    <w:p w14:paraId="78CE462D" w14:textId="77777777" w:rsidR="00595685" w:rsidRDefault="00595685">
      <w:pPr>
        <w:pStyle w:val="aDef"/>
      </w:pPr>
      <w:r>
        <w:rPr>
          <w:rStyle w:val="charBoldItals"/>
        </w:rPr>
        <w:t>class B research hemp plant</w:t>
      </w:r>
      <w:r>
        <w:t xml:space="preserve"> means a hemp plant that has a THC concentration in its leaves and flowering heads of more than 1% but less than 3%.</w:t>
      </w:r>
    </w:p>
    <w:p w14:paraId="1C673744" w14:textId="77777777" w:rsidR="00595685" w:rsidRDefault="00595685">
      <w:pPr>
        <w:pStyle w:val="aDef"/>
        <w:keepNext/>
      </w:pPr>
      <w:r>
        <w:rPr>
          <w:rStyle w:val="charBoldItals"/>
        </w:rPr>
        <w:t>class B research hemp seed</w:t>
      </w:r>
      <w:r>
        <w:t xml:space="preserve"> means—</w:t>
      </w:r>
    </w:p>
    <w:p w14:paraId="3EBFFC8D" w14:textId="77777777" w:rsidR="00595685" w:rsidRDefault="00595685">
      <w:pPr>
        <w:pStyle w:val="aDefpara"/>
      </w:pPr>
      <w:r>
        <w:tab/>
        <w:t>(a)</w:t>
      </w:r>
      <w:r>
        <w:tab/>
        <w:t>seed harvested from a class B research hemp plant; or</w:t>
      </w:r>
    </w:p>
    <w:p w14:paraId="664886AF" w14:textId="77777777" w:rsidR="00595685" w:rsidRDefault="00595685">
      <w:pPr>
        <w:pStyle w:val="aDefpara"/>
      </w:pPr>
      <w:r>
        <w:tab/>
        <w:t>(b)</w:t>
      </w:r>
      <w:r>
        <w:tab/>
        <w:t>seed that, if grown, will produce a class B research hemp plant.</w:t>
      </w:r>
    </w:p>
    <w:p w14:paraId="0763E322" w14:textId="77777777" w:rsidR="00595685" w:rsidRDefault="00595685">
      <w:pPr>
        <w:pStyle w:val="aDef"/>
      </w:pPr>
      <w:r>
        <w:rPr>
          <w:rStyle w:val="charBoldItals"/>
        </w:rPr>
        <w:t>close associate</w:t>
      </w:r>
      <w:r>
        <w:t>, for part 2 (Licences)—see section 8.</w:t>
      </w:r>
    </w:p>
    <w:p w14:paraId="1E0D56FC" w14:textId="77777777" w:rsidR="00595685" w:rsidRDefault="00595685">
      <w:pPr>
        <w:pStyle w:val="aDef"/>
      </w:pPr>
      <w:r>
        <w:rPr>
          <w:rStyle w:val="charBoldItals"/>
        </w:rPr>
        <w:t>connected</w:t>
      </w:r>
      <w:r>
        <w:t>, for part 3 (Enforcement)—see section 43.</w:t>
      </w:r>
    </w:p>
    <w:p w14:paraId="00CECDE7" w14:textId="77777777" w:rsidR="00595685" w:rsidRDefault="00595685">
      <w:pPr>
        <w:pStyle w:val="aDef"/>
      </w:pPr>
      <w:r>
        <w:rPr>
          <w:rStyle w:val="charBoldItals"/>
        </w:rPr>
        <w:t>criminal history report</w:t>
      </w:r>
      <w:r>
        <w:t>—see section 19 (2).</w:t>
      </w:r>
    </w:p>
    <w:p w14:paraId="18BDCDEB" w14:textId="77777777" w:rsidR="00595685" w:rsidRDefault="00595685">
      <w:pPr>
        <w:pStyle w:val="aDef"/>
      </w:pPr>
      <w:r>
        <w:rPr>
          <w:rStyle w:val="charBoldItals"/>
        </w:rPr>
        <w:t>denatured</w:t>
      </w:r>
      <w:r>
        <w:t>, for seed harvested from industrial hemp plants, means that the seed will not grow because it has been cracked, de-hulled, heated, or treated in another way that prevents growth.</w:t>
      </w:r>
    </w:p>
    <w:p w14:paraId="44917049" w14:textId="77777777" w:rsidR="00595685" w:rsidRDefault="00595685">
      <w:pPr>
        <w:pStyle w:val="aDef"/>
        <w:keepNext/>
      </w:pPr>
      <w:r>
        <w:rPr>
          <w:rStyle w:val="charBoldItals"/>
        </w:rPr>
        <w:t>engage in conduct</w:t>
      </w:r>
      <w:r>
        <w:t xml:space="preserve"> means—</w:t>
      </w:r>
    </w:p>
    <w:p w14:paraId="1A8D838A" w14:textId="77777777" w:rsidR="00595685" w:rsidRDefault="00595685">
      <w:pPr>
        <w:pStyle w:val="aDefpara"/>
      </w:pPr>
      <w:r>
        <w:tab/>
        <w:t>(a)</w:t>
      </w:r>
      <w:r>
        <w:tab/>
        <w:t>do an act; or</w:t>
      </w:r>
    </w:p>
    <w:p w14:paraId="41FC0D37" w14:textId="77777777" w:rsidR="00595685" w:rsidRDefault="00595685">
      <w:pPr>
        <w:pStyle w:val="aDefpara"/>
      </w:pPr>
      <w:r>
        <w:tab/>
        <w:t>(b)</w:t>
      </w:r>
      <w:r>
        <w:tab/>
        <w:t>omit to do an act.</w:t>
      </w:r>
    </w:p>
    <w:p w14:paraId="7D93C6C7" w14:textId="77777777" w:rsidR="00595685" w:rsidRDefault="00595685">
      <w:pPr>
        <w:pStyle w:val="aDef"/>
      </w:pPr>
      <w:r>
        <w:rPr>
          <w:rStyle w:val="charBoldItals"/>
        </w:rPr>
        <w:t>executive officer</w:t>
      </w:r>
      <w:r>
        <w:t>, of a corporation, means anyone, by whatever name called and whether or not the person is a director of the corporation, who is concerned with, or takes part in, the corporation’s management.</w:t>
      </w:r>
    </w:p>
    <w:p w14:paraId="293DAB4B" w14:textId="77777777" w:rsidR="00595685" w:rsidRDefault="00595685">
      <w:pPr>
        <w:pStyle w:val="aDef"/>
      </w:pPr>
      <w:r>
        <w:rPr>
          <w:rStyle w:val="charBoldItals"/>
        </w:rPr>
        <w:t>grower</w:t>
      </w:r>
      <w:r>
        <w:t xml:space="preserve"> means a person who holds a grower licence that is in force.</w:t>
      </w:r>
    </w:p>
    <w:p w14:paraId="3DE11E69" w14:textId="77777777" w:rsidR="00595685" w:rsidRDefault="00595685">
      <w:pPr>
        <w:pStyle w:val="aDef"/>
      </w:pPr>
      <w:r>
        <w:rPr>
          <w:rStyle w:val="charBoldItals"/>
        </w:rPr>
        <w:t>hemp</w:t>
      </w:r>
      <w:r>
        <w:t xml:space="preserve"> means cannabis sativa.</w:t>
      </w:r>
    </w:p>
    <w:p w14:paraId="00586489" w14:textId="77777777" w:rsidR="00595685" w:rsidRDefault="00595685">
      <w:pPr>
        <w:pStyle w:val="aDef"/>
      </w:pPr>
      <w:r>
        <w:rPr>
          <w:rStyle w:val="charBoldItals"/>
        </w:rPr>
        <w:t>industrial hemp fibre</w:t>
      </w:r>
      <w:r>
        <w:t xml:space="preserve"> means fibre from industrial hemp plants.</w:t>
      </w:r>
    </w:p>
    <w:p w14:paraId="5A158CB2" w14:textId="77777777" w:rsidR="00595685" w:rsidRDefault="00595685">
      <w:pPr>
        <w:pStyle w:val="aDef"/>
      </w:pPr>
      <w:r>
        <w:rPr>
          <w:rStyle w:val="charBoldItals"/>
        </w:rPr>
        <w:t>industrial hemp plant</w:t>
      </w:r>
      <w:r>
        <w:t xml:space="preserve"> means a hemp plant with a THC concentration in its leaves and flowering heads of not more than 1%.</w:t>
      </w:r>
    </w:p>
    <w:p w14:paraId="07C379F6" w14:textId="77777777" w:rsidR="00595685" w:rsidRDefault="00595685">
      <w:pPr>
        <w:pStyle w:val="aDef"/>
        <w:keepNext/>
      </w:pPr>
      <w:r>
        <w:rPr>
          <w:rStyle w:val="charBoldItals"/>
        </w:rPr>
        <w:lastRenderedPageBreak/>
        <w:t>industrial hemp seed</w:t>
      </w:r>
      <w:r>
        <w:t xml:space="preserve"> means—</w:t>
      </w:r>
    </w:p>
    <w:p w14:paraId="712A8671" w14:textId="77777777" w:rsidR="00595685" w:rsidRDefault="00595685">
      <w:pPr>
        <w:pStyle w:val="aDefpara"/>
      </w:pPr>
      <w:r>
        <w:tab/>
        <w:t>(a)</w:t>
      </w:r>
      <w:r>
        <w:tab/>
        <w:t>hemp seed harvested from an industrial hemp plant; or</w:t>
      </w:r>
    </w:p>
    <w:p w14:paraId="0774801C" w14:textId="77777777" w:rsidR="00595685" w:rsidRDefault="00595685">
      <w:pPr>
        <w:pStyle w:val="aDefpara"/>
      </w:pPr>
      <w:r>
        <w:tab/>
        <w:t>(b)</w:t>
      </w:r>
      <w:r>
        <w:tab/>
        <w:t>certified hemp seed.</w:t>
      </w:r>
    </w:p>
    <w:p w14:paraId="1B636ABF" w14:textId="77777777" w:rsidR="00595685" w:rsidRDefault="00595685">
      <w:pPr>
        <w:pStyle w:val="aDef"/>
      </w:pPr>
      <w:r>
        <w:rPr>
          <w:rStyle w:val="charBoldItals"/>
        </w:rPr>
        <w:t>inspector</w:t>
      </w:r>
      <w:r>
        <w:t xml:space="preserve"> means a person appointed under this Act as an inspector.</w:t>
      </w:r>
    </w:p>
    <w:p w14:paraId="5002DA2F" w14:textId="77777777" w:rsidR="00595685" w:rsidRDefault="00595685">
      <w:pPr>
        <w:pStyle w:val="aDef"/>
      </w:pPr>
      <w:r>
        <w:rPr>
          <w:rStyle w:val="charBoldItals"/>
        </w:rPr>
        <w:t>licence</w:t>
      </w:r>
      <w:r>
        <w:t xml:space="preserve"> means a licence issued under this Act.</w:t>
      </w:r>
    </w:p>
    <w:p w14:paraId="18790AC7" w14:textId="77777777" w:rsidR="00595685" w:rsidRDefault="00595685">
      <w:pPr>
        <w:pStyle w:val="aDef"/>
      </w:pPr>
      <w:r>
        <w:rPr>
          <w:rStyle w:val="charBoldItals"/>
        </w:rPr>
        <w:t>licensee</w:t>
      </w:r>
      <w:r>
        <w:t xml:space="preserve"> means the holder of a licence that is in force.</w:t>
      </w:r>
    </w:p>
    <w:p w14:paraId="769F35A1" w14:textId="77777777" w:rsidR="00595685" w:rsidRDefault="00595685">
      <w:pPr>
        <w:pStyle w:val="aDef"/>
      </w:pPr>
      <w:r>
        <w:rPr>
          <w:rStyle w:val="charBoldItals"/>
        </w:rPr>
        <w:t>occupier</w:t>
      </w:r>
      <w:r>
        <w:t>, of premises, for part 3 (Enforcement)—see section 43.</w:t>
      </w:r>
    </w:p>
    <w:p w14:paraId="54D94A50" w14:textId="77777777" w:rsidR="00595685" w:rsidRDefault="00595685">
      <w:pPr>
        <w:pStyle w:val="aDef"/>
      </w:pPr>
      <w:r>
        <w:rPr>
          <w:rStyle w:val="charBoldItals"/>
        </w:rPr>
        <w:t>offence</w:t>
      </w:r>
      <w:r>
        <w:t>, for part 3 (Enforcement)—see section 43.</w:t>
      </w:r>
    </w:p>
    <w:p w14:paraId="2F04BD66" w14:textId="77777777" w:rsidR="00595685" w:rsidRDefault="00595685">
      <w:pPr>
        <w:pStyle w:val="aDef"/>
      </w:pPr>
      <w:r>
        <w:rPr>
          <w:rStyle w:val="charBoldItals"/>
        </w:rPr>
        <w:t>premises</w:t>
      </w:r>
      <w:r>
        <w:t xml:space="preserve"> includes land or a structure or vehicle and any part of an area of land or a structure or vehicle.</w:t>
      </w:r>
    </w:p>
    <w:p w14:paraId="63E2BFD4" w14:textId="77777777" w:rsidR="00595685" w:rsidRDefault="00595685">
      <w:pPr>
        <w:pStyle w:val="aDef"/>
        <w:keepNext/>
      </w:pPr>
      <w:r>
        <w:rPr>
          <w:rStyle w:val="charBoldItals"/>
        </w:rPr>
        <w:t>processed hemp</w:t>
      </w:r>
      <w:r>
        <w:t xml:space="preserve"> means—</w:t>
      </w:r>
    </w:p>
    <w:p w14:paraId="0CE616B0" w14:textId="77777777" w:rsidR="00595685" w:rsidRDefault="00595685">
      <w:pPr>
        <w:pStyle w:val="aDefpara"/>
      </w:pPr>
      <w:r>
        <w:tab/>
        <w:t>(a)</w:t>
      </w:r>
      <w:r>
        <w:tab/>
        <w:t>industrial hemp plants that—</w:t>
      </w:r>
    </w:p>
    <w:p w14:paraId="72011C46" w14:textId="77777777" w:rsidR="00595685" w:rsidRDefault="00595685">
      <w:pPr>
        <w:pStyle w:val="aDefsubpara"/>
      </w:pPr>
      <w:r>
        <w:tab/>
        <w:t>(i)</w:t>
      </w:r>
      <w:r>
        <w:tab/>
        <w:t>have been harvested or chemically or mechanically treated or artificially treated in another way; and</w:t>
      </w:r>
    </w:p>
    <w:p w14:paraId="2FA6AE6E" w14:textId="77777777" w:rsidR="00595685" w:rsidRDefault="00595685">
      <w:pPr>
        <w:pStyle w:val="aDefsubpara"/>
        <w:keepNext/>
      </w:pPr>
      <w:r>
        <w:tab/>
        <w:t>(ii)</w:t>
      </w:r>
      <w:r>
        <w:tab/>
        <w:t>have no leaf, flowers or seed; or</w:t>
      </w:r>
    </w:p>
    <w:p w14:paraId="287E7553" w14:textId="77777777" w:rsidR="00595685" w:rsidRDefault="00595685">
      <w:pPr>
        <w:pStyle w:val="aDefpara"/>
      </w:pPr>
      <w:r>
        <w:tab/>
        <w:t>(b)</w:t>
      </w:r>
      <w:r>
        <w:tab/>
        <w:t>seed from industrial hemp plants grown by a holder of a grower licence and denatured at the place stated in the growers licence.</w:t>
      </w:r>
    </w:p>
    <w:p w14:paraId="1667AFF2" w14:textId="77777777" w:rsidR="00595685" w:rsidRDefault="00595685">
      <w:pPr>
        <w:pStyle w:val="aDef"/>
      </w:pPr>
      <w:r>
        <w:rPr>
          <w:rStyle w:val="charBoldItals"/>
        </w:rPr>
        <w:t>proposed action</w:t>
      </w:r>
      <w:r>
        <w:t>—see section 32 (2) (a).</w:t>
      </w:r>
    </w:p>
    <w:p w14:paraId="22D592A2" w14:textId="77777777" w:rsidR="00611158" w:rsidRDefault="00611158" w:rsidP="00611158">
      <w:pPr>
        <w:pStyle w:val="aDef"/>
      </w:pPr>
      <w:r w:rsidRPr="00FE03AB">
        <w:rPr>
          <w:rStyle w:val="charBoldItals"/>
        </w:rPr>
        <w:t>relevant offence</w:t>
      </w:r>
      <w:r>
        <w:t xml:space="preserve"> means—</w:t>
      </w:r>
    </w:p>
    <w:p w14:paraId="766721C5" w14:textId="77777777" w:rsidR="00611158" w:rsidRDefault="00611158" w:rsidP="002408BB">
      <w:pPr>
        <w:pStyle w:val="aDefpara"/>
      </w:pPr>
      <w:r>
        <w:tab/>
        <w:t>(a)</w:t>
      </w:r>
      <w:r>
        <w:tab/>
        <w:t>an offence against this Act; or</w:t>
      </w:r>
    </w:p>
    <w:p w14:paraId="6D87895C" w14:textId="6F0B54D8" w:rsidR="00611158" w:rsidRDefault="00611158" w:rsidP="002408BB">
      <w:pPr>
        <w:pStyle w:val="aDefpara"/>
      </w:pPr>
      <w:r>
        <w:tab/>
        <w:t>(b)</w:t>
      </w:r>
      <w:r>
        <w:tab/>
        <w:t xml:space="preserve">an offence against the </w:t>
      </w:r>
      <w:hyperlink r:id="rId62" w:tooltip="A1989-11" w:history="1">
        <w:r w:rsidR="00FE03AB" w:rsidRPr="00FE03AB">
          <w:rPr>
            <w:rStyle w:val="charCitHyperlinkItal"/>
          </w:rPr>
          <w:t>Drugs of Dependence Act 1989</w:t>
        </w:r>
      </w:hyperlink>
      <w:r>
        <w:t>; or</w:t>
      </w:r>
    </w:p>
    <w:p w14:paraId="03AD85F0" w14:textId="20C2CD05" w:rsidR="00611158" w:rsidRDefault="00611158" w:rsidP="002408BB">
      <w:pPr>
        <w:pStyle w:val="aDefpara"/>
      </w:pPr>
      <w:r>
        <w:tab/>
        <w:t>(c)</w:t>
      </w:r>
      <w:r>
        <w:tab/>
        <w:t xml:space="preserve">an offence against the </w:t>
      </w:r>
      <w:hyperlink r:id="rId63" w:tooltip="A2008-26" w:history="1">
        <w:r w:rsidR="00FE03AB" w:rsidRPr="00FE03AB">
          <w:rPr>
            <w:rStyle w:val="charCitHyperlinkItal"/>
          </w:rPr>
          <w:t>Medicines, Poisons and Therapeutic Goods Act 2008</w:t>
        </w:r>
      </w:hyperlink>
      <w:r>
        <w:t>, chapter 4 (Offences relating to regulated substances) in relation to a controlled medicine, or prohibited substance, within the meaning of that Act.</w:t>
      </w:r>
    </w:p>
    <w:p w14:paraId="32F7F0E0" w14:textId="77777777" w:rsidR="00984CB5" w:rsidRDefault="00984CB5" w:rsidP="00984CB5">
      <w:pPr>
        <w:pStyle w:val="aDef"/>
      </w:pPr>
      <w:r w:rsidRPr="00FE03AB">
        <w:rPr>
          <w:rStyle w:val="charBoldItals"/>
        </w:rPr>
        <w:t>reviewable decision</w:t>
      </w:r>
      <w:r>
        <w:t>, for part 4 (Notification and review of decisions)—see section 57.</w:t>
      </w:r>
    </w:p>
    <w:p w14:paraId="6CE08D0D" w14:textId="77777777" w:rsidR="00595685" w:rsidRDefault="00595685">
      <w:pPr>
        <w:pStyle w:val="aDef"/>
      </w:pPr>
      <w:r>
        <w:rPr>
          <w:rStyle w:val="charBoldItals"/>
        </w:rPr>
        <w:lastRenderedPageBreak/>
        <w:t>show cause notice</w:t>
      </w:r>
      <w:r>
        <w:t>—see section 32 (2).</w:t>
      </w:r>
    </w:p>
    <w:p w14:paraId="7D901717" w14:textId="77777777" w:rsidR="00595685" w:rsidRDefault="00595685">
      <w:pPr>
        <w:pStyle w:val="aDef"/>
      </w:pPr>
      <w:r>
        <w:rPr>
          <w:rStyle w:val="charBoldItals"/>
        </w:rPr>
        <w:t>show cause period</w:t>
      </w:r>
      <w:r>
        <w:t>—see section 32 (2).</w:t>
      </w:r>
    </w:p>
    <w:p w14:paraId="1BD2D8CD" w14:textId="77777777" w:rsidR="00595685" w:rsidRDefault="00595685">
      <w:pPr>
        <w:pStyle w:val="aDef"/>
      </w:pPr>
      <w:r>
        <w:rPr>
          <w:rStyle w:val="charBoldItals"/>
        </w:rPr>
        <w:t>THC</w:t>
      </w:r>
      <w:r>
        <w:t xml:space="preserve"> means tetrahydrocannabinol.</w:t>
      </w:r>
    </w:p>
    <w:p w14:paraId="2A80E382" w14:textId="77777777" w:rsidR="007F2626" w:rsidRDefault="007F2626">
      <w:pPr>
        <w:pStyle w:val="04Dictionary"/>
        <w:sectPr w:rsidR="007F2626">
          <w:headerReference w:type="even" r:id="rId64"/>
          <w:headerReference w:type="default" r:id="rId65"/>
          <w:footerReference w:type="even" r:id="rId66"/>
          <w:footerReference w:type="default" r:id="rId67"/>
          <w:type w:val="continuous"/>
          <w:pgSz w:w="11907" w:h="16839" w:code="9"/>
          <w:pgMar w:top="3000" w:right="1900" w:bottom="2500" w:left="2300" w:header="2480" w:footer="2100" w:gutter="0"/>
          <w:cols w:space="720"/>
          <w:docGrid w:linePitch="254"/>
        </w:sectPr>
      </w:pPr>
    </w:p>
    <w:p w14:paraId="161070A0" w14:textId="77777777" w:rsidR="00ED33F2" w:rsidRDefault="00ED33F2">
      <w:pPr>
        <w:pStyle w:val="Endnote1"/>
      </w:pPr>
      <w:bookmarkStart w:id="87" w:name="_Toc74818098"/>
      <w:r>
        <w:lastRenderedPageBreak/>
        <w:t>Endnotes</w:t>
      </w:r>
      <w:bookmarkEnd w:id="87"/>
    </w:p>
    <w:p w14:paraId="0FBD5FB4" w14:textId="77777777" w:rsidR="00ED33F2" w:rsidRPr="00283C2E" w:rsidRDefault="00ED33F2">
      <w:pPr>
        <w:pStyle w:val="Endnote20"/>
      </w:pPr>
      <w:bookmarkStart w:id="88" w:name="_Toc74818099"/>
      <w:r w:rsidRPr="00283C2E">
        <w:rPr>
          <w:rStyle w:val="charTableNo"/>
        </w:rPr>
        <w:t>1</w:t>
      </w:r>
      <w:r>
        <w:tab/>
      </w:r>
      <w:r w:rsidRPr="00283C2E">
        <w:rPr>
          <w:rStyle w:val="charTableText"/>
        </w:rPr>
        <w:t>About the endnotes</w:t>
      </w:r>
      <w:bookmarkEnd w:id="88"/>
    </w:p>
    <w:p w14:paraId="6F0D41FF" w14:textId="77777777" w:rsidR="00ED33F2" w:rsidRDefault="00ED33F2">
      <w:pPr>
        <w:pStyle w:val="EndNoteTextPub"/>
      </w:pPr>
      <w:r>
        <w:t>Amending and modifying laws are annotated in the legislation history and the amendment history.  Current modifications are not included in the republished law but are set out in the endnotes.</w:t>
      </w:r>
    </w:p>
    <w:p w14:paraId="6AA9CA05" w14:textId="6C3FF7AE" w:rsidR="00ED33F2" w:rsidRDefault="00ED33F2">
      <w:pPr>
        <w:pStyle w:val="EndNoteTextPub"/>
      </w:pPr>
      <w:r>
        <w:t xml:space="preserve">Not all editorial amendments made under the </w:t>
      </w:r>
      <w:hyperlink r:id="rId68" w:tooltip="A2001-14" w:history="1">
        <w:r w:rsidR="00FE03AB" w:rsidRPr="00FE03AB">
          <w:rPr>
            <w:rStyle w:val="charCitHyperlinkItal"/>
          </w:rPr>
          <w:t>Legislation Act 2001</w:t>
        </w:r>
      </w:hyperlink>
      <w:r>
        <w:t>, part 11.3 are annotated in the amendment history.  Full details of any amendments can be obtained from the Parliamentary Counsel’s Office.</w:t>
      </w:r>
    </w:p>
    <w:p w14:paraId="0EB821B9" w14:textId="77777777" w:rsidR="00ED33F2" w:rsidRDefault="00ED33F2">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14:paraId="48F26C01" w14:textId="77777777" w:rsidR="00ED33F2" w:rsidRDefault="00ED33F2">
      <w:pPr>
        <w:pStyle w:val="EndNoteTextPub"/>
      </w:pPr>
      <w:r>
        <w:t xml:space="preserve">If all the provisions of the law have been renumbered, a table of renumbered provisions gives details of previous and current numbering.  </w:t>
      </w:r>
    </w:p>
    <w:p w14:paraId="17264C3D" w14:textId="77777777" w:rsidR="00ED33F2" w:rsidRDefault="00ED33F2">
      <w:pPr>
        <w:pStyle w:val="EndNoteTextPub"/>
      </w:pPr>
      <w:r>
        <w:t>The endnotes also include a table of earlier republications.</w:t>
      </w:r>
    </w:p>
    <w:p w14:paraId="33478CE3" w14:textId="77777777" w:rsidR="00ED33F2" w:rsidRPr="00283C2E" w:rsidRDefault="00ED33F2">
      <w:pPr>
        <w:pStyle w:val="Endnote20"/>
      </w:pPr>
      <w:bookmarkStart w:id="89" w:name="_Toc74818100"/>
      <w:r w:rsidRPr="00283C2E">
        <w:rPr>
          <w:rStyle w:val="charTableNo"/>
        </w:rPr>
        <w:t>2</w:t>
      </w:r>
      <w:r>
        <w:tab/>
      </w:r>
      <w:r w:rsidRPr="00283C2E">
        <w:rPr>
          <w:rStyle w:val="charTableText"/>
        </w:rPr>
        <w:t>Abbreviation key</w:t>
      </w:r>
      <w:bookmarkEnd w:id="89"/>
    </w:p>
    <w:p w14:paraId="5AF4BA4D" w14:textId="77777777" w:rsidR="00ED33F2" w:rsidRDefault="00ED33F2">
      <w:pPr>
        <w:rPr>
          <w:sz w:val="4"/>
        </w:rPr>
      </w:pPr>
    </w:p>
    <w:tbl>
      <w:tblPr>
        <w:tblW w:w="7372" w:type="dxa"/>
        <w:tblInd w:w="1100" w:type="dxa"/>
        <w:tblLayout w:type="fixed"/>
        <w:tblLook w:val="0000" w:firstRow="0" w:lastRow="0" w:firstColumn="0" w:lastColumn="0" w:noHBand="0" w:noVBand="0"/>
      </w:tblPr>
      <w:tblGrid>
        <w:gridCol w:w="3720"/>
        <w:gridCol w:w="3652"/>
      </w:tblGrid>
      <w:tr w:rsidR="00ED33F2" w14:paraId="04CBCF34" w14:textId="77777777" w:rsidTr="00ED33F2">
        <w:tc>
          <w:tcPr>
            <w:tcW w:w="3720" w:type="dxa"/>
          </w:tcPr>
          <w:p w14:paraId="799C1401" w14:textId="77777777" w:rsidR="00ED33F2" w:rsidRDefault="00ED33F2">
            <w:pPr>
              <w:pStyle w:val="EndnotesAbbrev"/>
            </w:pPr>
            <w:r>
              <w:t>A = Act</w:t>
            </w:r>
          </w:p>
        </w:tc>
        <w:tc>
          <w:tcPr>
            <w:tcW w:w="3652" w:type="dxa"/>
          </w:tcPr>
          <w:p w14:paraId="73B86A1D" w14:textId="77777777" w:rsidR="00ED33F2" w:rsidRDefault="00ED33F2" w:rsidP="00ED33F2">
            <w:pPr>
              <w:pStyle w:val="EndnotesAbbrev"/>
            </w:pPr>
            <w:r>
              <w:t>NI = Notifiable instrument</w:t>
            </w:r>
          </w:p>
        </w:tc>
      </w:tr>
      <w:tr w:rsidR="00ED33F2" w14:paraId="493153F5" w14:textId="77777777" w:rsidTr="00ED33F2">
        <w:tc>
          <w:tcPr>
            <w:tcW w:w="3720" w:type="dxa"/>
          </w:tcPr>
          <w:p w14:paraId="19D8AA53" w14:textId="77777777" w:rsidR="00ED33F2" w:rsidRDefault="00ED33F2" w:rsidP="00ED33F2">
            <w:pPr>
              <w:pStyle w:val="EndnotesAbbrev"/>
            </w:pPr>
            <w:r>
              <w:t>AF = Approved form</w:t>
            </w:r>
          </w:p>
        </w:tc>
        <w:tc>
          <w:tcPr>
            <w:tcW w:w="3652" w:type="dxa"/>
          </w:tcPr>
          <w:p w14:paraId="280B00FB" w14:textId="77777777" w:rsidR="00ED33F2" w:rsidRDefault="00ED33F2" w:rsidP="00ED33F2">
            <w:pPr>
              <w:pStyle w:val="EndnotesAbbrev"/>
            </w:pPr>
            <w:r>
              <w:t>o = order</w:t>
            </w:r>
          </w:p>
        </w:tc>
      </w:tr>
      <w:tr w:rsidR="00ED33F2" w14:paraId="43909FD3" w14:textId="77777777" w:rsidTr="00ED33F2">
        <w:tc>
          <w:tcPr>
            <w:tcW w:w="3720" w:type="dxa"/>
          </w:tcPr>
          <w:p w14:paraId="046EAF61" w14:textId="77777777" w:rsidR="00ED33F2" w:rsidRDefault="00ED33F2">
            <w:pPr>
              <w:pStyle w:val="EndnotesAbbrev"/>
            </w:pPr>
            <w:r>
              <w:t>am = amended</w:t>
            </w:r>
          </w:p>
        </w:tc>
        <w:tc>
          <w:tcPr>
            <w:tcW w:w="3652" w:type="dxa"/>
          </w:tcPr>
          <w:p w14:paraId="254AD9C2" w14:textId="77777777" w:rsidR="00ED33F2" w:rsidRDefault="00ED33F2" w:rsidP="00ED33F2">
            <w:pPr>
              <w:pStyle w:val="EndnotesAbbrev"/>
            </w:pPr>
            <w:r>
              <w:t>om = omitted/repealed</w:t>
            </w:r>
          </w:p>
        </w:tc>
      </w:tr>
      <w:tr w:rsidR="00ED33F2" w14:paraId="1E8B3F8C" w14:textId="77777777" w:rsidTr="00ED33F2">
        <w:tc>
          <w:tcPr>
            <w:tcW w:w="3720" w:type="dxa"/>
          </w:tcPr>
          <w:p w14:paraId="1E502BE9" w14:textId="77777777" w:rsidR="00ED33F2" w:rsidRDefault="00ED33F2">
            <w:pPr>
              <w:pStyle w:val="EndnotesAbbrev"/>
            </w:pPr>
            <w:r>
              <w:t>amdt = amendment</w:t>
            </w:r>
          </w:p>
        </w:tc>
        <w:tc>
          <w:tcPr>
            <w:tcW w:w="3652" w:type="dxa"/>
          </w:tcPr>
          <w:p w14:paraId="04B13D59" w14:textId="77777777" w:rsidR="00ED33F2" w:rsidRDefault="00ED33F2" w:rsidP="00ED33F2">
            <w:pPr>
              <w:pStyle w:val="EndnotesAbbrev"/>
            </w:pPr>
            <w:r>
              <w:t>ord = ordinance</w:t>
            </w:r>
          </w:p>
        </w:tc>
      </w:tr>
      <w:tr w:rsidR="00ED33F2" w14:paraId="73E1341C" w14:textId="77777777" w:rsidTr="00ED33F2">
        <w:tc>
          <w:tcPr>
            <w:tcW w:w="3720" w:type="dxa"/>
          </w:tcPr>
          <w:p w14:paraId="5F11AAE2" w14:textId="77777777" w:rsidR="00ED33F2" w:rsidRDefault="00ED33F2">
            <w:pPr>
              <w:pStyle w:val="EndnotesAbbrev"/>
            </w:pPr>
            <w:r>
              <w:t>AR = Assembly resolution</w:t>
            </w:r>
          </w:p>
        </w:tc>
        <w:tc>
          <w:tcPr>
            <w:tcW w:w="3652" w:type="dxa"/>
          </w:tcPr>
          <w:p w14:paraId="43D595D0" w14:textId="77777777" w:rsidR="00ED33F2" w:rsidRDefault="00ED33F2" w:rsidP="00ED33F2">
            <w:pPr>
              <w:pStyle w:val="EndnotesAbbrev"/>
            </w:pPr>
            <w:r>
              <w:t>orig = original</w:t>
            </w:r>
          </w:p>
        </w:tc>
      </w:tr>
      <w:tr w:rsidR="00ED33F2" w14:paraId="5608A896" w14:textId="77777777" w:rsidTr="00ED33F2">
        <w:tc>
          <w:tcPr>
            <w:tcW w:w="3720" w:type="dxa"/>
          </w:tcPr>
          <w:p w14:paraId="2199176D" w14:textId="77777777" w:rsidR="00ED33F2" w:rsidRDefault="00ED33F2">
            <w:pPr>
              <w:pStyle w:val="EndnotesAbbrev"/>
            </w:pPr>
            <w:r>
              <w:t>ch = chapter</w:t>
            </w:r>
          </w:p>
        </w:tc>
        <w:tc>
          <w:tcPr>
            <w:tcW w:w="3652" w:type="dxa"/>
          </w:tcPr>
          <w:p w14:paraId="092470D1" w14:textId="77777777" w:rsidR="00ED33F2" w:rsidRDefault="00ED33F2" w:rsidP="00ED33F2">
            <w:pPr>
              <w:pStyle w:val="EndnotesAbbrev"/>
            </w:pPr>
            <w:r>
              <w:t>par = paragraph/subparagraph</w:t>
            </w:r>
          </w:p>
        </w:tc>
      </w:tr>
      <w:tr w:rsidR="00ED33F2" w14:paraId="75FCABF0" w14:textId="77777777" w:rsidTr="00ED33F2">
        <w:tc>
          <w:tcPr>
            <w:tcW w:w="3720" w:type="dxa"/>
          </w:tcPr>
          <w:p w14:paraId="25387835" w14:textId="77777777" w:rsidR="00ED33F2" w:rsidRDefault="00ED33F2">
            <w:pPr>
              <w:pStyle w:val="EndnotesAbbrev"/>
            </w:pPr>
            <w:r>
              <w:t>CN = Commencement notice</w:t>
            </w:r>
          </w:p>
        </w:tc>
        <w:tc>
          <w:tcPr>
            <w:tcW w:w="3652" w:type="dxa"/>
          </w:tcPr>
          <w:p w14:paraId="02684A72" w14:textId="77777777" w:rsidR="00ED33F2" w:rsidRDefault="00ED33F2" w:rsidP="00ED33F2">
            <w:pPr>
              <w:pStyle w:val="EndnotesAbbrev"/>
            </w:pPr>
            <w:r>
              <w:t>pres = present</w:t>
            </w:r>
          </w:p>
        </w:tc>
      </w:tr>
      <w:tr w:rsidR="00ED33F2" w14:paraId="452C6D22" w14:textId="77777777" w:rsidTr="00ED33F2">
        <w:tc>
          <w:tcPr>
            <w:tcW w:w="3720" w:type="dxa"/>
          </w:tcPr>
          <w:p w14:paraId="795CFCB0" w14:textId="77777777" w:rsidR="00ED33F2" w:rsidRDefault="00ED33F2">
            <w:pPr>
              <w:pStyle w:val="EndnotesAbbrev"/>
            </w:pPr>
            <w:r>
              <w:t>def = definition</w:t>
            </w:r>
          </w:p>
        </w:tc>
        <w:tc>
          <w:tcPr>
            <w:tcW w:w="3652" w:type="dxa"/>
          </w:tcPr>
          <w:p w14:paraId="7F56EF6F" w14:textId="77777777" w:rsidR="00ED33F2" w:rsidRDefault="00ED33F2" w:rsidP="00ED33F2">
            <w:pPr>
              <w:pStyle w:val="EndnotesAbbrev"/>
            </w:pPr>
            <w:r>
              <w:t>prev = previous</w:t>
            </w:r>
          </w:p>
        </w:tc>
      </w:tr>
      <w:tr w:rsidR="00ED33F2" w14:paraId="1B05526C" w14:textId="77777777" w:rsidTr="00ED33F2">
        <w:tc>
          <w:tcPr>
            <w:tcW w:w="3720" w:type="dxa"/>
          </w:tcPr>
          <w:p w14:paraId="54639C46" w14:textId="77777777" w:rsidR="00ED33F2" w:rsidRDefault="00ED33F2">
            <w:pPr>
              <w:pStyle w:val="EndnotesAbbrev"/>
            </w:pPr>
            <w:r>
              <w:t>DI = Disallowable instrument</w:t>
            </w:r>
          </w:p>
        </w:tc>
        <w:tc>
          <w:tcPr>
            <w:tcW w:w="3652" w:type="dxa"/>
          </w:tcPr>
          <w:p w14:paraId="0C6F0AFD" w14:textId="77777777" w:rsidR="00ED33F2" w:rsidRDefault="00ED33F2" w:rsidP="00ED33F2">
            <w:pPr>
              <w:pStyle w:val="EndnotesAbbrev"/>
            </w:pPr>
            <w:r>
              <w:t>(prev...) = previously</w:t>
            </w:r>
          </w:p>
        </w:tc>
      </w:tr>
      <w:tr w:rsidR="00ED33F2" w14:paraId="1F1D640A" w14:textId="77777777" w:rsidTr="00ED33F2">
        <w:tc>
          <w:tcPr>
            <w:tcW w:w="3720" w:type="dxa"/>
          </w:tcPr>
          <w:p w14:paraId="3637A9CA" w14:textId="77777777" w:rsidR="00ED33F2" w:rsidRDefault="00ED33F2">
            <w:pPr>
              <w:pStyle w:val="EndnotesAbbrev"/>
            </w:pPr>
            <w:r>
              <w:t>dict = dictionary</w:t>
            </w:r>
          </w:p>
        </w:tc>
        <w:tc>
          <w:tcPr>
            <w:tcW w:w="3652" w:type="dxa"/>
          </w:tcPr>
          <w:p w14:paraId="107978D6" w14:textId="77777777" w:rsidR="00ED33F2" w:rsidRDefault="00ED33F2" w:rsidP="00ED33F2">
            <w:pPr>
              <w:pStyle w:val="EndnotesAbbrev"/>
            </w:pPr>
            <w:r>
              <w:t>pt = part</w:t>
            </w:r>
          </w:p>
        </w:tc>
      </w:tr>
      <w:tr w:rsidR="00ED33F2" w14:paraId="03DC5026" w14:textId="77777777" w:rsidTr="00ED33F2">
        <w:tc>
          <w:tcPr>
            <w:tcW w:w="3720" w:type="dxa"/>
          </w:tcPr>
          <w:p w14:paraId="4593933F" w14:textId="77777777" w:rsidR="00ED33F2" w:rsidRDefault="00ED33F2">
            <w:pPr>
              <w:pStyle w:val="EndnotesAbbrev"/>
            </w:pPr>
            <w:r>
              <w:t xml:space="preserve">disallowed = disallowed by the Legislative </w:t>
            </w:r>
          </w:p>
        </w:tc>
        <w:tc>
          <w:tcPr>
            <w:tcW w:w="3652" w:type="dxa"/>
          </w:tcPr>
          <w:p w14:paraId="4984B9E5" w14:textId="77777777" w:rsidR="00ED33F2" w:rsidRDefault="00ED33F2" w:rsidP="00ED33F2">
            <w:pPr>
              <w:pStyle w:val="EndnotesAbbrev"/>
            </w:pPr>
            <w:r>
              <w:t>r = rule/subrule</w:t>
            </w:r>
          </w:p>
        </w:tc>
      </w:tr>
      <w:tr w:rsidR="00ED33F2" w14:paraId="5FE6F0C5" w14:textId="77777777" w:rsidTr="00ED33F2">
        <w:tc>
          <w:tcPr>
            <w:tcW w:w="3720" w:type="dxa"/>
          </w:tcPr>
          <w:p w14:paraId="35FB7FFF" w14:textId="77777777" w:rsidR="00ED33F2" w:rsidRDefault="00ED33F2">
            <w:pPr>
              <w:pStyle w:val="EndnotesAbbrev"/>
              <w:ind w:left="972"/>
            </w:pPr>
            <w:r>
              <w:t>Assembly</w:t>
            </w:r>
          </w:p>
        </w:tc>
        <w:tc>
          <w:tcPr>
            <w:tcW w:w="3652" w:type="dxa"/>
          </w:tcPr>
          <w:p w14:paraId="0C6A2A57" w14:textId="77777777" w:rsidR="00ED33F2" w:rsidRDefault="00ED33F2" w:rsidP="00ED33F2">
            <w:pPr>
              <w:pStyle w:val="EndnotesAbbrev"/>
            </w:pPr>
            <w:r>
              <w:t>reloc = relocated</w:t>
            </w:r>
          </w:p>
        </w:tc>
      </w:tr>
      <w:tr w:rsidR="00ED33F2" w14:paraId="7157C847" w14:textId="77777777" w:rsidTr="00ED33F2">
        <w:tc>
          <w:tcPr>
            <w:tcW w:w="3720" w:type="dxa"/>
          </w:tcPr>
          <w:p w14:paraId="39AF9301" w14:textId="77777777" w:rsidR="00ED33F2" w:rsidRDefault="00ED33F2">
            <w:pPr>
              <w:pStyle w:val="EndnotesAbbrev"/>
            </w:pPr>
            <w:r>
              <w:t>div = division</w:t>
            </w:r>
          </w:p>
        </w:tc>
        <w:tc>
          <w:tcPr>
            <w:tcW w:w="3652" w:type="dxa"/>
          </w:tcPr>
          <w:p w14:paraId="1FA7543F" w14:textId="77777777" w:rsidR="00ED33F2" w:rsidRDefault="00ED33F2" w:rsidP="00ED33F2">
            <w:pPr>
              <w:pStyle w:val="EndnotesAbbrev"/>
            </w:pPr>
            <w:r>
              <w:t>renum = renumbered</w:t>
            </w:r>
          </w:p>
        </w:tc>
      </w:tr>
      <w:tr w:rsidR="00ED33F2" w14:paraId="2610A3CC" w14:textId="77777777" w:rsidTr="00ED33F2">
        <w:tc>
          <w:tcPr>
            <w:tcW w:w="3720" w:type="dxa"/>
          </w:tcPr>
          <w:p w14:paraId="4FAB525D" w14:textId="77777777" w:rsidR="00ED33F2" w:rsidRDefault="00ED33F2">
            <w:pPr>
              <w:pStyle w:val="EndnotesAbbrev"/>
            </w:pPr>
            <w:r>
              <w:t>exp = expires/expired</w:t>
            </w:r>
          </w:p>
        </w:tc>
        <w:tc>
          <w:tcPr>
            <w:tcW w:w="3652" w:type="dxa"/>
          </w:tcPr>
          <w:p w14:paraId="7A839C50" w14:textId="77777777" w:rsidR="00ED33F2" w:rsidRDefault="00ED33F2" w:rsidP="00ED33F2">
            <w:pPr>
              <w:pStyle w:val="EndnotesAbbrev"/>
            </w:pPr>
            <w:r>
              <w:t>R[X] = Republication No</w:t>
            </w:r>
          </w:p>
        </w:tc>
      </w:tr>
      <w:tr w:rsidR="00ED33F2" w14:paraId="37939EE9" w14:textId="77777777" w:rsidTr="00ED33F2">
        <w:tc>
          <w:tcPr>
            <w:tcW w:w="3720" w:type="dxa"/>
          </w:tcPr>
          <w:p w14:paraId="676890F7" w14:textId="77777777" w:rsidR="00ED33F2" w:rsidRDefault="00ED33F2">
            <w:pPr>
              <w:pStyle w:val="EndnotesAbbrev"/>
            </w:pPr>
            <w:r>
              <w:t>Gaz = gazette</w:t>
            </w:r>
          </w:p>
        </w:tc>
        <w:tc>
          <w:tcPr>
            <w:tcW w:w="3652" w:type="dxa"/>
          </w:tcPr>
          <w:p w14:paraId="318E34FD" w14:textId="77777777" w:rsidR="00ED33F2" w:rsidRDefault="00ED33F2" w:rsidP="00ED33F2">
            <w:pPr>
              <w:pStyle w:val="EndnotesAbbrev"/>
            </w:pPr>
            <w:r>
              <w:t>RI = reissue</w:t>
            </w:r>
          </w:p>
        </w:tc>
      </w:tr>
      <w:tr w:rsidR="00ED33F2" w14:paraId="05308A6D" w14:textId="77777777" w:rsidTr="00ED33F2">
        <w:tc>
          <w:tcPr>
            <w:tcW w:w="3720" w:type="dxa"/>
          </w:tcPr>
          <w:p w14:paraId="354411AF" w14:textId="77777777" w:rsidR="00ED33F2" w:rsidRDefault="00ED33F2">
            <w:pPr>
              <w:pStyle w:val="EndnotesAbbrev"/>
            </w:pPr>
            <w:r>
              <w:t>hdg = heading</w:t>
            </w:r>
          </w:p>
        </w:tc>
        <w:tc>
          <w:tcPr>
            <w:tcW w:w="3652" w:type="dxa"/>
          </w:tcPr>
          <w:p w14:paraId="0F673387" w14:textId="77777777" w:rsidR="00ED33F2" w:rsidRDefault="00ED33F2" w:rsidP="00ED33F2">
            <w:pPr>
              <w:pStyle w:val="EndnotesAbbrev"/>
            </w:pPr>
            <w:r>
              <w:t>s = section/subsection</w:t>
            </w:r>
          </w:p>
        </w:tc>
      </w:tr>
      <w:tr w:rsidR="00ED33F2" w14:paraId="7CB9D7C4" w14:textId="77777777" w:rsidTr="00ED33F2">
        <w:tc>
          <w:tcPr>
            <w:tcW w:w="3720" w:type="dxa"/>
          </w:tcPr>
          <w:p w14:paraId="323B3CE8" w14:textId="77777777" w:rsidR="00ED33F2" w:rsidRDefault="00ED33F2">
            <w:pPr>
              <w:pStyle w:val="EndnotesAbbrev"/>
            </w:pPr>
            <w:r>
              <w:t>IA = Interpretation Act 1967</w:t>
            </w:r>
          </w:p>
        </w:tc>
        <w:tc>
          <w:tcPr>
            <w:tcW w:w="3652" w:type="dxa"/>
          </w:tcPr>
          <w:p w14:paraId="259C6ACC" w14:textId="77777777" w:rsidR="00ED33F2" w:rsidRDefault="00ED33F2" w:rsidP="00ED33F2">
            <w:pPr>
              <w:pStyle w:val="EndnotesAbbrev"/>
            </w:pPr>
            <w:r>
              <w:t>sch = schedule</w:t>
            </w:r>
          </w:p>
        </w:tc>
      </w:tr>
      <w:tr w:rsidR="00ED33F2" w14:paraId="3AC6BD12" w14:textId="77777777" w:rsidTr="00ED33F2">
        <w:tc>
          <w:tcPr>
            <w:tcW w:w="3720" w:type="dxa"/>
          </w:tcPr>
          <w:p w14:paraId="00977B3C" w14:textId="77777777" w:rsidR="00ED33F2" w:rsidRDefault="00ED33F2">
            <w:pPr>
              <w:pStyle w:val="EndnotesAbbrev"/>
            </w:pPr>
            <w:r>
              <w:t>ins = inserted/added</w:t>
            </w:r>
          </w:p>
        </w:tc>
        <w:tc>
          <w:tcPr>
            <w:tcW w:w="3652" w:type="dxa"/>
          </w:tcPr>
          <w:p w14:paraId="4E5F582E" w14:textId="77777777" w:rsidR="00ED33F2" w:rsidRDefault="00ED33F2" w:rsidP="00ED33F2">
            <w:pPr>
              <w:pStyle w:val="EndnotesAbbrev"/>
            </w:pPr>
            <w:r>
              <w:t>sdiv = subdivision</w:t>
            </w:r>
          </w:p>
        </w:tc>
      </w:tr>
      <w:tr w:rsidR="00ED33F2" w14:paraId="53E87F57" w14:textId="77777777" w:rsidTr="00ED33F2">
        <w:tc>
          <w:tcPr>
            <w:tcW w:w="3720" w:type="dxa"/>
          </w:tcPr>
          <w:p w14:paraId="7550311B" w14:textId="77777777" w:rsidR="00ED33F2" w:rsidRDefault="00ED33F2">
            <w:pPr>
              <w:pStyle w:val="EndnotesAbbrev"/>
            </w:pPr>
            <w:r>
              <w:t>LA = Legislation Act 2001</w:t>
            </w:r>
          </w:p>
        </w:tc>
        <w:tc>
          <w:tcPr>
            <w:tcW w:w="3652" w:type="dxa"/>
          </w:tcPr>
          <w:p w14:paraId="2078C349" w14:textId="77777777" w:rsidR="00ED33F2" w:rsidRDefault="00ED33F2" w:rsidP="00ED33F2">
            <w:pPr>
              <w:pStyle w:val="EndnotesAbbrev"/>
            </w:pPr>
            <w:r>
              <w:t>SL = Subordinate law</w:t>
            </w:r>
          </w:p>
        </w:tc>
      </w:tr>
      <w:tr w:rsidR="00ED33F2" w14:paraId="2D460658" w14:textId="77777777" w:rsidTr="00ED33F2">
        <w:tc>
          <w:tcPr>
            <w:tcW w:w="3720" w:type="dxa"/>
          </w:tcPr>
          <w:p w14:paraId="196A12CF" w14:textId="77777777" w:rsidR="00ED33F2" w:rsidRDefault="00ED33F2">
            <w:pPr>
              <w:pStyle w:val="EndnotesAbbrev"/>
            </w:pPr>
            <w:r>
              <w:t>LR = legislation register</w:t>
            </w:r>
          </w:p>
        </w:tc>
        <w:tc>
          <w:tcPr>
            <w:tcW w:w="3652" w:type="dxa"/>
          </w:tcPr>
          <w:p w14:paraId="15605FC0" w14:textId="77777777" w:rsidR="00ED33F2" w:rsidRDefault="00ED33F2" w:rsidP="00ED33F2">
            <w:pPr>
              <w:pStyle w:val="EndnotesAbbrev"/>
            </w:pPr>
            <w:r>
              <w:t>sub = substituted</w:t>
            </w:r>
          </w:p>
        </w:tc>
      </w:tr>
      <w:tr w:rsidR="00ED33F2" w14:paraId="3EA4C41B" w14:textId="77777777" w:rsidTr="00ED33F2">
        <w:tc>
          <w:tcPr>
            <w:tcW w:w="3720" w:type="dxa"/>
          </w:tcPr>
          <w:p w14:paraId="726E1D48" w14:textId="77777777" w:rsidR="00ED33F2" w:rsidRDefault="00ED33F2">
            <w:pPr>
              <w:pStyle w:val="EndnotesAbbrev"/>
            </w:pPr>
            <w:r>
              <w:t>LRA = Legislation (Republication) Act 1996</w:t>
            </w:r>
          </w:p>
        </w:tc>
        <w:tc>
          <w:tcPr>
            <w:tcW w:w="3652" w:type="dxa"/>
          </w:tcPr>
          <w:p w14:paraId="05663FA8" w14:textId="77777777" w:rsidR="00ED33F2" w:rsidRDefault="00ED33F2" w:rsidP="00ED33F2">
            <w:pPr>
              <w:pStyle w:val="EndnotesAbbrev"/>
            </w:pPr>
            <w:r w:rsidRPr="00FE03AB">
              <w:rPr>
                <w:rStyle w:val="charUnderline"/>
              </w:rPr>
              <w:t>underlining</w:t>
            </w:r>
            <w:r>
              <w:t xml:space="preserve"> = whole or part not commenced</w:t>
            </w:r>
          </w:p>
        </w:tc>
      </w:tr>
      <w:tr w:rsidR="00ED33F2" w14:paraId="1EAB1EC4" w14:textId="77777777" w:rsidTr="00ED33F2">
        <w:tc>
          <w:tcPr>
            <w:tcW w:w="3720" w:type="dxa"/>
          </w:tcPr>
          <w:p w14:paraId="520422DD" w14:textId="77777777" w:rsidR="00ED33F2" w:rsidRDefault="00ED33F2">
            <w:pPr>
              <w:pStyle w:val="EndnotesAbbrev"/>
            </w:pPr>
            <w:r>
              <w:t>mod = modified/modification</w:t>
            </w:r>
          </w:p>
        </w:tc>
        <w:tc>
          <w:tcPr>
            <w:tcW w:w="3652" w:type="dxa"/>
          </w:tcPr>
          <w:p w14:paraId="03BA5713" w14:textId="77777777" w:rsidR="00ED33F2" w:rsidRDefault="00ED33F2" w:rsidP="00ED33F2">
            <w:pPr>
              <w:pStyle w:val="EndnotesAbbrev"/>
              <w:ind w:left="1073"/>
            </w:pPr>
            <w:r>
              <w:t>or to be expired</w:t>
            </w:r>
          </w:p>
        </w:tc>
      </w:tr>
    </w:tbl>
    <w:p w14:paraId="25C7F4C9" w14:textId="77777777" w:rsidR="00595685" w:rsidRPr="00283C2E" w:rsidRDefault="00595685">
      <w:pPr>
        <w:pStyle w:val="Endnote20"/>
      </w:pPr>
      <w:bookmarkStart w:id="90" w:name="_Toc74818101"/>
      <w:r w:rsidRPr="00283C2E">
        <w:rPr>
          <w:rStyle w:val="charTableNo"/>
        </w:rPr>
        <w:lastRenderedPageBreak/>
        <w:t>3</w:t>
      </w:r>
      <w:r>
        <w:tab/>
      </w:r>
      <w:r w:rsidRPr="00283C2E">
        <w:rPr>
          <w:rStyle w:val="charTableText"/>
        </w:rPr>
        <w:t>Legislation history</w:t>
      </w:r>
      <w:bookmarkEnd w:id="90"/>
    </w:p>
    <w:p w14:paraId="0306839D" w14:textId="77777777" w:rsidR="00595685" w:rsidRDefault="00595685">
      <w:pPr>
        <w:pStyle w:val="NewAct"/>
      </w:pPr>
      <w:r>
        <w:t>Hemp Fibre Industry Facilitation Act 2004 A2004-48</w:t>
      </w:r>
    </w:p>
    <w:p w14:paraId="2BF3C12E" w14:textId="77777777" w:rsidR="00595685" w:rsidRPr="00FE03AB" w:rsidRDefault="00595685">
      <w:pPr>
        <w:pStyle w:val="Actdetails"/>
      </w:pPr>
      <w:r>
        <w:t>notified LR 16 August 2004</w:t>
      </w:r>
      <w:r>
        <w:br/>
        <w:t>s 1, s 2 commenced 16 August 2004 (LA s 75 (1))</w:t>
      </w:r>
      <w:r>
        <w:br/>
      </w:r>
      <w:r w:rsidRPr="00FE03AB">
        <w:rPr>
          <w:rFonts w:cs="Arial"/>
        </w:rPr>
        <w:t>remainder commenced 16 February 2005 (s 2 and LA s 79)</w:t>
      </w:r>
    </w:p>
    <w:p w14:paraId="4146BC75" w14:textId="77777777" w:rsidR="00595685" w:rsidRDefault="00595685">
      <w:pPr>
        <w:pStyle w:val="Asamby"/>
      </w:pPr>
      <w:r>
        <w:t>as amended by</w:t>
      </w:r>
    </w:p>
    <w:p w14:paraId="51B8AE91" w14:textId="6D0DB742" w:rsidR="00595685" w:rsidRDefault="00C50B94">
      <w:pPr>
        <w:pStyle w:val="NewAct"/>
      </w:pPr>
      <w:hyperlink r:id="rId69" w:tooltip="A2008-26" w:history="1">
        <w:r w:rsidR="00FE03AB" w:rsidRPr="00FE03AB">
          <w:rPr>
            <w:rStyle w:val="charCitHyperlinkAbbrev"/>
          </w:rPr>
          <w:t>Medicines, Poisons and Therapeutic Goods Act 2008</w:t>
        </w:r>
      </w:hyperlink>
      <w:r w:rsidR="00595685">
        <w:t xml:space="preserve"> A2008-26 sch 2 pt 2.16</w:t>
      </w:r>
    </w:p>
    <w:p w14:paraId="350DD741" w14:textId="77777777" w:rsidR="00595685" w:rsidRDefault="00595685">
      <w:pPr>
        <w:pStyle w:val="Actdetails"/>
        <w:keepNext/>
      </w:pPr>
      <w:r>
        <w:t>notified LR 14 August 2008</w:t>
      </w:r>
    </w:p>
    <w:p w14:paraId="6F07A5A3" w14:textId="77777777" w:rsidR="00595685" w:rsidRDefault="00595685">
      <w:pPr>
        <w:pStyle w:val="Actdetails"/>
        <w:keepNext/>
      </w:pPr>
      <w:r>
        <w:t>s 1, s 2 commenced 14 August 2008 (LA s 75 (1))</w:t>
      </w:r>
    </w:p>
    <w:p w14:paraId="136A53EE" w14:textId="77777777" w:rsidR="001617DE" w:rsidRPr="002F338A" w:rsidRDefault="001617DE" w:rsidP="001617DE">
      <w:pPr>
        <w:pStyle w:val="Actdetails"/>
        <w:keepNext/>
      </w:pPr>
      <w:r>
        <w:t>sch 2 pt 2.16</w:t>
      </w:r>
      <w:r w:rsidRPr="002F338A">
        <w:t xml:space="preserve"> </w:t>
      </w:r>
      <w:r>
        <w:t>commenced 14 February 2009</w:t>
      </w:r>
      <w:r w:rsidRPr="002F338A">
        <w:t xml:space="preserve"> (s 2</w:t>
      </w:r>
      <w:r>
        <w:t xml:space="preserve"> and LA s 79</w:t>
      </w:r>
      <w:r w:rsidRPr="002F338A">
        <w:t>)</w:t>
      </w:r>
    </w:p>
    <w:p w14:paraId="712292B9" w14:textId="423C524B" w:rsidR="00595685" w:rsidRDefault="00C50B94">
      <w:pPr>
        <w:pStyle w:val="NewAct"/>
      </w:pPr>
      <w:hyperlink r:id="rId70" w:tooltip="A2008-28" w:history="1">
        <w:r w:rsidR="00FE03AB" w:rsidRPr="00FE03AB">
          <w:rPr>
            <w:rStyle w:val="charCitHyperlinkAbbrev"/>
          </w:rPr>
          <w:t>Statute Law Amendment Act 2008</w:t>
        </w:r>
      </w:hyperlink>
      <w:r w:rsidR="00595685">
        <w:t xml:space="preserve"> A2008-28 sch 3 pt 3.33</w:t>
      </w:r>
    </w:p>
    <w:p w14:paraId="5663A510" w14:textId="77777777" w:rsidR="00595685" w:rsidRDefault="00595685">
      <w:pPr>
        <w:pStyle w:val="Actdetails"/>
        <w:keepNext/>
      </w:pPr>
      <w:r>
        <w:t>notified LR 12 August 2008</w:t>
      </w:r>
    </w:p>
    <w:p w14:paraId="47C03958" w14:textId="77777777" w:rsidR="00595685" w:rsidRDefault="00595685">
      <w:pPr>
        <w:pStyle w:val="Actdetails"/>
        <w:keepNext/>
      </w:pPr>
      <w:r>
        <w:t>s 1, s 2 commenced 12 August 2008 (LA s 75 (1))</w:t>
      </w:r>
    </w:p>
    <w:p w14:paraId="3464B957" w14:textId="77777777" w:rsidR="00595685" w:rsidRDefault="00595685">
      <w:pPr>
        <w:pStyle w:val="Actdetails"/>
      </w:pPr>
      <w:r>
        <w:t>sch 3 pt 3.33 commenced 26 August 2008 (s 2)</w:t>
      </w:r>
    </w:p>
    <w:p w14:paraId="17270651" w14:textId="1F2DCFB4" w:rsidR="00984CB5" w:rsidRDefault="00C50B94" w:rsidP="00984CB5">
      <w:pPr>
        <w:pStyle w:val="NewAct"/>
      </w:pPr>
      <w:hyperlink r:id="rId71" w:tooltip="A2008-37" w:history="1">
        <w:r w:rsidR="00FE03AB" w:rsidRPr="00FE03AB">
          <w:rPr>
            <w:rStyle w:val="charCitHyperlinkAbbrev"/>
          </w:rPr>
          <w:t>ACT Civil and Administrative Tribunal Legislation Amendment Act 2008 (No 2)</w:t>
        </w:r>
      </w:hyperlink>
      <w:r w:rsidR="00984CB5">
        <w:t xml:space="preserve"> A2008-37 sch 1 pt 1.55</w:t>
      </w:r>
    </w:p>
    <w:p w14:paraId="4F29FE62" w14:textId="77777777" w:rsidR="00984CB5" w:rsidRDefault="00984CB5" w:rsidP="00984CB5">
      <w:pPr>
        <w:pStyle w:val="Actdetails"/>
        <w:keepNext/>
      </w:pPr>
      <w:r>
        <w:t>notified LR 4 September 2008</w:t>
      </w:r>
    </w:p>
    <w:p w14:paraId="1910CED8" w14:textId="77777777" w:rsidR="00984CB5" w:rsidRDefault="00984CB5" w:rsidP="00984CB5">
      <w:pPr>
        <w:pStyle w:val="Actdetails"/>
        <w:keepNext/>
      </w:pPr>
      <w:r>
        <w:t>s 1, s 2 commenced 4 September 2008 (LA s 75 (1))</w:t>
      </w:r>
    </w:p>
    <w:p w14:paraId="34DBF4C2" w14:textId="1DA18E84" w:rsidR="00984CB5" w:rsidRDefault="00984CB5" w:rsidP="00984CB5">
      <w:pPr>
        <w:pStyle w:val="Actdetails"/>
        <w:keepNext/>
      </w:pPr>
      <w:r>
        <w:t xml:space="preserve">sch 1 pt 1.55 commenced 2 February 2009 (s 2 (1) and see </w:t>
      </w:r>
      <w:hyperlink r:id="rId72" w:tooltip="A2008-35" w:history="1">
        <w:r w:rsidR="00FE03AB" w:rsidRPr="00FE03AB">
          <w:rPr>
            <w:rStyle w:val="charCitHyperlinkAbbrev"/>
          </w:rPr>
          <w:t>ACT Civil and Administrative Tribunal Act 2008</w:t>
        </w:r>
      </w:hyperlink>
      <w:r>
        <w:t xml:space="preserve"> A2008-35, s 2 (1) and </w:t>
      </w:r>
      <w:hyperlink r:id="rId73" w:tooltip="CN2009-2" w:history="1">
        <w:r w:rsidR="00FE03AB" w:rsidRPr="00FE03AB">
          <w:rPr>
            <w:rStyle w:val="charCitHyperlinkAbbrev"/>
          </w:rPr>
          <w:t>CN2009-2</w:t>
        </w:r>
      </w:hyperlink>
      <w:r>
        <w:t>)</w:t>
      </w:r>
    </w:p>
    <w:p w14:paraId="75498A78" w14:textId="59E521FD" w:rsidR="006E28BC" w:rsidRPr="00574BD0" w:rsidRDefault="00C50B94" w:rsidP="006E28BC">
      <w:pPr>
        <w:pStyle w:val="NewAct"/>
      </w:pPr>
      <w:hyperlink r:id="rId74" w:tooltip="A2009-49" w:history="1">
        <w:r w:rsidR="00FE03AB" w:rsidRPr="00FE03AB">
          <w:rPr>
            <w:rStyle w:val="charCitHyperlinkAbbrev"/>
          </w:rPr>
          <w:t>Statute Law Amendment Act 2009 (No 2)</w:t>
        </w:r>
      </w:hyperlink>
      <w:r w:rsidR="006E28BC" w:rsidRPr="00574BD0">
        <w:t> A2009-</w:t>
      </w:r>
      <w:r w:rsidR="006E28BC">
        <w:t>49 sch 3 pt 3.37</w:t>
      </w:r>
    </w:p>
    <w:p w14:paraId="21520F30" w14:textId="77777777" w:rsidR="006E28BC" w:rsidRPr="00DB3D5E" w:rsidRDefault="006E28BC" w:rsidP="006E28BC">
      <w:pPr>
        <w:pStyle w:val="Actdetails"/>
        <w:keepNext/>
      </w:pPr>
      <w:r>
        <w:t>notified LR 26</w:t>
      </w:r>
      <w:r w:rsidRPr="00DB3D5E">
        <w:t xml:space="preserve"> </w:t>
      </w:r>
      <w:r>
        <w:t>November</w:t>
      </w:r>
      <w:r w:rsidRPr="00DB3D5E">
        <w:t xml:space="preserve"> 2009</w:t>
      </w:r>
    </w:p>
    <w:p w14:paraId="641D65FF" w14:textId="77777777" w:rsidR="006E28BC" w:rsidRDefault="006E28BC" w:rsidP="006E28BC">
      <w:pPr>
        <w:pStyle w:val="Actdetails"/>
        <w:keepNext/>
      </w:pPr>
      <w:r>
        <w:t>s 1, s 2 commenced 26 November 2009 (LA s 75 (1))</w:t>
      </w:r>
    </w:p>
    <w:p w14:paraId="56DEE55E" w14:textId="77777777" w:rsidR="006E28BC" w:rsidRPr="00BF40E8" w:rsidRDefault="006E28BC" w:rsidP="00E302DE">
      <w:pPr>
        <w:pStyle w:val="Actdetails"/>
      </w:pPr>
      <w:r>
        <w:t>sch 3 pt 3.37 commenced 17</w:t>
      </w:r>
      <w:r w:rsidRPr="00BF40E8">
        <w:t xml:space="preserve"> </w:t>
      </w:r>
      <w:r>
        <w:t>December 2009 (s 2)</w:t>
      </w:r>
    </w:p>
    <w:p w14:paraId="4012190C" w14:textId="4655BE0D" w:rsidR="00C33685" w:rsidRDefault="00C50B94" w:rsidP="00C33685">
      <w:pPr>
        <w:pStyle w:val="NewAct"/>
      </w:pPr>
      <w:hyperlink r:id="rId75" w:tooltip="A2010-15" w:history="1">
        <w:r w:rsidR="00FE03AB" w:rsidRPr="00FE03AB">
          <w:rPr>
            <w:rStyle w:val="charCitHyperlinkAbbrev"/>
          </w:rPr>
          <w:t>Personal Property Securities Act 2010</w:t>
        </w:r>
      </w:hyperlink>
      <w:r w:rsidR="00C33685">
        <w:t xml:space="preserve"> A2010-15 sch 2 pt 2.3</w:t>
      </w:r>
    </w:p>
    <w:p w14:paraId="1157A94B" w14:textId="77777777" w:rsidR="00C33685" w:rsidRDefault="00C33685" w:rsidP="00F14640">
      <w:pPr>
        <w:pStyle w:val="Actdetails"/>
        <w:keepNext/>
      </w:pPr>
      <w:r>
        <w:t>notified LR 1 April 2010</w:t>
      </w:r>
    </w:p>
    <w:p w14:paraId="6B06641B" w14:textId="77777777" w:rsidR="00C33685" w:rsidRDefault="00C33685" w:rsidP="00C33685">
      <w:pPr>
        <w:pStyle w:val="Actdetails"/>
        <w:keepNext/>
      </w:pPr>
      <w:r>
        <w:t>s 1, s 2 commenced 1 April 2010 (LA s 75 (1))</w:t>
      </w:r>
    </w:p>
    <w:p w14:paraId="6F3B530C" w14:textId="77777777" w:rsidR="00C33685" w:rsidRPr="00734EC6" w:rsidRDefault="00C33685" w:rsidP="001D5D8E">
      <w:pPr>
        <w:pStyle w:val="Actdetails"/>
      </w:pPr>
      <w:r>
        <w:t>sch 2 pt 2.3</w:t>
      </w:r>
      <w:r w:rsidRPr="00734EC6">
        <w:t xml:space="preserve"> commenced 30 January 2012 (s 2 (2)</w:t>
      </w:r>
      <w:r>
        <w:t xml:space="preserve"> (b)</w:t>
      </w:r>
      <w:r w:rsidRPr="00734EC6">
        <w:t>)</w:t>
      </w:r>
    </w:p>
    <w:p w14:paraId="51EDDB49" w14:textId="6268DC13" w:rsidR="00D357C2" w:rsidRDefault="00C50B94" w:rsidP="00D357C2">
      <w:pPr>
        <w:pStyle w:val="NewAct"/>
      </w:pPr>
      <w:hyperlink r:id="rId76" w:tooltip="A2011-22" w:history="1">
        <w:r w:rsidR="00FE03AB" w:rsidRPr="00FE03AB">
          <w:rPr>
            <w:rStyle w:val="charCitHyperlinkAbbrev"/>
          </w:rPr>
          <w:t>Administrative (One ACT Public Service Miscellaneous Amendments) Act 2011</w:t>
        </w:r>
      </w:hyperlink>
      <w:r w:rsidR="00D357C2">
        <w:t xml:space="preserve"> A2011-22 sch 1 pt 1.79</w:t>
      </w:r>
    </w:p>
    <w:p w14:paraId="2D0256F6" w14:textId="77777777" w:rsidR="00D357C2" w:rsidRDefault="00D357C2" w:rsidP="00D357C2">
      <w:pPr>
        <w:pStyle w:val="Actdetails"/>
        <w:keepNext/>
      </w:pPr>
      <w:r>
        <w:t>notified LR 30 June 2011</w:t>
      </w:r>
    </w:p>
    <w:p w14:paraId="4DCEF43B" w14:textId="77777777" w:rsidR="00D357C2" w:rsidRDefault="00D357C2" w:rsidP="00D357C2">
      <w:pPr>
        <w:pStyle w:val="Actdetails"/>
        <w:keepNext/>
      </w:pPr>
      <w:r>
        <w:t>s 1, s 2 commenced 30 June 2011 (LA s 75 (1))</w:t>
      </w:r>
    </w:p>
    <w:p w14:paraId="177C659C" w14:textId="6BCFBF8F" w:rsidR="001D5D8E" w:rsidRPr="00E564BC" w:rsidRDefault="001D5D8E" w:rsidP="001D5D8E">
      <w:pPr>
        <w:pStyle w:val="Actdetails"/>
        <w:keepNext/>
      </w:pPr>
      <w:r w:rsidRPr="00E564BC">
        <w:t xml:space="preserve">amdt 1.244 commenced 30 January 2012 (s 2 (2) and see </w:t>
      </w:r>
      <w:hyperlink r:id="rId77" w:tooltip="A2010-15" w:history="1">
        <w:r w:rsidR="00FE03AB" w:rsidRPr="00FE03AB">
          <w:rPr>
            <w:rStyle w:val="charCitHyperlinkAbbrev"/>
          </w:rPr>
          <w:t>Personal Property Securities Act 2010</w:t>
        </w:r>
      </w:hyperlink>
      <w:r w:rsidRPr="00E564BC">
        <w:t xml:space="preserve"> A2010-15 (s 2 (2) (b))</w:t>
      </w:r>
    </w:p>
    <w:p w14:paraId="1A52D3E9" w14:textId="77777777" w:rsidR="00D357C2" w:rsidRDefault="00D357C2" w:rsidP="00D357C2">
      <w:pPr>
        <w:pStyle w:val="Actdetails"/>
      </w:pPr>
      <w:r>
        <w:t>sch 1 pt 1.79 remainder</w:t>
      </w:r>
      <w:r w:rsidRPr="00CB0D40">
        <w:t xml:space="preserve"> commenced </w:t>
      </w:r>
      <w:r>
        <w:t>1 July 2011 (s 2 (1</w:t>
      </w:r>
      <w:r w:rsidRPr="00CB0D40">
        <w:t>)</w:t>
      </w:r>
      <w:r>
        <w:t>)</w:t>
      </w:r>
    </w:p>
    <w:p w14:paraId="76985AFF" w14:textId="1BF4B80E" w:rsidR="009B072E" w:rsidRPr="00935D4E" w:rsidRDefault="00C50B94" w:rsidP="009B072E">
      <w:pPr>
        <w:pStyle w:val="NewAct"/>
      </w:pPr>
      <w:hyperlink r:id="rId78" w:tooltip="A2018-33" w:history="1">
        <w:r w:rsidR="009B072E">
          <w:rPr>
            <w:rStyle w:val="charCitHyperlinkAbbrev"/>
          </w:rPr>
          <w:t>Red Tape Reduction Legislation Amendment Act 2018</w:t>
        </w:r>
      </w:hyperlink>
      <w:r w:rsidR="009B072E" w:rsidRPr="006F1B5B">
        <w:rPr>
          <w:rStyle w:val="charCitHyperlinkAbbrev"/>
        </w:rPr>
        <w:t xml:space="preserve"> </w:t>
      </w:r>
      <w:r w:rsidR="009B072E">
        <w:t>A2018-33 sch 1 pt 1.</w:t>
      </w:r>
      <w:r w:rsidR="005A42CD">
        <w:t>20</w:t>
      </w:r>
    </w:p>
    <w:p w14:paraId="4DE7E22B" w14:textId="77777777" w:rsidR="009B072E" w:rsidRDefault="009B072E" w:rsidP="009B072E">
      <w:pPr>
        <w:pStyle w:val="Actdetails"/>
      </w:pPr>
      <w:r>
        <w:t>notified LR 25 September 2018</w:t>
      </w:r>
    </w:p>
    <w:p w14:paraId="53DC7D70" w14:textId="77777777" w:rsidR="009B072E" w:rsidRDefault="009B072E" w:rsidP="009B072E">
      <w:pPr>
        <w:pStyle w:val="Actdetails"/>
      </w:pPr>
      <w:r>
        <w:t>s 1, s 2 commenced 25 September 2018 (LA s 75 (1))</w:t>
      </w:r>
    </w:p>
    <w:p w14:paraId="4CC50827" w14:textId="77777777" w:rsidR="009B072E" w:rsidRPr="00CB0D40" w:rsidRDefault="009B072E" w:rsidP="00D357C2">
      <w:pPr>
        <w:pStyle w:val="Actdetails"/>
      </w:pPr>
      <w:r>
        <w:t>sch 1 pt 1.</w:t>
      </w:r>
      <w:r w:rsidR="005A42CD">
        <w:t>20</w:t>
      </w:r>
      <w:r>
        <w:t xml:space="preserve"> commenced</w:t>
      </w:r>
      <w:r w:rsidRPr="006F3A6F">
        <w:t xml:space="preserve"> </w:t>
      </w:r>
      <w:r>
        <w:t>23 October 2018 (s 2 (4))</w:t>
      </w:r>
    </w:p>
    <w:p w14:paraId="3DD6B189" w14:textId="77777777" w:rsidR="00B42F64" w:rsidRPr="00B42F64" w:rsidRDefault="00B42F64" w:rsidP="00B42F64">
      <w:pPr>
        <w:pStyle w:val="PageBreak"/>
      </w:pPr>
      <w:r w:rsidRPr="00B42F64">
        <w:br w:type="page"/>
      </w:r>
    </w:p>
    <w:p w14:paraId="7065A7CA" w14:textId="77777777" w:rsidR="00595685" w:rsidRPr="00283C2E" w:rsidRDefault="00595685">
      <w:pPr>
        <w:pStyle w:val="Endnote20"/>
      </w:pPr>
      <w:bookmarkStart w:id="91" w:name="_Toc74818102"/>
      <w:r w:rsidRPr="00283C2E">
        <w:rPr>
          <w:rStyle w:val="charTableNo"/>
        </w:rPr>
        <w:lastRenderedPageBreak/>
        <w:t>4</w:t>
      </w:r>
      <w:r>
        <w:tab/>
      </w:r>
      <w:r w:rsidRPr="00283C2E">
        <w:rPr>
          <w:rStyle w:val="charTableText"/>
        </w:rPr>
        <w:t>Amendment history</w:t>
      </w:r>
      <w:bookmarkEnd w:id="91"/>
    </w:p>
    <w:p w14:paraId="06E2D41E" w14:textId="77777777" w:rsidR="00595685" w:rsidRDefault="00595685">
      <w:pPr>
        <w:pStyle w:val="AmdtsEntryHd"/>
        <w:rPr>
          <w:rStyle w:val="CharPartText"/>
        </w:rPr>
      </w:pPr>
      <w:r>
        <w:rPr>
          <w:rStyle w:val="CharPartText"/>
        </w:rPr>
        <w:t>Commencement</w:t>
      </w:r>
    </w:p>
    <w:p w14:paraId="46F02D62" w14:textId="77777777" w:rsidR="00595685" w:rsidRDefault="00595685">
      <w:pPr>
        <w:pStyle w:val="AmdtsEntries"/>
      </w:pPr>
      <w:r>
        <w:t>s 2</w:t>
      </w:r>
      <w:r>
        <w:tab/>
        <w:t>om LA s 89 (4)</w:t>
      </w:r>
    </w:p>
    <w:p w14:paraId="0709E212" w14:textId="77777777" w:rsidR="004D42C0" w:rsidRDefault="00D50966">
      <w:pPr>
        <w:pStyle w:val="AmdtsEntryHd"/>
      </w:pPr>
      <w:r>
        <w:t xml:space="preserve">Meaning of </w:t>
      </w:r>
      <w:r w:rsidRPr="00FE03AB">
        <w:rPr>
          <w:rStyle w:val="charItals"/>
        </w:rPr>
        <w:t>close associate</w:t>
      </w:r>
      <w:r>
        <w:t xml:space="preserve"> for pt 2</w:t>
      </w:r>
    </w:p>
    <w:p w14:paraId="21327B5F" w14:textId="1645A22B" w:rsidR="00D50966" w:rsidRPr="00D50966" w:rsidRDefault="00D50966" w:rsidP="00D50966">
      <w:pPr>
        <w:pStyle w:val="AmdtsEntries"/>
      </w:pPr>
      <w:r>
        <w:t>s 8</w:t>
      </w:r>
      <w:r>
        <w:tab/>
        <w:t xml:space="preserve">am </w:t>
      </w:r>
      <w:hyperlink r:id="rId79"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28B3B325" w14:textId="77777777" w:rsidR="00D50966" w:rsidRDefault="00D50966">
      <w:pPr>
        <w:pStyle w:val="AmdtsEntryHd"/>
      </w:pPr>
      <w:r>
        <w:t>Categories of licences</w:t>
      </w:r>
    </w:p>
    <w:p w14:paraId="10EC5ECC" w14:textId="086AFE20" w:rsidR="00D50966" w:rsidRPr="00D50966" w:rsidRDefault="00D50966" w:rsidP="00D50966">
      <w:pPr>
        <w:pStyle w:val="AmdtsEntries"/>
      </w:pPr>
      <w:r>
        <w:t>s 9</w:t>
      </w:r>
      <w:r>
        <w:tab/>
        <w:t xml:space="preserve">am </w:t>
      </w:r>
      <w:hyperlink r:id="rId80"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56FD6F1B" w14:textId="77777777" w:rsidR="00D50966" w:rsidRDefault="00D50966" w:rsidP="00D50966">
      <w:pPr>
        <w:pStyle w:val="AmdtsEntryHd"/>
      </w:pPr>
      <w:r>
        <w:t>Application for licence</w:t>
      </w:r>
    </w:p>
    <w:p w14:paraId="539C4516" w14:textId="0BA3D570" w:rsidR="00D50966" w:rsidRPr="00D50966" w:rsidRDefault="00D50966" w:rsidP="00D50966">
      <w:pPr>
        <w:pStyle w:val="AmdtsEntries"/>
      </w:pPr>
      <w:r>
        <w:t>s 13</w:t>
      </w:r>
      <w:r>
        <w:tab/>
        <w:t xml:space="preserve">am </w:t>
      </w:r>
      <w:hyperlink r:id="rId81"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2D133483" w14:textId="77777777" w:rsidR="00D50966" w:rsidRDefault="00D50966" w:rsidP="00D50966">
      <w:pPr>
        <w:pStyle w:val="AmdtsEntryHd"/>
      </w:pPr>
      <w:r>
        <w:t>Requirement to give information or material about application</w:t>
      </w:r>
    </w:p>
    <w:p w14:paraId="54D23F0F" w14:textId="273FEBED" w:rsidR="00D50966" w:rsidRPr="00D50966" w:rsidRDefault="00D50966" w:rsidP="00D50966">
      <w:pPr>
        <w:pStyle w:val="AmdtsEntries"/>
      </w:pPr>
      <w:r>
        <w:t>s 14</w:t>
      </w:r>
      <w:r>
        <w:tab/>
        <w:t xml:space="preserve">am </w:t>
      </w:r>
      <w:hyperlink r:id="rId82"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20CA0881" w14:textId="77777777" w:rsidR="00633DDF" w:rsidRDefault="00633DDF" w:rsidP="00633DDF">
      <w:pPr>
        <w:pStyle w:val="AmdtsEntryHd"/>
      </w:pPr>
      <w:r>
        <w:t>Eligibility for researcher licence</w:t>
      </w:r>
    </w:p>
    <w:p w14:paraId="01B4FF7B" w14:textId="5A4AAC74" w:rsidR="00633DDF" w:rsidRPr="00D50966" w:rsidRDefault="00633DDF" w:rsidP="00633DDF">
      <w:pPr>
        <w:pStyle w:val="AmdtsEntries"/>
      </w:pPr>
      <w:r>
        <w:t>s 15</w:t>
      </w:r>
      <w:r>
        <w:tab/>
        <w:t xml:space="preserve">am </w:t>
      </w:r>
      <w:hyperlink r:id="rId83"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17B9B128" w14:textId="77777777" w:rsidR="006E28BC" w:rsidRDefault="006E28BC">
      <w:pPr>
        <w:pStyle w:val="AmdtsEntryHd"/>
      </w:pPr>
      <w:r>
        <w:t>Eligibility for grower licence</w:t>
      </w:r>
    </w:p>
    <w:p w14:paraId="49CE0A19" w14:textId="7DC6B14F" w:rsidR="006E28BC" w:rsidRPr="006E28BC" w:rsidRDefault="006E28BC" w:rsidP="006E28BC">
      <w:pPr>
        <w:pStyle w:val="AmdtsEntries"/>
      </w:pPr>
      <w:r>
        <w:t>s 16</w:t>
      </w:r>
      <w:r>
        <w:tab/>
        <w:t xml:space="preserve">am </w:t>
      </w:r>
      <w:hyperlink r:id="rId84" w:tooltip="Statute Law Amendment Act 2009 (No 2)" w:history="1">
        <w:r w:rsidR="00FE03AB" w:rsidRPr="00FE03AB">
          <w:rPr>
            <w:rStyle w:val="charCitHyperlinkAbbrev"/>
          </w:rPr>
          <w:t>A2009</w:t>
        </w:r>
        <w:r w:rsidR="00FE03AB" w:rsidRPr="00FE03AB">
          <w:rPr>
            <w:rStyle w:val="charCitHyperlinkAbbrev"/>
          </w:rPr>
          <w:noBreakHyphen/>
          <w:t>49</w:t>
        </w:r>
      </w:hyperlink>
      <w:r>
        <w:t xml:space="preserve"> amdt 3.82</w:t>
      </w:r>
    </w:p>
    <w:p w14:paraId="00664544" w14:textId="77777777" w:rsidR="00595685" w:rsidRDefault="00595685">
      <w:pPr>
        <w:pStyle w:val="AmdtsEntryHd"/>
      </w:pPr>
      <w:r>
        <w:t>Consideration of suitability of applicant or licensee</w:t>
      </w:r>
    </w:p>
    <w:p w14:paraId="6E7BEF8F" w14:textId="21797FC2" w:rsidR="00595685" w:rsidRPr="00A62A20" w:rsidRDefault="00595685">
      <w:pPr>
        <w:pStyle w:val="AmdtsEntries"/>
      </w:pPr>
      <w:r w:rsidRPr="00A62A20">
        <w:t>s 17</w:t>
      </w:r>
      <w:r w:rsidRPr="00A62A20">
        <w:tab/>
        <w:t xml:space="preserve">am </w:t>
      </w:r>
      <w:hyperlink r:id="rId85" w:tooltip="Medicines, Poisons and Therapeutic Goods Act 2008" w:history="1">
        <w:r w:rsidR="00FE03AB" w:rsidRPr="00FE03AB">
          <w:rPr>
            <w:rStyle w:val="charCitHyperlinkAbbrev"/>
          </w:rPr>
          <w:t>A2008</w:t>
        </w:r>
        <w:r w:rsidR="00FE03AB" w:rsidRPr="00FE03AB">
          <w:rPr>
            <w:rStyle w:val="charCitHyperlinkAbbrev"/>
          </w:rPr>
          <w:noBreakHyphen/>
          <w:t>26</w:t>
        </w:r>
      </w:hyperlink>
      <w:r w:rsidRPr="00A62A20">
        <w:t xml:space="preserve"> amdt 2.115, amdt 2.116</w:t>
      </w:r>
      <w:r w:rsidR="00633DDF">
        <w:t xml:space="preserve">; </w:t>
      </w:r>
      <w:hyperlink r:id="rId86"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rsidR="00633DDF">
        <w:t xml:space="preserve"> amdt </w:t>
      </w:r>
      <w:r w:rsidR="00C14CAB">
        <w:t>1.246</w:t>
      </w:r>
    </w:p>
    <w:p w14:paraId="23A22116" w14:textId="77777777" w:rsidR="006E28BC" w:rsidRDefault="006E28BC">
      <w:pPr>
        <w:pStyle w:val="AmdtsEntryHd"/>
      </w:pPr>
      <w:r>
        <w:t>Suitability of applicant or licensee—corporation</w:t>
      </w:r>
    </w:p>
    <w:p w14:paraId="1DDC0CA8" w14:textId="68D209AA" w:rsidR="006E28BC" w:rsidRPr="006E28BC" w:rsidRDefault="006E28BC" w:rsidP="006E28BC">
      <w:pPr>
        <w:pStyle w:val="AmdtsEntries"/>
      </w:pPr>
      <w:r>
        <w:t>s 18</w:t>
      </w:r>
      <w:r>
        <w:tab/>
        <w:t xml:space="preserve">am </w:t>
      </w:r>
      <w:hyperlink r:id="rId87" w:tooltip="Statute Law Amendment Act 2009 (No 2)" w:history="1">
        <w:r w:rsidR="00FE03AB" w:rsidRPr="00FE03AB">
          <w:rPr>
            <w:rStyle w:val="charCitHyperlinkAbbrev"/>
          </w:rPr>
          <w:t>A2009</w:t>
        </w:r>
        <w:r w:rsidR="00FE03AB" w:rsidRPr="00FE03AB">
          <w:rPr>
            <w:rStyle w:val="charCitHyperlinkAbbrev"/>
          </w:rPr>
          <w:noBreakHyphen/>
          <w:t>49</w:t>
        </w:r>
      </w:hyperlink>
      <w:r>
        <w:t xml:space="preserve"> amdt 3.83</w:t>
      </w:r>
      <w:r w:rsidR="00633DDF">
        <w:t xml:space="preserve">; </w:t>
      </w:r>
      <w:hyperlink r:id="rId88"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rsidR="00633DDF">
        <w:t xml:space="preserve"> amdt </w:t>
      </w:r>
      <w:r w:rsidR="00C14CAB">
        <w:t>1.246</w:t>
      </w:r>
    </w:p>
    <w:p w14:paraId="1DDE3D55" w14:textId="77777777" w:rsidR="00633DDF" w:rsidRDefault="00633DDF" w:rsidP="00633DDF">
      <w:pPr>
        <w:pStyle w:val="AmdtsEntryHd"/>
      </w:pPr>
      <w:r>
        <w:t>Investigation about suitability of applicant or licensee</w:t>
      </w:r>
    </w:p>
    <w:p w14:paraId="71E3B779" w14:textId="3F87F961" w:rsidR="00633DDF" w:rsidRPr="006E28BC" w:rsidRDefault="00633DDF" w:rsidP="00633DDF">
      <w:pPr>
        <w:pStyle w:val="AmdtsEntries"/>
      </w:pPr>
      <w:r>
        <w:t>s 19</w:t>
      </w:r>
      <w:r>
        <w:tab/>
        <w:t xml:space="preserve">am </w:t>
      </w:r>
      <w:hyperlink r:id="rId89" w:tooltip="Statute Law Amendment Act 2009 (No 2)" w:history="1">
        <w:r w:rsidR="00FE03AB" w:rsidRPr="00FE03AB">
          <w:rPr>
            <w:rStyle w:val="charCitHyperlinkAbbrev"/>
          </w:rPr>
          <w:t>A2009</w:t>
        </w:r>
        <w:r w:rsidR="00FE03AB" w:rsidRPr="00FE03AB">
          <w:rPr>
            <w:rStyle w:val="charCitHyperlinkAbbrev"/>
          </w:rPr>
          <w:noBreakHyphen/>
          <w:t>49</w:t>
        </w:r>
      </w:hyperlink>
      <w:r>
        <w:t xml:space="preserve"> amdt 3.82; </w:t>
      </w:r>
      <w:hyperlink r:id="rId90"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480295BE" w14:textId="77777777" w:rsidR="00633DDF" w:rsidRDefault="00633DDF" w:rsidP="00633DDF">
      <w:pPr>
        <w:pStyle w:val="AmdtsEntryHd"/>
      </w:pPr>
      <w:r>
        <w:t>Disclosure of criminal history—offence</w:t>
      </w:r>
    </w:p>
    <w:p w14:paraId="26376C5F" w14:textId="5E76DEBF" w:rsidR="00633DDF" w:rsidRPr="00D50966" w:rsidRDefault="00633DDF" w:rsidP="00633DDF">
      <w:pPr>
        <w:pStyle w:val="AmdtsEntries"/>
      </w:pPr>
      <w:r>
        <w:t>s 20</w:t>
      </w:r>
      <w:r>
        <w:tab/>
        <w:t xml:space="preserve">am </w:t>
      </w:r>
      <w:hyperlink r:id="rId91"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374543E4" w14:textId="77777777" w:rsidR="00633DDF" w:rsidRDefault="009E3FCA" w:rsidP="00633DDF">
      <w:pPr>
        <w:pStyle w:val="AmdtsEntryHd"/>
      </w:pPr>
      <w:r>
        <w:t>Director</w:t>
      </w:r>
      <w:r>
        <w:noBreakHyphen/>
        <w:t>general</w:t>
      </w:r>
      <w:r w:rsidR="00633DDF">
        <w:t xml:space="preserve"> may issue or refuse to issue licence</w:t>
      </w:r>
    </w:p>
    <w:p w14:paraId="774A5153" w14:textId="114C1D6E" w:rsidR="009E3FCA" w:rsidRPr="00D50966" w:rsidRDefault="009E3FCA" w:rsidP="00C14CAB">
      <w:pPr>
        <w:pStyle w:val="AmdtsEntries"/>
        <w:keepNext/>
      </w:pPr>
      <w:r>
        <w:t>s 21 hdg</w:t>
      </w:r>
      <w:r>
        <w:tab/>
        <w:t xml:space="preserve">am </w:t>
      </w:r>
      <w:hyperlink r:id="rId92"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791ED2A3" w14:textId="3011C8D9" w:rsidR="00633DDF" w:rsidRPr="00D50966" w:rsidRDefault="00633DDF" w:rsidP="00633DDF">
      <w:pPr>
        <w:pStyle w:val="AmdtsEntries"/>
      </w:pPr>
      <w:r>
        <w:t>s 21</w:t>
      </w:r>
      <w:r>
        <w:tab/>
        <w:t xml:space="preserve">am </w:t>
      </w:r>
      <w:hyperlink r:id="rId93"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2E83B03A" w14:textId="77777777" w:rsidR="00633DDF" w:rsidRDefault="00633DDF" w:rsidP="00633DDF">
      <w:pPr>
        <w:pStyle w:val="AmdtsEntryHd"/>
      </w:pPr>
      <w:r>
        <w:t>Conditions of licence</w:t>
      </w:r>
    </w:p>
    <w:p w14:paraId="0D0C6209" w14:textId="3552F60A" w:rsidR="00633DDF" w:rsidRPr="00D50966" w:rsidRDefault="00633DDF" w:rsidP="00633DDF">
      <w:pPr>
        <w:pStyle w:val="AmdtsEntries"/>
      </w:pPr>
      <w:r>
        <w:t>s 22</w:t>
      </w:r>
      <w:r>
        <w:tab/>
        <w:t xml:space="preserve">am </w:t>
      </w:r>
      <w:hyperlink r:id="rId94"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2F19B941" w14:textId="77777777" w:rsidR="00BC3D4B" w:rsidRDefault="00BC3D4B" w:rsidP="00BC3D4B">
      <w:pPr>
        <w:pStyle w:val="AmdtsEntryHd"/>
      </w:pPr>
      <w:r>
        <w:t>Application for renewal</w:t>
      </w:r>
    </w:p>
    <w:p w14:paraId="08E4BF1E" w14:textId="4AB5A2DE" w:rsidR="00BC3D4B" w:rsidRPr="00D50966" w:rsidRDefault="00BC3D4B" w:rsidP="00BC3D4B">
      <w:pPr>
        <w:pStyle w:val="AmdtsEntries"/>
      </w:pPr>
      <w:r>
        <w:t>s 24</w:t>
      </w:r>
      <w:r>
        <w:tab/>
        <w:t xml:space="preserve">am </w:t>
      </w:r>
      <w:hyperlink r:id="rId95"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4A84A6D5" w14:textId="77777777" w:rsidR="00BC3D4B" w:rsidRDefault="009E3FCA" w:rsidP="00BC3D4B">
      <w:pPr>
        <w:pStyle w:val="AmdtsEntryHd"/>
      </w:pPr>
      <w:r>
        <w:t>Director</w:t>
      </w:r>
      <w:r>
        <w:noBreakHyphen/>
        <w:t>general</w:t>
      </w:r>
      <w:r w:rsidR="00BC3D4B">
        <w:t xml:space="preserve"> may renew or refuse to renew licence</w:t>
      </w:r>
    </w:p>
    <w:p w14:paraId="5E01176A" w14:textId="3535F232" w:rsidR="009E3FCA" w:rsidRPr="00D50966" w:rsidRDefault="009E3FCA" w:rsidP="009E3FCA">
      <w:pPr>
        <w:pStyle w:val="AmdtsEntries"/>
      </w:pPr>
      <w:r>
        <w:t>s 25 hdg</w:t>
      </w:r>
      <w:r>
        <w:tab/>
        <w:t xml:space="preserve">am </w:t>
      </w:r>
      <w:hyperlink r:id="rId96"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6AEC15C5" w14:textId="71992FF1" w:rsidR="00BC3D4B" w:rsidRPr="00D50966" w:rsidRDefault="00BC3D4B" w:rsidP="00BC3D4B">
      <w:pPr>
        <w:pStyle w:val="AmdtsEntries"/>
      </w:pPr>
      <w:r>
        <w:t>s 25</w:t>
      </w:r>
      <w:r>
        <w:tab/>
        <w:t xml:space="preserve">am </w:t>
      </w:r>
      <w:hyperlink r:id="rId97"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7E0C25B7" w14:textId="77777777" w:rsidR="00BC3D4B" w:rsidRDefault="00BC3D4B" w:rsidP="00BC3D4B">
      <w:pPr>
        <w:pStyle w:val="AmdtsEntryHd"/>
      </w:pPr>
      <w:r>
        <w:t>Licence in force while application for renewal considered</w:t>
      </w:r>
    </w:p>
    <w:p w14:paraId="330FE720" w14:textId="1CD13135" w:rsidR="00BC3D4B" w:rsidRPr="00D50966" w:rsidRDefault="00BC3D4B" w:rsidP="00BC3D4B">
      <w:pPr>
        <w:pStyle w:val="AmdtsEntries"/>
      </w:pPr>
      <w:r>
        <w:t>s 26</w:t>
      </w:r>
      <w:r>
        <w:tab/>
        <w:t xml:space="preserve">am </w:t>
      </w:r>
      <w:hyperlink r:id="rId98"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04228408" w14:textId="77777777" w:rsidR="00BC3D4B" w:rsidRDefault="00BC3D4B" w:rsidP="00BC3D4B">
      <w:pPr>
        <w:pStyle w:val="AmdtsEntryHd"/>
      </w:pPr>
      <w:r>
        <w:t>Return of licence if renewal refused</w:t>
      </w:r>
    </w:p>
    <w:p w14:paraId="3B2FCC5F" w14:textId="20596D16" w:rsidR="00BC3D4B" w:rsidRPr="00D50966" w:rsidRDefault="00BC3D4B" w:rsidP="00BC3D4B">
      <w:pPr>
        <w:pStyle w:val="AmdtsEntries"/>
      </w:pPr>
      <w:r>
        <w:t>s 27</w:t>
      </w:r>
      <w:r>
        <w:tab/>
        <w:t xml:space="preserve">am </w:t>
      </w:r>
      <w:hyperlink r:id="rId99"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33C02B75" w14:textId="77777777" w:rsidR="00BC3D4B" w:rsidRDefault="00BC3D4B" w:rsidP="00BC3D4B">
      <w:pPr>
        <w:pStyle w:val="AmdtsEntryHd"/>
      </w:pPr>
      <w:r>
        <w:lastRenderedPageBreak/>
        <w:t>Amendment of licence</w:t>
      </w:r>
    </w:p>
    <w:p w14:paraId="6E500443" w14:textId="21BAACA0" w:rsidR="00BC3D4B" w:rsidRPr="00D50966" w:rsidRDefault="00BC3D4B" w:rsidP="00BC3D4B">
      <w:pPr>
        <w:pStyle w:val="AmdtsEntries"/>
      </w:pPr>
      <w:r>
        <w:t>s 28</w:t>
      </w:r>
      <w:r>
        <w:tab/>
        <w:t xml:space="preserve">am </w:t>
      </w:r>
      <w:hyperlink r:id="rId100"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r w:rsidR="006D0C59">
        <w:t xml:space="preserve">, amdt </w:t>
      </w:r>
      <w:r w:rsidR="0039430D">
        <w:t>1.247</w:t>
      </w:r>
    </w:p>
    <w:p w14:paraId="0EC0799A" w14:textId="77777777" w:rsidR="00BC3D4B" w:rsidRDefault="002C55B5" w:rsidP="00BC3D4B">
      <w:pPr>
        <w:pStyle w:val="AmdtsEntryHd"/>
      </w:pPr>
      <w:r>
        <w:t>Return of licence for amendment</w:t>
      </w:r>
    </w:p>
    <w:p w14:paraId="0905B4C8" w14:textId="117D427B" w:rsidR="00BC3D4B" w:rsidRPr="00D50966" w:rsidRDefault="00BC3D4B" w:rsidP="00BC3D4B">
      <w:pPr>
        <w:pStyle w:val="AmdtsEntries"/>
      </w:pPr>
      <w:r>
        <w:t>s 29</w:t>
      </w:r>
      <w:r>
        <w:tab/>
        <w:t xml:space="preserve">am </w:t>
      </w:r>
      <w:hyperlink r:id="rId101"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3AF51A19" w14:textId="77777777" w:rsidR="002C55B5" w:rsidRDefault="002C55B5" w:rsidP="002C55B5">
      <w:pPr>
        <w:pStyle w:val="AmdtsEntryHd"/>
      </w:pPr>
      <w:r>
        <w:t>Surrender of licence</w:t>
      </w:r>
    </w:p>
    <w:p w14:paraId="67F708D2" w14:textId="0D6C1FAF" w:rsidR="002C55B5" w:rsidRPr="00D50966" w:rsidRDefault="002C55B5" w:rsidP="002C55B5">
      <w:pPr>
        <w:pStyle w:val="AmdtsEntries"/>
      </w:pPr>
      <w:r>
        <w:t>s 30</w:t>
      </w:r>
      <w:r>
        <w:tab/>
        <w:t xml:space="preserve">am </w:t>
      </w:r>
      <w:hyperlink r:id="rId102"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C14CAB">
        <w:t>1.246</w:t>
      </w:r>
    </w:p>
    <w:p w14:paraId="0B1A5508" w14:textId="77777777" w:rsidR="002C55B5" w:rsidRDefault="002C55B5" w:rsidP="002C55B5">
      <w:pPr>
        <w:pStyle w:val="AmdtsEntryHd"/>
      </w:pPr>
      <w:r>
        <w:t>Show cause notice</w:t>
      </w:r>
    </w:p>
    <w:p w14:paraId="0C3CC73C" w14:textId="08083C7E" w:rsidR="002C55B5" w:rsidRPr="00D50966" w:rsidRDefault="002C55B5" w:rsidP="002C55B5">
      <w:pPr>
        <w:pStyle w:val="AmdtsEntries"/>
      </w:pPr>
      <w:r>
        <w:t>s 32</w:t>
      </w:r>
      <w:r>
        <w:tab/>
        <w:t xml:space="preserve">am </w:t>
      </w:r>
      <w:hyperlink r:id="rId103"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12B40C89" w14:textId="77777777" w:rsidR="002C55B5" w:rsidRDefault="002C55B5" w:rsidP="002C55B5">
      <w:pPr>
        <w:pStyle w:val="AmdtsEntryHd"/>
      </w:pPr>
      <w:r>
        <w:t>Consideration of representations</w:t>
      </w:r>
    </w:p>
    <w:p w14:paraId="20519F0A" w14:textId="3F055EED" w:rsidR="002C55B5" w:rsidRPr="00D50966" w:rsidRDefault="002C55B5" w:rsidP="002C55B5">
      <w:pPr>
        <w:pStyle w:val="AmdtsEntries"/>
      </w:pPr>
      <w:r>
        <w:t>s 33</w:t>
      </w:r>
      <w:r>
        <w:tab/>
        <w:t xml:space="preserve">am </w:t>
      </w:r>
      <w:hyperlink r:id="rId104"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764F101B" w14:textId="77777777" w:rsidR="002C55B5" w:rsidRDefault="002C55B5" w:rsidP="002C55B5">
      <w:pPr>
        <w:pStyle w:val="AmdtsEntryHd"/>
      </w:pPr>
      <w:r>
        <w:t>Ending show cause process without further action</w:t>
      </w:r>
    </w:p>
    <w:p w14:paraId="5229D4F8" w14:textId="4C1789EE" w:rsidR="002C55B5" w:rsidRPr="00D50966" w:rsidRDefault="002C55B5" w:rsidP="002C55B5">
      <w:pPr>
        <w:pStyle w:val="AmdtsEntries"/>
      </w:pPr>
      <w:r>
        <w:t>s 34</w:t>
      </w:r>
      <w:r>
        <w:tab/>
        <w:t xml:space="preserve">am </w:t>
      </w:r>
      <w:hyperlink r:id="rId105"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29DBFCFF" w14:textId="77777777" w:rsidR="002C55B5" w:rsidRDefault="002C55B5" w:rsidP="002C55B5">
      <w:pPr>
        <w:pStyle w:val="AmdtsEntryHd"/>
      </w:pPr>
      <w:r>
        <w:t>Suspension and cancellation of licence</w:t>
      </w:r>
    </w:p>
    <w:p w14:paraId="77858060" w14:textId="3E135584" w:rsidR="002C55B5" w:rsidRPr="00D50966" w:rsidRDefault="002C55B5" w:rsidP="002C55B5">
      <w:pPr>
        <w:pStyle w:val="AmdtsEntries"/>
      </w:pPr>
      <w:r>
        <w:t>s 35</w:t>
      </w:r>
      <w:r>
        <w:tab/>
        <w:t xml:space="preserve">am </w:t>
      </w:r>
      <w:hyperlink r:id="rId106"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579AD67D" w14:textId="77777777" w:rsidR="002C55B5" w:rsidRDefault="002C55B5" w:rsidP="002C55B5">
      <w:pPr>
        <w:pStyle w:val="AmdtsEntryHd"/>
      </w:pPr>
      <w:r>
        <w:t>Immediate suspension</w:t>
      </w:r>
    </w:p>
    <w:p w14:paraId="6A235DBD" w14:textId="06C46B91" w:rsidR="002C55B5" w:rsidRPr="00D50966" w:rsidRDefault="002C55B5" w:rsidP="002C55B5">
      <w:pPr>
        <w:pStyle w:val="AmdtsEntries"/>
      </w:pPr>
      <w:r>
        <w:t>s 36</w:t>
      </w:r>
      <w:r>
        <w:tab/>
        <w:t xml:space="preserve">am </w:t>
      </w:r>
      <w:hyperlink r:id="rId107"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69CFFDD0" w14:textId="77777777" w:rsidR="006E28BC" w:rsidRDefault="006E28BC">
      <w:pPr>
        <w:pStyle w:val="AmdtsEntryHd"/>
      </w:pPr>
      <w:r>
        <w:t>Immediate cancellation</w:t>
      </w:r>
    </w:p>
    <w:p w14:paraId="6B4912D0" w14:textId="385F5F82" w:rsidR="006E28BC" w:rsidRPr="006E28BC" w:rsidRDefault="006E28BC" w:rsidP="006E28BC">
      <w:pPr>
        <w:pStyle w:val="AmdtsEntries"/>
      </w:pPr>
      <w:r>
        <w:t>s 37</w:t>
      </w:r>
      <w:r>
        <w:tab/>
        <w:t xml:space="preserve">am </w:t>
      </w:r>
      <w:hyperlink r:id="rId108" w:tooltip="Statute Law Amendment Act 2009 (No 2)" w:history="1">
        <w:r w:rsidR="00FE03AB" w:rsidRPr="00FE03AB">
          <w:rPr>
            <w:rStyle w:val="charCitHyperlinkAbbrev"/>
          </w:rPr>
          <w:t>A2009</w:t>
        </w:r>
        <w:r w:rsidR="00FE03AB" w:rsidRPr="00FE03AB">
          <w:rPr>
            <w:rStyle w:val="charCitHyperlinkAbbrev"/>
          </w:rPr>
          <w:noBreakHyphen/>
          <w:t>49</w:t>
        </w:r>
      </w:hyperlink>
      <w:r>
        <w:t xml:space="preserve"> amdt 3.84</w:t>
      </w:r>
    </w:p>
    <w:p w14:paraId="6D63B83C" w14:textId="77777777" w:rsidR="002C55B5" w:rsidRDefault="002C55B5" w:rsidP="002C55B5">
      <w:pPr>
        <w:pStyle w:val="AmdtsEntryHd"/>
      </w:pPr>
      <w:r>
        <w:t>Return of licence if suspended or cancelled</w:t>
      </w:r>
    </w:p>
    <w:p w14:paraId="259FCD9C" w14:textId="3DDFE328" w:rsidR="002C55B5" w:rsidRPr="00D50966" w:rsidRDefault="002C55B5" w:rsidP="002C55B5">
      <w:pPr>
        <w:pStyle w:val="AmdtsEntries"/>
      </w:pPr>
      <w:r>
        <w:t>s 38</w:t>
      </w:r>
      <w:r>
        <w:tab/>
        <w:t xml:space="preserve">am </w:t>
      </w:r>
      <w:hyperlink r:id="rId109"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7E9F9E3A" w14:textId="77777777" w:rsidR="002C55B5" w:rsidRDefault="002C55B5" w:rsidP="002C55B5">
      <w:pPr>
        <w:pStyle w:val="AmdtsEntryHd"/>
      </w:pPr>
      <w:r>
        <w:t>What happens to hemp plants and seed if licence suspended</w:t>
      </w:r>
    </w:p>
    <w:p w14:paraId="4C861EFD" w14:textId="511A42B5" w:rsidR="002C55B5" w:rsidRPr="00D50966" w:rsidRDefault="002C55B5" w:rsidP="002C55B5">
      <w:pPr>
        <w:pStyle w:val="AmdtsEntries"/>
      </w:pPr>
      <w:r>
        <w:t>s 39</w:t>
      </w:r>
      <w:r>
        <w:tab/>
        <w:t xml:space="preserve">am </w:t>
      </w:r>
      <w:hyperlink r:id="rId110"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505FBCEE" w14:textId="77777777" w:rsidR="002C55B5" w:rsidRDefault="00845983" w:rsidP="002C55B5">
      <w:pPr>
        <w:pStyle w:val="AmdtsEntryHd"/>
      </w:pPr>
      <w:r>
        <w:t>What happens to hemp plants if licence cancelled</w:t>
      </w:r>
    </w:p>
    <w:p w14:paraId="03DFDB52" w14:textId="777DF709" w:rsidR="002C55B5" w:rsidRPr="00D50966" w:rsidRDefault="002C55B5" w:rsidP="002C55B5">
      <w:pPr>
        <w:pStyle w:val="AmdtsEntries"/>
      </w:pPr>
      <w:r>
        <w:t>s 40</w:t>
      </w:r>
      <w:r>
        <w:tab/>
        <w:t xml:space="preserve">am </w:t>
      </w:r>
      <w:hyperlink r:id="rId111"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r w:rsidR="006D0C59">
        <w:t xml:space="preserve">, amdt </w:t>
      </w:r>
      <w:r w:rsidR="0039430D">
        <w:t>1.247</w:t>
      </w:r>
    </w:p>
    <w:p w14:paraId="3DED78A2" w14:textId="77777777" w:rsidR="002C55B5" w:rsidRDefault="00845983" w:rsidP="002C55B5">
      <w:pPr>
        <w:pStyle w:val="AmdtsEntryHd"/>
      </w:pPr>
      <w:r>
        <w:t>What happens to hemp seed if licence cancelled or renewal refused</w:t>
      </w:r>
    </w:p>
    <w:p w14:paraId="5A39C042" w14:textId="367B19F1" w:rsidR="002C55B5" w:rsidRPr="00D50966" w:rsidRDefault="002C55B5" w:rsidP="002C55B5">
      <w:pPr>
        <w:pStyle w:val="AmdtsEntries"/>
      </w:pPr>
      <w:r>
        <w:t>s 41</w:t>
      </w:r>
      <w:r>
        <w:tab/>
        <w:t xml:space="preserve">am </w:t>
      </w:r>
      <w:hyperlink r:id="rId112"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r w:rsidR="006D0C59">
        <w:t>, amdt</w:t>
      </w:r>
      <w:r w:rsidR="007E4868">
        <w:t xml:space="preserve"> </w:t>
      </w:r>
      <w:r w:rsidR="0039430D">
        <w:t>1.247</w:t>
      </w:r>
    </w:p>
    <w:p w14:paraId="749182E8" w14:textId="77777777" w:rsidR="002C55B5" w:rsidRDefault="00845983" w:rsidP="002C55B5">
      <w:pPr>
        <w:pStyle w:val="AmdtsEntryHd"/>
      </w:pPr>
      <w:r>
        <w:t>Cost recovery</w:t>
      </w:r>
    </w:p>
    <w:p w14:paraId="0D5803CF" w14:textId="0B1108C5" w:rsidR="002C55B5" w:rsidRPr="00D50966" w:rsidRDefault="008A6841" w:rsidP="002C55B5">
      <w:pPr>
        <w:pStyle w:val="AmdtsEntries"/>
      </w:pPr>
      <w:r>
        <w:t>s 42</w:t>
      </w:r>
      <w:r>
        <w:tab/>
        <w:t xml:space="preserve">am </w:t>
      </w:r>
      <w:hyperlink r:id="rId113"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w:t>
      </w:r>
      <w:r w:rsidR="005B31B5">
        <w:t>amdt 1.246</w:t>
      </w:r>
      <w:r w:rsidR="00D22F98">
        <w:t xml:space="preserve">; </w:t>
      </w:r>
      <w:hyperlink r:id="rId114" w:tooltip="Personal Property Securities Act 2010" w:history="1">
        <w:r w:rsidR="00FE03AB" w:rsidRPr="00FE03AB">
          <w:rPr>
            <w:rStyle w:val="charCitHyperlinkAbbrev"/>
          </w:rPr>
          <w:t>A2010</w:t>
        </w:r>
        <w:r w:rsidR="00FE03AB" w:rsidRPr="00FE03AB">
          <w:rPr>
            <w:rStyle w:val="charCitHyperlinkAbbrev"/>
          </w:rPr>
          <w:noBreakHyphen/>
          <w:t>15</w:t>
        </w:r>
      </w:hyperlink>
      <w:r w:rsidR="00D22F98">
        <w:t xml:space="preserve"> amdt 2.3; </w:t>
      </w:r>
      <w:hyperlink r:id="rId115"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rsidR="00D22F98">
        <w:t xml:space="preserve"> amdt</w:t>
      </w:r>
      <w:r w:rsidR="00365150">
        <w:t> </w:t>
      </w:r>
      <w:r w:rsidR="00D22F98">
        <w:t>1.244</w:t>
      </w:r>
    </w:p>
    <w:p w14:paraId="0496C3B1" w14:textId="77777777" w:rsidR="00845983" w:rsidRDefault="00845983" w:rsidP="00845983">
      <w:pPr>
        <w:pStyle w:val="AmdtsEntryHd"/>
      </w:pPr>
      <w:r>
        <w:t>Appointment of inspectors</w:t>
      </w:r>
    </w:p>
    <w:p w14:paraId="26DE0637" w14:textId="278A1E6C" w:rsidR="00845983" w:rsidRPr="00D50966" w:rsidRDefault="00845983" w:rsidP="00845983">
      <w:pPr>
        <w:pStyle w:val="AmdtsEntries"/>
      </w:pPr>
      <w:r>
        <w:t>s 44</w:t>
      </w:r>
      <w:r>
        <w:tab/>
        <w:t xml:space="preserve">am </w:t>
      </w:r>
      <w:hyperlink r:id="rId116"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2EA12633" w14:textId="77777777" w:rsidR="00845983" w:rsidRDefault="00845983" w:rsidP="00845983">
      <w:pPr>
        <w:pStyle w:val="AmdtsEntryHd"/>
      </w:pPr>
      <w:r>
        <w:t>Identity cards</w:t>
      </w:r>
    </w:p>
    <w:p w14:paraId="77435189" w14:textId="78BDD931" w:rsidR="00845983" w:rsidRPr="00D50966" w:rsidRDefault="00845983" w:rsidP="00845983">
      <w:pPr>
        <w:pStyle w:val="AmdtsEntries"/>
      </w:pPr>
      <w:r>
        <w:t>s 45</w:t>
      </w:r>
      <w:r>
        <w:tab/>
        <w:t xml:space="preserve">am </w:t>
      </w:r>
      <w:hyperlink r:id="rId117"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6C9BDAE5" w14:textId="77777777" w:rsidR="00595685" w:rsidRDefault="00595685">
      <w:pPr>
        <w:pStyle w:val="AmdtsEntryHd"/>
        <w:rPr>
          <w:szCs w:val="24"/>
        </w:rPr>
      </w:pPr>
      <w:r>
        <w:rPr>
          <w:szCs w:val="24"/>
        </w:rPr>
        <w:t>Warrants</w:t>
      </w:r>
    </w:p>
    <w:p w14:paraId="32297336" w14:textId="26422357" w:rsidR="00595685" w:rsidRDefault="00595685">
      <w:pPr>
        <w:pStyle w:val="AmdtsEntries"/>
      </w:pPr>
      <w:r w:rsidRPr="00A62A20">
        <w:t>s 49</w:t>
      </w:r>
      <w:r w:rsidRPr="00A62A20">
        <w:tab/>
        <w:t xml:space="preserve">am </w:t>
      </w:r>
      <w:hyperlink r:id="rId118" w:tooltip="Medicines, Poisons and Therapeutic Goods Act 2008" w:history="1">
        <w:r w:rsidR="00FE03AB" w:rsidRPr="00FE03AB">
          <w:rPr>
            <w:rStyle w:val="charCitHyperlinkAbbrev"/>
          </w:rPr>
          <w:t>A2008</w:t>
        </w:r>
        <w:r w:rsidR="00FE03AB" w:rsidRPr="00FE03AB">
          <w:rPr>
            <w:rStyle w:val="charCitHyperlinkAbbrev"/>
          </w:rPr>
          <w:noBreakHyphen/>
          <w:t>26</w:t>
        </w:r>
      </w:hyperlink>
      <w:r w:rsidRPr="00A62A20">
        <w:t xml:space="preserve"> amdt 2.117</w:t>
      </w:r>
    </w:p>
    <w:p w14:paraId="7B35A75F" w14:textId="77777777" w:rsidR="005A42CD" w:rsidRDefault="00A0021E" w:rsidP="005A42CD">
      <w:pPr>
        <w:pStyle w:val="AmdtsEntryHd"/>
        <w:rPr>
          <w:szCs w:val="24"/>
        </w:rPr>
      </w:pPr>
      <w:r>
        <w:t>Warrants—application made other than in person</w:t>
      </w:r>
    </w:p>
    <w:p w14:paraId="5462CFA9" w14:textId="525281DE" w:rsidR="005A42CD" w:rsidRPr="005A42CD" w:rsidRDefault="005A42CD" w:rsidP="005A42CD">
      <w:pPr>
        <w:pStyle w:val="AmdtsEntries"/>
      </w:pPr>
      <w:r>
        <w:t>s 50</w:t>
      </w:r>
      <w:r w:rsidR="00A0021E">
        <w:tab/>
        <w:t>am</w:t>
      </w:r>
      <w:r w:rsidR="00A0021E">
        <w:rPr>
          <w:rStyle w:val="Hyperlink"/>
          <w:u w:val="none"/>
        </w:rPr>
        <w:t xml:space="preserve"> </w:t>
      </w:r>
      <w:hyperlink r:id="rId119" w:tooltip="Red Tape Reduction Legislation Amendment Act 2018" w:history="1">
        <w:r w:rsidR="00A0021E" w:rsidRPr="00A0021E">
          <w:rPr>
            <w:rStyle w:val="Hyperlink"/>
            <w:u w:val="none"/>
          </w:rPr>
          <w:t>A2018</w:t>
        </w:r>
        <w:r w:rsidR="00A0021E" w:rsidRPr="00A0021E">
          <w:rPr>
            <w:rStyle w:val="Hyperlink"/>
            <w:u w:val="none"/>
          </w:rPr>
          <w:noBreakHyphen/>
          <w:t>33</w:t>
        </w:r>
      </w:hyperlink>
      <w:r w:rsidR="00A0021E">
        <w:t xml:space="preserve"> amdt 1.37, amdt 1.38</w:t>
      </w:r>
    </w:p>
    <w:p w14:paraId="6DC572D0" w14:textId="77777777" w:rsidR="00595685" w:rsidRDefault="00595685">
      <w:pPr>
        <w:pStyle w:val="AmdtsEntryHd"/>
        <w:rPr>
          <w:szCs w:val="24"/>
        </w:rPr>
      </w:pPr>
      <w:r>
        <w:lastRenderedPageBreak/>
        <w:t>Power to require name and address</w:t>
      </w:r>
    </w:p>
    <w:p w14:paraId="4AD28F65" w14:textId="424D0381" w:rsidR="00595685" w:rsidRPr="00A62A20" w:rsidRDefault="00595685">
      <w:pPr>
        <w:pStyle w:val="AmdtsEntries"/>
      </w:pPr>
      <w:r w:rsidRPr="00A62A20">
        <w:t>s 52</w:t>
      </w:r>
      <w:r w:rsidRPr="00A62A20">
        <w:tab/>
        <w:t xml:space="preserve">am </w:t>
      </w:r>
      <w:hyperlink r:id="rId120" w:tooltip="Medicines, Poisons and Therapeutic Goods Act 2008" w:history="1">
        <w:r w:rsidR="00FE03AB" w:rsidRPr="00FE03AB">
          <w:rPr>
            <w:rStyle w:val="charCitHyperlinkAbbrev"/>
          </w:rPr>
          <w:t>A2008</w:t>
        </w:r>
        <w:r w:rsidR="00FE03AB" w:rsidRPr="00FE03AB">
          <w:rPr>
            <w:rStyle w:val="charCitHyperlinkAbbrev"/>
          </w:rPr>
          <w:noBreakHyphen/>
          <w:t>26</w:t>
        </w:r>
      </w:hyperlink>
      <w:r w:rsidRPr="00A62A20">
        <w:t xml:space="preserve"> amdt 2.118</w:t>
      </w:r>
    </w:p>
    <w:p w14:paraId="0AD3FD05" w14:textId="77777777" w:rsidR="00845983" w:rsidRDefault="00845983" w:rsidP="00845983">
      <w:pPr>
        <w:pStyle w:val="AmdtsEntryHd"/>
      </w:pPr>
      <w:r>
        <w:t>Return of things seized</w:t>
      </w:r>
    </w:p>
    <w:p w14:paraId="019E6ECE" w14:textId="1F8C4E3F" w:rsidR="00845983" w:rsidRPr="00D50966" w:rsidRDefault="00845983" w:rsidP="00845983">
      <w:pPr>
        <w:pStyle w:val="AmdtsEntries"/>
      </w:pPr>
      <w:r>
        <w:t>s 56</w:t>
      </w:r>
      <w:r>
        <w:tab/>
        <w:t xml:space="preserve">am </w:t>
      </w:r>
      <w:hyperlink r:id="rId121"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360D7AFA" w14:textId="77777777" w:rsidR="00984CB5" w:rsidRDefault="00984CB5" w:rsidP="00984CB5">
      <w:pPr>
        <w:pStyle w:val="AmdtsEntryHd"/>
        <w:rPr>
          <w:szCs w:val="24"/>
        </w:rPr>
      </w:pPr>
      <w:r>
        <w:t>Notification and review of decisions</w:t>
      </w:r>
    </w:p>
    <w:p w14:paraId="3E338DC2" w14:textId="64A28D51" w:rsidR="00984CB5" w:rsidRPr="00984CB5" w:rsidRDefault="00984CB5" w:rsidP="00984CB5">
      <w:pPr>
        <w:pStyle w:val="AmdtsEntries"/>
      </w:pPr>
      <w:r w:rsidRPr="00984CB5">
        <w:t>pt 4 hdg</w:t>
      </w:r>
      <w:r w:rsidRPr="00984CB5">
        <w:tab/>
        <w:t xml:space="preserve">sub </w:t>
      </w:r>
      <w:hyperlink r:id="rId122"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r w:rsidRPr="00984CB5">
        <w:t xml:space="preserve"> amdt 1.237</w:t>
      </w:r>
    </w:p>
    <w:p w14:paraId="5AD20E9C" w14:textId="77777777" w:rsidR="00984CB5" w:rsidRDefault="008F7140" w:rsidP="00984CB5">
      <w:pPr>
        <w:pStyle w:val="AmdtsEntryHd"/>
        <w:rPr>
          <w:szCs w:val="24"/>
        </w:rPr>
      </w:pPr>
      <w:r>
        <w:t xml:space="preserve">Meaning of </w:t>
      </w:r>
      <w:r>
        <w:rPr>
          <w:rStyle w:val="charItals"/>
        </w:rPr>
        <w:t>reviewable decision—</w:t>
      </w:r>
      <w:r>
        <w:t>pt 4</w:t>
      </w:r>
    </w:p>
    <w:p w14:paraId="47876D49" w14:textId="4B1452BD" w:rsidR="00984CB5" w:rsidRPr="00984CB5" w:rsidRDefault="00984CB5" w:rsidP="00984CB5">
      <w:pPr>
        <w:pStyle w:val="AmdtsEntries"/>
      </w:pPr>
      <w:r>
        <w:t>s 57</w:t>
      </w:r>
      <w:r w:rsidRPr="00984CB5">
        <w:tab/>
        <w:t xml:space="preserve">sub </w:t>
      </w:r>
      <w:hyperlink r:id="rId123"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r w:rsidRPr="00984CB5">
        <w:t xml:space="preserve"> amdt 1.237</w:t>
      </w:r>
    </w:p>
    <w:p w14:paraId="3178519A" w14:textId="77777777" w:rsidR="00984CB5" w:rsidRDefault="00984CB5" w:rsidP="00984CB5">
      <w:pPr>
        <w:pStyle w:val="AmdtsEntryHd"/>
        <w:rPr>
          <w:szCs w:val="24"/>
        </w:rPr>
      </w:pPr>
      <w:r>
        <w:t>Reviewable decision notices</w:t>
      </w:r>
    </w:p>
    <w:p w14:paraId="6FDF50BE" w14:textId="65B6EF3B" w:rsidR="00984CB5" w:rsidRPr="00984CB5" w:rsidRDefault="00984CB5" w:rsidP="00984CB5">
      <w:pPr>
        <w:pStyle w:val="AmdtsEntries"/>
      </w:pPr>
      <w:r>
        <w:t>s 57A</w:t>
      </w:r>
      <w:r w:rsidRPr="00984CB5">
        <w:tab/>
      </w:r>
      <w:r>
        <w:t>ins</w:t>
      </w:r>
      <w:r w:rsidRPr="00984CB5">
        <w:t xml:space="preserve"> </w:t>
      </w:r>
      <w:hyperlink r:id="rId124"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r w:rsidRPr="00984CB5">
        <w:t xml:space="preserve"> amdt 1.237</w:t>
      </w:r>
    </w:p>
    <w:p w14:paraId="65297405" w14:textId="36048AB8" w:rsidR="00845983" w:rsidRPr="00D50966" w:rsidRDefault="00845983" w:rsidP="00845983">
      <w:pPr>
        <w:pStyle w:val="AmdtsEntries"/>
      </w:pPr>
      <w:r>
        <w:tab/>
        <w:t xml:space="preserve">am </w:t>
      </w:r>
      <w:hyperlink r:id="rId125"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0254CC58" w14:textId="77777777" w:rsidR="00984CB5" w:rsidRDefault="00984CB5" w:rsidP="00984CB5">
      <w:pPr>
        <w:pStyle w:val="AmdtsEntryHd"/>
        <w:rPr>
          <w:szCs w:val="24"/>
        </w:rPr>
      </w:pPr>
      <w:r>
        <w:t>Applications for review</w:t>
      </w:r>
    </w:p>
    <w:p w14:paraId="0A300E5C" w14:textId="674A77FA" w:rsidR="00984CB5" w:rsidRPr="00984CB5" w:rsidRDefault="00984CB5" w:rsidP="00984CB5">
      <w:pPr>
        <w:pStyle w:val="AmdtsEntries"/>
      </w:pPr>
      <w:r>
        <w:t>s 58</w:t>
      </w:r>
      <w:r w:rsidRPr="00984CB5">
        <w:tab/>
        <w:t xml:space="preserve">sub </w:t>
      </w:r>
      <w:hyperlink r:id="rId126"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r w:rsidRPr="00984CB5">
        <w:t xml:space="preserve"> amdt 1.237</w:t>
      </w:r>
    </w:p>
    <w:p w14:paraId="70A3905A" w14:textId="77777777" w:rsidR="00845983" w:rsidRDefault="00845983" w:rsidP="00845983">
      <w:pPr>
        <w:pStyle w:val="AmdtsEntryHd"/>
      </w:pPr>
      <w:r>
        <w:t>Evidentiary certificates</w:t>
      </w:r>
    </w:p>
    <w:p w14:paraId="4DE5AE9E" w14:textId="2EE9A86F" w:rsidR="00845983" w:rsidRPr="00D50966" w:rsidRDefault="00845983" w:rsidP="00845983">
      <w:pPr>
        <w:pStyle w:val="AmdtsEntries"/>
      </w:pPr>
      <w:r>
        <w:t>s 59</w:t>
      </w:r>
      <w:r>
        <w:tab/>
        <w:t xml:space="preserve">am </w:t>
      </w:r>
      <w:hyperlink r:id="rId127"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t xml:space="preserve"> amdt </w:t>
      </w:r>
      <w:r w:rsidR="005B31B5">
        <w:t>1.246</w:t>
      </w:r>
    </w:p>
    <w:p w14:paraId="7F68BD89" w14:textId="77777777" w:rsidR="00595685" w:rsidRDefault="00595685">
      <w:pPr>
        <w:pStyle w:val="AmdtsEntryHd"/>
        <w:rPr>
          <w:rStyle w:val="CharPartText"/>
        </w:rPr>
      </w:pPr>
      <w:r>
        <w:rPr>
          <w:rStyle w:val="CharPartText"/>
        </w:rPr>
        <w:t>Consequential amendments—Drugs of Dependence Act 1989</w:t>
      </w:r>
    </w:p>
    <w:p w14:paraId="703C1E50" w14:textId="77777777" w:rsidR="00595685" w:rsidRDefault="00595685">
      <w:pPr>
        <w:pStyle w:val="AmdtsEntries"/>
      </w:pPr>
      <w:r>
        <w:t>pt 6 hdg</w:t>
      </w:r>
      <w:r>
        <w:tab/>
        <w:t>om LA s 89 (3)</w:t>
      </w:r>
    </w:p>
    <w:p w14:paraId="4D63D27B" w14:textId="77777777" w:rsidR="00595685" w:rsidRDefault="00595685">
      <w:pPr>
        <w:pStyle w:val="AmdtsEntryHd"/>
      </w:pPr>
      <w:r>
        <w:t>New section 162 (6)</w:t>
      </w:r>
    </w:p>
    <w:p w14:paraId="098E966C" w14:textId="77777777" w:rsidR="00595685" w:rsidRDefault="00595685">
      <w:pPr>
        <w:pStyle w:val="AmdtsEntries"/>
      </w:pPr>
      <w:r>
        <w:t>s 63</w:t>
      </w:r>
      <w:r>
        <w:tab/>
        <w:t>om LA s 89 (3)</w:t>
      </w:r>
    </w:p>
    <w:p w14:paraId="3E2D69A1" w14:textId="77777777" w:rsidR="00595685" w:rsidRDefault="00595685">
      <w:pPr>
        <w:pStyle w:val="AmdtsEntryHd"/>
      </w:pPr>
      <w:r>
        <w:t>New section 165 (2A)</w:t>
      </w:r>
    </w:p>
    <w:p w14:paraId="6F3A0866" w14:textId="77777777" w:rsidR="00595685" w:rsidRDefault="00595685">
      <w:pPr>
        <w:pStyle w:val="AmdtsEntries"/>
      </w:pPr>
      <w:r>
        <w:t>s 64</w:t>
      </w:r>
      <w:r>
        <w:tab/>
        <w:t>om LA s 89 (3)</w:t>
      </w:r>
    </w:p>
    <w:p w14:paraId="206112C3" w14:textId="77777777" w:rsidR="00595685" w:rsidRDefault="00595685">
      <w:pPr>
        <w:pStyle w:val="AmdtsEntryHd"/>
      </w:pPr>
      <w:r>
        <w:t>Section 165</w:t>
      </w:r>
    </w:p>
    <w:p w14:paraId="47199749" w14:textId="77777777" w:rsidR="00595685" w:rsidRDefault="00595685">
      <w:pPr>
        <w:pStyle w:val="AmdtsEntries"/>
      </w:pPr>
      <w:r>
        <w:t>s 65</w:t>
      </w:r>
      <w:r>
        <w:tab/>
        <w:t>om LA s 89 (3)</w:t>
      </w:r>
    </w:p>
    <w:p w14:paraId="3BCD9A32" w14:textId="77777777" w:rsidR="00595685" w:rsidRDefault="00595685">
      <w:pPr>
        <w:pStyle w:val="AmdtsEntryHd"/>
      </w:pPr>
      <w:r>
        <w:t>New section 171 (4) (da)</w:t>
      </w:r>
    </w:p>
    <w:p w14:paraId="59A13F5D" w14:textId="77777777" w:rsidR="00595685" w:rsidRDefault="00595685">
      <w:pPr>
        <w:pStyle w:val="AmdtsEntries"/>
      </w:pPr>
      <w:r>
        <w:t>s 66</w:t>
      </w:r>
      <w:r>
        <w:tab/>
        <w:t>om LA s 89 (3)</w:t>
      </w:r>
    </w:p>
    <w:p w14:paraId="1A08AC67" w14:textId="77777777" w:rsidR="00595685" w:rsidRDefault="00595685">
      <w:pPr>
        <w:pStyle w:val="AmdtsEntryHd"/>
      </w:pPr>
      <w:r>
        <w:t>Section 171 (4)</w:t>
      </w:r>
    </w:p>
    <w:p w14:paraId="59CAA82F" w14:textId="77777777" w:rsidR="00595685" w:rsidRDefault="00595685">
      <w:pPr>
        <w:pStyle w:val="AmdtsEntries"/>
      </w:pPr>
      <w:r>
        <w:t>s 67</w:t>
      </w:r>
      <w:r>
        <w:tab/>
        <w:t>om LA s 89 (3)</w:t>
      </w:r>
    </w:p>
    <w:p w14:paraId="4EA2F8D4" w14:textId="77777777" w:rsidR="00984CB5" w:rsidRDefault="00984CB5" w:rsidP="00984CB5">
      <w:pPr>
        <w:pStyle w:val="AmdtsEntryHd"/>
      </w:pPr>
      <w:r>
        <w:t>Reviewable decisions</w:t>
      </w:r>
    </w:p>
    <w:p w14:paraId="5D30AA1E" w14:textId="54EF7267" w:rsidR="00984CB5" w:rsidRDefault="00984CB5" w:rsidP="00984CB5">
      <w:pPr>
        <w:pStyle w:val="AmdtsEntries"/>
      </w:pPr>
      <w:r>
        <w:t>sch 1</w:t>
      </w:r>
      <w:r>
        <w:tab/>
        <w:t xml:space="preserve">ins </w:t>
      </w:r>
      <w:hyperlink r:id="rId128"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r w:rsidR="005F57B5">
        <w:t xml:space="preserve"> amdt 1.238</w:t>
      </w:r>
    </w:p>
    <w:p w14:paraId="2EFB1738" w14:textId="77777777" w:rsidR="00595685" w:rsidRDefault="00595685">
      <w:pPr>
        <w:pStyle w:val="AmdtsEntryHd"/>
      </w:pPr>
      <w:r>
        <w:t>Dictionary</w:t>
      </w:r>
    </w:p>
    <w:p w14:paraId="71B67C68" w14:textId="7713605D" w:rsidR="005F57B5" w:rsidRDefault="00595685">
      <w:pPr>
        <w:pStyle w:val="AmdtsEntries"/>
      </w:pPr>
      <w:r>
        <w:t>dict</w:t>
      </w:r>
      <w:r>
        <w:tab/>
      </w:r>
      <w:r w:rsidR="008F7140">
        <w:t xml:space="preserve">am </w:t>
      </w:r>
      <w:hyperlink r:id="rId129"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r w:rsidR="008F7140">
        <w:t xml:space="preserve"> amdt 1.</w:t>
      </w:r>
      <w:r w:rsidR="005F57B5">
        <w:t>239</w:t>
      </w:r>
      <w:r w:rsidR="006E28BC">
        <w:t xml:space="preserve">; </w:t>
      </w:r>
      <w:hyperlink r:id="rId130" w:tooltip="Statute Law Amendment Act 2009 (No 2)" w:history="1">
        <w:r w:rsidR="00FE03AB" w:rsidRPr="00FE03AB">
          <w:rPr>
            <w:rStyle w:val="charCitHyperlinkAbbrev"/>
          </w:rPr>
          <w:t>A2009</w:t>
        </w:r>
        <w:r w:rsidR="00FE03AB" w:rsidRPr="00FE03AB">
          <w:rPr>
            <w:rStyle w:val="charCitHyperlinkAbbrev"/>
          </w:rPr>
          <w:noBreakHyphen/>
          <w:t>49</w:t>
        </w:r>
      </w:hyperlink>
      <w:r w:rsidR="006E28BC">
        <w:t xml:space="preserve"> amdt 3.85</w:t>
      </w:r>
      <w:r w:rsidR="00ED33F2">
        <w:t xml:space="preserve">; </w:t>
      </w:r>
      <w:hyperlink r:id="rId131"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r w:rsidR="00ED33F2">
        <w:t xml:space="preserve"> amdt</w:t>
      </w:r>
      <w:r w:rsidR="00C14CAB">
        <w:t xml:space="preserve"> 1.245</w:t>
      </w:r>
    </w:p>
    <w:p w14:paraId="00CFA369" w14:textId="3D64C409" w:rsidR="00595685" w:rsidRDefault="005F57B5">
      <w:pPr>
        <w:pStyle w:val="AmdtsEntries"/>
      </w:pPr>
      <w:r>
        <w:tab/>
      </w:r>
      <w:r w:rsidR="00595685">
        <w:t xml:space="preserve">def </w:t>
      </w:r>
      <w:r w:rsidR="00595685">
        <w:rPr>
          <w:rStyle w:val="charBoldItals"/>
        </w:rPr>
        <w:t xml:space="preserve">affected by bankruptcy action </w:t>
      </w:r>
      <w:r w:rsidR="00595685">
        <w:t xml:space="preserve">am </w:t>
      </w:r>
      <w:hyperlink r:id="rId132" w:tooltip="Statute Law Amendment Act 2008" w:history="1">
        <w:r w:rsidR="00FE03AB" w:rsidRPr="00FE03AB">
          <w:rPr>
            <w:rStyle w:val="charCitHyperlinkAbbrev"/>
          </w:rPr>
          <w:t>A2008</w:t>
        </w:r>
        <w:r w:rsidR="00FE03AB" w:rsidRPr="00FE03AB">
          <w:rPr>
            <w:rStyle w:val="charCitHyperlinkAbbrev"/>
          </w:rPr>
          <w:noBreakHyphen/>
          <w:t>28</w:t>
        </w:r>
      </w:hyperlink>
      <w:r w:rsidR="00595685">
        <w:t xml:space="preserve"> amdt 3.98</w:t>
      </w:r>
    </w:p>
    <w:p w14:paraId="38BCAFEA" w14:textId="5DC1733F" w:rsidR="006E28BC" w:rsidRDefault="006E28BC" w:rsidP="006E28BC">
      <w:pPr>
        <w:pStyle w:val="AmdtsEntriesDefL2"/>
      </w:pPr>
      <w:r>
        <w:tab/>
        <w:t xml:space="preserve">om </w:t>
      </w:r>
      <w:hyperlink r:id="rId133" w:tooltip="Statute Law Amendment Act 2009 (No 2)" w:history="1">
        <w:r w:rsidR="00FE03AB" w:rsidRPr="00FE03AB">
          <w:rPr>
            <w:rStyle w:val="charCitHyperlinkAbbrev"/>
          </w:rPr>
          <w:t>A2009</w:t>
        </w:r>
        <w:r w:rsidR="00FE03AB" w:rsidRPr="00FE03AB">
          <w:rPr>
            <w:rStyle w:val="charCitHyperlinkAbbrev"/>
          </w:rPr>
          <w:noBreakHyphen/>
          <w:t>49</w:t>
        </w:r>
      </w:hyperlink>
      <w:r>
        <w:t xml:space="preserve"> amdt 3.86</w:t>
      </w:r>
    </w:p>
    <w:p w14:paraId="39B56366" w14:textId="616F19E4" w:rsidR="00595685" w:rsidRPr="00A62A20" w:rsidRDefault="00595685">
      <w:pPr>
        <w:pStyle w:val="AmdtsEntries"/>
      </w:pPr>
      <w:r w:rsidRPr="00A62A20">
        <w:tab/>
        <w:t xml:space="preserve">def </w:t>
      </w:r>
      <w:r w:rsidRPr="00A62A20">
        <w:rPr>
          <w:rStyle w:val="charBoldItals"/>
        </w:rPr>
        <w:t>Drugs of Dependence Act</w:t>
      </w:r>
      <w:r w:rsidRPr="00FE03AB">
        <w:rPr>
          <w:rFonts w:cs="Arial"/>
        </w:rPr>
        <w:t xml:space="preserve"> </w:t>
      </w:r>
      <w:r w:rsidRPr="00A62A20">
        <w:t xml:space="preserve">om </w:t>
      </w:r>
      <w:hyperlink r:id="rId134" w:tooltip="Medicines, Poisons and Therapeutic Goods Act 2008" w:history="1">
        <w:r w:rsidR="00FE03AB" w:rsidRPr="00FE03AB">
          <w:rPr>
            <w:rStyle w:val="charCitHyperlinkAbbrev"/>
          </w:rPr>
          <w:t>A2008</w:t>
        </w:r>
        <w:r w:rsidR="00FE03AB" w:rsidRPr="00FE03AB">
          <w:rPr>
            <w:rStyle w:val="charCitHyperlinkAbbrev"/>
          </w:rPr>
          <w:noBreakHyphen/>
          <w:t>26</w:t>
        </w:r>
      </w:hyperlink>
      <w:r w:rsidRPr="00A62A20">
        <w:t xml:space="preserve"> amdt 2.119</w:t>
      </w:r>
    </w:p>
    <w:p w14:paraId="7EB3189E" w14:textId="7E413024" w:rsidR="00595685" w:rsidRPr="00A62A20" w:rsidRDefault="00595685">
      <w:pPr>
        <w:pStyle w:val="AmdtsEntries"/>
      </w:pPr>
      <w:r w:rsidRPr="00A62A20">
        <w:tab/>
        <w:t xml:space="preserve">def </w:t>
      </w:r>
      <w:r w:rsidRPr="00A62A20">
        <w:rPr>
          <w:rStyle w:val="charBoldItals"/>
        </w:rPr>
        <w:t xml:space="preserve">relevant offence </w:t>
      </w:r>
      <w:r w:rsidRPr="00A62A20">
        <w:t xml:space="preserve">ins </w:t>
      </w:r>
      <w:hyperlink r:id="rId135" w:tooltip="Medicines, Poisons and Therapeutic Goods Act 2008" w:history="1">
        <w:r w:rsidR="00FE03AB" w:rsidRPr="00FE03AB">
          <w:rPr>
            <w:rStyle w:val="charCitHyperlinkAbbrev"/>
          </w:rPr>
          <w:t>A2008</w:t>
        </w:r>
        <w:r w:rsidR="00FE03AB" w:rsidRPr="00FE03AB">
          <w:rPr>
            <w:rStyle w:val="charCitHyperlinkAbbrev"/>
          </w:rPr>
          <w:noBreakHyphen/>
          <w:t>26</w:t>
        </w:r>
      </w:hyperlink>
      <w:r w:rsidRPr="00A62A20">
        <w:t xml:space="preserve"> amdt 2.120</w:t>
      </w:r>
    </w:p>
    <w:p w14:paraId="37C45A10" w14:textId="25E0DFFF" w:rsidR="005F57B5" w:rsidRDefault="005F57B5" w:rsidP="00D26BB2">
      <w:pPr>
        <w:pStyle w:val="AmdtsEntries"/>
      </w:pPr>
      <w:r w:rsidRPr="005F57B5">
        <w:tab/>
        <w:t xml:space="preserve">def </w:t>
      </w:r>
      <w:r w:rsidRPr="00FE03AB">
        <w:rPr>
          <w:rStyle w:val="charBoldItals"/>
        </w:rPr>
        <w:t>reviewable decision</w:t>
      </w:r>
      <w:r w:rsidRPr="005F57B5">
        <w:t xml:space="preserve"> sub </w:t>
      </w:r>
      <w:hyperlink r:id="rId136"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r w:rsidRPr="005F57B5">
        <w:t xml:space="preserve"> amdt 1.240</w:t>
      </w:r>
    </w:p>
    <w:p w14:paraId="02BFEA9D" w14:textId="77777777" w:rsidR="00B42F64" w:rsidRPr="00B42F64" w:rsidRDefault="00B42F64" w:rsidP="00B42F64">
      <w:pPr>
        <w:pStyle w:val="PageBreak"/>
      </w:pPr>
      <w:r w:rsidRPr="00B42F64">
        <w:br w:type="page"/>
      </w:r>
    </w:p>
    <w:p w14:paraId="17983180" w14:textId="77777777" w:rsidR="00595685" w:rsidRPr="00283C2E" w:rsidRDefault="00595685" w:rsidP="005F57B5">
      <w:pPr>
        <w:pStyle w:val="Endnote20"/>
      </w:pPr>
      <w:bookmarkStart w:id="92" w:name="_Toc74818103"/>
      <w:r w:rsidRPr="00283C2E">
        <w:rPr>
          <w:rStyle w:val="charTableNo"/>
        </w:rPr>
        <w:lastRenderedPageBreak/>
        <w:t>5</w:t>
      </w:r>
      <w:r>
        <w:tab/>
      </w:r>
      <w:r w:rsidRPr="00283C2E">
        <w:rPr>
          <w:rStyle w:val="charTableText"/>
        </w:rPr>
        <w:t>Earlier republications</w:t>
      </w:r>
      <w:bookmarkEnd w:id="92"/>
    </w:p>
    <w:p w14:paraId="44AFB246" w14:textId="77777777" w:rsidR="00595685" w:rsidRDefault="00595685">
      <w:pPr>
        <w:pStyle w:val="EndNoteTextPub"/>
      </w:pPr>
      <w:r>
        <w:t xml:space="preserve">Some earlier republications were not numbered. The number in column 1 refers to the publication order.  </w:t>
      </w:r>
    </w:p>
    <w:p w14:paraId="23570FCF" w14:textId="77777777" w:rsidR="00595685" w:rsidRDefault="0059568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E062CA6" w14:textId="77777777" w:rsidR="00595685" w:rsidRDefault="005956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95685" w14:paraId="3AECD5F3" w14:textId="77777777">
        <w:trPr>
          <w:tblHeader/>
        </w:trPr>
        <w:tc>
          <w:tcPr>
            <w:tcW w:w="1576" w:type="dxa"/>
            <w:tcBorders>
              <w:bottom w:val="single" w:sz="4" w:space="0" w:color="auto"/>
            </w:tcBorders>
          </w:tcPr>
          <w:p w14:paraId="2DEBBBD7" w14:textId="77777777" w:rsidR="00595685" w:rsidRDefault="00595685">
            <w:pPr>
              <w:pStyle w:val="EarlierRepubHdg"/>
            </w:pPr>
            <w:r>
              <w:t>Republication No and date</w:t>
            </w:r>
          </w:p>
        </w:tc>
        <w:tc>
          <w:tcPr>
            <w:tcW w:w="1681" w:type="dxa"/>
            <w:tcBorders>
              <w:bottom w:val="single" w:sz="4" w:space="0" w:color="auto"/>
            </w:tcBorders>
          </w:tcPr>
          <w:p w14:paraId="4791F149" w14:textId="77777777" w:rsidR="00595685" w:rsidRDefault="00595685">
            <w:pPr>
              <w:pStyle w:val="EarlierRepubHdg"/>
            </w:pPr>
            <w:r>
              <w:t>Effective</w:t>
            </w:r>
          </w:p>
        </w:tc>
        <w:tc>
          <w:tcPr>
            <w:tcW w:w="1783" w:type="dxa"/>
            <w:tcBorders>
              <w:bottom w:val="single" w:sz="4" w:space="0" w:color="auto"/>
            </w:tcBorders>
          </w:tcPr>
          <w:p w14:paraId="44E2509D" w14:textId="77777777" w:rsidR="00595685" w:rsidRDefault="00595685">
            <w:pPr>
              <w:pStyle w:val="EarlierRepubHdg"/>
            </w:pPr>
            <w:r>
              <w:t>Last amendment made by</w:t>
            </w:r>
          </w:p>
        </w:tc>
        <w:tc>
          <w:tcPr>
            <w:tcW w:w="1783" w:type="dxa"/>
            <w:tcBorders>
              <w:bottom w:val="single" w:sz="4" w:space="0" w:color="auto"/>
            </w:tcBorders>
          </w:tcPr>
          <w:p w14:paraId="393B81BC" w14:textId="77777777" w:rsidR="00595685" w:rsidRDefault="00595685">
            <w:pPr>
              <w:pStyle w:val="EarlierRepubHdg"/>
            </w:pPr>
            <w:r>
              <w:t>Republication for</w:t>
            </w:r>
          </w:p>
        </w:tc>
      </w:tr>
      <w:tr w:rsidR="00595685" w14:paraId="5FF3F0DF" w14:textId="77777777">
        <w:tc>
          <w:tcPr>
            <w:tcW w:w="1576" w:type="dxa"/>
            <w:tcBorders>
              <w:top w:val="single" w:sz="4" w:space="0" w:color="auto"/>
              <w:bottom w:val="single" w:sz="4" w:space="0" w:color="auto"/>
            </w:tcBorders>
          </w:tcPr>
          <w:p w14:paraId="2AD89E26" w14:textId="77777777" w:rsidR="00595685" w:rsidRDefault="00595685">
            <w:pPr>
              <w:pStyle w:val="EarlierRepubEntries"/>
            </w:pPr>
            <w:r>
              <w:t>R1</w:t>
            </w:r>
            <w:r>
              <w:br/>
              <w:t>16 Feb 2005</w:t>
            </w:r>
          </w:p>
        </w:tc>
        <w:tc>
          <w:tcPr>
            <w:tcW w:w="1681" w:type="dxa"/>
            <w:tcBorders>
              <w:top w:val="single" w:sz="4" w:space="0" w:color="auto"/>
              <w:bottom w:val="single" w:sz="4" w:space="0" w:color="auto"/>
            </w:tcBorders>
          </w:tcPr>
          <w:p w14:paraId="5337ED99" w14:textId="77777777" w:rsidR="00595685" w:rsidRDefault="00595685">
            <w:pPr>
              <w:pStyle w:val="EarlierRepubEntries"/>
            </w:pPr>
            <w:r>
              <w:t>16 Feb 2005–</w:t>
            </w:r>
            <w:r>
              <w:br/>
              <w:t>25 Aug 2008</w:t>
            </w:r>
          </w:p>
        </w:tc>
        <w:tc>
          <w:tcPr>
            <w:tcW w:w="1783" w:type="dxa"/>
            <w:tcBorders>
              <w:top w:val="single" w:sz="4" w:space="0" w:color="auto"/>
              <w:bottom w:val="single" w:sz="4" w:space="0" w:color="auto"/>
            </w:tcBorders>
          </w:tcPr>
          <w:p w14:paraId="23A2DF99" w14:textId="77777777" w:rsidR="00595685" w:rsidRDefault="00595685">
            <w:pPr>
              <w:pStyle w:val="EarlierRepubEntries"/>
            </w:pPr>
            <w:r>
              <w:t>not amended</w:t>
            </w:r>
          </w:p>
        </w:tc>
        <w:tc>
          <w:tcPr>
            <w:tcW w:w="1783" w:type="dxa"/>
            <w:tcBorders>
              <w:top w:val="single" w:sz="4" w:space="0" w:color="auto"/>
              <w:bottom w:val="single" w:sz="4" w:space="0" w:color="auto"/>
            </w:tcBorders>
          </w:tcPr>
          <w:p w14:paraId="3A68C254" w14:textId="77777777" w:rsidR="00595685" w:rsidRDefault="00595685">
            <w:pPr>
              <w:pStyle w:val="EarlierRepubEntries"/>
            </w:pPr>
            <w:r>
              <w:t>new Act</w:t>
            </w:r>
          </w:p>
        </w:tc>
      </w:tr>
      <w:tr w:rsidR="005F57B5" w14:paraId="51E17C1C" w14:textId="77777777">
        <w:tc>
          <w:tcPr>
            <w:tcW w:w="1576" w:type="dxa"/>
            <w:tcBorders>
              <w:top w:val="single" w:sz="4" w:space="0" w:color="auto"/>
              <w:bottom w:val="single" w:sz="4" w:space="0" w:color="auto"/>
            </w:tcBorders>
          </w:tcPr>
          <w:p w14:paraId="2C6C8B7B" w14:textId="77777777" w:rsidR="005F57B5" w:rsidRDefault="005F57B5">
            <w:pPr>
              <w:pStyle w:val="EarlierRepubEntries"/>
            </w:pPr>
            <w:r>
              <w:t>R2</w:t>
            </w:r>
            <w:r>
              <w:br/>
              <w:t>26 Aug 2008</w:t>
            </w:r>
          </w:p>
        </w:tc>
        <w:tc>
          <w:tcPr>
            <w:tcW w:w="1681" w:type="dxa"/>
            <w:tcBorders>
              <w:top w:val="single" w:sz="4" w:space="0" w:color="auto"/>
              <w:bottom w:val="single" w:sz="4" w:space="0" w:color="auto"/>
            </w:tcBorders>
          </w:tcPr>
          <w:p w14:paraId="5B2FB9CF" w14:textId="77777777" w:rsidR="005F57B5" w:rsidRDefault="005F57B5">
            <w:pPr>
              <w:pStyle w:val="EarlierRepubEntries"/>
            </w:pPr>
            <w:r>
              <w:t>26 Aug 2008–</w:t>
            </w:r>
            <w:r>
              <w:br/>
              <w:t>1 Fe</w:t>
            </w:r>
            <w:r w:rsidR="008F7140">
              <w:t>b</w:t>
            </w:r>
            <w:r>
              <w:t xml:space="preserve"> 2009</w:t>
            </w:r>
          </w:p>
        </w:tc>
        <w:tc>
          <w:tcPr>
            <w:tcW w:w="1783" w:type="dxa"/>
            <w:tcBorders>
              <w:top w:val="single" w:sz="4" w:space="0" w:color="auto"/>
              <w:bottom w:val="single" w:sz="4" w:space="0" w:color="auto"/>
            </w:tcBorders>
          </w:tcPr>
          <w:p w14:paraId="50F82904" w14:textId="3EFE0A7C" w:rsidR="005F57B5" w:rsidRDefault="00C50B94">
            <w:pPr>
              <w:pStyle w:val="EarlierRepubEntries"/>
            </w:pPr>
            <w:hyperlink r:id="rId137" w:tooltip="Statute Law Amendment Act 2008" w:history="1">
              <w:r w:rsidR="00FE03AB" w:rsidRPr="00FE03AB">
                <w:rPr>
                  <w:rStyle w:val="charCitHyperlinkAbbrev"/>
                </w:rPr>
                <w:t>A2008</w:t>
              </w:r>
              <w:r w:rsidR="00FE03AB" w:rsidRPr="00FE03AB">
                <w:rPr>
                  <w:rStyle w:val="charCitHyperlinkAbbrev"/>
                </w:rPr>
                <w:noBreakHyphen/>
                <w:t>28</w:t>
              </w:r>
            </w:hyperlink>
          </w:p>
        </w:tc>
        <w:tc>
          <w:tcPr>
            <w:tcW w:w="1783" w:type="dxa"/>
            <w:tcBorders>
              <w:top w:val="single" w:sz="4" w:space="0" w:color="auto"/>
              <w:bottom w:val="single" w:sz="4" w:space="0" w:color="auto"/>
            </w:tcBorders>
          </w:tcPr>
          <w:p w14:paraId="5B4A7118" w14:textId="32E51083" w:rsidR="005F57B5" w:rsidRDefault="005F57B5">
            <w:pPr>
              <w:pStyle w:val="EarlierRepubEntries"/>
            </w:pPr>
            <w:r>
              <w:t xml:space="preserve">amendments by </w:t>
            </w:r>
            <w:hyperlink r:id="rId138" w:tooltip="Statute Law Amendment Act 2008" w:history="1">
              <w:r w:rsidR="00FE03AB" w:rsidRPr="00FE03AB">
                <w:rPr>
                  <w:rStyle w:val="charCitHyperlinkAbbrev"/>
                </w:rPr>
                <w:t>A2008</w:t>
              </w:r>
              <w:r w:rsidR="00FE03AB" w:rsidRPr="00FE03AB">
                <w:rPr>
                  <w:rStyle w:val="charCitHyperlinkAbbrev"/>
                </w:rPr>
                <w:noBreakHyphen/>
                <w:t>28</w:t>
              </w:r>
            </w:hyperlink>
          </w:p>
        </w:tc>
      </w:tr>
      <w:tr w:rsidR="002C25E2" w14:paraId="449E0AB2" w14:textId="77777777">
        <w:tc>
          <w:tcPr>
            <w:tcW w:w="1576" w:type="dxa"/>
            <w:tcBorders>
              <w:top w:val="single" w:sz="4" w:space="0" w:color="auto"/>
              <w:bottom w:val="single" w:sz="4" w:space="0" w:color="auto"/>
            </w:tcBorders>
          </w:tcPr>
          <w:p w14:paraId="52632892" w14:textId="77777777" w:rsidR="002C25E2" w:rsidRDefault="002C25E2">
            <w:pPr>
              <w:pStyle w:val="EarlierRepubEntries"/>
            </w:pPr>
            <w:r>
              <w:t>R3</w:t>
            </w:r>
            <w:r>
              <w:br/>
              <w:t>2 Feb 2009</w:t>
            </w:r>
          </w:p>
        </w:tc>
        <w:tc>
          <w:tcPr>
            <w:tcW w:w="1681" w:type="dxa"/>
            <w:tcBorders>
              <w:top w:val="single" w:sz="4" w:space="0" w:color="auto"/>
              <w:bottom w:val="single" w:sz="4" w:space="0" w:color="auto"/>
            </w:tcBorders>
          </w:tcPr>
          <w:p w14:paraId="4118402E" w14:textId="77777777" w:rsidR="002C25E2" w:rsidRDefault="002C25E2">
            <w:pPr>
              <w:pStyle w:val="EarlierRepubEntries"/>
            </w:pPr>
            <w:r>
              <w:t>2 Feb 2009–</w:t>
            </w:r>
            <w:r>
              <w:br/>
              <w:t>13 Feb 2009</w:t>
            </w:r>
          </w:p>
        </w:tc>
        <w:tc>
          <w:tcPr>
            <w:tcW w:w="1783" w:type="dxa"/>
            <w:tcBorders>
              <w:top w:val="single" w:sz="4" w:space="0" w:color="auto"/>
              <w:bottom w:val="single" w:sz="4" w:space="0" w:color="auto"/>
            </w:tcBorders>
          </w:tcPr>
          <w:p w14:paraId="5A630811" w14:textId="18B746C9" w:rsidR="002C25E2" w:rsidRDefault="00C50B94">
            <w:pPr>
              <w:pStyle w:val="EarlierRepubEntries"/>
            </w:pPr>
            <w:hyperlink r:id="rId139"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p>
        </w:tc>
        <w:tc>
          <w:tcPr>
            <w:tcW w:w="1783" w:type="dxa"/>
            <w:tcBorders>
              <w:top w:val="single" w:sz="4" w:space="0" w:color="auto"/>
              <w:bottom w:val="single" w:sz="4" w:space="0" w:color="auto"/>
            </w:tcBorders>
          </w:tcPr>
          <w:p w14:paraId="24394879" w14:textId="4A2354A7" w:rsidR="002C25E2" w:rsidRDefault="001617DE">
            <w:pPr>
              <w:pStyle w:val="EarlierRepubEntries"/>
            </w:pPr>
            <w:r>
              <w:t xml:space="preserve">amendments by </w:t>
            </w:r>
            <w:hyperlink r:id="rId140"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p>
        </w:tc>
      </w:tr>
      <w:tr w:rsidR="006E28BC" w14:paraId="45702F23" w14:textId="77777777" w:rsidTr="00D27461">
        <w:trPr>
          <w:cantSplit/>
        </w:trPr>
        <w:tc>
          <w:tcPr>
            <w:tcW w:w="1576" w:type="dxa"/>
            <w:tcBorders>
              <w:top w:val="single" w:sz="4" w:space="0" w:color="auto"/>
              <w:bottom w:val="single" w:sz="4" w:space="0" w:color="auto"/>
            </w:tcBorders>
          </w:tcPr>
          <w:p w14:paraId="7E0D261A" w14:textId="77777777" w:rsidR="006E28BC" w:rsidRDefault="006E28BC">
            <w:pPr>
              <w:pStyle w:val="EarlierRepubEntries"/>
            </w:pPr>
            <w:r>
              <w:t>R4</w:t>
            </w:r>
            <w:r>
              <w:br/>
              <w:t>14 Feb 2009</w:t>
            </w:r>
          </w:p>
        </w:tc>
        <w:tc>
          <w:tcPr>
            <w:tcW w:w="1681" w:type="dxa"/>
            <w:tcBorders>
              <w:top w:val="single" w:sz="4" w:space="0" w:color="auto"/>
              <w:bottom w:val="single" w:sz="4" w:space="0" w:color="auto"/>
            </w:tcBorders>
          </w:tcPr>
          <w:p w14:paraId="597BB2AC" w14:textId="77777777" w:rsidR="006E28BC" w:rsidRDefault="006E28BC">
            <w:pPr>
              <w:pStyle w:val="EarlierRepubEntries"/>
            </w:pPr>
            <w:r>
              <w:t>14 Feb 2009–</w:t>
            </w:r>
            <w:r>
              <w:br/>
              <w:t>16 Dec 2009</w:t>
            </w:r>
          </w:p>
        </w:tc>
        <w:tc>
          <w:tcPr>
            <w:tcW w:w="1783" w:type="dxa"/>
            <w:tcBorders>
              <w:top w:val="single" w:sz="4" w:space="0" w:color="auto"/>
              <w:bottom w:val="single" w:sz="4" w:space="0" w:color="auto"/>
            </w:tcBorders>
          </w:tcPr>
          <w:p w14:paraId="79825ACE" w14:textId="48735705" w:rsidR="006E28BC" w:rsidRDefault="00C50B94">
            <w:pPr>
              <w:pStyle w:val="EarlierRepubEntries"/>
            </w:pPr>
            <w:hyperlink r:id="rId141" w:tooltip="ACT Civil and Administrative Tribunal Legislation Amendment Act 2008 (No 2)" w:history="1">
              <w:r w:rsidR="00FE03AB" w:rsidRPr="00FE03AB">
                <w:rPr>
                  <w:rStyle w:val="charCitHyperlinkAbbrev"/>
                </w:rPr>
                <w:t>A2008</w:t>
              </w:r>
              <w:r w:rsidR="00FE03AB" w:rsidRPr="00FE03AB">
                <w:rPr>
                  <w:rStyle w:val="charCitHyperlinkAbbrev"/>
                </w:rPr>
                <w:noBreakHyphen/>
                <w:t>37</w:t>
              </w:r>
            </w:hyperlink>
          </w:p>
        </w:tc>
        <w:tc>
          <w:tcPr>
            <w:tcW w:w="1783" w:type="dxa"/>
            <w:tcBorders>
              <w:top w:val="single" w:sz="4" w:space="0" w:color="auto"/>
              <w:bottom w:val="single" w:sz="4" w:space="0" w:color="auto"/>
            </w:tcBorders>
          </w:tcPr>
          <w:p w14:paraId="18E28760" w14:textId="0BDE382E" w:rsidR="006E28BC" w:rsidRDefault="006E28BC">
            <w:pPr>
              <w:pStyle w:val="EarlierRepubEntries"/>
            </w:pPr>
            <w:r>
              <w:t xml:space="preserve">amendments by </w:t>
            </w:r>
            <w:hyperlink r:id="rId142" w:tooltip="Medicines, Poisons and Therapeutic Goods Act 2008" w:history="1">
              <w:r w:rsidR="00FE03AB" w:rsidRPr="00FE03AB">
                <w:rPr>
                  <w:rStyle w:val="charCitHyperlinkAbbrev"/>
                </w:rPr>
                <w:t>A2008</w:t>
              </w:r>
              <w:r w:rsidR="00FE03AB" w:rsidRPr="00FE03AB">
                <w:rPr>
                  <w:rStyle w:val="charCitHyperlinkAbbrev"/>
                </w:rPr>
                <w:noBreakHyphen/>
                <w:t>26</w:t>
              </w:r>
            </w:hyperlink>
          </w:p>
        </w:tc>
      </w:tr>
      <w:tr w:rsidR="00ED33F2" w14:paraId="7B9B6DFF" w14:textId="77777777">
        <w:tc>
          <w:tcPr>
            <w:tcW w:w="1576" w:type="dxa"/>
            <w:tcBorders>
              <w:top w:val="single" w:sz="4" w:space="0" w:color="auto"/>
              <w:bottom w:val="single" w:sz="4" w:space="0" w:color="auto"/>
            </w:tcBorders>
          </w:tcPr>
          <w:p w14:paraId="7BCD3391" w14:textId="77777777" w:rsidR="00ED33F2" w:rsidRDefault="003F4D38">
            <w:pPr>
              <w:pStyle w:val="EarlierRepubEntries"/>
            </w:pPr>
            <w:r>
              <w:t>R5</w:t>
            </w:r>
            <w:r>
              <w:br/>
              <w:t>17 Dec 2009</w:t>
            </w:r>
          </w:p>
        </w:tc>
        <w:tc>
          <w:tcPr>
            <w:tcW w:w="1681" w:type="dxa"/>
            <w:tcBorders>
              <w:top w:val="single" w:sz="4" w:space="0" w:color="auto"/>
              <w:bottom w:val="single" w:sz="4" w:space="0" w:color="auto"/>
            </w:tcBorders>
          </w:tcPr>
          <w:p w14:paraId="0A404A6C" w14:textId="77777777" w:rsidR="00ED33F2" w:rsidRDefault="003F4D38">
            <w:pPr>
              <w:pStyle w:val="EarlierRepubEntries"/>
            </w:pPr>
            <w:r>
              <w:t>17 Dec 2009–</w:t>
            </w:r>
            <w:r>
              <w:br/>
              <w:t>30 June 2011</w:t>
            </w:r>
          </w:p>
        </w:tc>
        <w:tc>
          <w:tcPr>
            <w:tcW w:w="1783" w:type="dxa"/>
            <w:tcBorders>
              <w:top w:val="single" w:sz="4" w:space="0" w:color="auto"/>
              <w:bottom w:val="single" w:sz="4" w:space="0" w:color="auto"/>
            </w:tcBorders>
          </w:tcPr>
          <w:p w14:paraId="5F73D7BE" w14:textId="671DFC9F" w:rsidR="00ED33F2" w:rsidRDefault="00C50B94">
            <w:pPr>
              <w:pStyle w:val="EarlierRepubEntries"/>
            </w:pPr>
            <w:hyperlink r:id="rId143" w:tooltip="Statute Law Amendment Act 2009 (No 2)" w:history="1">
              <w:r w:rsidR="00FE03AB" w:rsidRPr="00FE03AB">
                <w:rPr>
                  <w:rStyle w:val="charCitHyperlinkAbbrev"/>
                </w:rPr>
                <w:t>A2009</w:t>
              </w:r>
              <w:r w:rsidR="00FE03AB" w:rsidRPr="00FE03AB">
                <w:rPr>
                  <w:rStyle w:val="charCitHyperlinkAbbrev"/>
                </w:rPr>
                <w:noBreakHyphen/>
                <w:t>49</w:t>
              </w:r>
            </w:hyperlink>
          </w:p>
        </w:tc>
        <w:tc>
          <w:tcPr>
            <w:tcW w:w="1783" w:type="dxa"/>
            <w:tcBorders>
              <w:top w:val="single" w:sz="4" w:space="0" w:color="auto"/>
              <w:bottom w:val="single" w:sz="4" w:space="0" w:color="auto"/>
            </w:tcBorders>
          </w:tcPr>
          <w:p w14:paraId="7A286AF0" w14:textId="04715DA5" w:rsidR="00ED33F2" w:rsidRDefault="003F4D38">
            <w:pPr>
              <w:pStyle w:val="EarlierRepubEntries"/>
            </w:pPr>
            <w:r>
              <w:t xml:space="preserve">amendments by </w:t>
            </w:r>
            <w:hyperlink r:id="rId144" w:tooltip="Statute Law Amendment Act 2009 (No 2)" w:history="1">
              <w:r w:rsidR="00FE03AB" w:rsidRPr="00FE03AB">
                <w:rPr>
                  <w:rStyle w:val="charCitHyperlinkAbbrev"/>
                </w:rPr>
                <w:t>A2009</w:t>
              </w:r>
              <w:r w:rsidR="00FE03AB" w:rsidRPr="00FE03AB">
                <w:rPr>
                  <w:rStyle w:val="charCitHyperlinkAbbrev"/>
                </w:rPr>
                <w:noBreakHyphen/>
                <w:t>49</w:t>
              </w:r>
            </w:hyperlink>
          </w:p>
        </w:tc>
      </w:tr>
      <w:tr w:rsidR="00A2387E" w14:paraId="6C9E3473" w14:textId="77777777" w:rsidTr="00F14640">
        <w:trPr>
          <w:cantSplit/>
        </w:trPr>
        <w:tc>
          <w:tcPr>
            <w:tcW w:w="1576" w:type="dxa"/>
            <w:tcBorders>
              <w:top w:val="single" w:sz="4" w:space="0" w:color="auto"/>
              <w:bottom w:val="single" w:sz="4" w:space="0" w:color="auto"/>
            </w:tcBorders>
          </w:tcPr>
          <w:p w14:paraId="14D7D6BC" w14:textId="77777777" w:rsidR="00A2387E" w:rsidRDefault="00A2387E">
            <w:pPr>
              <w:pStyle w:val="EarlierRepubEntries"/>
            </w:pPr>
            <w:r>
              <w:t>R6</w:t>
            </w:r>
            <w:r>
              <w:br/>
              <w:t>1 July 2011</w:t>
            </w:r>
          </w:p>
        </w:tc>
        <w:tc>
          <w:tcPr>
            <w:tcW w:w="1681" w:type="dxa"/>
            <w:tcBorders>
              <w:top w:val="single" w:sz="4" w:space="0" w:color="auto"/>
              <w:bottom w:val="single" w:sz="4" w:space="0" w:color="auto"/>
            </w:tcBorders>
          </w:tcPr>
          <w:p w14:paraId="3755B0F5" w14:textId="77777777" w:rsidR="00A2387E" w:rsidRDefault="00A2387E">
            <w:pPr>
              <w:pStyle w:val="EarlierRepubEntries"/>
            </w:pPr>
            <w:r>
              <w:t>1 July 2011–</w:t>
            </w:r>
            <w:r>
              <w:br/>
              <w:t>29 Jan 2012</w:t>
            </w:r>
          </w:p>
        </w:tc>
        <w:tc>
          <w:tcPr>
            <w:tcW w:w="1783" w:type="dxa"/>
            <w:tcBorders>
              <w:top w:val="single" w:sz="4" w:space="0" w:color="auto"/>
              <w:bottom w:val="single" w:sz="4" w:space="0" w:color="auto"/>
            </w:tcBorders>
          </w:tcPr>
          <w:p w14:paraId="6D72657E" w14:textId="0C223C6A" w:rsidR="00A2387E" w:rsidRPr="00FE03AB" w:rsidRDefault="00C50B94">
            <w:pPr>
              <w:pStyle w:val="EarlierRepubEntries"/>
              <w:rPr>
                <w:rStyle w:val="charUnderline"/>
              </w:rPr>
            </w:pPr>
            <w:hyperlink r:id="rId145" w:tooltip="Administrative (One ACT Public Service Miscellaneous Amendments) Act 2011" w:history="1">
              <w:r w:rsidR="00FE03AB" w:rsidRPr="00FE03AB">
                <w:rPr>
                  <w:rStyle w:val="Hyperlink"/>
                </w:rPr>
                <w:t>A2011</w:t>
              </w:r>
              <w:r w:rsidR="00FE03AB" w:rsidRPr="00FE03AB">
                <w:rPr>
                  <w:rStyle w:val="Hyperlink"/>
                </w:rPr>
                <w:noBreakHyphen/>
                <w:t>22</w:t>
              </w:r>
            </w:hyperlink>
          </w:p>
        </w:tc>
        <w:tc>
          <w:tcPr>
            <w:tcW w:w="1783" w:type="dxa"/>
            <w:tcBorders>
              <w:top w:val="single" w:sz="4" w:space="0" w:color="auto"/>
              <w:bottom w:val="single" w:sz="4" w:space="0" w:color="auto"/>
            </w:tcBorders>
          </w:tcPr>
          <w:p w14:paraId="58AC7F58" w14:textId="18746E33" w:rsidR="00A2387E" w:rsidRDefault="00A2387E">
            <w:pPr>
              <w:pStyle w:val="EarlierRepubEntries"/>
            </w:pPr>
            <w:r>
              <w:t xml:space="preserve">amendments by </w:t>
            </w:r>
            <w:hyperlink r:id="rId146" w:tooltip="Administrative (One ACT Public Service Miscellaneous Amendments) Act 2011" w:history="1">
              <w:r w:rsidR="00FE03AB" w:rsidRPr="00FE03AB">
                <w:rPr>
                  <w:rStyle w:val="charCitHyperlinkAbbrev"/>
                </w:rPr>
                <w:t>A2011</w:t>
              </w:r>
              <w:r w:rsidR="00FE03AB" w:rsidRPr="00FE03AB">
                <w:rPr>
                  <w:rStyle w:val="charCitHyperlinkAbbrev"/>
                </w:rPr>
                <w:noBreakHyphen/>
                <w:t>22</w:t>
              </w:r>
            </w:hyperlink>
          </w:p>
        </w:tc>
      </w:tr>
      <w:tr w:rsidR="00FF4721" w14:paraId="71241D2C" w14:textId="77777777" w:rsidTr="00F14640">
        <w:trPr>
          <w:cantSplit/>
        </w:trPr>
        <w:tc>
          <w:tcPr>
            <w:tcW w:w="1576" w:type="dxa"/>
            <w:tcBorders>
              <w:top w:val="single" w:sz="4" w:space="0" w:color="auto"/>
              <w:bottom w:val="single" w:sz="4" w:space="0" w:color="auto"/>
            </w:tcBorders>
          </w:tcPr>
          <w:p w14:paraId="0C4F05AF" w14:textId="77777777" w:rsidR="00FF4721" w:rsidRDefault="00FF4721">
            <w:pPr>
              <w:pStyle w:val="EarlierRepubEntries"/>
            </w:pPr>
            <w:r>
              <w:t>R7</w:t>
            </w:r>
            <w:r>
              <w:br/>
              <w:t>30 Jan 2012</w:t>
            </w:r>
          </w:p>
        </w:tc>
        <w:tc>
          <w:tcPr>
            <w:tcW w:w="1681" w:type="dxa"/>
            <w:tcBorders>
              <w:top w:val="single" w:sz="4" w:space="0" w:color="auto"/>
              <w:bottom w:val="single" w:sz="4" w:space="0" w:color="auto"/>
            </w:tcBorders>
          </w:tcPr>
          <w:p w14:paraId="4E99BF40" w14:textId="77777777" w:rsidR="00FF4721" w:rsidRDefault="00FF4721" w:rsidP="00B3310A">
            <w:pPr>
              <w:pStyle w:val="EarlierRepubEntries"/>
            </w:pPr>
            <w:r>
              <w:t>30 Jan 2012–</w:t>
            </w:r>
            <w:r>
              <w:br/>
              <w:t>22 Oct 201</w:t>
            </w:r>
            <w:r w:rsidR="00B3310A">
              <w:t>8</w:t>
            </w:r>
          </w:p>
        </w:tc>
        <w:tc>
          <w:tcPr>
            <w:tcW w:w="1783" w:type="dxa"/>
            <w:tcBorders>
              <w:top w:val="single" w:sz="4" w:space="0" w:color="auto"/>
              <w:bottom w:val="single" w:sz="4" w:space="0" w:color="auto"/>
            </w:tcBorders>
          </w:tcPr>
          <w:p w14:paraId="7B4AC852" w14:textId="45B45D23" w:rsidR="00FF4721" w:rsidRDefault="00C50B94">
            <w:pPr>
              <w:pStyle w:val="EarlierRepubEntries"/>
              <w:rPr>
                <w:rStyle w:val="Hyperlink"/>
              </w:rPr>
            </w:pPr>
            <w:hyperlink r:id="rId147" w:tooltip="Administrative (One ACT Public Service Miscellaneous Amendments) Act 2011" w:history="1">
              <w:r w:rsidR="00FF4721" w:rsidRPr="00FE03AB">
                <w:rPr>
                  <w:rStyle w:val="charCitHyperlinkAbbrev"/>
                </w:rPr>
                <w:t>A2011</w:t>
              </w:r>
              <w:r w:rsidR="00FF4721" w:rsidRPr="00FE03AB">
                <w:rPr>
                  <w:rStyle w:val="charCitHyperlinkAbbrev"/>
                </w:rPr>
                <w:noBreakHyphen/>
                <w:t>22</w:t>
              </w:r>
            </w:hyperlink>
          </w:p>
        </w:tc>
        <w:tc>
          <w:tcPr>
            <w:tcW w:w="1783" w:type="dxa"/>
            <w:tcBorders>
              <w:top w:val="single" w:sz="4" w:space="0" w:color="auto"/>
              <w:bottom w:val="single" w:sz="4" w:space="0" w:color="auto"/>
            </w:tcBorders>
          </w:tcPr>
          <w:p w14:paraId="7EF3FC54" w14:textId="694B1692" w:rsidR="00FF4721" w:rsidRDefault="00FF4721">
            <w:pPr>
              <w:pStyle w:val="EarlierRepubEntries"/>
            </w:pPr>
            <w:r>
              <w:t xml:space="preserve">amendments by </w:t>
            </w:r>
            <w:hyperlink r:id="rId148" w:tooltip="Personal Property Securities Act 2010" w:history="1">
              <w:r w:rsidR="00831F53">
                <w:rPr>
                  <w:rStyle w:val="charCitHyperlinkAbbrev"/>
                </w:rPr>
                <w:t>A2010-15</w:t>
              </w:r>
            </w:hyperlink>
            <w:r w:rsidR="00831F53">
              <w:rPr>
                <w:rStyle w:val="charCitHyperlinkAbbrev"/>
              </w:rPr>
              <w:t xml:space="preserve"> </w:t>
            </w:r>
            <w:r w:rsidR="00831F53">
              <w:t xml:space="preserve">and </w:t>
            </w:r>
            <w:hyperlink r:id="rId149" w:tooltip="Administrative (One ACT Public Service Miscellaneous Amendments) Act 2011" w:history="1">
              <w:r w:rsidRPr="00FE03AB">
                <w:rPr>
                  <w:rStyle w:val="charCitHyperlinkAbbrev"/>
                </w:rPr>
                <w:t>A2011</w:t>
              </w:r>
              <w:r w:rsidRPr="00FE03AB">
                <w:rPr>
                  <w:rStyle w:val="charCitHyperlinkAbbrev"/>
                </w:rPr>
                <w:noBreakHyphen/>
                <w:t>22</w:t>
              </w:r>
            </w:hyperlink>
          </w:p>
        </w:tc>
      </w:tr>
    </w:tbl>
    <w:p w14:paraId="0A46B3F9" w14:textId="77777777" w:rsidR="007F2626" w:rsidRDefault="007F2626" w:rsidP="007F2626">
      <w:pPr>
        <w:pStyle w:val="05EndNote"/>
        <w:sectPr w:rsidR="007F2626">
          <w:headerReference w:type="even" r:id="rId150"/>
          <w:headerReference w:type="default" r:id="rId151"/>
          <w:footerReference w:type="even" r:id="rId152"/>
          <w:footerReference w:type="default" r:id="rId153"/>
          <w:pgSz w:w="11907" w:h="16839" w:code="9"/>
          <w:pgMar w:top="3000" w:right="1900" w:bottom="2500" w:left="2300" w:header="2480" w:footer="2100" w:gutter="0"/>
          <w:cols w:space="720"/>
          <w:docGrid w:linePitch="254"/>
        </w:sectPr>
      </w:pPr>
    </w:p>
    <w:p w14:paraId="77C5EB60" w14:textId="77777777" w:rsidR="00C148BA" w:rsidRDefault="00C148BA">
      <w:pPr>
        <w:rPr>
          <w:color w:val="000000"/>
          <w:sz w:val="22"/>
        </w:rPr>
      </w:pPr>
    </w:p>
    <w:p w14:paraId="7EE3C3F2" w14:textId="77777777" w:rsidR="00C148BA" w:rsidRDefault="00C148BA">
      <w:pPr>
        <w:rPr>
          <w:color w:val="000000"/>
          <w:sz w:val="22"/>
        </w:rPr>
      </w:pPr>
    </w:p>
    <w:p w14:paraId="02E127B5" w14:textId="77777777" w:rsidR="00595685" w:rsidRDefault="00595685">
      <w:pPr>
        <w:rPr>
          <w:color w:val="000000"/>
          <w:sz w:val="22"/>
        </w:rPr>
      </w:pPr>
    </w:p>
    <w:p w14:paraId="12BD09EC" w14:textId="77777777" w:rsidR="00F14640" w:rsidRDefault="00F14640">
      <w:pPr>
        <w:rPr>
          <w:color w:val="000000"/>
          <w:sz w:val="22"/>
        </w:rPr>
      </w:pPr>
    </w:p>
    <w:p w14:paraId="79325AEE" w14:textId="77777777" w:rsidR="00F14640" w:rsidRDefault="00F14640">
      <w:pPr>
        <w:rPr>
          <w:color w:val="000000"/>
          <w:sz w:val="22"/>
        </w:rPr>
      </w:pPr>
    </w:p>
    <w:p w14:paraId="1BD75626" w14:textId="77777777" w:rsidR="00595685" w:rsidRDefault="00595685">
      <w:pPr>
        <w:rPr>
          <w:color w:val="000000"/>
          <w:sz w:val="22"/>
        </w:rPr>
      </w:pPr>
      <w:r>
        <w:rPr>
          <w:color w:val="000000"/>
          <w:sz w:val="22"/>
        </w:rPr>
        <w:t xml:space="preserve">©  Australian Capital Territory </w:t>
      </w:r>
      <w:r w:rsidR="00FF4721">
        <w:rPr>
          <w:noProof/>
          <w:color w:val="000000"/>
          <w:sz w:val="22"/>
        </w:rPr>
        <w:t>2018</w:t>
      </w:r>
    </w:p>
    <w:p w14:paraId="2F10A2AF" w14:textId="77777777" w:rsidR="00595685" w:rsidRDefault="00595685">
      <w:pPr>
        <w:rPr>
          <w:color w:val="000000"/>
          <w:sz w:val="22"/>
        </w:rPr>
      </w:pPr>
    </w:p>
    <w:p w14:paraId="2C3DD3DD" w14:textId="77777777" w:rsidR="00595685" w:rsidRDefault="00595685"/>
    <w:p w14:paraId="5AF59947" w14:textId="77777777" w:rsidR="00595685" w:rsidRDefault="00595685">
      <w:pPr>
        <w:pStyle w:val="06Copyright"/>
        <w:sectPr w:rsidR="00595685">
          <w:headerReference w:type="even" r:id="rId154"/>
          <w:headerReference w:type="default" r:id="rId155"/>
          <w:footerReference w:type="even" r:id="rId156"/>
          <w:footerReference w:type="default" r:id="rId157"/>
          <w:headerReference w:type="first" r:id="rId158"/>
          <w:footerReference w:type="first" r:id="rId159"/>
          <w:type w:val="continuous"/>
          <w:pgSz w:w="11907" w:h="16839" w:code="9"/>
          <w:pgMar w:top="3000" w:right="1900" w:bottom="2500" w:left="2300" w:header="2480" w:footer="2100" w:gutter="0"/>
          <w:pgNumType w:fmt="lowerRoman"/>
          <w:cols w:space="720"/>
          <w:titlePg/>
          <w:docGrid w:linePitch="254"/>
        </w:sectPr>
      </w:pPr>
    </w:p>
    <w:p w14:paraId="1B062A63" w14:textId="77777777" w:rsidR="00595685" w:rsidRDefault="00595685"/>
    <w:sectPr w:rsidR="00595685" w:rsidSect="00683A3D">
      <w:headerReference w:type="first" r:id="rId160"/>
      <w:footerReference w:type="first" r:id="rId16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81CB2" w14:textId="77777777" w:rsidR="007F2626" w:rsidRDefault="007F2626" w:rsidP="00595685">
      <w:pPr>
        <w:pStyle w:val="aNoteBulletparann"/>
      </w:pPr>
      <w:r>
        <w:separator/>
      </w:r>
    </w:p>
  </w:endnote>
  <w:endnote w:type="continuationSeparator" w:id="0">
    <w:p w14:paraId="10DCE03F" w14:textId="77777777" w:rsidR="007F2626" w:rsidRDefault="007F2626" w:rsidP="00595685">
      <w:pPr>
        <w:pStyle w:val="aNoteBulletparan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B445" w14:textId="577C4DDC" w:rsidR="007F2626" w:rsidRPr="00C50B94" w:rsidRDefault="007F2626" w:rsidP="00C50B94">
    <w:pPr>
      <w:pStyle w:val="Footer"/>
      <w:jc w:val="center"/>
      <w:rPr>
        <w:rFonts w:cs="Arial"/>
        <w:sz w:val="14"/>
      </w:rPr>
    </w:pPr>
    <w:r w:rsidRPr="00C50B94">
      <w:rPr>
        <w:rFonts w:cs="Arial"/>
        <w:sz w:val="14"/>
      </w:rPr>
      <w:fldChar w:fldCharType="begin"/>
    </w:r>
    <w:r w:rsidRPr="00C50B94">
      <w:rPr>
        <w:rFonts w:cs="Arial"/>
        <w:sz w:val="14"/>
      </w:rPr>
      <w:instrText xml:space="preserve"> DOCPROPERTY "Status" </w:instrText>
    </w:r>
    <w:r w:rsidRPr="00C50B94">
      <w:rPr>
        <w:rFonts w:cs="Arial"/>
        <w:sz w:val="14"/>
      </w:rPr>
      <w:fldChar w:fldCharType="separate"/>
    </w:r>
    <w:r w:rsidRPr="00C50B94">
      <w:rPr>
        <w:rFonts w:cs="Arial"/>
        <w:sz w:val="14"/>
      </w:rPr>
      <w:t xml:space="preserve"> </w:t>
    </w:r>
    <w:r w:rsidRPr="00C50B94">
      <w:rPr>
        <w:rFonts w:cs="Arial"/>
        <w:sz w:val="14"/>
      </w:rPr>
      <w:fldChar w:fldCharType="end"/>
    </w:r>
    <w:r w:rsidR="00C50B94" w:rsidRPr="00C50B9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A33D0" w14:textId="77777777" w:rsidR="007F2626" w:rsidRDefault="007F26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2626" w:rsidRPr="00CB3D59" w14:paraId="4BF04859" w14:textId="77777777">
      <w:tc>
        <w:tcPr>
          <w:tcW w:w="847" w:type="pct"/>
        </w:tcPr>
        <w:p w14:paraId="1DE29E63" w14:textId="77777777" w:rsidR="007F2626" w:rsidRPr="00F02A14" w:rsidRDefault="007F2626" w:rsidP="007F262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9E2FE0E" w14:textId="3A276103" w:rsidR="007F2626" w:rsidRPr="00F02A14" w:rsidRDefault="007F2626" w:rsidP="007F262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2626">
            <w:rPr>
              <w:rFonts w:cs="Arial"/>
              <w:szCs w:val="18"/>
            </w:rPr>
            <w:t>Hemp Fibre Industry Facilitation</w:t>
          </w:r>
          <w:r>
            <w:t xml:space="preserve"> Act 2004</w:t>
          </w:r>
          <w:r>
            <w:rPr>
              <w:rFonts w:cs="Arial"/>
              <w:szCs w:val="18"/>
            </w:rPr>
            <w:fldChar w:fldCharType="end"/>
          </w:r>
        </w:p>
        <w:p w14:paraId="34391A81" w14:textId="2DFD1237" w:rsidR="007F2626" w:rsidRPr="00F02A14" w:rsidRDefault="007F2626" w:rsidP="007F262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-22/06/21</w:t>
          </w:r>
          <w:r w:rsidRPr="00F02A14">
            <w:rPr>
              <w:rFonts w:cs="Arial"/>
              <w:szCs w:val="18"/>
            </w:rPr>
            <w:fldChar w:fldCharType="end"/>
          </w:r>
        </w:p>
      </w:tc>
      <w:tc>
        <w:tcPr>
          <w:tcW w:w="1061" w:type="pct"/>
        </w:tcPr>
        <w:p w14:paraId="0DBAA247" w14:textId="6D015D4F" w:rsidR="007F2626" w:rsidRPr="00F02A14" w:rsidRDefault="007F2626" w:rsidP="007F262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23/10/18</w:t>
          </w:r>
          <w:r w:rsidRPr="00F02A14">
            <w:rPr>
              <w:rFonts w:cs="Arial"/>
              <w:szCs w:val="18"/>
            </w:rPr>
            <w:fldChar w:fldCharType="end"/>
          </w:r>
        </w:p>
      </w:tc>
    </w:tr>
  </w:tbl>
  <w:p w14:paraId="5C144DE8" w14:textId="6141032B" w:rsidR="007F2626" w:rsidRPr="00C50B94" w:rsidRDefault="00C50B94" w:rsidP="00C50B94">
    <w:pPr>
      <w:pStyle w:val="Status"/>
      <w:rPr>
        <w:rFonts w:cs="Arial"/>
      </w:rPr>
    </w:pPr>
    <w:r w:rsidRPr="00C50B94">
      <w:rPr>
        <w:rFonts w:cs="Arial"/>
      </w:rPr>
      <w:fldChar w:fldCharType="begin"/>
    </w:r>
    <w:r w:rsidRPr="00C50B94">
      <w:rPr>
        <w:rFonts w:cs="Arial"/>
      </w:rPr>
      <w:instrText xml:space="preserve"> DOCPROPERTY "Status" </w:instrText>
    </w:r>
    <w:r w:rsidRPr="00C50B94">
      <w:rPr>
        <w:rFonts w:cs="Arial"/>
      </w:rPr>
      <w:fldChar w:fldCharType="separate"/>
    </w:r>
    <w:r w:rsidR="007F2626" w:rsidRPr="00C50B94">
      <w:rPr>
        <w:rFonts w:cs="Arial"/>
      </w:rPr>
      <w:t xml:space="preserve"> </w:t>
    </w:r>
    <w:r w:rsidRPr="00C50B94">
      <w:rPr>
        <w:rFonts w:cs="Arial"/>
      </w:rPr>
      <w:fldChar w:fldCharType="end"/>
    </w:r>
    <w:r w:rsidRPr="00C50B9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B9866" w14:textId="77777777" w:rsidR="007F2626" w:rsidRDefault="007F26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2626" w:rsidRPr="00CB3D59" w14:paraId="01FA4656" w14:textId="77777777">
      <w:tc>
        <w:tcPr>
          <w:tcW w:w="1061" w:type="pct"/>
        </w:tcPr>
        <w:p w14:paraId="7FE268AD" w14:textId="265E9C93" w:rsidR="007F2626" w:rsidRPr="00F02A14" w:rsidRDefault="007F2626" w:rsidP="007F262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23/10/18</w:t>
          </w:r>
          <w:r w:rsidRPr="00F02A14">
            <w:rPr>
              <w:rFonts w:cs="Arial"/>
              <w:szCs w:val="18"/>
            </w:rPr>
            <w:fldChar w:fldCharType="end"/>
          </w:r>
        </w:p>
      </w:tc>
      <w:tc>
        <w:tcPr>
          <w:tcW w:w="3092" w:type="pct"/>
        </w:tcPr>
        <w:p w14:paraId="2BD6BD12" w14:textId="496C69BD" w:rsidR="007F2626" w:rsidRPr="00F02A14" w:rsidRDefault="007F2626" w:rsidP="007F262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F2626">
            <w:rPr>
              <w:rFonts w:cs="Arial"/>
              <w:szCs w:val="18"/>
            </w:rPr>
            <w:t>Hemp Fibre Industry Facilitation</w:t>
          </w:r>
          <w:r>
            <w:t xml:space="preserve"> Act 2004</w:t>
          </w:r>
          <w:r>
            <w:rPr>
              <w:rFonts w:cs="Arial"/>
              <w:szCs w:val="18"/>
            </w:rPr>
            <w:fldChar w:fldCharType="end"/>
          </w:r>
        </w:p>
        <w:p w14:paraId="682017B4" w14:textId="200D0592" w:rsidR="007F2626" w:rsidRPr="00F02A14" w:rsidRDefault="007F2626" w:rsidP="007F262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-22/06/21</w:t>
          </w:r>
          <w:r w:rsidRPr="00F02A14">
            <w:rPr>
              <w:rFonts w:cs="Arial"/>
              <w:szCs w:val="18"/>
            </w:rPr>
            <w:fldChar w:fldCharType="end"/>
          </w:r>
        </w:p>
      </w:tc>
      <w:tc>
        <w:tcPr>
          <w:tcW w:w="847" w:type="pct"/>
        </w:tcPr>
        <w:p w14:paraId="323A4F20" w14:textId="77777777" w:rsidR="007F2626" w:rsidRPr="00F02A14" w:rsidRDefault="007F2626" w:rsidP="007F262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968FE32" w14:textId="663D85C0" w:rsidR="007F2626" w:rsidRPr="00C50B94" w:rsidRDefault="00C50B94" w:rsidP="00C50B94">
    <w:pPr>
      <w:pStyle w:val="Status"/>
      <w:rPr>
        <w:rFonts w:cs="Arial"/>
      </w:rPr>
    </w:pPr>
    <w:r w:rsidRPr="00C50B94">
      <w:rPr>
        <w:rFonts w:cs="Arial"/>
      </w:rPr>
      <w:fldChar w:fldCharType="begin"/>
    </w:r>
    <w:r w:rsidRPr="00C50B94">
      <w:rPr>
        <w:rFonts w:cs="Arial"/>
      </w:rPr>
      <w:instrText xml:space="preserve"> DOCPROPERTY "Status" </w:instrText>
    </w:r>
    <w:r w:rsidRPr="00C50B94">
      <w:rPr>
        <w:rFonts w:cs="Arial"/>
      </w:rPr>
      <w:fldChar w:fldCharType="separate"/>
    </w:r>
    <w:r w:rsidR="007F2626" w:rsidRPr="00C50B94">
      <w:rPr>
        <w:rFonts w:cs="Arial"/>
      </w:rPr>
      <w:t xml:space="preserve"> </w:t>
    </w:r>
    <w:r w:rsidRPr="00C50B94">
      <w:rPr>
        <w:rFonts w:cs="Arial"/>
      </w:rPr>
      <w:fldChar w:fldCharType="end"/>
    </w:r>
    <w:r w:rsidRPr="00C50B9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D254E" w14:textId="77777777" w:rsidR="007F2626" w:rsidRDefault="007F26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2626" w14:paraId="1366A336" w14:textId="77777777">
      <w:tc>
        <w:tcPr>
          <w:tcW w:w="847" w:type="pct"/>
        </w:tcPr>
        <w:p w14:paraId="6E3D07C3" w14:textId="77777777" w:rsidR="007F2626" w:rsidRDefault="007F26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65FA94B" w14:textId="56F0AC1A" w:rsidR="007F2626" w:rsidRDefault="00C50B94">
          <w:pPr>
            <w:pStyle w:val="Footer"/>
            <w:jc w:val="center"/>
          </w:pPr>
          <w:r>
            <w:fldChar w:fldCharType="begin"/>
          </w:r>
          <w:r>
            <w:instrText xml:space="preserve"> REF Citation *\charformat </w:instrText>
          </w:r>
          <w:r>
            <w:fldChar w:fldCharType="separate"/>
          </w:r>
          <w:r w:rsidR="007F2626">
            <w:t>Hemp Fibre Industry Facilitation Act 2004</w:t>
          </w:r>
          <w:r>
            <w:fldChar w:fldCharType="end"/>
          </w:r>
        </w:p>
        <w:p w14:paraId="0EEE79FE" w14:textId="602B0D91" w:rsidR="007F2626" w:rsidRDefault="00C50B94">
          <w:pPr>
            <w:pStyle w:val="FooterInfoCentre"/>
          </w:pPr>
          <w:r>
            <w:fldChar w:fldCharType="begin"/>
          </w:r>
          <w:r>
            <w:instrText xml:space="preserve"> DOCPROPERTY "Eff"  *\charformat </w:instrText>
          </w:r>
          <w:r>
            <w:fldChar w:fldCharType="separate"/>
          </w:r>
          <w:r w:rsidR="007F2626">
            <w:t xml:space="preserve">Effective:  </w:t>
          </w:r>
          <w:r>
            <w:fldChar w:fldCharType="end"/>
          </w:r>
          <w:r>
            <w:fldChar w:fldCharType="begin"/>
          </w:r>
          <w:r>
            <w:instrText xml:space="preserve"> DOCPROPERTY "StartDt"  *\charformat </w:instrText>
          </w:r>
          <w:r>
            <w:fldChar w:fldCharType="separate"/>
          </w:r>
          <w:r w:rsidR="007F2626">
            <w:t>23/10/18</w:t>
          </w:r>
          <w:r>
            <w:fldChar w:fldCharType="end"/>
          </w:r>
          <w:r>
            <w:fldChar w:fldCharType="begin"/>
          </w:r>
          <w:r>
            <w:instrText xml:space="preserve"> DOCPROPERTY "EndDt"  *\charformat </w:instrText>
          </w:r>
          <w:r>
            <w:fldChar w:fldCharType="separate"/>
          </w:r>
          <w:r w:rsidR="007F2626">
            <w:t>-22/06/21</w:t>
          </w:r>
          <w:r>
            <w:fldChar w:fldCharType="end"/>
          </w:r>
        </w:p>
      </w:tc>
      <w:tc>
        <w:tcPr>
          <w:tcW w:w="1061" w:type="pct"/>
        </w:tcPr>
        <w:p w14:paraId="6DCAAD48" w14:textId="076DD72F" w:rsidR="007F2626" w:rsidRDefault="00C50B94">
          <w:pPr>
            <w:pStyle w:val="Footer"/>
            <w:jc w:val="right"/>
          </w:pPr>
          <w:r>
            <w:fldChar w:fldCharType="begin"/>
          </w:r>
          <w:r>
            <w:instrText xml:space="preserve"> DOCPROPERTY "Category"  *\charformat  </w:instrText>
          </w:r>
          <w:r>
            <w:fldChar w:fldCharType="separate"/>
          </w:r>
          <w:r w:rsidR="007F2626">
            <w:t>R8</w:t>
          </w:r>
          <w:r>
            <w:fldChar w:fldCharType="end"/>
          </w:r>
          <w:r w:rsidR="007F2626">
            <w:br/>
          </w:r>
          <w:r>
            <w:fldChar w:fldCharType="begin"/>
          </w:r>
          <w:r>
            <w:instrText xml:space="preserve"> DOCPROPERTY "RepubDt"  *\charformat  </w:instrText>
          </w:r>
          <w:r>
            <w:fldChar w:fldCharType="separate"/>
          </w:r>
          <w:r w:rsidR="007F2626">
            <w:t>23/10/18</w:t>
          </w:r>
          <w:r>
            <w:fldChar w:fldCharType="end"/>
          </w:r>
        </w:p>
      </w:tc>
    </w:tr>
  </w:tbl>
  <w:p w14:paraId="6390126D" w14:textId="6B508351" w:rsidR="007F2626" w:rsidRPr="00C50B94" w:rsidRDefault="00C50B94" w:rsidP="00C50B94">
    <w:pPr>
      <w:pStyle w:val="Status"/>
      <w:rPr>
        <w:rFonts w:cs="Arial"/>
      </w:rPr>
    </w:pPr>
    <w:r w:rsidRPr="00C50B94">
      <w:rPr>
        <w:rFonts w:cs="Arial"/>
      </w:rPr>
      <w:fldChar w:fldCharType="begin"/>
    </w:r>
    <w:r w:rsidRPr="00C50B94">
      <w:rPr>
        <w:rFonts w:cs="Arial"/>
      </w:rPr>
      <w:instrText xml:space="preserve"> DOCPROPERTY "Status" </w:instrText>
    </w:r>
    <w:r w:rsidRPr="00C50B94">
      <w:rPr>
        <w:rFonts w:cs="Arial"/>
      </w:rPr>
      <w:fldChar w:fldCharType="separate"/>
    </w:r>
    <w:r w:rsidR="007F2626" w:rsidRPr="00C50B94">
      <w:rPr>
        <w:rFonts w:cs="Arial"/>
      </w:rPr>
      <w:t xml:space="preserve"> </w:t>
    </w:r>
    <w:r w:rsidRPr="00C50B94">
      <w:rPr>
        <w:rFonts w:cs="Arial"/>
      </w:rPr>
      <w:fldChar w:fldCharType="end"/>
    </w:r>
    <w:r w:rsidRPr="00C50B9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015E2" w14:textId="77777777" w:rsidR="007F2626" w:rsidRDefault="007F26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2626" w14:paraId="33056C81" w14:textId="77777777">
      <w:tc>
        <w:tcPr>
          <w:tcW w:w="1061" w:type="pct"/>
        </w:tcPr>
        <w:p w14:paraId="72645245" w14:textId="4DB82CE7" w:rsidR="007F2626" w:rsidRDefault="00C50B94">
          <w:pPr>
            <w:pStyle w:val="Footer"/>
          </w:pPr>
          <w:r>
            <w:fldChar w:fldCharType="begin"/>
          </w:r>
          <w:r>
            <w:instrText xml:space="preserve"> DOCPROPERTY "Category"  *\charformat  </w:instrText>
          </w:r>
          <w:r>
            <w:fldChar w:fldCharType="separate"/>
          </w:r>
          <w:r w:rsidR="007F2626">
            <w:t>R8</w:t>
          </w:r>
          <w:r>
            <w:fldChar w:fldCharType="end"/>
          </w:r>
          <w:r w:rsidR="007F2626">
            <w:br/>
          </w:r>
          <w:r>
            <w:fldChar w:fldCharType="begin"/>
          </w:r>
          <w:r>
            <w:instrText xml:space="preserve"> DOCPROPERTY "RepubDt"  *\charformat  </w:instrText>
          </w:r>
          <w:r>
            <w:fldChar w:fldCharType="separate"/>
          </w:r>
          <w:r w:rsidR="007F2626">
            <w:t>23/10/18</w:t>
          </w:r>
          <w:r>
            <w:fldChar w:fldCharType="end"/>
          </w:r>
        </w:p>
      </w:tc>
      <w:tc>
        <w:tcPr>
          <w:tcW w:w="3092" w:type="pct"/>
        </w:tcPr>
        <w:p w14:paraId="0DB512BC" w14:textId="25E1134B" w:rsidR="007F2626" w:rsidRDefault="00C50B94">
          <w:pPr>
            <w:pStyle w:val="Footer"/>
            <w:jc w:val="center"/>
          </w:pPr>
          <w:r>
            <w:fldChar w:fldCharType="begin"/>
          </w:r>
          <w:r>
            <w:instrText xml:space="preserve"> REF Citation *\charformat </w:instrText>
          </w:r>
          <w:r>
            <w:fldChar w:fldCharType="separate"/>
          </w:r>
          <w:r w:rsidR="007F2626">
            <w:t>Hemp Fibre Industry Facilitation Act 2004</w:t>
          </w:r>
          <w:r>
            <w:fldChar w:fldCharType="end"/>
          </w:r>
        </w:p>
        <w:p w14:paraId="769C7EE6" w14:textId="2D9AEEBE" w:rsidR="007F2626" w:rsidRDefault="00C50B94">
          <w:pPr>
            <w:pStyle w:val="FooterInfoCentre"/>
          </w:pPr>
          <w:r>
            <w:fldChar w:fldCharType="begin"/>
          </w:r>
          <w:r>
            <w:instrText xml:space="preserve"> DOCPROPERTY "Eff"  *\charformat </w:instrText>
          </w:r>
          <w:r>
            <w:fldChar w:fldCharType="separate"/>
          </w:r>
          <w:r w:rsidR="007F2626">
            <w:t xml:space="preserve">Effective:  </w:t>
          </w:r>
          <w:r>
            <w:fldChar w:fldCharType="end"/>
          </w:r>
          <w:r>
            <w:fldChar w:fldCharType="begin"/>
          </w:r>
          <w:r>
            <w:instrText xml:space="preserve"> DOCPROPERTY "StartDt"  *\charformat </w:instrText>
          </w:r>
          <w:r>
            <w:fldChar w:fldCharType="separate"/>
          </w:r>
          <w:r w:rsidR="007F2626">
            <w:t>23/10/18</w:t>
          </w:r>
          <w:r>
            <w:fldChar w:fldCharType="end"/>
          </w:r>
          <w:r>
            <w:fldChar w:fldCharType="begin"/>
          </w:r>
          <w:r>
            <w:instrText xml:space="preserve"> DOCPROPERTY "EndDt"  *\charformat </w:instrText>
          </w:r>
          <w:r>
            <w:fldChar w:fldCharType="separate"/>
          </w:r>
          <w:r w:rsidR="007F2626">
            <w:t>-22/06/21</w:t>
          </w:r>
          <w:r>
            <w:fldChar w:fldCharType="end"/>
          </w:r>
        </w:p>
      </w:tc>
      <w:tc>
        <w:tcPr>
          <w:tcW w:w="847" w:type="pct"/>
        </w:tcPr>
        <w:p w14:paraId="6CBD3E21" w14:textId="77777777" w:rsidR="007F2626" w:rsidRDefault="007F26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22055B8" w14:textId="16238275" w:rsidR="007F2626" w:rsidRPr="00C50B94" w:rsidRDefault="00C50B94" w:rsidP="00C50B94">
    <w:pPr>
      <w:pStyle w:val="Status"/>
      <w:rPr>
        <w:rFonts w:cs="Arial"/>
      </w:rPr>
    </w:pPr>
    <w:r w:rsidRPr="00C50B94">
      <w:rPr>
        <w:rFonts w:cs="Arial"/>
      </w:rPr>
      <w:fldChar w:fldCharType="begin"/>
    </w:r>
    <w:r w:rsidRPr="00C50B94">
      <w:rPr>
        <w:rFonts w:cs="Arial"/>
      </w:rPr>
      <w:instrText xml:space="preserve"> DOCPROPERTY "Status" </w:instrText>
    </w:r>
    <w:r w:rsidRPr="00C50B94">
      <w:rPr>
        <w:rFonts w:cs="Arial"/>
      </w:rPr>
      <w:fldChar w:fldCharType="separate"/>
    </w:r>
    <w:r w:rsidR="007F2626" w:rsidRPr="00C50B94">
      <w:rPr>
        <w:rFonts w:cs="Arial"/>
      </w:rPr>
      <w:t xml:space="preserve"> </w:t>
    </w:r>
    <w:r w:rsidRPr="00C50B94">
      <w:rPr>
        <w:rFonts w:cs="Arial"/>
      </w:rPr>
      <w:fldChar w:fldCharType="end"/>
    </w:r>
    <w:r w:rsidRPr="00C50B9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0FC4D" w14:textId="77777777" w:rsidR="007F2626" w:rsidRDefault="007F26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2626" w14:paraId="6FF97843" w14:textId="77777777">
      <w:tc>
        <w:tcPr>
          <w:tcW w:w="847" w:type="pct"/>
        </w:tcPr>
        <w:p w14:paraId="07CBC8C7" w14:textId="77777777" w:rsidR="007F2626" w:rsidRDefault="007F26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FE2339D" w14:textId="7113189F" w:rsidR="007F2626" w:rsidRDefault="00C50B94">
          <w:pPr>
            <w:pStyle w:val="Footer"/>
            <w:jc w:val="center"/>
          </w:pPr>
          <w:r>
            <w:fldChar w:fldCharType="begin"/>
          </w:r>
          <w:r>
            <w:instrText xml:space="preserve"> REF Citation *\charformat </w:instrText>
          </w:r>
          <w:r>
            <w:fldChar w:fldCharType="separate"/>
          </w:r>
          <w:r w:rsidR="007F2626">
            <w:t>Hemp Fibre Industry Facilitation Act 2004</w:t>
          </w:r>
          <w:r>
            <w:fldChar w:fldCharType="end"/>
          </w:r>
        </w:p>
        <w:p w14:paraId="13E2E627" w14:textId="15273084" w:rsidR="007F2626" w:rsidRDefault="00C50B94">
          <w:pPr>
            <w:pStyle w:val="FooterInfoCentre"/>
          </w:pPr>
          <w:r>
            <w:fldChar w:fldCharType="begin"/>
          </w:r>
          <w:r>
            <w:instrText xml:space="preserve"> DOCPROPERTY "Eff"  *\charformat </w:instrText>
          </w:r>
          <w:r>
            <w:fldChar w:fldCharType="separate"/>
          </w:r>
          <w:r w:rsidR="007F2626">
            <w:t xml:space="preserve">Effective:  </w:t>
          </w:r>
          <w:r>
            <w:fldChar w:fldCharType="end"/>
          </w:r>
          <w:r>
            <w:fldChar w:fldCharType="begin"/>
          </w:r>
          <w:r>
            <w:instrText xml:space="preserve"> DOCPROPERTY "StartDt"  *\charformat </w:instrText>
          </w:r>
          <w:r>
            <w:fldChar w:fldCharType="separate"/>
          </w:r>
          <w:r w:rsidR="007F2626">
            <w:t>23/10/18</w:t>
          </w:r>
          <w:r>
            <w:fldChar w:fldCharType="end"/>
          </w:r>
          <w:r>
            <w:fldChar w:fldCharType="begin"/>
          </w:r>
          <w:r>
            <w:instrText xml:space="preserve"> DOCPROPERTY "EndDt"  *\charformat </w:instrText>
          </w:r>
          <w:r>
            <w:fldChar w:fldCharType="separate"/>
          </w:r>
          <w:r w:rsidR="007F2626">
            <w:t>-22/06/21</w:t>
          </w:r>
          <w:r>
            <w:fldChar w:fldCharType="end"/>
          </w:r>
        </w:p>
      </w:tc>
      <w:tc>
        <w:tcPr>
          <w:tcW w:w="1061" w:type="pct"/>
        </w:tcPr>
        <w:p w14:paraId="02A43107" w14:textId="7710F969" w:rsidR="007F2626" w:rsidRDefault="00C50B94">
          <w:pPr>
            <w:pStyle w:val="Footer"/>
            <w:jc w:val="right"/>
          </w:pPr>
          <w:r>
            <w:fldChar w:fldCharType="begin"/>
          </w:r>
          <w:r>
            <w:instrText xml:space="preserve"> DOCPROPERTY "Category"  *\charformat  </w:instrText>
          </w:r>
          <w:r>
            <w:fldChar w:fldCharType="separate"/>
          </w:r>
          <w:r w:rsidR="007F2626">
            <w:t>R8</w:t>
          </w:r>
          <w:r>
            <w:fldChar w:fldCharType="end"/>
          </w:r>
          <w:r w:rsidR="007F2626">
            <w:br/>
          </w:r>
          <w:r>
            <w:fldChar w:fldCharType="begin"/>
          </w:r>
          <w:r>
            <w:instrText xml:space="preserve"> DOCPROPERTY "RepubDt"  *\charformat  </w:instrText>
          </w:r>
          <w:r>
            <w:fldChar w:fldCharType="separate"/>
          </w:r>
          <w:r w:rsidR="007F2626">
            <w:t>23/10/18</w:t>
          </w:r>
          <w:r>
            <w:fldChar w:fldCharType="end"/>
          </w:r>
        </w:p>
      </w:tc>
    </w:tr>
  </w:tbl>
  <w:p w14:paraId="50878E50" w14:textId="19561E7D" w:rsidR="007F2626" w:rsidRPr="00C50B94" w:rsidRDefault="00C50B94" w:rsidP="00C50B94">
    <w:pPr>
      <w:pStyle w:val="Status"/>
      <w:rPr>
        <w:rFonts w:cs="Arial"/>
      </w:rPr>
    </w:pPr>
    <w:r w:rsidRPr="00C50B94">
      <w:rPr>
        <w:rFonts w:cs="Arial"/>
      </w:rPr>
      <w:fldChar w:fldCharType="begin"/>
    </w:r>
    <w:r w:rsidRPr="00C50B94">
      <w:rPr>
        <w:rFonts w:cs="Arial"/>
      </w:rPr>
      <w:instrText xml:space="preserve"> DOCPROPERTY "Status" </w:instrText>
    </w:r>
    <w:r w:rsidRPr="00C50B94">
      <w:rPr>
        <w:rFonts w:cs="Arial"/>
      </w:rPr>
      <w:fldChar w:fldCharType="separate"/>
    </w:r>
    <w:r w:rsidR="007F2626" w:rsidRPr="00C50B94">
      <w:rPr>
        <w:rFonts w:cs="Arial"/>
      </w:rPr>
      <w:t xml:space="preserve"> </w:t>
    </w:r>
    <w:r w:rsidRPr="00C50B94">
      <w:rPr>
        <w:rFonts w:cs="Arial"/>
      </w:rPr>
      <w:fldChar w:fldCharType="end"/>
    </w:r>
    <w:r w:rsidRPr="00C50B9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94D4" w14:textId="77777777" w:rsidR="007F2626" w:rsidRDefault="007F26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2626" w14:paraId="555524BA" w14:textId="77777777">
      <w:tc>
        <w:tcPr>
          <w:tcW w:w="1061" w:type="pct"/>
        </w:tcPr>
        <w:p w14:paraId="20556627" w14:textId="69153F0E" w:rsidR="007F2626" w:rsidRDefault="00C50B94">
          <w:pPr>
            <w:pStyle w:val="Footer"/>
          </w:pPr>
          <w:r>
            <w:fldChar w:fldCharType="begin"/>
          </w:r>
          <w:r>
            <w:instrText xml:space="preserve"> DOCPROPERTY "Category"  *\charformat  </w:instrText>
          </w:r>
          <w:r>
            <w:fldChar w:fldCharType="separate"/>
          </w:r>
          <w:r w:rsidR="007F2626">
            <w:t>R8</w:t>
          </w:r>
          <w:r>
            <w:fldChar w:fldCharType="end"/>
          </w:r>
          <w:r w:rsidR="007F2626">
            <w:br/>
          </w:r>
          <w:r>
            <w:fldChar w:fldCharType="begin"/>
          </w:r>
          <w:r>
            <w:instrText xml:space="preserve"> DOCPROPERTY "RepubDt"  *\charformat  </w:instrText>
          </w:r>
          <w:r>
            <w:fldChar w:fldCharType="separate"/>
          </w:r>
          <w:r w:rsidR="007F2626">
            <w:t>23/10/18</w:t>
          </w:r>
          <w:r>
            <w:fldChar w:fldCharType="end"/>
          </w:r>
        </w:p>
      </w:tc>
      <w:tc>
        <w:tcPr>
          <w:tcW w:w="3092" w:type="pct"/>
        </w:tcPr>
        <w:p w14:paraId="073CB78B" w14:textId="68296506" w:rsidR="007F2626" w:rsidRDefault="00C50B94">
          <w:pPr>
            <w:pStyle w:val="Footer"/>
            <w:jc w:val="center"/>
          </w:pPr>
          <w:r>
            <w:fldChar w:fldCharType="begin"/>
          </w:r>
          <w:r>
            <w:instrText xml:space="preserve"> REF Citation *\charformat </w:instrText>
          </w:r>
          <w:r>
            <w:fldChar w:fldCharType="separate"/>
          </w:r>
          <w:r w:rsidR="007F2626">
            <w:t>Hemp Fibre Industry Facilitation Act 2004</w:t>
          </w:r>
          <w:r>
            <w:fldChar w:fldCharType="end"/>
          </w:r>
        </w:p>
        <w:p w14:paraId="3F5A0D03" w14:textId="0FCAC196" w:rsidR="007F2626" w:rsidRDefault="00C50B94">
          <w:pPr>
            <w:pStyle w:val="FooterInfoCentre"/>
          </w:pPr>
          <w:r>
            <w:fldChar w:fldCharType="begin"/>
          </w:r>
          <w:r>
            <w:instrText xml:space="preserve"> DOCPROPERTY "Eff"  *\charformat </w:instrText>
          </w:r>
          <w:r>
            <w:fldChar w:fldCharType="separate"/>
          </w:r>
          <w:r w:rsidR="007F2626">
            <w:t xml:space="preserve">Effective:  </w:t>
          </w:r>
          <w:r>
            <w:fldChar w:fldCharType="end"/>
          </w:r>
          <w:r>
            <w:fldChar w:fldCharType="begin"/>
          </w:r>
          <w:r>
            <w:instrText xml:space="preserve"> DOCPROPERTY "StartDt"  *\charformat </w:instrText>
          </w:r>
          <w:r>
            <w:fldChar w:fldCharType="separate"/>
          </w:r>
          <w:r w:rsidR="007F2626">
            <w:t>23/10/18</w:t>
          </w:r>
          <w:r>
            <w:fldChar w:fldCharType="end"/>
          </w:r>
          <w:r>
            <w:fldChar w:fldCharType="begin"/>
          </w:r>
          <w:r>
            <w:instrText xml:space="preserve"> DOCPROPERTY "EndDt"  *\charformat </w:instrText>
          </w:r>
          <w:r>
            <w:fldChar w:fldCharType="separate"/>
          </w:r>
          <w:r w:rsidR="007F2626">
            <w:t>-22/06/21</w:t>
          </w:r>
          <w:r>
            <w:fldChar w:fldCharType="end"/>
          </w:r>
        </w:p>
      </w:tc>
      <w:tc>
        <w:tcPr>
          <w:tcW w:w="847" w:type="pct"/>
        </w:tcPr>
        <w:p w14:paraId="7CB20ACC" w14:textId="77777777" w:rsidR="007F2626" w:rsidRDefault="007F26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E6ECDB6" w14:textId="0ACA98D7" w:rsidR="007F2626" w:rsidRPr="00C50B94" w:rsidRDefault="00C50B94" w:rsidP="00C50B94">
    <w:pPr>
      <w:pStyle w:val="Status"/>
      <w:rPr>
        <w:rFonts w:cs="Arial"/>
      </w:rPr>
    </w:pPr>
    <w:r w:rsidRPr="00C50B94">
      <w:rPr>
        <w:rFonts w:cs="Arial"/>
      </w:rPr>
      <w:fldChar w:fldCharType="begin"/>
    </w:r>
    <w:r w:rsidRPr="00C50B94">
      <w:rPr>
        <w:rFonts w:cs="Arial"/>
      </w:rPr>
      <w:instrText xml:space="preserve"> DOCPROPERTY "Status" </w:instrText>
    </w:r>
    <w:r w:rsidRPr="00C50B94">
      <w:rPr>
        <w:rFonts w:cs="Arial"/>
      </w:rPr>
      <w:fldChar w:fldCharType="separate"/>
    </w:r>
    <w:r w:rsidR="007F2626" w:rsidRPr="00C50B94">
      <w:rPr>
        <w:rFonts w:cs="Arial"/>
      </w:rPr>
      <w:t xml:space="preserve"> </w:t>
    </w:r>
    <w:r w:rsidRPr="00C50B94">
      <w:rPr>
        <w:rFonts w:cs="Arial"/>
      </w:rPr>
      <w:fldChar w:fldCharType="end"/>
    </w:r>
    <w:r w:rsidRPr="00C50B9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2147A" w14:textId="103207BA" w:rsidR="007F2626" w:rsidRPr="00C50B94" w:rsidRDefault="00C50B94" w:rsidP="00C50B94">
    <w:pPr>
      <w:pStyle w:val="Footer"/>
      <w:jc w:val="center"/>
      <w:rPr>
        <w:rFonts w:cs="Arial"/>
        <w:sz w:val="14"/>
      </w:rPr>
    </w:pPr>
    <w:r w:rsidRPr="00C50B9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22AF" w14:textId="7D325D4B" w:rsidR="007F2626" w:rsidRPr="00C50B94" w:rsidRDefault="007F2626" w:rsidP="00C50B94">
    <w:pPr>
      <w:pStyle w:val="Footer"/>
      <w:jc w:val="center"/>
      <w:rPr>
        <w:rFonts w:cs="Arial"/>
        <w:sz w:val="14"/>
      </w:rPr>
    </w:pPr>
    <w:r w:rsidRPr="00C50B94">
      <w:rPr>
        <w:rFonts w:cs="Arial"/>
        <w:sz w:val="14"/>
      </w:rPr>
      <w:fldChar w:fldCharType="begin"/>
    </w:r>
    <w:r w:rsidRPr="00C50B94">
      <w:rPr>
        <w:rFonts w:cs="Arial"/>
        <w:sz w:val="14"/>
      </w:rPr>
      <w:instrText xml:space="preserve"> COMMENTS  \* MERGEFORMAT </w:instrText>
    </w:r>
    <w:r w:rsidRPr="00C50B94">
      <w:rPr>
        <w:rFonts w:cs="Arial"/>
        <w:sz w:val="14"/>
      </w:rPr>
      <w:fldChar w:fldCharType="end"/>
    </w:r>
    <w:r w:rsidR="00C50B94" w:rsidRPr="00C50B9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F1E86" w14:textId="17DC6599" w:rsidR="007F2626" w:rsidRPr="00C50B94" w:rsidRDefault="00C50B94" w:rsidP="00C50B94">
    <w:pPr>
      <w:pStyle w:val="Footer"/>
      <w:jc w:val="center"/>
      <w:rPr>
        <w:rFonts w:cs="Arial"/>
        <w:sz w:val="14"/>
      </w:rPr>
    </w:pPr>
    <w:r w:rsidRPr="00C50B9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AAA0" w14:textId="77777777" w:rsidR="007F2626" w:rsidRDefault="007F2626">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556D9" w14:textId="0790C258" w:rsidR="007F2626" w:rsidRPr="00C50B94" w:rsidRDefault="007F2626" w:rsidP="00C50B94">
    <w:pPr>
      <w:pStyle w:val="Footer"/>
      <w:jc w:val="center"/>
      <w:rPr>
        <w:rFonts w:cs="Arial"/>
        <w:sz w:val="14"/>
      </w:rPr>
    </w:pPr>
    <w:r w:rsidRPr="00C50B94">
      <w:rPr>
        <w:rFonts w:cs="Arial"/>
        <w:sz w:val="14"/>
      </w:rPr>
      <w:fldChar w:fldCharType="begin"/>
    </w:r>
    <w:r w:rsidRPr="00C50B94">
      <w:rPr>
        <w:rFonts w:cs="Arial"/>
        <w:sz w:val="14"/>
      </w:rPr>
      <w:instrText xml:space="preserve"> DOCPROPERTY "Status" </w:instrText>
    </w:r>
    <w:r w:rsidRPr="00C50B94">
      <w:rPr>
        <w:rFonts w:cs="Arial"/>
        <w:sz w:val="14"/>
      </w:rPr>
      <w:fldChar w:fldCharType="separate"/>
    </w:r>
    <w:r w:rsidRPr="00C50B94">
      <w:rPr>
        <w:rFonts w:cs="Arial"/>
        <w:sz w:val="14"/>
      </w:rPr>
      <w:t xml:space="preserve"> </w:t>
    </w:r>
    <w:r w:rsidRPr="00C50B94">
      <w:rPr>
        <w:rFonts w:cs="Arial"/>
        <w:sz w:val="14"/>
      </w:rPr>
      <w:fldChar w:fldCharType="end"/>
    </w:r>
    <w:r w:rsidRPr="00C50B94">
      <w:rPr>
        <w:rFonts w:cs="Arial"/>
        <w:sz w:val="14"/>
      </w:rPr>
      <w:fldChar w:fldCharType="begin"/>
    </w:r>
    <w:r w:rsidRPr="00C50B94">
      <w:rPr>
        <w:rFonts w:cs="Arial"/>
        <w:sz w:val="14"/>
      </w:rPr>
      <w:instrText xml:space="preserve"> COMMENTS  \* MERGEFORMAT </w:instrText>
    </w:r>
    <w:r w:rsidRPr="00C50B94">
      <w:rPr>
        <w:rFonts w:cs="Arial"/>
        <w:sz w:val="14"/>
      </w:rPr>
      <w:fldChar w:fldCharType="end"/>
    </w:r>
    <w:r w:rsidR="00C50B94" w:rsidRPr="00C50B9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AFC4" w14:textId="793BD614" w:rsidR="00C50B94" w:rsidRPr="00C50B94" w:rsidRDefault="00C50B94" w:rsidP="00C50B94">
    <w:pPr>
      <w:pStyle w:val="Footer"/>
      <w:jc w:val="center"/>
      <w:rPr>
        <w:rFonts w:cs="Arial"/>
        <w:sz w:val="14"/>
      </w:rPr>
    </w:pPr>
    <w:r w:rsidRPr="00C50B9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9A10" w14:textId="77777777" w:rsidR="007F2626" w:rsidRDefault="007F26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F2626" w14:paraId="6CC9E61F" w14:textId="77777777">
      <w:tc>
        <w:tcPr>
          <w:tcW w:w="846" w:type="pct"/>
        </w:tcPr>
        <w:p w14:paraId="3BFF5159" w14:textId="77777777" w:rsidR="007F2626" w:rsidRDefault="007F262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CE08EA2" w14:textId="285ADD07" w:rsidR="007F2626" w:rsidRDefault="00C50B94">
          <w:pPr>
            <w:pStyle w:val="Footer"/>
            <w:jc w:val="center"/>
          </w:pPr>
          <w:r>
            <w:fldChar w:fldCharType="begin"/>
          </w:r>
          <w:r>
            <w:instrText xml:space="preserve"> REF Citation *\charformat </w:instrText>
          </w:r>
          <w:r>
            <w:fldChar w:fldCharType="separate"/>
          </w:r>
          <w:r w:rsidR="007F2626">
            <w:t>Hemp Fibre Industry Facilitation Act 2004</w:t>
          </w:r>
          <w:r>
            <w:fldChar w:fldCharType="end"/>
          </w:r>
        </w:p>
        <w:p w14:paraId="5DCCCBBE" w14:textId="6E77DF22" w:rsidR="007F2626" w:rsidRDefault="00C50B94">
          <w:pPr>
            <w:pStyle w:val="FooterInfoCentre"/>
          </w:pPr>
          <w:r>
            <w:fldChar w:fldCharType="begin"/>
          </w:r>
          <w:r>
            <w:instrText xml:space="preserve"> DOCPROPERTY "Eff"  </w:instrText>
          </w:r>
          <w:r>
            <w:fldChar w:fldCharType="separate"/>
          </w:r>
          <w:r w:rsidR="007F2626">
            <w:t xml:space="preserve">Effective:  </w:t>
          </w:r>
          <w:r>
            <w:fldChar w:fldCharType="end"/>
          </w:r>
          <w:r>
            <w:fldChar w:fldCharType="begin"/>
          </w:r>
          <w:r>
            <w:instrText xml:space="preserve"> DOCPROPERTY "StartDt"   </w:instrText>
          </w:r>
          <w:r>
            <w:fldChar w:fldCharType="separate"/>
          </w:r>
          <w:r w:rsidR="007F2626">
            <w:t>23/10/18</w:t>
          </w:r>
          <w:r>
            <w:fldChar w:fldCharType="end"/>
          </w:r>
          <w:r>
            <w:fldChar w:fldCharType="begin"/>
          </w:r>
          <w:r>
            <w:instrText xml:space="preserve"> DOCPROPERTY "EndDt"  </w:instrText>
          </w:r>
          <w:r>
            <w:fldChar w:fldCharType="separate"/>
          </w:r>
          <w:r w:rsidR="007F2626">
            <w:t>-22/06/21</w:t>
          </w:r>
          <w:r>
            <w:fldChar w:fldCharType="end"/>
          </w:r>
        </w:p>
      </w:tc>
      <w:tc>
        <w:tcPr>
          <w:tcW w:w="1061" w:type="pct"/>
        </w:tcPr>
        <w:p w14:paraId="14B131A3" w14:textId="6E1F802D" w:rsidR="007F2626" w:rsidRDefault="00C50B94">
          <w:pPr>
            <w:pStyle w:val="Footer"/>
            <w:jc w:val="right"/>
          </w:pPr>
          <w:r>
            <w:fldChar w:fldCharType="begin"/>
          </w:r>
          <w:r>
            <w:instrText xml:space="preserve"> DOCPROPERTY "Category"  </w:instrText>
          </w:r>
          <w:r>
            <w:fldChar w:fldCharType="separate"/>
          </w:r>
          <w:r w:rsidR="007F2626">
            <w:t>R8</w:t>
          </w:r>
          <w:r>
            <w:fldChar w:fldCharType="end"/>
          </w:r>
          <w:r w:rsidR="007F2626">
            <w:br/>
          </w:r>
          <w:r>
            <w:fldChar w:fldCharType="begin"/>
          </w:r>
          <w:r>
            <w:instrText xml:space="preserve"> DOCPROPERTY "RepubDt"  </w:instrText>
          </w:r>
          <w:r>
            <w:fldChar w:fldCharType="separate"/>
          </w:r>
          <w:r w:rsidR="007F2626">
            <w:t>23/10/18</w:t>
          </w:r>
          <w:r>
            <w:fldChar w:fldCharType="end"/>
          </w:r>
        </w:p>
      </w:tc>
    </w:tr>
  </w:tbl>
  <w:p w14:paraId="188E1E0A" w14:textId="6390F4A6" w:rsidR="007F2626" w:rsidRPr="00C50B94" w:rsidRDefault="00C50B94" w:rsidP="00C50B94">
    <w:pPr>
      <w:pStyle w:val="Status"/>
      <w:rPr>
        <w:rFonts w:cs="Arial"/>
      </w:rPr>
    </w:pPr>
    <w:r w:rsidRPr="00C50B94">
      <w:rPr>
        <w:rFonts w:cs="Arial"/>
      </w:rPr>
      <w:fldChar w:fldCharType="begin"/>
    </w:r>
    <w:r w:rsidRPr="00C50B94">
      <w:rPr>
        <w:rFonts w:cs="Arial"/>
      </w:rPr>
      <w:instrText xml:space="preserve"> DOCPROPERTY "Status" </w:instrText>
    </w:r>
    <w:r w:rsidRPr="00C50B94">
      <w:rPr>
        <w:rFonts w:cs="Arial"/>
      </w:rPr>
      <w:fldChar w:fldCharType="separate"/>
    </w:r>
    <w:r w:rsidR="007F2626" w:rsidRPr="00C50B94">
      <w:rPr>
        <w:rFonts w:cs="Arial"/>
      </w:rPr>
      <w:t xml:space="preserve"> </w:t>
    </w:r>
    <w:r w:rsidRPr="00C50B94">
      <w:rPr>
        <w:rFonts w:cs="Arial"/>
      </w:rPr>
      <w:fldChar w:fldCharType="end"/>
    </w:r>
    <w:r w:rsidRPr="00C50B9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B6373" w14:textId="77777777" w:rsidR="007F2626" w:rsidRDefault="007F26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F2626" w14:paraId="298DAF51" w14:textId="77777777">
      <w:tc>
        <w:tcPr>
          <w:tcW w:w="1061" w:type="pct"/>
        </w:tcPr>
        <w:p w14:paraId="274304D3" w14:textId="665B2EF3" w:rsidR="007F2626" w:rsidRDefault="00C50B94">
          <w:pPr>
            <w:pStyle w:val="Footer"/>
          </w:pPr>
          <w:r>
            <w:fldChar w:fldCharType="begin"/>
          </w:r>
          <w:r>
            <w:instrText xml:space="preserve"> DOCPROPERTY "Category"  </w:instrText>
          </w:r>
          <w:r>
            <w:fldChar w:fldCharType="separate"/>
          </w:r>
          <w:r w:rsidR="007F2626">
            <w:t>R8</w:t>
          </w:r>
          <w:r>
            <w:fldChar w:fldCharType="end"/>
          </w:r>
          <w:r w:rsidR="007F2626">
            <w:br/>
          </w:r>
          <w:r>
            <w:fldChar w:fldCharType="begin"/>
          </w:r>
          <w:r>
            <w:instrText xml:space="preserve"> DOCPROPERTY "RepubDt"  </w:instrText>
          </w:r>
          <w:r>
            <w:fldChar w:fldCharType="separate"/>
          </w:r>
          <w:r w:rsidR="007F2626">
            <w:t>23/10/18</w:t>
          </w:r>
          <w:r>
            <w:fldChar w:fldCharType="end"/>
          </w:r>
        </w:p>
      </w:tc>
      <w:tc>
        <w:tcPr>
          <w:tcW w:w="3093" w:type="pct"/>
        </w:tcPr>
        <w:p w14:paraId="511CE885" w14:textId="40BD9256" w:rsidR="007F2626" w:rsidRDefault="00C50B94">
          <w:pPr>
            <w:pStyle w:val="Footer"/>
            <w:jc w:val="center"/>
          </w:pPr>
          <w:r>
            <w:fldChar w:fldCharType="begin"/>
          </w:r>
          <w:r>
            <w:instrText xml:space="preserve"> REF Citation *\charformat </w:instrText>
          </w:r>
          <w:r>
            <w:fldChar w:fldCharType="separate"/>
          </w:r>
          <w:r w:rsidR="007F2626">
            <w:t>Hemp Fibre Industry Facilitation Act 2004</w:t>
          </w:r>
          <w:r>
            <w:fldChar w:fldCharType="end"/>
          </w:r>
        </w:p>
        <w:p w14:paraId="5D11164C" w14:textId="60C8BE9E" w:rsidR="007F2626" w:rsidRDefault="00C50B94">
          <w:pPr>
            <w:pStyle w:val="FooterInfoCentre"/>
          </w:pPr>
          <w:r>
            <w:fldChar w:fldCharType="begin"/>
          </w:r>
          <w:r>
            <w:instrText xml:space="preserve"> DOCPROPERTY "Eff"  </w:instrText>
          </w:r>
          <w:r>
            <w:fldChar w:fldCharType="separate"/>
          </w:r>
          <w:r w:rsidR="007F2626">
            <w:t xml:space="preserve">Effective:  </w:t>
          </w:r>
          <w:r>
            <w:fldChar w:fldCharType="end"/>
          </w:r>
          <w:r>
            <w:fldChar w:fldCharType="begin"/>
          </w:r>
          <w:r>
            <w:instrText xml:space="preserve"> DOCPROPERTY "StartDt"  </w:instrText>
          </w:r>
          <w:r>
            <w:fldChar w:fldCharType="separate"/>
          </w:r>
          <w:r w:rsidR="007F2626">
            <w:t>23/10/18</w:t>
          </w:r>
          <w:r>
            <w:fldChar w:fldCharType="end"/>
          </w:r>
          <w:r>
            <w:fldChar w:fldCharType="begin"/>
          </w:r>
          <w:r>
            <w:instrText xml:space="preserve"> DOCPROPERTY "EndDt"  </w:instrText>
          </w:r>
          <w:r>
            <w:fldChar w:fldCharType="separate"/>
          </w:r>
          <w:r w:rsidR="007F2626">
            <w:t>-22/06/21</w:t>
          </w:r>
          <w:r>
            <w:fldChar w:fldCharType="end"/>
          </w:r>
        </w:p>
      </w:tc>
      <w:tc>
        <w:tcPr>
          <w:tcW w:w="846" w:type="pct"/>
        </w:tcPr>
        <w:p w14:paraId="73915598" w14:textId="77777777" w:rsidR="007F2626" w:rsidRDefault="007F26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B8B7D15" w14:textId="304F0C20" w:rsidR="007F2626" w:rsidRPr="00C50B94" w:rsidRDefault="00C50B94" w:rsidP="00C50B94">
    <w:pPr>
      <w:pStyle w:val="Status"/>
      <w:rPr>
        <w:rFonts w:cs="Arial"/>
      </w:rPr>
    </w:pPr>
    <w:r w:rsidRPr="00C50B94">
      <w:rPr>
        <w:rFonts w:cs="Arial"/>
      </w:rPr>
      <w:fldChar w:fldCharType="begin"/>
    </w:r>
    <w:r w:rsidRPr="00C50B94">
      <w:rPr>
        <w:rFonts w:cs="Arial"/>
      </w:rPr>
      <w:instrText xml:space="preserve"> DOCPROPERTY "Status" </w:instrText>
    </w:r>
    <w:r w:rsidRPr="00C50B94">
      <w:rPr>
        <w:rFonts w:cs="Arial"/>
      </w:rPr>
      <w:fldChar w:fldCharType="separate"/>
    </w:r>
    <w:r w:rsidR="007F2626" w:rsidRPr="00C50B94">
      <w:rPr>
        <w:rFonts w:cs="Arial"/>
      </w:rPr>
      <w:t xml:space="preserve"> </w:t>
    </w:r>
    <w:r w:rsidRPr="00C50B94">
      <w:rPr>
        <w:rFonts w:cs="Arial"/>
      </w:rPr>
      <w:fldChar w:fldCharType="end"/>
    </w:r>
    <w:r w:rsidRPr="00C50B9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D2241" w14:textId="77777777" w:rsidR="007F2626" w:rsidRDefault="007F26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F2626" w14:paraId="4ADBEA0A" w14:textId="77777777">
      <w:tc>
        <w:tcPr>
          <w:tcW w:w="1061" w:type="pct"/>
        </w:tcPr>
        <w:p w14:paraId="5457F918" w14:textId="009478D6" w:rsidR="007F2626" w:rsidRDefault="00C50B94">
          <w:pPr>
            <w:pStyle w:val="Footer"/>
          </w:pPr>
          <w:r>
            <w:fldChar w:fldCharType="begin"/>
          </w:r>
          <w:r>
            <w:instrText xml:space="preserve"> DOCPROPERTY "Category"  </w:instrText>
          </w:r>
          <w:r>
            <w:fldChar w:fldCharType="separate"/>
          </w:r>
          <w:r w:rsidR="007F2626">
            <w:t>R8</w:t>
          </w:r>
          <w:r>
            <w:fldChar w:fldCharType="end"/>
          </w:r>
          <w:r w:rsidR="007F2626">
            <w:br/>
          </w:r>
          <w:r>
            <w:fldChar w:fldCharType="begin"/>
          </w:r>
          <w:r>
            <w:instrText xml:space="preserve"> DOCPROPERTY "RepubDt"  </w:instrText>
          </w:r>
          <w:r>
            <w:fldChar w:fldCharType="separate"/>
          </w:r>
          <w:r w:rsidR="007F2626">
            <w:t>23/10/18</w:t>
          </w:r>
          <w:r>
            <w:fldChar w:fldCharType="end"/>
          </w:r>
        </w:p>
      </w:tc>
      <w:tc>
        <w:tcPr>
          <w:tcW w:w="3093" w:type="pct"/>
        </w:tcPr>
        <w:p w14:paraId="4DFBF39F" w14:textId="6F8E2E17" w:rsidR="007F2626" w:rsidRDefault="00C50B94">
          <w:pPr>
            <w:pStyle w:val="Footer"/>
            <w:jc w:val="center"/>
          </w:pPr>
          <w:r>
            <w:fldChar w:fldCharType="begin"/>
          </w:r>
          <w:r>
            <w:instrText xml:space="preserve"> REF Citation *\charformat </w:instrText>
          </w:r>
          <w:r>
            <w:fldChar w:fldCharType="separate"/>
          </w:r>
          <w:r w:rsidR="007F2626">
            <w:t>Hemp Fibre Industry Facilitation Act 2004</w:t>
          </w:r>
          <w:r>
            <w:fldChar w:fldCharType="end"/>
          </w:r>
        </w:p>
        <w:p w14:paraId="55BDF5CC" w14:textId="5EFFA960" w:rsidR="007F2626" w:rsidRDefault="00C50B94">
          <w:pPr>
            <w:pStyle w:val="FooterInfoCentre"/>
          </w:pPr>
          <w:r>
            <w:fldChar w:fldCharType="begin"/>
          </w:r>
          <w:r>
            <w:instrText xml:space="preserve"> DOCPROPERTY "Eff"  </w:instrText>
          </w:r>
          <w:r>
            <w:fldChar w:fldCharType="separate"/>
          </w:r>
          <w:r w:rsidR="007F2626">
            <w:t xml:space="preserve">Effective:  </w:t>
          </w:r>
          <w:r>
            <w:fldChar w:fldCharType="end"/>
          </w:r>
          <w:r>
            <w:fldChar w:fldCharType="begin"/>
          </w:r>
          <w:r>
            <w:instrText xml:space="preserve"> DOCPROPERTY "StartDt"   </w:instrText>
          </w:r>
          <w:r>
            <w:fldChar w:fldCharType="separate"/>
          </w:r>
          <w:r w:rsidR="007F2626">
            <w:t>23/10/18</w:t>
          </w:r>
          <w:r>
            <w:fldChar w:fldCharType="end"/>
          </w:r>
          <w:r>
            <w:fldChar w:fldCharType="begin"/>
          </w:r>
          <w:r>
            <w:instrText xml:space="preserve"> DOCPROPERTY "EndDt"  </w:instrText>
          </w:r>
          <w:r>
            <w:fldChar w:fldCharType="separate"/>
          </w:r>
          <w:r w:rsidR="007F2626">
            <w:t>-22/06/21</w:t>
          </w:r>
          <w:r>
            <w:fldChar w:fldCharType="end"/>
          </w:r>
        </w:p>
      </w:tc>
      <w:tc>
        <w:tcPr>
          <w:tcW w:w="846" w:type="pct"/>
        </w:tcPr>
        <w:p w14:paraId="738B878C" w14:textId="77777777" w:rsidR="007F2626" w:rsidRDefault="007F26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1AE55ED" w14:textId="56C3CAFC" w:rsidR="007F2626" w:rsidRPr="00C50B94" w:rsidRDefault="00C50B94" w:rsidP="00C50B94">
    <w:pPr>
      <w:pStyle w:val="Status"/>
      <w:rPr>
        <w:rFonts w:cs="Arial"/>
      </w:rPr>
    </w:pPr>
    <w:r w:rsidRPr="00C50B94">
      <w:rPr>
        <w:rFonts w:cs="Arial"/>
      </w:rPr>
      <w:fldChar w:fldCharType="begin"/>
    </w:r>
    <w:r w:rsidRPr="00C50B94">
      <w:rPr>
        <w:rFonts w:cs="Arial"/>
      </w:rPr>
      <w:instrText xml:space="preserve"> DOCPROPERTY "Status" </w:instrText>
    </w:r>
    <w:r w:rsidRPr="00C50B94">
      <w:rPr>
        <w:rFonts w:cs="Arial"/>
      </w:rPr>
      <w:fldChar w:fldCharType="separate"/>
    </w:r>
    <w:r w:rsidR="007F2626" w:rsidRPr="00C50B94">
      <w:rPr>
        <w:rFonts w:cs="Arial"/>
      </w:rPr>
      <w:t xml:space="preserve"> </w:t>
    </w:r>
    <w:r w:rsidRPr="00C50B94">
      <w:rPr>
        <w:rFonts w:cs="Arial"/>
      </w:rPr>
      <w:fldChar w:fldCharType="end"/>
    </w:r>
    <w:r w:rsidRPr="00C50B9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E5C01" w14:textId="77777777" w:rsidR="007F2626" w:rsidRDefault="007F26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2626" w14:paraId="3E3CA8D7" w14:textId="77777777">
      <w:tc>
        <w:tcPr>
          <w:tcW w:w="847" w:type="pct"/>
        </w:tcPr>
        <w:p w14:paraId="45FC5EF1" w14:textId="77777777" w:rsidR="007F2626" w:rsidRDefault="007F26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DD30F73" w14:textId="704941A9" w:rsidR="007F2626" w:rsidRDefault="00C50B94">
          <w:pPr>
            <w:pStyle w:val="Footer"/>
            <w:jc w:val="center"/>
          </w:pPr>
          <w:r>
            <w:fldChar w:fldCharType="begin"/>
          </w:r>
          <w:r>
            <w:instrText xml:space="preserve"> REF Citation *\charformat </w:instrText>
          </w:r>
          <w:r>
            <w:fldChar w:fldCharType="separate"/>
          </w:r>
          <w:r w:rsidR="007F2626">
            <w:t>Hemp Fibre Industry Facilitation Act 2004</w:t>
          </w:r>
          <w:r>
            <w:fldChar w:fldCharType="end"/>
          </w:r>
        </w:p>
        <w:p w14:paraId="2504AF0E" w14:textId="7494B748" w:rsidR="007F2626" w:rsidRDefault="00C50B94">
          <w:pPr>
            <w:pStyle w:val="FooterInfoCentre"/>
          </w:pPr>
          <w:r>
            <w:fldChar w:fldCharType="begin"/>
          </w:r>
          <w:r>
            <w:instrText xml:space="preserve"> DOCPROPERTY "Eff"  *\charformat </w:instrText>
          </w:r>
          <w:r>
            <w:fldChar w:fldCharType="separate"/>
          </w:r>
          <w:r w:rsidR="007F2626">
            <w:t xml:space="preserve">Effective:  </w:t>
          </w:r>
          <w:r>
            <w:fldChar w:fldCharType="end"/>
          </w:r>
          <w:r>
            <w:fldChar w:fldCharType="begin"/>
          </w:r>
          <w:r>
            <w:instrText xml:space="preserve"> DOCP</w:instrText>
          </w:r>
          <w:r>
            <w:instrText xml:space="preserve">ROPERTY "StartDt"  *\charformat </w:instrText>
          </w:r>
          <w:r>
            <w:fldChar w:fldCharType="separate"/>
          </w:r>
          <w:r w:rsidR="007F2626">
            <w:t>23/10/18</w:t>
          </w:r>
          <w:r>
            <w:fldChar w:fldCharType="end"/>
          </w:r>
          <w:r>
            <w:fldChar w:fldCharType="begin"/>
          </w:r>
          <w:r>
            <w:instrText xml:space="preserve"> DOCPROPERTY "EndDt"  *\charformat </w:instrText>
          </w:r>
          <w:r>
            <w:fldChar w:fldCharType="separate"/>
          </w:r>
          <w:r w:rsidR="007F2626">
            <w:t>-22/06/21</w:t>
          </w:r>
          <w:r>
            <w:fldChar w:fldCharType="end"/>
          </w:r>
        </w:p>
      </w:tc>
      <w:tc>
        <w:tcPr>
          <w:tcW w:w="1061" w:type="pct"/>
        </w:tcPr>
        <w:p w14:paraId="3FBC84BA" w14:textId="4C82A78D" w:rsidR="007F2626" w:rsidRDefault="00C50B94">
          <w:pPr>
            <w:pStyle w:val="Footer"/>
            <w:jc w:val="right"/>
          </w:pPr>
          <w:r>
            <w:fldChar w:fldCharType="begin"/>
          </w:r>
          <w:r>
            <w:instrText xml:space="preserve"> DOCPROPERTY "Category"  *\charformat  </w:instrText>
          </w:r>
          <w:r>
            <w:fldChar w:fldCharType="separate"/>
          </w:r>
          <w:r w:rsidR="007F2626">
            <w:t>R8</w:t>
          </w:r>
          <w:r>
            <w:fldChar w:fldCharType="end"/>
          </w:r>
          <w:r w:rsidR="007F2626">
            <w:br/>
          </w:r>
          <w:r>
            <w:fldChar w:fldCharType="begin"/>
          </w:r>
          <w:r>
            <w:instrText xml:space="preserve"> DOCPROPERTY "RepubDt"  *\charformat  </w:instrText>
          </w:r>
          <w:r>
            <w:fldChar w:fldCharType="separate"/>
          </w:r>
          <w:r w:rsidR="007F2626">
            <w:t>23/10/18</w:t>
          </w:r>
          <w:r>
            <w:fldChar w:fldCharType="end"/>
          </w:r>
        </w:p>
      </w:tc>
    </w:tr>
  </w:tbl>
  <w:p w14:paraId="38260EB5" w14:textId="2642A841" w:rsidR="007F2626" w:rsidRPr="00C50B94" w:rsidRDefault="00C50B94" w:rsidP="00C50B94">
    <w:pPr>
      <w:pStyle w:val="Status"/>
      <w:rPr>
        <w:rFonts w:cs="Arial"/>
      </w:rPr>
    </w:pPr>
    <w:r w:rsidRPr="00C50B94">
      <w:rPr>
        <w:rFonts w:cs="Arial"/>
      </w:rPr>
      <w:fldChar w:fldCharType="begin"/>
    </w:r>
    <w:r w:rsidRPr="00C50B94">
      <w:rPr>
        <w:rFonts w:cs="Arial"/>
      </w:rPr>
      <w:instrText xml:space="preserve"> DOCPROPERTY "Status" </w:instrText>
    </w:r>
    <w:r w:rsidRPr="00C50B94">
      <w:rPr>
        <w:rFonts w:cs="Arial"/>
      </w:rPr>
      <w:fldChar w:fldCharType="separate"/>
    </w:r>
    <w:r w:rsidR="007F2626" w:rsidRPr="00C50B94">
      <w:rPr>
        <w:rFonts w:cs="Arial"/>
      </w:rPr>
      <w:t xml:space="preserve"> </w:t>
    </w:r>
    <w:r w:rsidRPr="00C50B94">
      <w:rPr>
        <w:rFonts w:cs="Arial"/>
      </w:rPr>
      <w:fldChar w:fldCharType="end"/>
    </w:r>
    <w:r w:rsidRPr="00C50B9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8A49" w14:textId="77777777" w:rsidR="007F2626" w:rsidRDefault="007F26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2626" w14:paraId="652913AE" w14:textId="77777777">
      <w:tc>
        <w:tcPr>
          <w:tcW w:w="1061" w:type="pct"/>
        </w:tcPr>
        <w:p w14:paraId="7EEFCEE9" w14:textId="2907BBA5" w:rsidR="007F2626" w:rsidRDefault="00C50B94">
          <w:pPr>
            <w:pStyle w:val="Footer"/>
          </w:pPr>
          <w:r>
            <w:fldChar w:fldCharType="begin"/>
          </w:r>
          <w:r>
            <w:instrText xml:space="preserve"> DOCPROPERTY "Category"  *\charformat  </w:instrText>
          </w:r>
          <w:r>
            <w:fldChar w:fldCharType="separate"/>
          </w:r>
          <w:r w:rsidR="007F2626">
            <w:t>R8</w:t>
          </w:r>
          <w:r>
            <w:fldChar w:fldCharType="end"/>
          </w:r>
          <w:r w:rsidR="007F2626">
            <w:br/>
          </w:r>
          <w:r>
            <w:fldChar w:fldCharType="begin"/>
          </w:r>
          <w:r>
            <w:instrText xml:space="preserve"> DOCPROPERTY "RepubDt"  *\charformat  </w:instrText>
          </w:r>
          <w:r>
            <w:fldChar w:fldCharType="separate"/>
          </w:r>
          <w:r w:rsidR="007F2626">
            <w:t>23/10/18</w:t>
          </w:r>
          <w:r>
            <w:fldChar w:fldCharType="end"/>
          </w:r>
        </w:p>
      </w:tc>
      <w:tc>
        <w:tcPr>
          <w:tcW w:w="3092" w:type="pct"/>
        </w:tcPr>
        <w:p w14:paraId="50E1A9EB" w14:textId="1671D5AD" w:rsidR="007F2626" w:rsidRDefault="00C50B94">
          <w:pPr>
            <w:pStyle w:val="Footer"/>
            <w:jc w:val="center"/>
          </w:pPr>
          <w:r>
            <w:fldChar w:fldCharType="begin"/>
          </w:r>
          <w:r>
            <w:instrText xml:space="preserve"> REF Citation *\charformat </w:instrText>
          </w:r>
          <w:r>
            <w:fldChar w:fldCharType="separate"/>
          </w:r>
          <w:r w:rsidR="007F2626">
            <w:t>Hemp Fibre Industry Facilitation Act 2004</w:t>
          </w:r>
          <w:r>
            <w:fldChar w:fldCharType="end"/>
          </w:r>
        </w:p>
        <w:p w14:paraId="7C407E26" w14:textId="48C336C8" w:rsidR="007F2626" w:rsidRDefault="00C50B94">
          <w:pPr>
            <w:pStyle w:val="FooterInfoCentre"/>
          </w:pPr>
          <w:r>
            <w:fldChar w:fldCharType="begin"/>
          </w:r>
          <w:r>
            <w:instrText xml:space="preserve"> DOCPROPERTY "Eff"  *\charformat </w:instrText>
          </w:r>
          <w:r>
            <w:fldChar w:fldCharType="separate"/>
          </w:r>
          <w:r w:rsidR="007F2626">
            <w:t xml:space="preserve">Effective:  </w:t>
          </w:r>
          <w:r>
            <w:fldChar w:fldCharType="end"/>
          </w:r>
          <w:r>
            <w:fldChar w:fldCharType="begin"/>
          </w:r>
          <w:r>
            <w:instrText xml:space="preserve"> DOCPROPERTY "StartDt"  *\charformat </w:instrText>
          </w:r>
          <w:r>
            <w:fldChar w:fldCharType="separate"/>
          </w:r>
          <w:r w:rsidR="007F2626">
            <w:t>23/10/18</w:t>
          </w:r>
          <w:r>
            <w:fldChar w:fldCharType="end"/>
          </w:r>
          <w:r>
            <w:fldChar w:fldCharType="begin"/>
          </w:r>
          <w:r>
            <w:instrText xml:space="preserve"> DOCPROPERTY "EndDt"  *\charformat </w:instrText>
          </w:r>
          <w:r>
            <w:fldChar w:fldCharType="separate"/>
          </w:r>
          <w:r w:rsidR="007F2626">
            <w:t>-22/06/21</w:t>
          </w:r>
          <w:r>
            <w:fldChar w:fldCharType="end"/>
          </w:r>
        </w:p>
      </w:tc>
      <w:tc>
        <w:tcPr>
          <w:tcW w:w="847" w:type="pct"/>
        </w:tcPr>
        <w:p w14:paraId="51347994" w14:textId="77777777" w:rsidR="007F2626" w:rsidRDefault="007F26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3E4F025" w14:textId="5283D301" w:rsidR="007F2626" w:rsidRPr="00C50B94" w:rsidRDefault="00C50B94" w:rsidP="00C50B94">
    <w:pPr>
      <w:pStyle w:val="Status"/>
      <w:rPr>
        <w:rFonts w:cs="Arial"/>
      </w:rPr>
    </w:pPr>
    <w:r w:rsidRPr="00C50B94">
      <w:rPr>
        <w:rFonts w:cs="Arial"/>
      </w:rPr>
      <w:fldChar w:fldCharType="begin"/>
    </w:r>
    <w:r w:rsidRPr="00C50B94">
      <w:rPr>
        <w:rFonts w:cs="Arial"/>
      </w:rPr>
      <w:instrText xml:space="preserve"> DOCPROPERTY "Status" </w:instrText>
    </w:r>
    <w:r w:rsidRPr="00C50B94">
      <w:rPr>
        <w:rFonts w:cs="Arial"/>
      </w:rPr>
      <w:fldChar w:fldCharType="separate"/>
    </w:r>
    <w:r w:rsidR="007F2626" w:rsidRPr="00C50B94">
      <w:rPr>
        <w:rFonts w:cs="Arial"/>
      </w:rPr>
      <w:t xml:space="preserve"> </w:t>
    </w:r>
    <w:r w:rsidRPr="00C50B94">
      <w:rPr>
        <w:rFonts w:cs="Arial"/>
      </w:rPr>
      <w:fldChar w:fldCharType="end"/>
    </w:r>
    <w:r w:rsidRPr="00C50B9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C128" w14:textId="77777777" w:rsidR="007F2626" w:rsidRDefault="007F26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F2626" w14:paraId="5102268B" w14:textId="77777777">
      <w:tc>
        <w:tcPr>
          <w:tcW w:w="1061" w:type="pct"/>
        </w:tcPr>
        <w:p w14:paraId="16D2E3C4" w14:textId="109363C8" w:rsidR="007F2626" w:rsidRDefault="00C50B94">
          <w:pPr>
            <w:pStyle w:val="Footer"/>
          </w:pPr>
          <w:r>
            <w:fldChar w:fldCharType="begin"/>
          </w:r>
          <w:r>
            <w:instrText xml:space="preserve"> DOCPROPERTY "Category"  *\charformat  </w:instrText>
          </w:r>
          <w:r>
            <w:fldChar w:fldCharType="separate"/>
          </w:r>
          <w:r w:rsidR="007F2626">
            <w:t>R8</w:t>
          </w:r>
          <w:r>
            <w:fldChar w:fldCharType="end"/>
          </w:r>
          <w:r w:rsidR="007F2626">
            <w:br/>
          </w:r>
          <w:r>
            <w:fldChar w:fldCharType="begin"/>
          </w:r>
          <w:r>
            <w:instrText xml:space="preserve"> DOCPROPERTY "RepubDt"  *\charformat  </w:instrText>
          </w:r>
          <w:r>
            <w:fldChar w:fldCharType="separate"/>
          </w:r>
          <w:r w:rsidR="007F2626">
            <w:t>23/10/18</w:t>
          </w:r>
          <w:r>
            <w:fldChar w:fldCharType="end"/>
          </w:r>
        </w:p>
      </w:tc>
      <w:tc>
        <w:tcPr>
          <w:tcW w:w="3092" w:type="pct"/>
        </w:tcPr>
        <w:p w14:paraId="33788D94" w14:textId="4A95D562" w:rsidR="007F2626" w:rsidRDefault="00C50B94">
          <w:pPr>
            <w:pStyle w:val="Footer"/>
            <w:jc w:val="center"/>
          </w:pPr>
          <w:r>
            <w:fldChar w:fldCharType="begin"/>
          </w:r>
          <w:r>
            <w:instrText xml:space="preserve"> REF Citation *\charformat </w:instrText>
          </w:r>
          <w:r>
            <w:fldChar w:fldCharType="separate"/>
          </w:r>
          <w:r w:rsidR="007F2626">
            <w:t>Hemp Fibre Industry Facilitation Act 2004</w:t>
          </w:r>
          <w:r>
            <w:fldChar w:fldCharType="end"/>
          </w:r>
        </w:p>
        <w:p w14:paraId="32DC2329" w14:textId="67507CF0" w:rsidR="007F2626" w:rsidRDefault="00C50B94">
          <w:pPr>
            <w:pStyle w:val="FooterInfoCentre"/>
          </w:pPr>
          <w:r>
            <w:fldChar w:fldCharType="begin"/>
          </w:r>
          <w:r>
            <w:instrText xml:space="preserve"> DOCPROPERTY "Eff"  *\charformat </w:instrText>
          </w:r>
          <w:r>
            <w:fldChar w:fldCharType="separate"/>
          </w:r>
          <w:r w:rsidR="007F2626">
            <w:t xml:space="preserve">Effective:  </w:t>
          </w:r>
          <w:r>
            <w:fldChar w:fldCharType="end"/>
          </w:r>
          <w:r>
            <w:fldChar w:fldCharType="begin"/>
          </w:r>
          <w:r>
            <w:instrText xml:space="preserve"> DOCPROPERTY "StartDt"  *\charformat </w:instrText>
          </w:r>
          <w:r>
            <w:fldChar w:fldCharType="separate"/>
          </w:r>
          <w:r w:rsidR="007F2626">
            <w:t>23/10/18</w:t>
          </w:r>
          <w:r>
            <w:fldChar w:fldCharType="end"/>
          </w:r>
          <w:r>
            <w:fldChar w:fldCharType="begin"/>
          </w:r>
          <w:r>
            <w:instrText xml:space="preserve"> DOCPROPERTY "EndDt"  *\charformat </w:instrText>
          </w:r>
          <w:r>
            <w:fldChar w:fldCharType="separate"/>
          </w:r>
          <w:r w:rsidR="007F2626">
            <w:t>-22/06/21</w:t>
          </w:r>
          <w:r>
            <w:fldChar w:fldCharType="end"/>
          </w:r>
        </w:p>
      </w:tc>
      <w:tc>
        <w:tcPr>
          <w:tcW w:w="847" w:type="pct"/>
        </w:tcPr>
        <w:p w14:paraId="423D9ECE" w14:textId="77777777" w:rsidR="007F2626" w:rsidRDefault="007F26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8D76F0" w14:textId="4B067A04" w:rsidR="007F2626" w:rsidRPr="00C50B94" w:rsidRDefault="00C50B94" w:rsidP="00C50B94">
    <w:pPr>
      <w:pStyle w:val="Status"/>
      <w:rPr>
        <w:rFonts w:cs="Arial"/>
      </w:rPr>
    </w:pPr>
    <w:r w:rsidRPr="00C50B94">
      <w:rPr>
        <w:rFonts w:cs="Arial"/>
      </w:rPr>
      <w:fldChar w:fldCharType="begin"/>
    </w:r>
    <w:r w:rsidRPr="00C50B94">
      <w:rPr>
        <w:rFonts w:cs="Arial"/>
      </w:rPr>
      <w:instrText xml:space="preserve"> DOCPROPERTY "Status" </w:instrText>
    </w:r>
    <w:r w:rsidRPr="00C50B94">
      <w:rPr>
        <w:rFonts w:cs="Arial"/>
      </w:rPr>
      <w:fldChar w:fldCharType="separate"/>
    </w:r>
    <w:r w:rsidR="007F2626" w:rsidRPr="00C50B94">
      <w:rPr>
        <w:rFonts w:cs="Arial"/>
      </w:rPr>
      <w:t xml:space="preserve"> </w:t>
    </w:r>
    <w:r w:rsidRPr="00C50B94">
      <w:rPr>
        <w:rFonts w:cs="Arial"/>
      </w:rPr>
      <w:fldChar w:fldCharType="end"/>
    </w:r>
    <w:r w:rsidRPr="00C50B9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FBA4B" w14:textId="77777777" w:rsidR="007F2626" w:rsidRDefault="007F2626" w:rsidP="00595685">
      <w:pPr>
        <w:pStyle w:val="aNoteBulletparann"/>
      </w:pPr>
      <w:r>
        <w:separator/>
      </w:r>
    </w:p>
  </w:footnote>
  <w:footnote w:type="continuationSeparator" w:id="0">
    <w:p w14:paraId="0CDC561F" w14:textId="77777777" w:rsidR="007F2626" w:rsidRDefault="007F2626" w:rsidP="00595685">
      <w:pPr>
        <w:pStyle w:val="aNoteBulletparan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C1A5" w14:textId="77777777" w:rsidR="00C50B94" w:rsidRDefault="00C50B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7F2626" w14:paraId="30063ADA" w14:textId="77777777">
      <w:trPr>
        <w:jc w:val="center"/>
      </w:trPr>
      <w:tc>
        <w:tcPr>
          <w:tcW w:w="1340" w:type="dxa"/>
        </w:tcPr>
        <w:p w14:paraId="2DA4B7C3" w14:textId="77777777" w:rsidR="007F2626" w:rsidRDefault="007F2626">
          <w:pPr>
            <w:pStyle w:val="HeaderEven"/>
          </w:pPr>
        </w:p>
      </w:tc>
      <w:tc>
        <w:tcPr>
          <w:tcW w:w="6583" w:type="dxa"/>
        </w:tcPr>
        <w:p w14:paraId="232A7CE6" w14:textId="77777777" w:rsidR="007F2626" w:rsidRDefault="007F2626">
          <w:pPr>
            <w:pStyle w:val="HeaderEven"/>
          </w:pPr>
        </w:p>
      </w:tc>
    </w:tr>
    <w:tr w:rsidR="007F2626" w14:paraId="5055C294" w14:textId="77777777">
      <w:trPr>
        <w:jc w:val="center"/>
      </w:trPr>
      <w:tc>
        <w:tcPr>
          <w:tcW w:w="7923" w:type="dxa"/>
          <w:gridSpan w:val="2"/>
          <w:tcBorders>
            <w:bottom w:val="single" w:sz="4" w:space="0" w:color="auto"/>
          </w:tcBorders>
        </w:tcPr>
        <w:p w14:paraId="7A0C98FB" w14:textId="77777777" w:rsidR="007F2626" w:rsidRDefault="007F2626">
          <w:pPr>
            <w:pStyle w:val="HeaderEven6"/>
          </w:pPr>
          <w:r>
            <w:t>Dictionary</w:t>
          </w:r>
        </w:p>
      </w:tc>
    </w:tr>
  </w:tbl>
  <w:p w14:paraId="0516891A" w14:textId="77777777" w:rsidR="007F2626" w:rsidRDefault="007F26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7F2626" w14:paraId="758D9C23" w14:textId="77777777">
      <w:trPr>
        <w:jc w:val="center"/>
      </w:trPr>
      <w:tc>
        <w:tcPr>
          <w:tcW w:w="6583" w:type="dxa"/>
        </w:tcPr>
        <w:p w14:paraId="3F561BA4" w14:textId="77777777" w:rsidR="007F2626" w:rsidRDefault="007F2626">
          <w:pPr>
            <w:pStyle w:val="HeaderOdd"/>
          </w:pPr>
        </w:p>
      </w:tc>
      <w:tc>
        <w:tcPr>
          <w:tcW w:w="1340" w:type="dxa"/>
        </w:tcPr>
        <w:p w14:paraId="656F2FE7" w14:textId="77777777" w:rsidR="007F2626" w:rsidRDefault="007F2626">
          <w:pPr>
            <w:pStyle w:val="HeaderOdd"/>
          </w:pPr>
        </w:p>
      </w:tc>
    </w:tr>
    <w:tr w:rsidR="007F2626" w14:paraId="61F5AFFA" w14:textId="77777777">
      <w:trPr>
        <w:jc w:val="center"/>
      </w:trPr>
      <w:tc>
        <w:tcPr>
          <w:tcW w:w="7923" w:type="dxa"/>
          <w:gridSpan w:val="2"/>
          <w:tcBorders>
            <w:bottom w:val="single" w:sz="4" w:space="0" w:color="auto"/>
          </w:tcBorders>
        </w:tcPr>
        <w:p w14:paraId="54ABE825" w14:textId="77777777" w:rsidR="007F2626" w:rsidRDefault="007F2626">
          <w:pPr>
            <w:pStyle w:val="HeaderOdd6"/>
          </w:pPr>
          <w:r>
            <w:t>Dictionary</w:t>
          </w:r>
        </w:p>
      </w:tc>
    </w:tr>
  </w:tbl>
  <w:p w14:paraId="296CF02D" w14:textId="77777777" w:rsidR="007F2626" w:rsidRDefault="007F26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F2626" w14:paraId="1F5B8C2A" w14:textId="77777777">
      <w:trPr>
        <w:jc w:val="center"/>
      </w:trPr>
      <w:tc>
        <w:tcPr>
          <w:tcW w:w="1234" w:type="dxa"/>
          <w:gridSpan w:val="2"/>
        </w:tcPr>
        <w:p w14:paraId="55731C51" w14:textId="77777777" w:rsidR="007F2626" w:rsidRDefault="007F2626">
          <w:pPr>
            <w:pStyle w:val="HeaderEven"/>
            <w:rPr>
              <w:b/>
            </w:rPr>
          </w:pPr>
          <w:r>
            <w:rPr>
              <w:b/>
            </w:rPr>
            <w:t>Endnotes</w:t>
          </w:r>
        </w:p>
      </w:tc>
      <w:tc>
        <w:tcPr>
          <w:tcW w:w="6062" w:type="dxa"/>
        </w:tcPr>
        <w:p w14:paraId="3C12267E" w14:textId="77777777" w:rsidR="007F2626" w:rsidRDefault="007F2626">
          <w:pPr>
            <w:pStyle w:val="HeaderEven"/>
          </w:pPr>
        </w:p>
      </w:tc>
    </w:tr>
    <w:tr w:rsidR="007F2626" w14:paraId="6BC9926C" w14:textId="77777777">
      <w:trPr>
        <w:cantSplit/>
        <w:jc w:val="center"/>
      </w:trPr>
      <w:tc>
        <w:tcPr>
          <w:tcW w:w="7296" w:type="dxa"/>
          <w:gridSpan w:val="3"/>
        </w:tcPr>
        <w:p w14:paraId="161CD950" w14:textId="77777777" w:rsidR="007F2626" w:rsidRDefault="007F2626">
          <w:pPr>
            <w:pStyle w:val="HeaderEven"/>
          </w:pPr>
        </w:p>
      </w:tc>
    </w:tr>
    <w:tr w:rsidR="007F2626" w14:paraId="217A49EA" w14:textId="77777777">
      <w:trPr>
        <w:cantSplit/>
        <w:jc w:val="center"/>
      </w:trPr>
      <w:tc>
        <w:tcPr>
          <w:tcW w:w="700" w:type="dxa"/>
          <w:tcBorders>
            <w:bottom w:val="single" w:sz="4" w:space="0" w:color="auto"/>
          </w:tcBorders>
        </w:tcPr>
        <w:p w14:paraId="2F033A90" w14:textId="664F509D" w:rsidR="007F2626" w:rsidRDefault="007F2626">
          <w:pPr>
            <w:pStyle w:val="HeaderEven6"/>
          </w:pPr>
          <w:r>
            <w:rPr>
              <w:noProof/>
            </w:rPr>
            <w:fldChar w:fldCharType="begin"/>
          </w:r>
          <w:r>
            <w:rPr>
              <w:noProof/>
            </w:rPr>
            <w:instrText xml:space="preserve"> STYLEREF charTableNo \*charformat </w:instrText>
          </w:r>
          <w:r>
            <w:rPr>
              <w:noProof/>
            </w:rPr>
            <w:fldChar w:fldCharType="separate"/>
          </w:r>
          <w:r w:rsidR="00C50B94">
            <w:rPr>
              <w:noProof/>
            </w:rPr>
            <w:t>4</w:t>
          </w:r>
          <w:r>
            <w:rPr>
              <w:noProof/>
            </w:rPr>
            <w:fldChar w:fldCharType="end"/>
          </w:r>
          <w:r>
            <w:rPr>
              <w:noProof/>
            </w:rPr>
            <w:t xml:space="preserve">                                                                               </w:t>
          </w:r>
        </w:p>
      </w:tc>
      <w:tc>
        <w:tcPr>
          <w:tcW w:w="6600" w:type="dxa"/>
          <w:gridSpan w:val="2"/>
          <w:tcBorders>
            <w:bottom w:val="single" w:sz="4" w:space="0" w:color="auto"/>
          </w:tcBorders>
        </w:tcPr>
        <w:p w14:paraId="29EA6D92" w14:textId="718AA111" w:rsidR="007F2626" w:rsidRDefault="007F2626">
          <w:pPr>
            <w:pStyle w:val="HeaderEven6"/>
          </w:pPr>
          <w:r>
            <w:rPr>
              <w:noProof/>
            </w:rPr>
            <w:fldChar w:fldCharType="begin"/>
          </w:r>
          <w:r>
            <w:rPr>
              <w:noProof/>
            </w:rPr>
            <w:instrText xml:space="preserve"> STYLEREF charTableText \*charformat </w:instrText>
          </w:r>
          <w:r>
            <w:rPr>
              <w:noProof/>
            </w:rPr>
            <w:fldChar w:fldCharType="separate"/>
          </w:r>
          <w:r w:rsidR="00C50B94">
            <w:rPr>
              <w:noProof/>
            </w:rPr>
            <w:t>Amendment history</w:t>
          </w:r>
          <w:r>
            <w:rPr>
              <w:noProof/>
            </w:rPr>
            <w:fldChar w:fldCharType="end"/>
          </w:r>
          <w:r>
            <w:rPr>
              <w:noProof/>
            </w:rPr>
            <w:t xml:space="preserve">                                                                                                              </w:t>
          </w:r>
        </w:p>
      </w:tc>
    </w:tr>
  </w:tbl>
  <w:p w14:paraId="6B72619C" w14:textId="77777777" w:rsidR="007F2626" w:rsidRDefault="007F262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F2626" w14:paraId="380215C0" w14:textId="77777777">
      <w:trPr>
        <w:jc w:val="center"/>
      </w:trPr>
      <w:tc>
        <w:tcPr>
          <w:tcW w:w="5741" w:type="dxa"/>
        </w:tcPr>
        <w:p w14:paraId="06E5FC08" w14:textId="77777777" w:rsidR="007F2626" w:rsidRDefault="007F2626">
          <w:pPr>
            <w:pStyle w:val="HeaderEven"/>
            <w:jc w:val="right"/>
          </w:pPr>
        </w:p>
      </w:tc>
      <w:tc>
        <w:tcPr>
          <w:tcW w:w="1560" w:type="dxa"/>
          <w:gridSpan w:val="2"/>
        </w:tcPr>
        <w:p w14:paraId="40026C50" w14:textId="77777777" w:rsidR="007F2626" w:rsidRDefault="007F2626">
          <w:pPr>
            <w:pStyle w:val="HeaderEven"/>
            <w:jc w:val="right"/>
            <w:rPr>
              <w:b/>
            </w:rPr>
          </w:pPr>
          <w:r>
            <w:rPr>
              <w:b/>
            </w:rPr>
            <w:t>Endnotes</w:t>
          </w:r>
        </w:p>
      </w:tc>
    </w:tr>
    <w:tr w:rsidR="007F2626" w14:paraId="5336A717" w14:textId="77777777">
      <w:trPr>
        <w:jc w:val="center"/>
      </w:trPr>
      <w:tc>
        <w:tcPr>
          <w:tcW w:w="7301" w:type="dxa"/>
          <w:gridSpan w:val="3"/>
        </w:tcPr>
        <w:p w14:paraId="430934AD" w14:textId="77777777" w:rsidR="007F2626" w:rsidRDefault="007F2626">
          <w:pPr>
            <w:pStyle w:val="HeaderEven"/>
            <w:jc w:val="right"/>
            <w:rPr>
              <w:b/>
            </w:rPr>
          </w:pPr>
        </w:p>
      </w:tc>
    </w:tr>
    <w:tr w:rsidR="007F2626" w14:paraId="7C590760" w14:textId="77777777">
      <w:trPr>
        <w:jc w:val="center"/>
      </w:trPr>
      <w:tc>
        <w:tcPr>
          <w:tcW w:w="6600" w:type="dxa"/>
          <w:gridSpan w:val="2"/>
          <w:tcBorders>
            <w:bottom w:val="single" w:sz="4" w:space="0" w:color="auto"/>
          </w:tcBorders>
        </w:tcPr>
        <w:p w14:paraId="72B4F9D0" w14:textId="7601C44B" w:rsidR="007F2626" w:rsidRDefault="007F2626">
          <w:pPr>
            <w:pStyle w:val="HeaderOdd6"/>
          </w:pPr>
          <w:r>
            <w:rPr>
              <w:noProof/>
            </w:rPr>
            <w:fldChar w:fldCharType="begin"/>
          </w:r>
          <w:r>
            <w:rPr>
              <w:noProof/>
            </w:rPr>
            <w:instrText xml:space="preserve"> STYLEREF charTableText \*charformat </w:instrText>
          </w:r>
          <w:r>
            <w:rPr>
              <w:noProof/>
            </w:rPr>
            <w:fldChar w:fldCharType="separate"/>
          </w:r>
          <w:r w:rsidR="00C50B94">
            <w:rPr>
              <w:noProof/>
            </w:rPr>
            <w:t>Earlier republications</w:t>
          </w:r>
          <w:r>
            <w:rPr>
              <w:noProof/>
            </w:rPr>
            <w:fldChar w:fldCharType="end"/>
          </w:r>
          <w:r>
            <w:rPr>
              <w:noProof/>
            </w:rPr>
            <w:t xml:space="preserve">                                                                                                                                                                                                                                                                 </w:t>
          </w:r>
        </w:p>
      </w:tc>
      <w:tc>
        <w:tcPr>
          <w:tcW w:w="700" w:type="dxa"/>
          <w:tcBorders>
            <w:bottom w:val="single" w:sz="4" w:space="0" w:color="auto"/>
          </w:tcBorders>
        </w:tcPr>
        <w:p w14:paraId="23E0A650" w14:textId="3A3CBB1D" w:rsidR="007F2626" w:rsidRDefault="007F2626">
          <w:pPr>
            <w:pStyle w:val="HeaderOdd6"/>
          </w:pPr>
          <w:r>
            <w:rPr>
              <w:noProof/>
            </w:rPr>
            <w:fldChar w:fldCharType="begin"/>
          </w:r>
          <w:r>
            <w:rPr>
              <w:noProof/>
            </w:rPr>
            <w:instrText xml:space="preserve"> STYLEREF charTableNo \*charformat </w:instrText>
          </w:r>
          <w:r>
            <w:rPr>
              <w:noProof/>
            </w:rPr>
            <w:fldChar w:fldCharType="separate"/>
          </w:r>
          <w:r w:rsidR="00C50B94">
            <w:rPr>
              <w:noProof/>
            </w:rPr>
            <w:t>5</w:t>
          </w:r>
          <w:r>
            <w:rPr>
              <w:noProof/>
            </w:rPr>
            <w:fldChar w:fldCharType="end"/>
          </w:r>
          <w:r>
            <w:rPr>
              <w:noProof/>
            </w:rPr>
            <w:t xml:space="preserve">                                                                                                                                         </w:t>
          </w:r>
        </w:p>
      </w:tc>
    </w:tr>
  </w:tbl>
  <w:p w14:paraId="7E7CF68A" w14:textId="77777777" w:rsidR="007F2626" w:rsidRDefault="007F262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377A" w14:textId="77777777" w:rsidR="007F2626" w:rsidRDefault="007F26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7D63" w14:textId="77777777" w:rsidR="007F2626" w:rsidRDefault="007F262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5786" w14:textId="77777777" w:rsidR="007F2626" w:rsidRDefault="007F26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9983" w14:textId="77777777" w:rsidR="007F2626" w:rsidRDefault="007F2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A6B6A" w14:textId="77777777" w:rsidR="00C50B94" w:rsidRDefault="00C50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9603F" w14:textId="77777777" w:rsidR="00C50B94" w:rsidRDefault="00C50B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F2626" w14:paraId="7D13F085" w14:textId="77777777">
      <w:tc>
        <w:tcPr>
          <w:tcW w:w="900" w:type="pct"/>
        </w:tcPr>
        <w:p w14:paraId="38844254" w14:textId="77777777" w:rsidR="007F2626" w:rsidRDefault="007F2626">
          <w:pPr>
            <w:pStyle w:val="HeaderEven"/>
          </w:pPr>
        </w:p>
      </w:tc>
      <w:tc>
        <w:tcPr>
          <w:tcW w:w="4100" w:type="pct"/>
        </w:tcPr>
        <w:p w14:paraId="44F16DF4" w14:textId="77777777" w:rsidR="007F2626" w:rsidRDefault="007F2626">
          <w:pPr>
            <w:pStyle w:val="HeaderEven"/>
          </w:pPr>
        </w:p>
      </w:tc>
    </w:tr>
    <w:tr w:rsidR="007F2626" w14:paraId="554B712F" w14:textId="77777777">
      <w:tc>
        <w:tcPr>
          <w:tcW w:w="4100" w:type="pct"/>
          <w:gridSpan w:val="2"/>
          <w:tcBorders>
            <w:bottom w:val="single" w:sz="4" w:space="0" w:color="auto"/>
          </w:tcBorders>
        </w:tcPr>
        <w:p w14:paraId="00FF1814" w14:textId="499FB851" w:rsidR="007F2626" w:rsidRDefault="00C50B94">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7F2626">
            <w:t xml:space="preserve">                                                                                                                                                                                                                          </w:t>
          </w:r>
        </w:p>
      </w:tc>
    </w:tr>
  </w:tbl>
  <w:p w14:paraId="4A420193" w14:textId="2920CD13" w:rsidR="007F2626" w:rsidRDefault="007F2626">
    <w:pPr>
      <w:pStyle w:val="N-9pt"/>
    </w:pPr>
    <w:r>
      <w:tab/>
    </w:r>
    <w:r w:rsidR="00C50B94">
      <w:fldChar w:fldCharType="begin"/>
    </w:r>
    <w:r w:rsidR="00C50B94">
      <w:instrText xml:space="preserve"> STYLEREF charPage \* MERGEFORMAT </w:instrText>
    </w:r>
    <w:r w:rsidR="00C50B94">
      <w:fldChar w:fldCharType="separate"/>
    </w:r>
    <w:r w:rsidR="00C50B94">
      <w:rPr>
        <w:noProof/>
      </w:rPr>
      <w:t>Page</w:t>
    </w:r>
    <w:r w:rsidR="00C50B9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F2626" w14:paraId="4CABB808" w14:textId="77777777">
      <w:tc>
        <w:tcPr>
          <w:tcW w:w="4100" w:type="pct"/>
        </w:tcPr>
        <w:p w14:paraId="6BFF7EF6" w14:textId="77777777" w:rsidR="007F2626" w:rsidRDefault="007F2626">
          <w:pPr>
            <w:pStyle w:val="HeaderOdd"/>
          </w:pPr>
        </w:p>
      </w:tc>
      <w:tc>
        <w:tcPr>
          <w:tcW w:w="900" w:type="pct"/>
        </w:tcPr>
        <w:p w14:paraId="43B688D2" w14:textId="77777777" w:rsidR="007F2626" w:rsidRDefault="007F2626">
          <w:pPr>
            <w:pStyle w:val="HeaderOdd"/>
          </w:pPr>
        </w:p>
      </w:tc>
    </w:tr>
    <w:tr w:rsidR="007F2626" w14:paraId="44FF78D8" w14:textId="77777777">
      <w:tc>
        <w:tcPr>
          <w:tcW w:w="900" w:type="pct"/>
          <w:gridSpan w:val="2"/>
          <w:tcBorders>
            <w:bottom w:val="single" w:sz="4" w:space="0" w:color="auto"/>
          </w:tcBorders>
        </w:tcPr>
        <w:p w14:paraId="72BFD947" w14:textId="6A3FB118" w:rsidR="007F2626" w:rsidRDefault="00C50B94">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7F2626">
            <w:t xml:space="preserve">                                                                                                                                                                                   </w:t>
          </w:r>
        </w:p>
      </w:tc>
    </w:tr>
  </w:tbl>
  <w:p w14:paraId="17CBE0A5" w14:textId="677F0004" w:rsidR="007F2626" w:rsidRDefault="007F2626">
    <w:pPr>
      <w:pStyle w:val="N-9pt"/>
    </w:pPr>
    <w:r>
      <w:tab/>
    </w:r>
    <w:r w:rsidR="00C50B94">
      <w:fldChar w:fldCharType="begin"/>
    </w:r>
    <w:r w:rsidR="00C50B94">
      <w:instrText xml:space="preserve"> STYLEREF char</w:instrText>
    </w:r>
    <w:r w:rsidR="00C50B94">
      <w:instrText xml:space="preserve">Page \* MERGEFORMAT </w:instrText>
    </w:r>
    <w:r w:rsidR="00C50B94">
      <w:fldChar w:fldCharType="separate"/>
    </w:r>
    <w:r w:rsidR="00C50B94">
      <w:rPr>
        <w:noProof/>
      </w:rPr>
      <w:t>Page</w:t>
    </w:r>
    <w:r w:rsidR="00C50B9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7F2626" w14:paraId="6B3D7BC6" w14:textId="77777777" w:rsidTr="000A75FD">
      <w:tc>
        <w:tcPr>
          <w:tcW w:w="1701" w:type="dxa"/>
        </w:tcPr>
        <w:p w14:paraId="1BCC5385" w14:textId="7E1C1E37" w:rsidR="007F2626" w:rsidRDefault="007F2626">
          <w:pPr>
            <w:pStyle w:val="HeaderEven"/>
            <w:rPr>
              <w:b/>
            </w:rPr>
          </w:pPr>
          <w:r>
            <w:rPr>
              <w:b/>
            </w:rPr>
            <w:fldChar w:fldCharType="begin"/>
          </w:r>
          <w:r>
            <w:rPr>
              <w:b/>
            </w:rPr>
            <w:instrText xml:space="preserve"> STYLEREF CharPartNo \*charformat </w:instrText>
          </w:r>
          <w:r>
            <w:rPr>
              <w:b/>
            </w:rPr>
            <w:fldChar w:fldCharType="separate"/>
          </w:r>
          <w:r w:rsidR="00C50B94">
            <w:rPr>
              <w:b/>
              <w:noProof/>
            </w:rPr>
            <w:t>Part 5</w:t>
          </w:r>
          <w:r>
            <w:rPr>
              <w:b/>
            </w:rPr>
            <w:fldChar w:fldCharType="end"/>
          </w:r>
          <w:r>
            <w:rPr>
              <w:b/>
            </w:rPr>
            <w:t xml:space="preserve">                                                                                                                                                                </w:t>
          </w:r>
        </w:p>
      </w:tc>
      <w:tc>
        <w:tcPr>
          <w:tcW w:w="6320" w:type="dxa"/>
        </w:tcPr>
        <w:p w14:paraId="08ACE0EC" w14:textId="42752298" w:rsidR="007F2626" w:rsidRDefault="007F2626">
          <w:pPr>
            <w:pStyle w:val="HeaderEven"/>
          </w:pPr>
          <w:r>
            <w:rPr>
              <w:noProof/>
            </w:rPr>
            <w:fldChar w:fldCharType="begin"/>
          </w:r>
          <w:r>
            <w:rPr>
              <w:noProof/>
            </w:rPr>
            <w:instrText xml:space="preserve"> STYLEREF CharPartText \*charformat </w:instrText>
          </w:r>
          <w:r>
            <w:rPr>
              <w:noProof/>
            </w:rPr>
            <w:fldChar w:fldCharType="separate"/>
          </w:r>
          <w:r w:rsidR="00C50B94">
            <w:rPr>
              <w:noProof/>
            </w:rPr>
            <w:t>Miscellaneous</w:t>
          </w:r>
          <w:r>
            <w:rPr>
              <w:noProof/>
            </w:rPr>
            <w:fldChar w:fldCharType="end"/>
          </w:r>
          <w:r>
            <w:rPr>
              <w:noProof/>
            </w:rPr>
            <w:t xml:space="preserve">                                                                                                                                                                                                                                                                                                                                                        </w:t>
          </w:r>
        </w:p>
      </w:tc>
    </w:tr>
    <w:tr w:rsidR="007F2626" w14:paraId="175FAE1E" w14:textId="77777777" w:rsidTr="000A75FD">
      <w:tc>
        <w:tcPr>
          <w:tcW w:w="1701" w:type="dxa"/>
        </w:tcPr>
        <w:p w14:paraId="30C2440E" w14:textId="22BD089F" w:rsidR="007F2626" w:rsidRDefault="007F262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7B9A0EF" w14:textId="490088B6" w:rsidR="007F2626" w:rsidRDefault="007F2626">
          <w:pPr>
            <w:pStyle w:val="HeaderEven"/>
          </w:pPr>
          <w:r>
            <w:fldChar w:fldCharType="begin"/>
          </w:r>
          <w:r>
            <w:instrText xml:space="preserve"> STYLEREF CharDivText \*charformat </w:instrText>
          </w:r>
          <w:r>
            <w:fldChar w:fldCharType="end"/>
          </w:r>
          <w:r>
            <w:t xml:space="preserve">                                                                                                                                                                                                                                                                                                                </w:t>
          </w:r>
        </w:p>
      </w:tc>
    </w:tr>
    <w:tr w:rsidR="007F2626" w14:paraId="50B49602" w14:textId="77777777" w:rsidTr="000A75FD">
      <w:trPr>
        <w:cantSplit/>
      </w:trPr>
      <w:tc>
        <w:tcPr>
          <w:tcW w:w="1701" w:type="dxa"/>
          <w:gridSpan w:val="2"/>
          <w:tcBorders>
            <w:bottom w:val="single" w:sz="4" w:space="0" w:color="auto"/>
          </w:tcBorders>
        </w:tcPr>
        <w:p w14:paraId="4CA77EB4" w14:textId="1E538F99" w:rsidR="007F2626" w:rsidRDefault="00C50B94">
          <w:pPr>
            <w:pStyle w:val="HeaderEven6"/>
          </w:pPr>
          <w:r>
            <w:fldChar w:fldCharType="begin"/>
          </w:r>
          <w:r>
            <w:instrText xml:space="preserve"> DOCP</w:instrText>
          </w:r>
          <w:r>
            <w:instrText xml:space="preserve">ROPERTY "Company"  \* MERGEFORMAT </w:instrText>
          </w:r>
          <w:r>
            <w:fldChar w:fldCharType="separate"/>
          </w:r>
          <w:r w:rsidR="007F2626">
            <w:t>Section</w:t>
          </w:r>
          <w:r>
            <w:fldChar w:fldCharType="end"/>
          </w:r>
          <w:r w:rsidR="007F2626">
            <w:t xml:space="preserve"> </w:t>
          </w:r>
          <w:r w:rsidR="007F2626">
            <w:rPr>
              <w:noProof/>
            </w:rPr>
            <w:fldChar w:fldCharType="begin"/>
          </w:r>
          <w:r w:rsidR="007F2626">
            <w:rPr>
              <w:noProof/>
            </w:rPr>
            <w:instrText xml:space="preserve"> STYLEREF CharSectNo \*charformat </w:instrText>
          </w:r>
          <w:r w:rsidR="007F2626">
            <w:rPr>
              <w:noProof/>
            </w:rPr>
            <w:fldChar w:fldCharType="separate"/>
          </w:r>
          <w:r>
            <w:rPr>
              <w:noProof/>
            </w:rPr>
            <w:t>59</w:t>
          </w:r>
          <w:r w:rsidR="007F2626">
            <w:rPr>
              <w:noProof/>
            </w:rPr>
            <w:fldChar w:fldCharType="end"/>
          </w:r>
          <w:r w:rsidR="007F2626">
            <w:rPr>
              <w:noProof/>
            </w:rPr>
            <w:t xml:space="preserve">                                                                                                                                                                                                                                                                                                                   </w:t>
          </w:r>
        </w:p>
      </w:tc>
    </w:tr>
  </w:tbl>
  <w:p w14:paraId="3AEBA3AB" w14:textId="77777777" w:rsidR="007F2626" w:rsidRDefault="007F26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7F2626" w14:paraId="2D04C786" w14:textId="77777777" w:rsidTr="000A75FD">
      <w:tc>
        <w:tcPr>
          <w:tcW w:w="6320" w:type="dxa"/>
        </w:tcPr>
        <w:p w14:paraId="0339D90A" w14:textId="722EB3F4" w:rsidR="007F2626" w:rsidRDefault="007F2626">
          <w:pPr>
            <w:pStyle w:val="HeaderEven"/>
            <w:jc w:val="right"/>
          </w:pPr>
          <w:r>
            <w:rPr>
              <w:noProof/>
            </w:rPr>
            <w:fldChar w:fldCharType="begin"/>
          </w:r>
          <w:r>
            <w:rPr>
              <w:noProof/>
            </w:rPr>
            <w:instrText xml:space="preserve"> STYLEREF CharPartText \*charformat </w:instrText>
          </w:r>
          <w:r>
            <w:rPr>
              <w:noProof/>
            </w:rPr>
            <w:fldChar w:fldCharType="separate"/>
          </w:r>
          <w:r w:rsidR="00C50B94">
            <w:rPr>
              <w:noProof/>
            </w:rPr>
            <w:t>Miscellaneous</w:t>
          </w:r>
          <w:r>
            <w:rPr>
              <w:noProof/>
            </w:rPr>
            <w:fldChar w:fldCharType="end"/>
          </w:r>
          <w:r>
            <w:rPr>
              <w:noProof/>
            </w:rPr>
            <w:t xml:space="preserve">                                                                                                                                                                                                                                                                                                                                                                                                             </w:t>
          </w:r>
        </w:p>
      </w:tc>
      <w:tc>
        <w:tcPr>
          <w:tcW w:w="1701" w:type="dxa"/>
        </w:tcPr>
        <w:p w14:paraId="5D47F813" w14:textId="057FA9DF" w:rsidR="007F2626" w:rsidRDefault="007F2626">
          <w:pPr>
            <w:pStyle w:val="HeaderEven"/>
            <w:jc w:val="right"/>
            <w:rPr>
              <w:b/>
            </w:rPr>
          </w:pPr>
          <w:r>
            <w:rPr>
              <w:b/>
            </w:rPr>
            <w:fldChar w:fldCharType="begin"/>
          </w:r>
          <w:r>
            <w:rPr>
              <w:b/>
            </w:rPr>
            <w:instrText xml:space="preserve"> STYLEREF CharPartNo \*charformat </w:instrText>
          </w:r>
          <w:r>
            <w:rPr>
              <w:b/>
            </w:rPr>
            <w:fldChar w:fldCharType="separate"/>
          </w:r>
          <w:r w:rsidR="00C50B94">
            <w:rPr>
              <w:b/>
              <w:noProof/>
            </w:rPr>
            <w:t>Part 5</w:t>
          </w:r>
          <w:r>
            <w:rPr>
              <w:b/>
            </w:rPr>
            <w:fldChar w:fldCharType="end"/>
          </w:r>
          <w:r>
            <w:rPr>
              <w:b/>
            </w:rPr>
            <w:t xml:space="preserve">                                                                                                                                            </w:t>
          </w:r>
        </w:p>
      </w:tc>
    </w:tr>
    <w:tr w:rsidR="007F2626" w14:paraId="28E32507" w14:textId="77777777" w:rsidTr="000A75FD">
      <w:tc>
        <w:tcPr>
          <w:tcW w:w="6320" w:type="dxa"/>
        </w:tcPr>
        <w:p w14:paraId="2B672943" w14:textId="7C4F38D4" w:rsidR="007F2626" w:rsidRDefault="007F2626">
          <w:pPr>
            <w:pStyle w:val="HeaderEven"/>
            <w:jc w:val="right"/>
          </w:pPr>
          <w:r>
            <w:fldChar w:fldCharType="begin"/>
          </w:r>
          <w:r>
            <w:instrText xml:space="preserve"> STYLEREF CharDivText \*charformat </w:instrText>
          </w:r>
          <w:r>
            <w:fldChar w:fldCharType="end"/>
          </w:r>
          <w:r>
            <w:t xml:space="preserve">                                                                                                                                                                                                                                                                                                                                          </w:t>
          </w:r>
        </w:p>
      </w:tc>
      <w:tc>
        <w:tcPr>
          <w:tcW w:w="1701" w:type="dxa"/>
        </w:tcPr>
        <w:p w14:paraId="2FA6B10E" w14:textId="7C13B6AE" w:rsidR="007F2626" w:rsidRDefault="007F262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F2626" w14:paraId="64883835" w14:textId="77777777" w:rsidTr="000A75FD">
      <w:trPr>
        <w:cantSplit/>
      </w:trPr>
      <w:tc>
        <w:tcPr>
          <w:tcW w:w="1701" w:type="dxa"/>
          <w:gridSpan w:val="2"/>
          <w:tcBorders>
            <w:bottom w:val="single" w:sz="4" w:space="0" w:color="auto"/>
          </w:tcBorders>
        </w:tcPr>
        <w:p w14:paraId="2D104733" w14:textId="05F038BE" w:rsidR="007F2626" w:rsidRDefault="00C50B94">
          <w:pPr>
            <w:pStyle w:val="HeaderOdd6"/>
          </w:pPr>
          <w:r>
            <w:fldChar w:fldCharType="begin"/>
          </w:r>
          <w:r>
            <w:instrText xml:space="preserve"> DOCPROPERTY "Company"  \* MERGEFORMAT </w:instrText>
          </w:r>
          <w:r>
            <w:fldChar w:fldCharType="separate"/>
          </w:r>
          <w:r w:rsidR="007F2626">
            <w:t>Section</w:t>
          </w:r>
          <w:r>
            <w:fldChar w:fldCharType="end"/>
          </w:r>
          <w:r w:rsidR="007F2626">
            <w:t xml:space="preserve"> </w:t>
          </w:r>
          <w:r w:rsidR="007F2626">
            <w:rPr>
              <w:noProof/>
            </w:rPr>
            <w:fldChar w:fldCharType="begin"/>
          </w:r>
          <w:r w:rsidR="007F2626">
            <w:rPr>
              <w:noProof/>
            </w:rPr>
            <w:instrText xml:space="preserve"> STYLEREF CharSectNo \*charformat </w:instrText>
          </w:r>
          <w:r w:rsidR="007F2626">
            <w:rPr>
              <w:noProof/>
            </w:rPr>
            <w:fldChar w:fldCharType="separate"/>
          </w:r>
          <w:r>
            <w:rPr>
              <w:noProof/>
            </w:rPr>
            <w:t>62</w:t>
          </w:r>
          <w:r w:rsidR="007F2626">
            <w:rPr>
              <w:noProof/>
            </w:rPr>
            <w:fldChar w:fldCharType="end"/>
          </w:r>
          <w:r w:rsidR="007F2626">
            <w:rPr>
              <w:noProof/>
            </w:rPr>
            <w:t xml:space="preserve">                                                                                                                                                                                                                                                                    </w:t>
          </w:r>
        </w:p>
      </w:tc>
    </w:tr>
  </w:tbl>
  <w:p w14:paraId="58E12A6F" w14:textId="77777777" w:rsidR="007F2626" w:rsidRDefault="007F26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7F2626" w:rsidRPr="00CB3D59" w14:paraId="021D6D75" w14:textId="77777777">
      <w:trPr>
        <w:jc w:val="center"/>
      </w:trPr>
      <w:tc>
        <w:tcPr>
          <w:tcW w:w="1560" w:type="dxa"/>
        </w:tcPr>
        <w:p w14:paraId="2ED81D79" w14:textId="5F6321C0" w:rsidR="007F2626" w:rsidRPr="00F02A14" w:rsidRDefault="007F262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50B94">
            <w:rPr>
              <w:rFonts w:cs="Arial"/>
              <w:b/>
              <w:noProof/>
              <w:szCs w:val="18"/>
            </w:rPr>
            <w:t>Schedule 1</w:t>
          </w:r>
          <w:r w:rsidRPr="00F02A14">
            <w:rPr>
              <w:rFonts w:cs="Arial"/>
              <w:b/>
              <w:szCs w:val="18"/>
            </w:rPr>
            <w:fldChar w:fldCharType="end"/>
          </w:r>
          <w:r>
            <w:t xml:space="preserve">                                                                                                                                                                                                                                                                      </w:t>
          </w:r>
        </w:p>
      </w:tc>
      <w:tc>
        <w:tcPr>
          <w:tcW w:w="5741" w:type="dxa"/>
        </w:tcPr>
        <w:p w14:paraId="33EF65B4" w14:textId="5B9ACCAE" w:rsidR="007F2626" w:rsidRPr="00F02A14" w:rsidRDefault="007F262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50B94">
            <w:rPr>
              <w:rFonts w:cs="Arial"/>
              <w:noProof/>
              <w:szCs w:val="18"/>
            </w:rPr>
            <w:t>Reviewable decisions</w:t>
          </w:r>
          <w:r w:rsidRPr="00F02A14">
            <w:rPr>
              <w:rFonts w:cs="Arial"/>
              <w:szCs w:val="18"/>
            </w:rPr>
            <w:fldChar w:fldCharType="end"/>
          </w:r>
          <w:r>
            <w:t xml:space="preserve">                                                                                                                                                                                                                                                                      </w:t>
          </w:r>
        </w:p>
      </w:tc>
    </w:tr>
    <w:tr w:rsidR="007F2626" w:rsidRPr="00CB3D59" w14:paraId="4610C21D" w14:textId="77777777">
      <w:trPr>
        <w:jc w:val="center"/>
      </w:trPr>
      <w:tc>
        <w:tcPr>
          <w:tcW w:w="1560" w:type="dxa"/>
        </w:tcPr>
        <w:p w14:paraId="3DFCC46C" w14:textId="29787E88" w:rsidR="007F2626" w:rsidRPr="00F02A14" w:rsidRDefault="007F262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25082F71" w14:textId="6B57E1E2" w:rsidR="007F2626" w:rsidRPr="00F02A14" w:rsidRDefault="007F262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7F2626" w:rsidRPr="00CB3D59" w14:paraId="1FE63C81" w14:textId="77777777">
      <w:trPr>
        <w:jc w:val="center"/>
      </w:trPr>
      <w:tc>
        <w:tcPr>
          <w:tcW w:w="7296" w:type="dxa"/>
          <w:gridSpan w:val="2"/>
          <w:tcBorders>
            <w:bottom w:val="single" w:sz="4" w:space="0" w:color="auto"/>
          </w:tcBorders>
        </w:tcPr>
        <w:p w14:paraId="0BF3B7FE" w14:textId="77777777" w:rsidR="007F2626" w:rsidRPr="00783A18" w:rsidRDefault="007F2626" w:rsidP="007F2626">
          <w:pPr>
            <w:pStyle w:val="HeaderEven6"/>
            <w:spacing w:before="0" w:after="0"/>
            <w:rPr>
              <w:rFonts w:ascii="Times New Roman" w:hAnsi="Times New Roman"/>
              <w:sz w:val="24"/>
              <w:szCs w:val="24"/>
            </w:rPr>
          </w:pPr>
        </w:p>
      </w:tc>
    </w:tr>
  </w:tbl>
  <w:p w14:paraId="5EABE14D" w14:textId="77777777" w:rsidR="007F2626" w:rsidRDefault="007F26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7F2626" w:rsidRPr="00CB3D59" w14:paraId="661D4C90" w14:textId="77777777">
      <w:trPr>
        <w:jc w:val="center"/>
      </w:trPr>
      <w:tc>
        <w:tcPr>
          <w:tcW w:w="5741" w:type="dxa"/>
        </w:tcPr>
        <w:p w14:paraId="2C010F45" w14:textId="720D5505" w:rsidR="007F2626" w:rsidRPr="00F02A14" w:rsidRDefault="007F262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65150">
            <w:rPr>
              <w:rFonts w:cs="Arial"/>
              <w:noProof/>
              <w:szCs w:val="18"/>
            </w:rPr>
            <w:t>Reviewable decisions</w:t>
          </w:r>
          <w:r w:rsidRPr="00F02A14">
            <w:rPr>
              <w:rFonts w:cs="Arial"/>
              <w:szCs w:val="18"/>
            </w:rPr>
            <w:fldChar w:fldCharType="end"/>
          </w:r>
          <w:r>
            <w:t xml:space="preserve">                                                                                                                                                                                                                                                                      </w:t>
          </w:r>
        </w:p>
      </w:tc>
      <w:tc>
        <w:tcPr>
          <w:tcW w:w="1560" w:type="dxa"/>
        </w:tcPr>
        <w:p w14:paraId="3FB38C61" w14:textId="45585615" w:rsidR="007F2626" w:rsidRPr="00F02A14" w:rsidRDefault="007F262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65150">
            <w:rPr>
              <w:rFonts w:cs="Arial"/>
              <w:b/>
              <w:noProof/>
              <w:szCs w:val="18"/>
            </w:rPr>
            <w:t>Schedule 1</w:t>
          </w:r>
          <w:r w:rsidRPr="00F02A14">
            <w:rPr>
              <w:rFonts w:cs="Arial"/>
              <w:b/>
              <w:szCs w:val="18"/>
            </w:rPr>
            <w:fldChar w:fldCharType="end"/>
          </w:r>
          <w:r>
            <w:t xml:space="preserve">                                                                                                                                                                                                                                                                      </w:t>
          </w:r>
        </w:p>
      </w:tc>
    </w:tr>
    <w:tr w:rsidR="007F2626" w:rsidRPr="00CB3D59" w14:paraId="6D2B7B7C" w14:textId="77777777">
      <w:trPr>
        <w:jc w:val="center"/>
      </w:trPr>
      <w:tc>
        <w:tcPr>
          <w:tcW w:w="5741" w:type="dxa"/>
        </w:tcPr>
        <w:p w14:paraId="0D0F1CAA" w14:textId="244B8EA3" w:rsidR="007F2626" w:rsidRPr="00F02A14" w:rsidRDefault="007F262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17CB4BE6" w14:textId="3749AAE8" w:rsidR="007F2626" w:rsidRPr="00F02A14" w:rsidRDefault="007F262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7F2626" w:rsidRPr="00CB3D59" w14:paraId="3C4115C1" w14:textId="77777777">
      <w:trPr>
        <w:jc w:val="center"/>
      </w:trPr>
      <w:tc>
        <w:tcPr>
          <w:tcW w:w="7296" w:type="dxa"/>
          <w:gridSpan w:val="2"/>
          <w:tcBorders>
            <w:bottom w:val="single" w:sz="4" w:space="0" w:color="auto"/>
          </w:tcBorders>
        </w:tcPr>
        <w:p w14:paraId="382D4872" w14:textId="77777777" w:rsidR="007F2626" w:rsidRPr="00783A18" w:rsidRDefault="007F2626" w:rsidP="007F2626">
          <w:pPr>
            <w:pStyle w:val="HeaderOdd6"/>
            <w:spacing w:before="0" w:after="0"/>
            <w:jc w:val="left"/>
            <w:rPr>
              <w:rFonts w:ascii="Times New Roman" w:hAnsi="Times New Roman"/>
              <w:sz w:val="24"/>
              <w:szCs w:val="24"/>
            </w:rPr>
          </w:pPr>
        </w:p>
      </w:tc>
    </w:tr>
  </w:tbl>
  <w:p w14:paraId="27EC6CE0" w14:textId="77777777" w:rsidR="007F2626" w:rsidRDefault="007F2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075F5"/>
    <w:multiLevelType w:val="multilevel"/>
    <w:tmpl w:val="B78ADCF8"/>
    <w:name w:val="ChapHeadings"/>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31D03CEE"/>
    <w:multiLevelType w:val="hybridMultilevel"/>
    <w:tmpl w:val="5DB2CD8E"/>
    <w:name w:val="Headings"/>
    <w:lvl w:ilvl="0" w:tplc="768E9246">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34981396">
      <w:start w:val="1"/>
      <w:numFmt w:val="bullet"/>
      <w:lvlText w:val="o"/>
      <w:lvlJc w:val="left"/>
      <w:pPr>
        <w:tabs>
          <w:tab w:val="num" w:pos="1440"/>
        </w:tabs>
        <w:ind w:left="1440" w:hanging="360"/>
      </w:pPr>
      <w:rPr>
        <w:rFonts w:ascii="Courier New" w:hAnsi="Courier New" w:cs="Courier New" w:hint="default"/>
      </w:rPr>
    </w:lvl>
    <w:lvl w:ilvl="2" w:tplc="A60CAF1C">
      <w:start w:val="1"/>
      <w:numFmt w:val="bullet"/>
      <w:lvlText w:val=""/>
      <w:lvlJc w:val="left"/>
      <w:pPr>
        <w:tabs>
          <w:tab w:val="num" w:pos="2160"/>
        </w:tabs>
        <w:ind w:left="2160" w:hanging="360"/>
      </w:pPr>
      <w:rPr>
        <w:rFonts w:ascii="Wingdings" w:hAnsi="Wingdings" w:cs="Times New Roman" w:hint="default"/>
      </w:rPr>
    </w:lvl>
    <w:lvl w:ilvl="3" w:tplc="4950123A">
      <w:start w:val="1"/>
      <w:numFmt w:val="bullet"/>
      <w:lvlText w:val=""/>
      <w:lvlJc w:val="left"/>
      <w:pPr>
        <w:tabs>
          <w:tab w:val="num" w:pos="2880"/>
        </w:tabs>
        <w:ind w:left="2880" w:hanging="360"/>
      </w:pPr>
      <w:rPr>
        <w:rFonts w:ascii="Symbol" w:hAnsi="Symbol" w:cs="Times New Roman" w:hint="default"/>
      </w:rPr>
    </w:lvl>
    <w:lvl w:ilvl="4" w:tplc="BD7830CE">
      <w:start w:val="1"/>
      <w:numFmt w:val="bullet"/>
      <w:lvlText w:val="o"/>
      <w:lvlJc w:val="left"/>
      <w:pPr>
        <w:tabs>
          <w:tab w:val="num" w:pos="3600"/>
        </w:tabs>
        <w:ind w:left="3600" w:hanging="360"/>
      </w:pPr>
      <w:rPr>
        <w:rFonts w:ascii="Courier New" w:hAnsi="Courier New" w:cs="Courier New" w:hint="default"/>
      </w:rPr>
    </w:lvl>
    <w:lvl w:ilvl="5" w:tplc="BCF82D3A">
      <w:start w:val="1"/>
      <w:numFmt w:val="bullet"/>
      <w:lvlText w:val=""/>
      <w:lvlJc w:val="left"/>
      <w:pPr>
        <w:tabs>
          <w:tab w:val="num" w:pos="4320"/>
        </w:tabs>
        <w:ind w:left="4320" w:hanging="360"/>
      </w:pPr>
      <w:rPr>
        <w:rFonts w:ascii="Wingdings" w:hAnsi="Wingdings" w:cs="Times New Roman" w:hint="default"/>
      </w:rPr>
    </w:lvl>
    <w:lvl w:ilvl="6" w:tplc="7976163A">
      <w:start w:val="1"/>
      <w:numFmt w:val="bullet"/>
      <w:lvlText w:val=""/>
      <w:lvlJc w:val="left"/>
      <w:pPr>
        <w:tabs>
          <w:tab w:val="num" w:pos="5040"/>
        </w:tabs>
        <w:ind w:left="5040" w:hanging="360"/>
      </w:pPr>
      <w:rPr>
        <w:rFonts w:ascii="Symbol" w:hAnsi="Symbol" w:cs="Times New Roman" w:hint="default"/>
      </w:rPr>
    </w:lvl>
    <w:lvl w:ilvl="7" w:tplc="F1561870">
      <w:start w:val="1"/>
      <w:numFmt w:val="bullet"/>
      <w:lvlText w:val="o"/>
      <w:lvlJc w:val="left"/>
      <w:pPr>
        <w:tabs>
          <w:tab w:val="num" w:pos="5760"/>
        </w:tabs>
        <w:ind w:left="5760" w:hanging="360"/>
      </w:pPr>
      <w:rPr>
        <w:rFonts w:ascii="Courier New" w:hAnsi="Courier New" w:cs="Courier New" w:hint="default"/>
      </w:rPr>
    </w:lvl>
    <w:lvl w:ilvl="8" w:tplc="0712B680">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cs="Times New Roman"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98E1B09"/>
    <w:multiLevelType w:val="singleLevel"/>
    <w:tmpl w:val="08108E56"/>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6"/>
  </w:num>
  <w:num w:numId="3">
    <w:abstractNumId w:val="17"/>
  </w:num>
  <w:num w:numId="4">
    <w:abstractNumId w:val="14"/>
  </w:num>
  <w:num w:numId="5">
    <w:abstractNumId w:val="10"/>
  </w:num>
  <w:num w:numId="6">
    <w:abstractNumId w:val="13"/>
  </w:num>
  <w:num w:numId="7">
    <w:abstractNumId w:val="20"/>
  </w:num>
  <w:num w:numId="8">
    <w:abstractNumId w:val="12"/>
  </w:num>
  <w:num w:numId="9">
    <w:abstractNumId w:val="18"/>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85"/>
    <w:rsid w:val="00030342"/>
    <w:rsid w:val="00040BCA"/>
    <w:rsid w:val="00094715"/>
    <w:rsid w:val="00095A25"/>
    <w:rsid w:val="00097DEB"/>
    <w:rsid w:val="000A0CBA"/>
    <w:rsid w:val="000A75FD"/>
    <w:rsid w:val="000D5AFA"/>
    <w:rsid w:val="001001F8"/>
    <w:rsid w:val="001617DE"/>
    <w:rsid w:val="001734B5"/>
    <w:rsid w:val="00194181"/>
    <w:rsid w:val="001A3F27"/>
    <w:rsid w:val="001A5D44"/>
    <w:rsid w:val="001C27F0"/>
    <w:rsid w:val="001D1B12"/>
    <w:rsid w:val="001D5D8E"/>
    <w:rsid w:val="0021768F"/>
    <w:rsid w:val="0023494E"/>
    <w:rsid w:val="002377BF"/>
    <w:rsid w:val="002408BB"/>
    <w:rsid w:val="002451EC"/>
    <w:rsid w:val="00276055"/>
    <w:rsid w:val="00283C2E"/>
    <w:rsid w:val="002A6761"/>
    <w:rsid w:val="002C25E2"/>
    <w:rsid w:val="002C55B5"/>
    <w:rsid w:val="002E6C07"/>
    <w:rsid w:val="002F21CC"/>
    <w:rsid w:val="003129AC"/>
    <w:rsid w:val="00365150"/>
    <w:rsid w:val="003826C0"/>
    <w:rsid w:val="0039430D"/>
    <w:rsid w:val="003A27A5"/>
    <w:rsid w:val="003A7DEE"/>
    <w:rsid w:val="003A7E88"/>
    <w:rsid w:val="003C606C"/>
    <w:rsid w:val="003F4D38"/>
    <w:rsid w:val="00480F55"/>
    <w:rsid w:val="004D42C0"/>
    <w:rsid w:val="004D6108"/>
    <w:rsid w:val="00526AA3"/>
    <w:rsid w:val="00562A60"/>
    <w:rsid w:val="00573861"/>
    <w:rsid w:val="00595685"/>
    <w:rsid w:val="005A42CD"/>
    <w:rsid w:val="005B31B5"/>
    <w:rsid w:val="005F57B5"/>
    <w:rsid w:val="00611158"/>
    <w:rsid w:val="006203BE"/>
    <w:rsid w:val="00633DDF"/>
    <w:rsid w:val="00641C17"/>
    <w:rsid w:val="006448FC"/>
    <w:rsid w:val="00683A3D"/>
    <w:rsid w:val="00691217"/>
    <w:rsid w:val="006D0C59"/>
    <w:rsid w:val="006E28BC"/>
    <w:rsid w:val="006F569C"/>
    <w:rsid w:val="00702029"/>
    <w:rsid w:val="00723815"/>
    <w:rsid w:val="0073043D"/>
    <w:rsid w:val="00735A89"/>
    <w:rsid w:val="0074327F"/>
    <w:rsid w:val="007513B2"/>
    <w:rsid w:val="007550CA"/>
    <w:rsid w:val="007650C1"/>
    <w:rsid w:val="00766764"/>
    <w:rsid w:val="00782FDA"/>
    <w:rsid w:val="007E4868"/>
    <w:rsid w:val="007F2626"/>
    <w:rsid w:val="00831F53"/>
    <w:rsid w:val="0084049B"/>
    <w:rsid w:val="00845983"/>
    <w:rsid w:val="00861DD3"/>
    <w:rsid w:val="008A6373"/>
    <w:rsid w:val="008A6841"/>
    <w:rsid w:val="008D0950"/>
    <w:rsid w:val="008E3B85"/>
    <w:rsid w:val="008F7140"/>
    <w:rsid w:val="00922057"/>
    <w:rsid w:val="00924A8A"/>
    <w:rsid w:val="009801EB"/>
    <w:rsid w:val="00984CB5"/>
    <w:rsid w:val="00987062"/>
    <w:rsid w:val="009B072E"/>
    <w:rsid w:val="009B3FB5"/>
    <w:rsid w:val="009B4C2D"/>
    <w:rsid w:val="009D0B10"/>
    <w:rsid w:val="009E0279"/>
    <w:rsid w:val="009E3FCA"/>
    <w:rsid w:val="009F375C"/>
    <w:rsid w:val="00A0021E"/>
    <w:rsid w:val="00A2387E"/>
    <w:rsid w:val="00A46419"/>
    <w:rsid w:val="00A57738"/>
    <w:rsid w:val="00A62A20"/>
    <w:rsid w:val="00A82AF0"/>
    <w:rsid w:val="00A84397"/>
    <w:rsid w:val="00AA3200"/>
    <w:rsid w:val="00AB3C4E"/>
    <w:rsid w:val="00AD42E5"/>
    <w:rsid w:val="00AD7A3F"/>
    <w:rsid w:val="00AE053A"/>
    <w:rsid w:val="00AE0EB5"/>
    <w:rsid w:val="00AE32D7"/>
    <w:rsid w:val="00B13B66"/>
    <w:rsid w:val="00B17362"/>
    <w:rsid w:val="00B3310A"/>
    <w:rsid w:val="00B33590"/>
    <w:rsid w:val="00B414A7"/>
    <w:rsid w:val="00B42F64"/>
    <w:rsid w:val="00B75217"/>
    <w:rsid w:val="00BA5EC6"/>
    <w:rsid w:val="00BC3D4B"/>
    <w:rsid w:val="00C148BA"/>
    <w:rsid w:val="00C14CAB"/>
    <w:rsid w:val="00C22AA5"/>
    <w:rsid w:val="00C33685"/>
    <w:rsid w:val="00C50B94"/>
    <w:rsid w:val="00C57EF6"/>
    <w:rsid w:val="00C960D6"/>
    <w:rsid w:val="00CA1B79"/>
    <w:rsid w:val="00CB6B53"/>
    <w:rsid w:val="00D22F98"/>
    <w:rsid w:val="00D26BB2"/>
    <w:rsid w:val="00D27461"/>
    <w:rsid w:val="00D357C2"/>
    <w:rsid w:val="00D464FC"/>
    <w:rsid w:val="00D50966"/>
    <w:rsid w:val="00D76CDD"/>
    <w:rsid w:val="00D95453"/>
    <w:rsid w:val="00DF710F"/>
    <w:rsid w:val="00E302DE"/>
    <w:rsid w:val="00E36ACF"/>
    <w:rsid w:val="00E6620B"/>
    <w:rsid w:val="00EA776A"/>
    <w:rsid w:val="00ED33F2"/>
    <w:rsid w:val="00EE145F"/>
    <w:rsid w:val="00EF0159"/>
    <w:rsid w:val="00EF4F5C"/>
    <w:rsid w:val="00F138BB"/>
    <w:rsid w:val="00F14640"/>
    <w:rsid w:val="00F610B3"/>
    <w:rsid w:val="00F7429B"/>
    <w:rsid w:val="00F90BAD"/>
    <w:rsid w:val="00F91D70"/>
    <w:rsid w:val="00FE03AB"/>
    <w:rsid w:val="00FF47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93DF5"/>
  <w15:docId w15:val="{4CBB3B67-0094-4329-9FF3-B03C0078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3AB"/>
    <w:pPr>
      <w:tabs>
        <w:tab w:val="left" w:pos="0"/>
      </w:tabs>
    </w:pPr>
    <w:rPr>
      <w:sz w:val="24"/>
      <w:lang w:eastAsia="en-US"/>
    </w:rPr>
  </w:style>
  <w:style w:type="paragraph" w:styleId="Heading1">
    <w:name w:val="heading 1"/>
    <w:basedOn w:val="Normal"/>
    <w:next w:val="Normal"/>
    <w:qFormat/>
    <w:rsid w:val="00FE03A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E03A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E03AB"/>
    <w:pPr>
      <w:keepNext/>
      <w:spacing w:before="140"/>
      <w:outlineLvl w:val="2"/>
    </w:pPr>
    <w:rPr>
      <w:b/>
    </w:rPr>
  </w:style>
  <w:style w:type="paragraph" w:styleId="Heading4">
    <w:name w:val="heading 4"/>
    <w:basedOn w:val="Normal"/>
    <w:next w:val="Normal"/>
    <w:qFormat/>
    <w:rsid w:val="00FE03AB"/>
    <w:pPr>
      <w:keepNext/>
      <w:spacing w:before="240" w:after="60"/>
      <w:outlineLvl w:val="3"/>
    </w:pPr>
    <w:rPr>
      <w:rFonts w:ascii="Arial" w:hAnsi="Arial"/>
      <w:b/>
      <w:bCs/>
      <w:sz w:val="22"/>
      <w:szCs w:val="28"/>
    </w:rPr>
  </w:style>
  <w:style w:type="paragraph" w:styleId="Heading5">
    <w:name w:val="heading 5"/>
    <w:basedOn w:val="Normal"/>
    <w:next w:val="Normal"/>
    <w:qFormat/>
    <w:rsid w:val="00683A3D"/>
    <w:pPr>
      <w:numPr>
        <w:ilvl w:val="4"/>
        <w:numId w:val="1"/>
      </w:numPr>
      <w:spacing w:before="240" w:after="60"/>
      <w:outlineLvl w:val="4"/>
    </w:pPr>
    <w:rPr>
      <w:sz w:val="22"/>
      <w:szCs w:val="22"/>
    </w:rPr>
  </w:style>
  <w:style w:type="paragraph" w:styleId="Heading6">
    <w:name w:val="heading 6"/>
    <w:basedOn w:val="Normal"/>
    <w:next w:val="Normal"/>
    <w:qFormat/>
    <w:rsid w:val="00683A3D"/>
    <w:pPr>
      <w:numPr>
        <w:ilvl w:val="5"/>
        <w:numId w:val="1"/>
      </w:numPr>
      <w:spacing w:before="240" w:after="60"/>
      <w:outlineLvl w:val="5"/>
    </w:pPr>
    <w:rPr>
      <w:i/>
      <w:iCs/>
      <w:sz w:val="22"/>
      <w:szCs w:val="22"/>
    </w:rPr>
  </w:style>
  <w:style w:type="paragraph" w:styleId="Heading7">
    <w:name w:val="heading 7"/>
    <w:basedOn w:val="Normal"/>
    <w:next w:val="Normal"/>
    <w:qFormat/>
    <w:rsid w:val="00683A3D"/>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683A3D"/>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683A3D"/>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E03A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E03AB"/>
  </w:style>
  <w:style w:type="paragraph" w:customStyle="1" w:styleId="00ClientCover">
    <w:name w:val="00ClientCover"/>
    <w:basedOn w:val="Normal"/>
    <w:rsid w:val="00FE03AB"/>
  </w:style>
  <w:style w:type="paragraph" w:customStyle="1" w:styleId="02Text">
    <w:name w:val="02Text"/>
    <w:basedOn w:val="Normal"/>
    <w:rsid w:val="00FE03AB"/>
  </w:style>
  <w:style w:type="paragraph" w:customStyle="1" w:styleId="BillBasic">
    <w:name w:val="BillBasic"/>
    <w:rsid w:val="00FE03AB"/>
    <w:pPr>
      <w:spacing w:before="140"/>
      <w:jc w:val="both"/>
    </w:pPr>
    <w:rPr>
      <w:sz w:val="24"/>
      <w:lang w:eastAsia="en-US"/>
    </w:rPr>
  </w:style>
  <w:style w:type="paragraph" w:styleId="Header">
    <w:name w:val="header"/>
    <w:basedOn w:val="Normal"/>
    <w:link w:val="HeaderChar"/>
    <w:rsid w:val="00FE03AB"/>
    <w:pPr>
      <w:tabs>
        <w:tab w:val="center" w:pos="4153"/>
        <w:tab w:val="right" w:pos="8306"/>
      </w:tabs>
    </w:pPr>
  </w:style>
  <w:style w:type="paragraph" w:styleId="Footer">
    <w:name w:val="footer"/>
    <w:basedOn w:val="Normal"/>
    <w:link w:val="FooterChar"/>
    <w:rsid w:val="00FE03AB"/>
    <w:pPr>
      <w:spacing w:before="120" w:line="240" w:lineRule="exact"/>
    </w:pPr>
    <w:rPr>
      <w:rFonts w:ascii="Arial" w:hAnsi="Arial"/>
      <w:sz w:val="18"/>
    </w:rPr>
  </w:style>
  <w:style w:type="character" w:customStyle="1" w:styleId="FooterChar">
    <w:name w:val="Footer Char"/>
    <w:basedOn w:val="DefaultParagraphFont"/>
    <w:link w:val="Footer"/>
    <w:rsid w:val="00FE03AB"/>
    <w:rPr>
      <w:rFonts w:ascii="Arial" w:hAnsi="Arial"/>
      <w:sz w:val="18"/>
      <w:lang w:eastAsia="en-US"/>
    </w:rPr>
  </w:style>
  <w:style w:type="paragraph" w:customStyle="1" w:styleId="Billname">
    <w:name w:val="Billname"/>
    <w:basedOn w:val="Normal"/>
    <w:rsid w:val="00FE03AB"/>
    <w:pPr>
      <w:spacing w:before="1220"/>
    </w:pPr>
    <w:rPr>
      <w:rFonts w:ascii="Arial" w:hAnsi="Arial"/>
      <w:b/>
      <w:sz w:val="40"/>
    </w:rPr>
  </w:style>
  <w:style w:type="paragraph" w:customStyle="1" w:styleId="BillBasicHeading">
    <w:name w:val="BillBasicHeading"/>
    <w:basedOn w:val="BillBasic"/>
    <w:rsid w:val="00FE03AB"/>
    <w:pPr>
      <w:keepNext/>
      <w:tabs>
        <w:tab w:val="left" w:pos="2600"/>
      </w:tabs>
      <w:jc w:val="left"/>
    </w:pPr>
    <w:rPr>
      <w:rFonts w:ascii="Arial" w:hAnsi="Arial"/>
      <w:b/>
    </w:rPr>
  </w:style>
  <w:style w:type="paragraph" w:customStyle="1" w:styleId="EnactingWordsRules">
    <w:name w:val="EnactingWordsRules"/>
    <w:basedOn w:val="EnactingWords"/>
    <w:rsid w:val="00FE03AB"/>
    <w:pPr>
      <w:spacing w:before="240"/>
    </w:pPr>
  </w:style>
  <w:style w:type="paragraph" w:customStyle="1" w:styleId="EnactingWords">
    <w:name w:val="EnactingWords"/>
    <w:basedOn w:val="BillBasic"/>
    <w:rsid w:val="00FE03AB"/>
    <w:pPr>
      <w:spacing w:before="120"/>
    </w:pPr>
  </w:style>
  <w:style w:type="paragraph" w:customStyle="1" w:styleId="BillCrest">
    <w:name w:val="Bill Crest"/>
    <w:basedOn w:val="Normal"/>
    <w:next w:val="Normal"/>
    <w:rsid w:val="00FE03AB"/>
    <w:pPr>
      <w:tabs>
        <w:tab w:val="center" w:pos="3160"/>
      </w:tabs>
      <w:spacing w:after="60"/>
    </w:pPr>
    <w:rPr>
      <w:sz w:val="216"/>
    </w:rPr>
  </w:style>
  <w:style w:type="paragraph" w:customStyle="1" w:styleId="Amain">
    <w:name w:val="A main"/>
    <w:basedOn w:val="BillBasic"/>
    <w:rsid w:val="00FE03AB"/>
    <w:pPr>
      <w:tabs>
        <w:tab w:val="right" w:pos="900"/>
        <w:tab w:val="left" w:pos="1100"/>
      </w:tabs>
      <w:ind w:left="1100" w:hanging="1100"/>
      <w:outlineLvl w:val="5"/>
    </w:pPr>
  </w:style>
  <w:style w:type="paragraph" w:customStyle="1" w:styleId="Amainreturn">
    <w:name w:val="A main return"/>
    <w:basedOn w:val="BillBasic"/>
    <w:rsid w:val="00FE03AB"/>
    <w:pPr>
      <w:ind w:left="1100"/>
    </w:pPr>
  </w:style>
  <w:style w:type="paragraph" w:customStyle="1" w:styleId="Apara">
    <w:name w:val="A para"/>
    <w:basedOn w:val="BillBasic"/>
    <w:rsid w:val="00FE03AB"/>
    <w:pPr>
      <w:tabs>
        <w:tab w:val="right" w:pos="1400"/>
        <w:tab w:val="left" w:pos="1600"/>
      </w:tabs>
      <w:ind w:left="1600" w:hanging="1600"/>
      <w:outlineLvl w:val="6"/>
    </w:pPr>
  </w:style>
  <w:style w:type="paragraph" w:customStyle="1" w:styleId="Asubpara">
    <w:name w:val="A subpara"/>
    <w:basedOn w:val="BillBasic"/>
    <w:rsid w:val="00FE03AB"/>
    <w:pPr>
      <w:tabs>
        <w:tab w:val="right" w:pos="1900"/>
        <w:tab w:val="left" w:pos="2100"/>
      </w:tabs>
      <w:ind w:left="2100" w:hanging="2100"/>
      <w:outlineLvl w:val="7"/>
    </w:pPr>
  </w:style>
  <w:style w:type="paragraph" w:customStyle="1" w:styleId="Asubsubpara">
    <w:name w:val="A subsubpara"/>
    <w:basedOn w:val="BillBasic"/>
    <w:rsid w:val="00FE03AB"/>
    <w:pPr>
      <w:tabs>
        <w:tab w:val="right" w:pos="2400"/>
        <w:tab w:val="left" w:pos="2600"/>
      </w:tabs>
      <w:ind w:left="2600" w:hanging="2600"/>
      <w:outlineLvl w:val="8"/>
    </w:pPr>
  </w:style>
  <w:style w:type="paragraph" w:customStyle="1" w:styleId="aDef">
    <w:name w:val="aDef"/>
    <w:basedOn w:val="BillBasic"/>
    <w:rsid w:val="00FE03AB"/>
    <w:pPr>
      <w:ind w:left="1100"/>
    </w:pPr>
  </w:style>
  <w:style w:type="paragraph" w:customStyle="1" w:styleId="aExamHead">
    <w:name w:val="aExam Head"/>
    <w:basedOn w:val="BillBasicHeading"/>
    <w:next w:val="aExam"/>
    <w:rsid w:val="00FE03AB"/>
    <w:pPr>
      <w:tabs>
        <w:tab w:val="clear" w:pos="2600"/>
      </w:tabs>
      <w:ind w:left="1100"/>
    </w:pPr>
    <w:rPr>
      <w:sz w:val="18"/>
    </w:rPr>
  </w:style>
  <w:style w:type="paragraph" w:customStyle="1" w:styleId="aExam">
    <w:name w:val="aExam"/>
    <w:basedOn w:val="aNoteSymb"/>
    <w:rsid w:val="00FE03AB"/>
    <w:pPr>
      <w:spacing w:before="60"/>
      <w:ind w:left="1100" w:firstLine="0"/>
    </w:pPr>
  </w:style>
  <w:style w:type="paragraph" w:customStyle="1" w:styleId="aNote">
    <w:name w:val="aNote"/>
    <w:basedOn w:val="BillBasic"/>
    <w:rsid w:val="00FE03AB"/>
    <w:pPr>
      <w:ind w:left="1900" w:hanging="800"/>
    </w:pPr>
    <w:rPr>
      <w:sz w:val="20"/>
    </w:rPr>
  </w:style>
  <w:style w:type="paragraph" w:customStyle="1" w:styleId="HeaderEven">
    <w:name w:val="HeaderEven"/>
    <w:basedOn w:val="Normal"/>
    <w:rsid w:val="00FE03AB"/>
    <w:rPr>
      <w:rFonts w:ascii="Arial" w:hAnsi="Arial"/>
      <w:sz w:val="18"/>
    </w:rPr>
  </w:style>
  <w:style w:type="paragraph" w:customStyle="1" w:styleId="HeaderEven6">
    <w:name w:val="HeaderEven6"/>
    <w:basedOn w:val="HeaderEven"/>
    <w:rsid w:val="00FE03AB"/>
    <w:pPr>
      <w:spacing w:before="120" w:after="60"/>
    </w:pPr>
  </w:style>
  <w:style w:type="paragraph" w:customStyle="1" w:styleId="HeaderOdd6">
    <w:name w:val="HeaderOdd6"/>
    <w:basedOn w:val="HeaderEven6"/>
    <w:rsid w:val="00FE03AB"/>
    <w:pPr>
      <w:jc w:val="right"/>
    </w:pPr>
  </w:style>
  <w:style w:type="paragraph" w:customStyle="1" w:styleId="HeaderOdd">
    <w:name w:val="HeaderOdd"/>
    <w:basedOn w:val="HeaderEven"/>
    <w:rsid w:val="00FE03AB"/>
    <w:pPr>
      <w:jc w:val="right"/>
    </w:pPr>
  </w:style>
  <w:style w:type="paragraph" w:customStyle="1" w:styleId="BillNo">
    <w:name w:val="BillNo"/>
    <w:basedOn w:val="BillBasicHeading"/>
    <w:rsid w:val="00FE03AB"/>
    <w:pPr>
      <w:keepNext w:val="0"/>
      <w:spacing w:before="240"/>
      <w:jc w:val="both"/>
    </w:pPr>
  </w:style>
  <w:style w:type="paragraph" w:customStyle="1" w:styleId="N-TOCheading">
    <w:name w:val="N-TOCheading"/>
    <w:basedOn w:val="BillBasicHeading"/>
    <w:next w:val="N-9pt"/>
    <w:rsid w:val="00FE03AB"/>
    <w:pPr>
      <w:pBdr>
        <w:bottom w:val="single" w:sz="4" w:space="1" w:color="auto"/>
      </w:pBdr>
      <w:spacing w:before="800"/>
    </w:pPr>
    <w:rPr>
      <w:sz w:val="32"/>
    </w:rPr>
  </w:style>
  <w:style w:type="paragraph" w:customStyle="1" w:styleId="N-9pt">
    <w:name w:val="N-9pt"/>
    <w:basedOn w:val="BillBasic"/>
    <w:next w:val="BillBasic"/>
    <w:rsid w:val="00FE03AB"/>
    <w:pPr>
      <w:keepNext/>
      <w:tabs>
        <w:tab w:val="right" w:pos="7707"/>
      </w:tabs>
      <w:spacing w:before="120"/>
    </w:pPr>
    <w:rPr>
      <w:rFonts w:ascii="Arial" w:hAnsi="Arial"/>
      <w:sz w:val="18"/>
    </w:rPr>
  </w:style>
  <w:style w:type="paragraph" w:customStyle="1" w:styleId="N-14pt">
    <w:name w:val="N-14pt"/>
    <w:basedOn w:val="BillBasic"/>
    <w:rsid w:val="00FE03AB"/>
    <w:pPr>
      <w:spacing w:before="0"/>
    </w:pPr>
    <w:rPr>
      <w:b/>
      <w:sz w:val="28"/>
    </w:rPr>
  </w:style>
  <w:style w:type="paragraph" w:customStyle="1" w:styleId="N-16pt">
    <w:name w:val="N-16pt"/>
    <w:basedOn w:val="BillBasic"/>
    <w:rsid w:val="00FE03AB"/>
    <w:pPr>
      <w:spacing w:before="800"/>
    </w:pPr>
    <w:rPr>
      <w:b/>
      <w:sz w:val="32"/>
    </w:rPr>
  </w:style>
  <w:style w:type="paragraph" w:customStyle="1" w:styleId="N-line3">
    <w:name w:val="N-line3"/>
    <w:basedOn w:val="BillBasic"/>
    <w:next w:val="BillBasic"/>
    <w:rsid w:val="00FE03AB"/>
    <w:pPr>
      <w:pBdr>
        <w:bottom w:val="single" w:sz="12" w:space="1" w:color="auto"/>
      </w:pBdr>
      <w:spacing w:before="60"/>
    </w:pPr>
  </w:style>
  <w:style w:type="paragraph" w:customStyle="1" w:styleId="Comment">
    <w:name w:val="Comment"/>
    <w:basedOn w:val="BillBasic"/>
    <w:rsid w:val="00FE03AB"/>
    <w:pPr>
      <w:tabs>
        <w:tab w:val="left" w:pos="1800"/>
      </w:tabs>
      <w:ind w:left="1300"/>
      <w:jc w:val="left"/>
    </w:pPr>
    <w:rPr>
      <w:b/>
      <w:sz w:val="18"/>
    </w:rPr>
  </w:style>
  <w:style w:type="paragraph" w:customStyle="1" w:styleId="FooterInfo">
    <w:name w:val="FooterInfo"/>
    <w:basedOn w:val="Normal"/>
    <w:rsid w:val="00FE03AB"/>
    <w:pPr>
      <w:tabs>
        <w:tab w:val="right" w:pos="7707"/>
      </w:tabs>
    </w:pPr>
    <w:rPr>
      <w:rFonts w:ascii="Arial" w:hAnsi="Arial"/>
      <w:sz w:val="18"/>
    </w:rPr>
  </w:style>
  <w:style w:type="paragraph" w:customStyle="1" w:styleId="AH1Chapter">
    <w:name w:val="A H1 Chapter"/>
    <w:basedOn w:val="BillBasicHeading"/>
    <w:next w:val="AH2Part"/>
    <w:rsid w:val="00FE03AB"/>
    <w:pPr>
      <w:spacing w:before="320"/>
      <w:ind w:left="2600" w:hanging="2600"/>
      <w:outlineLvl w:val="0"/>
    </w:pPr>
    <w:rPr>
      <w:sz w:val="34"/>
    </w:rPr>
  </w:style>
  <w:style w:type="paragraph" w:customStyle="1" w:styleId="AH2Part">
    <w:name w:val="A H2 Part"/>
    <w:basedOn w:val="BillBasicHeading"/>
    <w:next w:val="AH3Div"/>
    <w:rsid w:val="00FE03AB"/>
    <w:pPr>
      <w:spacing w:before="380"/>
      <w:ind w:left="2600" w:hanging="2600"/>
      <w:outlineLvl w:val="1"/>
    </w:pPr>
    <w:rPr>
      <w:sz w:val="32"/>
    </w:rPr>
  </w:style>
  <w:style w:type="paragraph" w:customStyle="1" w:styleId="AH3Div">
    <w:name w:val="A H3 Div"/>
    <w:basedOn w:val="BillBasicHeading"/>
    <w:next w:val="AH5Sec"/>
    <w:rsid w:val="00FE03AB"/>
    <w:pPr>
      <w:spacing w:before="240"/>
      <w:ind w:left="2600" w:hanging="2600"/>
      <w:outlineLvl w:val="2"/>
    </w:pPr>
    <w:rPr>
      <w:sz w:val="28"/>
    </w:rPr>
  </w:style>
  <w:style w:type="paragraph" w:customStyle="1" w:styleId="AH5Sec">
    <w:name w:val="A H5 Sec"/>
    <w:basedOn w:val="BillBasicHeading"/>
    <w:next w:val="Amain"/>
    <w:rsid w:val="00FE03AB"/>
    <w:pPr>
      <w:tabs>
        <w:tab w:val="clear" w:pos="2600"/>
        <w:tab w:val="left" w:pos="1100"/>
      </w:tabs>
      <w:spacing w:before="240"/>
      <w:ind w:left="1100" w:hanging="1100"/>
      <w:outlineLvl w:val="4"/>
    </w:pPr>
  </w:style>
  <w:style w:type="paragraph" w:customStyle="1" w:styleId="direction">
    <w:name w:val="direction"/>
    <w:basedOn w:val="BillBasic"/>
    <w:next w:val="AmainreturnSymb"/>
    <w:rsid w:val="00FE03AB"/>
    <w:pPr>
      <w:ind w:left="1100"/>
    </w:pPr>
    <w:rPr>
      <w:i/>
    </w:rPr>
  </w:style>
  <w:style w:type="paragraph" w:customStyle="1" w:styleId="AH4SubDiv">
    <w:name w:val="A H4 SubDiv"/>
    <w:basedOn w:val="BillBasicHeading"/>
    <w:next w:val="AH5Sec"/>
    <w:rsid w:val="00FE03AB"/>
    <w:pPr>
      <w:spacing w:before="240"/>
      <w:ind w:left="2600" w:hanging="2600"/>
      <w:outlineLvl w:val="3"/>
    </w:pPr>
    <w:rPr>
      <w:sz w:val="26"/>
    </w:rPr>
  </w:style>
  <w:style w:type="paragraph" w:customStyle="1" w:styleId="Sched-heading">
    <w:name w:val="Sched-heading"/>
    <w:basedOn w:val="BillBasicHeading"/>
    <w:next w:val="refSymb"/>
    <w:rsid w:val="00FE03AB"/>
    <w:pPr>
      <w:spacing w:before="380"/>
      <w:ind w:left="2600" w:hanging="2600"/>
      <w:outlineLvl w:val="0"/>
    </w:pPr>
    <w:rPr>
      <w:sz w:val="34"/>
    </w:rPr>
  </w:style>
  <w:style w:type="paragraph" w:customStyle="1" w:styleId="ref">
    <w:name w:val="ref"/>
    <w:basedOn w:val="BillBasic"/>
    <w:next w:val="Normal"/>
    <w:rsid w:val="00FE03AB"/>
    <w:pPr>
      <w:spacing w:before="60"/>
    </w:pPr>
    <w:rPr>
      <w:sz w:val="18"/>
    </w:rPr>
  </w:style>
  <w:style w:type="paragraph" w:customStyle="1" w:styleId="Sched-Part">
    <w:name w:val="Sched-Part"/>
    <w:basedOn w:val="BillBasicHeading"/>
    <w:next w:val="Sched-Form"/>
    <w:rsid w:val="00FE03AB"/>
    <w:pPr>
      <w:spacing w:before="380"/>
      <w:ind w:left="2600" w:hanging="2600"/>
      <w:outlineLvl w:val="1"/>
    </w:pPr>
    <w:rPr>
      <w:sz w:val="32"/>
    </w:rPr>
  </w:style>
  <w:style w:type="paragraph" w:customStyle="1" w:styleId="Sched-Form">
    <w:name w:val="Sched-Form"/>
    <w:basedOn w:val="BillBasicHeading"/>
    <w:next w:val="Schclauseheading"/>
    <w:rsid w:val="00FE03A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E03A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E03AB"/>
  </w:style>
  <w:style w:type="paragraph" w:customStyle="1" w:styleId="ShadedSchClause">
    <w:name w:val="Shaded Sch Clause"/>
    <w:basedOn w:val="Schclauseheading"/>
    <w:next w:val="direction"/>
    <w:rsid w:val="00FE03AB"/>
    <w:pPr>
      <w:shd w:val="pct25" w:color="auto" w:fill="auto"/>
      <w:outlineLvl w:val="3"/>
    </w:pPr>
  </w:style>
  <w:style w:type="paragraph" w:customStyle="1" w:styleId="Dict-Heading">
    <w:name w:val="Dict-Heading"/>
    <w:basedOn w:val="BillBasicHeading"/>
    <w:next w:val="Normal"/>
    <w:rsid w:val="00FE03AB"/>
    <w:pPr>
      <w:spacing w:before="320"/>
      <w:ind w:left="2600" w:hanging="2600"/>
      <w:jc w:val="both"/>
      <w:outlineLvl w:val="0"/>
    </w:pPr>
    <w:rPr>
      <w:sz w:val="34"/>
    </w:rPr>
  </w:style>
  <w:style w:type="paragraph" w:styleId="TOC7">
    <w:name w:val="toc 7"/>
    <w:basedOn w:val="TOC2"/>
    <w:next w:val="Normal"/>
    <w:autoRedefine/>
    <w:uiPriority w:val="39"/>
    <w:rsid w:val="00FE03AB"/>
    <w:pPr>
      <w:keepNext w:val="0"/>
      <w:spacing w:before="120"/>
    </w:pPr>
    <w:rPr>
      <w:sz w:val="20"/>
    </w:rPr>
  </w:style>
  <w:style w:type="paragraph" w:styleId="TOC2">
    <w:name w:val="toc 2"/>
    <w:basedOn w:val="Normal"/>
    <w:next w:val="Normal"/>
    <w:autoRedefine/>
    <w:uiPriority w:val="39"/>
    <w:rsid w:val="00FE03A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E03AB"/>
    <w:pPr>
      <w:keepNext/>
      <w:tabs>
        <w:tab w:val="left" w:pos="400"/>
      </w:tabs>
      <w:spacing w:before="0"/>
      <w:jc w:val="left"/>
    </w:pPr>
    <w:rPr>
      <w:rFonts w:ascii="Arial" w:hAnsi="Arial"/>
      <w:b/>
      <w:sz w:val="28"/>
    </w:rPr>
  </w:style>
  <w:style w:type="paragraph" w:customStyle="1" w:styleId="EndNote2">
    <w:name w:val="EndNote2"/>
    <w:basedOn w:val="BillBasic"/>
    <w:rsid w:val="00683A3D"/>
    <w:pPr>
      <w:keepNext/>
      <w:tabs>
        <w:tab w:val="left" w:pos="240"/>
      </w:tabs>
      <w:spacing w:before="160" w:after="80"/>
      <w:jc w:val="left"/>
    </w:pPr>
    <w:rPr>
      <w:b/>
      <w:bCs/>
      <w:sz w:val="18"/>
      <w:szCs w:val="18"/>
    </w:rPr>
  </w:style>
  <w:style w:type="paragraph" w:customStyle="1" w:styleId="IH1Chap">
    <w:name w:val="I H1 Chap"/>
    <w:basedOn w:val="BillBasicHeading"/>
    <w:next w:val="Normal"/>
    <w:rsid w:val="00FE03AB"/>
    <w:pPr>
      <w:spacing w:before="320"/>
      <w:ind w:left="2600" w:hanging="2600"/>
    </w:pPr>
    <w:rPr>
      <w:sz w:val="34"/>
    </w:rPr>
  </w:style>
  <w:style w:type="paragraph" w:customStyle="1" w:styleId="IH2Part">
    <w:name w:val="I H2 Part"/>
    <w:basedOn w:val="BillBasicHeading"/>
    <w:next w:val="Normal"/>
    <w:rsid w:val="00FE03AB"/>
    <w:pPr>
      <w:spacing w:before="380"/>
      <w:ind w:left="2600" w:hanging="2600"/>
    </w:pPr>
    <w:rPr>
      <w:sz w:val="32"/>
    </w:rPr>
  </w:style>
  <w:style w:type="paragraph" w:customStyle="1" w:styleId="IH3Div">
    <w:name w:val="I H3 Div"/>
    <w:basedOn w:val="BillBasicHeading"/>
    <w:next w:val="Normal"/>
    <w:rsid w:val="00FE03AB"/>
    <w:pPr>
      <w:spacing w:before="240"/>
      <w:ind w:left="2600" w:hanging="2600"/>
    </w:pPr>
    <w:rPr>
      <w:sz w:val="28"/>
    </w:rPr>
  </w:style>
  <w:style w:type="paragraph" w:customStyle="1" w:styleId="IH5Sec">
    <w:name w:val="I H5 Sec"/>
    <w:basedOn w:val="BillBasicHeading"/>
    <w:next w:val="Normal"/>
    <w:rsid w:val="00FE03AB"/>
    <w:pPr>
      <w:tabs>
        <w:tab w:val="clear" w:pos="2600"/>
        <w:tab w:val="left" w:pos="1100"/>
      </w:tabs>
      <w:spacing w:before="240"/>
      <w:ind w:left="1100" w:hanging="1100"/>
    </w:pPr>
  </w:style>
  <w:style w:type="paragraph" w:customStyle="1" w:styleId="IH4SubDiv">
    <w:name w:val="I H4 SubDiv"/>
    <w:basedOn w:val="BillBasicHeading"/>
    <w:next w:val="Normal"/>
    <w:rsid w:val="00FE03AB"/>
    <w:pPr>
      <w:spacing w:before="240"/>
      <w:ind w:left="2600" w:hanging="2600"/>
      <w:jc w:val="both"/>
    </w:pPr>
    <w:rPr>
      <w:sz w:val="26"/>
    </w:rPr>
  </w:style>
  <w:style w:type="character" w:styleId="LineNumber">
    <w:name w:val="line number"/>
    <w:basedOn w:val="DefaultParagraphFont"/>
    <w:rsid w:val="00FE03AB"/>
    <w:rPr>
      <w:rFonts w:ascii="Arial" w:hAnsi="Arial"/>
      <w:sz w:val="16"/>
    </w:rPr>
  </w:style>
  <w:style w:type="paragraph" w:customStyle="1" w:styleId="PageBreak">
    <w:name w:val="PageBreak"/>
    <w:basedOn w:val="Normal"/>
    <w:rsid w:val="00FE03AB"/>
    <w:rPr>
      <w:sz w:val="4"/>
    </w:rPr>
  </w:style>
  <w:style w:type="paragraph" w:customStyle="1" w:styleId="04Dictionary">
    <w:name w:val="04Dictionary"/>
    <w:basedOn w:val="Normal"/>
    <w:rsid w:val="00FE03AB"/>
  </w:style>
  <w:style w:type="paragraph" w:customStyle="1" w:styleId="N-line1">
    <w:name w:val="N-line1"/>
    <w:basedOn w:val="BillBasic"/>
    <w:rsid w:val="00FE03AB"/>
    <w:pPr>
      <w:pBdr>
        <w:bottom w:val="single" w:sz="4" w:space="0" w:color="auto"/>
      </w:pBdr>
      <w:spacing w:before="100"/>
      <w:ind w:left="2980" w:right="3020"/>
      <w:jc w:val="center"/>
    </w:pPr>
  </w:style>
  <w:style w:type="paragraph" w:customStyle="1" w:styleId="N-line2">
    <w:name w:val="N-line2"/>
    <w:basedOn w:val="Normal"/>
    <w:rsid w:val="00FE03AB"/>
    <w:pPr>
      <w:pBdr>
        <w:bottom w:val="single" w:sz="8" w:space="0" w:color="auto"/>
      </w:pBdr>
    </w:pPr>
  </w:style>
  <w:style w:type="paragraph" w:customStyle="1" w:styleId="EndNote">
    <w:name w:val="EndNote"/>
    <w:basedOn w:val="BillBasicHeading"/>
    <w:rsid w:val="00FE03A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E03AB"/>
    <w:pPr>
      <w:tabs>
        <w:tab w:val="left" w:pos="700"/>
      </w:tabs>
      <w:spacing w:before="160"/>
      <w:ind w:left="700" w:hanging="700"/>
    </w:pPr>
    <w:rPr>
      <w:rFonts w:ascii="Arial (W1)" w:hAnsi="Arial (W1)"/>
    </w:rPr>
  </w:style>
  <w:style w:type="paragraph" w:customStyle="1" w:styleId="PenaltyHeading">
    <w:name w:val="PenaltyHeading"/>
    <w:basedOn w:val="Normal"/>
    <w:rsid w:val="00FE03AB"/>
    <w:pPr>
      <w:tabs>
        <w:tab w:val="left" w:pos="1100"/>
      </w:tabs>
      <w:spacing w:before="120"/>
      <w:ind w:left="1100" w:hanging="1100"/>
    </w:pPr>
    <w:rPr>
      <w:rFonts w:ascii="Arial" w:hAnsi="Arial"/>
      <w:b/>
      <w:sz w:val="20"/>
    </w:rPr>
  </w:style>
  <w:style w:type="paragraph" w:customStyle="1" w:styleId="05EndNote">
    <w:name w:val="05EndNote"/>
    <w:basedOn w:val="Normal"/>
    <w:rsid w:val="00FE03AB"/>
  </w:style>
  <w:style w:type="paragraph" w:customStyle="1" w:styleId="03Schedule">
    <w:name w:val="03Schedule"/>
    <w:basedOn w:val="Normal"/>
    <w:rsid w:val="00FE03AB"/>
  </w:style>
  <w:style w:type="paragraph" w:customStyle="1" w:styleId="ISched-heading">
    <w:name w:val="I Sched-heading"/>
    <w:basedOn w:val="BillBasicHeading"/>
    <w:next w:val="Normal"/>
    <w:rsid w:val="00FE03AB"/>
    <w:pPr>
      <w:spacing w:before="320"/>
      <w:ind w:left="2600" w:hanging="2600"/>
    </w:pPr>
    <w:rPr>
      <w:sz w:val="34"/>
    </w:rPr>
  </w:style>
  <w:style w:type="paragraph" w:customStyle="1" w:styleId="ISched-Part">
    <w:name w:val="I Sched-Part"/>
    <w:basedOn w:val="BillBasicHeading"/>
    <w:rsid w:val="00FE03AB"/>
    <w:pPr>
      <w:spacing w:before="380"/>
      <w:ind w:left="2600" w:hanging="2600"/>
    </w:pPr>
    <w:rPr>
      <w:sz w:val="32"/>
    </w:rPr>
  </w:style>
  <w:style w:type="paragraph" w:customStyle="1" w:styleId="ISched-form">
    <w:name w:val="I Sched-form"/>
    <w:basedOn w:val="BillBasicHeading"/>
    <w:rsid w:val="00FE03AB"/>
    <w:pPr>
      <w:tabs>
        <w:tab w:val="right" w:pos="7200"/>
      </w:tabs>
      <w:spacing w:before="240"/>
      <w:ind w:left="2600" w:hanging="2600"/>
    </w:pPr>
    <w:rPr>
      <w:sz w:val="28"/>
    </w:rPr>
  </w:style>
  <w:style w:type="paragraph" w:customStyle="1" w:styleId="ISchclauseheading">
    <w:name w:val="I Sch clause heading"/>
    <w:basedOn w:val="BillBasic"/>
    <w:rsid w:val="00FE03AB"/>
    <w:pPr>
      <w:keepNext/>
      <w:tabs>
        <w:tab w:val="left" w:pos="1100"/>
      </w:tabs>
      <w:spacing w:before="240"/>
      <w:ind w:left="1100" w:hanging="1100"/>
      <w:jc w:val="left"/>
    </w:pPr>
    <w:rPr>
      <w:rFonts w:ascii="Arial" w:hAnsi="Arial"/>
      <w:b/>
    </w:rPr>
  </w:style>
  <w:style w:type="paragraph" w:customStyle="1" w:styleId="IMain">
    <w:name w:val="I Main"/>
    <w:basedOn w:val="Amain"/>
    <w:rsid w:val="00FE03AB"/>
  </w:style>
  <w:style w:type="paragraph" w:customStyle="1" w:styleId="Ipara">
    <w:name w:val="I para"/>
    <w:basedOn w:val="Apara"/>
    <w:rsid w:val="00FE03AB"/>
    <w:pPr>
      <w:outlineLvl w:val="9"/>
    </w:pPr>
  </w:style>
  <w:style w:type="paragraph" w:customStyle="1" w:styleId="Isubpara">
    <w:name w:val="I subpara"/>
    <w:basedOn w:val="Asubpara"/>
    <w:rsid w:val="00FE03A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E03AB"/>
    <w:pPr>
      <w:tabs>
        <w:tab w:val="clear" w:pos="2400"/>
        <w:tab w:val="clear" w:pos="2600"/>
        <w:tab w:val="right" w:pos="2460"/>
        <w:tab w:val="left" w:pos="2660"/>
      </w:tabs>
      <w:ind w:left="2660" w:hanging="2660"/>
    </w:pPr>
  </w:style>
  <w:style w:type="character" w:customStyle="1" w:styleId="CharSectNo">
    <w:name w:val="CharSectNo"/>
    <w:basedOn w:val="DefaultParagraphFont"/>
    <w:rsid w:val="00FE03AB"/>
  </w:style>
  <w:style w:type="character" w:customStyle="1" w:styleId="CharDivNo">
    <w:name w:val="CharDivNo"/>
    <w:basedOn w:val="DefaultParagraphFont"/>
    <w:rsid w:val="00FE03AB"/>
  </w:style>
  <w:style w:type="character" w:customStyle="1" w:styleId="CharDivText">
    <w:name w:val="CharDivText"/>
    <w:basedOn w:val="DefaultParagraphFont"/>
    <w:rsid w:val="00FE03AB"/>
  </w:style>
  <w:style w:type="character" w:customStyle="1" w:styleId="CharPartNo">
    <w:name w:val="CharPartNo"/>
    <w:basedOn w:val="DefaultParagraphFont"/>
    <w:rsid w:val="00FE03AB"/>
  </w:style>
  <w:style w:type="paragraph" w:customStyle="1" w:styleId="Placeholder">
    <w:name w:val="Placeholder"/>
    <w:basedOn w:val="Normal"/>
    <w:rsid w:val="00FE03AB"/>
    <w:rPr>
      <w:sz w:val="10"/>
    </w:rPr>
  </w:style>
  <w:style w:type="paragraph" w:styleId="PlainText">
    <w:name w:val="Plain Text"/>
    <w:basedOn w:val="Normal"/>
    <w:rsid w:val="00FE03AB"/>
    <w:rPr>
      <w:rFonts w:ascii="Courier New" w:hAnsi="Courier New"/>
      <w:sz w:val="20"/>
    </w:rPr>
  </w:style>
  <w:style w:type="character" w:customStyle="1" w:styleId="CharChapNo">
    <w:name w:val="CharChapNo"/>
    <w:basedOn w:val="DefaultParagraphFont"/>
    <w:rsid w:val="00FE03AB"/>
  </w:style>
  <w:style w:type="character" w:customStyle="1" w:styleId="CharChapText">
    <w:name w:val="CharChapText"/>
    <w:basedOn w:val="DefaultParagraphFont"/>
    <w:rsid w:val="00FE03AB"/>
  </w:style>
  <w:style w:type="character" w:customStyle="1" w:styleId="CharPartText">
    <w:name w:val="CharPartText"/>
    <w:basedOn w:val="DefaultParagraphFont"/>
    <w:rsid w:val="00FE03AB"/>
  </w:style>
  <w:style w:type="paragraph" w:styleId="TOC1">
    <w:name w:val="toc 1"/>
    <w:basedOn w:val="Normal"/>
    <w:next w:val="Normal"/>
    <w:autoRedefine/>
    <w:uiPriority w:val="39"/>
    <w:rsid w:val="00FE03A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E03A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E03A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E03A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E03AB"/>
  </w:style>
  <w:style w:type="paragraph" w:styleId="Title">
    <w:name w:val="Title"/>
    <w:basedOn w:val="Normal"/>
    <w:qFormat/>
    <w:rsid w:val="00683A3D"/>
    <w:pPr>
      <w:spacing w:before="240" w:after="60"/>
      <w:jc w:val="center"/>
      <w:outlineLvl w:val="0"/>
    </w:pPr>
    <w:rPr>
      <w:rFonts w:ascii="Arial" w:hAnsi="Arial" w:cs="Arial"/>
      <w:b/>
      <w:bCs/>
      <w:kern w:val="28"/>
      <w:sz w:val="32"/>
      <w:szCs w:val="32"/>
    </w:rPr>
  </w:style>
  <w:style w:type="paragraph" w:styleId="Signature">
    <w:name w:val="Signature"/>
    <w:basedOn w:val="Normal"/>
    <w:rsid w:val="00FE03AB"/>
    <w:pPr>
      <w:ind w:left="4252"/>
    </w:pPr>
  </w:style>
  <w:style w:type="paragraph" w:customStyle="1" w:styleId="ActNo">
    <w:name w:val="ActNo"/>
    <w:basedOn w:val="BillBasicHeading"/>
    <w:rsid w:val="00FE03AB"/>
    <w:pPr>
      <w:keepNext w:val="0"/>
      <w:tabs>
        <w:tab w:val="clear" w:pos="2600"/>
      </w:tabs>
      <w:spacing w:before="220"/>
    </w:pPr>
  </w:style>
  <w:style w:type="paragraph" w:customStyle="1" w:styleId="aParaNote">
    <w:name w:val="aParaNote"/>
    <w:basedOn w:val="BillBasic"/>
    <w:rsid w:val="00FE03AB"/>
    <w:pPr>
      <w:ind w:left="2840" w:hanging="1240"/>
    </w:pPr>
    <w:rPr>
      <w:sz w:val="20"/>
    </w:rPr>
  </w:style>
  <w:style w:type="paragraph" w:customStyle="1" w:styleId="aExamNum">
    <w:name w:val="aExamNum"/>
    <w:basedOn w:val="aExam"/>
    <w:rsid w:val="00FE03AB"/>
    <w:pPr>
      <w:ind w:left="1500" w:hanging="400"/>
    </w:pPr>
  </w:style>
  <w:style w:type="paragraph" w:customStyle="1" w:styleId="LongTitle">
    <w:name w:val="LongTitle"/>
    <w:basedOn w:val="BillBasic"/>
    <w:rsid w:val="00FE03AB"/>
    <w:pPr>
      <w:spacing w:before="300"/>
    </w:pPr>
  </w:style>
  <w:style w:type="paragraph" w:customStyle="1" w:styleId="Minister">
    <w:name w:val="Minister"/>
    <w:basedOn w:val="BillBasic"/>
    <w:rsid w:val="00FE03AB"/>
    <w:pPr>
      <w:spacing w:before="640"/>
      <w:jc w:val="right"/>
    </w:pPr>
    <w:rPr>
      <w:caps/>
    </w:rPr>
  </w:style>
  <w:style w:type="paragraph" w:customStyle="1" w:styleId="DateLine">
    <w:name w:val="DateLine"/>
    <w:basedOn w:val="BillBasic"/>
    <w:rsid w:val="00FE03AB"/>
    <w:pPr>
      <w:tabs>
        <w:tab w:val="left" w:pos="4320"/>
      </w:tabs>
    </w:pPr>
  </w:style>
  <w:style w:type="paragraph" w:customStyle="1" w:styleId="madeunder">
    <w:name w:val="made under"/>
    <w:basedOn w:val="BillBasic"/>
    <w:rsid w:val="00FE03AB"/>
    <w:pPr>
      <w:spacing w:before="240"/>
    </w:pPr>
  </w:style>
  <w:style w:type="paragraph" w:customStyle="1" w:styleId="EndNoteSubHeading">
    <w:name w:val="EndNoteSubHeading"/>
    <w:basedOn w:val="Normal"/>
    <w:next w:val="EndNoteText"/>
    <w:rsid w:val="00683A3D"/>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FE03AB"/>
    <w:pPr>
      <w:tabs>
        <w:tab w:val="left" w:pos="700"/>
        <w:tab w:val="right" w:pos="6160"/>
      </w:tabs>
      <w:spacing w:before="80"/>
      <w:ind w:left="700" w:hanging="700"/>
    </w:pPr>
    <w:rPr>
      <w:sz w:val="20"/>
    </w:rPr>
  </w:style>
  <w:style w:type="paragraph" w:customStyle="1" w:styleId="BillBasicItalics">
    <w:name w:val="BillBasicItalics"/>
    <w:basedOn w:val="BillBasic"/>
    <w:rsid w:val="00FE03AB"/>
    <w:rPr>
      <w:i/>
    </w:rPr>
  </w:style>
  <w:style w:type="paragraph" w:customStyle="1" w:styleId="00SigningPage">
    <w:name w:val="00SigningPage"/>
    <w:basedOn w:val="Normal"/>
    <w:rsid w:val="00FE03AB"/>
  </w:style>
  <w:style w:type="paragraph" w:customStyle="1" w:styleId="Aparareturn">
    <w:name w:val="A para return"/>
    <w:basedOn w:val="BillBasic"/>
    <w:rsid w:val="00FE03AB"/>
    <w:pPr>
      <w:ind w:left="1600"/>
    </w:pPr>
  </w:style>
  <w:style w:type="paragraph" w:customStyle="1" w:styleId="Asubparareturn">
    <w:name w:val="A subpara return"/>
    <w:basedOn w:val="BillBasic"/>
    <w:rsid w:val="00FE03AB"/>
    <w:pPr>
      <w:ind w:left="2100"/>
    </w:pPr>
  </w:style>
  <w:style w:type="paragraph" w:customStyle="1" w:styleId="CommentNum">
    <w:name w:val="CommentNum"/>
    <w:basedOn w:val="Comment"/>
    <w:rsid w:val="00FE03AB"/>
    <w:pPr>
      <w:ind w:left="1800" w:hanging="1800"/>
    </w:pPr>
  </w:style>
  <w:style w:type="paragraph" w:styleId="TOC8">
    <w:name w:val="toc 8"/>
    <w:basedOn w:val="TOC3"/>
    <w:next w:val="Normal"/>
    <w:autoRedefine/>
    <w:uiPriority w:val="39"/>
    <w:rsid w:val="00FE03AB"/>
    <w:pPr>
      <w:keepNext w:val="0"/>
      <w:spacing w:before="120"/>
    </w:pPr>
  </w:style>
  <w:style w:type="paragraph" w:customStyle="1" w:styleId="Judges">
    <w:name w:val="Judges"/>
    <w:basedOn w:val="Minister"/>
    <w:rsid w:val="00FE03AB"/>
    <w:pPr>
      <w:spacing w:before="180"/>
    </w:pPr>
  </w:style>
  <w:style w:type="paragraph" w:customStyle="1" w:styleId="BillFor">
    <w:name w:val="BillFor"/>
    <w:basedOn w:val="BillBasicHeading"/>
    <w:rsid w:val="00FE03AB"/>
    <w:pPr>
      <w:keepNext w:val="0"/>
      <w:spacing w:before="320"/>
      <w:jc w:val="both"/>
    </w:pPr>
    <w:rPr>
      <w:sz w:val="28"/>
    </w:rPr>
  </w:style>
  <w:style w:type="paragraph" w:customStyle="1" w:styleId="draft">
    <w:name w:val="draft"/>
    <w:basedOn w:val="Normal"/>
    <w:rsid w:val="00FE03A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E03AB"/>
    <w:pPr>
      <w:spacing w:line="260" w:lineRule="atLeast"/>
      <w:jc w:val="center"/>
    </w:pPr>
  </w:style>
  <w:style w:type="paragraph" w:customStyle="1" w:styleId="Amainbullet">
    <w:name w:val="A main bullet"/>
    <w:basedOn w:val="BillBasic"/>
    <w:rsid w:val="00FE03AB"/>
    <w:pPr>
      <w:spacing w:before="60"/>
      <w:ind w:left="1500" w:hanging="400"/>
    </w:pPr>
  </w:style>
  <w:style w:type="paragraph" w:customStyle="1" w:styleId="Aparabullet">
    <w:name w:val="A para bullet"/>
    <w:basedOn w:val="BillBasic"/>
    <w:rsid w:val="00FE03AB"/>
    <w:pPr>
      <w:spacing w:before="60"/>
      <w:ind w:left="2000" w:hanging="400"/>
    </w:pPr>
  </w:style>
  <w:style w:type="paragraph" w:customStyle="1" w:styleId="Asubparabullet">
    <w:name w:val="A subpara bullet"/>
    <w:basedOn w:val="BillBasic"/>
    <w:rsid w:val="00FE03AB"/>
    <w:pPr>
      <w:spacing w:before="60"/>
      <w:ind w:left="2540" w:hanging="400"/>
    </w:pPr>
  </w:style>
  <w:style w:type="paragraph" w:customStyle="1" w:styleId="aDefpara">
    <w:name w:val="aDef para"/>
    <w:basedOn w:val="Apara"/>
    <w:rsid w:val="00FE03AB"/>
  </w:style>
  <w:style w:type="paragraph" w:customStyle="1" w:styleId="aDefsubpara">
    <w:name w:val="aDef subpara"/>
    <w:basedOn w:val="Asubpara"/>
    <w:rsid w:val="00FE03AB"/>
  </w:style>
  <w:style w:type="paragraph" w:customStyle="1" w:styleId="Idefpara">
    <w:name w:val="I def para"/>
    <w:basedOn w:val="Ipara"/>
    <w:rsid w:val="00FE03AB"/>
  </w:style>
  <w:style w:type="paragraph" w:customStyle="1" w:styleId="Idefsubpara">
    <w:name w:val="I def subpara"/>
    <w:basedOn w:val="Isubpara"/>
    <w:rsid w:val="00FE03AB"/>
  </w:style>
  <w:style w:type="paragraph" w:customStyle="1" w:styleId="Notified">
    <w:name w:val="Notified"/>
    <w:basedOn w:val="BillBasic"/>
    <w:rsid w:val="00FE03AB"/>
    <w:pPr>
      <w:spacing w:before="360"/>
      <w:jc w:val="right"/>
    </w:pPr>
    <w:rPr>
      <w:i/>
    </w:rPr>
  </w:style>
  <w:style w:type="paragraph" w:customStyle="1" w:styleId="03ScheduleLandscape">
    <w:name w:val="03ScheduleLandscape"/>
    <w:basedOn w:val="Normal"/>
    <w:rsid w:val="00FE03AB"/>
  </w:style>
  <w:style w:type="paragraph" w:customStyle="1" w:styleId="IDict-Heading">
    <w:name w:val="I Dict-Heading"/>
    <w:basedOn w:val="BillBasicHeading"/>
    <w:rsid w:val="00FE03AB"/>
    <w:pPr>
      <w:spacing w:before="320"/>
      <w:ind w:left="2600" w:hanging="2600"/>
      <w:jc w:val="both"/>
    </w:pPr>
    <w:rPr>
      <w:sz w:val="34"/>
    </w:rPr>
  </w:style>
  <w:style w:type="paragraph" w:customStyle="1" w:styleId="02TextLandscape">
    <w:name w:val="02TextLandscape"/>
    <w:basedOn w:val="Normal"/>
    <w:rsid w:val="00FE03AB"/>
  </w:style>
  <w:style w:type="paragraph" w:styleId="Salutation">
    <w:name w:val="Salutation"/>
    <w:basedOn w:val="Normal"/>
    <w:next w:val="Normal"/>
    <w:rsid w:val="00683A3D"/>
  </w:style>
  <w:style w:type="paragraph" w:customStyle="1" w:styleId="aNoteBullet">
    <w:name w:val="aNoteBullet"/>
    <w:basedOn w:val="aNoteSymb"/>
    <w:rsid w:val="00FE03AB"/>
    <w:pPr>
      <w:tabs>
        <w:tab w:val="left" w:pos="2200"/>
      </w:tabs>
      <w:spacing w:before="60"/>
      <w:ind w:left="2600" w:hanging="700"/>
    </w:pPr>
  </w:style>
  <w:style w:type="paragraph" w:customStyle="1" w:styleId="aNotess">
    <w:name w:val="aNotess"/>
    <w:basedOn w:val="BillBasic"/>
    <w:rsid w:val="00683A3D"/>
    <w:pPr>
      <w:ind w:left="1900" w:hanging="800"/>
    </w:pPr>
    <w:rPr>
      <w:sz w:val="20"/>
    </w:rPr>
  </w:style>
  <w:style w:type="paragraph" w:customStyle="1" w:styleId="aParaNoteBullet">
    <w:name w:val="aParaNoteBullet"/>
    <w:basedOn w:val="aParaNote"/>
    <w:rsid w:val="00FE03AB"/>
    <w:pPr>
      <w:tabs>
        <w:tab w:val="left" w:pos="2700"/>
      </w:tabs>
      <w:spacing w:before="60"/>
      <w:ind w:left="3100" w:hanging="700"/>
    </w:pPr>
  </w:style>
  <w:style w:type="paragraph" w:customStyle="1" w:styleId="aNotepar">
    <w:name w:val="aNotepar"/>
    <w:basedOn w:val="BillBasic"/>
    <w:next w:val="Normal"/>
    <w:rsid w:val="00FE03AB"/>
    <w:pPr>
      <w:ind w:left="2400" w:hanging="800"/>
    </w:pPr>
    <w:rPr>
      <w:sz w:val="20"/>
    </w:rPr>
  </w:style>
  <w:style w:type="paragraph" w:customStyle="1" w:styleId="aNoteTextpar">
    <w:name w:val="aNoteTextpar"/>
    <w:basedOn w:val="aNotepar"/>
    <w:rsid w:val="00FE03AB"/>
    <w:pPr>
      <w:spacing w:before="60"/>
      <w:ind w:firstLine="0"/>
    </w:pPr>
  </w:style>
  <w:style w:type="paragraph" w:customStyle="1" w:styleId="MinisterWord">
    <w:name w:val="MinisterWord"/>
    <w:basedOn w:val="Normal"/>
    <w:rsid w:val="00FE03AB"/>
    <w:pPr>
      <w:spacing w:before="60"/>
      <w:jc w:val="right"/>
    </w:pPr>
  </w:style>
  <w:style w:type="paragraph" w:customStyle="1" w:styleId="aExamPara">
    <w:name w:val="aExamPara"/>
    <w:basedOn w:val="aExam"/>
    <w:rsid w:val="00FE03AB"/>
    <w:pPr>
      <w:tabs>
        <w:tab w:val="right" w:pos="1720"/>
        <w:tab w:val="left" w:pos="2000"/>
        <w:tab w:val="left" w:pos="2300"/>
      </w:tabs>
      <w:ind w:left="2400" w:hanging="1300"/>
    </w:pPr>
  </w:style>
  <w:style w:type="paragraph" w:customStyle="1" w:styleId="aExamNumText">
    <w:name w:val="aExamNumText"/>
    <w:basedOn w:val="aExam"/>
    <w:rsid w:val="00FE03AB"/>
    <w:pPr>
      <w:ind w:left="1500"/>
    </w:pPr>
  </w:style>
  <w:style w:type="paragraph" w:customStyle="1" w:styleId="aExamBullet">
    <w:name w:val="aExamBullet"/>
    <w:basedOn w:val="aExam"/>
    <w:rsid w:val="00FE03AB"/>
    <w:pPr>
      <w:tabs>
        <w:tab w:val="left" w:pos="1500"/>
        <w:tab w:val="left" w:pos="2300"/>
      </w:tabs>
      <w:ind w:left="1900" w:hanging="800"/>
    </w:pPr>
  </w:style>
  <w:style w:type="paragraph" w:customStyle="1" w:styleId="aNotePara">
    <w:name w:val="aNotePara"/>
    <w:basedOn w:val="aNote"/>
    <w:rsid w:val="00FE03AB"/>
    <w:pPr>
      <w:tabs>
        <w:tab w:val="right" w:pos="2140"/>
        <w:tab w:val="left" w:pos="2400"/>
      </w:tabs>
      <w:spacing w:before="60"/>
      <w:ind w:left="2400" w:hanging="1300"/>
    </w:pPr>
  </w:style>
  <w:style w:type="paragraph" w:customStyle="1" w:styleId="aExplanHeading">
    <w:name w:val="aExplanHeading"/>
    <w:basedOn w:val="BillBasicHeading"/>
    <w:next w:val="Normal"/>
    <w:rsid w:val="00FE03AB"/>
    <w:rPr>
      <w:rFonts w:ascii="Arial (W1)" w:hAnsi="Arial (W1)"/>
      <w:sz w:val="18"/>
    </w:rPr>
  </w:style>
  <w:style w:type="paragraph" w:customStyle="1" w:styleId="aExplanText">
    <w:name w:val="aExplanText"/>
    <w:basedOn w:val="BillBasic"/>
    <w:rsid w:val="00FE03AB"/>
    <w:rPr>
      <w:sz w:val="20"/>
    </w:rPr>
  </w:style>
  <w:style w:type="paragraph" w:customStyle="1" w:styleId="aParaNotePara">
    <w:name w:val="aParaNotePara"/>
    <w:basedOn w:val="aNoteParaSymb"/>
    <w:rsid w:val="00FE03AB"/>
    <w:pPr>
      <w:tabs>
        <w:tab w:val="clear" w:pos="2140"/>
        <w:tab w:val="clear" w:pos="2400"/>
        <w:tab w:val="right" w:pos="2644"/>
      </w:tabs>
      <w:ind w:left="3320" w:hanging="1720"/>
    </w:pPr>
  </w:style>
  <w:style w:type="character" w:customStyle="1" w:styleId="charBold">
    <w:name w:val="charBold"/>
    <w:basedOn w:val="DefaultParagraphFont"/>
    <w:rsid w:val="00FE03AB"/>
    <w:rPr>
      <w:b/>
    </w:rPr>
  </w:style>
  <w:style w:type="character" w:customStyle="1" w:styleId="charBoldItals">
    <w:name w:val="charBoldItals"/>
    <w:basedOn w:val="DefaultParagraphFont"/>
    <w:rsid w:val="00FE03AB"/>
    <w:rPr>
      <w:b/>
      <w:i/>
    </w:rPr>
  </w:style>
  <w:style w:type="character" w:customStyle="1" w:styleId="charItals">
    <w:name w:val="charItals"/>
    <w:basedOn w:val="DefaultParagraphFont"/>
    <w:rsid w:val="00FE03AB"/>
    <w:rPr>
      <w:i/>
    </w:rPr>
  </w:style>
  <w:style w:type="character" w:customStyle="1" w:styleId="charUnderline">
    <w:name w:val="charUnderline"/>
    <w:basedOn w:val="DefaultParagraphFont"/>
    <w:rsid w:val="00FE03AB"/>
    <w:rPr>
      <w:u w:val="single"/>
    </w:rPr>
  </w:style>
  <w:style w:type="paragraph" w:customStyle="1" w:styleId="TableHd">
    <w:name w:val="TableHd"/>
    <w:basedOn w:val="Normal"/>
    <w:rsid w:val="00FE03AB"/>
    <w:pPr>
      <w:keepNext/>
      <w:spacing w:before="300"/>
      <w:ind w:left="1200" w:hanging="1200"/>
    </w:pPr>
    <w:rPr>
      <w:rFonts w:ascii="Arial" w:hAnsi="Arial"/>
      <w:b/>
      <w:sz w:val="20"/>
    </w:rPr>
  </w:style>
  <w:style w:type="paragraph" w:customStyle="1" w:styleId="TableColHd">
    <w:name w:val="TableColHd"/>
    <w:basedOn w:val="Normal"/>
    <w:rsid w:val="00FE03AB"/>
    <w:pPr>
      <w:keepNext/>
      <w:spacing w:after="60"/>
    </w:pPr>
    <w:rPr>
      <w:rFonts w:ascii="Arial" w:hAnsi="Arial"/>
      <w:b/>
      <w:sz w:val="18"/>
    </w:rPr>
  </w:style>
  <w:style w:type="paragraph" w:customStyle="1" w:styleId="PenaltyPara">
    <w:name w:val="PenaltyPara"/>
    <w:basedOn w:val="Normal"/>
    <w:rsid w:val="00FE03AB"/>
    <w:pPr>
      <w:tabs>
        <w:tab w:val="right" w:pos="1360"/>
      </w:tabs>
      <w:spacing w:before="60"/>
      <w:ind w:left="1600" w:hanging="1600"/>
      <w:jc w:val="both"/>
    </w:pPr>
  </w:style>
  <w:style w:type="paragraph" w:customStyle="1" w:styleId="tablepara">
    <w:name w:val="table para"/>
    <w:basedOn w:val="Normal"/>
    <w:rsid w:val="00FE03AB"/>
    <w:pPr>
      <w:tabs>
        <w:tab w:val="right" w:pos="800"/>
        <w:tab w:val="left" w:pos="1100"/>
      </w:tabs>
      <w:spacing w:before="80" w:after="60"/>
      <w:ind w:left="1100" w:hanging="1100"/>
    </w:pPr>
  </w:style>
  <w:style w:type="paragraph" w:customStyle="1" w:styleId="tablesubpara">
    <w:name w:val="table subpara"/>
    <w:basedOn w:val="Normal"/>
    <w:rsid w:val="00FE03AB"/>
    <w:pPr>
      <w:tabs>
        <w:tab w:val="right" w:pos="1500"/>
        <w:tab w:val="left" w:pos="1800"/>
      </w:tabs>
      <w:spacing w:before="80" w:after="60"/>
      <w:ind w:left="1800" w:hanging="1800"/>
    </w:pPr>
  </w:style>
  <w:style w:type="paragraph" w:customStyle="1" w:styleId="TableText">
    <w:name w:val="TableText"/>
    <w:basedOn w:val="Normal"/>
    <w:rsid w:val="00FE03AB"/>
    <w:pPr>
      <w:spacing w:before="60" w:after="60"/>
    </w:pPr>
  </w:style>
  <w:style w:type="paragraph" w:customStyle="1" w:styleId="IshadedH5Sec">
    <w:name w:val="I shaded H5 Sec"/>
    <w:basedOn w:val="AH5Sec"/>
    <w:rsid w:val="00FE03AB"/>
    <w:pPr>
      <w:shd w:val="pct25" w:color="auto" w:fill="auto"/>
      <w:outlineLvl w:val="9"/>
    </w:pPr>
  </w:style>
  <w:style w:type="paragraph" w:customStyle="1" w:styleId="IshadedSchClause">
    <w:name w:val="I shaded Sch Clause"/>
    <w:basedOn w:val="IshadedH5Sec"/>
    <w:rsid w:val="00FE03AB"/>
  </w:style>
  <w:style w:type="paragraph" w:customStyle="1" w:styleId="Penalty">
    <w:name w:val="Penalty"/>
    <w:basedOn w:val="Amainreturn"/>
    <w:rsid w:val="00FE03AB"/>
  </w:style>
  <w:style w:type="paragraph" w:customStyle="1" w:styleId="aNoteText">
    <w:name w:val="aNoteText"/>
    <w:basedOn w:val="aNoteSymb"/>
    <w:rsid w:val="00FE03AB"/>
    <w:pPr>
      <w:spacing w:before="60"/>
      <w:ind w:firstLine="0"/>
    </w:pPr>
  </w:style>
  <w:style w:type="paragraph" w:customStyle="1" w:styleId="Letterhead">
    <w:name w:val="Letterhead"/>
    <w:rsid w:val="00683A3D"/>
    <w:pPr>
      <w:widowControl w:val="0"/>
      <w:spacing w:after="180"/>
      <w:jc w:val="right"/>
    </w:pPr>
    <w:rPr>
      <w:rFonts w:ascii="Arial" w:hAnsi="Arial" w:cs="Arial"/>
      <w:sz w:val="32"/>
      <w:szCs w:val="32"/>
      <w:lang w:eastAsia="en-US"/>
    </w:rPr>
  </w:style>
  <w:style w:type="character" w:styleId="PageNumber">
    <w:name w:val="page number"/>
    <w:basedOn w:val="DefaultParagraphFont"/>
    <w:rsid w:val="00FE03AB"/>
  </w:style>
  <w:style w:type="paragraph" w:customStyle="1" w:styleId="aExamINum">
    <w:name w:val="aExamINum"/>
    <w:basedOn w:val="aExam"/>
    <w:rsid w:val="00683A3D"/>
    <w:pPr>
      <w:tabs>
        <w:tab w:val="left" w:pos="1500"/>
      </w:tabs>
      <w:ind w:left="1500" w:hanging="400"/>
    </w:pPr>
  </w:style>
  <w:style w:type="paragraph" w:customStyle="1" w:styleId="AExamIPara">
    <w:name w:val="AExamIPara"/>
    <w:basedOn w:val="aExam"/>
    <w:rsid w:val="00FE03AB"/>
    <w:pPr>
      <w:tabs>
        <w:tab w:val="right" w:pos="1720"/>
        <w:tab w:val="left" w:pos="2000"/>
      </w:tabs>
      <w:ind w:left="2000" w:hanging="900"/>
    </w:pPr>
  </w:style>
  <w:style w:type="paragraph" w:customStyle="1" w:styleId="AH3sec">
    <w:name w:val="A H3 sec"/>
    <w:basedOn w:val="Normal"/>
    <w:next w:val="Amain"/>
    <w:rsid w:val="00683A3D"/>
    <w:pPr>
      <w:keepNext/>
      <w:keepLines/>
      <w:numPr>
        <w:numId w:val="3"/>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FE03AB"/>
    <w:pPr>
      <w:tabs>
        <w:tab w:val="clear" w:pos="2600"/>
      </w:tabs>
      <w:ind w:left="1100"/>
    </w:pPr>
    <w:rPr>
      <w:sz w:val="18"/>
    </w:rPr>
  </w:style>
  <w:style w:type="paragraph" w:customStyle="1" w:styleId="aExamss">
    <w:name w:val="aExamss"/>
    <w:basedOn w:val="aNoteSymb"/>
    <w:rsid w:val="00FE03AB"/>
    <w:pPr>
      <w:spacing w:before="60"/>
      <w:ind w:left="1100" w:firstLine="0"/>
    </w:pPr>
  </w:style>
  <w:style w:type="paragraph" w:customStyle="1" w:styleId="aExamHdgpar">
    <w:name w:val="aExamHdgpar"/>
    <w:basedOn w:val="aExamHdgss"/>
    <w:next w:val="Normal"/>
    <w:rsid w:val="00FE03AB"/>
    <w:pPr>
      <w:ind w:left="1600"/>
    </w:pPr>
  </w:style>
  <w:style w:type="paragraph" w:customStyle="1" w:styleId="aExampar">
    <w:name w:val="aExampar"/>
    <w:basedOn w:val="aExamss"/>
    <w:rsid w:val="00FE03AB"/>
    <w:pPr>
      <w:ind w:left="1600"/>
    </w:pPr>
  </w:style>
  <w:style w:type="paragraph" w:customStyle="1" w:styleId="aExamINumss">
    <w:name w:val="aExamINumss"/>
    <w:basedOn w:val="aExamss"/>
    <w:rsid w:val="00FE03AB"/>
    <w:pPr>
      <w:tabs>
        <w:tab w:val="left" w:pos="1500"/>
      </w:tabs>
      <w:ind w:left="1500" w:hanging="400"/>
    </w:pPr>
  </w:style>
  <w:style w:type="paragraph" w:customStyle="1" w:styleId="aExamINumpar">
    <w:name w:val="aExamINumpar"/>
    <w:basedOn w:val="aExampar"/>
    <w:rsid w:val="00FE03AB"/>
    <w:pPr>
      <w:tabs>
        <w:tab w:val="left" w:pos="2000"/>
      </w:tabs>
      <w:ind w:left="2000" w:hanging="400"/>
    </w:pPr>
  </w:style>
  <w:style w:type="paragraph" w:customStyle="1" w:styleId="aExamNumTextss">
    <w:name w:val="aExamNumTextss"/>
    <w:basedOn w:val="aExamss"/>
    <w:rsid w:val="00FE03AB"/>
    <w:pPr>
      <w:ind w:left="1500"/>
    </w:pPr>
  </w:style>
  <w:style w:type="paragraph" w:customStyle="1" w:styleId="aExamNumTextpar">
    <w:name w:val="aExamNumTextpar"/>
    <w:basedOn w:val="aExampar"/>
    <w:rsid w:val="00683A3D"/>
    <w:pPr>
      <w:ind w:left="2000"/>
    </w:pPr>
  </w:style>
  <w:style w:type="paragraph" w:customStyle="1" w:styleId="aExamBulletss">
    <w:name w:val="aExamBulletss"/>
    <w:basedOn w:val="aExamss"/>
    <w:rsid w:val="00FE03AB"/>
    <w:pPr>
      <w:ind w:left="1500" w:hanging="400"/>
    </w:pPr>
  </w:style>
  <w:style w:type="paragraph" w:customStyle="1" w:styleId="aExamBulletpar">
    <w:name w:val="aExamBulletpar"/>
    <w:basedOn w:val="aExampar"/>
    <w:rsid w:val="00FE03AB"/>
    <w:pPr>
      <w:ind w:left="2000" w:hanging="400"/>
    </w:pPr>
  </w:style>
  <w:style w:type="paragraph" w:customStyle="1" w:styleId="aExamHdgsubpar">
    <w:name w:val="aExamHdgsubpar"/>
    <w:basedOn w:val="aExamHdgss"/>
    <w:next w:val="Normal"/>
    <w:rsid w:val="00FE03AB"/>
    <w:pPr>
      <w:ind w:left="2140"/>
    </w:pPr>
  </w:style>
  <w:style w:type="paragraph" w:customStyle="1" w:styleId="aExamsubpar">
    <w:name w:val="aExamsubpar"/>
    <w:basedOn w:val="aExamss"/>
    <w:rsid w:val="00FE03AB"/>
    <w:pPr>
      <w:ind w:left="2140"/>
    </w:pPr>
  </w:style>
  <w:style w:type="paragraph" w:customStyle="1" w:styleId="aExamNumsubpar">
    <w:name w:val="aExamNumsubpar"/>
    <w:basedOn w:val="aExamsubpar"/>
    <w:rsid w:val="00683A3D"/>
    <w:pPr>
      <w:tabs>
        <w:tab w:val="left" w:pos="2540"/>
      </w:tabs>
      <w:ind w:left="2540" w:hanging="400"/>
    </w:pPr>
  </w:style>
  <w:style w:type="paragraph" w:customStyle="1" w:styleId="aExamNumTextsubpar">
    <w:name w:val="aExamNumTextsubpar"/>
    <w:basedOn w:val="aExampar"/>
    <w:rsid w:val="00683A3D"/>
    <w:pPr>
      <w:ind w:left="2540"/>
    </w:pPr>
  </w:style>
  <w:style w:type="paragraph" w:customStyle="1" w:styleId="aExamBulletsubpar">
    <w:name w:val="aExamBulletsubpar"/>
    <w:basedOn w:val="aExamsubpar"/>
    <w:rsid w:val="00683A3D"/>
    <w:pPr>
      <w:numPr>
        <w:numId w:val="5"/>
      </w:numPr>
    </w:pPr>
  </w:style>
  <w:style w:type="paragraph" w:customStyle="1" w:styleId="aNoteTextss">
    <w:name w:val="aNoteTextss"/>
    <w:basedOn w:val="Normal"/>
    <w:rsid w:val="00FE03AB"/>
    <w:pPr>
      <w:spacing w:before="60"/>
      <w:ind w:left="1900"/>
      <w:jc w:val="both"/>
    </w:pPr>
    <w:rPr>
      <w:sz w:val="20"/>
    </w:rPr>
  </w:style>
  <w:style w:type="paragraph" w:customStyle="1" w:styleId="aNoteParass">
    <w:name w:val="aNoteParass"/>
    <w:basedOn w:val="Normal"/>
    <w:rsid w:val="00FE03AB"/>
    <w:pPr>
      <w:tabs>
        <w:tab w:val="right" w:pos="2140"/>
        <w:tab w:val="left" w:pos="2400"/>
      </w:tabs>
      <w:spacing w:before="60"/>
      <w:ind w:left="2400" w:hanging="1300"/>
      <w:jc w:val="both"/>
    </w:pPr>
    <w:rPr>
      <w:sz w:val="20"/>
    </w:rPr>
  </w:style>
  <w:style w:type="paragraph" w:customStyle="1" w:styleId="aNoteParapar">
    <w:name w:val="aNoteParapar"/>
    <w:basedOn w:val="aNotepar"/>
    <w:rsid w:val="00FE03AB"/>
    <w:pPr>
      <w:tabs>
        <w:tab w:val="right" w:pos="2640"/>
      </w:tabs>
      <w:spacing w:before="60"/>
      <w:ind w:left="2920" w:hanging="1320"/>
    </w:pPr>
  </w:style>
  <w:style w:type="paragraph" w:customStyle="1" w:styleId="aNotesubpar">
    <w:name w:val="aNotesubpar"/>
    <w:basedOn w:val="BillBasic"/>
    <w:next w:val="Normal"/>
    <w:rsid w:val="00FE03AB"/>
    <w:pPr>
      <w:ind w:left="2940" w:hanging="800"/>
    </w:pPr>
    <w:rPr>
      <w:sz w:val="20"/>
    </w:rPr>
  </w:style>
  <w:style w:type="paragraph" w:customStyle="1" w:styleId="aNoteTextsubpar">
    <w:name w:val="aNoteTextsubpar"/>
    <w:basedOn w:val="aNotesubpar"/>
    <w:rsid w:val="00FE03AB"/>
    <w:pPr>
      <w:spacing w:before="60"/>
      <w:ind w:firstLine="0"/>
    </w:pPr>
  </w:style>
  <w:style w:type="paragraph" w:customStyle="1" w:styleId="aNoteParasubpar">
    <w:name w:val="aNoteParasubpar"/>
    <w:basedOn w:val="aNotesubpar"/>
    <w:rsid w:val="00683A3D"/>
    <w:pPr>
      <w:tabs>
        <w:tab w:val="right" w:pos="3180"/>
      </w:tabs>
      <w:spacing w:before="0"/>
      <w:ind w:left="3460" w:hanging="1320"/>
    </w:pPr>
  </w:style>
  <w:style w:type="paragraph" w:customStyle="1" w:styleId="aNoteBulletann">
    <w:name w:val="aNoteBulletann"/>
    <w:basedOn w:val="aNotess"/>
    <w:rsid w:val="00683A3D"/>
    <w:pPr>
      <w:tabs>
        <w:tab w:val="left" w:pos="2200"/>
      </w:tabs>
      <w:spacing w:before="0"/>
      <w:ind w:left="0" w:firstLine="0"/>
    </w:pPr>
  </w:style>
  <w:style w:type="paragraph" w:customStyle="1" w:styleId="aNoteBulletparann">
    <w:name w:val="aNoteBulletparann"/>
    <w:basedOn w:val="aNotepar"/>
    <w:rsid w:val="00683A3D"/>
    <w:pPr>
      <w:tabs>
        <w:tab w:val="left" w:pos="2700"/>
      </w:tabs>
      <w:spacing w:before="0"/>
      <w:ind w:left="0" w:firstLine="0"/>
    </w:pPr>
  </w:style>
  <w:style w:type="paragraph" w:customStyle="1" w:styleId="aNoteBulletsubpar">
    <w:name w:val="aNoteBulletsubpar"/>
    <w:basedOn w:val="aNotesubpar"/>
    <w:rsid w:val="00683A3D"/>
    <w:pPr>
      <w:numPr>
        <w:numId w:val="4"/>
      </w:numPr>
      <w:tabs>
        <w:tab w:val="left" w:pos="3240"/>
      </w:tabs>
      <w:spacing w:before="0"/>
    </w:pPr>
  </w:style>
  <w:style w:type="paragraph" w:customStyle="1" w:styleId="aNoteBulletss">
    <w:name w:val="aNoteBulletss"/>
    <w:basedOn w:val="Normal"/>
    <w:rsid w:val="00FE03AB"/>
    <w:pPr>
      <w:spacing w:before="60"/>
      <w:ind w:left="2300" w:hanging="400"/>
      <w:jc w:val="both"/>
    </w:pPr>
    <w:rPr>
      <w:sz w:val="20"/>
    </w:rPr>
  </w:style>
  <w:style w:type="paragraph" w:customStyle="1" w:styleId="aNoteBulletpar">
    <w:name w:val="aNoteBulletpar"/>
    <w:basedOn w:val="aNotepar"/>
    <w:rsid w:val="00FE03AB"/>
    <w:pPr>
      <w:spacing w:before="60"/>
      <w:ind w:left="2800" w:hanging="400"/>
    </w:pPr>
  </w:style>
  <w:style w:type="paragraph" w:customStyle="1" w:styleId="aExplanBullet">
    <w:name w:val="aExplanBullet"/>
    <w:basedOn w:val="Normal"/>
    <w:rsid w:val="00FE03AB"/>
    <w:pPr>
      <w:spacing w:before="140"/>
      <w:ind w:left="400" w:hanging="400"/>
      <w:jc w:val="both"/>
    </w:pPr>
    <w:rPr>
      <w:snapToGrid w:val="0"/>
      <w:sz w:val="20"/>
    </w:rPr>
  </w:style>
  <w:style w:type="paragraph" w:customStyle="1" w:styleId="AuthLaw">
    <w:name w:val="AuthLaw"/>
    <w:basedOn w:val="BillBasic"/>
    <w:rsid w:val="00683A3D"/>
    <w:rPr>
      <w:rFonts w:ascii="Arial" w:hAnsi="Arial" w:cs="Arial"/>
      <w:b/>
      <w:bCs/>
      <w:sz w:val="20"/>
    </w:rPr>
  </w:style>
  <w:style w:type="character" w:customStyle="1" w:styleId="charContents">
    <w:name w:val="charContents"/>
    <w:basedOn w:val="DefaultParagraphFont"/>
    <w:rsid w:val="00FE03AB"/>
  </w:style>
  <w:style w:type="character" w:customStyle="1" w:styleId="charPage">
    <w:name w:val="charPage"/>
    <w:basedOn w:val="DefaultParagraphFont"/>
    <w:rsid w:val="00FE03AB"/>
  </w:style>
  <w:style w:type="paragraph" w:customStyle="1" w:styleId="Status">
    <w:name w:val="Status"/>
    <w:basedOn w:val="Normal"/>
    <w:rsid w:val="00FE03AB"/>
    <w:pPr>
      <w:spacing w:before="280"/>
      <w:jc w:val="center"/>
    </w:pPr>
    <w:rPr>
      <w:rFonts w:ascii="Arial" w:hAnsi="Arial"/>
      <w:sz w:val="14"/>
    </w:rPr>
  </w:style>
  <w:style w:type="paragraph" w:customStyle="1" w:styleId="FooterInfoCentre">
    <w:name w:val="FooterInfoCentre"/>
    <w:basedOn w:val="FooterInfo"/>
    <w:rsid w:val="00FE03AB"/>
    <w:pPr>
      <w:spacing w:before="60"/>
      <w:jc w:val="center"/>
    </w:pPr>
  </w:style>
  <w:style w:type="paragraph" w:customStyle="1" w:styleId="00Spine">
    <w:name w:val="00Spine"/>
    <w:basedOn w:val="Normal"/>
    <w:rsid w:val="00FE03AB"/>
  </w:style>
  <w:style w:type="paragraph" w:customStyle="1" w:styleId="05Endnote0">
    <w:name w:val="05Endnote"/>
    <w:basedOn w:val="Normal"/>
    <w:rsid w:val="00FE03AB"/>
  </w:style>
  <w:style w:type="paragraph" w:customStyle="1" w:styleId="06Copyright">
    <w:name w:val="06Copyright"/>
    <w:basedOn w:val="Normal"/>
    <w:rsid w:val="00FE03AB"/>
  </w:style>
  <w:style w:type="paragraph" w:customStyle="1" w:styleId="RepubNo">
    <w:name w:val="RepubNo"/>
    <w:basedOn w:val="BillBasicHeading"/>
    <w:rsid w:val="00FE03AB"/>
    <w:pPr>
      <w:keepNext w:val="0"/>
      <w:spacing w:before="600"/>
      <w:jc w:val="both"/>
    </w:pPr>
    <w:rPr>
      <w:sz w:val="26"/>
    </w:rPr>
  </w:style>
  <w:style w:type="paragraph" w:customStyle="1" w:styleId="EffectiveDate">
    <w:name w:val="EffectiveDate"/>
    <w:basedOn w:val="Normal"/>
    <w:rsid w:val="00FE03AB"/>
    <w:pPr>
      <w:spacing w:before="120"/>
    </w:pPr>
    <w:rPr>
      <w:rFonts w:ascii="Arial" w:hAnsi="Arial"/>
      <w:b/>
      <w:sz w:val="26"/>
    </w:rPr>
  </w:style>
  <w:style w:type="paragraph" w:customStyle="1" w:styleId="CoverInForce">
    <w:name w:val="CoverInForce"/>
    <w:basedOn w:val="BillBasicHeading"/>
    <w:rsid w:val="00FE03AB"/>
    <w:pPr>
      <w:keepNext w:val="0"/>
      <w:spacing w:before="400"/>
    </w:pPr>
    <w:rPr>
      <w:b w:val="0"/>
    </w:rPr>
  </w:style>
  <w:style w:type="paragraph" w:customStyle="1" w:styleId="CoverHeading">
    <w:name w:val="CoverHeading"/>
    <w:basedOn w:val="Normal"/>
    <w:rsid w:val="00FE03AB"/>
    <w:rPr>
      <w:rFonts w:ascii="Arial" w:hAnsi="Arial"/>
      <w:b/>
    </w:rPr>
  </w:style>
  <w:style w:type="paragraph" w:customStyle="1" w:styleId="CoverSubHdg">
    <w:name w:val="CoverSubHdg"/>
    <w:basedOn w:val="CoverHeading"/>
    <w:rsid w:val="00FE03AB"/>
    <w:pPr>
      <w:spacing w:before="120"/>
    </w:pPr>
    <w:rPr>
      <w:sz w:val="20"/>
    </w:rPr>
  </w:style>
  <w:style w:type="paragraph" w:customStyle="1" w:styleId="CoverActName">
    <w:name w:val="CoverActName"/>
    <w:basedOn w:val="BillBasicHeading"/>
    <w:rsid w:val="00FE03AB"/>
    <w:pPr>
      <w:keepNext w:val="0"/>
      <w:spacing w:before="260"/>
    </w:pPr>
  </w:style>
  <w:style w:type="paragraph" w:customStyle="1" w:styleId="CoverText">
    <w:name w:val="CoverText"/>
    <w:basedOn w:val="Normal"/>
    <w:uiPriority w:val="99"/>
    <w:rsid w:val="00FE03AB"/>
    <w:pPr>
      <w:spacing w:before="100"/>
      <w:jc w:val="both"/>
    </w:pPr>
    <w:rPr>
      <w:sz w:val="20"/>
    </w:rPr>
  </w:style>
  <w:style w:type="paragraph" w:customStyle="1" w:styleId="CoverTextPara">
    <w:name w:val="CoverTextPara"/>
    <w:basedOn w:val="CoverText"/>
    <w:rsid w:val="00FE03AB"/>
    <w:pPr>
      <w:tabs>
        <w:tab w:val="right" w:pos="600"/>
        <w:tab w:val="left" w:pos="840"/>
      </w:tabs>
      <w:ind w:left="840" w:hanging="840"/>
    </w:pPr>
  </w:style>
  <w:style w:type="paragraph" w:customStyle="1" w:styleId="AH1ChapterSymb">
    <w:name w:val="A H1 Chapter Symb"/>
    <w:basedOn w:val="AH1Chapter"/>
    <w:next w:val="AH2Part"/>
    <w:rsid w:val="00FE03AB"/>
    <w:pPr>
      <w:tabs>
        <w:tab w:val="clear" w:pos="2600"/>
        <w:tab w:val="left" w:pos="0"/>
      </w:tabs>
      <w:ind w:left="2480" w:hanging="2960"/>
    </w:pPr>
  </w:style>
  <w:style w:type="paragraph" w:customStyle="1" w:styleId="AH2PartSymb">
    <w:name w:val="A H2 Part Symb"/>
    <w:basedOn w:val="AH2Part"/>
    <w:next w:val="AH3Div"/>
    <w:rsid w:val="00FE03AB"/>
    <w:pPr>
      <w:tabs>
        <w:tab w:val="clear" w:pos="2600"/>
        <w:tab w:val="left" w:pos="0"/>
      </w:tabs>
      <w:ind w:left="2480" w:hanging="2960"/>
    </w:pPr>
  </w:style>
  <w:style w:type="paragraph" w:customStyle="1" w:styleId="AH3DivSymb">
    <w:name w:val="A H3 Div Symb"/>
    <w:basedOn w:val="AH3Div"/>
    <w:next w:val="AH5Sec"/>
    <w:rsid w:val="00FE03AB"/>
    <w:pPr>
      <w:tabs>
        <w:tab w:val="clear" w:pos="2600"/>
        <w:tab w:val="left" w:pos="0"/>
      </w:tabs>
      <w:ind w:left="2480" w:hanging="2960"/>
    </w:pPr>
  </w:style>
  <w:style w:type="paragraph" w:customStyle="1" w:styleId="AH4SubDivSymb">
    <w:name w:val="A H4 SubDiv Symb"/>
    <w:basedOn w:val="AH4SubDiv"/>
    <w:next w:val="AH5Sec"/>
    <w:rsid w:val="00FE03AB"/>
    <w:pPr>
      <w:tabs>
        <w:tab w:val="clear" w:pos="2600"/>
        <w:tab w:val="left" w:pos="0"/>
      </w:tabs>
      <w:ind w:left="2480" w:hanging="2960"/>
    </w:pPr>
  </w:style>
  <w:style w:type="paragraph" w:customStyle="1" w:styleId="AH5SecSymb">
    <w:name w:val="A H5 Sec Symb"/>
    <w:basedOn w:val="AH5Sec"/>
    <w:next w:val="Amain"/>
    <w:rsid w:val="00FE03AB"/>
    <w:pPr>
      <w:tabs>
        <w:tab w:val="clear" w:pos="1100"/>
        <w:tab w:val="left" w:pos="0"/>
      </w:tabs>
      <w:ind w:hanging="1580"/>
    </w:pPr>
  </w:style>
  <w:style w:type="paragraph" w:customStyle="1" w:styleId="AmainSymb">
    <w:name w:val="A main Symb"/>
    <w:basedOn w:val="Amain"/>
    <w:rsid w:val="00FE03AB"/>
    <w:pPr>
      <w:tabs>
        <w:tab w:val="left" w:pos="0"/>
      </w:tabs>
      <w:ind w:left="1120" w:hanging="1600"/>
    </w:pPr>
  </w:style>
  <w:style w:type="paragraph" w:customStyle="1" w:styleId="AparaSymb">
    <w:name w:val="A para Symb"/>
    <w:basedOn w:val="Apara"/>
    <w:rsid w:val="00FE03AB"/>
    <w:pPr>
      <w:tabs>
        <w:tab w:val="right" w:pos="0"/>
      </w:tabs>
      <w:ind w:hanging="2080"/>
    </w:pPr>
  </w:style>
  <w:style w:type="paragraph" w:customStyle="1" w:styleId="Assectheading">
    <w:name w:val="A ssect heading"/>
    <w:basedOn w:val="Amain"/>
    <w:rsid w:val="00FE03AB"/>
    <w:pPr>
      <w:keepNext/>
      <w:tabs>
        <w:tab w:val="clear" w:pos="900"/>
        <w:tab w:val="clear" w:pos="1100"/>
      </w:tabs>
      <w:spacing w:before="300"/>
      <w:ind w:left="0" w:firstLine="0"/>
      <w:outlineLvl w:val="9"/>
    </w:pPr>
    <w:rPr>
      <w:i/>
    </w:rPr>
  </w:style>
  <w:style w:type="paragraph" w:customStyle="1" w:styleId="AsubparaSymb">
    <w:name w:val="A subpara Symb"/>
    <w:basedOn w:val="Asubpara"/>
    <w:rsid w:val="00FE03AB"/>
    <w:pPr>
      <w:tabs>
        <w:tab w:val="left" w:pos="0"/>
      </w:tabs>
      <w:ind w:left="2098" w:hanging="2580"/>
    </w:pPr>
  </w:style>
  <w:style w:type="paragraph" w:customStyle="1" w:styleId="Actdetails">
    <w:name w:val="Act details"/>
    <w:basedOn w:val="Normal"/>
    <w:rsid w:val="00FE03AB"/>
    <w:pPr>
      <w:spacing w:before="20"/>
      <w:ind w:left="1400"/>
    </w:pPr>
    <w:rPr>
      <w:rFonts w:ascii="Arial" w:hAnsi="Arial"/>
      <w:sz w:val="20"/>
    </w:rPr>
  </w:style>
  <w:style w:type="paragraph" w:customStyle="1" w:styleId="AmdtEntries">
    <w:name w:val="AmdtEntries"/>
    <w:basedOn w:val="BillBasicHeading"/>
    <w:rsid w:val="00FE03AB"/>
    <w:pPr>
      <w:keepNext w:val="0"/>
      <w:tabs>
        <w:tab w:val="clear" w:pos="2600"/>
      </w:tabs>
      <w:spacing w:before="0"/>
      <w:ind w:left="3200" w:hanging="2100"/>
    </w:pPr>
    <w:rPr>
      <w:sz w:val="18"/>
    </w:rPr>
  </w:style>
  <w:style w:type="paragraph" w:customStyle="1" w:styleId="AmdtEntriesDefL2">
    <w:name w:val="AmdtEntriesDefL2"/>
    <w:basedOn w:val="AmdtEntries"/>
    <w:rsid w:val="00FE03AB"/>
    <w:pPr>
      <w:tabs>
        <w:tab w:val="left" w:pos="3000"/>
      </w:tabs>
      <w:ind w:left="3600" w:hanging="2500"/>
    </w:pPr>
  </w:style>
  <w:style w:type="paragraph" w:customStyle="1" w:styleId="AmdtsEntriesDefL2">
    <w:name w:val="AmdtsEntriesDefL2"/>
    <w:basedOn w:val="Normal"/>
    <w:rsid w:val="00FE03AB"/>
    <w:pPr>
      <w:tabs>
        <w:tab w:val="left" w:pos="3000"/>
      </w:tabs>
      <w:ind w:left="3100" w:hanging="2000"/>
    </w:pPr>
    <w:rPr>
      <w:rFonts w:ascii="Arial" w:hAnsi="Arial"/>
      <w:sz w:val="18"/>
    </w:rPr>
  </w:style>
  <w:style w:type="paragraph" w:customStyle="1" w:styleId="AmdtsEntries">
    <w:name w:val="AmdtsEntries"/>
    <w:basedOn w:val="BillBasicHeading"/>
    <w:rsid w:val="00FE03A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E03AB"/>
    <w:pPr>
      <w:tabs>
        <w:tab w:val="clear" w:pos="2600"/>
      </w:tabs>
      <w:spacing w:before="120"/>
      <w:ind w:left="1100"/>
    </w:pPr>
    <w:rPr>
      <w:sz w:val="18"/>
    </w:rPr>
  </w:style>
  <w:style w:type="paragraph" w:customStyle="1" w:styleId="Asamby">
    <w:name w:val="As am by"/>
    <w:basedOn w:val="Normal"/>
    <w:next w:val="Normal"/>
    <w:rsid w:val="00FE03AB"/>
    <w:pPr>
      <w:spacing w:before="240"/>
      <w:ind w:left="1100"/>
    </w:pPr>
    <w:rPr>
      <w:rFonts w:ascii="Arial" w:hAnsi="Arial"/>
      <w:sz w:val="20"/>
    </w:rPr>
  </w:style>
  <w:style w:type="character" w:customStyle="1" w:styleId="charSymb">
    <w:name w:val="charSymb"/>
    <w:basedOn w:val="DefaultParagraphFont"/>
    <w:rsid w:val="00FE03AB"/>
    <w:rPr>
      <w:rFonts w:ascii="Arial" w:hAnsi="Arial"/>
      <w:sz w:val="24"/>
      <w:bdr w:val="single" w:sz="4" w:space="0" w:color="auto"/>
    </w:rPr>
  </w:style>
  <w:style w:type="character" w:customStyle="1" w:styleId="charTableNo">
    <w:name w:val="charTableNo"/>
    <w:basedOn w:val="DefaultParagraphFont"/>
    <w:rsid w:val="00FE03AB"/>
  </w:style>
  <w:style w:type="character" w:customStyle="1" w:styleId="charTableText">
    <w:name w:val="charTableText"/>
    <w:basedOn w:val="DefaultParagraphFont"/>
    <w:rsid w:val="00FE03AB"/>
  </w:style>
  <w:style w:type="paragraph" w:customStyle="1" w:styleId="Dict-HeadingSymb">
    <w:name w:val="Dict-Heading Symb"/>
    <w:basedOn w:val="Dict-Heading"/>
    <w:rsid w:val="00FE03AB"/>
    <w:pPr>
      <w:tabs>
        <w:tab w:val="left" w:pos="0"/>
      </w:tabs>
      <w:ind w:left="2480" w:hanging="2960"/>
    </w:pPr>
  </w:style>
  <w:style w:type="paragraph" w:customStyle="1" w:styleId="EarlierRepubEntries">
    <w:name w:val="EarlierRepubEntries"/>
    <w:basedOn w:val="Normal"/>
    <w:rsid w:val="00FE03AB"/>
    <w:pPr>
      <w:spacing w:before="60" w:after="60"/>
    </w:pPr>
    <w:rPr>
      <w:rFonts w:ascii="Arial" w:hAnsi="Arial"/>
      <w:sz w:val="18"/>
    </w:rPr>
  </w:style>
  <w:style w:type="paragraph" w:customStyle="1" w:styleId="EarlierRepubHdg">
    <w:name w:val="EarlierRepubHdg"/>
    <w:basedOn w:val="Normal"/>
    <w:rsid w:val="00FE03AB"/>
    <w:pPr>
      <w:keepNext/>
    </w:pPr>
    <w:rPr>
      <w:rFonts w:ascii="Arial" w:hAnsi="Arial"/>
      <w:b/>
      <w:sz w:val="20"/>
    </w:rPr>
  </w:style>
  <w:style w:type="paragraph" w:customStyle="1" w:styleId="Endnote20">
    <w:name w:val="Endnote2"/>
    <w:basedOn w:val="Normal"/>
    <w:rsid w:val="00FE03AB"/>
    <w:pPr>
      <w:keepNext/>
      <w:tabs>
        <w:tab w:val="left" w:pos="1100"/>
      </w:tabs>
      <w:spacing w:before="360"/>
    </w:pPr>
    <w:rPr>
      <w:rFonts w:ascii="Arial" w:hAnsi="Arial"/>
      <w:b/>
    </w:rPr>
  </w:style>
  <w:style w:type="paragraph" w:customStyle="1" w:styleId="Endnote3">
    <w:name w:val="Endnote3"/>
    <w:basedOn w:val="Normal"/>
    <w:rsid w:val="00FE03A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E03A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E03AB"/>
    <w:pPr>
      <w:spacing w:before="60"/>
      <w:ind w:left="1100"/>
      <w:jc w:val="both"/>
    </w:pPr>
    <w:rPr>
      <w:sz w:val="20"/>
    </w:rPr>
  </w:style>
  <w:style w:type="paragraph" w:customStyle="1" w:styleId="EndNoteParas">
    <w:name w:val="EndNoteParas"/>
    <w:basedOn w:val="EndNoteTextEPS"/>
    <w:rsid w:val="00FE03AB"/>
    <w:pPr>
      <w:tabs>
        <w:tab w:val="right" w:pos="1432"/>
      </w:tabs>
      <w:ind w:left="1840" w:hanging="1840"/>
    </w:pPr>
  </w:style>
  <w:style w:type="paragraph" w:customStyle="1" w:styleId="EndnotesAbbrev">
    <w:name w:val="EndnotesAbbrev"/>
    <w:basedOn w:val="Normal"/>
    <w:rsid w:val="00FE03AB"/>
    <w:pPr>
      <w:spacing w:before="20"/>
    </w:pPr>
    <w:rPr>
      <w:rFonts w:ascii="Arial" w:hAnsi="Arial"/>
      <w:color w:val="000000"/>
      <w:sz w:val="16"/>
    </w:rPr>
  </w:style>
  <w:style w:type="paragraph" w:customStyle="1" w:styleId="EPSCoverTop">
    <w:name w:val="EPSCoverTop"/>
    <w:basedOn w:val="Normal"/>
    <w:rsid w:val="00FE03AB"/>
    <w:pPr>
      <w:jc w:val="right"/>
    </w:pPr>
    <w:rPr>
      <w:rFonts w:ascii="Arial" w:hAnsi="Arial"/>
      <w:sz w:val="20"/>
    </w:rPr>
  </w:style>
  <w:style w:type="paragraph" w:customStyle="1" w:styleId="LegHistNote">
    <w:name w:val="LegHistNote"/>
    <w:basedOn w:val="Actdetails"/>
    <w:rsid w:val="00FE03AB"/>
    <w:pPr>
      <w:spacing w:before="60"/>
      <w:ind w:left="2700" w:right="-60" w:hanging="1300"/>
    </w:pPr>
    <w:rPr>
      <w:sz w:val="18"/>
    </w:rPr>
  </w:style>
  <w:style w:type="paragraph" w:customStyle="1" w:styleId="LongTitleSymb">
    <w:name w:val="LongTitleSymb"/>
    <w:basedOn w:val="LongTitle"/>
    <w:rsid w:val="00FE03AB"/>
    <w:pPr>
      <w:ind w:hanging="480"/>
    </w:pPr>
  </w:style>
  <w:style w:type="paragraph" w:styleId="MacroText">
    <w:name w:val="macro"/>
    <w:semiHidden/>
    <w:rsid w:val="00FE03A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FE03AB"/>
    <w:pPr>
      <w:tabs>
        <w:tab w:val="left" w:pos="2600"/>
      </w:tabs>
      <w:ind w:left="2600"/>
    </w:pPr>
  </w:style>
  <w:style w:type="paragraph" w:customStyle="1" w:styleId="ModH1Chapter">
    <w:name w:val="Mod H1 Chapter"/>
    <w:basedOn w:val="IH1ChapSymb"/>
    <w:rsid w:val="00FE03AB"/>
    <w:pPr>
      <w:tabs>
        <w:tab w:val="clear" w:pos="2600"/>
        <w:tab w:val="left" w:pos="3300"/>
      </w:tabs>
      <w:ind w:left="3300"/>
    </w:pPr>
  </w:style>
  <w:style w:type="paragraph" w:customStyle="1" w:styleId="ModH2Part">
    <w:name w:val="Mod H2 Part"/>
    <w:basedOn w:val="IH2PartSymb"/>
    <w:rsid w:val="00FE03AB"/>
    <w:pPr>
      <w:tabs>
        <w:tab w:val="clear" w:pos="2600"/>
        <w:tab w:val="left" w:pos="3300"/>
      </w:tabs>
      <w:ind w:left="3300"/>
    </w:pPr>
  </w:style>
  <w:style w:type="paragraph" w:customStyle="1" w:styleId="ModH3Div">
    <w:name w:val="Mod H3 Div"/>
    <w:basedOn w:val="IH3DivSymb"/>
    <w:rsid w:val="00FE03AB"/>
    <w:pPr>
      <w:tabs>
        <w:tab w:val="clear" w:pos="2600"/>
        <w:tab w:val="left" w:pos="3300"/>
      </w:tabs>
      <w:ind w:left="3300"/>
    </w:pPr>
  </w:style>
  <w:style w:type="paragraph" w:customStyle="1" w:styleId="ModH4SubDiv">
    <w:name w:val="Mod H4 SubDiv"/>
    <w:basedOn w:val="IH4SubDivSymb"/>
    <w:rsid w:val="00FE03AB"/>
    <w:pPr>
      <w:tabs>
        <w:tab w:val="clear" w:pos="2600"/>
        <w:tab w:val="left" w:pos="3300"/>
      </w:tabs>
      <w:ind w:left="3300"/>
    </w:pPr>
  </w:style>
  <w:style w:type="paragraph" w:customStyle="1" w:styleId="ModH5Sec">
    <w:name w:val="Mod H5 Sec"/>
    <w:basedOn w:val="IH5SecSymb"/>
    <w:rsid w:val="00FE03AB"/>
    <w:pPr>
      <w:tabs>
        <w:tab w:val="clear" w:pos="1100"/>
        <w:tab w:val="left" w:pos="1800"/>
      </w:tabs>
      <w:ind w:left="2200"/>
    </w:pPr>
  </w:style>
  <w:style w:type="paragraph" w:customStyle="1" w:styleId="Modmain">
    <w:name w:val="Mod main"/>
    <w:basedOn w:val="Amain"/>
    <w:rsid w:val="00FE03AB"/>
    <w:pPr>
      <w:tabs>
        <w:tab w:val="clear" w:pos="900"/>
        <w:tab w:val="clear" w:pos="1100"/>
        <w:tab w:val="right" w:pos="1600"/>
        <w:tab w:val="left" w:pos="1800"/>
      </w:tabs>
      <w:ind w:left="2200"/>
    </w:pPr>
  </w:style>
  <w:style w:type="paragraph" w:customStyle="1" w:styleId="Modmainreturn">
    <w:name w:val="Mod main return"/>
    <w:basedOn w:val="AmainreturnSymb"/>
    <w:rsid w:val="00FE03AB"/>
    <w:pPr>
      <w:ind w:left="1800"/>
    </w:pPr>
  </w:style>
  <w:style w:type="paragraph" w:customStyle="1" w:styleId="ModNote">
    <w:name w:val="Mod Note"/>
    <w:basedOn w:val="aNoteSymb"/>
    <w:rsid w:val="00FE03AB"/>
    <w:pPr>
      <w:tabs>
        <w:tab w:val="left" w:pos="2600"/>
      </w:tabs>
      <w:ind w:left="2600"/>
    </w:pPr>
  </w:style>
  <w:style w:type="paragraph" w:customStyle="1" w:styleId="Modpara">
    <w:name w:val="Mod para"/>
    <w:basedOn w:val="BillBasic"/>
    <w:rsid w:val="00FE03AB"/>
    <w:pPr>
      <w:tabs>
        <w:tab w:val="right" w:pos="2100"/>
        <w:tab w:val="left" w:pos="2300"/>
      </w:tabs>
      <w:ind w:left="2700" w:hanging="1600"/>
      <w:outlineLvl w:val="6"/>
    </w:pPr>
  </w:style>
  <w:style w:type="paragraph" w:customStyle="1" w:styleId="Modparareturn">
    <w:name w:val="Mod para return"/>
    <w:basedOn w:val="AparareturnSymb"/>
    <w:rsid w:val="00FE03AB"/>
    <w:pPr>
      <w:ind w:left="2300"/>
    </w:pPr>
  </w:style>
  <w:style w:type="paragraph" w:customStyle="1" w:styleId="Modref">
    <w:name w:val="Mod ref"/>
    <w:basedOn w:val="refSymb"/>
    <w:rsid w:val="00FE03AB"/>
    <w:pPr>
      <w:ind w:left="1100"/>
    </w:pPr>
  </w:style>
  <w:style w:type="paragraph" w:customStyle="1" w:styleId="Modsubpara">
    <w:name w:val="Mod subpara"/>
    <w:basedOn w:val="Asubpara"/>
    <w:rsid w:val="00FE03A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FE03AB"/>
    <w:pPr>
      <w:ind w:left="3040"/>
    </w:pPr>
  </w:style>
  <w:style w:type="paragraph" w:customStyle="1" w:styleId="Modsubsubpara">
    <w:name w:val="Mod subsubpara"/>
    <w:basedOn w:val="AsubsubparaSymb"/>
    <w:rsid w:val="00FE03AB"/>
    <w:pPr>
      <w:tabs>
        <w:tab w:val="clear" w:pos="2400"/>
        <w:tab w:val="clear" w:pos="2600"/>
        <w:tab w:val="right" w:pos="3160"/>
        <w:tab w:val="left" w:pos="3360"/>
      </w:tabs>
      <w:ind w:left="3760" w:hanging="2660"/>
    </w:pPr>
  </w:style>
  <w:style w:type="paragraph" w:customStyle="1" w:styleId="NewAct">
    <w:name w:val="New Act"/>
    <w:basedOn w:val="Normal"/>
    <w:next w:val="Actdetails"/>
    <w:rsid w:val="00FE03AB"/>
    <w:pPr>
      <w:keepNext/>
      <w:spacing w:before="180"/>
      <w:ind w:left="1100"/>
    </w:pPr>
    <w:rPr>
      <w:rFonts w:ascii="Arial" w:hAnsi="Arial"/>
      <w:b/>
      <w:sz w:val="20"/>
    </w:rPr>
  </w:style>
  <w:style w:type="paragraph" w:customStyle="1" w:styleId="NewReg">
    <w:name w:val="New Reg"/>
    <w:basedOn w:val="NewAct"/>
    <w:next w:val="Actdetails"/>
    <w:rsid w:val="00FE03AB"/>
  </w:style>
  <w:style w:type="paragraph" w:customStyle="1" w:styleId="RenumProvEntries">
    <w:name w:val="RenumProvEntries"/>
    <w:basedOn w:val="Normal"/>
    <w:rsid w:val="00FE03AB"/>
    <w:pPr>
      <w:spacing w:before="60"/>
    </w:pPr>
    <w:rPr>
      <w:rFonts w:ascii="Arial" w:hAnsi="Arial"/>
      <w:sz w:val="20"/>
    </w:rPr>
  </w:style>
  <w:style w:type="paragraph" w:customStyle="1" w:styleId="RenumProvHdg">
    <w:name w:val="RenumProvHdg"/>
    <w:basedOn w:val="Normal"/>
    <w:rsid w:val="00FE03AB"/>
    <w:rPr>
      <w:rFonts w:ascii="Arial" w:hAnsi="Arial"/>
      <w:b/>
      <w:sz w:val="22"/>
    </w:rPr>
  </w:style>
  <w:style w:type="paragraph" w:customStyle="1" w:styleId="RenumProvHeader">
    <w:name w:val="RenumProvHeader"/>
    <w:basedOn w:val="Normal"/>
    <w:rsid w:val="00FE03AB"/>
    <w:rPr>
      <w:rFonts w:ascii="Arial" w:hAnsi="Arial"/>
      <w:b/>
      <w:sz w:val="22"/>
    </w:rPr>
  </w:style>
  <w:style w:type="paragraph" w:customStyle="1" w:styleId="RenumProvSubsectEntries">
    <w:name w:val="RenumProvSubsectEntries"/>
    <w:basedOn w:val="RenumProvEntries"/>
    <w:rsid w:val="00FE03AB"/>
    <w:pPr>
      <w:ind w:left="252"/>
    </w:pPr>
  </w:style>
  <w:style w:type="paragraph" w:customStyle="1" w:styleId="RenumTableHdg">
    <w:name w:val="RenumTableHdg"/>
    <w:basedOn w:val="Normal"/>
    <w:rsid w:val="00FE03AB"/>
    <w:pPr>
      <w:spacing w:before="120"/>
    </w:pPr>
    <w:rPr>
      <w:rFonts w:ascii="Arial" w:hAnsi="Arial"/>
      <w:b/>
      <w:sz w:val="20"/>
    </w:rPr>
  </w:style>
  <w:style w:type="paragraph" w:customStyle="1" w:styleId="SchclauseheadingSymb">
    <w:name w:val="Sch clause heading Symb"/>
    <w:basedOn w:val="Schclauseheading"/>
    <w:rsid w:val="00FE03AB"/>
    <w:pPr>
      <w:tabs>
        <w:tab w:val="left" w:pos="0"/>
      </w:tabs>
      <w:ind w:left="980" w:hanging="1460"/>
    </w:pPr>
  </w:style>
  <w:style w:type="paragraph" w:customStyle="1" w:styleId="SchSubClause">
    <w:name w:val="Sch SubClause"/>
    <w:basedOn w:val="Schclauseheading"/>
    <w:rsid w:val="00FE03AB"/>
    <w:rPr>
      <w:b w:val="0"/>
    </w:rPr>
  </w:style>
  <w:style w:type="paragraph" w:customStyle="1" w:styleId="Sched-FormSymb">
    <w:name w:val="Sched-Form Symb"/>
    <w:basedOn w:val="Sched-Form"/>
    <w:rsid w:val="00FE03AB"/>
    <w:pPr>
      <w:tabs>
        <w:tab w:val="left" w:pos="0"/>
      </w:tabs>
      <w:ind w:left="2480" w:hanging="2960"/>
    </w:pPr>
  </w:style>
  <w:style w:type="paragraph" w:customStyle="1" w:styleId="Sched-Form-18Space">
    <w:name w:val="Sched-Form-18Space"/>
    <w:basedOn w:val="Normal"/>
    <w:rsid w:val="00FE03AB"/>
    <w:pPr>
      <w:spacing w:before="360" w:after="60"/>
    </w:pPr>
    <w:rPr>
      <w:sz w:val="22"/>
    </w:rPr>
  </w:style>
  <w:style w:type="paragraph" w:customStyle="1" w:styleId="Sched-headingSymb">
    <w:name w:val="Sched-heading Symb"/>
    <w:basedOn w:val="Sched-heading"/>
    <w:rsid w:val="00FE03AB"/>
    <w:pPr>
      <w:tabs>
        <w:tab w:val="left" w:pos="0"/>
      </w:tabs>
      <w:ind w:left="2480" w:hanging="2960"/>
    </w:pPr>
  </w:style>
  <w:style w:type="paragraph" w:customStyle="1" w:styleId="Sched-PartSymb">
    <w:name w:val="Sched-Part Symb"/>
    <w:basedOn w:val="Sched-Part"/>
    <w:rsid w:val="00FE03AB"/>
    <w:pPr>
      <w:tabs>
        <w:tab w:val="left" w:pos="0"/>
      </w:tabs>
      <w:ind w:left="2480" w:hanging="2960"/>
    </w:pPr>
  </w:style>
  <w:style w:type="paragraph" w:styleId="Subtitle">
    <w:name w:val="Subtitle"/>
    <w:basedOn w:val="Normal"/>
    <w:qFormat/>
    <w:rsid w:val="00FE03AB"/>
    <w:pPr>
      <w:spacing w:after="60"/>
      <w:jc w:val="center"/>
      <w:outlineLvl w:val="1"/>
    </w:pPr>
    <w:rPr>
      <w:rFonts w:ascii="Arial" w:hAnsi="Arial"/>
    </w:rPr>
  </w:style>
  <w:style w:type="paragraph" w:customStyle="1" w:styleId="TLegEntries">
    <w:name w:val="TLegEntries"/>
    <w:basedOn w:val="Normal"/>
    <w:rsid w:val="00FE03A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E03AB"/>
    <w:pPr>
      <w:ind w:firstLine="0"/>
    </w:pPr>
    <w:rPr>
      <w:b/>
    </w:rPr>
  </w:style>
  <w:style w:type="paragraph" w:styleId="TOC9">
    <w:name w:val="toc 9"/>
    <w:basedOn w:val="Normal"/>
    <w:next w:val="Normal"/>
    <w:autoRedefine/>
    <w:uiPriority w:val="39"/>
    <w:rsid w:val="00FE03AB"/>
    <w:pPr>
      <w:ind w:left="1920" w:right="600"/>
    </w:pPr>
  </w:style>
  <w:style w:type="paragraph" w:customStyle="1" w:styleId="EndNoteTextPub">
    <w:name w:val="EndNoteTextPub"/>
    <w:basedOn w:val="Normal"/>
    <w:rsid w:val="00FE03AB"/>
    <w:pPr>
      <w:spacing w:before="60"/>
      <w:ind w:left="1100"/>
      <w:jc w:val="both"/>
    </w:pPr>
    <w:rPr>
      <w:sz w:val="20"/>
    </w:rPr>
  </w:style>
  <w:style w:type="paragraph" w:customStyle="1" w:styleId="SchApara">
    <w:name w:val="Sch A para"/>
    <w:basedOn w:val="Apara"/>
    <w:rsid w:val="00FE03AB"/>
  </w:style>
  <w:style w:type="paragraph" w:customStyle="1" w:styleId="SchAsubpara">
    <w:name w:val="Sch A subpara"/>
    <w:basedOn w:val="Asubpara"/>
    <w:rsid w:val="00FE03AB"/>
  </w:style>
  <w:style w:type="paragraph" w:customStyle="1" w:styleId="SchAsubsubpara">
    <w:name w:val="Sch A subsubpara"/>
    <w:basedOn w:val="Asubsubpara"/>
    <w:rsid w:val="00FE03AB"/>
  </w:style>
  <w:style w:type="paragraph" w:customStyle="1" w:styleId="PrincipalActdetails">
    <w:name w:val="Principal Act details"/>
    <w:basedOn w:val="Normal"/>
    <w:rsid w:val="00683A3D"/>
    <w:pPr>
      <w:spacing w:before="20"/>
      <w:ind w:left="600" w:right="-60"/>
    </w:pPr>
    <w:rPr>
      <w:rFonts w:ascii="Arial" w:hAnsi="Arial" w:cs="Arial"/>
      <w:sz w:val="18"/>
      <w:szCs w:val="18"/>
      <w:lang w:val="en-US"/>
    </w:rPr>
  </w:style>
  <w:style w:type="paragraph" w:customStyle="1" w:styleId="TOCOL1">
    <w:name w:val="TOCOL 1"/>
    <w:basedOn w:val="TOC1"/>
    <w:rsid w:val="00FE03AB"/>
  </w:style>
  <w:style w:type="paragraph" w:customStyle="1" w:styleId="TOCOL2">
    <w:name w:val="TOCOL 2"/>
    <w:basedOn w:val="TOC2"/>
    <w:rsid w:val="00FE03AB"/>
    <w:pPr>
      <w:keepNext w:val="0"/>
    </w:pPr>
  </w:style>
  <w:style w:type="paragraph" w:customStyle="1" w:styleId="TOCOL3">
    <w:name w:val="TOCOL 3"/>
    <w:basedOn w:val="TOC3"/>
    <w:rsid w:val="00FE03AB"/>
    <w:pPr>
      <w:keepNext w:val="0"/>
    </w:pPr>
  </w:style>
  <w:style w:type="paragraph" w:customStyle="1" w:styleId="TOCOL4">
    <w:name w:val="TOCOL 4"/>
    <w:basedOn w:val="TOC4"/>
    <w:rsid w:val="00FE03AB"/>
    <w:pPr>
      <w:keepNext w:val="0"/>
    </w:pPr>
  </w:style>
  <w:style w:type="paragraph" w:customStyle="1" w:styleId="TOCOL5">
    <w:name w:val="TOCOL 5"/>
    <w:basedOn w:val="TOC5"/>
    <w:rsid w:val="00FE03AB"/>
    <w:pPr>
      <w:tabs>
        <w:tab w:val="left" w:pos="400"/>
      </w:tabs>
    </w:pPr>
  </w:style>
  <w:style w:type="paragraph" w:customStyle="1" w:styleId="TOCOL6">
    <w:name w:val="TOCOL 6"/>
    <w:basedOn w:val="TOC6"/>
    <w:rsid w:val="00FE03AB"/>
    <w:pPr>
      <w:keepNext w:val="0"/>
    </w:pPr>
  </w:style>
  <w:style w:type="paragraph" w:customStyle="1" w:styleId="TOCOL7">
    <w:name w:val="TOCOL 7"/>
    <w:basedOn w:val="TOC7"/>
    <w:rsid w:val="00FE03AB"/>
  </w:style>
  <w:style w:type="paragraph" w:customStyle="1" w:styleId="TOCOL8">
    <w:name w:val="TOCOL 8"/>
    <w:basedOn w:val="TOC8"/>
    <w:rsid w:val="00FE03AB"/>
  </w:style>
  <w:style w:type="paragraph" w:customStyle="1" w:styleId="TOCOL9">
    <w:name w:val="TOCOL 9"/>
    <w:basedOn w:val="TOC9"/>
    <w:rsid w:val="00FE03AB"/>
    <w:pPr>
      <w:ind w:right="0"/>
    </w:pPr>
  </w:style>
  <w:style w:type="paragraph" w:customStyle="1" w:styleId="TOC10">
    <w:name w:val="TOC 10"/>
    <w:basedOn w:val="TOC5"/>
    <w:rsid w:val="00FE03AB"/>
    <w:rPr>
      <w:szCs w:val="24"/>
    </w:rPr>
  </w:style>
  <w:style w:type="character" w:customStyle="1" w:styleId="charNotBold">
    <w:name w:val="charNotBold"/>
    <w:basedOn w:val="DefaultParagraphFont"/>
    <w:rsid w:val="00FE03AB"/>
    <w:rPr>
      <w:rFonts w:ascii="Arial" w:hAnsi="Arial"/>
      <w:sz w:val="20"/>
    </w:rPr>
  </w:style>
  <w:style w:type="paragraph" w:customStyle="1" w:styleId="Billname1">
    <w:name w:val="Billname1"/>
    <w:basedOn w:val="Normal"/>
    <w:rsid w:val="00FE03AB"/>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E03AB"/>
    <w:rPr>
      <w:rFonts w:ascii="Tahoma" w:hAnsi="Tahoma" w:cs="Tahoma"/>
      <w:sz w:val="16"/>
      <w:szCs w:val="16"/>
    </w:rPr>
  </w:style>
  <w:style w:type="character" w:customStyle="1" w:styleId="BalloonTextChar">
    <w:name w:val="Balloon Text Char"/>
    <w:basedOn w:val="DefaultParagraphFont"/>
    <w:link w:val="BalloonText"/>
    <w:uiPriority w:val="99"/>
    <w:rsid w:val="00FE03AB"/>
    <w:rPr>
      <w:rFonts w:ascii="Tahoma" w:hAnsi="Tahoma" w:cs="Tahoma"/>
      <w:sz w:val="16"/>
      <w:szCs w:val="16"/>
      <w:lang w:eastAsia="en-US"/>
    </w:rPr>
  </w:style>
  <w:style w:type="paragraph" w:customStyle="1" w:styleId="Actbullet">
    <w:name w:val="Act bullet"/>
    <w:basedOn w:val="Normal"/>
    <w:uiPriority w:val="99"/>
    <w:rsid w:val="00FE03AB"/>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FE03AB"/>
    <w:pPr>
      <w:ind w:left="0"/>
    </w:pPr>
    <w:rPr>
      <w:sz w:val="18"/>
    </w:rPr>
  </w:style>
  <w:style w:type="paragraph" w:customStyle="1" w:styleId="Actdetailsnote">
    <w:name w:val="Act details note"/>
    <w:basedOn w:val="Actdetails"/>
    <w:uiPriority w:val="99"/>
    <w:rsid w:val="00FE03AB"/>
    <w:pPr>
      <w:ind w:left="1620" w:right="-60" w:hanging="720"/>
    </w:pPr>
    <w:rPr>
      <w:sz w:val="18"/>
    </w:rPr>
  </w:style>
  <w:style w:type="character" w:styleId="Hyperlink">
    <w:name w:val="Hyperlink"/>
    <w:basedOn w:val="DefaultParagraphFont"/>
    <w:uiPriority w:val="99"/>
    <w:unhideWhenUsed/>
    <w:rsid w:val="00FE03AB"/>
    <w:rPr>
      <w:color w:val="0000FF" w:themeColor="hyperlink"/>
      <w:u w:val="single"/>
    </w:rPr>
  </w:style>
  <w:style w:type="paragraph" w:customStyle="1" w:styleId="TablePara10">
    <w:name w:val="TablePara10"/>
    <w:basedOn w:val="tablepara"/>
    <w:rsid w:val="00FE03A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E03A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E03AB"/>
    <w:rPr>
      <w:sz w:val="20"/>
    </w:rPr>
  </w:style>
  <w:style w:type="paragraph" w:customStyle="1" w:styleId="ShadedSchClauseSymb">
    <w:name w:val="Shaded Sch Clause Symb"/>
    <w:basedOn w:val="ShadedSchClause"/>
    <w:rsid w:val="00FE03AB"/>
    <w:pPr>
      <w:tabs>
        <w:tab w:val="left" w:pos="0"/>
      </w:tabs>
      <w:ind w:left="975" w:hanging="1457"/>
    </w:pPr>
  </w:style>
  <w:style w:type="paragraph" w:customStyle="1" w:styleId="CoverTextBullet">
    <w:name w:val="CoverTextBullet"/>
    <w:basedOn w:val="CoverText"/>
    <w:qFormat/>
    <w:rsid w:val="00FE03AB"/>
    <w:pPr>
      <w:numPr>
        <w:numId w:val="2"/>
      </w:numPr>
    </w:pPr>
    <w:rPr>
      <w:color w:val="000000"/>
    </w:rPr>
  </w:style>
  <w:style w:type="paragraph" w:customStyle="1" w:styleId="01aPreamble">
    <w:name w:val="01aPreamble"/>
    <w:basedOn w:val="Normal"/>
    <w:qFormat/>
    <w:rsid w:val="00FE03AB"/>
  </w:style>
  <w:style w:type="paragraph" w:customStyle="1" w:styleId="TableBullet">
    <w:name w:val="TableBullet"/>
    <w:basedOn w:val="TableText10"/>
    <w:qFormat/>
    <w:rsid w:val="00FE03AB"/>
    <w:pPr>
      <w:numPr>
        <w:numId w:val="9"/>
      </w:numPr>
    </w:pPr>
  </w:style>
  <w:style w:type="paragraph" w:customStyle="1" w:styleId="TableNumbered">
    <w:name w:val="TableNumbered"/>
    <w:basedOn w:val="TableText10"/>
    <w:qFormat/>
    <w:rsid w:val="00FE03AB"/>
    <w:pPr>
      <w:numPr>
        <w:numId w:val="10"/>
      </w:numPr>
    </w:pPr>
  </w:style>
  <w:style w:type="character" w:customStyle="1" w:styleId="charCitHyperlinkItal">
    <w:name w:val="charCitHyperlinkItal"/>
    <w:basedOn w:val="Hyperlink"/>
    <w:uiPriority w:val="1"/>
    <w:rsid w:val="00FE03AB"/>
    <w:rPr>
      <w:i/>
      <w:color w:val="0000FF" w:themeColor="hyperlink"/>
      <w:u w:val="none"/>
    </w:rPr>
  </w:style>
  <w:style w:type="character" w:customStyle="1" w:styleId="charCitHyperlinkAbbrev">
    <w:name w:val="charCitHyperlinkAbbrev"/>
    <w:basedOn w:val="Hyperlink"/>
    <w:uiPriority w:val="1"/>
    <w:rsid w:val="00FE03AB"/>
    <w:rPr>
      <w:color w:val="0000FF" w:themeColor="hyperlink"/>
      <w:u w:val="none"/>
    </w:rPr>
  </w:style>
  <w:style w:type="character" w:customStyle="1" w:styleId="Heading3Char">
    <w:name w:val="Heading 3 Char"/>
    <w:aliases w:val="h3 Char,sec Char"/>
    <w:basedOn w:val="DefaultParagraphFont"/>
    <w:link w:val="Heading3"/>
    <w:rsid w:val="00FE03AB"/>
    <w:rPr>
      <w:b/>
      <w:sz w:val="24"/>
      <w:lang w:eastAsia="en-US"/>
    </w:rPr>
  </w:style>
  <w:style w:type="paragraph" w:customStyle="1" w:styleId="FormRule">
    <w:name w:val="FormRule"/>
    <w:basedOn w:val="Normal"/>
    <w:rsid w:val="00FE03AB"/>
    <w:pPr>
      <w:pBdr>
        <w:top w:val="single" w:sz="4" w:space="1" w:color="auto"/>
      </w:pBdr>
      <w:spacing w:before="160" w:after="40"/>
      <w:ind w:left="3220" w:right="3260"/>
    </w:pPr>
    <w:rPr>
      <w:sz w:val="8"/>
    </w:rPr>
  </w:style>
  <w:style w:type="paragraph" w:customStyle="1" w:styleId="OldAmdtsEntries">
    <w:name w:val="OldAmdtsEntries"/>
    <w:basedOn w:val="BillBasicHeading"/>
    <w:rsid w:val="00FE03AB"/>
    <w:pPr>
      <w:tabs>
        <w:tab w:val="clear" w:pos="2600"/>
        <w:tab w:val="left" w:leader="dot" w:pos="2700"/>
      </w:tabs>
      <w:ind w:left="2700" w:hanging="2000"/>
    </w:pPr>
    <w:rPr>
      <w:sz w:val="18"/>
    </w:rPr>
  </w:style>
  <w:style w:type="paragraph" w:customStyle="1" w:styleId="OldAmdt2ndLine">
    <w:name w:val="OldAmdt2ndLine"/>
    <w:basedOn w:val="OldAmdtsEntries"/>
    <w:rsid w:val="00FE03AB"/>
    <w:pPr>
      <w:tabs>
        <w:tab w:val="left" w:pos="2700"/>
      </w:tabs>
      <w:spacing w:before="0"/>
    </w:pPr>
  </w:style>
  <w:style w:type="paragraph" w:customStyle="1" w:styleId="parainpara">
    <w:name w:val="para in para"/>
    <w:rsid w:val="00FE03A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E03AB"/>
    <w:pPr>
      <w:spacing w:after="60"/>
      <w:ind w:left="2800"/>
    </w:pPr>
    <w:rPr>
      <w:rFonts w:ascii="ACTCrest" w:hAnsi="ACTCrest"/>
      <w:sz w:val="216"/>
    </w:rPr>
  </w:style>
  <w:style w:type="paragraph" w:customStyle="1" w:styleId="AuthorisedBlock">
    <w:name w:val="AuthorisedBlock"/>
    <w:basedOn w:val="Normal"/>
    <w:rsid w:val="00FE03A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E03AB"/>
    <w:rPr>
      <w:b w:val="0"/>
      <w:sz w:val="32"/>
    </w:rPr>
  </w:style>
  <w:style w:type="paragraph" w:customStyle="1" w:styleId="MH1Chapter">
    <w:name w:val="M H1 Chapter"/>
    <w:basedOn w:val="AH1Chapter"/>
    <w:rsid w:val="00FE03AB"/>
    <w:pPr>
      <w:tabs>
        <w:tab w:val="clear" w:pos="2600"/>
        <w:tab w:val="left" w:pos="2720"/>
      </w:tabs>
      <w:ind w:left="4000" w:hanging="3300"/>
    </w:pPr>
  </w:style>
  <w:style w:type="paragraph" w:customStyle="1" w:styleId="ApprFormHd">
    <w:name w:val="ApprFormHd"/>
    <w:basedOn w:val="Sched-heading"/>
    <w:rsid w:val="00FE03AB"/>
    <w:pPr>
      <w:ind w:left="0" w:firstLine="0"/>
    </w:pPr>
  </w:style>
  <w:style w:type="paragraph" w:customStyle="1" w:styleId="ISchMain">
    <w:name w:val="I Sch Main"/>
    <w:basedOn w:val="BillBasic"/>
    <w:rsid w:val="00FE03AB"/>
    <w:pPr>
      <w:tabs>
        <w:tab w:val="right" w:pos="900"/>
        <w:tab w:val="left" w:pos="1100"/>
      </w:tabs>
      <w:ind w:left="1100" w:hanging="1100"/>
    </w:pPr>
  </w:style>
  <w:style w:type="paragraph" w:customStyle="1" w:styleId="ISchpara">
    <w:name w:val="I Sch para"/>
    <w:basedOn w:val="BillBasic"/>
    <w:rsid w:val="00FE03AB"/>
    <w:pPr>
      <w:tabs>
        <w:tab w:val="right" w:pos="1400"/>
        <w:tab w:val="left" w:pos="1600"/>
      </w:tabs>
      <w:ind w:left="1600" w:hanging="1600"/>
    </w:pPr>
  </w:style>
  <w:style w:type="paragraph" w:customStyle="1" w:styleId="ISchsubpara">
    <w:name w:val="I Sch subpara"/>
    <w:basedOn w:val="BillBasic"/>
    <w:rsid w:val="00FE03AB"/>
    <w:pPr>
      <w:tabs>
        <w:tab w:val="right" w:pos="1940"/>
        <w:tab w:val="left" w:pos="2140"/>
      </w:tabs>
      <w:ind w:left="2140" w:hanging="2140"/>
    </w:pPr>
  </w:style>
  <w:style w:type="paragraph" w:customStyle="1" w:styleId="ISchsubsubpara">
    <w:name w:val="I Sch subsubpara"/>
    <w:basedOn w:val="BillBasic"/>
    <w:rsid w:val="00FE03AB"/>
    <w:pPr>
      <w:tabs>
        <w:tab w:val="right" w:pos="2460"/>
        <w:tab w:val="left" w:pos="2660"/>
      </w:tabs>
      <w:ind w:left="2660" w:hanging="2660"/>
    </w:pPr>
  </w:style>
  <w:style w:type="paragraph" w:customStyle="1" w:styleId="AssectheadingSymb">
    <w:name w:val="A ssect heading Symb"/>
    <w:basedOn w:val="Amain"/>
    <w:rsid w:val="00FE03A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E03AB"/>
    <w:pPr>
      <w:tabs>
        <w:tab w:val="left" w:pos="0"/>
        <w:tab w:val="right" w:pos="2400"/>
        <w:tab w:val="left" w:pos="2600"/>
      </w:tabs>
      <w:ind w:left="2602" w:hanging="3084"/>
      <w:outlineLvl w:val="8"/>
    </w:pPr>
  </w:style>
  <w:style w:type="paragraph" w:customStyle="1" w:styleId="AmainreturnSymb">
    <w:name w:val="A main return Symb"/>
    <w:basedOn w:val="BillBasic"/>
    <w:rsid w:val="00FE03AB"/>
    <w:pPr>
      <w:tabs>
        <w:tab w:val="left" w:pos="1582"/>
      </w:tabs>
      <w:ind w:left="1100" w:hanging="1582"/>
    </w:pPr>
  </w:style>
  <w:style w:type="paragraph" w:customStyle="1" w:styleId="AparareturnSymb">
    <w:name w:val="A para return Symb"/>
    <w:basedOn w:val="BillBasic"/>
    <w:rsid w:val="00FE03AB"/>
    <w:pPr>
      <w:tabs>
        <w:tab w:val="left" w:pos="2081"/>
      </w:tabs>
      <w:ind w:left="1599" w:hanging="2081"/>
    </w:pPr>
  </w:style>
  <w:style w:type="paragraph" w:customStyle="1" w:styleId="AsubparareturnSymb">
    <w:name w:val="A subpara return Symb"/>
    <w:basedOn w:val="BillBasic"/>
    <w:rsid w:val="00FE03AB"/>
    <w:pPr>
      <w:tabs>
        <w:tab w:val="left" w:pos="2580"/>
      </w:tabs>
      <w:ind w:left="2098" w:hanging="2580"/>
    </w:pPr>
  </w:style>
  <w:style w:type="paragraph" w:customStyle="1" w:styleId="aDefSymb">
    <w:name w:val="aDef Symb"/>
    <w:basedOn w:val="BillBasic"/>
    <w:rsid w:val="00FE03AB"/>
    <w:pPr>
      <w:tabs>
        <w:tab w:val="left" w:pos="1582"/>
      </w:tabs>
      <w:ind w:left="1100" w:hanging="1582"/>
    </w:pPr>
  </w:style>
  <w:style w:type="paragraph" w:customStyle="1" w:styleId="aDefparaSymb">
    <w:name w:val="aDef para Symb"/>
    <w:basedOn w:val="Apara"/>
    <w:rsid w:val="00FE03AB"/>
    <w:pPr>
      <w:tabs>
        <w:tab w:val="clear" w:pos="1600"/>
        <w:tab w:val="left" w:pos="0"/>
        <w:tab w:val="left" w:pos="1599"/>
      </w:tabs>
      <w:ind w:left="1599" w:hanging="2081"/>
    </w:pPr>
  </w:style>
  <w:style w:type="paragraph" w:customStyle="1" w:styleId="aDefsubparaSymb">
    <w:name w:val="aDef subpara Symb"/>
    <w:basedOn w:val="Asubpara"/>
    <w:rsid w:val="00FE03AB"/>
    <w:pPr>
      <w:tabs>
        <w:tab w:val="left" w:pos="0"/>
      </w:tabs>
      <w:ind w:left="2098" w:hanging="2580"/>
    </w:pPr>
  </w:style>
  <w:style w:type="paragraph" w:customStyle="1" w:styleId="SchAmainSymb">
    <w:name w:val="Sch A main Symb"/>
    <w:basedOn w:val="Amain"/>
    <w:rsid w:val="00FE03AB"/>
    <w:pPr>
      <w:tabs>
        <w:tab w:val="left" w:pos="0"/>
      </w:tabs>
      <w:ind w:hanging="1580"/>
    </w:pPr>
  </w:style>
  <w:style w:type="paragraph" w:customStyle="1" w:styleId="SchAparaSymb">
    <w:name w:val="Sch A para Symb"/>
    <w:basedOn w:val="Apara"/>
    <w:rsid w:val="00FE03AB"/>
    <w:pPr>
      <w:tabs>
        <w:tab w:val="left" w:pos="0"/>
      </w:tabs>
      <w:ind w:hanging="2080"/>
    </w:pPr>
  </w:style>
  <w:style w:type="paragraph" w:customStyle="1" w:styleId="SchAsubparaSymb">
    <w:name w:val="Sch A subpara Symb"/>
    <w:basedOn w:val="Asubpara"/>
    <w:rsid w:val="00FE03AB"/>
    <w:pPr>
      <w:tabs>
        <w:tab w:val="left" w:pos="0"/>
      </w:tabs>
      <w:ind w:hanging="2580"/>
    </w:pPr>
  </w:style>
  <w:style w:type="paragraph" w:customStyle="1" w:styleId="SchAsubsubparaSymb">
    <w:name w:val="Sch A subsubpara Symb"/>
    <w:basedOn w:val="AsubsubparaSymb"/>
    <w:rsid w:val="00FE03AB"/>
  </w:style>
  <w:style w:type="paragraph" w:customStyle="1" w:styleId="refSymb">
    <w:name w:val="ref Symb"/>
    <w:basedOn w:val="BillBasic"/>
    <w:next w:val="Normal"/>
    <w:rsid w:val="00FE03AB"/>
    <w:pPr>
      <w:tabs>
        <w:tab w:val="left" w:pos="-480"/>
      </w:tabs>
      <w:spacing w:before="60"/>
      <w:ind w:hanging="480"/>
    </w:pPr>
    <w:rPr>
      <w:sz w:val="18"/>
    </w:rPr>
  </w:style>
  <w:style w:type="paragraph" w:customStyle="1" w:styleId="IshadedH5SecSymb">
    <w:name w:val="I shaded H5 Sec Symb"/>
    <w:basedOn w:val="AH5Sec"/>
    <w:rsid w:val="00FE03A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E03AB"/>
    <w:pPr>
      <w:tabs>
        <w:tab w:val="clear" w:pos="-1580"/>
      </w:tabs>
      <w:ind w:left="975" w:hanging="1457"/>
    </w:pPr>
  </w:style>
  <w:style w:type="paragraph" w:customStyle="1" w:styleId="IH1ChapSymb">
    <w:name w:val="I H1 Chap Symb"/>
    <w:basedOn w:val="BillBasicHeading"/>
    <w:next w:val="Normal"/>
    <w:rsid w:val="00FE03A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E03A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E03A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E03A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E03AB"/>
    <w:pPr>
      <w:tabs>
        <w:tab w:val="clear" w:pos="2600"/>
        <w:tab w:val="left" w:pos="-1580"/>
        <w:tab w:val="left" w:pos="0"/>
        <w:tab w:val="left" w:pos="1100"/>
      </w:tabs>
      <w:spacing w:before="240"/>
      <w:ind w:left="1100" w:hanging="1580"/>
    </w:pPr>
  </w:style>
  <w:style w:type="paragraph" w:customStyle="1" w:styleId="IMainSymb">
    <w:name w:val="I Main Symb"/>
    <w:basedOn w:val="Amain"/>
    <w:rsid w:val="00FE03AB"/>
    <w:pPr>
      <w:tabs>
        <w:tab w:val="left" w:pos="0"/>
      </w:tabs>
      <w:ind w:hanging="1580"/>
    </w:pPr>
  </w:style>
  <w:style w:type="paragraph" w:customStyle="1" w:styleId="IparaSymb">
    <w:name w:val="I para Symb"/>
    <w:basedOn w:val="Apara"/>
    <w:rsid w:val="00FE03AB"/>
    <w:pPr>
      <w:tabs>
        <w:tab w:val="left" w:pos="0"/>
      </w:tabs>
      <w:ind w:hanging="2080"/>
      <w:outlineLvl w:val="9"/>
    </w:pPr>
  </w:style>
  <w:style w:type="paragraph" w:customStyle="1" w:styleId="IsubparaSymb">
    <w:name w:val="I subpara Symb"/>
    <w:basedOn w:val="Asubpara"/>
    <w:rsid w:val="00FE03A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E03AB"/>
    <w:pPr>
      <w:tabs>
        <w:tab w:val="clear" w:pos="2400"/>
        <w:tab w:val="clear" w:pos="2600"/>
        <w:tab w:val="right" w:pos="2460"/>
        <w:tab w:val="left" w:pos="2660"/>
      </w:tabs>
      <w:ind w:left="2660" w:hanging="3140"/>
    </w:pPr>
  </w:style>
  <w:style w:type="paragraph" w:customStyle="1" w:styleId="IdefparaSymb">
    <w:name w:val="I def para Symb"/>
    <w:basedOn w:val="IparaSymb"/>
    <w:rsid w:val="00FE03AB"/>
    <w:pPr>
      <w:ind w:left="1599" w:hanging="2081"/>
    </w:pPr>
  </w:style>
  <w:style w:type="paragraph" w:customStyle="1" w:styleId="IdefsubparaSymb">
    <w:name w:val="I def subpara Symb"/>
    <w:basedOn w:val="IsubparaSymb"/>
    <w:rsid w:val="00FE03AB"/>
    <w:pPr>
      <w:ind w:left="2138"/>
    </w:pPr>
  </w:style>
  <w:style w:type="paragraph" w:customStyle="1" w:styleId="ISched-headingSymb">
    <w:name w:val="I Sched-heading Symb"/>
    <w:basedOn w:val="BillBasicHeading"/>
    <w:next w:val="Normal"/>
    <w:rsid w:val="00FE03AB"/>
    <w:pPr>
      <w:tabs>
        <w:tab w:val="left" w:pos="-3080"/>
        <w:tab w:val="left" w:pos="0"/>
      </w:tabs>
      <w:spacing w:before="320"/>
      <w:ind w:left="2600" w:hanging="3080"/>
    </w:pPr>
    <w:rPr>
      <w:sz w:val="34"/>
    </w:rPr>
  </w:style>
  <w:style w:type="paragraph" w:customStyle="1" w:styleId="ISched-PartSymb">
    <w:name w:val="I Sched-Part Symb"/>
    <w:basedOn w:val="BillBasicHeading"/>
    <w:rsid w:val="00FE03AB"/>
    <w:pPr>
      <w:tabs>
        <w:tab w:val="left" w:pos="-3080"/>
        <w:tab w:val="left" w:pos="0"/>
      </w:tabs>
      <w:spacing w:before="380"/>
      <w:ind w:left="2600" w:hanging="3080"/>
    </w:pPr>
    <w:rPr>
      <w:sz w:val="32"/>
    </w:rPr>
  </w:style>
  <w:style w:type="paragraph" w:customStyle="1" w:styleId="ISched-formSymb">
    <w:name w:val="I Sched-form Symb"/>
    <w:basedOn w:val="BillBasicHeading"/>
    <w:rsid w:val="00FE03A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E03A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E03A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E03AB"/>
    <w:pPr>
      <w:tabs>
        <w:tab w:val="left" w:pos="1100"/>
      </w:tabs>
      <w:spacing w:before="60"/>
      <w:ind w:left="1500" w:hanging="1986"/>
    </w:pPr>
  </w:style>
  <w:style w:type="paragraph" w:customStyle="1" w:styleId="aExamHdgssSymb">
    <w:name w:val="aExamHdgss Symb"/>
    <w:basedOn w:val="BillBasicHeading"/>
    <w:next w:val="Normal"/>
    <w:rsid w:val="00FE03AB"/>
    <w:pPr>
      <w:tabs>
        <w:tab w:val="clear" w:pos="2600"/>
        <w:tab w:val="left" w:pos="1582"/>
      </w:tabs>
      <w:ind w:left="1100" w:hanging="1582"/>
    </w:pPr>
    <w:rPr>
      <w:sz w:val="18"/>
    </w:rPr>
  </w:style>
  <w:style w:type="paragraph" w:customStyle="1" w:styleId="aExamssSymb">
    <w:name w:val="aExamss Symb"/>
    <w:basedOn w:val="aNote"/>
    <w:rsid w:val="00FE03AB"/>
    <w:pPr>
      <w:tabs>
        <w:tab w:val="left" w:pos="1582"/>
      </w:tabs>
      <w:spacing w:before="60"/>
      <w:ind w:left="1100" w:hanging="1582"/>
    </w:pPr>
  </w:style>
  <w:style w:type="paragraph" w:customStyle="1" w:styleId="aExamINumssSymb">
    <w:name w:val="aExamINumss Symb"/>
    <w:basedOn w:val="aExamssSymb"/>
    <w:rsid w:val="00FE03AB"/>
    <w:pPr>
      <w:tabs>
        <w:tab w:val="left" w:pos="1100"/>
      </w:tabs>
      <w:ind w:left="1500" w:hanging="1986"/>
    </w:pPr>
  </w:style>
  <w:style w:type="paragraph" w:customStyle="1" w:styleId="aExamNumTextssSymb">
    <w:name w:val="aExamNumTextss Symb"/>
    <w:basedOn w:val="aExamssSymb"/>
    <w:rsid w:val="00FE03AB"/>
    <w:pPr>
      <w:tabs>
        <w:tab w:val="clear" w:pos="1582"/>
        <w:tab w:val="left" w:pos="1985"/>
      </w:tabs>
      <w:ind w:left="1503" w:hanging="1985"/>
    </w:pPr>
  </w:style>
  <w:style w:type="paragraph" w:customStyle="1" w:styleId="AExamIParaSymb">
    <w:name w:val="AExamIPara Symb"/>
    <w:basedOn w:val="aExam"/>
    <w:rsid w:val="00FE03AB"/>
    <w:pPr>
      <w:tabs>
        <w:tab w:val="right" w:pos="1718"/>
      </w:tabs>
      <w:ind w:left="1984" w:hanging="2466"/>
    </w:pPr>
  </w:style>
  <w:style w:type="paragraph" w:customStyle="1" w:styleId="aExamBulletssSymb">
    <w:name w:val="aExamBulletss Symb"/>
    <w:basedOn w:val="aExamssSymb"/>
    <w:rsid w:val="00FE03AB"/>
    <w:pPr>
      <w:tabs>
        <w:tab w:val="left" w:pos="1100"/>
      </w:tabs>
      <w:ind w:left="1500" w:hanging="1986"/>
    </w:pPr>
  </w:style>
  <w:style w:type="paragraph" w:customStyle="1" w:styleId="aNoteSymb">
    <w:name w:val="aNote Symb"/>
    <w:basedOn w:val="BillBasic"/>
    <w:rsid w:val="00FE03AB"/>
    <w:pPr>
      <w:tabs>
        <w:tab w:val="left" w:pos="1100"/>
        <w:tab w:val="left" w:pos="2381"/>
      </w:tabs>
      <w:ind w:left="1899" w:hanging="2381"/>
    </w:pPr>
    <w:rPr>
      <w:sz w:val="20"/>
    </w:rPr>
  </w:style>
  <w:style w:type="paragraph" w:customStyle="1" w:styleId="aNoteTextssSymb">
    <w:name w:val="aNoteTextss Symb"/>
    <w:basedOn w:val="Normal"/>
    <w:rsid w:val="00FE03AB"/>
    <w:pPr>
      <w:tabs>
        <w:tab w:val="clear" w:pos="0"/>
        <w:tab w:val="left" w:pos="1418"/>
      </w:tabs>
      <w:spacing w:before="60"/>
      <w:ind w:left="1417" w:hanging="1899"/>
      <w:jc w:val="both"/>
    </w:pPr>
    <w:rPr>
      <w:sz w:val="20"/>
    </w:rPr>
  </w:style>
  <w:style w:type="paragraph" w:customStyle="1" w:styleId="aNoteParaSymb">
    <w:name w:val="aNotePara Symb"/>
    <w:basedOn w:val="aNoteSymb"/>
    <w:rsid w:val="00FE03A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E03A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E03AB"/>
    <w:pPr>
      <w:tabs>
        <w:tab w:val="left" w:pos="1616"/>
        <w:tab w:val="left" w:pos="2495"/>
      </w:tabs>
      <w:spacing w:before="60"/>
      <w:ind w:left="2013" w:hanging="2495"/>
    </w:pPr>
  </w:style>
  <w:style w:type="paragraph" w:customStyle="1" w:styleId="aExamHdgparSymb">
    <w:name w:val="aExamHdgpar Symb"/>
    <w:basedOn w:val="aExamHdgssSymb"/>
    <w:next w:val="Normal"/>
    <w:rsid w:val="00FE03AB"/>
    <w:pPr>
      <w:tabs>
        <w:tab w:val="clear" w:pos="1582"/>
        <w:tab w:val="left" w:pos="1599"/>
      </w:tabs>
      <w:ind w:left="1599" w:hanging="2081"/>
    </w:pPr>
  </w:style>
  <w:style w:type="paragraph" w:customStyle="1" w:styleId="aExamparSymb">
    <w:name w:val="aExampar Symb"/>
    <w:basedOn w:val="aExamssSymb"/>
    <w:rsid w:val="00FE03AB"/>
    <w:pPr>
      <w:tabs>
        <w:tab w:val="clear" w:pos="1582"/>
        <w:tab w:val="left" w:pos="1599"/>
      </w:tabs>
      <w:ind w:left="1599" w:hanging="2081"/>
    </w:pPr>
  </w:style>
  <w:style w:type="paragraph" w:customStyle="1" w:styleId="aExamINumparSymb">
    <w:name w:val="aExamINumpar Symb"/>
    <w:basedOn w:val="aExamparSymb"/>
    <w:rsid w:val="00FE03AB"/>
    <w:pPr>
      <w:tabs>
        <w:tab w:val="left" w:pos="2000"/>
      </w:tabs>
      <w:ind w:left="2041" w:hanging="2495"/>
    </w:pPr>
  </w:style>
  <w:style w:type="paragraph" w:customStyle="1" w:styleId="aExamBulletparSymb">
    <w:name w:val="aExamBulletpar Symb"/>
    <w:basedOn w:val="aExamparSymb"/>
    <w:rsid w:val="00FE03AB"/>
    <w:pPr>
      <w:tabs>
        <w:tab w:val="clear" w:pos="1599"/>
        <w:tab w:val="left" w:pos="1616"/>
        <w:tab w:val="left" w:pos="2495"/>
      </w:tabs>
      <w:ind w:left="2013" w:hanging="2495"/>
    </w:pPr>
  </w:style>
  <w:style w:type="paragraph" w:customStyle="1" w:styleId="aNoteparSymb">
    <w:name w:val="aNotepar Symb"/>
    <w:basedOn w:val="BillBasic"/>
    <w:next w:val="Normal"/>
    <w:rsid w:val="00FE03AB"/>
    <w:pPr>
      <w:tabs>
        <w:tab w:val="left" w:pos="1599"/>
        <w:tab w:val="left" w:pos="2398"/>
      </w:tabs>
      <w:ind w:left="2410" w:hanging="2892"/>
    </w:pPr>
    <w:rPr>
      <w:sz w:val="20"/>
    </w:rPr>
  </w:style>
  <w:style w:type="paragraph" w:customStyle="1" w:styleId="aNoteTextparSymb">
    <w:name w:val="aNoteTextpar Symb"/>
    <w:basedOn w:val="aNoteparSymb"/>
    <w:rsid w:val="00FE03AB"/>
    <w:pPr>
      <w:tabs>
        <w:tab w:val="clear" w:pos="1599"/>
        <w:tab w:val="clear" w:pos="2398"/>
        <w:tab w:val="left" w:pos="2880"/>
      </w:tabs>
      <w:spacing w:before="60"/>
      <w:ind w:left="2398" w:hanging="2880"/>
    </w:pPr>
  </w:style>
  <w:style w:type="paragraph" w:customStyle="1" w:styleId="aNoteParaparSymb">
    <w:name w:val="aNoteParapar Symb"/>
    <w:basedOn w:val="aNoteparSymb"/>
    <w:rsid w:val="00FE03AB"/>
    <w:pPr>
      <w:tabs>
        <w:tab w:val="right" w:pos="2640"/>
      </w:tabs>
      <w:spacing w:before="60"/>
      <w:ind w:left="2920" w:hanging="3402"/>
    </w:pPr>
  </w:style>
  <w:style w:type="paragraph" w:customStyle="1" w:styleId="aNoteBulletparSymb">
    <w:name w:val="aNoteBulletpar Symb"/>
    <w:basedOn w:val="aNoteparSymb"/>
    <w:rsid w:val="00FE03AB"/>
    <w:pPr>
      <w:tabs>
        <w:tab w:val="clear" w:pos="1599"/>
        <w:tab w:val="left" w:pos="3289"/>
      </w:tabs>
      <w:spacing w:before="60"/>
      <w:ind w:left="2807" w:hanging="3289"/>
    </w:pPr>
  </w:style>
  <w:style w:type="paragraph" w:customStyle="1" w:styleId="AsubparabulletSymb">
    <w:name w:val="A subpara bullet Symb"/>
    <w:basedOn w:val="BillBasic"/>
    <w:rsid w:val="00FE03AB"/>
    <w:pPr>
      <w:tabs>
        <w:tab w:val="left" w:pos="2138"/>
        <w:tab w:val="left" w:pos="3005"/>
      </w:tabs>
      <w:spacing w:before="60"/>
      <w:ind w:left="2523" w:hanging="3005"/>
    </w:pPr>
  </w:style>
  <w:style w:type="paragraph" w:customStyle="1" w:styleId="aExamHdgsubparSymb">
    <w:name w:val="aExamHdgsubpar Symb"/>
    <w:basedOn w:val="aExamHdgssSymb"/>
    <w:next w:val="Normal"/>
    <w:rsid w:val="00FE03AB"/>
    <w:pPr>
      <w:tabs>
        <w:tab w:val="clear" w:pos="1582"/>
        <w:tab w:val="left" w:pos="2620"/>
      </w:tabs>
      <w:ind w:left="2138" w:hanging="2620"/>
    </w:pPr>
  </w:style>
  <w:style w:type="paragraph" w:customStyle="1" w:styleId="aExamsubparSymb">
    <w:name w:val="aExamsubpar Symb"/>
    <w:basedOn w:val="aExamssSymb"/>
    <w:rsid w:val="00FE03AB"/>
    <w:pPr>
      <w:tabs>
        <w:tab w:val="clear" w:pos="1582"/>
        <w:tab w:val="left" w:pos="2620"/>
      </w:tabs>
      <w:ind w:left="2138" w:hanging="2620"/>
    </w:pPr>
  </w:style>
  <w:style w:type="paragraph" w:customStyle="1" w:styleId="aNotesubparSymb">
    <w:name w:val="aNotesubpar Symb"/>
    <w:basedOn w:val="BillBasic"/>
    <w:next w:val="Normal"/>
    <w:rsid w:val="00FE03AB"/>
    <w:pPr>
      <w:tabs>
        <w:tab w:val="left" w:pos="2138"/>
        <w:tab w:val="left" w:pos="2937"/>
      </w:tabs>
      <w:ind w:left="2455" w:hanging="2937"/>
    </w:pPr>
    <w:rPr>
      <w:sz w:val="20"/>
    </w:rPr>
  </w:style>
  <w:style w:type="paragraph" w:customStyle="1" w:styleId="aNoteTextsubparSymb">
    <w:name w:val="aNoteTextsubpar Symb"/>
    <w:basedOn w:val="aNotesubparSymb"/>
    <w:rsid w:val="00FE03AB"/>
    <w:pPr>
      <w:tabs>
        <w:tab w:val="clear" w:pos="2138"/>
        <w:tab w:val="clear" w:pos="2937"/>
        <w:tab w:val="left" w:pos="2943"/>
      </w:tabs>
      <w:spacing w:before="60"/>
      <w:ind w:left="2943" w:hanging="3425"/>
    </w:pPr>
  </w:style>
  <w:style w:type="paragraph" w:customStyle="1" w:styleId="PenaltySymb">
    <w:name w:val="Penalty Symb"/>
    <w:basedOn w:val="AmainreturnSymb"/>
    <w:rsid w:val="00FE03AB"/>
  </w:style>
  <w:style w:type="paragraph" w:customStyle="1" w:styleId="PenaltyParaSymb">
    <w:name w:val="PenaltyPara Symb"/>
    <w:basedOn w:val="Normal"/>
    <w:rsid w:val="00FE03AB"/>
    <w:pPr>
      <w:tabs>
        <w:tab w:val="right" w:pos="1360"/>
      </w:tabs>
      <w:spacing w:before="60"/>
      <w:ind w:left="1599" w:hanging="2081"/>
      <w:jc w:val="both"/>
    </w:pPr>
  </w:style>
  <w:style w:type="paragraph" w:customStyle="1" w:styleId="FormulaSymb">
    <w:name w:val="Formula Symb"/>
    <w:basedOn w:val="BillBasic"/>
    <w:rsid w:val="00FE03AB"/>
    <w:pPr>
      <w:tabs>
        <w:tab w:val="left" w:pos="-480"/>
      </w:tabs>
      <w:spacing w:line="260" w:lineRule="atLeast"/>
      <w:ind w:hanging="480"/>
      <w:jc w:val="center"/>
    </w:pPr>
  </w:style>
  <w:style w:type="paragraph" w:customStyle="1" w:styleId="NormalSymb">
    <w:name w:val="Normal Symb"/>
    <w:basedOn w:val="Normal"/>
    <w:qFormat/>
    <w:rsid w:val="00FE03AB"/>
    <w:pPr>
      <w:ind w:hanging="482"/>
    </w:pPr>
  </w:style>
  <w:style w:type="character" w:styleId="PlaceholderText">
    <w:name w:val="Placeholder Text"/>
    <w:basedOn w:val="DefaultParagraphFont"/>
    <w:uiPriority w:val="99"/>
    <w:semiHidden/>
    <w:rsid w:val="00FE03AB"/>
    <w:rPr>
      <w:color w:val="808080"/>
    </w:rPr>
  </w:style>
  <w:style w:type="character" w:customStyle="1" w:styleId="HeaderChar">
    <w:name w:val="Header Char"/>
    <w:basedOn w:val="DefaultParagraphFont"/>
    <w:link w:val="Header"/>
    <w:rsid w:val="000A75FD"/>
    <w:rPr>
      <w:sz w:val="24"/>
      <w:lang w:eastAsia="en-US"/>
    </w:rPr>
  </w:style>
  <w:style w:type="character" w:styleId="UnresolvedMention">
    <w:name w:val="Unresolved Mention"/>
    <w:basedOn w:val="DefaultParagraphFont"/>
    <w:uiPriority w:val="99"/>
    <w:semiHidden/>
    <w:unhideWhenUsed/>
    <w:rsid w:val="00CB6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11-22" TargetMode="External"/><Relationship Id="rId21" Type="http://schemas.openxmlformats.org/officeDocument/2006/relationships/footer" Target="footer3.xml"/><Relationship Id="rId42" Type="http://schemas.openxmlformats.org/officeDocument/2006/relationships/hyperlink" Target="http://www.legislation.act.gov.au/a/2008-35"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8-26"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9-49" TargetMode="External"/><Relationship Id="rId89" Type="http://schemas.openxmlformats.org/officeDocument/2006/relationships/hyperlink" Target="http://www.legislation.act.gov.au/a/2009-49" TargetMode="External"/><Relationship Id="rId112" Type="http://schemas.openxmlformats.org/officeDocument/2006/relationships/hyperlink" Target="http://www.legislation.act.gov.au/a/2011-22" TargetMode="External"/><Relationship Id="rId133" Type="http://schemas.openxmlformats.org/officeDocument/2006/relationships/hyperlink" Target="http://www.legislation.act.gov.au/a/2009-49" TargetMode="External"/><Relationship Id="rId138" Type="http://schemas.openxmlformats.org/officeDocument/2006/relationships/hyperlink" Target="http://www.legislation.act.gov.au/a/2008-28" TargetMode="External"/><Relationship Id="rId154" Type="http://schemas.openxmlformats.org/officeDocument/2006/relationships/header" Target="header14.xml"/><Relationship Id="rId159" Type="http://schemas.openxmlformats.org/officeDocument/2006/relationships/footer" Target="footer18.xml"/><Relationship Id="rId16" Type="http://schemas.openxmlformats.org/officeDocument/2006/relationships/header" Target="header1.xml"/><Relationship Id="rId107"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Series/C1901A00006" TargetMode="External"/><Relationship Id="rId37" Type="http://schemas.openxmlformats.org/officeDocument/2006/relationships/hyperlink" Target="http://www.comlaw.gov.au/Series/C2009A00130" TargetMode="External"/><Relationship Id="rId53" Type="http://schemas.openxmlformats.org/officeDocument/2006/relationships/footer" Target="footer7.xml"/><Relationship Id="rId58" Type="http://schemas.openxmlformats.org/officeDocument/2006/relationships/footer" Target="footer10.xml"/><Relationship Id="rId74" Type="http://schemas.openxmlformats.org/officeDocument/2006/relationships/hyperlink" Target="http://www.legislation.act.gov.au/a/2009-49" TargetMode="External"/><Relationship Id="rId79" Type="http://schemas.openxmlformats.org/officeDocument/2006/relationships/hyperlink" Target="http://www.legislation.act.gov.au/a/2011-22" TargetMode="External"/><Relationship Id="rId102" Type="http://schemas.openxmlformats.org/officeDocument/2006/relationships/hyperlink" Target="http://www.legislation.act.gov.au/a/2011-22" TargetMode="External"/><Relationship Id="rId123" Type="http://schemas.openxmlformats.org/officeDocument/2006/relationships/hyperlink" Target="http://www.legislation.act.gov.au/a/2008-37" TargetMode="External"/><Relationship Id="rId128" Type="http://schemas.openxmlformats.org/officeDocument/2006/relationships/hyperlink" Target="http://www.legislation.act.gov.au/a/2008-37" TargetMode="External"/><Relationship Id="rId144" Type="http://schemas.openxmlformats.org/officeDocument/2006/relationships/hyperlink" Target="http://www.legislation.act.gov.au/a/2009-49" TargetMode="External"/><Relationship Id="rId149" Type="http://schemas.openxmlformats.org/officeDocument/2006/relationships/hyperlink" Target="http://www.legislation.act.gov.au/a/2011-22" TargetMode="External"/><Relationship Id="rId5" Type="http://schemas.openxmlformats.org/officeDocument/2006/relationships/footnotes" Target="footnotes.xml"/><Relationship Id="rId90" Type="http://schemas.openxmlformats.org/officeDocument/2006/relationships/hyperlink" Target="http://www.legislation.act.gov.au/a/2011-22" TargetMode="External"/><Relationship Id="rId95" Type="http://schemas.openxmlformats.org/officeDocument/2006/relationships/hyperlink" Target="http://www.legislation.act.gov.au/a/2011-22" TargetMode="External"/><Relationship Id="rId160" Type="http://schemas.openxmlformats.org/officeDocument/2006/relationships/header" Target="header17.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8-35" TargetMode="External"/><Relationship Id="rId48" Type="http://schemas.openxmlformats.org/officeDocument/2006/relationships/hyperlink" Target="http://www.legislation.act.gov.au/a/2001-14" TargetMode="External"/><Relationship Id="rId64" Type="http://schemas.openxmlformats.org/officeDocument/2006/relationships/header" Target="header10.xml"/><Relationship Id="rId69" Type="http://schemas.openxmlformats.org/officeDocument/2006/relationships/hyperlink" Target="http://www.legislation.act.gov.au/a/2008-26/default.asp" TargetMode="External"/><Relationship Id="rId113" Type="http://schemas.openxmlformats.org/officeDocument/2006/relationships/hyperlink" Target="http://www.legislation.act.gov.au/a/2011-22" TargetMode="External"/><Relationship Id="rId118" Type="http://schemas.openxmlformats.org/officeDocument/2006/relationships/hyperlink" Target="http://www.legislation.act.gov.au/a/2008-26" TargetMode="External"/><Relationship Id="rId134" Type="http://schemas.openxmlformats.org/officeDocument/2006/relationships/hyperlink" Target="http://www.legislation.act.gov.au/a/2008-26" TargetMode="External"/><Relationship Id="rId139" Type="http://schemas.openxmlformats.org/officeDocument/2006/relationships/hyperlink" Target="http://www.legislation.act.gov.au/a/2008-37" TargetMode="External"/><Relationship Id="rId80" Type="http://schemas.openxmlformats.org/officeDocument/2006/relationships/hyperlink" Target="http://www.legislation.act.gov.au/a/2011-22" TargetMode="External"/><Relationship Id="rId85" Type="http://schemas.openxmlformats.org/officeDocument/2006/relationships/hyperlink" Target="http://www.legislation.act.gov.au/a/2008-26" TargetMode="External"/><Relationship Id="rId150" Type="http://schemas.openxmlformats.org/officeDocument/2006/relationships/header" Target="header12.xml"/><Relationship Id="rId155" Type="http://schemas.openxmlformats.org/officeDocument/2006/relationships/header" Target="header15.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comlaw.gov.au/Series/C1901A00006" TargetMode="External"/><Relationship Id="rId38" Type="http://schemas.openxmlformats.org/officeDocument/2006/relationships/hyperlink" Target="http://www.comlaw.gov.au/Series/C2009A00130" TargetMode="External"/><Relationship Id="rId59" Type="http://schemas.openxmlformats.org/officeDocument/2006/relationships/footer" Target="footer11.xml"/><Relationship Id="rId103" Type="http://schemas.openxmlformats.org/officeDocument/2006/relationships/hyperlink" Target="http://www.legislation.act.gov.au/a/2011-22" TargetMode="External"/><Relationship Id="rId108" Type="http://schemas.openxmlformats.org/officeDocument/2006/relationships/hyperlink" Target="http://www.legislation.act.gov.au/a/2009-49" TargetMode="External"/><Relationship Id="rId124" Type="http://schemas.openxmlformats.org/officeDocument/2006/relationships/hyperlink" Target="http://www.legislation.act.gov.au/a/2008-37" TargetMode="External"/><Relationship Id="rId129" Type="http://schemas.openxmlformats.org/officeDocument/2006/relationships/hyperlink" Target="http://www.legislation.act.gov.au/a/2008-37" TargetMode="External"/><Relationship Id="rId54" Type="http://schemas.openxmlformats.org/officeDocument/2006/relationships/footer" Target="footer8.xml"/><Relationship Id="rId70" Type="http://schemas.openxmlformats.org/officeDocument/2006/relationships/hyperlink" Target="http://www.legislation.act.gov.au/a/2008-28" TargetMode="External"/><Relationship Id="rId75" Type="http://schemas.openxmlformats.org/officeDocument/2006/relationships/hyperlink" Target="http://www.legislation.act.gov.au/a/2010-15" TargetMode="External"/><Relationship Id="rId91" Type="http://schemas.openxmlformats.org/officeDocument/2006/relationships/hyperlink" Target="http://www.legislation.act.gov.au/a/2011-22" TargetMode="External"/><Relationship Id="rId96" Type="http://schemas.openxmlformats.org/officeDocument/2006/relationships/hyperlink" Target="http://www.legislation.act.gov.au/a/2011-22" TargetMode="External"/><Relationship Id="rId140" Type="http://schemas.openxmlformats.org/officeDocument/2006/relationships/hyperlink" Target="http://www.legislation.act.gov.au/a/2008-37" TargetMode="External"/><Relationship Id="rId145" Type="http://schemas.openxmlformats.org/officeDocument/2006/relationships/hyperlink" Target="http://www.legislation.act.gov.au/a/2011-22" TargetMode="External"/><Relationship Id="rId161"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3-8" TargetMode="External"/><Relationship Id="rId49" Type="http://schemas.openxmlformats.org/officeDocument/2006/relationships/hyperlink" Target="http://www.legislation.act.gov.au/a/2001-14" TargetMode="External"/><Relationship Id="rId57" Type="http://schemas.openxmlformats.org/officeDocument/2006/relationships/header" Target="header9.xml"/><Relationship Id="rId106" Type="http://schemas.openxmlformats.org/officeDocument/2006/relationships/hyperlink" Target="http://www.legislation.act.gov.au/a/2011-22" TargetMode="External"/><Relationship Id="rId114" Type="http://schemas.openxmlformats.org/officeDocument/2006/relationships/hyperlink" Target="http://www.legislation.act.gov.au/a/2010-15" TargetMode="External"/><Relationship Id="rId119" Type="http://schemas.openxmlformats.org/officeDocument/2006/relationships/hyperlink" Target="http://www.legislation.act.gov.au/a/2018-33/default.asp" TargetMode="External"/><Relationship Id="rId127"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8-35" TargetMode="External"/><Relationship Id="rId52" Type="http://schemas.openxmlformats.org/officeDocument/2006/relationships/header" Target="header7.xml"/><Relationship Id="rId60" Type="http://schemas.openxmlformats.org/officeDocument/2006/relationships/hyperlink" Target="http://www.legislation.act.gov.au/a/2001-14" TargetMode="External"/><Relationship Id="rId65" Type="http://schemas.openxmlformats.org/officeDocument/2006/relationships/header" Target="header11.xml"/><Relationship Id="rId73" Type="http://schemas.openxmlformats.org/officeDocument/2006/relationships/hyperlink" Target="http://www.legislation.act.gov.au/cn/2009-2/default.asp" TargetMode="External"/><Relationship Id="rId78" Type="http://schemas.openxmlformats.org/officeDocument/2006/relationships/hyperlink" Target="http://www.legislation.act.gov.au/a/2018-33/default.asp" TargetMode="External"/><Relationship Id="rId81" Type="http://schemas.openxmlformats.org/officeDocument/2006/relationships/hyperlink" Target="http://www.legislation.act.gov.au/a/2011-22" TargetMode="External"/><Relationship Id="rId86" Type="http://schemas.openxmlformats.org/officeDocument/2006/relationships/hyperlink" Target="http://www.legislation.act.gov.au/a/2011-22" TargetMode="External"/><Relationship Id="rId94" Type="http://schemas.openxmlformats.org/officeDocument/2006/relationships/hyperlink" Target="http://www.legislation.act.gov.au/a/2011-22" TargetMode="External"/><Relationship Id="rId99" Type="http://schemas.openxmlformats.org/officeDocument/2006/relationships/hyperlink" Target="http://www.legislation.act.gov.au/a/2011-22" TargetMode="External"/><Relationship Id="rId101" Type="http://schemas.openxmlformats.org/officeDocument/2006/relationships/hyperlink" Target="http://www.legislation.act.gov.au/a/2011-22" TargetMode="External"/><Relationship Id="rId122" Type="http://schemas.openxmlformats.org/officeDocument/2006/relationships/hyperlink" Target="http://www.legislation.act.gov.au/a/2008-37" TargetMode="External"/><Relationship Id="rId130" Type="http://schemas.openxmlformats.org/officeDocument/2006/relationships/hyperlink" Target="http://www.legislation.act.gov.au/a/2009-49" TargetMode="External"/><Relationship Id="rId135" Type="http://schemas.openxmlformats.org/officeDocument/2006/relationships/hyperlink" Target="http://www.legislation.act.gov.au/a/2008-26" TargetMode="External"/><Relationship Id="rId143" Type="http://schemas.openxmlformats.org/officeDocument/2006/relationships/hyperlink" Target="http://www.legislation.act.gov.au/a/2009-49" TargetMode="External"/><Relationship Id="rId148" Type="http://schemas.openxmlformats.org/officeDocument/2006/relationships/hyperlink" Target="http://www.legislation.act.gov.au/a/2010-15/" TargetMode="External"/><Relationship Id="rId151" Type="http://schemas.openxmlformats.org/officeDocument/2006/relationships/header" Target="header13.xml"/><Relationship Id="rId156"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1-22" TargetMode="External"/><Relationship Id="rId34" Type="http://schemas.openxmlformats.org/officeDocument/2006/relationships/hyperlink" Target="http://www.comlaw.gov.au/Series/C1901A00006" TargetMode="External"/><Relationship Id="rId50" Type="http://schemas.openxmlformats.org/officeDocument/2006/relationships/hyperlink" Target="http://www.legislation.act.gov.au/a/2001-14" TargetMode="External"/><Relationship Id="rId55" Type="http://schemas.openxmlformats.org/officeDocument/2006/relationships/footer" Target="footer9.xml"/><Relationship Id="rId76" Type="http://schemas.openxmlformats.org/officeDocument/2006/relationships/hyperlink" Target="http://www.legislation.act.gov.au/a/2011-22" TargetMode="External"/><Relationship Id="rId97" Type="http://schemas.openxmlformats.org/officeDocument/2006/relationships/hyperlink" Target="http://www.legislation.act.gov.au/a/2011-22" TargetMode="External"/><Relationship Id="rId104" Type="http://schemas.openxmlformats.org/officeDocument/2006/relationships/hyperlink" Target="http://www.legislation.act.gov.au/a/2011-22" TargetMode="External"/><Relationship Id="rId120" Type="http://schemas.openxmlformats.org/officeDocument/2006/relationships/hyperlink" Target="http://www.legislation.act.gov.au/a/2008-26" TargetMode="External"/><Relationship Id="rId125" Type="http://schemas.openxmlformats.org/officeDocument/2006/relationships/hyperlink" Target="http://www.legislation.act.gov.au/a/2011-22" TargetMode="External"/><Relationship Id="rId141" Type="http://schemas.openxmlformats.org/officeDocument/2006/relationships/hyperlink" Target="http://www.legislation.act.gov.au/a/2008-37" TargetMode="External"/><Relationship Id="rId146" Type="http://schemas.openxmlformats.org/officeDocument/2006/relationships/hyperlink" Target="http://www.legislation.act.gov.au/a/2011-22" TargetMode="External"/><Relationship Id="rId7" Type="http://schemas.openxmlformats.org/officeDocument/2006/relationships/image" Target="media/image1.png"/><Relationship Id="rId71" Type="http://schemas.openxmlformats.org/officeDocument/2006/relationships/hyperlink" Target="http://www.legislation.act.gov.au/a/2008-37" TargetMode="External"/><Relationship Id="rId92" Type="http://schemas.openxmlformats.org/officeDocument/2006/relationships/hyperlink" Target="http://www.legislation.act.gov.au/a/2011-22"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30-21" TargetMode="External"/><Relationship Id="rId66" Type="http://schemas.openxmlformats.org/officeDocument/2006/relationships/footer" Target="footer12.xml"/><Relationship Id="rId87" Type="http://schemas.openxmlformats.org/officeDocument/2006/relationships/hyperlink" Target="http://www.legislation.act.gov.au/a/2009-49" TargetMode="External"/><Relationship Id="rId110" Type="http://schemas.openxmlformats.org/officeDocument/2006/relationships/hyperlink" Target="http://www.legislation.act.gov.au/a/2011-22" TargetMode="External"/><Relationship Id="rId115" Type="http://schemas.openxmlformats.org/officeDocument/2006/relationships/hyperlink" Target="http://www.legislation.act.gov.au/a/2011-22" TargetMode="External"/><Relationship Id="rId131" Type="http://schemas.openxmlformats.org/officeDocument/2006/relationships/hyperlink" Target="http://www.legislation.act.gov.au/a/2011-22" TargetMode="External"/><Relationship Id="rId136" Type="http://schemas.openxmlformats.org/officeDocument/2006/relationships/hyperlink" Target="http://www.legislation.act.gov.au/a/2008-37" TargetMode="External"/><Relationship Id="rId157" Type="http://schemas.openxmlformats.org/officeDocument/2006/relationships/footer" Target="footer17.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11-22" TargetMode="External"/><Relationship Id="rId152" Type="http://schemas.openxmlformats.org/officeDocument/2006/relationships/footer" Target="footer14.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eader" Target="header8.xml"/><Relationship Id="rId77" Type="http://schemas.openxmlformats.org/officeDocument/2006/relationships/hyperlink" Target="http://www.legislation.act.gov.au/a/2010-15" TargetMode="External"/><Relationship Id="rId100" Type="http://schemas.openxmlformats.org/officeDocument/2006/relationships/hyperlink" Target="http://www.legislation.act.gov.au/a/2011-22" TargetMode="External"/><Relationship Id="rId105" Type="http://schemas.openxmlformats.org/officeDocument/2006/relationships/hyperlink" Target="http://www.legislation.act.gov.au/a/2011-22" TargetMode="External"/><Relationship Id="rId126" Type="http://schemas.openxmlformats.org/officeDocument/2006/relationships/hyperlink" Target="http://www.legislation.act.gov.au/a/2008-37" TargetMode="External"/><Relationship Id="rId147" Type="http://schemas.openxmlformats.org/officeDocument/2006/relationships/hyperlink" Target="http://www.legislation.act.gov.au/a/2011-22" TargetMode="External"/><Relationship Id="rId8" Type="http://schemas.openxmlformats.org/officeDocument/2006/relationships/hyperlink" Target="http://www.legislation.act.gov.au/a/2001-14" TargetMode="External"/><Relationship Id="rId51" Type="http://schemas.openxmlformats.org/officeDocument/2006/relationships/header" Target="header6.xml"/><Relationship Id="rId72" Type="http://schemas.openxmlformats.org/officeDocument/2006/relationships/hyperlink" Target="http://www.legislation.act.gov.au/a/2008-35" TargetMode="External"/><Relationship Id="rId93" Type="http://schemas.openxmlformats.org/officeDocument/2006/relationships/hyperlink" Target="http://www.legislation.act.gov.au/a/2011-22" TargetMode="External"/><Relationship Id="rId98" Type="http://schemas.openxmlformats.org/officeDocument/2006/relationships/hyperlink" Target="http://www.legislation.act.gov.au/a/2011-22" TargetMode="External"/><Relationship Id="rId121" Type="http://schemas.openxmlformats.org/officeDocument/2006/relationships/hyperlink" Target="http://www.legislation.act.gov.au/a/2011-22" TargetMode="External"/><Relationship Id="rId142" Type="http://schemas.openxmlformats.org/officeDocument/2006/relationships/hyperlink" Target="http://www.legislation.act.gov.au/a/2008-26"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footer" Target="footer13.xml"/><Relationship Id="rId116" Type="http://schemas.openxmlformats.org/officeDocument/2006/relationships/hyperlink" Target="http://www.legislation.act.gov.au/a/2011-22" TargetMode="External"/><Relationship Id="rId137" Type="http://schemas.openxmlformats.org/officeDocument/2006/relationships/hyperlink" Target="http://www.legislation.act.gov.au/a/2008-28" TargetMode="External"/><Relationship Id="rId158" Type="http://schemas.openxmlformats.org/officeDocument/2006/relationships/header" Target="header16.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alt_a1989-11co" TargetMode="External"/><Relationship Id="rId83" Type="http://schemas.openxmlformats.org/officeDocument/2006/relationships/hyperlink" Target="http://www.legislation.act.gov.au/a/2011-22" TargetMode="External"/><Relationship Id="rId88" Type="http://schemas.openxmlformats.org/officeDocument/2006/relationships/hyperlink" Target="http://www.legislation.act.gov.au/a/2011-22" TargetMode="External"/><Relationship Id="rId111" Type="http://schemas.openxmlformats.org/officeDocument/2006/relationships/hyperlink" Target="http://www.legislation.act.gov.au/a/2011-22" TargetMode="External"/><Relationship Id="rId132" Type="http://schemas.openxmlformats.org/officeDocument/2006/relationships/hyperlink" Target="http://www.legislation.act.gov.au/a/2008-28" TargetMode="External"/><Relationship Id="rId153"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11539</Words>
  <Characters>56622</Characters>
  <Application>Microsoft Office Word</Application>
  <DocSecurity>0</DocSecurity>
  <Lines>1590</Lines>
  <Paragraphs>999</Paragraphs>
  <ScaleCrop>false</ScaleCrop>
  <HeadingPairs>
    <vt:vector size="2" baseType="variant">
      <vt:variant>
        <vt:lpstr>Title</vt:lpstr>
      </vt:variant>
      <vt:variant>
        <vt:i4>1</vt:i4>
      </vt:variant>
    </vt:vector>
  </HeadingPairs>
  <TitlesOfParts>
    <vt:vector size="1" baseType="lpstr">
      <vt:lpstr>Hemp Fibre Industry Facilitation Act 2004</vt:lpstr>
    </vt:vector>
  </TitlesOfParts>
  <Manager>Section</Manager>
  <Company>Section</Company>
  <LinksUpToDate>false</LinksUpToDate>
  <CharactersWithSpaces>67679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Hemp Fibre Industry Facilitation Act 2004</dc:title>
  <dc:creator>Annep Shannon</dc:creator>
  <cp:keywords>R08</cp:keywords>
  <dc:description/>
  <cp:lastModifiedBy>Moxon, KarenL</cp:lastModifiedBy>
  <cp:revision>4</cp:revision>
  <cp:lastPrinted>2012-01-19T03:01:00Z</cp:lastPrinted>
  <dcterms:created xsi:type="dcterms:W3CDTF">2021-06-22T01:04:00Z</dcterms:created>
  <dcterms:modified xsi:type="dcterms:W3CDTF">2021-06-22T01:04:00Z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23/10/18</vt:lpwstr>
  </property>
  <property fmtid="{D5CDD505-2E9C-101B-9397-08002B2CF9AE}" pid="6" name="StartDt">
    <vt:lpwstr>23/10/18</vt:lpwstr>
  </property>
  <property fmtid="{D5CDD505-2E9C-101B-9397-08002B2CF9AE}" pid="7" name="DMSID">
    <vt:lpwstr>958653</vt:lpwstr>
  </property>
  <property fmtid="{D5CDD505-2E9C-101B-9397-08002B2CF9AE}" pid="8" name="CHECKEDOUTFROMJMS">
    <vt:lpwstr/>
  </property>
  <property fmtid="{D5CDD505-2E9C-101B-9397-08002B2CF9AE}" pid="9" name="JMSREQUIREDCHECKIN">
    <vt:lpwstr/>
  </property>
</Properties>
</file>