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87" w:rsidRDefault="00167F87" w:rsidP="00167F87">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7F87" w:rsidRDefault="00167F87" w:rsidP="00167F87">
      <w:pPr>
        <w:jc w:val="center"/>
        <w:rPr>
          <w:rFonts w:ascii="Arial" w:hAnsi="Arial"/>
        </w:rPr>
      </w:pPr>
      <w:r>
        <w:rPr>
          <w:rFonts w:ascii="Arial" w:hAnsi="Arial"/>
        </w:rPr>
        <w:t>Australian Capital Territory</w:t>
      </w:r>
    </w:p>
    <w:p w:rsidR="00167F87" w:rsidRDefault="00BE2722" w:rsidP="00167F87">
      <w:pPr>
        <w:pStyle w:val="Billname1"/>
      </w:pPr>
      <w:r>
        <w:fldChar w:fldCharType="begin"/>
      </w:r>
      <w:r>
        <w:instrText xml:space="preserve"> REF Citation \*charformat </w:instrText>
      </w:r>
      <w:r>
        <w:fldChar w:fldCharType="separate"/>
      </w:r>
      <w:r w:rsidR="000951EB">
        <w:t>Stock Act 2005</w:t>
      </w:r>
      <w:r>
        <w:fldChar w:fldCharType="end"/>
      </w:r>
      <w:r w:rsidR="00167F87">
        <w:t xml:space="preserve">    </w:t>
      </w:r>
    </w:p>
    <w:p w:rsidR="00167F87" w:rsidRDefault="00FF0C1B" w:rsidP="00167F87">
      <w:pPr>
        <w:pStyle w:val="ActNo"/>
      </w:pPr>
      <w:bookmarkStart w:id="1" w:name="LawNo"/>
      <w:r>
        <w:t>A2005-19</w:t>
      </w:r>
      <w:bookmarkEnd w:id="1"/>
    </w:p>
    <w:p w:rsidR="00167F87" w:rsidRDefault="00167F87" w:rsidP="00167F87">
      <w:pPr>
        <w:pStyle w:val="RepubNo"/>
      </w:pPr>
      <w:r>
        <w:t xml:space="preserve">Republication No </w:t>
      </w:r>
      <w:bookmarkStart w:id="2" w:name="RepubNo"/>
      <w:r w:rsidR="00FF0C1B">
        <w:t>8</w:t>
      </w:r>
      <w:bookmarkEnd w:id="2"/>
    </w:p>
    <w:p w:rsidR="00167F87" w:rsidRDefault="00167F87" w:rsidP="00167F87">
      <w:pPr>
        <w:pStyle w:val="EffectiveDate"/>
      </w:pPr>
      <w:r>
        <w:t xml:space="preserve">Effective:  </w:t>
      </w:r>
      <w:bookmarkStart w:id="3" w:name="EffectiveDate"/>
      <w:r w:rsidR="00FF0C1B">
        <w:t>16 August 2018</w:t>
      </w:r>
      <w:bookmarkEnd w:id="3"/>
      <w:r w:rsidR="00FF0C1B">
        <w:t xml:space="preserve"> – </w:t>
      </w:r>
      <w:bookmarkStart w:id="4" w:name="EndEffDate"/>
      <w:r w:rsidR="00FF0C1B">
        <w:t>22 October 2018</w:t>
      </w:r>
      <w:bookmarkEnd w:id="4"/>
    </w:p>
    <w:p w:rsidR="00167F87" w:rsidRDefault="00167F87" w:rsidP="00167F87">
      <w:pPr>
        <w:pStyle w:val="CoverInForce"/>
      </w:pPr>
      <w:r>
        <w:t xml:space="preserve">Republication date: </w:t>
      </w:r>
      <w:bookmarkStart w:id="5" w:name="InForceDate"/>
      <w:r w:rsidR="00FF0C1B">
        <w:t>16 August 2018</w:t>
      </w:r>
      <w:bookmarkEnd w:id="5"/>
    </w:p>
    <w:p w:rsidR="00167F87" w:rsidRDefault="00167F87" w:rsidP="00167F87">
      <w:pPr>
        <w:pStyle w:val="CoverInForce"/>
      </w:pPr>
      <w:r>
        <w:t xml:space="preserve">Last amendment made by </w:t>
      </w:r>
      <w:bookmarkStart w:id="6" w:name="LastAmdt"/>
      <w:r w:rsidRPr="00167F87">
        <w:rPr>
          <w:rStyle w:val="charCitHyperlinkAbbrev"/>
        </w:rPr>
        <w:fldChar w:fldCharType="begin"/>
      </w:r>
      <w:r w:rsidR="00FF0C1B">
        <w:rPr>
          <w:rStyle w:val="charCitHyperlinkAbbrev"/>
        </w:rPr>
        <w:instrText>HYPERLINK "http://www.legislation.act.gov.au/a/2018-29/default.asp" \o "Stock Amendment Act 2018"</w:instrText>
      </w:r>
      <w:r w:rsidRPr="00167F87">
        <w:rPr>
          <w:rStyle w:val="charCitHyperlinkAbbrev"/>
        </w:rPr>
        <w:fldChar w:fldCharType="separate"/>
      </w:r>
      <w:r w:rsidR="00FF0C1B">
        <w:rPr>
          <w:rStyle w:val="charCitHyperlinkAbbrev"/>
        </w:rPr>
        <w:t>A2018</w:t>
      </w:r>
      <w:r w:rsidR="00FF0C1B">
        <w:rPr>
          <w:rStyle w:val="charCitHyperlinkAbbrev"/>
        </w:rPr>
        <w:noBreakHyphen/>
        <w:t>29</w:t>
      </w:r>
      <w:r w:rsidRPr="00167F87">
        <w:rPr>
          <w:rStyle w:val="charCitHyperlinkAbbrev"/>
        </w:rPr>
        <w:fldChar w:fldCharType="end"/>
      </w:r>
      <w:bookmarkEnd w:id="6"/>
    </w:p>
    <w:p w:rsidR="00167F87" w:rsidRDefault="00167F87" w:rsidP="00167F87"/>
    <w:p w:rsidR="00167F87" w:rsidRDefault="00167F87" w:rsidP="00167F87"/>
    <w:p w:rsidR="00167F87" w:rsidRDefault="00167F87" w:rsidP="00167F87"/>
    <w:p w:rsidR="00167F87" w:rsidRDefault="00167F87" w:rsidP="00167F87"/>
    <w:p w:rsidR="00167F87" w:rsidRDefault="00167F87" w:rsidP="00167F87"/>
    <w:p w:rsidR="00167F87" w:rsidRDefault="00167F87" w:rsidP="00167F87">
      <w:pPr>
        <w:spacing w:after="240"/>
        <w:rPr>
          <w:rFonts w:ascii="Arial" w:hAnsi="Arial"/>
        </w:rPr>
      </w:pPr>
    </w:p>
    <w:p w:rsidR="00167F87" w:rsidRPr="00101B4C" w:rsidRDefault="00167F87" w:rsidP="00167F87">
      <w:pPr>
        <w:pStyle w:val="PageBreak"/>
      </w:pPr>
      <w:r w:rsidRPr="00101B4C">
        <w:br w:type="page"/>
      </w:r>
    </w:p>
    <w:p w:rsidR="00167F87" w:rsidRDefault="00167F87" w:rsidP="00167F87">
      <w:pPr>
        <w:pStyle w:val="CoverHeading"/>
      </w:pPr>
      <w:r>
        <w:lastRenderedPageBreak/>
        <w:t>About this republication</w:t>
      </w:r>
    </w:p>
    <w:p w:rsidR="00167F87" w:rsidRDefault="00167F87" w:rsidP="00167F87">
      <w:pPr>
        <w:pStyle w:val="CoverSubHdg"/>
      </w:pPr>
      <w:r>
        <w:t>The republished law</w:t>
      </w:r>
    </w:p>
    <w:p w:rsidR="00167F87" w:rsidRDefault="00167F87" w:rsidP="00167F87">
      <w:pPr>
        <w:pStyle w:val="CoverText"/>
      </w:pPr>
      <w:r>
        <w:t xml:space="preserve">This is a republication of the </w:t>
      </w:r>
      <w:r w:rsidRPr="00FF0C1B">
        <w:rPr>
          <w:i/>
        </w:rPr>
        <w:fldChar w:fldCharType="begin"/>
      </w:r>
      <w:r w:rsidRPr="00FF0C1B">
        <w:rPr>
          <w:i/>
        </w:rPr>
        <w:instrText xml:space="preserve"> REF citation *\charformat  \* MERGEFORMAT </w:instrText>
      </w:r>
      <w:r w:rsidRPr="00FF0C1B">
        <w:rPr>
          <w:i/>
        </w:rPr>
        <w:fldChar w:fldCharType="separate"/>
      </w:r>
      <w:r w:rsidR="000951EB" w:rsidRPr="000951EB">
        <w:rPr>
          <w:i/>
        </w:rPr>
        <w:t>Stock Act 2005</w:t>
      </w:r>
      <w:r w:rsidRPr="00FF0C1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E2722">
        <w:fldChar w:fldCharType="begin"/>
      </w:r>
      <w:r w:rsidR="00BE2722">
        <w:instrText xml:space="preserve"> REF InForceDate *\charformat </w:instrText>
      </w:r>
      <w:r w:rsidR="00BE2722">
        <w:fldChar w:fldCharType="separate"/>
      </w:r>
      <w:r w:rsidR="000951EB">
        <w:t>16 August 2018</w:t>
      </w:r>
      <w:r w:rsidR="00BE2722">
        <w:fldChar w:fldCharType="end"/>
      </w:r>
      <w:r w:rsidRPr="0074598E">
        <w:rPr>
          <w:rStyle w:val="charItals"/>
        </w:rPr>
        <w:t xml:space="preserve">.  </w:t>
      </w:r>
      <w:r>
        <w:t xml:space="preserve">It also includes any commencement, amendment, repeal or expiry affecting this republished law to </w:t>
      </w:r>
      <w:r w:rsidR="00BE2722">
        <w:fldChar w:fldCharType="begin"/>
      </w:r>
      <w:r w:rsidR="00BE2722">
        <w:instrText xml:space="preserve"> REF EffectiveDate *\charformat </w:instrText>
      </w:r>
      <w:r w:rsidR="00BE2722">
        <w:fldChar w:fldCharType="separate"/>
      </w:r>
      <w:r w:rsidR="000951EB">
        <w:t>16 August 2018</w:t>
      </w:r>
      <w:r w:rsidR="00BE2722">
        <w:fldChar w:fldCharType="end"/>
      </w:r>
      <w:r>
        <w:t xml:space="preserve">.  </w:t>
      </w:r>
    </w:p>
    <w:p w:rsidR="00167F87" w:rsidRDefault="00167F87" w:rsidP="00167F87">
      <w:pPr>
        <w:pStyle w:val="CoverText"/>
      </w:pPr>
      <w:r>
        <w:t xml:space="preserve">The legislation history and amendment history of the republished law are set out in endnotes 3 and 4. </w:t>
      </w:r>
    </w:p>
    <w:p w:rsidR="00167F87" w:rsidRDefault="00167F87" w:rsidP="00167F87">
      <w:pPr>
        <w:pStyle w:val="CoverSubHdg"/>
      </w:pPr>
      <w:r>
        <w:t>Kinds of republications</w:t>
      </w:r>
    </w:p>
    <w:p w:rsidR="00167F87" w:rsidRDefault="00167F87" w:rsidP="00167F8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67F87" w:rsidRDefault="00167F87" w:rsidP="00167F8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67F87" w:rsidRDefault="00167F87" w:rsidP="00167F87">
      <w:pPr>
        <w:pStyle w:val="CoverTextBullet"/>
        <w:tabs>
          <w:tab w:val="clear" w:pos="0"/>
        </w:tabs>
        <w:ind w:left="357" w:hanging="357"/>
      </w:pPr>
      <w:r>
        <w:t>unauthorised republications.</w:t>
      </w:r>
    </w:p>
    <w:p w:rsidR="00167F87" w:rsidRDefault="00167F87" w:rsidP="00167F87">
      <w:pPr>
        <w:pStyle w:val="CoverText"/>
      </w:pPr>
      <w:r>
        <w:t>The status of this republication appears on the bottom of each page.</w:t>
      </w:r>
    </w:p>
    <w:p w:rsidR="00167F87" w:rsidRDefault="00167F87" w:rsidP="00167F87">
      <w:pPr>
        <w:pStyle w:val="CoverSubHdg"/>
      </w:pPr>
      <w:r>
        <w:t>Editorial changes</w:t>
      </w:r>
    </w:p>
    <w:p w:rsidR="00167F87" w:rsidRDefault="00167F87" w:rsidP="00167F8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7F87" w:rsidRDefault="00167F87" w:rsidP="00167F87">
      <w:pPr>
        <w:pStyle w:val="CoverText"/>
      </w:pPr>
      <w:r>
        <w:t>This republication includes amendments made under part 11.3 (see endnote 1).</w:t>
      </w:r>
    </w:p>
    <w:p w:rsidR="00167F87" w:rsidRDefault="00167F87" w:rsidP="00167F87">
      <w:pPr>
        <w:pStyle w:val="CoverSubHdg"/>
      </w:pPr>
      <w:r>
        <w:t>Uncommenced provisions and amendments</w:t>
      </w:r>
    </w:p>
    <w:p w:rsidR="00167F87" w:rsidRDefault="00167F87" w:rsidP="00167F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67F87" w:rsidRDefault="00167F87" w:rsidP="00167F87">
      <w:pPr>
        <w:pStyle w:val="CoverSubHdg"/>
      </w:pPr>
      <w:r>
        <w:t>Modifications</w:t>
      </w:r>
    </w:p>
    <w:p w:rsidR="00167F87" w:rsidRDefault="00167F87" w:rsidP="00167F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125F8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167F87" w:rsidRDefault="00167F87" w:rsidP="00167F87">
      <w:pPr>
        <w:pStyle w:val="CoverSubHdg"/>
      </w:pPr>
      <w:r>
        <w:t>Penalties</w:t>
      </w:r>
    </w:p>
    <w:p w:rsidR="00167F87" w:rsidRPr="003765DF" w:rsidRDefault="00167F87" w:rsidP="00167F8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167F87" w:rsidRDefault="00167F87" w:rsidP="00167F87">
      <w:pPr>
        <w:pStyle w:val="00SigningPage"/>
        <w:sectPr w:rsidR="00167F87" w:rsidSect="00167F8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67F87" w:rsidRDefault="00167F87" w:rsidP="00167F8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7F87" w:rsidRDefault="00167F87" w:rsidP="00167F87">
      <w:pPr>
        <w:jc w:val="center"/>
        <w:rPr>
          <w:rFonts w:ascii="Arial" w:hAnsi="Arial"/>
        </w:rPr>
      </w:pPr>
      <w:r>
        <w:rPr>
          <w:rFonts w:ascii="Arial" w:hAnsi="Arial"/>
        </w:rPr>
        <w:t>Australian Capital Territory</w:t>
      </w:r>
    </w:p>
    <w:p w:rsidR="00167F87" w:rsidRDefault="00BE2722" w:rsidP="00167F87">
      <w:pPr>
        <w:pStyle w:val="Billname"/>
      </w:pPr>
      <w:r>
        <w:fldChar w:fldCharType="begin"/>
      </w:r>
      <w:r>
        <w:instrText xml:space="preserve"> REF Citation \*charformat  \* MERGEFORMAT </w:instrText>
      </w:r>
      <w:r>
        <w:fldChar w:fldCharType="separate"/>
      </w:r>
      <w:r w:rsidR="000951EB">
        <w:t>Stock Act 2005</w:t>
      </w:r>
      <w:r>
        <w:fldChar w:fldCharType="end"/>
      </w:r>
    </w:p>
    <w:p w:rsidR="00167F87" w:rsidRDefault="00167F87" w:rsidP="00167F87">
      <w:pPr>
        <w:pStyle w:val="ActNo"/>
      </w:pPr>
    </w:p>
    <w:p w:rsidR="00167F87" w:rsidRDefault="00167F87" w:rsidP="00167F87">
      <w:pPr>
        <w:pStyle w:val="Placeholder"/>
      </w:pPr>
      <w:r>
        <w:rPr>
          <w:rStyle w:val="charContents"/>
          <w:sz w:val="16"/>
        </w:rPr>
        <w:t xml:space="preserve">  </w:t>
      </w:r>
      <w:r>
        <w:rPr>
          <w:rStyle w:val="charPage"/>
        </w:rPr>
        <w:t xml:space="preserve">  </w:t>
      </w:r>
    </w:p>
    <w:p w:rsidR="00167F87" w:rsidRDefault="00167F87" w:rsidP="00167F87">
      <w:pPr>
        <w:pStyle w:val="N-TOCheading"/>
      </w:pPr>
      <w:r>
        <w:rPr>
          <w:rStyle w:val="charContents"/>
        </w:rPr>
        <w:t>Contents</w:t>
      </w:r>
    </w:p>
    <w:p w:rsidR="00167F87" w:rsidRDefault="00167F87" w:rsidP="00167F87">
      <w:pPr>
        <w:pStyle w:val="N-9pt"/>
      </w:pPr>
      <w:r>
        <w:tab/>
      </w:r>
      <w:r>
        <w:rPr>
          <w:rStyle w:val="charPage"/>
        </w:rPr>
        <w:t>Page</w:t>
      </w:r>
    </w:p>
    <w:p w:rsidR="000951EB" w:rsidRDefault="000951E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117729" w:history="1">
        <w:r w:rsidRPr="002C30D0">
          <w:t>Part 1</w:t>
        </w:r>
        <w:r>
          <w:rPr>
            <w:rFonts w:asciiTheme="minorHAnsi" w:eastAsiaTheme="minorEastAsia" w:hAnsiTheme="minorHAnsi" w:cstheme="minorBidi"/>
            <w:b w:val="0"/>
            <w:sz w:val="22"/>
            <w:szCs w:val="22"/>
            <w:lang w:eastAsia="en-AU"/>
          </w:rPr>
          <w:tab/>
        </w:r>
        <w:r w:rsidRPr="002C30D0">
          <w:t>Preliminary</w:t>
        </w:r>
        <w:r w:rsidRPr="000951EB">
          <w:rPr>
            <w:vanish/>
          </w:rPr>
          <w:tab/>
        </w:r>
        <w:r w:rsidRPr="000951EB">
          <w:rPr>
            <w:vanish/>
          </w:rPr>
          <w:fldChar w:fldCharType="begin"/>
        </w:r>
        <w:r w:rsidRPr="000951EB">
          <w:rPr>
            <w:vanish/>
          </w:rPr>
          <w:instrText xml:space="preserve"> PAGEREF _Toc527117729 \h </w:instrText>
        </w:r>
        <w:r w:rsidRPr="000951EB">
          <w:rPr>
            <w:vanish/>
          </w:rPr>
        </w:r>
        <w:r w:rsidRPr="000951EB">
          <w:rPr>
            <w:vanish/>
          </w:rPr>
          <w:fldChar w:fldCharType="separate"/>
        </w:r>
        <w:r>
          <w:rPr>
            <w:vanish/>
          </w:rPr>
          <w:t>2</w:t>
        </w:r>
        <w:r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30" w:history="1">
        <w:r w:rsidRPr="002C30D0">
          <w:t>1</w:t>
        </w:r>
        <w:r>
          <w:rPr>
            <w:rFonts w:asciiTheme="minorHAnsi" w:eastAsiaTheme="minorEastAsia" w:hAnsiTheme="minorHAnsi" w:cstheme="minorBidi"/>
            <w:sz w:val="22"/>
            <w:szCs w:val="22"/>
            <w:lang w:eastAsia="en-AU"/>
          </w:rPr>
          <w:tab/>
        </w:r>
        <w:r w:rsidRPr="002C30D0">
          <w:t>Name of Act</w:t>
        </w:r>
        <w:r>
          <w:tab/>
        </w:r>
        <w:r>
          <w:fldChar w:fldCharType="begin"/>
        </w:r>
        <w:r>
          <w:instrText xml:space="preserve"> PAGEREF _Toc527117730 \h </w:instrText>
        </w:r>
        <w:r>
          <w:fldChar w:fldCharType="separate"/>
        </w:r>
        <w:r>
          <w:t>2</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31" w:history="1">
        <w:r w:rsidRPr="002C30D0">
          <w:t>3</w:t>
        </w:r>
        <w:r>
          <w:rPr>
            <w:rFonts w:asciiTheme="minorHAnsi" w:eastAsiaTheme="minorEastAsia" w:hAnsiTheme="minorHAnsi" w:cstheme="minorBidi"/>
            <w:sz w:val="22"/>
            <w:szCs w:val="22"/>
            <w:lang w:eastAsia="en-AU"/>
          </w:rPr>
          <w:tab/>
        </w:r>
        <w:r w:rsidRPr="002C30D0">
          <w:t>Dictionary</w:t>
        </w:r>
        <w:r>
          <w:tab/>
        </w:r>
        <w:r>
          <w:fldChar w:fldCharType="begin"/>
        </w:r>
        <w:r>
          <w:instrText xml:space="preserve"> PAGEREF _Toc527117731 \h </w:instrText>
        </w:r>
        <w:r>
          <w:fldChar w:fldCharType="separate"/>
        </w:r>
        <w:r>
          <w:t>2</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32" w:history="1">
        <w:r w:rsidRPr="002C30D0">
          <w:t>4</w:t>
        </w:r>
        <w:r>
          <w:rPr>
            <w:rFonts w:asciiTheme="minorHAnsi" w:eastAsiaTheme="minorEastAsia" w:hAnsiTheme="minorHAnsi" w:cstheme="minorBidi"/>
            <w:sz w:val="22"/>
            <w:szCs w:val="22"/>
            <w:lang w:eastAsia="en-AU"/>
          </w:rPr>
          <w:tab/>
        </w:r>
        <w:r w:rsidRPr="002C30D0">
          <w:t>Notes</w:t>
        </w:r>
        <w:r>
          <w:tab/>
        </w:r>
        <w:r>
          <w:fldChar w:fldCharType="begin"/>
        </w:r>
        <w:r>
          <w:instrText xml:space="preserve"> PAGEREF _Toc527117732 \h </w:instrText>
        </w:r>
        <w:r>
          <w:fldChar w:fldCharType="separate"/>
        </w:r>
        <w:r>
          <w:t>2</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33" w:history="1">
        <w:r w:rsidRPr="002C30D0">
          <w:t>5</w:t>
        </w:r>
        <w:r>
          <w:rPr>
            <w:rFonts w:asciiTheme="minorHAnsi" w:eastAsiaTheme="minorEastAsia" w:hAnsiTheme="minorHAnsi" w:cstheme="minorBidi"/>
            <w:sz w:val="22"/>
            <w:szCs w:val="22"/>
            <w:lang w:eastAsia="en-AU"/>
          </w:rPr>
          <w:tab/>
        </w:r>
        <w:r w:rsidRPr="002C30D0">
          <w:t>Offences against Act—application of Criminal Code etc</w:t>
        </w:r>
        <w:r>
          <w:tab/>
        </w:r>
        <w:r>
          <w:fldChar w:fldCharType="begin"/>
        </w:r>
        <w:r>
          <w:instrText xml:space="preserve"> PAGEREF _Toc527117733 \h </w:instrText>
        </w:r>
        <w:r>
          <w:fldChar w:fldCharType="separate"/>
        </w:r>
        <w:r>
          <w:t>3</w:t>
        </w:r>
        <w:r>
          <w:fldChar w:fldCharType="end"/>
        </w:r>
      </w:hyperlink>
    </w:p>
    <w:p w:rsidR="000951EB" w:rsidRDefault="00BE2722">
      <w:pPr>
        <w:pStyle w:val="TOC2"/>
        <w:rPr>
          <w:rFonts w:asciiTheme="minorHAnsi" w:eastAsiaTheme="minorEastAsia" w:hAnsiTheme="minorHAnsi" w:cstheme="minorBidi"/>
          <w:b w:val="0"/>
          <w:sz w:val="22"/>
          <w:szCs w:val="22"/>
          <w:lang w:eastAsia="en-AU"/>
        </w:rPr>
      </w:pPr>
      <w:hyperlink w:anchor="_Toc527117734" w:history="1">
        <w:r w:rsidR="000951EB" w:rsidRPr="002C30D0">
          <w:t>Part 2</w:t>
        </w:r>
        <w:r w:rsidR="000951EB">
          <w:rPr>
            <w:rFonts w:asciiTheme="minorHAnsi" w:eastAsiaTheme="minorEastAsia" w:hAnsiTheme="minorHAnsi" w:cstheme="minorBidi"/>
            <w:b w:val="0"/>
            <w:sz w:val="22"/>
            <w:szCs w:val="22"/>
            <w:lang w:eastAsia="en-AU"/>
          </w:rPr>
          <w:tab/>
        </w:r>
        <w:r w:rsidR="000951EB" w:rsidRPr="002C30D0">
          <w:t>Stock levy</w:t>
        </w:r>
        <w:r w:rsidR="000951EB" w:rsidRPr="000951EB">
          <w:rPr>
            <w:vanish/>
          </w:rPr>
          <w:tab/>
        </w:r>
        <w:r w:rsidR="000951EB" w:rsidRPr="000951EB">
          <w:rPr>
            <w:vanish/>
          </w:rPr>
          <w:fldChar w:fldCharType="begin"/>
        </w:r>
        <w:r w:rsidR="000951EB" w:rsidRPr="000951EB">
          <w:rPr>
            <w:vanish/>
          </w:rPr>
          <w:instrText xml:space="preserve"> PAGEREF _Toc527117734 \h </w:instrText>
        </w:r>
        <w:r w:rsidR="000951EB" w:rsidRPr="000951EB">
          <w:rPr>
            <w:vanish/>
          </w:rPr>
        </w:r>
        <w:r w:rsidR="000951EB" w:rsidRPr="000951EB">
          <w:rPr>
            <w:vanish/>
          </w:rPr>
          <w:fldChar w:fldCharType="separate"/>
        </w:r>
        <w:r w:rsidR="000951EB">
          <w:rPr>
            <w:vanish/>
          </w:rPr>
          <w:t>4</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35" w:history="1">
        <w:r w:rsidRPr="002C30D0">
          <w:t>6</w:t>
        </w:r>
        <w:r>
          <w:rPr>
            <w:rFonts w:asciiTheme="minorHAnsi" w:eastAsiaTheme="minorEastAsia" w:hAnsiTheme="minorHAnsi" w:cstheme="minorBidi"/>
            <w:sz w:val="22"/>
            <w:szCs w:val="22"/>
            <w:lang w:eastAsia="en-AU"/>
          </w:rPr>
          <w:tab/>
        </w:r>
        <w:r w:rsidRPr="002C30D0">
          <w:t>Stock units and levy amount</w:t>
        </w:r>
        <w:r>
          <w:tab/>
        </w:r>
        <w:r>
          <w:fldChar w:fldCharType="begin"/>
        </w:r>
        <w:r>
          <w:instrText xml:space="preserve"> PAGEREF _Toc527117735 \h </w:instrText>
        </w:r>
        <w:r>
          <w:fldChar w:fldCharType="separate"/>
        </w:r>
        <w:r>
          <w:t>4</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36" w:history="1">
        <w:r w:rsidRPr="002C30D0">
          <w:t>7</w:t>
        </w:r>
        <w:r>
          <w:rPr>
            <w:rFonts w:asciiTheme="minorHAnsi" w:eastAsiaTheme="minorEastAsia" w:hAnsiTheme="minorHAnsi" w:cstheme="minorBidi"/>
            <w:sz w:val="22"/>
            <w:szCs w:val="22"/>
            <w:lang w:eastAsia="en-AU"/>
          </w:rPr>
          <w:tab/>
        </w:r>
        <w:r w:rsidRPr="002C30D0">
          <w:t>Stock-carrying capacity</w:t>
        </w:r>
        <w:r>
          <w:tab/>
        </w:r>
        <w:r>
          <w:fldChar w:fldCharType="begin"/>
        </w:r>
        <w:r>
          <w:instrText xml:space="preserve"> PAGEREF _Toc527117736 \h </w:instrText>
        </w:r>
        <w:r>
          <w:fldChar w:fldCharType="separate"/>
        </w:r>
        <w:r>
          <w:t>4</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37" w:history="1">
        <w:r w:rsidRPr="002C30D0">
          <w:t>7A</w:t>
        </w:r>
        <w:r>
          <w:rPr>
            <w:rFonts w:asciiTheme="minorHAnsi" w:eastAsiaTheme="minorEastAsia" w:hAnsiTheme="minorHAnsi" w:cstheme="minorBidi"/>
            <w:sz w:val="22"/>
            <w:szCs w:val="22"/>
            <w:lang w:eastAsia="en-AU"/>
          </w:rPr>
          <w:tab/>
        </w:r>
        <w:r w:rsidRPr="002C30D0">
          <w:t>Minimum stock levy</w:t>
        </w:r>
        <w:r>
          <w:tab/>
        </w:r>
        <w:r>
          <w:fldChar w:fldCharType="begin"/>
        </w:r>
        <w:r>
          <w:instrText xml:space="preserve"> PAGEREF _Toc527117737 \h </w:instrText>
        </w:r>
        <w:r>
          <w:fldChar w:fldCharType="separate"/>
        </w:r>
        <w:r>
          <w:t>4</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38" w:history="1">
        <w:r w:rsidRPr="002C30D0">
          <w:t>8</w:t>
        </w:r>
        <w:r>
          <w:rPr>
            <w:rFonts w:asciiTheme="minorHAnsi" w:eastAsiaTheme="minorEastAsia" w:hAnsiTheme="minorHAnsi" w:cstheme="minorBidi"/>
            <w:sz w:val="22"/>
            <w:szCs w:val="22"/>
            <w:lang w:eastAsia="en-AU"/>
          </w:rPr>
          <w:tab/>
        </w:r>
        <w:r w:rsidRPr="002C30D0">
          <w:t>Occupier to pay stock levy</w:t>
        </w:r>
        <w:r>
          <w:tab/>
        </w:r>
        <w:r>
          <w:fldChar w:fldCharType="begin"/>
        </w:r>
        <w:r>
          <w:instrText xml:space="preserve"> PAGEREF _Toc527117738 \h </w:instrText>
        </w:r>
        <w:r>
          <w:fldChar w:fldCharType="separate"/>
        </w:r>
        <w:r>
          <w:t>4</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39" w:history="1">
        <w:r w:rsidRPr="002C30D0">
          <w:t>9</w:t>
        </w:r>
        <w:r>
          <w:rPr>
            <w:rFonts w:asciiTheme="minorHAnsi" w:eastAsiaTheme="minorEastAsia" w:hAnsiTheme="minorHAnsi" w:cstheme="minorBidi"/>
            <w:sz w:val="22"/>
            <w:szCs w:val="22"/>
            <w:lang w:eastAsia="en-AU"/>
          </w:rPr>
          <w:tab/>
        </w:r>
        <w:r w:rsidRPr="002C30D0">
          <w:t>Returns for stock levy</w:t>
        </w:r>
        <w:r>
          <w:tab/>
        </w:r>
        <w:r>
          <w:fldChar w:fldCharType="begin"/>
        </w:r>
        <w:r>
          <w:instrText xml:space="preserve"> PAGEREF _Toc527117739 \h </w:instrText>
        </w:r>
        <w:r>
          <w:fldChar w:fldCharType="separate"/>
        </w:r>
        <w:r>
          <w:t>5</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40" w:history="1">
        <w:r w:rsidRPr="002C30D0">
          <w:t>10</w:t>
        </w:r>
        <w:r>
          <w:rPr>
            <w:rFonts w:asciiTheme="minorHAnsi" w:eastAsiaTheme="minorEastAsia" w:hAnsiTheme="minorHAnsi" w:cstheme="minorBidi"/>
            <w:sz w:val="22"/>
            <w:szCs w:val="22"/>
            <w:lang w:eastAsia="en-AU"/>
          </w:rPr>
          <w:tab/>
        </w:r>
        <w:r w:rsidRPr="002C30D0">
          <w:t>Stock levy notice</w:t>
        </w:r>
        <w:r>
          <w:tab/>
        </w:r>
        <w:r>
          <w:fldChar w:fldCharType="begin"/>
        </w:r>
        <w:r>
          <w:instrText xml:space="preserve"> PAGEREF _Toc527117740 \h </w:instrText>
        </w:r>
        <w:r>
          <w:fldChar w:fldCharType="separate"/>
        </w:r>
        <w:r>
          <w:t>5</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41" w:history="1">
        <w:r w:rsidRPr="002C30D0">
          <w:t>11</w:t>
        </w:r>
        <w:r>
          <w:rPr>
            <w:rFonts w:asciiTheme="minorHAnsi" w:eastAsiaTheme="minorEastAsia" w:hAnsiTheme="minorHAnsi" w:cstheme="minorBidi"/>
            <w:sz w:val="22"/>
            <w:szCs w:val="22"/>
            <w:lang w:eastAsia="en-AU"/>
          </w:rPr>
          <w:tab/>
        </w:r>
        <w:r w:rsidRPr="002C30D0">
          <w:t>Person to pay levy</w:t>
        </w:r>
        <w:r>
          <w:tab/>
        </w:r>
        <w:r>
          <w:fldChar w:fldCharType="begin"/>
        </w:r>
        <w:r>
          <w:instrText xml:space="preserve"> PAGEREF _Toc527117741 \h </w:instrText>
        </w:r>
        <w:r>
          <w:fldChar w:fldCharType="separate"/>
        </w:r>
        <w:r>
          <w:t>6</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42" w:history="1">
        <w:r w:rsidRPr="002C30D0">
          <w:t>12</w:t>
        </w:r>
        <w:r>
          <w:rPr>
            <w:rFonts w:asciiTheme="minorHAnsi" w:eastAsiaTheme="minorEastAsia" w:hAnsiTheme="minorHAnsi" w:cstheme="minorBidi"/>
            <w:sz w:val="22"/>
            <w:szCs w:val="22"/>
            <w:lang w:eastAsia="en-AU"/>
          </w:rPr>
          <w:tab/>
        </w:r>
        <w:r w:rsidRPr="002C30D0">
          <w:t>Unpaid stock levy</w:t>
        </w:r>
        <w:r>
          <w:tab/>
        </w:r>
        <w:r>
          <w:fldChar w:fldCharType="begin"/>
        </w:r>
        <w:r>
          <w:instrText xml:space="preserve"> PAGEREF _Toc527117742 \h </w:instrText>
        </w:r>
        <w:r>
          <w:fldChar w:fldCharType="separate"/>
        </w:r>
        <w:r>
          <w:t>6</w:t>
        </w:r>
        <w:r>
          <w:fldChar w:fldCharType="end"/>
        </w:r>
      </w:hyperlink>
    </w:p>
    <w:p w:rsidR="000951EB" w:rsidRDefault="00BE2722">
      <w:pPr>
        <w:pStyle w:val="TOC2"/>
        <w:rPr>
          <w:rFonts w:asciiTheme="minorHAnsi" w:eastAsiaTheme="minorEastAsia" w:hAnsiTheme="minorHAnsi" w:cstheme="minorBidi"/>
          <w:b w:val="0"/>
          <w:sz w:val="22"/>
          <w:szCs w:val="22"/>
          <w:lang w:eastAsia="en-AU"/>
        </w:rPr>
      </w:pPr>
      <w:hyperlink w:anchor="_Toc527117743" w:history="1">
        <w:r w:rsidR="000951EB" w:rsidRPr="002C30D0">
          <w:t>Part 3</w:t>
        </w:r>
        <w:r w:rsidR="000951EB">
          <w:rPr>
            <w:rFonts w:asciiTheme="minorHAnsi" w:eastAsiaTheme="minorEastAsia" w:hAnsiTheme="minorHAnsi" w:cstheme="minorBidi"/>
            <w:b w:val="0"/>
            <w:sz w:val="22"/>
            <w:szCs w:val="22"/>
            <w:lang w:eastAsia="en-AU"/>
          </w:rPr>
          <w:tab/>
        </w:r>
        <w:r w:rsidR="000951EB" w:rsidRPr="002C30D0">
          <w:t>Marks</w:t>
        </w:r>
        <w:r w:rsidR="000951EB" w:rsidRPr="000951EB">
          <w:rPr>
            <w:vanish/>
          </w:rPr>
          <w:tab/>
        </w:r>
        <w:r w:rsidR="000951EB" w:rsidRPr="000951EB">
          <w:rPr>
            <w:vanish/>
          </w:rPr>
          <w:fldChar w:fldCharType="begin"/>
        </w:r>
        <w:r w:rsidR="000951EB" w:rsidRPr="000951EB">
          <w:rPr>
            <w:vanish/>
          </w:rPr>
          <w:instrText xml:space="preserve"> PAGEREF _Toc527117743 \h </w:instrText>
        </w:r>
        <w:r w:rsidR="000951EB" w:rsidRPr="000951EB">
          <w:rPr>
            <w:vanish/>
          </w:rPr>
        </w:r>
        <w:r w:rsidR="000951EB" w:rsidRPr="000951EB">
          <w:rPr>
            <w:vanish/>
          </w:rPr>
          <w:fldChar w:fldCharType="separate"/>
        </w:r>
        <w:r w:rsidR="000951EB">
          <w:rPr>
            <w:vanish/>
          </w:rPr>
          <w:t>7</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44" w:history="1">
        <w:r w:rsidRPr="002C30D0">
          <w:t>13</w:t>
        </w:r>
        <w:r>
          <w:rPr>
            <w:rFonts w:asciiTheme="minorHAnsi" w:eastAsiaTheme="minorEastAsia" w:hAnsiTheme="minorHAnsi" w:cstheme="minorBidi"/>
            <w:sz w:val="22"/>
            <w:szCs w:val="22"/>
            <w:lang w:eastAsia="en-AU"/>
          </w:rPr>
          <w:tab/>
        </w:r>
        <w:r w:rsidRPr="002C30D0">
          <w:t>Registers</w:t>
        </w:r>
        <w:r>
          <w:tab/>
        </w:r>
        <w:r>
          <w:fldChar w:fldCharType="begin"/>
        </w:r>
        <w:r>
          <w:instrText xml:space="preserve"> PAGEREF _Toc527117744 \h </w:instrText>
        </w:r>
        <w:r>
          <w:fldChar w:fldCharType="separate"/>
        </w:r>
        <w:r>
          <w:t>7</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45" w:history="1">
        <w:r w:rsidRPr="002C30D0">
          <w:t>14</w:t>
        </w:r>
        <w:r>
          <w:rPr>
            <w:rFonts w:asciiTheme="minorHAnsi" w:eastAsiaTheme="minorEastAsia" w:hAnsiTheme="minorHAnsi" w:cstheme="minorBidi"/>
            <w:sz w:val="22"/>
            <w:szCs w:val="22"/>
            <w:lang w:eastAsia="en-AU"/>
          </w:rPr>
          <w:tab/>
        </w:r>
        <w:r w:rsidRPr="002C30D0">
          <w:t>Application for registration of mark</w:t>
        </w:r>
        <w:r>
          <w:tab/>
        </w:r>
        <w:r>
          <w:fldChar w:fldCharType="begin"/>
        </w:r>
        <w:r>
          <w:instrText xml:space="preserve"> PAGEREF _Toc527117745 \h </w:instrText>
        </w:r>
        <w:r>
          <w:fldChar w:fldCharType="separate"/>
        </w:r>
        <w:r>
          <w:t>7</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46" w:history="1">
        <w:r w:rsidRPr="002C30D0">
          <w:t>15</w:t>
        </w:r>
        <w:r>
          <w:rPr>
            <w:rFonts w:asciiTheme="minorHAnsi" w:eastAsiaTheme="minorEastAsia" w:hAnsiTheme="minorHAnsi" w:cstheme="minorBidi"/>
            <w:sz w:val="22"/>
            <w:szCs w:val="22"/>
            <w:lang w:eastAsia="en-AU"/>
          </w:rPr>
          <w:tab/>
        </w:r>
        <w:r w:rsidRPr="002C30D0">
          <w:t>Further information for registration application</w:t>
        </w:r>
        <w:r>
          <w:tab/>
        </w:r>
        <w:r>
          <w:fldChar w:fldCharType="begin"/>
        </w:r>
        <w:r>
          <w:instrText xml:space="preserve"> PAGEREF _Toc527117746 \h </w:instrText>
        </w:r>
        <w:r>
          <w:fldChar w:fldCharType="separate"/>
        </w:r>
        <w:r>
          <w:t>7</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47" w:history="1">
        <w:r w:rsidRPr="002C30D0">
          <w:t>16</w:t>
        </w:r>
        <w:r>
          <w:rPr>
            <w:rFonts w:asciiTheme="minorHAnsi" w:eastAsiaTheme="minorEastAsia" w:hAnsiTheme="minorHAnsi" w:cstheme="minorBidi"/>
            <w:sz w:val="22"/>
            <w:szCs w:val="22"/>
            <w:lang w:eastAsia="en-AU"/>
          </w:rPr>
          <w:tab/>
        </w:r>
        <w:r w:rsidRPr="002C30D0">
          <w:t>Decision about registration of mark approval</w:t>
        </w:r>
        <w:r>
          <w:tab/>
        </w:r>
        <w:r>
          <w:fldChar w:fldCharType="begin"/>
        </w:r>
        <w:r>
          <w:instrText xml:space="preserve"> PAGEREF _Toc527117747 \h </w:instrText>
        </w:r>
        <w:r>
          <w:fldChar w:fldCharType="separate"/>
        </w:r>
        <w:r>
          <w:t>7</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48" w:history="1">
        <w:r w:rsidRPr="002C30D0">
          <w:t>17</w:t>
        </w:r>
        <w:r>
          <w:rPr>
            <w:rFonts w:asciiTheme="minorHAnsi" w:eastAsiaTheme="minorEastAsia" w:hAnsiTheme="minorHAnsi" w:cstheme="minorBidi"/>
            <w:sz w:val="22"/>
            <w:szCs w:val="22"/>
            <w:lang w:eastAsia="en-AU"/>
          </w:rPr>
          <w:tab/>
        </w:r>
        <w:r w:rsidRPr="002C30D0">
          <w:t>Effect of registration</w:t>
        </w:r>
        <w:r>
          <w:tab/>
        </w:r>
        <w:r>
          <w:fldChar w:fldCharType="begin"/>
        </w:r>
        <w:r>
          <w:instrText xml:space="preserve"> PAGEREF _Toc527117748 \h </w:instrText>
        </w:r>
        <w:r>
          <w:fldChar w:fldCharType="separate"/>
        </w:r>
        <w:r>
          <w:t>8</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49" w:history="1">
        <w:r w:rsidRPr="002C30D0">
          <w:t>18</w:t>
        </w:r>
        <w:r>
          <w:rPr>
            <w:rFonts w:asciiTheme="minorHAnsi" w:eastAsiaTheme="minorEastAsia" w:hAnsiTheme="minorHAnsi" w:cstheme="minorBidi"/>
            <w:sz w:val="22"/>
            <w:szCs w:val="22"/>
            <w:lang w:eastAsia="en-AU"/>
          </w:rPr>
          <w:tab/>
        </w:r>
        <w:r w:rsidRPr="002C30D0">
          <w:t>Use of registered mark by personal representative</w:t>
        </w:r>
        <w:r>
          <w:tab/>
        </w:r>
        <w:r>
          <w:fldChar w:fldCharType="begin"/>
        </w:r>
        <w:r>
          <w:instrText xml:space="preserve"> PAGEREF _Toc527117749 \h </w:instrText>
        </w:r>
        <w:r>
          <w:fldChar w:fldCharType="separate"/>
        </w:r>
        <w:r>
          <w:t>8</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50" w:history="1">
        <w:r w:rsidRPr="002C30D0">
          <w:t>19</w:t>
        </w:r>
        <w:r>
          <w:rPr>
            <w:rFonts w:asciiTheme="minorHAnsi" w:eastAsiaTheme="minorEastAsia" w:hAnsiTheme="minorHAnsi" w:cstheme="minorBidi"/>
            <w:sz w:val="22"/>
            <w:szCs w:val="22"/>
            <w:lang w:eastAsia="en-AU"/>
          </w:rPr>
          <w:tab/>
        </w:r>
        <w:r w:rsidRPr="002C30D0">
          <w:t>Cancellation of registered mark</w:t>
        </w:r>
        <w:r>
          <w:tab/>
        </w:r>
        <w:r>
          <w:fldChar w:fldCharType="begin"/>
        </w:r>
        <w:r>
          <w:instrText xml:space="preserve"> PAGEREF _Toc527117750 \h </w:instrText>
        </w:r>
        <w:r>
          <w:fldChar w:fldCharType="separate"/>
        </w:r>
        <w:r>
          <w:t>9</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51" w:history="1">
        <w:r w:rsidRPr="002C30D0">
          <w:t>20</w:t>
        </w:r>
        <w:r>
          <w:rPr>
            <w:rFonts w:asciiTheme="minorHAnsi" w:eastAsiaTheme="minorEastAsia" w:hAnsiTheme="minorHAnsi" w:cstheme="minorBidi"/>
            <w:sz w:val="22"/>
            <w:szCs w:val="22"/>
            <w:lang w:eastAsia="en-AU"/>
          </w:rPr>
          <w:tab/>
        </w:r>
        <w:r w:rsidRPr="002C30D0">
          <w:t>Correction of register</w:t>
        </w:r>
        <w:r>
          <w:tab/>
        </w:r>
        <w:r>
          <w:fldChar w:fldCharType="begin"/>
        </w:r>
        <w:r>
          <w:instrText xml:space="preserve"> PAGEREF _Toc527117751 \h </w:instrText>
        </w:r>
        <w:r>
          <w:fldChar w:fldCharType="separate"/>
        </w:r>
        <w:r>
          <w:t>9</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52" w:history="1">
        <w:r w:rsidRPr="002C30D0">
          <w:t>21</w:t>
        </w:r>
        <w:r>
          <w:rPr>
            <w:rFonts w:asciiTheme="minorHAnsi" w:eastAsiaTheme="minorEastAsia" w:hAnsiTheme="minorHAnsi" w:cstheme="minorBidi"/>
            <w:sz w:val="22"/>
            <w:szCs w:val="22"/>
            <w:lang w:eastAsia="en-AU"/>
          </w:rPr>
          <w:tab/>
        </w:r>
        <w:r w:rsidRPr="002C30D0">
          <w:t>Unauthorised use of mark</w:t>
        </w:r>
        <w:r>
          <w:tab/>
        </w:r>
        <w:r>
          <w:fldChar w:fldCharType="begin"/>
        </w:r>
        <w:r>
          <w:instrText xml:space="preserve"> PAGEREF _Toc527117752 \h </w:instrText>
        </w:r>
        <w:r>
          <w:fldChar w:fldCharType="separate"/>
        </w:r>
        <w:r>
          <w:t>9</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53" w:history="1">
        <w:r w:rsidRPr="002C30D0">
          <w:t>22</w:t>
        </w:r>
        <w:r>
          <w:rPr>
            <w:rFonts w:asciiTheme="minorHAnsi" w:eastAsiaTheme="minorEastAsia" w:hAnsiTheme="minorHAnsi" w:cstheme="minorBidi"/>
            <w:sz w:val="22"/>
            <w:szCs w:val="22"/>
            <w:lang w:eastAsia="en-AU"/>
          </w:rPr>
          <w:tab/>
        </w:r>
        <w:r w:rsidRPr="002C30D0">
          <w:t>Use of earmark—large stock</w:t>
        </w:r>
        <w:r>
          <w:tab/>
        </w:r>
        <w:r>
          <w:fldChar w:fldCharType="begin"/>
        </w:r>
        <w:r>
          <w:instrText xml:space="preserve"> PAGEREF _Toc527117753 \h </w:instrText>
        </w:r>
        <w:r>
          <w:fldChar w:fldCharType="separate"/>
        </w:r>
        <w:r>
          <w:t>10</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54" w:history="1">
        <w:r w:rsidRPr="002C30D0">
          <w:t>23</w:t>
        </w:r>
        <w:r>
          <w:rPr>
            <w:rFonts w:asciiTheme="minorHAnsi" w:eastAsiaTheme="minorEastAsia" w:hAnsiTheme="minorHAnsi" w:cstheme="minorBidi"/>
            <w:sz w:val="22"/>
            <w:szCs w:val="22"/>
            <w:lang w:eastAsia="en-AU"/>
          </w:rPr>
          <w:tab/>
        </w:r>
        <w:r w:rsidRPr="002C30D0">
          <w:t>Use of earmark—certain small stock</w:t>
        </w:r>
        <w:r>
          <w:tab/>
        </w:r>
        <w:r>
          <w:fldChar w:fldCharType="begin"/>
        </w:r>
        <w:r>
          <w:instrText xml:space="preserve"> PAGEREF _Toc527117754 \h </w:instrText>
        </w:r>
        <w:r>
          <w:fldChar w:fldCharType="separate"/>
        </w:r>
        <w:r>
          <w:t>10</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55" w:history="1">
        <w:r w:rsidRPr="002C30D0">
          <w:t>24</w:t>
        </w:r>
        <w:r>
          <w:rPr>
            <w:rFonts w:asciiTheme="minorHAnsi" w:eastAsiaTheme="minorEastAsia" w:hAnsiTheme="minorHAnsi" w:cstheme="minorBidi"/>
            <w:sz w:val="22"/>
            <w:szCs w:val="22"/>
            <w:lang w:eastAsia="en-AU"/>
          </w:rPr>
          <w:tab/>
        </w:r>
        <w:r w:rsidRPr="002C30D0">
          <w:t>Earmarking—stock kept for fleece etc</w:t>
        </w:r>
        <w:r>
          <w:tab/>
        </w:r>
        <w:r>
          <w:fldChar w:fldCharType="begin"/>
        </w:r>
        <w:r>
          <w:instrText xml:space="preserve"> PAGEREF _Toc527117755 \h </w:instrText>
        </w:r>
        <w:r>
          <w:fldChar w:fldCharType="separate"/>
        </w:r>
        <w:r>
          <w:t>11</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56" w:history="1">
        <w:r w:rsidRPr="002C30D0">
          <w:t>25</w:t>
        </w:r>
        <w:r>
          <w:rPr>
            <w:rFonts w:asciiTheme="minorHAnsi" w:eastAsiaTheme="minorEastAsia" w:hAnsiTheme="minorHAnsi" w:cstheme="minorBidi"/>
            <w:sz w:val="22"/>
            <w:szCs w:val="22"/>
            <w:lang w:eastAsia="en-AU"/>
          </w:rPr>
          <w:tab/>
        </w:r>
        <w:r w:rsidRPr="002C30D0">
          <w:t>Cutting, alteration etc of earmark</w:t>
        </w:r>
        <w:r>
          <w:tab/>
        </w:r>
        <w:r>
          <w:fldChar w:fldCharType="begin"/>
        </w:r>
        <w:r>
          <w:instrText xml:space="preserve"> PAGEREF _Toc527117756 \h </w:instrText>
        </w:r>
        <w:r>
          <w:fldChar w:fldCharType="separate"/>
        </w:r>
        <w:r>
          <w:t>11</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57" w:history="1">
        <w:r w:rsidRPr="002C30D0">
          <w:t>26</w:t>
        </w:r>
        <w:r>
          <w:rPr>
            <w:rFonts w:asciiTheme="minorHAnsi" w:eastAsiaTheme="minorEastAsia" w:hAnsiTheme="minorHAnsi" w:cstheme="minorBidi"/>
            <w:sz w:val="22"/>
            <w:szCs w:val="22"/>
            <w:lang w:eastAsia="en-AU"/>
          </w:rPr>
          <w:tab/>
        </w:r>
        <w:r w:rsidRPr="002C30D0">
          <w:t>Placement of permanent brands</w:t>
        </w:r>
        <w:r>
          <w:tab/>
        </w:r>
        <w:r>
          <w:fldChar w:fldCharType="begin"/>
        </w:r>
        <w:r>
          <w:instrText xml:space="preserve"> PAGEREF _Toc527117757 \h </w:instrText>
        </w:r>
        <w:r>
          <w:fldChar w:fldCharType="separate"/>
        </w:r>
        <w:r>
          <w:t>12</w:t>
        </w:r>
        <w:r>
          <w:fldChar w:fldCharType="end"/>
        </w:r>
      </w:hyperlink>
    </w:p>
    <w:p w:rsidR="000951EB" w:rsidRDefault="00BE2722">
      <w:pPr>
        <w:pStyle w:val="TOC2"/>
        <w:rPr>
          <w:rFonts w:asciiTheme="minorHAnsi" w:eastAsiaTheme="minorEastAsia" w:hAnsiTheme="minorHAnsi" w:cstheme="minorBidi"/>
          <w:b w:val="0"/>
          <w:sz w:val="22"/>
          <w:szCs w:val="22"/>
          <w:lang w:eastAsia="en-AU"/>
        </w:rPr>
      </w:pPr>
      <w:hyperlink w:anchor="_Toc527117758" w:history="1">
        <w:r w:rsidR="000951EB" w:rsidRPr="002C30D0">
          <w:t>Part 4</w:t>
        </w:r>
        <w:r w:rsidR="000951EB">
          <w:rPr>
            <w:rFonts w:asciiTheme="minorHAnsi" w:eastAsiaTheme="minorEastAsia" w:hAnsiTheme="minorHAnsi" w:cstheme="minorBidi"/>
            <w:b w:val="0"/>
            <w:sz w:val="22"/>
            <w:szCs w:val="22"/>
            <w:lang w:eastAsia="en-AU"/>
          </w:rPr>
          <w:tab/>
        </w:r>
        <w:r w:rsidR="000951EB" w:rsidRPr="002C30D0">
          <w:t>Travelling stock</w:t>
        </w:r>
        <w:r w:rsidR="000951EB" w:rsidRPr="000951EB">
          <w:rPr>
            <w:vanish/>
          </w:rPr>
          <w:tab/>
        </w:r>
        <w:r w:rsidR="000951EB" w:rsidRPr="000951EB">
          <w:rPr>
            <w:vanish/>
          </w:rPr>
          <w:fldChar w:fldCharType="begin"/>
        </w:r>
        <w:r w:rsidR="000951EB" w:rsidRPr="000951EB">
          <w:rPr>
            <w:vanish/>
          </w:rPr>
          <w:instrText xml:space="preserve"> PAGEREF _Toc527117758 \h </w:instrText>
        </w:r>
        <w:r w:rsidR="000951EB" w:rsidRPr="000951EB">
          <w:rPr>
            <w:vanish/>
          </w:rPr>
        </w:r>
        <w:r w:rsidR="000951EB" w:rsidRPr="000951EB">
          <w:rPr>
            <w:vanish/>
          </w:rPr>
          <w:fldChar w:fldCharType="separate"/>
        </w:r>
        <w:r w:rsidR="000951EB">
          <w:rPr>
            <w:vanish/>
          </w:rPr>
          <w:t>13</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59" w:history="1">
        <w:r w:rsidRPr="002C30D0">
          <w:t>26A</w:t>
        </w:r>
        <w:r>
          <w:rPr>
            <w:rFonts w:asciiTheme="minorHAnsi" w:eastAsiaTheme="minorEastAsia" w:hAnsiTheme="minorHAnsi" w:cstheme="minorBidi"/>
            <w:sz w:val="22"/>
            <w:szCs w:val="22"/>
            <w:lang w:eastAsia="en-AU"/>
          </w:rPr>
          <w:tab/>
        </w:r>
        <w:r w:rsidRPr="002C30D0">
          <w:t xml:space="preserve">Meaning of </w:t>
        </w:r>
        <w:r w:rsidRPr="002C30D0">
          <w:rPr>
            <w:i/>
          </w:rPr>
          <w:t>travel</w:t>
        </w:r>
        <w:r w:rsidRPr="002C30D0">
          <w:t>—pt 4</w:t>
        </w:r>
        <w:r>
          <w:tab/>
        </w:r>
        <w:r>
          <w:fldChar w:fldCharType="begin"/>
        </w:r>
        <w:r>
          <w:instrText xml:space="preserve"> PAGEREF _Toc527117759 \h </w:instrText>
        </w:r>
        <w:r>
          <w:fldChar w:fldCharType="separate"/>
        </w:r>
        <w:r>
          <w:t>13</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60" w:history="1">
        <w:r w:rsidRPr="002C30D0">
          <w:t>27</w:t>
        </w:r>
        <w:r>
          <w:rPr>
            <w:rFonts w:asciiTheme="minorHAnsi" w:eastAsiaTheme="minorEastAsia" w:hAnsiTheme="minorHAnsi" w:cstheme="minorBidi"/>
            <w:sz w:val="22"/>
            <w:szCs w:val="22"/>
            <w:lang w:eastAsia="en-AU"/>
          </w:rPr>
          <w:tab/>
        </w:r>
        <w:r w:rsidRPr="002C30D0">
          <w:t>Application for permit</w:t>
        </w:r>
        <w:r>
          <w:tab/>
        </w:r>
        <w:r>
          <w:fldChar w:fldCharType="begin"/>
        </w:r>
        <w:r>
          <w:instrText xml:space="preserve"> PAGEREF _Toc527117760 \h </w:instrText>
        </w:r>
        <w:r>
          <w:fldChar w:fldCharType="separate"/>
        </w:r>
        <w:r>
          <w:t>13</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61" w:history="1">
        <w:r w:rsidRPr="002C30D0">
          <w:t>29</w:t>
        </w:r>
        <w:r>
          <w:rPr>
            <w:rFonts w:asciiTheme="minorHAnsi" w:eastAsiaTheme="minorEastAsia" w:hAnsiTheme="minorHAnsi" w:cstheme="minorBidi"/>
            <w:sz w:val="22"/>
            <w:szCs w:val="22"/>
            <w:lang w:eastAsia="en-AU"/>
          </w:rPr>
          <w:tab/>
        </w:r>
        <w:r w:rsidRPr="002C30D0">
          <w:t>Offence to travel stock without permit</w:t>
        </w:r>
        <w:r>
          <w:tab/>
        </w:r>
        <w:r>
          <w:fldChar w:fldCharType="begin"/>
        </w:r>
        <w:r>
          <w:instrText xml:space="preserve"> PAGEREF _Toc527117761 \h </w:instrText>
        </w:r>
        <w:r>
          <w:fldChar w:fldCharType="separate"/>
        </w:r>
        <w:r>
          <w:t>13</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62" w:history="1">
        <w:r w:rsidRPr="002C30D0">
          <w:t>30</w:t>
        </w:r>
        <w:r>
          <w:rPr>
            <w:rFonts w:asciiTheme="minorHAnsi" w:eastAsiaTheme="minorEastAsia" w:hAnsiTheme="minorHAnsi" w:cstheme="minorBidi"/>
            <w:sz w:val="22"/>
            <w:szCs w:val="22"/>
            <w:lang w:eastAsia="en-AU"/>
          </w:rPr>
          <w:tab/>
        </w:r>
        <w:r w:rsidRPr="002C30D0">
          <w:t>Production of permit</w:t>
        </w:r>
        <w:r>
          <w:tab/>
        </w:r>
        <w:r>
          <w:fldChar w:fldCharType="begin"/>
        </w:r>
        <w:r>
          <w:instrText xml:space="preserve"> PAGEREF _Toc527117762 \h </w:instrText>
        </w:r>
        <w:r>
          <w:fldChar w:fldCharType="separate"/>
        </w:r>
        <w:r>
          <w:t>14</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63" w:history="1">
        <w:r w:rsidRPr="002C30D0">
          <w:t>31</w:t>
        </w:r>
        <w:r>
          <w:rPr>
            <w:rFonts w:asciiTheme="minorHAnsi" w:eastAsiaTheme="minorEastAsia" w:hAnsiTheme="minorHAnsi" w:cstheme="minorBidi"/>
            <w:sz w:val="22"/>
            <w:szCs w:val="22"/>
            <w:lang w:eastAsia="en-AU"/>
          </w:rPr>
          <w:tab/>
        </w:r>
        <w:r w:rsidRPr="002C30D0">
          <w:t>Movement of travelling stock</w:t>
        </w:r>
        <w:r>
          <w:tab/>
        </w:r>
        <w:r>
          <w:fldChar w:fldCharType="begin"/>
        </w:r>
        <w:r>
          <w:instrText xml:space="preserve"> PAGEREF _Toc527117763 \h </w:instrText>
        </w:r>
        <w:r>
          <w:fldChar w:fldCharType="separate"/>
        </w:r>
        <w:r>
          <w:t>15</w:t>
        </w:r>
        <w:r>
          <w:fldChar w:fldCharType="end"/>
        </w:r>
      </w:hyperlink>
    </w:p>
    <w:p w:rsidR="000951EB" w:rsidRDefault="00BE2722">
      <w:pPr>
        <w:pStyle w:val="TOC2"/>
        <w:rPr>
          <w:rFonts w:asciiTheme="minorHAnsi" w:eastAsiaTheme="minorEastAsia" w:hAnsiTheme="minorHAnsi" w:cstheme="minorBidi"/>
          <w:b w:val="0"/>
          <w:sz w:val="22"/>
          <w:szCs w:val="22"/>
          <w:lang w:eastAsia="en-AU"/>
        </w:rPr>
      </w:pPr>
      <w:hyperlink w:anchor="_Toc527117764" w:history="1">
        <w:r w:rsidR="000951EB" w:rsidRPr="002C30D0">
          <w:t>Part 5</w:t>
        </w:r>
        <w:r w:rsidR="000951EB">
          <w:rPr>
            <w:rFonts w:asciiTheme="minorHAnsi" w:eastAsiaTheme="minorEastAsia" w:hAnsiTheme="minorHAnsi" w:cstheme="minorBidi"/>
            <w:b w:val="0"/>
            <w:sz w:val="22"/>
            <w:szCs w:val="22"/>
            <w:lang w:eastAsia="en-AU"/>
          </w:rPr>
          <w:tab/>
        </w:r>
        <w:r w:rsidR="000951EB" w:rsidRPr="002C30D0">
          <w:t>Impounding stock</w:t>
        </w:r>
        <w:r w:rsidR="000951EB" w:rsidRPr="000951EB">
          <w:rPr>
            <w:vanish/>
          </w:rPr>
          <w:tab/>
        </w:r>
        <w:r w:rsidR="000951EB" w:rsidRPr="000951EB">
          <w:rPr>
            <w:vanish/>
          </w:rPr>
          <w:fldChar w:fldCharType="begin"/>
        </w:r>
        <w:r w:rsidR="000951EB" w:rsidRPr="000951EB">
          <w:rPr>
            <w:vanish/>
          </w:rPr>
          <w:instrText xml:space="preserve"> PAGEREF _Toc527117764 \h </w:instrText>
        </w:r>
        <w:r w:rsidR="000951EB" w:rsidRPr="000951EB">
          <w:rPr>
            <w:vanish/>
          </w:rPr>
        </w:r>
        <w:r w:rsidR="000951EB" w:rsidRPr="000951EB">
          <w:rPr>
            <w:vanish/>
          </w:rPr>
          <w:fldChar w:fldCharType="separate"/>
        </w:r>
        <w:r w:rsidR="000951EB">
          <w:rPr>
            <w:vanish/>
          </w:rPr>
          <w:t>16</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65" w:history="1">
        <w:r w:rsidRPr="002C30D0">
          <w:t>32</w:t>
        </w:r>
        <w:r>
          <w:rPr>
            <w:rFonts w:asciiTheme="minorHAnsi" w:eastAsiaTheme="minorEastAsia" w:hAnsiTheme="minorHAnsi" w:cstheme="minorBidi"/>
            <w:sz w:val="22"/>
            <w:szCs w:val="22"/>
            <w:lang w:eastAsia="en-AU"/>
          </w:rPr>
          <w:tab/>
        </w:r>
        <w:r w:rsidRPr="002C30D0">
          <w:t xml:space="preserve">Meaning of </w:t>
        </w:r>
        <w:r w:rsidRPr="002C30D0">
          <w:rPr>
            <w:i/>
          </w:rPr>
          <w:t>impound</w:t>
        </w:r>
        <w:r w:rsidRPr="002C30D0">
          <w:t xml:space="preserve"> and </w:t>
        </w:r>
        <w:r w:rsidRPr="002C30D0">
          <w:rPr>
            <w:i/>
          </w:rPr>
          <w:t>impoundment area</w:t>
        </w:r>
        <w:r w:rsidRPr="002C30D0">
          <w:t>—pt 5</w:t>
        </w:r>
        <w:r>
          <w:tab/>
        </w:r>
        <w:r>
          <w:fldChar w:fldCharType="begin"/>
        </w:r>
        <w:r>
          <w:instrText xml:space="preserve"> PAGEREF _Toc527117765 \h </w:instrText>
        </w:r>
        <w:r>
          <w:fldChar w:fldCharType="separate"/>
        </w:r>
        <w:r>
          <w:t>16</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66" w:history="1">
        <w:r w:rsidRPr="002C30D0">
          <w:t>33</w:t>
        </w:r>
        <w:r>
          <w:rPr>
            <w:rFonts w:asciiTheme="minorHAnsi" w:eastAsiaTheme="minorEastAsia" w:hAnsiTheme="minorHAnsi" w:cstheme="minorBidi"/>
            <w:sz w:val="22"/>
            <w:szCs w:val="22"/>
            <w:lang w:eastAsia="en-AU"/>
          </w:rPr>
          <w:tab/>
        </w:r>
        <w:r w:rsidRPr="002C30D0">
          <w:rPr>
            <w:lang w:eastAsia="en-AU"/>
          </w:rPr>
          <w:t>Director</w:t>
        </w:r>
        <w:r w:rsidRPr="002C30D0">
          <w:rPr>
            <w:lang w:eastAsia="en-AU"/>
          </w:rPr>
          <w:noBreakHyphen/>
          <w:t>general may impound trespassing stock</w:t>
        </w:r>
        <w:r>
          <w:tab/>
        </w:r>
        <w:r>
          <w:fldChar w:fldCharType="begin"/>
        </w:r>
        <w:r>
          <w:instrText xml:space="preserve"> PAGEREF _Toc527117766 \h </w:instrText>
        </w:r>
        <w:r>
          <w:fldChar w:fldCharType="separate"/>
        </w:r>
        <w:r>
          <w:t>16</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67" w:history="1">
        <w:r w:rsidRPr="002C30D0">
          <w:t>34</w:t>
        </w:r>
        <w:r>
          <w:rPr>
            <w:rFonts w:asciiTheme="minorHAnsi" w:eastAsiaTheme="minorEastAsia" w:hAnsiTheme="minorHAnsi" w:cstheme="minorBidi"/>
            <w:sz w:val="22"/>
            <w:szCs w:val="22"/>
            <w:lang w:eastAsia="en-AU"/>
          </w:rPr>
          <w:tab/>
        </w:r>
        <w:r w:rsidRPr="002C30D0">
          <w:t>Occupier may impound trespassing stock</w:t>
        </w:r>
        <w:r>
          <w:tab/>
        </w:r>
        <w:r>
          <w:fldChar w:fldCharType="begin"/>
        </w:r>
        <w:r>
          <w:instrText xml:space="preserve"> PAGEREF _Toc527117767 \h </w:instrText>
        </w:r>
        <w:r>
          <w:fldChar w:fldCharType="separate"/>
        </w:r>
        <w:r>
          <w:t>17</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68" w:history="1">
        <w:r w:rsidRPr="002C30D0">
          <w:t>35</w:t>
        </w:r>
        <w:r>
          <w:rPr>
            <w:rFonts w:asciiTheme="minorHAnsi" w:eastAsiaTheme="minorEastAsia" w:hAnsiTheme="minorHAnsi" w:cstheme="minorBidi"/>
            <w:sz w:val="22"/>
            <w:szCs w:val="22"/>
            <w:lang w:eastAsia="en-AU"/>
          </w:rPr>
          <w:tab/>
        </w:r>
        <w:r w:rsidRPr="002C30D0">
          <w:t>Person to tell owner and director</w:t>
        </w:r>
        <w:r w:rsidRPr="002C30D0">
          <w:noBreakHyphen/>
          <w:t>general about impounded stock</w:t>
        </w:r>
        <w:r>
          <w:tab/>
        </w:r>
        <w:r>
          <w:fldChar w:fldCharType="begin"/>
        </w:r>
        <w:r>
          <w:instrText xml:space="preserve"> PAGEREF _Toc527117768 \h </w:instrText>
        </w:r>
        <w:r>
          <w:fldChar w:fldCharType="separate"/>
        </w:r>
        <w:r>
          <w:t>17</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69" w:history="1">
        <w:r w:rsidRPr="002C30D0">
          <w:t>36</w:t>
        </w:r>
        <w:r>
          <w:rPr>
            <w:rFonts w:asciiTheme="minorHAnsi" w:eastAsiaTheme="minorEastAsia" w:hAnsiTheme="minorHAnsi" w:cstheme="minorBidi"/>
            <w:sz w:val="22"/>
            <w:szCs w:val="22"/>
            <w:lang w:eastAsia="en-AU"/>
          </w:rPr>
          <w:tab/>
        </w:r>
        <w:r w:rsidRPr="002C30D0">
          <w:t>Director</w:t>
        </w:r>
        <w:r w:rsidRPr="002C30D0">
          <w:noBreakHyphen/>
          <w:t>general may impound stock impounded by someone else</w:t>
        </w:r>
        <w:r>
          <w:tab/>
        </w:r>
        <w:r>
          <w:fldChar w:fldCharType="begin"/>
        </w:r>
        <w:r>
          <w:instrText xml:space="preserve"> PAGEREF _Toc527117769 \h </w:instrText>
        </w:r>
        <w:r>
          <w:fldChar w:fldCharType="separate"/>
        </w:r>
        <w:r>
          <w:t>18</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70" w:history="1">
        <w:r w:rsidRPr="002C30D0">
          <w:t>37</w:t>
        </w:r>
        <w:r>
          <w:rPr>
            <w:rFonts w:asciiTheme="minorHAnsi" w:eastAsiaTheme="minorEastAsia" w:hAnsiTheme="minorHAnsi" w:cstheme="minorBidi"/>
            <w:sz w:val="22"/>
            <w:szCs w:val="22"/>
            <w:lang w:eastAsia="en-AU"/>
          </w:rPr>
          <w:tab/>
        </w:r>
        <w:r w:rsidRPr="002C30D0">
          <w:t>Notice of impounded stock</w:t>
        </w:r>
        <w:r>
          <w:tab/>
        </w:r>
        <w:r>
          <w:fldChar w:fldCharType="begin"/>
        </w:r>
        <w:r>
          <w:instrText xml:space="preserve"> PAGEREF _Toc527117770 \h </w:instrText>
        </w:r>
        <w:r>
          <w:fldChar w:fldCharType="separate"/>
        </w:r>
        <w:r>
          <w:t>18</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71" w:history="1">
        <w:r w:rsidRPr="002C30D0">
          <w:t>38</w:t>
        </w:r>
        <w:r>
          <w:rPr>
            <w:rFonts w:asciiTheme="minorHAnsi" w:eastAsiaTheme="minorEastAsia" w:hAnsiTheme="minorHAnsi" w:cstheme="minorBidi"/>
            <w:sz w:val="22"/>
            <w:szCs w:val="22"/>
            <w:lang w:eastAsia="en-AU"/>
          </w:rPr>
          <w:tab/>
        </w:r>
        <w:r w:rsidRPr="002C30D0">
          <w:t>Release of impounded stock</w:t>
        </w:r>
        <w:r>
          <w:tab/>
        </w:r>
        <w:r>
          <w:fldChar w:fldCharType="begin"/>
        </w:r>
        <w:r>
          <w:instrText xml:space="preserve"> PAGEREF _Toc527117771 \h </w:instrText>
        </w:r>
        <w:r>
          <w:fldChar w:fldCharType="separate"/>
        </w:r>
        <w:r>
          <w:t>19</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72" w:history="1">
        <w:r w:rsidRPr="002C30D0">
          <w:t>39</w:t>
        </w:r>
        <w:r>
          <w:rPr>
            <w:rFonts w:asciiTheme="minorHAnsi" w:eastAsiaTheme="minorEastAsia" w:hAnsiTheme="minorHAnsi" w:cstheme="minorBidi"/>
            <w:sz w:val="22"/>
            <w:szCs w:val="22"/>
            <w:lang w:eastAsia="en-AU"/>
          </w:rPr>
          <w:tab/>
        </w:r>
        <w:r w:rsidRPr="002C30D0">
          <w:t>Disposing of impounded stock</w:t>
        </w:r>
        <w:r>
          <w:tab/>
        </w:r>
        <w:r>
          <w:fldChar w:fldCharType="begin"/>
        </w:r>
        <w:r>
          <w:instrText xml:space="preserve"> PAGEREF _Toc527117772 \h </w:instrText>
        </w:r>
        <w:r>
          <w:fldChar w:fldCharType="separate"/>
        </w:r>
        <w:r>
          <w:t>19</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73" w:history="1">
        <w:r w:rsidRPr="002C30D0">
          <w:t>40</w:t>
        </w:r>
        <w:r>
          <w:rPr>
            <w:rFonts w:asciiTheme="minorHAnsi" w:eastAsiaTheme="minorEastAsia" w:hAnsiTheme="minorHAnsi" w:cstheme="minorBidi"/>
            <w:sz w:val="22"/>
            <w:szCs w:val="22"/>
            <w:lang w:eastAsia="en-AU"/>
          </w:rPr>
          <w:tab/>
        </w:r>
        <w:r w:rsidRPr="002C30D0">
          <w:t>Application of the proceeds of impound sales</w:t>
        </w:r>
        <w:r>
          <w:tab/>
        </w:r>
        <w:r>
          <w:fldChar w:fldCharType="begin"/>
        </w:r>
        <w:r>
          <w:instrText xml:space="preserve"> PAGEREF _Toc527117773 \h </w:instrText>
        </w:r>
        <w:r>
          <w:fldChar w:fldCharType="separate"/>
        </w:r>
        <w:r>
          <w:t>20</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74" w:history="1">
        <w:r w:rsidRPr="002C30D0">
          <w:t>41</w:t>
        </w:r>
        <w:r>
          <w:rPr>
            <w:rFonts w:asciiTheme="minorHAnsi" w:eastAsiaTheme="minorEastAsia" w:hAnsiTheme="minorHAnsi" w:cstheme="minorBidi"/>
            <w:sz w:val="22"/>
            <w:szCs w:val="22"/>
            <w:lang w:eastAsia="en-AU"/>
          </w:rPr>
          <w:tab/>
        </w:r>
        <w:r w:rsidRPr="002C30D0">
          <w:t>Application for release of impounded stock</w:t>
        </w:r>
        <w:r>
          <w:tab/>
        </w:r>
        <w:r>
          <w:fldChar w:fldCharType="begin"/>
        </w:r>
        <w:r>
          <w:instrText xml:space="preserve"> PAGEREF _Toc527117774 \h </w:instrText>
        </w:r>
        <w:r>
          <w:fldChar w:fldCharType="separate"/>
        </w:r>
        <w:r>
          <w:t>21</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75" w:history="1">
        <w:r w:rsidRPr="002C30D0">
          <w:t>42</w:t>
        </w:r>
        <w:r>
          <w:rPr>
            <w:rFonts w:asciiTheme="minorHAnsi" w:eastAsiaTheme="minorEastAsia" w:hAnsiTheme="minorHAnsi" w:cstheme="minorBidi"/>
            <w:sz w:val="22"/>
            <w:szCs w:val="22"/>
            <w:lang w:eastAsia="en-AU"/>
          </w:rPr>
          <w:tab/>
        </w:r>
        <w:r w:rsidRPr="002C30D0">
          <w:t>Offence—allowing stock to trespass</w:t>
        </w:r>
        <w:r>
          <w:tab/>
        </w:r>
        <w:r>
          <w:fldChar w:fldCharType="begin"/>
        </w:r>
        <w:r>
          <w:instrText xml:space="preserve"> PAGEREF _Toc527117775 \h </w:instrText>
        </w:r>
        <w:r>
          <w:fldChar w:fldCharType="separate"/>
        </w:r>
        <w:r>
          <w:t>21</w:t>
        </w:r>
        <w:r>
          <w:fldChar w:fldCharType="end"/>
        </w:r>
      </w:hyperlink>
    </w:p>
    <w:p w:rsidR="000951EB" w:rsidRDefault="000951EB">
      <w:pPr>
        <w:pStyle w:val="TOC5"/>
        <w:rPr>
          <w:rFonts w:asciiTheme="minorHAnsi" w:eastAsiaTheme="minorEastAsia" w:hAnsiTheme="minorHAnsi" w:cstheme="minorBidi"/>
          <w:sz w:val="22"/>
          <w:szCs w:val="22"/>
          <w:lang w:eastAsia="en-AU"/>
        </w:rPr>
      </w:pPr>
      <w:r>
        <w:lastRenderedPageBreak/>
        <w:tab/>
      </w:r>
      <w:hyperlink w:anchor="_Toc527117776" w:history="1">
        <w:r w:rsidRPr="002C30D0">
          <w:t>43</w:t>
        </w:r>
        <w:r>
          <w:rPr>
            <w:rFonts w:asciiTheme="minorHAnsi" w:eastAsiaTheme="minorEastAsia" w:hAnsiTheme="minorHAnsi" w:cstheme="minorBidi"/>
            <w:sz w:val="22"/>
            <w:szCs w:val="22"/>
            <w:lang w:eastAsia="en-AU"/>
          </w:rPr>
          <w:tab/>
        </w:r>
        <w:r w:rsidRPr="002C30D0">
          <w:t>Offences relating to impounded stock</w:t>
        </w:r>
        <w:r>
          <w:tab/>
        </w:r>
        <w:r>
          <w:fldChar w:fldCharType="begin"/>
        </w:r>
        <w:r>
          <w:instrText xml:space="preserve"> PAGEREF _Toc527117776 \h </w:instrText>
        </w:r>
        <w:r>
          <w:fldChar w:fldCharType="separate"/>
        </w:r>
        <w:r>
          <w:t>21</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77" w:history="1">
        <w:r w:rsidRPr="002C30D0">
          <w:t>44</w:t>
        </w:r>
        <w:r>
          <w:rPr>
            <w:rFonts w:asciiTheme="minorHAnsi" w:eastAsiaTheme="minorEastAsia" w:hAnsiTheme="minorHAnsi" w:cstheme="minorBidi"/>
            <w:sz w:val="22"/>
            <w:szCs w:val="22"/>
            <w:lang w:eastAsia="en-AU"/>
          </w:rPr>
          <w:tab/>
        </w:r>
        <w:r w:rsidRPr="002C30D0">
          <w:t>Part does not affect other rights</w:t>
        </w:r>
        <w:r>
          <w:tab/>
        </w:r>
        <w:r>
          <w:fldChar w:fldCharType="begin"/>
        </w:r>
        <w:r>
          <w:instrText xml:space="preserve"> PAGEREF _Toc527117777 \h </w:instrText>
        </w:r>
        <w:r>
          <w:fldChar w:fldCharType="separate"/>
        </w:r>
        <w:r>
          <w:t>22</w:t>
        </w:r>
        <w:r>
          <w:fldChar w:fldCharType="end"/>
        </w:r>
      </w:hyperlink>
    </w:p>
    <w:p w:rsidR="000951EB" w:rsidRDefault="00BE2722">
      <w:pPr>
        <w:pStyle w:val="TOC2"/>
        <w:rPr>
          <w:rFonts w:asciiTheme="minorHAnsi" w:eastAsiaTheme="minorEastAsia" w:hAnsiTheme="minorHAnsi" w:cstheme="minorBidi"/>
          <w:b w:val="0"/>
          <w:sz w:val="22"/>
          <w:szCs w:val="22"/>
          <w:lang w:eastAsia="en-AU"/>
        </w:rPr>
      </w:pPr>
      <w:hyperlink w:anchor="_Toc527117778" w:history="1">
        <w:r w:rsidR="000951EB" w:rsidRPr="002C30D0">
          <w:t>Part 6</w:t>
        </w:r>
        <w:r w:rsidR="000951EB">
          <w:rPr>
            <w:rFonts w:asciiTheme="minorHAnsi" w:eastAsiaTheme="minorEastAsia" w:hAnsiTheme="minorHAnsi" w:cstheme="minorBidi"/>
            <w:b w:val="0"/>
            <w:sz w:val="22"/>
            <w:szCs w:val="22"/>
            <w:lang w:eastAsia="en-AU"/>
          </w:rPr>
          <w:tab/>
        </w:r>
        <w:r w:rsidR="000951EB" w:rsidRPr="002C30D0">
          <w:t>Enforcement</w:t>
        </w:r>
        <w:r w:rsidR="000951EB" w:rsidRPr="000951EB">
          <w:rPr>
            <w:vanish/>
          </w:rPr>
          <w:tab/>
        </w:r>
        <w:r w:rsidR="000951EB" w:rsidRPr="000951EB">
          <w:rPr>
            <w:vanish/>
          </w:rPr>
          <w:fldChar w:fldCharType="begin"/>
        </w:r>
        <w:r w:rsidR="000951EB" w:rsidRPr="000951EB">
          <w:rPr>
            <w:vanish/>
          </w:rPr>
          <w:instrText xml:space="preserve"> PAGEREF _Toc527117778 \h </w:instrText>
        </w:r>
        <w:r w:rsidR="000951EB" w:rsidRPr="000951EB">
          <w:rPr>
            <w:vanish/>
          </w:rPr>
        </w:r>
        <w:r w:rsidR="000951EB" w:rsidRPr="000951EB">
          <w:rPr>
            <w:vanish/>
          </w:rPr>
          <w:fldChar w:fldCharType="separate"/>
        </w:r>
        <w:r w:rsidR="000951EB">
          <w:rPr>
            <w:vanish/>
          </w:rPr>
          <w:t>23</w:t>
        </w:r>
        <w:r w:rsidR="000951EB" w:rsidRPr="000951EB">
          <w:rPr>
            <w:vanish/>
          </w:rPr>
          <w:fldChar w:fldCharType="end"/>
        </w:r>
      </w:hyperlink>
    </w:p>
    <w:p w:rsidR="000951EB" w:rsidRDefault="00BE2722">
      <w:pPr>
        <w:pStyle w:val="TOC3"/>
        <w:rPr>
          <w:rFonts w:asciiTheme="minorHAnsi" w:eastAsiaTheme="minorEastAsia" w:hAnsiTheme="minorHAnsi" w:cstheme="minorBidi"/>
          <w:b w:val="0"/>
          <w:sz w:val="22"/>
          <w:szCs w:val="22"/>
          <w:lang w:eastAsia="en-AU"/>
        </w:rPr>
      </w:pPr>
      <w:hyperlink w:anchor="_Toc527117779" w:history="1">
        <w:r w:rsidR="000951EB" w:rsidRPr="002C30D0">
          <w:t>Division 6.1</w:t>
        </w:r>
        <w:r w:rsidR="000951EB">
          <w:rPr>
            <w:rFonts w:asciiTheme="minorHAnsi" w:eastAsiaTheme="minorEastAsia" w:hAnsiTheme="minorHAnsi" w:cstheme="minorBidi"/>
            <w:b w:val="0"/>
            <w:sz w:val="22"/>
            <w:szCs w:val="22"/>
            <w:lang w:eastAsia="en-AU"/>
          </w:rPr>
          <w:tab/>
        </w:r>
        <w:r w:rsidR="000951EB" w:rsidRPr="002C30D0">
          <w:t>General</w:t>
        </w:r>
        <w:r w:rsidR="000951EB" w:rsidRPr="000951EB">
          <w:rPr>
            <w:vanish/>
          </w:rPr>
          <w:tab/>
        </w:r>
        <w:r w:rsidR="000951EB" w:rsidRPr="000951EB">
          <w:rPr>
            <w:vanish/>
          </w:rPr>
          <w:fldChar w:fldCharType="begin"/>
        </w:r>
        <w:r w:rsidR="000951EB" w:rsidRPr="000951EB">
          <w:rPr>
            <w:vanish/>
          </w:rPr>
          <w:instrText xml:space="preserve"> PAGEREF _Toc527117779 \h </w:instrText>
        </w:r>
        <w:r w:rsidR="000951EB" w:rsidRPr="000951EB">
          <w:rPr>
            <w:vanish/>
          </w:rPr>
        </w:r>
        <w:r w:rsidR="000951EB" w:rsidRPr="000951EB">
          <w:rPr>
            <w:vanish/>
          </w:rPr>
          <w:fldChar w:fldCharType="separate"/>
        </w:r>
        <w:r w:rsidR="000951EB">
          <w:rPr>
            <w:vanish/>
          </w:rPr>
          <w:t>23</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80" w:history="1">
        <w:r w:rsidRPr="002C30D0">
          <w:t>45</w:t>
        </w:r>
        <w:r>
          <w:rPr>
            <w:rFonts w:asciiTheme="minorHAnsi" w:eastAsiaTheme="minorEastAsia" w:hAnsiTheme="minorHAnsi" w:cstheme="minorBidi"/>
            <w:sz w:val="22"/>
            <w:szCs w:val="22"/>
            <w:lang w:eastAsia="en-AU"/>
          </w:rPr>
          <w:tab/>
        </w:r>
        <w:r w:rsidRPr="002C30D0">
          <w:t>Definitions for pt 6</w:t>
        </w:r>
        <w:r>
          <w:tab/>
        </w:r>
        <w:r>
          <w:fldChar w:fldCharType="begin"/>
        </w:r>
        <w:r>
          <w:instrText xml:space="preserve"> PAGEREF _Toc527117780 \h </w:instrText>
        </w:r>
        <w:r>
          <w:fldChar w:fldCharType="separate"/>
        </w:r>
        <w:r>
          <w:t>23</w:t>
        </w:r>
        <w:r>
          <w:fldChar w:fldCharType="end"/>
        </w:r>
      </w:hyperlink>
    </w:p>
    <w:p w:rsidR="000951EB" w:rsidRDefault="00BE2722">
      <w:pPr>
        <w:pStyle w:val="TOC3"/>
        <w:rPr>
          <w:rFonts w:asciiTheme="minorHAnsi" w:eastAsiaTheme="minorEastAsia" w:hAnsiTheme="minorHAnsi" w:cstheme="minorBidi"/>
          <w:b w:val="0"/>
          <w:sz w:val="22"/>
          <w:szCs w:val="22"/>
          <w:lang w:eastAsia="en-AU"/>
        </w:rPr>
      </w:pPr>
      <w:hyperlink w:anchor="_Toc527117781" w:history="1">
        <w:r w:rsidR="000951EB" w:rsidRPr="002C30D0">
          <w:t>Division 6.2</w:t>
        </w:r>
        <w:r w:rsidR="000951EB">
          <w:rPr>
            <w:rFonts w:asciiTheme="minorHAnsi" w:eastAsiaTheme="minorEastAsia" w:hAnsiTheme="minorHAnsi" w:cstheme="minorBidi"/>
            <w:b w:val="0"/>
            <w:sz w:val="22"/>
            <w:szCs w:val="22"/>
            <w:lang w:eastAsia="en-AU"/>
          </w:rPr>
          <w:tab/>
        </w:r>
        <w:r w:rsidR="000951EB" w:rsidRPr="002C30D0">
          <w:t>Authorised people</w:t>
        </w:r>
        <w:r w:rsidR="000951EB" w:rsidRPr="000951EB">
          <w:rPr>
            <w:vanish/>
          </w:rPr>
          <w:tab/>
        </w:r>
        <w:r w:rsidR="000951EB" w:rsidRPr="000951EB">
          <w:rPr>
            <w:vanish/>
          </w:rPr>
          <w:fldChar w:fldCharType="begin"/>
        </w:r>
        <w:r w:rsidR="000951EB" w:rsidRPr="000951EB">
          <w:rPr>
            <w:vanish/>
          </w:rPr>
          <w:instrText xml:space="preserve"> PAGEREF _Toc527117781 \h </w:instrText>
        </w:r>
        <w:r w:rsidR="000951EB" w:rsidRPr="000951EB">
          <w:rPr>
            <w:vanish/>
          </w:rPr>
        </w:r>
        <w:r w:rsidR="000951EB" w:rsidRPr="000951EB">
          <w:rPr>
            <w:vanish/>
          </w:rPr>
          <w:fldChar w:fldCharType="separate"/>
        </w:r>
        <w:r w:rsidR="000951EB">
          <w:rPr>
            <w:vanish/>
          </w:rPr>
          <w:t>23</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82" w:history="1">
        <w:r w:rsidRPr="002C30D0">
          <w:t>46</w:t>
        </w:r>
        <w:r>
          <w:rPr>
            <w:rFonts w:asciiTheme="minorHAnsi" w:eastAsiaTheme="minorEastAsia" w:hAnsiTheme="minorHAnsi" w:cstheme="minorBidi"/>
            <w:sz w:val="22"/>
            <w:szCs w:val="22"/>
            <w:lang w:eastAsia="en-AU"/>
          </w:rPr>
          <w:tab/>
        </w:r>
        <w:r w:rsidRPr="002C30D0">
          <w:t>Appointment of authorised people</w:t>
        </w:r>
        <w:r>
          <w:tab/>
        </w:r>
        <w:r>
          <w:fldChar w:fldCharType="begin"/>
        </w:r>
        <w:r>
          <w:instrText xml:space="preserve"> PAGEREF _Toc527117782 \h </w:instrText>
        </w:r>
        <w:r>
          <w:fldChar w:fldCharType="separate"/>
        </w:r>
        <w:r>
          <w:t>23</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83" w:history="1">
        <w:r w:rsidRPr="002C30D0">
          <w:t>47</w:t>
        </w:r>
        <w:r>
          <w:rPr>
            <w:rFonts w:asciiTheme="minorHAnsi" w:eastAsiaTheme="minorEastAsia" w:hAnsiTheme="minorHAnsi" w:cstheme="minorBidi"/>
            <w:sz w:val="22"/>
            <w:szCs w:val="22"/>
            <w:lang w:eastAsia="en-AU"/>
          </w:rPr>
          <w:tab/>
        </w:r>
        <w:r w:rsidRPr="002C30D0">
          <w:t>Identity cards</w:t>
        </w:r>
        <w:r>
          <w:tab/>
        </w:r>
        <w:r>
          <w:fldChar w:fldCharType="begin"/>
        </w:r>
        <w:r>
          <w:instrText xml:space="preserve"> PAGEREF _Toc527117783 \h </w:instrText>
        </w:r>
        <w:r>
          <w:fldChar w:fldCharType="separate"/>
        </w:r>
        <w:r>
          <w:t>24</w:t>
        </w:r>
        <w:r>
          <w:fldChar w:fldCharType="end"/>
        </w:r>
      </w:hyperlink>
    </w:p>
    <w:p w:rsidR="000951EB" w:rsidRDefault="00BE2722">
      <w:pPr>
        <w:pStyle w:val="TOC3"/>
        <w:rPr>
          <w:rFonts w:asciiTheme="minorHAnsi" w:eastAsiaTheme="minorEastAsia" w:hAnsiTheme="minorHAnsi" w:cstheme="minorBidi"/>
          <w:b w:val="0"/>
          <w:sz w:val="22"/>
          <w:szCs w:val="22"/>
          <w:lang w:eastAsia="en-AU"/>
        </w:rPr>
      </w:pPr>
      <w:hyperlink w:anchor="_Toc527117784" w:history="1">
        <w:r w:rsidR="000951EB" w:rsidRPr="002C30D0">
          <w:t>Division 6.3</w:t>
        </w:r>
        <w:r w:rsidR="000951EB">
          <w:rPr>
            <w:rFonts w:asciiTheme="minorHAnsi" w:eastAsiaTheme="minorEastAsia" w:hAnsiTheme="minorHAnsi" w:cstheme="minorBidi"/>
            <w:b w:val="0"/>
            <w:sz w:val="22"/>
            <w:szCs w:val="22"/>
            <w:lang w:eastAsia="en-AU"/>
          </w:rPr>
          <w:tab/>
        </w:r>
        <w:r w:rsidR="000951EB" w:rsidRPr="002C30D0">
          <w:t>Powers of authorised people</w:t>
        </w:r>
        <w:r w:rsidR="000951EB" w:rsidRPr="000951EB">
          <w:rPr>
            <w:vanish/>
          </w:rPr>
          <w:tab/>
        </w:r>
        <w:r w:rsidR="000951EB" w:rsidRPr="000951EB">
          <w:rPr>
            <w:vanish/>
          </w:rPr>
          <w:fldChar w:fldCharType="begin"/>
        </w:r>
        <w:r w:rsidR="000951EB" w:rsidRPr="000951EB">
          <w:rPr>
            <w:vanish/>
          </w:rPr>
          <w:instrText xml:space="preserve"> PAGEREF _Toc527117784 \h </w:instrText>
        </w:r>
        <w:r w:rsidR="000951EB" w:rsidRPr="000951EB">
          <w:rPr>
            <w:vanish/>
          </w:rPr>
        </w:r>
        <w:r w:rsidR="000951EB" w:rsidRPr="000951EB">
          <w:rPr>
            <w:vanish/>
          </w:rPr>
          <w:fldChar w:fldCharType="separate"/>
        </w:r>
        <w:r w:rsidR="000951EB">
          <w:rPr>
            <w:vanish/>
          </w:rPr>
          <w:t>24</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85" w:history="1">
        <w:r w:rsidRPr="002C30D0">
          <w:t>48</w:t>
        </w:r>
        <w:r>
          <w:rPr>
            <w:rFonts w:asciiTheme="minorHAnsi" w:eastAsiaTheme="minorEastAsia" w:hAnsiTheme="minorHAnsi" w:cstheme="minorBidi"/>
            <w:sz w:val="22"/>
            <w:szCs w:val="22"/>
            <w:lang w:eastAsia="en-AU"/>
          </w:rPr>
          <w:tab/>
        </w:r>
        <w:r w:rsidRPr="002C30D0">
          <w:t>Power to enter premises</w:t>
        </w:r>
        <w:r>
          <w:tab/>
        </w:r>
        <w:r>
          <w:fldChar w:fldCharType="begin"/>
        </w:r>
        <w:r>
          <w:instrText xml:space="preserve"> PAGEREF _Toc527117785 \h </w:instrText>
        </w:r>
        <w:r>
          <w:fldChar w:fldCharType="separate"/>
        </w:r>
        <w:r>
          <w:t>24</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86" w:history="1">
        <w:r w:rsidRPr="002C30D0">
          <w:t>49</w:t>
        </w:r>
        <w:r>
          <w:rPr>
            <w:rFonts w:asciiTheme="minorHAnsi" w:eastAsiaTheme="minorEastAsia" w:hAnsiTheme="minorHAnsi" w:cstheme="minorBidi"/>
            <w:sz w:val="22"/>
            <w:szCs w:val="22"/>
            <w:lang w:eastAsia="en-AU"/>
          </w:rPr>
          <w:tab/>
        </w:r>
        <w:r w:rsidRPr="002C30D0">
          <w:t>Production of identity card</w:t>
        </w:r>
        <w:r>
          <w:tab/>
        </w:r>
        <w:r>
          <w:fldChar w:fldCharType="begin"/>
        </w:r>
        <w:r>
          <w:instrText xml:space="preserve"> PAGEREF _Toc527117786 \h </w:instrText>
        </w:r>
        <w:r>
          <w:fldChar w:fldCharType="separate"/>
        </w:r>
        <w:r>
          <w:t>25</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87" w:history="1">
        <w:r w:rsidRPr="002C30D0">
          <w:t>50</w:t>
        </w:r>
        <w:r>
          <w:rPr>
            <w:rFonts w:asciiTheme="minorHAnsi" w:eastAsiaTheme="minorEastAsia" w:hAnsiTheme="minorHAnsi" w:cstheme="minorBidi"/>
            <w:sz w:val="22"/>
            <w:szCs w:val="22"/>
            <w:lang w:eastAsia="en-AU"/>
          </w:rPr>
          <w:tab/>
        </w:r>
        <w:r w:rsidRPr="002C30D0">
          <w:t>Consent to entry</w:t>
        </w:r>
        <w:r>
          <w:tab/>
        </w:r>
        <w:r>
          <w:fldChar w:fldCharType="begin"/>
        </w:r>
        <w:r>
          <w:instrText xml:space="preserve"> PAGEREF _Toc527117787 \h </w:instrText>
        </w:r>
        <w:r>
          <w:fldChar w:fldCharType="separate"/>
        </w:r>
        <w:r>
          <w:t>25</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88" w:history="1">
        <w:r w:rsidRPr="002C30D0">
          <w:t>51</w:t>
        </w:r>
        <w:r>
          <w:rPr>
            <w:rFonts w:asciiTheme="minorHAnsi" w:eastAsiaTheme="minorEastAsia" w:hAnsiTheme="minorHAnsi" w:cstheme="minorBidi"/>
            <w:sz w:val="22"/>
            <w:szCs w:val="22"/>
            <w:lang w:eastAsia="en-AU"/>
          </w:rPr>
          <w:tab/>
        </w:r>
        <w:r w:rsidRPr="002C30D0">
          <w:t>General powers on entry to premises</w:t>
        </w:r>
        <w:r>
          <w:tab/>
        </w:r>
        <w:r>
          <w:fldChar w:fldCharType="begin"/>
        </w:r>
        <w:r>
          <w:instrText xml:space="preserve"> PAGEREF _Toc527117788 \h </w:instrText>
        </w:r>
        <w:r>
          <w:fldChar w:fldCharType="separate"/>
        </w:r>
        <w:r>
          <w:t>27</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89" w:history="1">
        <w:r w:rsidRPr="002C30D0">
          <w:t>52</w:t>
        </w:r>
        <w:r>
          <w:rPr>
            <w:rFonts w:asciiTheme="minorHAnsi" w:eastAsiaTheme="minorEastAsia" w:hAnsiTheme="minorHAnsi" w:cstheme="minorBidi"/>
            <w:sz w:val="22"/>
            <w:szCs w:val="22"/>
            <w:lang w:eastAsia="en-AU"/>
          </w:rPr>
          <w:tab/>
        </w:r>
        <w:r w:rsidRPr="002C30D0">
          <w:t>Power to require name and address</w:t>
        </w:r>
        <w:r>
          <w:tab/>
        </w:r>
        <w:r>
          <w:fldChar w:fldCharType="begin"/>
        </w:r>
        <w:r>
          <w:instrText xml:space="preserve"> PAGEREF _Toc527117789 \h </w:instrText>
        </w:r>
        <w:r>
          <w:fldChar w:fldCharType="separate"/>
        </w:r>
        <w:r>
          <w:t>27</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90" w:history="1">
        <w:r w:rsidRPr="002C30D0">
          <w:t>53</w:t>
        </w:r>
        <w:r>
          <w:rPr>
            <w:rFonts w:asciiTheme="minorHAnsi" w:eastAsiaTheme="minorEastAsia" w:hAnsiTheme="minorHAnsi" w:cstheme="minorBidi"/>
            <w:sz w:val="22"/>
            <w:szCs w:val="22"/>
            <w:lang w:eastAsia="en-AU"/>
          </w:rPr>
          <w:tab/>
        </w:r>
        <w:r w:rsidRPr="002C30D0">
          <w:t>Power to seize things</w:t>
        </w:r>
        <w:r>
          <w:tab/>
        </w:r>
        <w:r>
          <w:fldChar w:fldCharType="begin"/>
        </w:r>
        <w:r>
          <w:instrText xml:space="preserve"> PAGEREF _Toc527117790 \h </w:instrText>
        </w:r>
        <w:r>
          <w:fldChar w:fldCharType="separate"/>
        </w:r>
        <w:r>
          <w:t>28</w:t>
        </w:r>
        <w:r>
          <w:fldChar w:fldCharType="end"/>
        </w:r>
      </w:hyperlink>
    </w:p>
    <w:p w:rsidR="000951EB" w:rsidRDefault="00BE2722">
      <w:pPr>
        <w:pStyle w:val="TOC3"/>
        <w:rPr>
          <w:rFonts w:asciiTheme="minorHAnsi" w:eastAsiaTheme="minorEastAsia" w:hAnsiTheme="minorHAnsi" w:cstheme="minorBidi"/>
          <w:b w:val="0"/>
          <w:sz w:val="22"/>
          <w:szCs w:val="22"/>
          <w:lang w:eastAsia="en-AU"/>
        </w:rPr>
      </w:pPr>
      <w:hyperlink w:anchor="_Toc527117791" w:history="1">
        <w:r w:rsidR="000951EB" w:rsidRPr="002C30D0">
          <w:t>Division 6.4</w:t>
        </w:r>
        <w:r w:rsidR="000951EB">
          <w:rPr>
            <w:rFonts w:asciiTheme="minorHAnsi" w:eastAsiaTheme="minorEastAsia" w:hAnsiTheme="minorHAnsi" w:cstheme="minorBidi"/>
            <w:b w:val="0"/>
            <w:sz w:val="22"/>
            <w:szCs w:val="22"/>
            <w:lang w:eastAsia="en-AU"/>
          </w:rPr>
          <w:tab/>
        </w:r>
        <w:r w:rsidR="000951EB" w:rsidRPr="002C30D0">
          <w:t>Search warrants</w:t>
        </w:r>
        <w:r w:rsidR="000951EB" w:rsidRPr="000951EB">
          <w:rPr>
            <w:vanish/>
          </w:rPr>
          <w:tab/>
        </w:r>
        <w:r w:rsidR="000951EB" w:rsidRPr="000951EB">
          <w:rPr>
            <w:vanish/>
          </w:rPr>
          <w:fldChar w:fldCharType="begin"/>
        </w:r>
        <w:r w:rsidR="000951EB" w:rsidRPr="000951EB">
          <w:rPr>
            <w:vanish/>
          </w:rPr>
          <w:instrText xml:space="preserve"> PAGEREF _Toc527117791 \h </w:instrText>
        </w:r>
        <w:r w:rsidR="000951EB" w:rsidRPr="000951EB">
          <w:rPr>
            <w:vanish/>
          </w:rPr>
        </w:r>
        <w:r w:rsidR="000951EB" w:rsidRPr="000951EB">
          <w:rPr>
            <w:vanish/>
          </w:rPr>
          <w:fldChar w:fldCharType="separate"/>
        </w:r>
        <w:r w:rsidR="000951EB">
          <w:rPr>
            <w:vanish/>
          </w:rPr>
          <w:t>29</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92" w:history="1">
        <w:r w:rsidRPr="002C30D0">
          <w:t>54</w:t>
        </w:r>
        <w:r>
          <w:rPr>
            <w:rFonts w:asciiTheme="minorHAnsi" w:eastAsiaTheme="minorEastAsia" w:hAnsiTheme="minorHAnsi" w:cstheme="minorBidi"/>
            <w:sz w:val="22"/>
            <w:szCs w:val="22"/>
            <w:lang w:eastAsia="en-AU"/>
          </w:rPr>
          <w:tab/>
        </w:r>
        <w:r w:rsidRPr="002C30D0">
          <w:t>Warrants generally</w:t>
        </w:r>
        <w:r>
          <w:tab/>
        </w:r>
        <w:r>
          <w:fldChar w:fldCharType="begin"/>
        </w:r>
        <w:r>
          <w:instrText xml:space="preserve"> PAGEREF _Toc527117792 \h </w:instrText>
        </w:r>
        <w:r>
          <w:fldChar w:fldCharType="separate"/>
        </w:r>
        <w:r>
          <w:t>29</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93" w:history="1">
        <w:r w:rsidRPr="002C30D0">
          <w:t>55</w:t>
        </w:r>
        <w:r>
          <w:rPr>
            <w:rFonts w:asciiTheme="minorHAnsi" w:eastAsiaTheme="minorEastAsia" w:hAnsiTheme="minorHAnsi" w:cstheme="minorBidi"/>
            <w:sz w:val="22"/>
            <w:szCs w:val="22"/>
            <w:lang w:eastAsia="en-AU"/>
          </w:rPr>
          <w:tab/>
        </w:r>
        <w:r w:rsidRPr="002C30D0">
          <w:t>Warrants—application made other than in person</w:t>
        </w:r>
        <w:r>
          <w:tab/>
        </w:r>
        <w:r>
          <w:fldChar w:fldCharType="begin"/>
        </w:r>
        <w:r>
          <w:instrText xml:space="preserve"> PAGEREF _Toc527117793 \h </w:instrText>
        </w:r>
        <w:r>
          <w:fldChar w:fldCharType="separate"/>
        </w:r>
        <w:r>
          <w:t>30</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94" w:history="1">
        <w:r w:rsidRPr="002C30D0">
          <w:t>56</w:t>
        </w:r>
        <w:r>
          <w:rPr>
            <w:rFonts w:asciiTheme="minorHAnsi" w:eastAsiaTheme="minorEastAsia" w:hAnsiTheme="minorHAnsi" w:cstheme="minorBidi"/>
            <w:sz w:val="22"/>
            <w:szCs w:val="22"/>
            <w:lang w:eastAsia="en-AU"/>
          </w:rPr>
          <w:tab/>
        </w:r>
        <w:r w:rsidRPr="002C30D0">
          <w:t>Search warrants—announcement before entry</w:t>
        </w:r>
        <w:r>
          <w:tab/>
        </w:r>
        <w:r>
          <w:fldChar w:fldCharType="begin"/>
        </w:r>
        <w:r>
          <w:instrText xml:space="preserve"> PAGEREF _Toc527117794 \h </w:instrText>
        </w:r>
        <w:r>
          <w:fldChar w:fldCharType="separate"/>
        </w:r>
        <w:r>
          <w:t>31</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95" w:history="1">
        <w:r w:rsidRPr="002C30D0">
          <w:t>57</w:t>
        </w:r>
        <w:r>
          <w:rPr>
            <w:rFonts w:asciiTheme="minorHAnsi" w:eastAsiaTheme="minorEastAsia" w:hAnsiTheme="minorHAnsi" w:cstheme="minorBidi"/>
            <w:sz w:val="22"/>
            <w:szCs w:val="22"/>
            <w:lang w:eastAsia="en-AU"/>
          </w:rPr>
          <w:tab/>
        </w:r>
        <w:r w:rsidRPr="002C30D0">
          <w:t>Details of search warrant to be given to occupier etc</w:t>
        </w:r>
        <w:r>
          <w:tab/>
        </w:r>
        <w:r>
          <w:fldChar w:fldCharType="begin"/>
        </w:r>
        <w:r>
          <w:instrText xml:space="preserve"> PAGEREF _Toc527117795 \h </w:instrText>
        </w:r>
        <w:r>
          <w:fldChar w:fldCharType="separate"/>
        </w:r>
        <w:r>
          <w:t>32</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96" w:history="1">
        <w:r w:rsidRPr="002C30D0">
          <w:t>58</w:t>
        </w:r>
        <w:r>
          <w:rPr>
            <w:rFonts w:asciiTheme="minorHAnsi" w:eastAsiaTheme="minorEastAsia" w:hAnsiTheme="minorHAnsi" w:cstheme="minorBidi"/>
            <w:sz w:val="22"/>
            <w:szCs w:val="22"/>
            <w:lang w:eastAsia="en-AU"/>
          </w:rPr>
          <w:tab/>
        </w:r>
        <w:r w:rsidRPr="002C30D0">
          <w:t>Occupier entitled to be present during search etc</w:t>
        </w:r>
        <w:r>
          <w:tab/>
        </w:r>
        <w:r>
          <w:fldChar w:fldCharType="begin"/>
        </w:r>
        <w:r>
          <w:instrText xml:space="preserve"> PAGEREF _Toc527117796 \h </w:instrText>
        </w:r>
        <w:r>
          <w:fldChar w:fldCharType="separate"/>
        </w:r>
        <w:r>
          <w:t>32</w:t>
        </w:r>
        <w:r>
          <w:fldChar w:fldCharType="end"/>
        </w:r>
      </w:hyperlink>
    </w:p>
    <w:p w:rsidR="000951EB" w:rsidRDefault="00BE2722">
      <w:pPr>
        <w:pStyle w:val="TOC3"/>
        <w:rPr>
          <w:rFonts w:asciiTheme="minorHAnsi" w:eastAsiaTheme="minorEastAsia" w:hAnsiTheme="minorHAnsi" w:cstheme="minorBidi"/>
          <w:b w:val="0"/>
          <w:sz w:val="22"/>
          <w:szCs w:val="22"/>
          <w:lang w:eastAsia="en-AU"/>
        </w:rPr>
      </w:pPr>
      <w:hyperlink w:anchor="_Toc527117797" w:history="1">
        <w:r w:rsidR="000951EB" w:rsidRPr="002C30D0">
          <w:t>Division 6.5</w:t>
        </w:r>
        <w:r w:rsidR="000951EB">
          <w:rPr>
            <w:rFonts w:asciiTheme="minorHAnsi" w:eastAsiaTheme="minorEastAsia" w:hAnsiTheme="minorHAnsi" w:cstheme="minorBidi"/>
            <w:b w:val="0"/>
            <w:sz w:val="22"/>
            <w:szCs w:val="22"/>
            <w:lang w:eastAsia="en-AU"/>
          </w:rPr>
          <w:tab/>
        </w:r>
        <w:r w:rsidR="000951EB" w:rsidRPr="002C30D0">
          <w:t>Return and forfeiture of things seized</w:t>
        </w:r>
        <w:r w:rsidR="000951EB" w:rsidRPr="000951EB">
          <w:rPr>
            <w:vanish/>
          </w:rPr>
          <w:tab/>
        </w:r>
        <w:r w:rsidR="000951EB" w:rsidRPr="000951EB">
          <w:rPr>
            <w:vanish/>
          </w:rPr>
          <w:fldChar w:fldCharType="begin"/>
        </w:r>
        <w:r w:rsidR="000951EB" w:rsidRPr="000951EB">
          <w:rPr>
            <w:vanish/>
          </w:rPr>
          <w:instrText xml:space="preserve"> PAGEREF _Toc527117797 \h </w:instrText>
        </w:r>
        <w:r w:rsidR="000951EB" w:rsidRPr="000951EB">
          <w:rPr>
            <w:vanish/>
          </w:rPr>
        </w:r>
        <w:r w:rsidR="000951EB" w:rsidRPr="000951EB">
          <w:rPr>
            <w:vanish/>
          </w:rPr>
          <w:fldChar w:fldCharType="separate"/>
        </w:r>
        <w:r w:rsidR="000951EB">
          <w:rPr>
            <w:vanish/>
          </w:rPr>
          <w:t>33</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98" w:history="1">
        <w:r w:rsidRPr="002C30D0">
          <w:t>59</w:t>
        </w:r>
        <w:r>
          <w:rPr>
            <w:rFonts w:asciiTheme="minorHAnsi" w:eastAsiaTheme="minorEastAsia" w:hAnsiTheme="minorHAnsi" w:cstheme="minorBidi"/>
            <w:sz w:val="22"/>
            <w:szCs w:val="22"/>
            <w:lang w:eastAsia="en-AU"/>
          </w:rPr>
          <w:tab/>
        </w:r>
        <w:r w:rsidRPr="002C30D0">
          <w:t>Receipt for things seized</w:t>
        </w:r>
        <w:r>
          <w:tab/>
        </w:r>
        <w:r>
          <w:fldChar w:fldCharType="begin"/>
        </w:r>
        <w:r>
          <w:instrText xml:space="preserve"> PAGEREF _Toc527117798 \h </w:instrText>
        </w:r>
        <w:r>
          <w:fldChar w:fldCharType="separate"/>
        </w:r>
        <w:r>
          <w:t>33</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799" w:history="1">
        <w:r w:rsidRPr="002C30D0">
          <w:t>60</w:t>
        </w:r>
        <w:r>
          <w:rPr>
            <w:rFonts w:asciiTheme="minorHAnsi" w:eastAsiaTheme="minorEastAsia" w:hAnsiTheme="minorHAnsi" w:cstheme="minorBidi"/>
            <w:sz w:val="22"/>
            <w:szCs w:val="22"/>
            <w:lang w:eastAsia="en-AU"/>
          </w:rPr>
          <w:tab/>
        </w:r>
        <w:r w:rsidRPr="002C30D0">
          <w:t>Moving things to another place for examination or processing under search warrant</w:t>
        </w:r>
        <w:r>
          <w:tab/>
        </w:r>
        <w:r>
          <w:fldChar w:fldCharType="begin"/>
        </w:r>
        <w:r>
          <w:instrText xml:space="preserve"> PAGEREF _Toc527117799 \h </w:instrText>
        </w:r>
        <w:r>
          <w:fldChar w:fldCharType="separate"/>
        </w:r>
        <w:r>
          <w:t>33</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00" w:history="1">
        <w:r w:rsidRPr="002C30D0">
          <w:t>61</w:t>
        </w:r>
        <w:r>
          <w:rPr>
            <w:rFonts w:asciiTheme="minorHAnsi" w:eastAsiaTheme="minorEastAsia" w:hAnsiTheme="minorHAnsi" w:cstheme="minorBidi"/>
            <w:sz w:val="22"/>
            <w:szCs w:val="22"/>
            <w:lang w:eastAsia="en-AU"/>
          </w:rPr>
          <w:tab/>
        </w:r>
        <w:r w:rsidRPr="002C30D0">
          <w:t>Access to things seized</w:t>
        </w:r>
        <w:r>
          <w:tab/>
        </w:r>
        <w:r>
          <w:fldChar w:fldCharType="begin"/>
        </w:r>
        <w:r>
          <w:instrText xml:space="preserve"> PAGEREF _Toc527117800 \h </w:instrText>
        </w:r>
        <w:r>
          <w:fldChar w:fldCharType="separate"/>
        </w:r>
        <w:r>
          <w:t>34</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01" w:history="1">
        <w:r w:rsidRPr="002C30D0">
          <w:t>62</w:t>
        </w:r>
        <w:r>
          <w:rPr>
            <w:rFonts w:asciiTheme="minorHAnsi" w:eastAsiaTheme="minorEastAsia" w:hAnsiTheme="minorHAnsi" w:cstheme="minorBidi"/>
            <w:sz w:val="22"/>
            <w:szCs w:val="22"/>
            <w:lang w:eastAsia="en-AU"/>
          </w:rPr>
          <w:tab/>
        </w:r>
        <w:r w:rsidRPr="002C30D0">
          <w:t>Return of things seized</w:t>
        </w:r>
        <w:r>
          <w:tab/>
        </w:r>
        <w:r>
          <w:fldChar w:fldCharType="begin"/>
        </w:r>
        <w:r>
          <w:instrText xml:space="preserve"> PAGEREF _Toc527117801 \h </w:instrText>
        </w:r>
        <w:r>
          <w:fldChar w:fldCharType="separate"/>
        </w:r>
        <w:r>
          <w:t>35</w:t>
        </w:r>
        <w:r>
          <w:fldChar w:fldCharType="end"/>
        </w:r>
      </w:hyperlink>
    </w:p>
    <w:p w:rsidR="000951EB" w:rsidRDefault="00BE2722">
      <w:pPr>
        <w:pStyle w:val="TOC3"/>
        <w:rPr>
          <w:rFonts w:asciiTheme="minorHAnsi" w:eastAsiaTheme="minorEastAsia" w:hAnsiTheme="minorHAnsi" w:cstheme="minorBidi"/>
          <w:b w:val="0"/>
          <w:sz w:val="22"/>
          <w:szCs w:val="22"/>
          <w:lang w:eastAsia="en-AU"/>
        </w:rPr>
      </w:pPr>
      <w:hyperlink w:anchor="_Toc527117802" w:history="1">
        <w:r w:rsidR="000951EB" w:rsidRPr="002C30D0">
          <w:t>Division 6.6</w:t>
        </w:r>
        <w:r w:rsidR="000951EB">
          <w:rPr>
            <w:rFonts w:asciiTheme="minorHAnsi" w:eastAsiaTheme="minorEastAsia" w:hAnsiTheme="minorHAnsi" w:cstheme="minorBidi"/>
            <w:b w:val="0"/>
            <w:sz w:val="22"/>
            <w:szCs w:val="22"/>
            <w:lang w:eastAsia="en-AU"/>
          </w:rPr>
          <w:tab/>
        </w:r>
        <w:r w:rsidR="000951EB" w:rsidRPr="002C30D0">
          <w:t>Miscellaneous</w:t>
        </w:r>
        <w:r w:rsidR="000951EB" w:rsidRPr="000951EB">
          <w:rPr>
            <w:vanish/>
          </w:rPr>
          <w:tab/>
        </w:r>
        <w:r w:rsidR="000951EB" w:rsidRPr="000951EB">
          <w:rPr>
            <w:vanish/>
          </w:rPr>
          <w:fldChar w:fldCharType="begin"/>
        </w:r>
        <w:r w:rsidR="000951EB" w:rsidRPr="000951EB">
          <w:rPr>
            <w:vanish/>
          </w:rPr>
          <w:instrText xml:space="preserve"> PAGEREF _Toc527117802 \h </w:instrText>
        </w:r>
        <w:r w:rsidR="000951EB" w:rsidRPr="000951EB">
          <w:rPr>
            <w:vanish/>
          </w:rPr>
        </w:r>
        <w:r w:rsidR="000951EB" w:rsidRPr="000951EB">
          <w:rPr>
            <w:vanish/>
          </w:rPr>
          <w:fldChar w:fldCharType="separate"/>
        </w:r>
        <w:r w:rsidR="000951EB">
          <w:rPr>
            <w:vanish/>
          </w:rPr>
          <w:t>36</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03" w:history="1">
        <w:r w:rsidRPr="002C30D0">
          <w:t>63</w:t>
        </w:r>
        <w:r>
          <w:rPr>
            <w:rFonts w:asciiTheme="minorHAnsi" w:eastAsiaTheme="minorEastAsia" w:hAnsiTheme="minorHAnsi" w:cstheme="minorBidi"/>
            <w:sz w:val="22"/>
            <w:szCs w:val="22"/>
            <w:lang w:eastAsia="en-AU"/>
          </w:rPr>
          <w:tab/>
        </w:r>
        <w:r w:rsidRPr="002C30D0">
          <w:t>Damage etc to be minimised</w:t>
        </w:r>
        <w:r>
          <w:tab/>
        </w:r>
        <w:r>
          <w:fldChar w:fldCharType="begin"/>
        </w:r>
        <w:r>
          <w:instrText xml:space="preserve"> PAGEREF _Toc527117803 \h </w:instrText>
        </w:r>
        <w:r>
          <w:fldChar w:fldCharType="separate"/>
        </w:r>
        <w:r>
          <w:t>36</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04" w:history="1">
        <w:r w:rsidRPr="002C30D0">
          <w:t>64</w:t>
        </w:r>
        <w:r>
          <w:rPr>
            <w:rFonts w:asciiTheme="minorHAnsi" w:eastAsiaTheme="minorEastAsia" w:hAnsiTheme="minorHAnsi" w:cstheme="minorBidi"/>
            <w:sz w:val="22"/>
            <w:szCs w:val="22"/>
            <w:lang w:eastAsia="en-AU"/>
          </w:rPr>
          <w:tab/>
        </w:r>
        <w:r w:rsidRPr="002C30D0">
          <w:t>Compensation for exercise of enforcement powers</w:t>
        </w:r>
        <w:r>
          <w:tab/>
        </w:r>
        <w:r>
          <w:fldChar w:fldCharType="begin"/>
        </w:r>
        <w:r>
          <w:instrText xml:space="preserve"> PAGEREF _Toc527117804 \h </w:instrText>
        </w:r>
        <w:r>
          <w:fldChar w:fldCharType="separate"/>
        </w:r>
        <w:r>
          <w:t>36</w:t>
        </w:r>
        <w:r>
          <w:fldChar w:fldCharType="end"/>
        </w:r>
      </w:hyperlink>
    </w:p>
    <w:p w:rsidR="000951EB" w:rsidRDefault="00BE2722">
      <w:pPr>
        <w:pStyle w:val="TOC2"/>
        <w:rPr>
          <w:rFonts w:asciiTheme="minorHAnsi" w:eastAsiaTheme="minorEastAsia" w:hAnsiTheme="minorHAnsi" w:cstheme="minorBidi"/>
          <w:b w:val="0"/>
          <w:sz w:val="22"/>
          <w:szCs w:val="22"/>
          <w:lang w:eastAsia="en-AU"/>
        </w:rPr>
      </w:pPr>
      <w:hyperlink w:anchor="_Toc527117805" w:history="1">
        <w:r w:rsidR="000951EB" w:rsidRPr="002C30D0">
          <w:t>Part 7</w:t>
        </w:r>
        <w:r w:rsidR="000951EB">
          <w:rPr>
            <w:rFonts w:asciiTheme="minorHAnsi" w:eastAsiaTheme="minorEastAsia" w:hAnsiTheme="minorHAnsi" w:cstheme="minorBidi"/>
            <w:b w:val="0"/>
            <w:sz w:val="22"/>
            <w:szCs w:val="22"/>
            <w:lang w:eastAsia="en-AU"/>
          </w:rPr>
          <w:tab/>
        </w:r>
        <w:r w:rsidR="000951EB" w:rsidRPr="002C30D0">
          <w:t>Notification and review of decisions</w:t>
        </w:r>
        <w:r w:rsidR="000951EB" w:rsidRPr="000951EB">
          <w:rPr>
            <w:vanish/>
          </w:rPr>
          <w:tab/>
        </w:r>
        <w:r w:rsidR="000951EB" w:rsidRPr="000951EB">
          <w:rPr>
            <w:vanish/>
          </w:rPr>
          <w:fldChar w:fldCharType="begin"/>
        </w:r>
        <w:r w:rsidR="000951EB" w:rsidRPr="000951EB">
          <w:rPr>
            <w:vanish/>
          </w:rPr>
          <w:instrText xml:space="preserve"> PAGEREF _Toc527117805 \h </w:instrText>
        </w:r>
        <w:r w:rsidR="000951EB" w:rsidRPr="000951EB">
          <w:rPr>
            <w:vanish/>
          </w:rPr>
        </w:r>
        <w:r w:rsidR="000951EB" w:rsidRPr="000951EB">
          <w:rPr>
            <w:vanish/>
          </w:rPr>
          <w:fldChar w:fldCharType="separate"/>
        </w:r>
        <w:r w:rsidR="000951EB">
          <w:rPr>
            <w:vanish/>
          </w:rPr>
          <w:t>38</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06" w:history="1">
        <w:r w:rsidRPr="002C30D0">
          <w:t>65</w:t>
        </w:r>
        <w:r>
          <w:rPr>
            <w:rFonts w:asciiTheme="minorHAnsi" w:eastAsiaTheme="minorEastAsia" w:hAnsiTheme="minorHAnsi" w:cstheme="minorBidi"/>
            <w:sz w:val="22"/>
            <w:szCs w:val="22"/>
            <w:lang w:eastAsia="en-AU"/>
          </w:rPr>
          <w:tab/>
        </w:r>
        <w:r w:rsidRPr="002C30D0">
          <w:t xml:space="preserve">Meaning of </w:t>
        </w:r>
        <w:r w:rsidRPr="002C30D0">
          <w:rPr>
            <w:i/>
          </w:rPr>
          <w:t>reviewable decision—</w:t>
        </w:r>
        <w:r w:rsidRPr="002C30D0">
          <w:t>pt 7</w:t>
        </w:r>
        <w:r>
          <w:tab/>
        </w:r>
        <w:r>
          <w:fldChar w:fldCharType="begin"/>
        </w:r>
        <w:r>
          <w:instrText xml:space="preserve"> PAGEREF _Toc527117806 \h </w:instrText>
        </w:r>
        <w:r>
          <w:fldChar w:fldCharType="separate"/>
        </w:r>
        <w:r>
          <w:t>38</w:t>
        </w:r>
        <w:r>
          <w:fldChar w:fldCharType="end"/>
        </w:r>
      </w:hyperlink>
    </w:p>
    <w:p w:rsidR="000951EB" w:rsidRDefault="000951EB">
      <w:pPr>
        <w:pStyle w:val="TOC5"/>
        <w:rPr>
          <w:rFonts w:asciiTheme="minorHAnsi" w:eastAsiaTheme="minorEastAsia" w:hAnsiTheme="minorHAnsi" w:cstheme="minorBidi"/>
          <w:sz w:val="22"/>
          <w:szCs w:val="22"/>
          <w:lang w:eastAsia="en-AU"/>
        </w:rPr>
      </w:pPr>
      <w:r>
        <w:lastRenderedPageBreak/>
        <w:tab/>
      </w:r>
      <w:hyperlink w:anchor="_Toc527117807" w:history="1">
        <w:r w:rsidRPr="002C30D0">
          <w:t>66</w:t>
        </w:r>
        <w:r>
          <w:rPr>
            <w:rFonts w:asciiTheme="minorHAnsi" w:eastAsiaTheme="minorEastAsia" w:hAnsiTheme="minorHAnsi" w:cstheme="minorBidi"/>
            <w:sz w:val="22"/>
            <w:szCs w:val="22"/>
            <w:lang w:eastAsia="en-AU"/>
          </w:rPr>
          <w:tab/>
        </w:r>
        <w:r w:rsidRPr="002C30D0">
          <w:t>Reviewable decision notices</w:t>
        </w:r>
        <w:r>
          <w:tab/>
        </w:r>
        <w:r>
          <w:fldChar w:fldCharType="begin"/>
        </w:r>
        <w:r>
          <w:instrText xml:space="preserve"> PAGEREF _Toc527117807 \h </w:instrText>
        </w:r>
        <w:r>
          <w:fldChar w:fldCharType="separate"/>
        </w:r>
        <w:r>
          <w:t>38</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08" w:history="1">
        <w:r w:rsidRPr="002C30D0">
          <w:t>66A</w:t>
        </w:r>
        <w:r>
          <w:rPr>
            <w:rFonts w:asciiTheme="minorHAnsi" w:eastAsiaTheme="minorEastAsia" w:hAnsiTheme="minorHAnsi" w:cstheme="minorBidi"/>
            <w:sz w:val="22"/>
            <w:szCs w:val="22"/>
            <w:lang w:eastAsia="en-AU"/>
          </w:rPr>
          <w:tab/>
        </w:r>
        <w:r w:rsidRPr="002C30D0">
          <w:t>Applications for review</w:t>
        </w:r>
        <w:r>
          <w:tab/>
        </w:r>
        <w:r>
          <w:fldChar w:fldCharType="begin"/>
        </w:r>
        <w:r>
          <w:instrText xml:space="preserve"> PAGEREF _Toc527117808 \h </w:instrText>
        </w:r>
        <w:r>
          <w:fldChar w:fldCharType="separate"/>
        </w:r>
        <w:r>
          <w:t>38</w:t>
        </w:r>
        <w:r>
          <w:fldChar w:fldCharType="end"/>
        </w:r>
      </w:hyperlink>
    </w:p>
    <w:p w:rsidR="000951EB" w:rsidRDefault="00BE2722">
      <w:pPr>
        <w:pStyle w:val="TOC2"/>
        <w:rPr>
          <w:rFonts w:asciiTheme="minorHAnsi" w:eastAsiaTheme="minorEastAsia" w:hAnsiTheme="minorHAnsi" w:cstheme="minorBidi"/>
          <w:b w:val="0"/>
          <w:sz w:val="22"/>
          <w:szCs w:val="22"/>
          <w:lang w:eastAsia="en-AU"/>
        </w:rPr>
      </w:pPr>
      <w:hyperlink w:anchor="_Toc527117809" w:history="1">
        <w:r w:rsidR="000951EB" w:rsidRPr="002C30D0">
          <w:t>Part 8</w:t>
        </w:r>
        <w:r w:rsidR="000951EB">
          <w:rPr>
            <w:rFonts w:asciiTheme="minorHAnsi" w:eastAsiaTheme="minorEastAsia" w:hAnsiTheme="minorHAnsi" w:cstheme="minorBidi"/>
            <w:b w:val="0"/>
            <w:sz w:val="22"/>
            <w:szCs w:val="22"/>
            <w:lang w:eastAsia="en-AU"/>
          </w:rPr>
          <w:tab/>
        </w:r>
        <w:r w:rsidR="000951EB" w:rsidRPr="002C30D0">
          <w:t>Miscellaneous</w:t>
        </w:r>
        <w:r w:rsidR="000951EB" w:rsidRPr="000951EB">
          <w:rPr>
            <w:vanish/>
          </w:rPr>
          <w:tab/>
        </w:r>
        <w:r w:rsidR="000951EB" w:rsidRPr="000951EB">
          <w:rPr>
            <w:vanish/>
          </w:rPr>
          <w:fldChar w:fldCharType="begin"/>
        </w:r>
        <w:r w:rsidR="000951EB" w:rsidRPr="000951EB">
          <w:rPr>
            <w:vanish/>
          </w:rPr>
          <w:instrText xml:space="preserve"> PAGEREF _Toc527117809 \h </w:instrText>
        </w:r>
        <w:r w:rsidR="000951EB" w:rsidRPr="000951EB">
          <w:rPr>
            <w:vanish/>
          </w:rPr>
        </w:r>
        <w:r w:rsidR="000951EB" w:rsidRPr="000951EB">
          <w:rPr>
            <w:vanish/>
          </w:rPr>
          <w:fldChar w:fldCharType="separate"/>
        </w:r>
        <w:r w:rsidR="000951EB">
          <w:rPr>
            <w:vanish/>
          </w:rPr>
          <w:t>39</w:t>
        </w:r>
        <w:r w:rsidR="000951EB" w:rsidRPr="000951EB">
          <w:rPr>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10" w:history="1">
        <w:r w:rsidRPr="002C30D0">
          <w:t>67</w:t>
        </w:r>
        <w:r>
          <w:rPr>
            <w:rFonts w:asciiTheme="minorHAnsi" w:eastAsiaTheme="minorEastAsia" w:hAnsiTheme="minorHAnsi" w:cstheme="minorBidi"/>
            <w:sz w:val="22"/>
            <w:szCs w:val="22"/>
            <w:lang w:eastAsia="en-AU"/>
          </w:rPr>
          <w:tab/>
        </w:r>
        <w:r w:rsidRPr="002C30D0">
          <w:t>References to particular animals</w:t>
        </w:r>
        <w:r>
          <w:tab/>
        </w:r>
        <w:r>
          <w:fldChar w:fldCharType="begin"/>
        </w:r>
        <w:r>
          <w:instrText xml:space="preserve"> PAGEREF _Toc527117810 \h </w:instrText>
        </w:r>
        <w:r>
          <w:fldChar w:fldCharType="separate"/>
        </w:r>
        <w:r>
          <w:t>39</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11" w:history="1">
        <w:r w:rsidRPr="002C30D0">
          <w:t>68</w:t>
        </w:r>
        <w:r>
          <w:rPr>
            <w:rFonts w:asciiTheme="minorHAnsi" w:eastAsiaTheme="minorEastAsia" w:hAnsiTheme="minorHAnsi" w:cstheme="minorBidi"/>
            <w:sz w:val="22"/>
            <w:szCs w:val="22"/>
            <w:lang w:eastAsia="en-AU"/>
          </w:rPr>
          <w:tab/>
        </w:r>
        <w:r w:rsidRPr="002C30D0">
          <w:t>Determination of fees</w:t>
        </w:r>
        <w:r>
          <w:tab/>
        </w:r>
        <w:r>
          <w:fldChar w:fldCharType="begin"/>
        </w:r>
        <w:r>
          <w:instrText xml:space="preserve"> PAGEREF _Toc527117811 \h </w:instrText>
        </w:r>
        <w:r>
          <w:fldChar w:fldCharType="separate"/>
        </w:r>
        <w:r>
          <w:t>39</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12" w:history="1">
        <w:r w:rsidRPr="002C30D0">
          <w:t>69</w:t>
        </w:r>
        <w:r>
          <w:rPr>
            <w:rFonts w:asciiTheme="minorHAnsi" w:eastAsiaTheme="minorEastAsia" w:hAnsiTheme="minorHAnsi" w:cstheme="minorBidi"/>
            <w:sz w:val="22"/>
            <w:szCs w:val="22"/>
            <w:lang w:eastAsia="en-AU"/>
          </w:rPr>
          <w:tab/>
        </w:r>
        <w:r w:rsidRPr="002C30D0">
          <w:t>Approved forms</w:t>
        </w:r>
        <w:r>
          <w:tab/>
        </w:r>
        <w:r>
          <w:fldChar w:fldCharType="begin"/>
        </w:r>
        <w:r>
          <w:instrText xml:space="preserve"> PAGEREF _Toc527117812 \h </w:instrText>
        </w:r>
        <w:r>
          <w:fldChar w:fldCharType="separate"/>
        </w:r>
        <w:r>
          <w:t>39</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13" w:history="1">
        <w:r w:rsidRPr="002C30D0">
          <w:t>70</w:t>
        </w:r>
        <w:r>
          <w:rPr>
            <w:rFonts w:asciiTheme="minorHAnsi" w:eastAsiaTheme="minorEastAsia" w:hAnsiTheme="minorHAnsi" w:cstheme="minorBidi"/>
            <w:sz w:val="22"/>
            <w:szCs w:val="22"/>
            <w:lang w:eastAsia="en-AU"/>
          </w:rPr>
          <w:tab/>
        </w:r>
        <w:r w:rsidRPr="002C30D0">
          <w:t>Regulation-making power</w:t>
        </w:r>
        <w:r>
          <w:tab/>
        </w:r>
        <w:r>
          <w:fldChar w:fldCharType="begin"/>
        </w:r>
        <w:r>
          <w:instrText xml:space="preserve"> PAGEREF _Toc527117813 \h </w:instrText>
        </w:r>
        <w:r>
          <w:fldChar w:fldCharType="separate"/>
        </w:r>
        <w:r>
          <w:t>39</w:t>
        </w:r>
        <w:r>
          <w:fldChar w:fldCharType="end"/>
        </w:r>
      </w:hyperlink>
    </w:p>
    <w:p w:rsidR="000951EB" w:rsidRDefault="00BE2722">
      <w:pPr>
        <w:pStyle w:val="TOC6"/>
        <w:rPr>
          <w:rFonts w:asciiTheme="minorHAnsi" w:eastAsiaTheme="minorEastAsia" w:hAnsiTheme="minorHAnsi" w:cstheme="minorBidi"/>
          <w:b w:val="0"/>
          <w:sz w:val="22"/>
          <w:szCs w:val="22"/>
          <w:lang w:eastAsia="en-AU"/>
        </w:rPr>
      </w:pPr>
      <w:hyperlink w:anchor="_Toc527117814" w:history="1">
        <w:r w:rsidR="000951EB" w:rsidRPr="002C30D0">
          <w:t>Schedule 1</w:t>
        </w:r>
        <w:r w:rsidR="000951EB">
          <w:rPr>
            <w:rFonts w:asciiTheme="minorHAnsi" w:eastAsiaTheme="minorEastAsia" w:hAnsiTheme="minorHAnsi" w:cstheme="minorBidi"/>
            <w:b w:val="0"/>
            <w:sz w:val="22"/>
            <w:szCs w:val="22"/>
            <w:lang w:eastAsia="en-AU"/>
          </w:rPr>
          <w:tab/>
        </w:r>
        <w:r w:rsidR="000951EB" w:rsidRPr="002C30D0">
          <w:t>Reviewable decisions</w:t>
        </w:r>
        <w:r w:rsidR="000951EB">
          <w:tab/>
        </w:r>
        <w:r w:rsidR="000951EB" w:rsidRPr="000951EB">
          <w:rPr>
            <w:b w:val="0"/>
            <w:sz w:val="20"/>
          </w:rPr>
          <w:fldChar w:fldCharType="begin"/>
        </w:r>
        <w:r w:rsidR="000951EB" w:rsidRPr="000951EB">
          <w:rPr>
            <w:b w:val="0"/>
            <w:sz w:val="20"/>
          </w:rPr>
          <w:instrText xml:space="preserve"> PAGEREF _Toc527117814 \h </w:instrText>
        </w:r>
        <w:r w:rsidR="000951EB" w:rsidRPr="000951EB">
          <w:rPr>
            <w:b w:val="0"/>
            <w:sz w:val="20"/>
          </w:rPr>
        </w:r>
        <w:r w:rsidR="000951EB" w:rsidRPr="000951EB">
          <w:rPr>
            <w:b w:val="0"/>
            <w:sz w:val="20"/>
          </w:rPr>
          <w:fldChar w:fldCharType="separate"/>
        </w:r>
        <w:r w:rsidR="000951EB">
          <w:rPr>
            <w:b w:val="0"/>
            <w:sz w:val="20"/>
          </w:rPr>
          <w:t>40</w:t>
        </w:r>
        <w:r w:rsidR="000951EB" w:rsidRPr="000951EB">
          <w:rPr>
            <w:b w:val="0"/>
            <w:sz w:val="20"/>
          </w:rPr>
          <w:fldChar w:fldCharType="end"/>
        </w:r>
      </w:hyperlink>
    </w:p>
    <w:p w:rsidR="000951EB" w:rsidRDefault="00BE2722">
      <w:pPr>
        <w:pStyle w:val="TOC6"/>
        <w:rPr>
          <w:rFonts w:asciiTheme="minorHAnsi" w:eastAsiaTheme="minorEastAsia" w:hAnsiTheme="minorHAnsi" w:cstheme="minorBidi"/>
          <w:b w:val="0"/>
          <w:sz w:val="22"/>
          <w:szCs w:val="22"/>
          <w:lang w:eastAsia="en-AU"/>
        </w:rPr>
      </w:pPr>
      <w:hyperlink w:anchor="_Toc527117815" w:history="1">
        <w:r w:rsidR="000951EB" w:rsidRPr="002C30D0">
          <w:t>Dictionary</w:t>
        </w:r>
        <w:r w:rsidR="000951EB">
          <w:tab/>
        </w:r>
        <w:r w:rsidR="000951EB">
          <w:tab/>
        </w:r>
        <w:r w:rsidR="000951EB" w:rsidRPr="000951EB">
          <w:rPr>
            <w:b w:val="0"/>
            <w:sz w:val="20"/>
          </w:rPr>
          <w:fldChar w:fldCharType="begin"/>
        </w:r>
        <w:r w:rsidR="000951EB" w:rsidRPr="000951EB">
          <w:rPr>
            <w:b w:val="0"/>
            <w:sz w:val="20"/>
          </w:rPr>
          <w:instrText xml:space="preserve"> PAGEREF _Toc527117815 \h </w:instrText>
        </w:r>
        <w:r w:rsidR="000951EB" w:rsidRPr="000951EB">
          <w:rPr>
            <w:b w:val="0"/>
            <w:sz w:val="20"/>
          </w:rPr>
        </w:r>
        <w:r w:rsidR="000951EB" w:rsidRPr="000951EB">
          <w:rPr>
            <w:b w:val="0"/>
            <w:sz w:val="20"/>
          </w:rPr>
          <w:fldChar w:fldCharType="separate"/>
        </w:r>
        <w:r w:rsidR="000951EB">
          <w:rPr>
            <w:b w:val="0"/>
            <w:sz w:val="20"/>
          </w:rPr>
          <w:t>41</w:t>
        </w:r>
        <w:r w:rsidR="000951EB" w:rsidRPr="000951EB">
          <w:rPr>
            <w:b w:val="0"/>
            <w:sz w:val="20"/>
          </w:rPr>
          <w:fldChar w:fldCharType="end"/>
        </w:r>
      </w:hyperlink>
    </w:p>
    <w:p w:rsidR="000951EB" w:rsidRDefault="00BE2722" w:rsidP="000951EB">
      <w:pPr>
        <w:pStyle w:val="TOC7"/>
        <w:spacing w:before="480"/>
        <w:rPr>
          <w:rFonts w:asciiTheme="minorHAnsi" w:eastAsiaTheme="minorEastAsia" w:hAnsiTheme="minorHAnsi" w:cstheme="minorBidi"/>
          <w:b w:val="0"/>
          <w:sz w:val="22"/>
          <w:szCs w:val="22"/>
          <w:lang w:eastAsia="en-AU"/>
        </w:rPr>
      </w:pPr>
      <w:hyperlink w:anchor="_Toc527117816" w:history="1">
        <w:r w:rsidR="000951EB">
          <w:t>Endnotes</w:t>
        </w:r>
        <w:r w:rsidR="000951EB" w:rsidRPr="000951EB">
          <w:rPr>
            <w:vanish/>
          </w:rPr>
          <w:tab/>
        </w:r>
        <w:r w:rsidR="000951EB" w:rsidRPr="000951EB">
          <w:rPr>
            <w:b w:val="0"/>
            <w:vanish/>
          </w:rPr>
          <w:fldChar w:fldCharType="begin"/>
        </w:r>
        <w:r w:rsidR="000951EB" w:rsidRPr="000951EB">
          <w:rPr>
            <w:b w:val="0"/>
            <w:vanish/>
          </w:rPr>
          <w:instrText xml:space="preserve"> PAGEREF _Toc527117816 \h </w:instrText>
        </w:r>
        <w:r w:rsidR="000951EB" w:rsidRPr="000951EB">
          <w:rPr>
            <w:b w:val="0"/>
            <w:vanish/>
          </w:rPr>
        </w:r>
        <w:r w:rsidR="000951EB" w:rsidRPr="000951EB">
          <w:rPr>
            <w:b w:val="0"/>
            <w:vanish/>
          </w:rPr>
          <w:fldChar w:fldCharType="separate"/>
        </w:r>
        <w:r w:rsidR="000951EB">
          <w:rPr>
            <w:b w:val="0"/>
            <w:vanish/>
          </w:rPr>
          <w:t>44</w:t>
        </w:r>
        <w:r w:rsidR="000951EB" w:rsidRPr="000951EB">
          <w:rPr>
            <w:b w:val="0"/>
            <w:vanish/>
          </w:rP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17" w:history="1">
        <w:r w:rsidRPr="002C30D0">
          <w:t>1</w:t>
        </w:r>
        <w:r>
          <w:rPr>
            <w:rFonts w:asciiTheme="minorHAnsi" w:eastAsiaTheme="minorEastAsia" w:hAnsiTheme="minorHAnsi" w:cstheme="minorBidi"/>
            <w:sz w:val="22"/>
            <w:szCs w:val="22"/>
            <w:lang w:eastAsia="en-AU"/>
          </w:rPr>
          <w:tab/>
        </w:r>
        <w:r w:rsidRPr="002C30D0">
          <w:t>About the endnotes</w:t>
        </w:r>
        <w:r>
          <w:tab/>
        </w:r>
        <w:r>
          <w:fldChar w:fldCharType="begin"/>
        </w:r>
        <w:r>
          <w:instrText xml:space="preserve"> PAGEREF _Toc527117817 \h </w:instrText>
        </w:r>
        <w:r>
          <w:fldChar w:fldCharType="separate"/>
        </w:r>
        <w:r>
          <w:t>44</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18" w:history="1">
        <w:r w:rsidRPr="002C30D0">
          <w:t>2</w:t>
        </w:r>
        <w:r>
          <w:rPr>
            <w:rFonts w:asciiTheme="minorHAnsi" w:eastAsiaTheme="minorEastAsia" w:hAnsiTheme="minorHAnsi" w:cstheme="minorBidi"/>
            <w:sz w:val="22"/>
            <w:szCs w:val="22"/>
            <w:lang w:eastAsia="en-AU"/>
          </w:rPr>
          <w:tab/>
        </w:r>
        <w:r w:rsidRPr="002C30D0">
          <w:t>Abbreviation key</w:t>
        </w:r>
        <w:r>
          <w:tab/>
        </w:r>
        <w:r>
          <w:fldChar w:fldCharType="begin"/>
        </w:r>
        <w:r>
          <w:instrText xml:space="preserve"> PAGEREF _Toc527117818 \h </w:instrText>
        </w:r>
        <w:r>
          <w:fldChar w:fldCharType="separate"/>
        </w:r>
        <w:r>
          <w:t>44</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19" w:history="1">
        <w:r w:rsidRPr="002C30D0">
          <w:t>3</w:t>
        </w:r>
        <w:r>
          <w:rPr>
            <w:rFonts w:asciiTheme="minorHAnsi" w:eastAsiaTheme="minorEastAsia" w:hAnsiTheme="minorHAnsi" w:cstheme="minorBidi"/>
            <w:sz w:val="22"/>
            <w:szCs w:val="22"/>
            <w:lang w:eastAsia="en-AU"/>
          </w:rPr>
          <w:tab/>
        </w:r>
        <w:r w:rsidRPr="002C30D0">
          <w:t>Legislation history</w:t>
        </w:r>
        <w:r>
          <w:tab/>
        </w:r>
        <w:r>
          <w:fldChar w:fldCharType="begin"/>
        </w:r>
        <w:r>
          <w:instrText xml:space="preserve"> PAGEREF _Toc527117819 \h </w:instrText>
        </w:r>
        <w:r>
          <w:fldChar w:fldCharType="separate"/>
        </w:r>
        <w:r>
          <w:t>45</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20" w:history="1">
        <w:r w:rsidRPr="002C30D0">
          <w:t>4</w:t>
        </w:r>
        <w:r>
          <w:rPr>
            <w:rFonts w:asciiTheme="minorHAnsi" w:eastAsiaTheme="minorEastAsia" w:hAnsiTheme="minorHAnsi" w:cstheme="minorBidi"/>
            <w:sz w:val="22"/>
            <w:szCs w:val="22"/>
            <w:lang w:eastAsia="en-AU"/>
          </w:rPr>
          <w:tab/>
        </w:r>
        <w:r w:rsidRPr="002C30D0">
          <w:t>Amendment history</w:t>
        </w:r>
        <w:r>
          <w:tab/>
        </w:r>
        <w:r>
          <w:fldChar w:fldCharType="begin"/>
        </w:r>
        <w:r>
          <w:instrText xml:space="preserve"> PAGEREF _Toc527117820 \h </w:instrText>
        </w:r>
        <w:r>
          <w:fldChar w:fldCharType="separate"/>
        </w:r>
        <w:r>
          <w:t>47</w:t>
        </w:r>
        <w:r>
          <w:fldChar w:fldCharType="end"/>
        </w:r>
      </w:hyperlink>
    </w:p>
    <w:p w:rsidR="000951EB" w:rsidRDefault="000951EB">
      <w:pPr>
        <w:pStyle w:val="TOC5"/>
        <w:rPr>
          <w:rFonts w:asciiTheme="minorHAnsi" w:eastAsiaTheme="minorEastAsia" w:hAnsiTheme="minorHAnsi" w:cstheme="minorBidi"/>
          <w:sz w:val="22"/>
          <w:szCs w:val="22"/>
          <w:lang w:eastAsia="en-AU"/>
        </w:rPr>
      </w:pPr>
      <w:r>
        <w:tab/>
      </w:r>
      <w:hyperlink w:anchor="_Toc527117821" w:history="1">
        <w:r w:rsidRPr="002C30D0">
          <w:t>5</w:t>
        </w:r>
        <w:r>
          <w:rPr>
            <w:rFonts w:asciiTheme="minorHAnsi" w:eastAsiaTheme="minorEastAsia" w:hAnsiTheme="minorHAnsi" w:cstheme="minorBidi"/>
            <w:sz w:val="22"/>
            <w:szCs w:val="22"/>
            <w:lang w:eastAsia="en-AU"/>
          </w:rPr>
          <w:tab/>
        </w:r>
        <w:r w:rsidRPr="002C30D0">
          <w:t>Earlier republications</w:t>
        </w:r>
        <w:r>
          <w:tab/>
        </w:r>
        <w:r>
          <w:fldChar w:fldCharType="begin"/>
        </w:r>
        <w:r>
          <w:instrText xml:space="preserve"> PAGEREF _Toc527117821 \h </w:instrText>
        </w:r>
        <w:r>
          <w:fldChar w:fldCharType="separate"/>
        </w:r>
        <w:r>
          <w:t>50</w:t>
        </w:r>
        <w:r>
          <w:fldChar w:fldCharType="end"/>
        </w:r>
      </w:hyperlink>
    </w:p>
    <w:p w:rsidR="00167F87" w:rsidRDefault="000951EB" w:rsidP="00167F87">
      <w:pPr>
        <w:pStyle w:val="BillBasic"/>
      </w:pPr>
      <w:r>
        <w:fldChar w:fldCharType="end"/>
      </w:r>
    </w:p>
    <w:p w:rsidR="00167F87" w:rsidRDefault="00167F87" w:rsidP="00167F87">
      <w:pPr>
        <w:pStyle w:val="01Contents"/>
        <w:sectPr w:rsidR="00167F8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67F87" w:rsidRDefault="00167F87" w:rsidP="00167F8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7F87" w:rsidRDefault="00167F87" w:rsidP="00167F87">
      <w:pPr>
        <w:jc w:val="center"/>
        <w:rPr>
          <w:rFonts w:ascii="Arial" w:hAnsi="Arial"/>
        </w:rPr>
      </w:pPr>
      <w:r>
        <w:rPr>
          <w:rFonts w:ascii="Arial" w:hAnsi="Arial"/>
        </w:rPr>
        <w:t>Australian Capital Territory</w:t>
      </w:r>
    </w:p>
    <w:p w:rsidR="00167F87" w:rsidRDefault="00FF0C1B" w:rsidP="00167F87">
      <w:pPr>
        <w:pStyle w:val="Billname"/>
      </w:pPr>
      <w:bookmarkStart w:id="7" w:name="Citation"/>
      <w:r>
        <w:t>Stock Act 2005</w:t>
      </w:r>
      <w:bookmarkEnd w:id="7"/>
    </w:p>
    <w:p w:rsidR="00167F87" w:rsidRDefault="00167F87" w:rsidP="00167F87">
      <w:pPr>
        <w:pStyle w:val="ActNo"/>
      </w:pPr>
    </w:p>
    <w:p w:rsidR="00167F87" w:rsidRDefault="00167F87" w:rsidP="00167F87">
      <w:pPr>
        <w:pStyle w:val="N-line3"/>
      </w:pPr>
    </w:p>
    <w:p w:rsidR="00167F87" w:rsidRDefault="00167F87" w:rsidP="00167F87">
      <w:pPr>
        <w:pStyle w:val="LongTitle"/>
      </w:pPr>
      <w:r>
        <w:t>An Act about stock, and for other purposes</w:t>
      </w:r>
    </w:p>
    <w:p w:rsidR="00167F87" w:rsidRDefault="00167F87" w:rsidP="00167F87">
      <w:pPr>
        <w:pStyle w:val="N-line3"/>
      </w:pPr>
    </w:p>
    <w:p w:rsidR="00167F87" w:rsidRDefault="00167F87" w:rsidP="00167F87">
      <w:pPr>
        <w:pStyle w:val="Placeholder"/>
      </w:pPr>
      <w:r>
        <w:rPr>
          <w:rStyle w:val="charContents"/>
          <w:sz w:val="16"/>
        </w:rPr>
        <w:t xml:space="preserve">  </w:t>
      </w:r>
      <w:r>
        <w:rPr>
          <w:rStyle w:val="charPage"/>
        </w:rPr>
        <w:t xml:space="preserve">  </w:t>
      </w:r>
    </w:p>
    <w:p w:rsidR="00167F87" w:rsidRDefault="00167F87" w:rsidP="00167F87">
      <w:pPr>
        <w:pStyle w:val="Placeholder"/>
      </w:pPr>
      <w:r>
        <w:rPr>
          <w:rStyle w:val="CharChapNo"/>
        </w:rPr>
        <w:t xml:space="preserve">  </w:t>
      </w:r>
      <w:r>
        <w:rPr>
          <w:rStyle w:val="CharChapText"/>
        </w:rPr>
        <w:t xml:space="preserve">  </w:t>
      </w:r>
    </w:p>
    <w:p w:rsidR="00167F87" w:rsidRDefault="00167F87" w:rsidP="00167F87">
      <w:pPr>
        <w:pStyle w:val="Placeholder"/>
      </w:pPr>
      <w:r>
        <w:rPr>
          <w:rStyle w:val="CharPartNo"/>
        </w:rPr>
        <w:t xml:space="preserve">  </w:t>
      </w:r>
      <w:r>
        <w:rPr>
          <w:rStyle w:val="CharPartText"/>
        </w:rPr>
        <w:t xml:space="preserve">  </w:t>
      </w:r>
    </w:p>
    <w:p w:rsidR="00167F87" w:rsidRDefault="00167F87" w:rsidP="00167F87">
      <w:pPr>
        <w:pStyle w:val="Placeholder"/>
      </w:pPr>
      <w:r>
        <w:rPr>
          <w:rStyle w:val="CharDivNo"/>
        </w:rPr>
        <w:t xml:space="preserve">  </w:t>
      </w:r>
      <w:r>
        <w:rPr>
          <w:rStyle w:val="CharDivText"/>
        </w:rPr>
        <w:t xml:space="preserve">  </w:t>
      </w:r>
    </w:p>
    <w:p w:rsidR="00167F87" w:rsidRPr="00CA74E4" w:rsidRDefault="00167F87" w:rsidP="00167F87">
      <w:pPr>
        <w:pStyle w:val="PageBreak"/>
      </w:pPr>
      <w:r w:rsidRPr="00CA74E4">
        <w:br w:type="page"/>
      </w:r>
    </w:p>
    <w:p w:rsidR="007A398F" w:rsidRPr="001301BC" w:rsidRDefault="007A398F">
      <w:pPr>
        <w:pStyle w:val="AH2Part"/>
      </w:pPr>
      <w:bookmarkStart w:id="8" w:name="_Toc527117729"/>
      <w:r w:rsidRPr="001301BC">
        <w:rPr>
          <w:rStyle w:val="CharPartNo"/>
        </w:rPr>
        <w:lastRenderedPageBreak/>
        <w:t>Part 1</w:t>
      </w:r>
      <w:r>
        <w:tab/>
      </w:r>
      <w:r w:rsidRPr="001301BC">
        <w:rPr>
          <w:rStyle w:val="CharPartText"/>
        </w:rPr>
        <w:t>Preliminary</w:t>
      </w:r>
      <w:bookmarkEnd w:id="8"/>
    </w:p>
    <w:p w:rsidR="007A398F" w:rsidRDefault="007A398F">
      <w:pPr>
        <w:pStyle w:val="AH5Sec"/>
      </w:pPr>
      <w:bookmarkStart w:id="9" w:name="_Toc527117730"/>
      <w:r w:rsidRPr="001301BC">
        <w:rPr>
          <w:rStyle w:val="CharSectNo"/>
        </w:rPr>
        <w:t>1</w:t>
      </w:r>
      <w:r>
        <w:tab/>
        <w:t>Name of Act</w:t>
      </w:r>
      <w:bookmarkEnd w:id="9"/>
    </w:p>
    <w:p w:rsidR="007A398F" w:rsidRDefault="007A398F">
      <w:pPr>
        <w:pStyle w:val="Amainreturn"/>
        <w:rPr>
          <w:color w:val="000000"/>
        </w:rPr>
      </w:pPr>
      <w:r>
        <w:rPr>
          <w:color w:val="000000"/>
        </w:rPr>
        <w:t xml:space="preserve">This Act is the </w:t>
      </w:r>
      <w:r>
        <w:rPr>
          <w:rStyle w:val="charItals"/>
        </w:rPr>
        <w:t>Stock Act 2005</w:t>
      </w:r>
      <w:r>
        <w:rPr>
          <w:color w:val="000000"/>
        </w:rPr>
        <w:t>.</w:t>
      </w:r>
    </w:p>
    <w:p w:rsidR="007A398F" w:rsidRDefault="007A398F">
      <w:pPr>
        <w:pStyle w:val="AH5Sec"/>
        <w:rPr>
          <w:color w:val="000000"/>
        </w:rPr>
      </w:pPr>
      <w:bookmarkStart w:id="10" w:name="_Toc527117731"/>
      <w:r w:rsidRPr="001301BC">
        <w:rPr>
          <w:rStyle w:val="CharSectNo"/>
        </w:rPr>
        <w:t>3</w:t>
      </w:r>
      <w:r>
        <w:rPr>
          <w:color w:val="000000"/>
        </w:rPr>
        <w:tab/>
        <w:t>Dictionary</w:t>
      </w:r>
      <w:bookmarkEnd w:id="10"/>
    </w:p>
    <w:p w:rsidR="007A398F" w:rsidRDefault="007A398F">
      <w:pPr>
        <w:pStyle w:val="Amainreturn"/>
        <w:keepNext/>
        <w:rPr>
          <w:color w:val="000000"/>
        </w:rPr>
      </w:pPr>
      <w:r>
        <w:rPr>
          <w:color w:val="000000"/>
        </w:rPr>
        <w:t>The dictionary at the end of this Act is part of this Act.</w:t>
      </w:r>
    </w:p>
    <w:p w:rsidR="007A398F" w:rsidRDefault="007A398F">
      <w:pPr>
        <w:pStyle w:val="aNote"/>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7A398F" w:rsidRDefault="007A398F">
      <w:pPr>
        <w:pStyle w:val="aNoteTextss"/>
        <w:keepNext/>
      </w:pPr>
      <w:r>
        <w:t>For example, the signpost definition ‘</w:t>
      </w:r>
      <w:r>
        <w:rPr>
          <w:rStyle w:val="charBoldItals"/>
        </w:rPr>
        <w:t>impound</w:t>
      </w:r>
      <w:r>
        <w:t>, for part 5 (Impounding stock)—see section 32.’ means that the term ‘impound’ is defined in that section for part 5.</w:t>
      </w:r>
    </w:p>
    <w:p w:rsidR="007A398F" w:rsidRDefault="007A398F">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C1761" w:rsidRPr="004C1761">
          <w:rPr>
            <w:rStyle w:val="charCitHyperlinkAbbrev"/>
          </w:rPr>
          <w:t>Legislation Act</w:t>
        </w:r>
      </w:hyperlink>
      <w:r>
        <w:rPr>
          <w:color w:val="000000"/>
        </w:rPr>
        <w:t>, s 155 and s 156 (1)).</w:t>
      </w:r>
    </w:p>
    <w:p w:rsidR="007A398F" w:rsidRDefault="007A398F">
      <w:pPr>
        <w:pStyle w:val="AH5Sec"/>
        <w:rPr>
          <w:color w:val="000000"/>
        </w:rPr>
      </w:pPr>
      <w:bookmarkStart w:id="11" w:name="_Toc527117732"/>
      <w:r w:rsidRPr="001301BC">
        <w:rPr>
          <w:rStyle w:val="CharSectNo"/>
        </w:rPr>
        <w:t>4</w:t>
      </w:r>
      <w:r>
        <w:rPr>
          <w:color w:val="000000"/>
        </w:rPr>
        <w:tab/>
        <w:t>Notes</w:t>
      </w:r>
      <w:bookmarkEnd w:id="11"/>
    </w:p>
    <w:p w:rsidR="007A398F" w:rsidRDefault="007A398F">
      <w:pPr>
        <w:pStyle w:val="Amainreturn"/>
        <w:keepNext/>
        <w:rPr>
          <w:color w:val="000000"/>
        </w:rPr>
      </w:pPr>
      <w:r>
        <w:rPr>
          <w:color w:val="000000"/>
        </w:rPr>
        <w:t>A note included in this Act is explanatory and is not part of this Act.</w:t>
      </w:r>
    </w:p>
    <w:p w:rsidR="007A398F" w:rsidRDefault="007A398F">
      <w:pPr>
        <w:pStyle w:val="aNote"/>
        <w:rPr>
          <w:color w:val="000000"/>
        </w:rPr>
      </w:pPr>
      <w:r>
        <w:rPr>
          <w:rStyle w:val="charItals"/>
        </w:rPr>
        <w:t>Note</w:t>
      </w:r>
      <w:r>
        <w:rPr>
          <w:rStyle w:val="charItals"/>
        </w:rPr>
        <w:tab/>
      </w:r>
      <w:r>
        <w:rPr>
          <w:color w:val="000000"/>
        </w:rPr>
        <w:t xml:space="preserve">See the </w:t>
      </w:r>
      <w:hyperlink r:id="rId28" w:tooltip="A2001-14" w:history="1">
        <w:r w:rsidR="004C1761" w:rsidRPr="004C1761">
          <w:rPr>
            <w:rStyle w:val="charCitHyperlinkAbbrev"/>
          </w:rPr>
          <w:t>Legislation Act</w:t>
        </w:r>
      </w:hyperlink>
      <w:r>
        <w:rPr>
          <w:color w:val="000000"/>
        </w:rPr>
        <w:t>, s 127 (1), (4) and (5) for the legal status of notes.</w:t>
      </w:r>
    </w:p>
    <w:p w:rsidR="007A398F" w:rsidRDefault="007A398F">
      <w:pPr>
        <w:pStyle w:val="AH5Sec"/>
        <w:rPr>
          <w:color w:val="000000"/>
        </w:rPr>
      </w:pPr>
      <w:bookmarkStart w:id="12" w:name="_Toc527117733"/>
      <w:r w:rsidRPr="001301BC">
        <w:rPr>
          <w:rStyle w:val="CharSectNo"/>
        </w:rPr>
        <w:lastRenderedPageBreak/>
        <w:t>5</w:t>
      </w:r>
      <w:r>
        <w:rPr>
          <w:color w:val="000000"/>
        </w:rPr>
        <w:tab/>
        <w:t>Offences against Act—application of Criminal Code etc</w:t>
      </w:r>
      <w:bookmarkEnd w:id="12"/>
    </w:p>
    <w:p w:rsidR="007A398F" w:rsidRDefault="007A398F">
      <w:pPr>
        <w:pStyle w:val="Amainreturn"/>
        <w:keepNext/>
        <w:rPr>
          <w:color w:val="000000"/>
        </w:rPr>
      </w:pPr>
      <w:r>
        <w:rPr>
          <w:color w:val="000000"/>
        </w:rPr>
        <w:t xml:space="preserve">Other legislation applies in relation to offences against this Act. </w:t>
      </w:r>
    </w:p>
    <w:p w:rsidR="007A398F" w:rsidRDefault="007A398F">
      <w:pPr>
        <w:pStyle w:val="aNote"/>
        <w:keepNext/>
        <w:rPr>
          <w:color w:val="000000"/>
        </w:rPr>
      </w:pPr>
      <w:r>
        <w:rPr>
          <w:rStyle w:val="charItals"/>
        </w:rPr>
        <w:t>Note 1</w:t>
      </w:r>
      <w:r>
        <w:rPr>
          <w:color w:val="000000"/>
        </w:rPr>
        <w:tab/>
      </w:r>
      <w:r>
        <w:rPr>
          <w:rStyle w:val="charItals"/>
        </w:rPr>
        <w:t>Criminal Code</w:t>
      </w:r>
    </w:p>
    <w:p w:rsidR="007A398F" w:rsidRDefault="007A398F">
      <w:pPr>
        <w:pStyle w:val="aNote"/>
        <w:keepNext/>
        <w:spacing w:before="20"/>
        <w:ind w:firstLine="0"/>
        <w:rPr>
          <w:color w:val="000000"/>
        </w:rPr>
      </w:pPr>
      <w:r>
        <w:rPr>
          <w:color w:val="000000"/>
        </w:rPr>
        <w:t xml:space="preserve">The </w:t>
      </w:r>
      <w:hyperlink r:id="rId29" w:tooltip="A2002-51" w:history="1">
        <w:r w:rsidR="004C1761" w:rsidRPr="004C1761">
          <w:rPr>
            <w:rStyle w:val="charCitHyperlinkAbbrev"/>
          </w:rPr>
          <w:t>Criminal Code</w:t>
        </w:r>
      </w:hyperlink>
      <w:r>
        <w:rPr>
          <w:color w:val="000000"/>
        </w:rPr>
        <w:t xml:space="preserve">, ch 2 applies to all offences against this Act (see Code, pt 2.1).  </w:t>
      </w:r>
    </w:p>
    <w:p w:rsidR="007A398F" w:rsidRDefault="007A398F" w:rsidP="005547A4">
      <w:pPr>
        <w:pStyle w:val="aNoteText"/>
        <w:keepNext/>
        <w:keepLines/>
        <w:rPr>
          <w:color w:val="000000"/>
        </w:rPr>
      </w:pPr>
      <w:r>
        <w:rPr>
          <w:color w:val="000000"/>
        </w:rPr>
        <w:t>The chapter sets out the general principles of criminal responsibility (including burdens of proof and general defences), and defines terms used for offences to which the Code applies (eg </w:t>
      </w:r>
      <w:r>
        <w:rPr>
          <w:rStyle w:val="charBoldItals"/>
        </w:rPr>
        <w:t>conduct</w:t>
      </w:r>
      <w:r>
        <w:rPr>
          <w:color w:val="000000"/>
        </w:rPr>
        <w:t xml:space="preserve">, </w:t>
      </w:r>
      <w:r>
        <w:rPr>
          <w:rStyle w:val="charBoldItals"/>
        </w:rPr>
        <w:t>intention</w:t>
      </w:r>
      <w:r>
        <w:rPr>
          <w:color w:val="000000"/>
        </w:rPr>
        <w:t xml:space="preserve">, </w:t>
      </w:r>
      <w:r>
        <w:rPr>
          <w:rStyle w:val="charBoldItals"/>
        </w:rPr>
        <w:t>recklessness</w:t>
      </w:r>
      <w:r>
        <w:rPr>
          <w:color w:val="000000"/>
        </w:rPr>
        <w:t xml:space="preserve"> and </w:t>
      </w:r>
      <w:r>
        <w:rPr>
          <w:rStyle w:val="charBoldItals"/>
        </w:rPr>
        <w:t>strict liability</w:t>
      </w:r>
      <w:r>
        <w:rPr>
          <w:color w:val="000000"/>
        </w:rPr>
        <w:t>).</w:t>
      </w:r>
    </w:p>
    <w:p w:rsidR="007A398F" w:rsidRDefault="007A398F" w:rsidP="00CB5D42">
      <w:pPr>
        <w:pStyle w:val="aNote"/>
        <w:keepNext/>
        <w:rPr>
          <w:rStyle w:val="charItals"/>
        </w:rPr>
      </w:pPr>
      <w:r>
        <w:rPr>
          <w:rStyle w:val="charItals"/>
        </w:rPr>
        <w:t>Note 2</w:t>
      </w:r>
      <w:r>
        <w:rPr>
          <w:rStyle w:val="charItals"/>
        </w:rPr>
        <w:tab/>
        <w:t>Penalty units</w:t>
      </w:r>
    </w:p>
    <w:p w:rsidR="007A398F" w:rsidRDefault="007A398F" w:rsidP="005547A4">
      <w:pPr>
        <w:pStyle w:val="aNoteText"/>
        <w:keepNext/>
        <w:rPr>
          <w:color w:val="000000"/>
        </w:rPr>
      </w:pPr>
      <w:r>
        <w:rPr>
          <w:color w:val="000000"/>
        </w:rPr>
        <w:t xml:space="preserve">The </w:t>
      </w:r>
      <w:hyperlink r:id="rId30" w:tooltip="A2001-14" w:history="1">
        <w:r w:rsidR="004C1761" w:rsidRPr="004C1761">
          <w:rPr>
            <w:rStyle w:val="charCitHyperlinkAbbrev"/>
          </w:rPr>
          <w:t>Legislation Act</w:t>
        </w:r>
      </w:hyperlink>
      <w:r>
        <w:rPr>
          <w:color w:val="000000"/>
        </w:rPr>
        <w:t>, s 133 deals with the meaning of offence penalties that are expressed in penalty units.</w:t>
      </w:r>
    </w:p>
    <w:p w:rsidR="007A398F" w:rsidRDefault="007A398F">
      <w:pPr>
        <w:pStyle w:val="PageBreak"/>
      </w:pPr>
      <w:r>
        <w:br w:type="page"/>
      </w:r>
    </w:p>
    <w:p w:rsidR="007A398F" w:rsidRPr="001301BC" w:rsidRDefault="007A398F">
      <w:pPr>
        <w:pStyle w:val="AH2Part"/>
      </w:pPr>
      <w:bookmarkStart w:id="13" w:name="_Toc527117734"/>
      <w:r w:rsidRPr="001301BC">
        <w:rPr>
          <w:rStyle w:val="CharPartNo"/>
        </w:rPr>
        <w:lastRenderedPageBreak/>
        <w:t>Part 2</w:t>
      </w:r>
      <w:r>
        <w:tab/>
      </w:r>
      <w:r w:rsidRPr="001301BC">
        <w:rPr>
          <w:rStyle w:val="CharPartText"/>
        </w:rPr>
        <w:t>Stock levy</w:t>
      </w:r>
      <w:bookmarkEnd w:id="13"/>
    </w:p>
    <w:p w:rsidR="007A398F" w:rsidRDefault="007A398F">
      <w:pPr>
        <w:pStyle w:val="AH5Sec"/>
        <w:rPr>
          <w:color w:val="000000"/>
        </w:rPr>
      </w:pPr>
      <w:bookmarkStart w:id="14" w:name="_Toc527117735"/>
      <w:r w:rsidRPr="001301BC">
        <w:rPr>
          <w:rStyle w:val="CharSectNo"/>
        </w:rPr>
        <w:t>6</w:t>
      </w:r>
      <w:r>
        <w:rPr>
          <w:color w:val="000000"/>
        </w:rPr>
        <w:tab/>
        <w:t>Stock units and levy amount</w:t>
      </w:r>
      <w:bookmarkEnd w:id="14"/>
    </w:p>
    <w:p w:rsidR="007A398F" w:rsidRDefault="007A398F">
      <w:pPr>
        <w:pStyle w:val="Amain"/>
        <w:rPr>
          <w:color w:val="000000"/>
        </w:rPr>
      </w:pPr>
      <w:r>
        <w:rPr>
          <w:color w:val="000000"/>
        </w:rPr>
        <w:tab/>
        <w:t>(1)</w:t>
      </w:r>
      <w:r>
        <w:rPr>
          <w:color w:val="000000"/>
        </w:rPr>
        <w:tab/>
        <w:t>The Minister may determine—</w:t>
      </w:r>
    </w:p>
    <w:p w:rsidR="007A398F" w:rsidRDefault="007A398F">
      <w:pPr>
        <w:pStyle w:val="Apara"/>
        <w:rPr>
          <w:color w:val="000000"/>
        </w:rPr>
      </w:pPr>
      <w:r>
        <w:rPr>
          <w:color w:val="000000"/>
        </w:rPr>
        <w:tab/>
        <w:t>(a)</w:t>
      </w:r>
      <w:r>
        <w:rPr>
          <w:color w:val="000000"/>
        </w:rPr>
        <w:tab/>
        <w:t>for each kind of stock, the number of animals making up a stock unit; and</w:t>
      </w:r>
    </w:p>
    <w:p w:rsidR="007A398F" w:rsidRDefault="007A398F">
      <w:pPr>
        <w:pStyle w:val="Apara"/>
        <w:rPr>
          <w:color w:val="000000"/>
        </w:rPr>
      </w:pPr>
      <w:r>
        <w:rPr>
          <w:color w:val="000000"/>
        </w:rPr>
        <w:tab/>
        <w:t>(b)</w:t>
      </w:r>
      <w:r>
        <w:rPr>
          <w:color w:val="000000"/>
        </w:rPr>
        <w:tab/>
        <w:t>the levy amount per stock unit.</w:t>
      </w:r>
    </w:p>
    <w:p w:rsidR="007A398F" w:rsidRDefault="007A398F">
      <w:pPr>
        <w:pStyle w:val="Amain"/>
        <w:keepNext/>
        <w:rPr>
          <w:rFonts w:ascii="Times New (W1)" w:hAnsi="Times New (W1)" w:cs="Times New (W1)"/>
          <w:color w:val="000000"/>
        </w:rPr>
      </w:pPr>
      <w:r>
        <w:rPr>
          <w:rFonts w:ascii="Times New (W1)" w:hAnsi="Times New (W1)" w:cs="Times New (W1)"/>
          <w:color w:val="000000"/>
        </w:rPr>
        <w:tab/>
        <w:t>(2)</w:t>
      </w:r>
      <w:r>
        <w:rPr>
          <w:rFonts w:ascii="Times New (W1)" w:hAnsi="Times New (W1)" w:cs="Times New (W1)"/>
          <w:color w:val="000000"/>
        </w:rPr>
        <w:tab/>
        <w:t>A determination is a disallowable instrument.</w:t>
      </w:r>
    </w:p>
    <w:p w:rsidR="007A398F" w:rsidRDefault="007A398F">
      <w:pPr>
        <w:pStyle w:val="aNote"/>
        <w:rPr>
          <w:rFonts w:ascii="Times New (W1)" w:hAnsi="Times New (W1)" w:cs="Times New (W1)"/>
          <w:strike/>
          <w:color w:val="000000"/>
        </w:rPr>
      </w:pPr>
      <w:r>
        <w:rPr>
          <w:rStyle w:val="charItals"/>
        </w:rPr>
        <w:t>Note</w:t>
      </w:r>
      <w:r>
        <w:rPr>
          <w:rStyle w:val="charItals"/>
        </w:rPr>
        <w:tab/>
      </w:r>
      <w:r>
        <w:rPr>
          <w:rFonts w:ascii="Times New (W1)" w:hAnsi="Times New (W1)" w:cs="Times New (W1)"/>
          <w:color w:val="000000"/>
        </w:rPr>
        <w:t xml:space="preserve">A disallowable instrument must be notified, and presented to the Legislative Assembly, under the </w:t>
      </w:r>
      <w:hyperlink r:id="rId31" w:tooltip="A2001-14" w:history="1">
        <w:r w:rsidR="004C1761" w:rsidRPr="004C1761">
          <w:rPr>
            <w:rStyle w:val="charCitHyperlinkAbbrev"/>
          </w:rPr>
          <w:t>Legislation Act</w:t>
        </w:r>
      </w:hyperlink>
      <w:r>
        <w:rPr>
          <w:rFonts w:ascii="Times New (W1)" w:hAnsi="Times New (W1)" w:cs="Times New (W1)"/>
          <w:color w:val="000000"/>
        </w:rPr>
        <w:t>.</w:t>
      </w:r>
    </w:p>
    <w:p w:rsidR="007A398F" w:rsidRDefault="007A398F">
      <w:pPr>
        <w:pStyle w:val="AH5Sec"/>
        <w:rPr>
          <w:color w:val="000000"/>
        </w:rPr>
      </w:pPr>
      <w:bookmarkStart w:id="15" w:name="_Toc527117736"/>
      <w:r w:rsidRPr="001301BC">
        <w:rPr>
          <w:rStyle w:val="CharSectNo"/>
        </w:rPr>
        <w:t>7</w:t>
      </w:r>
      <w:r>
        <w:rPr>
          <w:color w:val="000000"/>
        </w:rPr>
        <w:tab/>
        <w:t>Stock-carrying capacity</w:t>
      </w:r>
      <w:bookmarkEnd w:id="15"/>
    </w:p>
    <w:p w:rsidR="007A398F" w:rsidRDefault="00FD1A3B" w:rsidP="00322461">
      <w:pPr>
        <w:pStyle w:val="Amain"/>
      </w:pPr>
      <w:r>
        <w:tab/>
        <w:t>(1</w:t>
      </w:r>
      <w:r w:rsidRPr="00A83937">
        <w:t>)</w:t>
      </w:r>
      <w:r w:rsidRPr="00A83937">
        <w:tab/>
      </w:r>
      <w:r w:rsidR="007A398F">
        <w:rPr>
          <w:color w:val="000000"/>
        </w:rPr>
        <w:t xml:space="preserve">The </w:t>
      </w:r>
      <w:r w:rsidR="00121CE6">
        <w:rPr>
          <w:color w:val="000000"/>
        </w:rPr>
        <w:t>director</w:t>
      </w:r>
      <w:r w:rsidR="00121CE6">
        <w:rPr>
          <w:color w:val="000000"/>
        </w:rPr>
        <w:noBreakHyphen/>
        <w:t>general</w:t>
      </w:r>
      <w:r w:rsidR="007A398F">
        <w:rPr>
          <w:color w:val="000000"/>
        </w:rPr>
        <w:t xml:space="preserve"> may determine the stock-carrying capacity, in stock units, of land held under a lease permitting the carrying of stock.</w:t>
      </w:r>
    </w:p>
    <w:p w:rsidR="00FD1A3B" w:rsidRPr="00A83937" w:rsidRDefault="00FD1A3B" w:rsidP="00322461">
      <w:pPr>
        <w:pStyle w:val="Amain"/>
      </w:pPr>
      <w:r w:rsidRPr="00A83937">
        <w:tab/>
        <w:t>(2)</w:t>
      </w:r>
      <w:r w:rsidRPr="00A83937">
        <w:tab/>
        <w:t>A determination is a notifiable instrument.</w:t>
      </w:r>
    </w:p>
    <w:p w:rsidR="00FD1A3B" w:rsidRDefault="00FD1A3B" w:rsidP="00FD1A3B">
      <w:pPr>
        <w:pStyle w:val="aNote"/>
      </w:pPr>
      <w:r w:rsidRPr="00A83937">
        <w:rPr>
          <w:rStyle w:val="charItals"/>
        </w:rPr>
        <w:t>Note</w:t>
      </w:r>
      <w:r w:rsidRPr="00A83937">
        <w:rPr>
          <w:rStyle w:val="charItals"/>
        </w:rPr>
        <w:tab/>
      </w:r>
      <w:r w:rsidRPr="00A83937">
        <w:t xml:space="preserve">A notifiable instrument must be notified under the </w:t>
      </w:r>
      <w:hyperlink r:id="rId32" w:tooltip="A2001-14" w:history="1">
        <w:r w:rsidRPr="00A83937">
          <w:rPr>
            <w:rStyle w:val="charCitHyperlinkAbbrev"/>
          </w:rPr>
          <w:t>Legislation Act</w:t>
        </w:r>
      </w:hyperlink>
      <w:r w:rsidRPr="00A83937">
        <w:t>.</w:t>
      </w:r>
    </w:p>
    <w:p w:rsidR="00FD1A3B" w:rsidRPr="00A83937" w:rsidRDefault="00FD1A3B" w:rsidP="0048092C">
      <w:pPr>
        <w:pStyle w:val="AH5Sec"/>
      </w:pPr>
      <w:bookmarkStart w:id="16" w:name="_Toc527117737"/>
      <w:r w:rsidRPr="001301BC">
        <w:rPr>
          <w:rStyle w:val="CharSectNo"/>
        </w:rPr>
        <w:t>7A</w:t>
      </w:r>
      <w:r w:rsidRPr="00A83937">
        <w:tab/>
        <w:t>Minimum stock levy</w:t>
      </w:r>
      <w:bookmarkEnd w:id="16"/>
    </w:p>
    <w:p w:rsidR="00FD1A3B" w:rsidRPr="00A83937" w:rsidRDefault="00FD1A3B" w:rsidP="0048092C">
      <w:pPr>
        <w:pStyle w:val="Amain"/>
      </w:pPr>
      <w:r w:rsidRPr="00A83937">
        <w:tab/>
        <w:t>(1)</w:t>
      </w:r>
      <w:r w:rsidRPr="00A83937">
        <w:tab/>
        <w:t xml:space="preserve">The Minister may determine a minimum stock levy (a </w:t>
      </w:r>
      <w:r w:rsidRPr="00A83937">
        <w:rPr>
          <w:rStyle w:val="charBoldItals"/>
        </w:rPr>
        <w:t>minimum stock levy</w:t>
      </w:r>
      <w:r w:rsidRPr="00A83937">
        <w:t>).</w:t>
      </w:r>
    </w:p>
    <w:p w:rsidR="00FD1A3B" w:rsidRPr="00A83937" w:rsidRDefault="00FD1A3B" w:rsidP="0048092C">
      <w:pPr>
        <w:pStyle w:val="Amain"/>
      </w:pPr>
      <w:r w:rsidRPr="00A83937">
        <w:tab/>
        <w:t>(2)</w:t>
      </w:r>
      <w:r w:rsidRPr="00A83937">
        <w:tab/>
        <w:t>A determination is a disallowable instrument.</w:t>
      </w:r>
    </w:p>
    <w:p w:rsidR="00FD1A3B" w:rsidRPr="00A83937" w:rsidRDefault="00FD1A3B" w:rsidP="00FD1A3B">
      <w:pPr>
        <w:pStyle w:val="aNote"/>
      </w:pPr>
      <w:r w:rsidRPr="00A83937">
        <w:rPr>
          <w:rStyle w:val="charItals"/>
        </w:rPr>
        <w:t>Note</w:t>
      </w:r>
      <w:r w:rsidRPr="00A83937">
        <w:rPr>
          <w:rStyle w:val="charItals"/>
        </w:rPr>
        <w:tab/>
      </w:r>
      <w:r w:rsidRPr="00A83937">
        <w:t xml:space="preserve">A disallowable instrument must be notified, and presented to the Legislative Assembly, under the </w:t>
      </w:r>
      <w:hyperlink r:id="rId33" w:tooltip="A2001-14" w:history="1">
        <w:r w:rsidRPr="00A83937">
          <w:rPr>
            <w:rStyle w:val="charCitHyperlinkAbbrev"/>
          </w:rPr>
          <w:t>Legislation Act</w:t>
        </w:r>
      </w:hyperlink>
      <w:r w:rsidRPr="00A83937">
        <w:t>.</w:t>
      </w:r>
    </w:p>
    <w:p w:rsidR="007A398F" w:rsidRDefault="007A398F">
      <w:pPr>
        <w:pStyle w:val="AH5Sec"/>
        <w:rPr>
          <w:color w:val="000000"/>
        </w:rPr>
      </w:pPr>
      <w:bookmarkStart w:id="17" w:name="_Toc527117738"/>
      <w:r w:rsidRPr="001301BC">
        <w:rPr>
          <w:rStyle w:val="CharSectNo"/>
        </w:rPr>
        <w:t>8</w:t>
      </w:r>
      <w:r>
        <w:rPr>
          <w:color w:val="000000"/>
        </w:rPr>
        <w:tab/>
        <w:t>Occupier to pay stock levy</w:t>
      </w:r>
      <w:bookmarkEnd w:id="17"/>
    </w:p>
    <w:p w:rsidR="007A398F" w:rsidRDefault="007A398F">
      <w:pPr>
        <w:pStyle w:val="Amain"/>
        <w:rPr>
          <w:color w:val="000000"/>
        </w:rPr>
      </w:pPr>
      <w:r>
        <w:rPr>
          <w:color w:val="000000"/>
        </w:rPr>
        <w:tab/>
        <w:t>(1)</w:t>
      </w:r>
      <w:r>
        <w:rPr>
          <w:color w:val="000000"/>
        </w:rPr>
        <w:tab/>
        <w:t>This section applies to a person who, in a financial year, is the occupier of land held under a lease permitting the carrying of stock.</w:t>
      </w:r>
    </w:p>
    <w:p w:rsidR="007A398F" w:rsidRDefault="007A398F">
      <w:pPr>
        <w:pStyle w:val="Amain"/>
      </w:pPr>
      <w:r>
        <w:tab/>
        <w:t>(2)</w:t>
      </w:r>
      <w:r>
        <w:tab/>
        <w:t>A levy (</w:t>
      </w:r>
      <w:r>
        <w:rPr>
          <w:rStyle w:val="charBoldItals"/>
        </w:rPr>
        <w:t>stock levy</w:t>
      </w:r>
      <w:r>
        <w:t>) is payable for the financial year by the person.</w:t>
      </w:r>
    </w:p>
    <w:p w:rsidR="007A398F" w:rsidRDefault="007A398F">
      <w:pPr>
        <w:pStyle w:val="Amain"/>
        <w:keepNext/>
        <w:rPr>
          <w:color w:val="000000"/>
        </w:rPr>
      </w:pPr>
      <w:r>
        <w:rPr>
          <w:color w:val="000000"/>
        </w:rPr>
        <w:tab/>
        <w:t>(3)</w:t>
      </w:r>
      <w:r>
        <w:rPr>
          <w:color w:val="000000"/>
        </w:rPr>
        <w:tab/>
        <w:t>The stock levy is the greater of the following:</w:t>
      </w:r>
    </w:p>
    <w:p w:rsidR="007A398F" w:rsidRDefault="007A398F">
      <w:pPr>
        <w:pStyle w:val="Apara"/>
        <w:rPr>
          <w:color w:val="000000"/>
        </w:rPr>
      </w:pPr>
      <w:r>
        <w:rPr>
          <w:color w:val="000000"/>
        </w:rPr>
        <w:tab/>
        <w:t>(a)</w:t>
      </w:r>
      <w:r>
        <w:rPr>
          <w:color w:val="000000"/>
        </w:rPr>
        <w:tab/>
        <w:t>the amount worked out as follows—</w:t>
      </w:r>
    </w:p>
    <w:p w:rsidR="007A398F" w:rsidRDefault="00263D22">
      <w:pPr>
        <w:pStyle w:val="Formula"/>
        <w:rPr>
          <w:color w:val="000000"/>
        </w:rPr>
      </w:pPr>
      <w:r>
        <w:rPr>
          <w:noProof/>
          <w:color w:val="000000"/>
          <w:position w:val="-24"/>
          <w:lang w:eastAsia="en-AU"/>
        </w:rPr>
        <w:drawing>
          <wp:inline distT="0" distB="0" distL="0" distR="0">
            <wp:extent cx="1038225" cy="390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r w:rsidR="007A398F">
        <w:rPr>
          <w:color w:val="000000"/>
        </w:rPr>
        <w:t>;</w:t>
      </w:r>
    </w:p>
    <w:p w:rsidR="007A398F" w:rsidRDefault="007A398F">
      <w:pPr>
        <w:pStyle w:val="Apara"/>
        <w:rPr>
          <w:color w:val="000000"/>
        </w:rPr>
      </w:pPr>
      <w:r>
        <w:rPr>
          <w:color w:val="000000"/>
        </w:rPr>
        <w:tab/>
        <w:t>(b)</w:t>
      </w:r>
      <w:r>
        <w:rPr>
          <w:color w:val="000000"/>
        </w:rPr>
        <w:tab/>
        <w:t>the minimum stock levy</w:t>
      </w:r>
      <w:r w:rsidR="00FD1A3B">
        <w:rPr>
          <w:color w:val="000000"/>
        </w:rPr>
        <w:t xml:space="preserve"> </w:t>
      </w:r>
      <w:r w:rsidR="00FD1A3B" w:rsidRPr="00A83937">
        <w:t>(if any)</w:t>
      </w:r>
      <w:r>
        <w:rPr>
          <w:color w:val="000000"/>
        </w:rPr>
        <w:t>.</w:t>
      </w:r>
    </w:p>
    <w:p w:rsidR="007A398F" w:rsidRDefault="007A398F">
      <w:pPr>
        <w:pStyle w:val="Amain"/>
        <w:keepNext/>
        <w:rPr>
          <w:color w:val="000000"/>
        </w:rPr>
      </w:pPr>
      <w:r>
        <w:rPr>
          <w:color w:val="000000"/>
        </w:rPr>
        <w:tab/>
        <w:t>(4)</w:t>
      </w:r>
      <w:r>
        <w:rPr>
          <w:color w:val="000000"/>
        </w:rPr>
        <w:tab/>
        <w:t>In this section:</w:t>
      </w:r>
    </w:p>
    <w:p w:rsidR="007A398F" w:rsidRPr="00B450E5" w:rsidRDefault="007A398F" w:rsidP="00167F87">
      <w:pPr>
        <w:pStyle w:val="aDef"/>
      </w:pPr>
      <w:r>
        <w:rPr>
          <w:rStyle w:val="charBoldItals"/>
        </w:rPr>
        <w:t>DO</w:t>
      </w:r>
      <w:r>
        <w:t xml:space="preserve"> means the number of days in the financial year when the person is the occupier of the land.</w:t>
      </w:r>
    </w:p>
    <w:p w:rsidR="007A398F" w:rsidRDefault="007A398F" w:rsidP="00167F87">
      <w:pPr>
        <w:pStyle w:val="aDef"/>
      </w:pPr>
      <w:r>
        <w:rPr>
          <w:rStyle w:val="charBoldItals"/>
        </w:rPr>
        <w:t>SCC</w:t>
      </w:r>
      <w:r>
        <w:t xml:space="preserve"> means the stock-carrying capacity of the land determined under section 7.</w:t>
      </w:r>
    </w:p>
    <w:p w:rsidR="007A398F" w:rsidRDefault="007A398F" w:rsidP="004F13B9">
      <w:pPr>
        <w:pStyle w:val="aDef"/>
      </w:pPr>
      <w:r>
        <w:rPr>
          <w:rStyle w:val="charBoldItals"/>
        </w:rPr>
        <w:t xml:space="preserve">UL </w:t>
      </w:r>
      <w:r>
        <w:t>means the levy amount determined under section 6 per stock unit.</w:t>
      </w:r>
    </w:p>
    <w:p w:rsidR="007A398F" w:rsidRDefault="007A398F">
      <w:pPr>
        <w:pStyle w:val="AH5Sec"/>
        <w:rPr>
          <w:color w:val="000000"/>
        </w:rPr>
      </w:pPr>
      <w:bookmarkStart w:id="18" w:name="_Toc527117739"/>
      <w:r w:rsidRPr="001301BC">
        <w:rPr>
          <w:rStyle w:val="CharSectNo"/>
        </w:rPr>
        <w:t>9</w:t>
      </w:r>
      <w:r>
        <w:rPr>
          <w:color w:val="000000"/>
        </w:rPr>
        <w:tab/>
        <w:t>Returns for stock levy</w:t>
      </w:r>
      <w:bookmarkEnd w:id="18"/>
    </w:p>
    <w:p w:rsidR="007A398F" w:rsidRDefault="007A398F">
      <w:pPr>
        <w:pStyle w:val="Amain"/>
        <w:keepNext/>
        <w:rPr>
          <w:color w:val="000000"/>
        </w:rPr>
      </w:pPr>
      <w:r>
        <w:rPr>
          <w:color w:val="000000"/>
        </w:rPr>
        <w:tab/>
        <w:t>(1)</w:t>
      </w:r>
      <w:r>
        <w:rPr>
          <w:color w:val="000000"/>
        </w:rPr>
        <w:tab/>
        <w:t xml:space="preserve">If a person is liable to pay stock levy under this part for a financial year, the person must give the </w:t>
      </w:r>
      <w:r w:rsidR="00121CE6">
        <w:rPr>
          <w:color w:val="000000"/>
        </w:rPr>
        <w:t>director</w:t>
      </w:r>
      <w:r w:rsidR="00121CE6">
        <w:rPr>
          <w:color w:val="000000"/>
        </w:rPr>
        <w:noBreakHyphen/>
        <w:t>general</w:t>
      </w:r>
      <w:r>
        <w:rPr>
          <w:color w:val="000000"/>
        </w:rPr>
        <w:t xml:space="preserve"> a return for the levy for the financial year within 7 days after the end of the year.</w:t>
      </w:r>
    </w:p>
    <w:p w:rsidR="007A398F" w:rsidRDefault="007A398F">
      <w:pPr>
        <w:pStyle w:val="Penalty"/>
        <w:keepNext/>
      </w:pPr>
      <w:r>
        <w:t>Maximum penalty:  10 penalty units.</w:t>
      </w:r>
    </w:p>
    <w:p w:rsidR="007A398F" w:rsidRDefault="007A398F">
      <w:pPr>
        <w:pStyle w:val="aNote"/>
        <w:rPr>
          <w:color w:val="000000"/>
        </w:rPr>
      </w:pPr>
      <w:r>
        <w:rPr>
          <w:rStyle w:val="charItals"/>
        </w:rPr>
        <w:t>Note</w:t>
      </w:r>
      <w:r>
        <w:rPr>
          <w:color w:val="000000"/>
        </w:rPr>
        <w:tab/>
        <w:t>If a form is approved under s 69 for a return, the form must be used.</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19" w:name="_Toc527117740"/>
      <w:r w:rsidRPr="001301BC">
        <w:rPr>
          <w:rStyle w:val="CharSectNo"/>
        </w:rPr>
        <w:t>10</w:t>
      </w:r>
      <w:r>
        <w:rPr>
          <w:color w:val="000000"/>
        </w:rPr>
        <w:tab/>
        <w:t>Stock levy notice</w:t>
      </w:r>
      <w:bookmarkEnd w:id="19"/>
    </w:p>
    <w:p w:rsidR="007A398F" w:rsidRDefault="007A398F">
      <w:pPr>
        <w:pStyle w:val="Amainreturn"/>
        <w:rPr>
          <w:color w:val="000000"/>
        </w:rPr>
      </w:pPr>
      <w:r>
        <w:rPr>
          <w:color w:val="000000"/>
        </w:rPr>
        <w:t xml:space="preserve">As soon as practicable after the end of a financial year, the </w:t>
      </w:r>
      <w:r w:rsidR="00121CE6">
        <w:rPr>
          <w:color w:val="000000"/>
        </w:rPr>
        <w:t>director</w:t>
      </w:r>
      <w:r w:rsidR="00121CE6">
        <w:rPr>
          <w:color w:val="000000"/>
        </w:rPr>
        <w:noBreakHyphen/>
        <w:t>general</w:t>
      </w:r>
      <w:r>
        <w:rPr>
          <w:color w:val="000000"/>
        </w:rPr>
        <w:t xml:space="preserve"> must give written notice to a person liable to pay stock  levy under this part for the year of the amount of stock levy payable.</w:t>
      </w:r>
    </w:p>
    <w:p w:rsidR="007A398F" w:rsidRDefault="007A398F">
      <w:pPr>
        <w:pStyle w:val="AH5Sec"/>
        <w:rPr>
          <w:color w:val="000000"/>
        </w:rPr>
      </w:pPr>
      <w:bookmarkStart w:id="20" w:name="_Toc527117741"/>
      <w:r w:rsidRPr="001301BC">
        <w:rPr>
          <w:rStyle w:val="CharSectNo"/>
        </w:rPr>
        <w:t>11</w:t>
      </w:r>
      <w:r>
        <w:rPr>
          <w:color w:val="000000"/>
        </w:rPr>
        <w:tab/>
        <w:t>Person to pay levy</w:t>
      </w:r>
      <w:bookmarkEnd w:id="20"/>
    </w:p>
    <w:p w:rsidR="007A398F" w:rsidRDefault="007A398F">
      <w:pPr>
        <w:pStyle w:val="Amain"/>
        <w:keepNext/>
        <w:rPr>
          <w:color w:val="000000"/>
        </w:rPr>
      </w:pPr>
      <w:r>
        <w:rPr>
          <w:color w:val="000000"/>
        </w:rPr>
        <w:tab/>
        <w:t>(1)</w:t>
      </w:r>
      <w:r>
        <w:rPr>
          <w:color w:val="000000"/>
        </w:rPr>
        <w:tab/>
        <w:t>A person liable to pay stock levy under this part for a financial year must pay the levy to the Territory within 90 days after the day the person receives notice under section 10 for the year.</w:t>
      </w:r>
    </w:p>
    <w:p w:rsidR="007A398F" w:rsidRDefault="007A398F">
      <w:pPr>
        <w:pStyle w:val="Penalty"/>
        <w:keepNext/>
      </w:pPr>
      <w:r>
        <w:t>Maximum penalty:  10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21" w:name="_Toc527117742"/>
      <w:r w:rsidRPr="001301BC">
        <w:rPr>
          <w:rStyle w:val="CharSectNo"/>
        </w:rPr>
        <w:t>12</w:t>
      </w:r>
      <w:r>
        <w:rPr>
          <w:color w:val="000000"/>
        </w:rPr>
        <w:tab/>
        <w:t>Unpaid stock levy</w:t>
      </w:r>
      <w:bookmarkEnd w:id="21"/>
    </w:p>
    <w:p w:rsidR="007A398F" w:rsidRDefault="007A398F">
      <w:pPr>
        <w:pStyle w:val="Amain"/>
        <w:rPr>
          <w:color w:val="000000"/>
        </w:rPr>
      </w:pPr>
      <w:r>
        <w:rPr>
          <w:color w:val="000000"/>
        </w:rPr>
        <w:tab/>
        <w:t>(1)</w:t>
      </w:r>
      <w:r>
        <w:rPr>
          <w:color w:val="000000"/>
        </w:rPr>
        <w:tab/>
        <w:t>A lease permitting the carrying of stock on land is taken to include a covenant by the occupier of the land to pay stock levy payable in relation to the land.</w:t>
      </w:r>
    </w:p>
    <w:p w:rsidR="007A398F" w:rsidRDefault="007A398F">
      <w:pPr>
        <w:pStyle w:val="Amain"/>
        <w:rPr>
          <w:color w:val="000000"/>
        </w:rPr>
      </w:pPr>
      <w:r>
        <w:rPr>
          <w:color w:val="000000"/>
        </w:rPr>
        <w:tab/>
        <w:t>(2)</w:t>
      </w:r>
      <w:r>
        <w:rPr>
          <w:color w:val="000000"/>
        </w:rPr>
        <w:tab/>
        <w:t>This section does not limit any right of the Territory to recover any amount of unpaid stock levy as a debt.</w:t>
      </w:r>
    </w:p>
    <w:p w:rsidR="007A398F" w:rsidRDefault="007A398F">
      <w:pPr>
        <w:pStyle w:val="PageBreak"/>
        <w:rPr>
          <w:color w:val="000000"/>
        </w:rPr>
      </w:pPr>
      <w:r>
        <w:rPr>
          <w:color w:val="000000"/>
        </w:rPr>
        <w:br w:type="page"/>
      </w:r>
    </w:p>
    <w:p w:rsidR="007A398F" w:rsidRPr="001301BC" w:rsidRDefault="007A398F">
      <w:pPr>
        <w:pStyle w:val="AH2Part"/>
      </w:pPr>
      <w:bookmarkStart w:id="22" w:name="_Toc527117743"/>
      <w:r w:rsidRPr="001301BC">
        <w:rPr>
          <w:rStyle w:val="CharPartNo"/>
        </w:rPr>
        <w:t>Part 3</w:t>
      </w:r>
      <w:r>
        <w:rPr>
          <w:color w:val="000000"/>
        </w:rPr>
        <w:tab/>
      </w:r>
      <w:r w:rsidRPr="001301BC">
        <w:rPr>
          <w:rStyle w:val="CharPartText"/>
          <w:color w:val="000000"/>
        </w:rPr>
        <w:t>Marks</w:t>
      </w:r>
      <w:bookmarkEnd w:id="22"/>
    </w:p>
    <w:p w:rsidR="007A398F" w:rsidRDefault="007A398F">
      <w:pPr>
        <w:pStyle w:val="AH5Sec"/>
        <w:rPr>
          <w:color w:val="000000"/>
        </w:rPr>
      </w:pPr>
      <w:bookmarkStart w:id="23" w:name="_Toc527117744"/>
      <w:r w:rsidRPr="001301BC">
        <w:rPr>
          <w:rStyle w:val="CharSectNo"/>
        </w:rPr>
        <w:t>13</w:t>
      </w:r>
      <w:r>
        <w:rPr>
          <w:color w:val="000000"/>
        </w:rPr>
        <w:tab/>
        <w:t>Registers</w:t>
      </w:r>
      <w:bookmarkEnd w:id="23"/>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must keep—</w:t>
      </w:r>
    </w:p>
    <w:p w:rsidR="007A398F" w:rsidRDefault="007A398F">
      <w:pPr>
        <w:pStyle w:val="Apara"/>
        <w:rPr>
          <w:color w:val="000000"/>
        </w:rPr>
      </w:pPr>
      <w:r>
        <w:rPr>
          <w:color w:val="000000"/>
        </w:rPr>
        <w:tab/>
        <w:t>(a)</w:t>
      </w:r>
      <w:r>
        <w:rPr>
          <w:color w:val="000000"/>
        </w:rPr>
        <w:tab/>
        <w:t>a register of small stock marks; and</w:t>
      </w:r>
    </w:p>
    <w:p w:rsidR="007A398F" w:rsidRDefault="007A398F">
      <w:pPr>
        <w:pStyle w:val="Apara"/>
        <w:rPr>
          <w:color w:val="000000"/>
        </w:rPr>
      </w:pPr>
      <w:r>
        <w:rPr>
          <w:color w:val="000000"/>
        </w:rPr>
        <w:tab/>
        <w:t>(b)</w:t>
      </w:r>
      <w:r>
        <w:rPr>
          <w:color w:val="000000"/>
        </w:rPr>
        <w:tab/>
        <w:t>a register of large stock marks.</w:t>
      </w:r>
    </w:p>
    <w:p w:rsidR="007A398F" w:rsidRDefault="007A398F">
      <w:pPr>
        <w:pStyle w:val="AH5Sec"/>
        <w:rPr>
          <w:color w:val="000000"/>
        </w:rPr>
      </w:pPr>
      <w:bookmarkStart w:id="24" w:name="_Toc527117745"/>
      <w:r w:rsidRPr="001301BC">
        <w:rPr>
          <w:rStyle w:val="CharSectNo"/>
        </w:rPr>
        <w:t>14</w:t>
      </w:r>
      <w:r>
        <w:rPr>
          <w:color w:val="000000"/>
        </w:rPr>
        <w:tab/>
        <w:t>Application for registration of mark</w:t>
      </w:r>
      <w:bookmarkEnd w:id="24"/>
    </w:p>
    <w:p w:rsidR="007A398F" w:rsidRDefault="007A398F">
      <w:pPr>
        <w:pStyle w:val="Amainreturn"/>
        <w:keepNext/>
        <w:rPr>
          <w:color w:val="000000"/>
        </w:rPr>
      </w:pPr>
      <w:r>
        <w:rPr>
          <w:color w:val="000000"/>
        </w:rPr>
        <w:t xml:space="preserve">A </w:t>
      </w:r>
      <w:r>
        <w:rPr>
          <w:rFonts w:ascii="Times New (W1)" w:hAnsi="Times New (W1)" w:cs="Times New (W1)"/>
          <w:color w:val="000000"/>
        </w:rPr>
        <w:t>person</w:t>
      </w:r>
      <w:r>
        <w:rPr>
          <w:color w:val="000000"/>
        </w:rPr>
        <w:t xml:space="preserve"> may apply, in writing, to the </w:t>
      </w:r>
      <w:r w:rsidR="00121CE6">
        <w:rPr>
          <w:color w:val="000000"/>
        </w:rPr>
        <w:t>director</w:t>
      </w:r>
      <w:r w:rsidR="00121CE6">
        <w:rPr>
          <w:color w:val="000000"/>
        </w:rPr>
        <w:noBreakHyphen/>
        <w:t>general</w:t>
      </w:r>
      <w:r>
        <w:rPr>
          <w:color w:val="000000"/>
        </w:rPr>
        <w:t xml:space="preserve"> for the registration of a mark.</w:t>
      </w:r>
    </w:p>
    <w:p w:rsidR="007A398F" w:rsidRDefault="007A398F">
      <w:pPr>
        <w:pStyle w:val="aNote"/>
        <w:keepNext/>
        <w:rPr>
          <w:color w:val="000000"/>
        </w:rPr>
      </w:pPr>
      <w:r>
        <w:rPr>
          <w:rStyle w:val="charItals"/>
        </w:rPr>
        <w:t>Note 1</w:t>
      </w:r>
      <w:r>
        <w:rPr>
          <w:color w:val="000000"/>
        </w:rPr>
        <w:tab/>
        <w:t>If a form is approved under s 69 for an application,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H5Sec"/>
        <w:rPr>
          <w:color w:val="000000"/>
        </w:rPr>
      </w:pPr>
      <w:bookmarkStart w:id="25" w:name="_Toc527117746"/>
      <w:r w:rsidRPr="001301BC">
        <w:rPr>
          <w:rStyle w:val="CharSectNo"/>
        </w:rPr>
        <w:t>15</w:t>
      </w:r>
      <w:r>
        <w:rPr>
          <w:color w:val="000000"/>
        </w:rPr>
        <w:tab/>
        <w:t>Further information for registration application</w:t>
      </w:r>
      <w:bookmarkEnd w:id="25"/>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may ask the applicant to give the </w:t>
      </w:r>
      <w:r w:rsidR="00121CE6">
        <w:rPr>
          <w:color w:val="000000"/>
        </w:rPr>
        <w:t>director</w:t>
      </w:r>
      <w:r w:rsidR="00121CE6">
        <w:rPr>
          <w:color w:val="000000"/>
        </w:rPr>
        <w:noBreakHyphen/>
        <w:t>general</w:t>
      </w:r>
      <w:r>
        <w:rPr>
          <w:color w:val="000000"/>
        </w:rPr>
        <w:t xml:space="preserve"> additional information or a document that the </w:t>
      </w:r>
      <w:r w:rsidR="00121CE6">
        <w:rPr>
          <w:color w:val="000000"/>
        </w:rPr>
        <w:t>director</w:t>
      </w:r>
      <w:r w:rsidR="00121CE6">
        <w:rPr>
          <w:color w:val="000000"/>
        </w:rPr>
        <w:noBreakHyphen/>
        <w:t>general</w:t>
      </w:r>
      <w:r>
        <w:rPr>
          <w:color w:val="000000"/>
        </w:rPr>
        <w:t xml:space="preserve"> reasonably needs to decide the application.</w:t>
      </w:r>
    </w:p>
    <w:p w:rsidR="007A398F" w:rsidRDefault="007A398F">
      <w:pPr>
        <w:pStyle w:val="Amain"/>
        <w:rPr>
          <w:color w:val="000000"/>
        </w:rPr>
      </w:pPr>
      <w:r>
        <w:rPr>
          <w:color w:val="000000"/>
        </w:rPr>
        <w:tab/>
        <w:t>(2)</w:t>
      </w:r>
      <w:r>
        <w:rPr>
          <w:color w:val="000000"/>
        </w:rPr>
        <w:tab/>
        <w:t xml:space="preserve">If the applicant does not comply with a requirement under subsection (1), the </w:t>
      </w:r>
      <w:r w:rsidR="00121CE6">
        <w:rPr>
          <w:color w:val="000000"/>
        </w:rPr>
        <w:t>director</w:t>
      </w:r>
      <w:r w:rsidR="00121CE6">
        <w:rPr>
          <w:color w:val="000000"/>
        </w:rPr>
        <w:noBreakHyphen/>
        <w:t>general</w:t>
      </w:r>
      <w:r>
        <w:rPr>
          <w:color w:val="000000"/>
        </w:rPr>
        <w:t xml:space="preserve"> may refuse to consider the application further.</w:t>
      </w:r>
    </w:p>
    <w:p w:rsidR="007A398F" w:rsidRDefault="007A398F">
      <w:pPr>
        <w:pStyle w:val="AH5Sec"/>
        <w:rPr>
          <w:color w:val="000000"/>
        </w:rPr>
      </w:pPr>
      <w:bookmarkStart w:id="26" w:name="_Toc527117747"/>
      <w:r w:rsidRPr="001301BC">
        <w:rPr>
          <w:rStyle w:val="CharSectNo"/>
        </w:rPr>
        <w:t>16</w:t>
      </w:r>
      <w:r>
        <w:rPr>
          <w:color w:val="000000"/>
        </w:rPr>
        <w:tab/>
        <w:t>Decision about registration of mark approval</w:t>
      </w:r>
      <w:bookmarkEnd w:id="26"/>
      <w:r>
        <w:rPr>
          <w:color w:val="000000"/>
        </w:rPr>
        <w:t xml:space="preserve">  </w:t>
      </w:r>
    </w:p>
    <w:p w:rsidR="007A398F" w:rsidRDefault="007A398F">
      <w:pPr>
        <w:pStyle w:val="Amain"/>
        <w:rPr>
          <w:color w:val="000000"/>
        </w:rPr>
      </w:pPr>
      <w:r>
        <w:rPr>
          <w:color w:val="000000"/>
        </w:rPr>
        <w:tab/>
        <w:t>(1)</w:t>
      </w:r>
      <w:r>
        <w:rPr>
          <w:color w:val="000000"/>
        </w:rPr>
        <w:tab/>
        <w:t xml:space="preserve">If the </w:t>
      </w:r>
      <w:r w:rsidR="00121CE6">
        <w:rPr>
          <w:color w:val="000000"/>
        </w:rPr>
        <w:t>director</w:t>
      </w:r>
      <w:r w:rsidR="00121CE6">
        <w:rPr>
          <w:color w:val="000000"/>
        </w:rPr>
        <w:noBreakHyphen/>
        <w:t>general</w:t>
      </w:r>
      <w:r>
        <w:rPr>
          <w:color w:val="000000"/>
        </w:rPr>
        <w:t xml:space="preserve"> receives an application to register a mark, 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register the mark; or</w:t>
      </w:r>
    </w:p>
    <w:p w:rsidR="007A398F" w:rsidRDefault="007A398F">
      <w:pPr>
        <w:pStyle w:val="Apara"/>
        <w:rPr>
          <w:color w:val="000000"/>
        </w:rPr>
      </w:pPr>
      <w:r>
        <w:rPr>
          <w:color w:val="000000"/>
        </w:rPr>
        <w:tab/>
        <w:t>(b)</w:t>
      </w:r>
      <w:r>
        <w:rPr>
          <w:color w:val="000000"/>
        </w:rPr>
        <w:tab/>
        <w:t>refuse to register the mark.</w:t>
      </w:r>
    </w:p>
    <w:p w:rsidR="007A398F" w:rsidRDefault="007A398F" w:rsidP="00F54AB5">
      <w:pPr>
        <w:pStyle w:val="Amain"/>
        <w:keepNext/>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 not register a mark if—</w:t>
      </w:r>
    </w:p>
    <w:p w:rsidR="007A398F" w:rsidRDefault="007A398F">
      <w:pPr>
        <w:pStyle w:val="Apara"/>
        <w:rPr>
          <w:color w:val="000000"/>
        </w:rPr>
      </w:pPr>
      <w:r>
        <w:rPr>
          <w:color w:val="000000"/>
        </w:rPr>
        <w:tab/>
        <w:t>(a)</w:t>
      </w:r>
      <w:r>
        <w:rPr>
          <w:color w:val="000000"/>
        </w:rPr>
        <w:tab/>
        <w:t>the design of a mark registered under this Act</w:t>
      </w:r>
      <w:r w:rsidR="00210B02">
        <w:rPr>
          <w:color w:val="000000"/>
        </w:rPr>
        <w:t>—</w:t>
      </w:r>
    </w:p>
    <w:p w:rsidR="007A398F" w:rsidRDefault="007A398F">
      <w:pPr>
        <w:pStyle w:val="Asubpara"/>
        <w:rPr>
          <w:color w:val="000000"/>
        </w:rPr>
      </w:pPr>
      <w:r>
        <w:rPr>
          <w:color w:val="000000"/>
        </w:rPr>
        <w:tab/>
        <w:t>(i)</w:t>
      </w:r>
      <w:r>
        <w:rPr>
          <w:color w:val="000000"/>
        </w:rPr>
        <w:tab/>
        <w:t>is the same as the design of the mark; or</w:t>
      </w:r>
    </w:p>
    <w:p w:rsidR="007A398F" w:rsidRDefault="007A398F">
      <w:pPr>
        <w:pStyle w:val="Asubpara"/>
        <w:rPr>
          <w:color w:val="000000"/>
        </w:rPr>
      </w:pPr>
      <w:r>
        <w:rPr>
          <w:color w:val="000000"/>
        </w:rPr>
        <w:tab/>
        <w:t>(ii)</w:t>
      </w:r>
      <w:r>
        <w:rPr>
          <w:color w:val="000000"/>
        </w:rPr>
        <w:tab/>
        <w:t xml:space="preserve">might be confused with the design of the mark; or </w:t>
      </w:r>
    </w:p>
    <w:p w:rsidR="007A398F" w:rsidRDefault="007A398F">
      <w:pPr>
        <w:pStyle w:val="Asubpara"/>
        <w:rPr>
          <w:color w:val="000000"/>
        </w:rPr>
      </w:pPr>
      <w:r>
        <w:rPr>
          <w:color w:val="000000"/>
        </w:rPr>
        <w:tab/>
        <w:t>(iii)</w:t>
      </w:r>
      <w:r>
        <w:rPr>
          <w:color w:val="000000"/>
        </w:rPr>
        <w:tab/>
        <w:t>may easily be changed to resemble the design of the mark; or</w:t>
      </w:r>
    </w:p>
    <w:p w:rsidR="007A398F" w:rsidRDefault="007A398F">
      <w:pPr>
        <w:pStyle w:val="Apara"/>
        <w:rPr>
          <w:color w:val="000000"/>
        </w:rPr>
      </w:pPr>
      <w:r>
        <w:rPr>
          <w:color w:val="000000"/>
        </w:rPr>
        <w:tab/>
        <w:t>(b)</w:t>
      </w:r>
      <w:r>
        <w:rPr>
          <w:color w:val="000000"/>
        </w:rPr>
        <w:tab/>
        <w:t>the design and proposed method of application of the mark is not suitable for its purpose; or</w:t>
      </w:r>
    </w:p>
    <w:p w:rsidR="007A398F" w:rsidRDefault="007A398F">
      <w:pPr>
        <w:pStyle w:val="Apara"/>
        <w:rPr>
          <w:color w:val="000000"/>
        </w:rPr>
      </w:pPr>
      <w:r>
        <w:rPr>
          <w:color w:val="000000"/>
        </w:rPr>
        <w:tab/>
        <w:t>(c)</w:t>
      </w:r>
      <w:r>
        <w:rPr>
          <w:color w:val="000000"/>
        </w:rPr>
        <w:tab/>
        <w:t>for a mark that is a permanent brand—the mark contains an alphanumeric or symbolic character that is—</w:t>
      </w:r>
    </w:p>
    <w:p w:rsidR="007A398F" w:rsidRDefault="007A398F">
      <w:pPr>
        <w:pStyle w:val="Asubpara"/>
        <w:rPr>
          <w:color w:val="000000"/>
        </w:rPr>
      </w:pPr>
      <w:r>
        <w:rPr>
          <w:color w:val="000000"/>
        </w:rPr>
        <w:tab/>
        <w:t>(i)</w:t>
      </w:r>
      <w:r>
        <w:rPr>
          <w:color w:val="000000"/>
        </w:rPr>
        <w:tab/>
        <w:t>less than 35mm or more than 75mm in height; and</w:t>
      </w:r>
    </w:p>
    <w:p w:rsidR="007A398F" w:rsidRDefault="007A398F">
      <w:pPr>
        <w:pStyle w:val="Asubpara"/>
        <w:rPr>
          <w:color w:val="000000"/>
        </w:rPr>
      </w:pPr>
      <w:r>
        <w:rPr>
          <w:color w:val="000000"/>
        </w:rPr>
        <w:tab/>
        <w:t>(ii)</w:t>
      </w:r>
      <w:r>
        <w:rPr>
          <w:color w:val="000000"/>
        </w:rPr>
        <w:tab/>
        <w:t>located less than 10mm from another character.</w:t>
      </w:r>
    </w:p>
    <w:p w:rsidR="007A398F" w:rsidRDefault="007A398F">
      <w:pPr>
        <w:pStyle w:val="Amain"/>
        <w:rPr>
          <w:color w:val="000000"/>
        </w:rPr>
      </w:pPr>
      <w:r>
        <w:rPr>
          <w:color w:val="000000"/>
        </w:rPr>
        <w:tab/>
        <w:t>(3)</w:t>
      </w:r>
      <w:r>
        <w:rPr>
          <w:color w:val="000000"/>
        </w:rPr>
        <w:tab/>
        <w:t xml:space="preserve">If the </w:t>
      </w:r>
      <w:r w:rsidR="00121CE6">
        <w:rPr>
          <w:color w:val="000000"/>
        </w:rPr>
        <w:t>director</w:t>
      </w:r>
      <w:r w:rsidR="00121CE6">
        <w:rPr>
          <w:color w:val="000000"/>
        </w:rPr>
        <w:noBreakHyphen/>
        <w:t>general</w:t>
      </w:r>
      <w:r>
        <w:rPr>
          <w:color w:val="000000"/>
        </w:rPr>
        <w:t xml:space="preserve"> registers a mark, 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 xml:space="preserve">give the applicant a certificate of registration of the mark; and </w:t>
      </w:r>
    </w:p>
    <w:p w:rsidR="007A398F" w:rsidRDefault="007A398F">
      <w:pPr>
        <w:pStyle w:val="Apara"/>
        <w:keepNext/>
        <w:rPr>
          <w:color w:val="000000"/>
        </w:rPr>
      </w:pPr>
      <w:r>
        <w:rPr>
          <w:color w:val="000000"/>
        </w:rPr>
        <w:tab/>
        <w:t>(b)</w:t>
      </w:r>
      <w:r>
        <w:rPr>
          <w:color w:val="000000"/>
        </w:rPr>
        <w:tab/>
        <w:t>enter the mark in the appropriate stock register.</w:t>
      </w:r>
    </w:p>
    <w:p w:rsidR="007A398F" w:rsidRDefault="007A398F">
      <w:pPr>
        <w:pStyle w:val="aNote"/>
        <w:rPr>
          <w:color w:val="000000"/>
        </w:rPr>
      </w:pPr>
      <w:r>
        <w:rPr>
          <w:rStyle w:val="charItals"/>
        </w:rPr>
        <w:t>Note</w:t>
      </w:r>
      <w:r>
        <w:rPr>
          <w:color w:val="000000"/>
        </w:rPr>
        <w:tab/>
        <w:t>If a form is approved under s 69 for a certificate, the form must be used.</w:t>
      </w:r>
    </w:p>
    <w:p w:rsidR="007A398F" w:rsidRDefault="007A398F">
      <w:pPr>
        <w:pStyle w:val="AH5Sec"/>
        <w:rPr>
          <w:color w:val="000000"/>
        </w:rPr>
      </w:pPr>
      <w:bookmarkStart w:id="27" w:name="_Toc527117748"/>
      <w:r w:rsidRPr="001301BC">
        <w:rPr>
          <w:rStyle w:val="CharSectNo"/>
        </w:rPr>
        <w:t>17</w:t>
      </w:r>
      <w:r>
        <w:rPr>
          <w:color w:val="000000"/>
        </w:rPr>
        <w:tab/>
        <w:t>Effect of registration</w:t>
      </w:r>
      <w:bookmarkEnd w:id="27"/>
    </w:p>
    <w:p w:rsidR="007A398F" w:rsidRDefault="007A398F">
      <w:pPr>
        <w:pStyle w:val="Amain"/>
      </w:pPr>
      <w:r>
        <w:tab/>
        <w:t>(1)</w:t>
      </w:r>
      <w:r>
        <w:tab/>
        <w:t xml:space="preserve">If a mark is registered under section 16, the applicant for registration is the </w:t>
      </w:r>
      <w:r>
        <w:rPr>
          <w:rStyle w:val="charBoldItals"/>
        </w:rPr>
        <w:t>registered owner</w:t>
      </w:r>
      <w:r>
        <w:t xml:space="preserve"> of the mark.</w:t>
      </w:r>
    </w:p>
    <w:p w:rsidR="007A398F" w:rsidRDefault="007A398F">
      <w:pPr>
        <w:pStyle w:val="Amain"/>
        <w:rPr>
          <w:color w:val="000000"/>
        </w:rPr>
      </w:pPr>
      <w:r>
        <w:rPr>
          <w:color w:val="000000"/>
        </w:rPr>
        <w:tab/>
        <w:t>(2)</w:t>
      </w:r>
      <w:r>
        <w:rPr>
          <w:color w:val="000000"/>
        </w:rPr>
        <w:tab/>
        <w:t>The registered owner of a mark is entitled to exclusive use of the mark.</w:t>
      </w:r>
    </w:p>
    <w:p w:rsidR="007A398F" w:rsidRDefault="007A398F">
      <w:pPr>
        <w:pStyle w:val="AH5Sec"/>
        <w:rPr>
          <w:color w:val="000000"/>
        </w:rPr>
      </w:pPr>
      <w:bookmarkStart w:id="28" w:name="_Toc527117749"/>
      <w:r w:rsidRPr="001301BC">
        <w:rPr>
          <w:rStyle w:val="CharSectNo"/>
        </w:rPr>
        <w:t>18</w:t>
      </w:r>
      <w:r>
        <w:rPr>
          <w:color w:val="000000"/>
        </w:rPr>
        <w:tab/>
        <w:t>Use of registered mark by personal representative</w:t>
      </w:r>
      <w:bookmarkEnd w:id="28"/>
    </w:p>
    <w:p w:rsidR="007A398F" w:rsidRDefault="007A398F">
      <w:pPr>
        <w:pStyle w:val="Amain"/>
        <w:rPr>
          <w:color w:val="000000"/>
        </w:rPr>
      </w:pPr>
      <w:r>
        <w:rPr>
          <w:color w:val="000000"/>
        </w:rPr>
        <w:tab/>
        <w:t>(1)</w:t>
      </w:r>
      <w:r>
        <w:rPr>
          <w:color w:val="000000"/>
        </w:rPr>
        <w:tab/>
        <w:t>This section applies if a person who is the registered owner of a mark dies.</w:t>
      </w:r>
    </w:p>
    <w:p w:rsidR="007A398F" w:rsidRDefault="007A398F">
      <w:pPr>
        <w:pStyle w:val="Amain"/>
        <w:rPr>
          <w:color w:val="000000"/>
        </w:rPr>
      </w:pPr>
      <w:r>
        <w:rPr>
          <w:color w:val="000000"/>
        </w:rPr>
        <w:tab/>
        <w:t>(2)</w:t>
      </w:r>
      <w:r>
        <w:rPr>
          <w:color w:val="000000"/>
        </w:rPr>
        <w:tab/>
        <w:t>The person’s personal representative is taken to be the registered owner of the mark until the distribution of the part of the person’s estate that includes stock bearing the mark is finalised.</w:t>
      </w:r>
    </w:p>
    <w:p w:rsidR="007A398F" w:rsidRDefault="007A398F">
      <w:pPr>
        <w:pStyle w:val="Amain"/>
        <w:rPr>
          <w:color w:val="000000"/>
        </w:rPr>
      </w:pPr>
      <w:r>
        <w:rPr>
          <w:color w:val="000000"/>
        </w:rPr>
        <w:tab/>
        <w:t>(3)</w:t>
      </w:r>
      <w:r>
        <w:rPr>
          <w:color w:val="000000"/>
        </w:rPr>
        <w:tab/>
        <w:t xml:space="preserve">As soon as practicable after the distribution of that part of the estate is finalised, the personal representative must tell the </w:t>
      </w:r>
      <w:r w:rsidR="00121CE6">
        <w:rPr>
          <w:color w:val="000000"/>
        </w:rPr>
        <w:t>director</w:t>
      </w:r>
      <w:r w:rsidR="00121CE6">
        <w:rPr>
          <w:color w:val="000000"/>
        </w:rPr>
        <w:noBreakHyphen/>
        <w:t>general</w:t>
      </w:r>
      <w:r>
        <w:rPr>
          <w:color w:val="000000"/>
        </w:rPr>
        <w:t xml:space="preserve"> that the part of the person’s estate has been distributed.</w:t>
      </w:r>
    </w:p>
    <w:p w:rsidR="007A398F" w:rsidRDefault="007A398F">
      <w:pPr>
        <w:pStyle w:val="AH5Sec"/>
        <w:rPr>
          <w:color w:val="000000"/>
        </w:rPr>
      </w:pPr>
      <w:bookmarkStart w:id="29" w:name="_Toc527117750"/>
      <w:r w:rsidRPr="001301BC">
        <w:rPr>
          <w:rStyle w:val="CharSectNo"/>
        </w:rPr>
        <w:t>19</w:t>
      </w:r>
      <w:r>
        <w:rPr>
          <w:color w:val="000000"/>
        </w:rPr>
        <w:tab/>
        <w:t>Cancellation of registered mark</w:t>
      </w:r>
      <w:bookmarkEnd w:id="29"/>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cancel the registration of a mark—</w:t>
      </w:r>
    </w:p>
    <w:p w:rsidR="007A398F" w:rsidRDefault="007A398F">
      <w:pPr>
        <w:pStyle w:val="Apara"/>
        <w:rPr>
          <w:color w:val="000000"/>
        </w:rPr>
      </w:pPr>
      <w:r>
        <w:rPr>
          <w:color w:val="000000"/>
        </w:rPr>
        <w:tab/>
        <w:t>(a)</w:t>
      </w:r>
      <w:r>
        <w:rPr>
          <w:color w:val="000000"/>
        </w:rPr>
        <w:tab/>
        <w:t xml:space="preserve">if the </w:t>
      </w:r>
      <w:r w:rsidR="00121CE6">
        <w:rPr>
          <w:color w:val="000000"/>
        </w:rPr>
        <w:t>director</w:t>
      </w:r>
      <w:r w:rsidR="00121CE6">
        <w:rPr>
          <w:color w:val="000000"/>
        </w:rPr>
        <w:noBreakHyphen/>
        <w:t>general</w:t>
      </w:r>
      <w:r>
        <w:rPr>
          <w:color w:val="000000"/>
        </w:rPr>
        <w:t xml:space="preserve"> is satisfied, on reasonable grounds, that—</w:t>
      </w:r>
    </w:p>
    <w:p w:rsidR="007A398F" w:rsidRDefault="007A398F">
      <w:pPr>
        <w:pStyle w:val="Asubpara"/>
        <w:rPr>
          <w:color w:val="000000"/>
        </w:rPr>
      </w:pPr>
      <w:r>
        <w:rPr>
          <w:color w:val="000000"/>
        </w:rPr>
        <w:tab/>
        <w:t>(i)</w:t>
      </w:r>
      <w:r>
        <w:rPr>
          <w:color w:val="000000"/>
        </w:rPr>
        <w:tab/>
        <w:t>the mark is not in use, or needed for use, by its registered owner; or</w:t>
      </w:r>
    </w:p>
    <w:p w:rsidR="007A398F" w:rsidRDefault="007A398F">
      <w:pPr>
        <w:pStyle w:val="Asubpara"/>
        <w:rPr>
          <w:color w:val="000000"/>
        </w:rPr>
      </w:pPr>
      <w:r>
        <w:rPr>
          <w:color w:val="000000"/>
        </w:rPr>
        <w:tab/>
        <w:t>(ii)</w:t>
      </w:r>
      <w:r>
        <w:rPr>
          <w:color w:val="000000"/>
        </w:rPr>
        <w:tab/>
        <w:t>the registration was obtained by fraud or misrepresentation; or</w:t>
      </w:r>
    </w:p>
    <w:p w:rsidR="007A398F" w:rsidRDefault="007A398F">
      <w:pPr>
        <w:pStyle w:val="Apara"/>
        <w:rPr>
          <w:color w:val="000000"/>
        </w:rPr>
      </w:pPr>
      <w:r>
        <w:rPr>
          <w:color w:val="000000"/>
        </w:rPr>
        <w:tab/>
        <w:t>(b)</w:t>
      </w:r>
      <w:r>
        <w:rPr>
          <w:color w:val="000000"/>
        </w:rPr>
        <w:tab/>
        <w:t xml:space="preserve">if the registered owner asks the </w:t>
      </w:r>
      <w:r w:rsidR="00121CE6">
        <w:rPr>
          <w:color w:val="000000"/>
        </w:rPr>
        <w:t>director</w:t>
      </w:r>
      <w:r w:rsidR="00121CE6">
        <w:rPr>
          <w:color w:val="000000"/>
        </w:rPr>
        <w:noBreakHyphen/>
        <w:t>general</w:t>
      </w:r>
      <w:r>
        <w:rPr>
          <w:color w:val="000000"/>
        </w:rPr>
        <w:t xml:space="preserve"> to cancel the registration; or</w:t>
      </w:r>
    </w:p>
    <w:p w:rsidR="007A398F" w:rsidRDefault="007A398F">
      <w:pPr>
        <w:pStyle w:val="Apara"/>
        <w:rPr>
          <w:color w:val="000000"/>
        </w:rPr>
      </w:pPr>
      <w:r>
        <w:rPr>
          <w:color w:val="000000"/>
        </w:rPr>
        <w:tab/>
        <w:t>(c)</w:t>
      </w:r>
      <w:r>
        <w:rPr>
          <w:color w:val="000000"/>
        </w:rPr>
        <w:tab/>
        <w:t>if the registered owner is a corporation—on the winding-up of the corporation.</w:t>
      </w:r>
    </w:p>
    <w:p w:rsidR="007A398F" w:rsidRDefault="007A398F">
      <w:pPr>
        <w:pStyle w:val="AH5Sec"/>
        <w:rPr>
          <w:color w:val="000000"/>
        </w:rPr>
      </w:pPr>
      <w:bookmarkStart w:id="30" w:name="_Toc527117751"/>
      <w:r w:rsidRPr="001301BC">
        <w:rPr>
          <w:rStyle w:val="CharSectNo"/>
        </w:rPr>
        <w:t>20</w:t>
      </w:r>
      <w:r>
        <w:rPr>
          <w:color w:val="000000"/>
        </w:rPr>
        <w:tab/>
        <w:t>Correction of register</w:t>
      </w:r>
      <w:bookmarkEnd w:id="30"/>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correct a mistake, error or omission in a register.</w:t>
      </w:r>
    </w:p>
    <w:p w:rsidR="007A398F" w:rsidRDefault="007A398F">
      <w:pPr>
        <w:pStyle w:val="AH5Sec"/>
        <w:rPr>
          <w:color w:val="000000"/>
        </w:rPr>
      </w:pPr>
      <w:bookmarkStart w:id="31" w:name="_Toc527117752"/>
      <w:r w:rsidRPr="001301BC">
        <w:rPr>
          <w:rStyle w:val="CharSectNo"/>
        </w:rPr>
        <w:t>21</w:t>
      </w:r>
      <w:r>
        <w:rPr>
          <w:color w:val="000000"/>
        </w:rPr>
        <w:tab/>
        <w:t>Unauthorised use of mark</w:t>
      </w:r>
      <w:bookmarkEnd w:id="31"/>
    </w:p>
    <w:p w:rsidR="007A398F" w:rsidRDefault="007A398F">
      <w:pPr>
        <w:pStyle w:val="Amain"/>
        <w:rPr>
          <w:color w:val="000000"/>
        </w:rPr>
      </w:pPr>
      <w:r>
        <w:rPr>
          <w:color w:val="000000"/>
        </w:rPr>
        <w:tab/>
        <w:t>(1)</w:t>
      </w:r>
      <w:r>
        <w:rPr>
          <w:color w:val="000000"/>
        </w:rPr>
        <w:tab/>
        <w:t>A person commits an offence if the person—</w:t>
      </w:r>
    </w:p>
    <w:p w:rsidR="007A398F" w:rsidRDefault="007A398F">
      <w:pPr>
        <w:pStyle w:val="Apara"/>
        <w:rPr>
          <w:color w:val="000000"/>
        </w:rPr>
      </w:pPr>
      <w:r>
        <w:rPr>
          <w:color w:val="000000"/>
        </w:rPr>
        <w:tab/>
        <w:t>(a)</w:t>
      </w:r>
      <w:r>
        <w:rPr>
          <w:color w:val="000000"/>
        </w:rPr>
        <w:tab/>
        <w:t>applies a registered mark to stock; and</w:t>
      </w:r>
    </w:p>
    <w:p w:rsidR="007A398F" w:rsidRDefault="007A398F">
      <w:pPr>
        <w:pStyle w:val="Apara"/>
        <w:rPr>
          <w:color w:val="000000"/>
        </w:rPr>
      </w:pPr>
      <w:r>
        <w:rPr>
          <w:color w:val="000000"/>
        </w:rPr>
        <w:tab/>
        <w:t>(b)</w:t>
      </w:r>
      <w:r>
        <w:rPr>
          <w:color w:val="000000"/>
        </w:rPr>
        <w:tab/>
        <w:t>is not—</w:t>
      </w:r>
    </w:p>
    <w:p w:rsidR="007A398F" w:rsidRDefault="007A398F">
      <w:pPr>
        <w:pStyle w:val="Asubpara"/>
        <w:rPr>
          <w:color w:val="000000"/>
        </w:rPr>
      </w:pPr>
      <w:r>
        <w:rPr>
          <w:color w:val="000000"/>
        </w:rPr>
        <w:tab/>
        <w:t>(i)</w:t>
      </w:r>
      <w:r>
        <w:rPr>
          <w:color w:val="000000"/>
        </w:rPr>
        <w:tab/>
        <w:t>the registered owner of the mark; or</w:t>
      </w:r>
    </w:p>
    <w:p w:rsidR="007A398F" w:rsidRDefault="007A398F">
      <w:pPr>
        <w:pStyle w:val="Asubpara"/>
        <w:keepNext/>
        <w:rPr>
          <w:color w:val="000000"/>
        </w:rPr>
      </w:pPr>
      <w:r>
        <w:rPr>
          <w:color w:val="000000"/>
        </w:rPr>
        <w:tab/>
        <w:t>(ii)</w:t>
      </w:r>
      <w:r>
        <w:rPr>
          <w:color w:val="000000"/>
        </w:rPr>
        <w:tab/>
        <w:t>acting with the permission of the owner.</w:t>
      </w:r>
    </w:p>
    <w:p w:rsidR="007A398F" w:rsidRDefault="007A398F" w:rsidP="00E116F8">
      <w:pPr>
        <w:pStyle w:val="Penalty"/>
      </w:pPr>
      <w:r>
        <w:t xml:space="preserve">Maximum penalty:  50 penalty units. </w:t>
      </w:r>
    </w:p>
    <w:p w:rsidR="007A398F" w:rsidRDefault="007A398F" w:rsidP="00E116F8">
      <w:pPr>
        <w:pStyle w:val="Amain"/>
        <w:keepNext/>
        <w:rPr>
          <w:color w:val="000000"/>
        </w:rPr>
      </w:pPr>
      <w:r>
        <w:rPr>
          <w:color w:val="000000"/>
        </w:rPr>
        <w:tab/>
        <w:t>(2)</w:t>
      </w:r>
      <w:r>
        <w:rPr>
          <w:color w:val="000000"/>
        </w:rPr>
        <w:tab/>
        <w:t>A person commits an offence if the person—</w:t>
      </w:r>
    </w:p>
    <w:p w:rsidR="007A398F" w:rsidRDefault="007A398F">
      <w:pPr>
        <w:pStyle w:val="Apara"/>
        <w:rPr>
          <w:color w:val="000000"/>
        </w:rPr>
      </w:pPr>
      <w:r>
        <w:rPr>
          <w:color w:val="000000"/>
        </w:rPr>
        <w:tab/>
        <w:t>(a)</w:t>
      </w:r>
      <w:r>
        <w:rPr>
          <w:color w:val="000000"/>
        </w:rPr>
        <w:tab/>
        <w:t>applies a registered mark to stock; and</w:t>
      </w:r>
    </w:p>
    <w:p w:rsidR="007A398F" w:rsidRDefault="007A398F">
      <w:pPr>
        <w:pStyle w:val="Apara"/>
        <w:rPr>
          <w:color w:val="000000"/>
        </w:rPr>
      </w:pPr>
      <w:r>
        <w:rPr>
          <w:color w:val="000000"/>
        </w:rPr>
        <w:tab/>
        <w:t>(b)</w:t>
      </w:r>
      <w:r>
        <w:rPr>
          <w:color w:val="000000"/>
        </w:rPr>
        <w:tab/>
        <w:t>is not—</w:t>
      </w:r>
    </w:p>
    <w:p w:rsidR="007A398F" w:rsidRDefault="007A398F">
      <w:pPr>
        <w:pStyle w:val="Asubpara"/>
        <w:rPr>
          <w:color w:val="000000"/>
        </w:rPr>
      </w:pPr>
      <w:r>
        <w:rPr>
          <w:color w:val="000000"/>
        </w:rPr>
        <w:tab/>
        <w:t>(i)</w:t>
      </w:r>
      <w:r>
        <w:rPr>
          <w:color w:val="000000"/>
        </w:rPr>
        <w:tab/>
        <w:t>the owner of the stock; or</w:t>
      </w:r>
    </w:p>
    <w:p w:rsidR="007A398F" w:rsidRDefault="007A398F">
      <w:pPr>
        <w:pStyle w:val="Asubpara"/>
        <w:keepNext/>
        <w:rPr>
          <w:color w:val="000000"/>
        </w:rPr>
      </w:pPr>
      <w:r>
        <w:rPr>
          <w:color w:val="000000"/>
        </w:rPr>
        <w:tab/>
        <w:t>(ii)</w:t>
      </w:r>
      <w:r>
        <w:rPr>
          <w:color w:val="000000"/>
        </w:rPr>
        <w:tab/>
        <w:t>acting with the permission of the owner.</w:t>
      </w:r>
    </w:p>
    <w:p w:rsidR="007A398F" w:rsidRDefault="007A398F">
      <w:pPr>
        <w:pStyle w:val="Penalty"/>
        <w:keepNext/>
      </w:pPr>
      <w:r>
        <w:t>Maximum penalty:  50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32" w:name="_Toc527117753"/>
      <w:r w:rsidRPr="001301BC">
        <w:rPr>
          <w:rStyle w:val="CharSectNo"/>
        </w:rPr>
        <w:t>22</w:t>
      </w:r>
      <w:r>
        <w:rPr>
          <w:color w:val="000000"/>
        </w:rPr>
        <w:tab/>
        <w:t>Use of earmark—large stock</w:t>
      </w:r>
      <w:bookmarkEnd w:id="32"/>
    </w:p>
    <w:p w:rsidR="007A398F" w:rsidRDefault="007A398F">
      <w:pPr>
        <w:pStyle w:val="Amain"/>
        <w:rPr>
          <w:color w:val="000000"/>
        </w:rPr>
      </w:pPr>
      <w:r>
        <w:rPr>
          <w:color w:val="000000"/>
        </w:rPr>
        <w:tab/>
        <w:t>(1)</w:t>
      </w:r>
      <w:r>
        <w:rPr>
          <w:color w:val="000000"/>
        </w:rPr>
        <w:tab/>
        <w:t>A person commits an offence if the person—</w:t>
      </w:r>
    </w:p>
    <w:p w:rsidR="007A398F" w:rsidRDefault="007A398F">
      <w:pPr>
        <w:pStyle w:val="Apara"/>
        <w:rPr>
          <w:color w:val="000000"/>
        </w:rPr>
      </w:pPr>
      <w:r>
        <w:rPr>
          <w:color w:val="000000"/>
        </w:rPr>
        <w:tab/>
        <w:t>(a)</w:t>
      </w:r>
      <w:r>
        <w:rPr>
          <w:color w:val="000000"/>
        </w:rPr>
        <w:tab/>
        <w:t>earmarks large stock with a registered mark; and</w:t>
      </w:r>
    </w:p>
    <w:p w:rsidR="007A398F" w:rsidRDefault="007A398F">
      <w:pPr>
        <w:pStyle w:val="Apara"/>
        <w:keepNext/>
        <w:rPr>
          <w:color w:val="000000"/>
        </w:rPr>
      </w:pPr>
      <w:r>
        <w:rPr>
          <w:color w:val="000000"/>
        </w:rPr>
        <w:tab/>
        <w:t>(b)</w:t>
      </w:r>
      <w:r>
        <w:rPr>
          <w:color w:val="000000"/>
        </w:rPr>
        <w:tab/>
        <w:t xml:space="preserve">does not have the </w:t>
      </w:r>
      <w:r w:rsidR="00357503">
        <w:rPr>
          <w:color w:val="000000"/>
        </w:rPr>
        <w:t>director</w:t>
      </w:r>
      <w:r w:rsidR="00357503">
        <w:rPr>
          <w:color w:val="000000"/>
        </w:rPr>
        <w:noBreakHyphen/>
        <w:t>general’s</w:t>
      </w:r>
      <w:r>
        <w:rPr>
          <w:color w:val="000000"/>
        </w:rPr>
        <w:t xml:space="preserve"> approval to earmark the stock.</w:t>
      </w:r>
    </w:p>
    <w:p w:rsidR="007A398F" w:rsidRDefault="007A398F">
      <w:pPr>
        <w:pStyle w:val="Penalty"/>
        <w:keepNext/>
      </w:pPr>
      <w:r>
        <w:t xml:space="preserve">Maximum penalty:  50 penalty units. </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33" w:name="_Toc527117754"/>
      <w:r w:rsidRPr="001301BC">
        <w:rPr>
          <w:rStyle w:val="CharSectNo"/>
        </w:rPr>
        <w:t>23</w:t>
      </w:r>
      <w:r>
        <w:rPr>
          <w:color w:val="000000"/>
        </w:rPr>
        <w:tab/>
        <w:t>Use of earmark—certain small stock</w:t>
      </w:r>
      <w:bookmarkEnd w:id="33"/>
    </w:p>
    <w:p w:rsidR="007A398F" w:rsidRDefault="007A398F">
      <w:pPr>
        <w:pStyle w:val="Amain"/>
        <w:rPr>
          <w:color w:val="000000"/>
        </w:rPr>
      </w:pPr>
      <w:r>
        <w:rPr>
          <w:color w:val="000000"/>
        </w:rPr>
        <w:tab/>
        <w:t>(1)</w:t>
      </w:r>
      <w:r>
        <w:rPr>
          <w:color w:val="000000"/>
        </w:rPr>
        <w:tab/>
        <w:t>This section applies to a person if—</w:t>
      </w:r>
    </w:p>
    <w:p w:rsidR="007A398F" w:rsidRDefault="007A398F">
      <w:pPr>
        <w:pStyle w:val="Apara"/>
        <w:rPr>
          <w:color w:val="000000"/>
        </w:rPr>
      </w:pPr>
      <w:r>
        <w:rPr>
          <w:color w:val="000000"/>
        </w:rPr>
        <w:tab/>
        <w:t>(a)</w:t>
      </w:r>
      <w:r>
        <w:rPr>
          <w:color w:val="000000"/>
        </w:rPr>
        <w:tab/>
        <w:t>the person is the owner of a sheep or goat that is at least 6 months old; and</w:t>
      </w:r>
    </w:p>
    <w:p w:rsidR="007A398F" w:rsidRDefault="007A398F">
      <w:pPr>
        <w:pStyle w:val="Apara"/>
        <w:rPr>
          <w:color w:val="000000"/>
        </w:rPr>
      </w:pPr>
      <w:r>
        <w:rPr>
          <w:color w:val="000000"/>
        </w:rPr>
        <w:tab/>
        <w:t>(b)</w:t>
      </w:r>
      <w:r>
        <w:rPr>
          <w:color w:val="000000"/>
        </w:rPr>
        <w:tab/>
        <w:t>the animal is not earmarked.</w:t>
      </w:r>
    </w:p>
    <w:p w:rsidR="007A398F" w:rsidRDefault="007A398F">
      <w:pPr>
        <w:pStyle w:val="Amain"/>
        <w:keepNext/>
        <w:rPr>
          <w:color w:val="000000"/>
        </w:rPr>
      </w:pPr>
      <w:r>
        <w:rPr>
          <w:color w:val="000000"/>
        </w:rPr>
        <w:tab/>
        <w:t>(2)</w:t>
      </w:r>
      <w:r>
        <w:rPr>
          <w:color w:val="000000"/>
        </w:rPr>
        <w:tab/>
        <w:t>The person commits an offence if the animal is not earmarked in accordance with subsection (3) no later than 14 days after the day the animal turns 6 months old or the person becomes its owner (whichever is later).</w:t>
      </w:r>
    </w:p>
    <w:p w:rsidR="007A398F" w:rsidRDefault="007A398F" w:rsidP="00E116F8">
      <w:pPr>
        <w:pStyle w:val="Penalty"/>
      </w:pPr>
      <w:r>
        <w:t>Maximum penalty:  10 penalty units.</w:t>
      </w:r>
    </w:p>
    <w:p w:rsidR="007A398F" w:rsidRDefault="007A398F" w:rsidP="00E116F8">
      <w:pPr>
        <w:pStyle w:val="Amain"/>
        <w:keepNext/>
        <w:rPr>
          <w:color w:val="000000"/>
        </w:rPr>
      </w:pPr>
      <w:r>
        <w:rPr>
          <w:color w:val="000000"/>
        </w:rPr>
        <w:tab/>
        <w:t>(3)</w:t>
      </w:r>
      <w:r>
        <w:rPr>
          <w:color w:val="000000"/>
        </w:rPr>
        <w:tab/>
        <w:t>The animal must be earmarked—</w:t>
      </w:r>
    </w:p>
    <w:p w:rsidR="007A398F" w:rsidRDefault="007A398F">
      <w:pPr>
        <w:pStyle w:val="Apara"/>
        <w:rPr>
          <w:color w:val="000000"/>
        </w:rPr>
      </w:pPr>
      <w:r>
        <w:rPr>
          <w:color w:val="000000"/>
        </w:rPr>
        <w:tab/>
        <w:t>(a)</w:t>
      </w:r>
      <w:r>
        <w:rPr>
          <w:color w:val="000000"/>
        </w:rPr>
        <w:tab/>
        <w:t>using an earmark for which the person is the registered owner; and</w:t>
      </w:r>
    </w:p>
    <w:p w:rsidR="007A398F" w:rsidRDefault="007A398F">
      <w:pPr>
        <w:pStyle w:val="Apara"/>
        <w:keepNext/>
        <w:rPr>
          <w:color w:val="000000"/>
        </w:rPr>
      </w:pPr>
      <w:r>
        <w:rPr>
          <w:color w:val="000000"/>
        </w:rPr>
        <w:tab/>
        <w:t>(b)</w:t>
      </w:r>
      <w:r>
        <w:rPr>
          <w:color w:val="000000"/>
        </w:rPr>
        <w:tab/>
        <w:t>on the following ear:</w:t>
      </w:r>
    </w:p>
    <w:p w:rsidR="007A398F" w:rsidRDefault="007A398F">
      <w:pPr>
        <w:pStyle w:val="Asubpara"/>
        <w:rPr>
          <w:color w:val="000000"/>
        </w:rPr>
      </w:pPr>
      <w:r>
        <w:rPr>
          <w:color w:val="000000"/>
        </w:rPr>
        <w:tab/>
        <w:t>(i)</w:t>
      </w:r>
      <w:r>
        <w:rPr>
          <w:color w:val="000000"/>
        </w:rPr>
        <w:tab/>
        <w:t>for a male or desexed animal—the left ear;</w:t>
      </w:r>
    </w:p>
    <w:p w:rsidR="007A398F" w:rsidRDefault="007A398F">
      <w:pPr>
        <w:pStyle w:val="Asubpara"/>
        <w:rPr>
          <w:color w:val="000000"/>
        </w:rPr>
      </w:pPr>
      <w:r>
        <w:rPr>
          <w:color w:val="000000"/>
        </w:rPr>
        <w:tab/>
        <w:t>(ii)</w:t>
      </w:r>
      <w:r>
        <w:rPr>
          <w:color w:val="000000"/>
        </w:rPr>
        <w:tab/>
        <w:t>for a female animal—the right ear.</w:t>
      </w:r>
    </w:p>
    <w:p w:rsidR="007A398F" w:rsidRDefault="007A398F">
      <w:pPr>
        <w:pStyle w:val="Amain"/>
        <w:rPr>
          <w:color w:val="000000"/>
        </w:rPr>
      </w:pPr>
      <w:r>
        <w:rPr>
          <w:color w:val="000000"/>
        </w:rPr>
        <w:tab/>
        <w:t>(4)</w:t>
      </w:r>
      <w:r>
        <w:rPr>
          <w:color w:val="000000"/>
        </w:rPr>
        <w:tab/>
        <w:t>An offence against this section is a strict liability offence.</w:t>
      </w:r>
    </w:p>
    <w:p w:rsidR="007A398F" w:rsidRDefault="007A398F">
      <w:pPr>
        <w:pStyle w:val="AH5Sec"/>
        <w:rPr>
          <w:color w:val="000000"/>
        </w:rPr>
      </w:pPr>
      <w:bookmarkStart w:id="34" w:name="_Toc527117755"/>
      <w:r w:rsidRPr="001301BC">
        <w:rPr>
          <w:rStyle w:val="CharSectNo"/>
        </w:rPr>
        <w:t>24</w:t>
      </w:r>
      <w:r>
        <w:rPr>
          <w:color w:val="000000"/>
        </w:rPr>
        <w:tab/>
        <w:t>Earmarking—stock kept for fleece etc</w:t>
      </w:r>
      <w:bookmarkEnd w:id="34"/>
    </w:p>
    <w:p w:rsidR="007A398F" w:rsidRDefault="007A398F">
      <w:pPr>
        <w:pStyle w:val="Amain"/>
        <w:keepNext/>
        <w:rPr>
          <w:color w:val="000000"/>
        </w:rPr>
      </w:pPr>
      <w:r>
        <w:rPr>
          <w:color w:val="000000"/>
        </w:rPr>
        <w:tab/>
        <w:t>(1)</w:t>
      </w:r>
      <w:r>
        <w:rPr>
          <w:color w:val="000000"/>
        </w:rPr>
        <w:tab/>
        <w:t xml:space="preserve">The owner of large stock kept for the commercial value of its fleece or hide may apply, in writing, to the </w:t>
      </w:r>
      <w:r w:rsidR="00121CE6">
        <w:rPr>
          <w:color w:val="000000"/>
        </w:rPr>
        <w:t>director</w:t>
      </w:r>
      <w:r w:rsidR="00121CE6">
        <w:rPr>
          <w:color w:val="000000"/>
        </w:rPr>
        <w:noBreakHyphen/>
        <w:t>general</w:t>
      </w:r>
      <w:r>
        <w:rPr>
          <w:color w:val="000000"/>
        </w:rPr>
        <w:t xml:space="preserve"> for approval to place an earmark on the stock.</w:t>
      </w:r>
    </w:p>
    <w:p w:rsidR="007A398F" w:rsidRDefault="007A398F">
      <w:pPr>
        <w:pStyle w:val="aNote"/>
        <w:keepNext/>
        <w:rPr>
          <w:color w:val="000000"/>
        </w:rPr>
      </w:pPr>
      <w:r>
        <w:rPr>
          <w:rStyle w:val="charItals"/>
        </w:rPr>
        <w:t>Note 1</w:t>
      </w:r>
      <w:r>
        <w:rPr>
          <w:color w:val="000000"/>
        </w:rPr>
        <w:tab/>
        <w:t>If a form is approved under s 69 for an application,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 give the approval if satisfied that the stock is kept for the commercial value of its fleece or hide.</w:t>
      </w:r>
    </w:p>
    <w:p w:rsidR="007A398F" w:rsidRDefault="007A398F">
      <w:pPr>
        <w:pStyle w:val="AH5Sec"/>
        <w:rPr>
          <w:color w:val="000000"/>
        </w:rPr>
      </w:pPr>
      <w:bookmarkStart w:id="35" w:name="_Toc527117756"/>
      <w:r w:rsidRPr="001301BC">
        <w:rPr>
          <w:rStyle w:val="CharSectNo"/>
        </w:rPr>
        <w:t>25</w:t>
      </w:r>
      <w:r>
        <w:rPr>
          <w:color w:val="000000"/>
        </w:rPr>
        <w:tab/>
        <w:t>Cutting, alteration etc of earmark</w:t>
      </w:r>
      <w:bookmarkEnd w:id="35"/>
    </w:p>
    <w:p w:rsidR="007A398F" w:rsidRDefault="007A398F">
      <w:pPr>
        <w:pStyle w:val="Amain"/>
        <w:rPr>
          <w:color w:val="000000"/>
        </w:rPr>
      </w:pPr>
      <w:r>
        <w:rPr>
          <w:color w:val="000000"/>
        </w:rPr>
        <w:tab/>
        <w:t>(1)</w:t>
      </w:r>
      <w:r>
        <w:rPr>
          <w:color w:val="000000"/>
        </w:rPr>
        <w:tab/>
        <w:t>A person commits an offence if—</w:t>
      </w:r>
    </w:p>
    <w:p w:rsidR="007A398F" w:rsidRDefault="007A398F">
      <w:pPr>
        <w:pStyle w:val="Apara"/>
        <w:rPr>
          <w:color w:val="000000"/>
        </w:rPr>
      </w:pPr>
      <w:r>
        <w:rPr>
          <w:color w:val="000000"/>
        </w:rPr>
        <w:tab/>
        <w:t>(a)</w:t>
      </w:r>
      <w:r>
        <w:rPr>
          <w:color w:val="000000"/>
        </w:rPr>
        <w:tab/>
        <w:t>in earmarking stock, the person cuts off more than ¼ of the ear; or</w:t>
      </w:r>
    </w:p>
    <w:p w:rsidR="007A398F" w:rsidRDefault="007A398F">
      <w:pPr>
        <w:pStyle w:val="Apara"/>
        <w:keepNext/>
        <w:rPr>
          <w:color w:val="000000"/>
        </w:rPr>
      </w:pPr>
      <w:r>
        <w:rPr>
          <w:color w:val="000000"/>
        </w:rPr>
        <w:tab/>
        <w:t>(b)</w:t>
      </w:r>
      <w:r>
        <w:rPr>
          <w:color w:val="000000"/>
        </w:rPr>
        <w:tab/>
        <w:t>the person alters or destroys a stock earmark.</w:t>
      </w:r>
    </w:p>
    <w:p w:rsidR="007A398F" w:rsidRDefault="007A398F" w:rsidP="00E116F8">
      <w:pPr>
        <w:pStyle w:val="Penalty"/>
      </w:pPr>
      <w:r>
        <w:t>Maximum penalty:  50 penalty units.</w:t>
      </w:r>
    </w:p>
    <w:p w:rsidR="007A398F" w:rsidRDefault="007A398F" w:rsidP="00E116F8">
      <w:pPr>
        <w:pStyle w:val="Amain"/>
        <w:keepNext/>
        <w:rPr>
          <w:color w:val="000000"/>
        </w:rPr>
      </w:pPr>
      <w:r>
        <w:rPr>
          <w:color w:val="000000"/>
        </w:rPr>
        <w:tab/>
        <w:t>(2)</w:t>
      </w:r>
      <w:r>
        <w:rPr>
          <w:color w:val="000000"/>
        </w:rPr>
        <w:tab/>
        <w:t>A person commits an offence if—</w:t>
      </w:r>
    </w:p>
    <w:p w:rsidR="007A398F" w:rsidRDefault="007A398F" w:rsidP="00E116F8">
      <w:pPr>
        <w:pStyle w:val="Apara"/>
        <w:keepNext/>
        <w:rPr>
          <w:color w:val="000000"/>
        </w:rPr>
      </w:pPr>
      <w:r>
        <w:rPr>
          <w:color w:val="000000"/>
        </w:rPr>
        <w:tab/>
        <w:t>(a)</w:t>
      </w:r>
      <w:r>
        <w:rPr>
          <w:color w:val="000000"/>
        </w:rPr>
        <w:tab/>
        <w:t>for male or desexed stock—the person earmarks the right ear; or</w:t>
      </w:r>
    </w:p>
    <w:p w:rsidR="007A398F" w:rsidRDefault="007A398F">
      <w:pPr>
        <w:pStyle w:val="Apara"/>
        <w:keepNext/>
        <w:rPr>
          <w:color w:val="000000"/>
        </w:rPr>
      </w:pPr>
      <w:r>
        <w:rPr>
          <w:color w:val="000000"/>
        </w:rPr>
        <w:tab/>
        <w:t>(b)</w:t>
      </w:r>
      <w:r>
        <w:rPr>
          <w:color w:val="000000"/>
        </w:rPr>
        <w:tab/>
        <w:t>for female stock—the person earmarks the left ear.</w:t>
      </w:r>
    </w:p>
    <w:p w:rsidR="007A398F" w:rsidRDefault="007A398F">
      <w:pPr>
        <w:pStyle w:val="Penalty"/>
        <w:keepNext/>
      </w:pPr>
      <w:r>
        <w:t>Maximum penalty:  10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36" w:name="_Toc527117757"/>
      <w:r w:rsidRPr="001301BC">
        <w:rPr>
          <w:rStyle w:val="CharSectNo"/>
        </w:rPr>
        <w:t>26</w:t>
      </w:r>
      <w:r>
        <w:rPr>
          <w:color w:val="000000"/>
        </w:rPr>
        <w:tab/>
        <w:t>Placement of permanent brands</w:t>
      </w:r>
      <w:bookmarkEnd w:id="36"/>
    </w:p>
    <w:p w:rsidR="007A398F" w:rsidRDefault="007A398F">
      <w:pPr>
        <w:pStyle w:val="Amain"/>
        <w:keepNext/>
        <w:rPr>
          <w:color w:val="000000"/>
        </w:rPr>
      </w:pPr>
      <w:r>
        <w:rPr>
          <w:color w:val="000000"/>
        </w:rPr>
        <w:tab/>
        <w:t>(1)</w:t>
      </w:r>
      <w:r>
        <w:rPr>
          <w:color w:val="000000"/>
        </w:rPr>
        <w:tab/>
        <w:t>A person commits an offence if the person applies a permanent brand to large stock in a way that contravenes a regulation.</w:t>
      </w:r>
    </w:p>
    <w:p w:rsidR="007A398F" w:rsidRDefault="007A398F">
      <w:pPr>
        <w:pStyle w:val="Penalty"/>
        <w:keepNext/>
      </w:pPr>
      <w:r>
        <w:t>Maximum penalty:  10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PageBreak"/>
        <w:rPr>
          <w:color w:val="000000"/>
        </w:rPr>
      </w:pPr>
      <w:r>
        <w:rPr>
          <w:color w:val="000000"/>
        </w:rPr>
        <w:br w:type="page"/>
      </w:r>
    </w:p>
    <w:p w:rsidR="007A398F" w:rsidRPr="001301BC" w:rsidRDefault="007A398F">
      <w:pPr>
        <w:pStyle w:val="AH2Part"/>
      </w:pPr>
      <w:bookmarkStart w:id="37" w:name="_Toc527117758"/>
      <w:r w:rsidRPr="001301BC">
        <w:rPr>
          <w:rStyle w:val="CharPartNo"/>
        </w:rPr>
        <w:t>Part 4</w:t>
      </w:r>
      <w:r>
        <w:rPr>
          <w:color w:val="000000"/>
        </w:rPr>
        <w:tab/>
      </w:r>
      <w:r w:rsidRPr="001301BC">
        <w:rPr>
          <w:rStyle w:val="CharPartText"/>
          <w:color w:val="000000"/>
        </w:rPr>
        <w:t>Travelling stock</w:t>
      </w:r>
      <w:bookmarkEnd w:id="37"/>
    </w:p>
    <w:p w:rsidR="00C94E28" w:rsidRPr="00AC6EC7" w:rsidRDefault="00C94E28" w:rsidP="00C94E28">
      <w:pPr>
        <w:pStyle w:val="AH5Sec"/>
      </w:pPr>
      <w:bookmarkStart w:id="38" w:name="_Toc527117759"/>
      <w:r w:rsidRPr="001301BC">
        <w:rPr>
          <w:rStyle w:val="CharSectNo"/>
        </w:rPr>
        <w:t>26A</w:t>
      </w:r>
      <w:r w:rsidRPr="00AC6EC7">
        <w:tab/>
        <w:t xml:space="preserve">Meaning of </w:t>
      </w:r>
      <w:r w:rsidRPr="00AC6EC7">
        <w:rPr>
          <w:rStyle w:val="charItals"/>
        </w:rPr>
        <w:t>travel</w:t>
      </w:r>
      <w:r w:rsidRPr="00AC6EC7">
        <w:t>—pt 4</w:t>
      </w:r>
      <w:bookmarkEnd w:id="38"/>
    </w:p>
    <w:p w:rsidR="00C94E28" w:rsidRPr="00AC6EC7" w:rsidRDefault="00C94E28" w:rsidP="00C94E28">
      <w:pPr>
        <w:pStyle w:val="Amainreturn"/>
      </w:pPr>
      <w:r w:rsidRPr="00AC6EC7">
        <w:t>In this part:</w:t>
      </w:r>
    </w:p>
    <w:p w:rsidR="00C94E28" w:rsidRPr="00AC6EC7" w:rsidRDefault="00C94E28" w:rsidP="00C94E28">
      <w:pPr>
        <w:pStyle w:val="aDef"/>
      </w:pPr>
      <w:r w:rsidRPr="00AC6EC7">
        <w:rPr>
          <w:rStyle w:val="charBoldItals"/>
        </w:rPr>
        <w:t>travel</w:t>
      </w:r>
      <w:r w:rsidRPr="00AC6EC7">
        <w:t>, in relation to stock, means drive or transport the stock (other than in a vehicle) outside the holding where the stock is normally kept.</w:t>
      </w:r>
    </w:p>
    <w:p w:rsidR="007A398F" w:rsidRDefault="007A398F">
      <w:pPr>
        <w:pStyle w:val="AH5Sec"/>
        <w:rPr>
          <w:color w:val="000000"/>
        </w:rPr>
      </w:pPr>
      <w:bookmarkStart w:id="39" w:name="_Toc527117760"/>
      <w:r w:rsidRPr="001301BC">
        <w:rPr>
          <w:rStyle w:val="CharSectNo"/>
        </w:rPr>
        <w:t>27</w:t>
      </w:r>
      <w:r>
        <w:rPr>
          <w:color w:val="000000"/>
        </w:rPr>
        <w:tab/>
        <w:t>Application for permit</w:t>
      </w:r>
      <w:bookmarkEnd w:id="39"/>
      <w:r>
        <w:rPr>
          <w:color w:val="000000"/>
        </w:rPr>
        <w:t xml:space="preserve"> </w:t>
      </w:r>
    </w:p>
    <w:p w:rsidR="007A398F" w:rsidRDefault="007A398F">
      <w:pPr>
        <w:pStyle w:val="Amainreturn"/>
        <w:keepNext/>
        <w:rPr>
          <w:color w:val="000000"/>
        </w:rPr>
      </w:pPr>
      <w:r>
        <w:rPr>
          <w:color w:val="000000"/>
        </w:rPr>
        <w:t xml:space="preserve">A person may apply, in writing, to the </w:t>
      </w:r>
      <w:r w:rsidR="00121CE6">
        <w:rPr>
          <w:color w:val="000000"/>
        </w:rPr>
        <w:t>director</w:t>
      </w:r>
      <w:r w:rsidR="00121CE6">
        <w:rPr>
          <w:color w:val="000000"/>
        </w:rPr>
        <w:noBreakHyphen/>
        <w:t>general</w:t>
      </w:r>
      <w:r>
        <w:rPr>
          <w:color w:val="000000"/>
        </w:rPr>
        <w:t xml:space="preserve"> for a permit.</w:t>
      </w:r>
    </w:p>
    <w:p w:rsidR="007A398F" w:rsidRDefault="007A398F">
      <w:pPr>
        <w:pStyle w:val="aNote"/>
        <w:rPr>
          <w:color w:val="000000"/>
        </w:rPr>
      </w:pPr>
      <w:r>
        <w:rPr>
          <w:rStyle w:val="charItals"/>
        </w:rPr>
        <w:t>Note 1</w:t>
      </w:r>
      <w:r>
        <w:rPr>
          <w:color w:val="000000"/>
        </w:rPr>
        <w:tab/>
        <w:t>If a form is approved under s 69 for a permit,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H5Sec"/>
        <w:rPr>
          <w:color w:val="000000"/>
        </w:rPr>
      </w:pPr>
      <w:bookmarkStart w:id="40" w:name="_Toc527117761"/>
      <w:r w:rsidRPr="001301BC">
        <w:rPr>
          <w:rStyle w:val="CharSectNo"/>
        </w:rPr>
        <w:t>29</w:t>
      </w:r>
      <w:r>
        <w:rPr>
          <w:color w:val="000000"/>
        </w:rPr>
        <w:tab/>
        <w:t>Offence to travel stock without permit</w:t>
      </w:r>
      <w:bookmarkEnd w:id="40"/>
    </w:p>
    <w:p w:rsidR="00D46065" w:rsidRPr="00AC6EC7" w:rsidRDefault="00D46065" w:rsidP="00D46065">
      <w:pPr>
        <w:pStyle w:val="Amain"/>
      </w:pPr>
      <w:r w:rsidRPr="00AC6EC7">
        <w:tab/>
        <w:t>(1)</w:t>
      </w:r>
      <w:r w:rsidRPr="00AC6EC7">
        <w:tab/>
      </w:r>
      <w:r w:rsidRPr="00AC6EC7">
        <w:rPr>
          <w:color w:val="000000"/>
        </w:rPr>
        <w:t>A person commits an offence if the person—</w:t>
      </w:r>
    </w:p>
    <w:p w:rsidR="00D46065" w:rsidRPr="00AC6EC7" w:rsidRDefault="00D46065" w:rsidP="00D46065">
      <w:pPr>
        <w:pStyle w:val="Apara"/>
      </w:pPr>
      <w:r w:rsidRPr="00AC6EC7">
        <w:tab/>
        <w:t>(a)</w:t>
      </w:r>
      <w:r w:rsidRPr="00AC6EC7">
        <w:tab/>
      </w:r>
      <w:r w:rsidRPr="00AC6EC7">
        <w:rPr>
          <w:color w:val="000000"/>
        </w:rPr>
        <w:t>travels stock; and</w:t>
      </w:r>
    </w:p>
    <w:p w:rsidR="00D46065" w:rsidRPr="00AC6EC7" w:rsidRDefault="00D46065" w:rsidP="00D46065">
      <w:pPr>
        <w:pStyle w:val="Apara"/>
      </w:pPr>
      <w:r w:rsidRPr="00AC6EC7">
        <w:tab/>
        <w:t>(b)</w:t>
      </w:r>
      <w:r w:rsidRPr="00AC6EC7">
        <w:tab/>
        <w:t>does not have a permit to travel the stock—</w:t>
      </w:r>
    </w:p>
    <w:p w:rsidR="00D46065" w:rsidRPr="00AC6EC7" w:rsidRDefault="00D46065" w:rsidP="00D46065">
      <w:pPr>
        <w:pStyle w:val="Asubpara"/>
      </w:pPr>
      <w:r w:rsidRPr="00AC6EC7">
        <w:tab/>
        <w:t>(i)</w:t>
      </w:r>
      <w:r w:rsidRPr="00AC6EC7">
        <w:tab/>
      </w:r>
      <w:r w:rsidRPr="00AC6EC7">
        <w:rPr>
          <w:color w:val="000000"/>
        </w:rPr>
        <w:t>issued by the director</w:t>
      </w:r>
      <w:r w:rsidRPr="00AC6EC7">
        <w:rPr>
          <w:color w:val="000000"/>
        </w:rPr>
        <w:noBreakHyphen/>
        <w:t>general; or</w:t>
      </w:r>
    </w:p>
    <w:p w:rsidR="00D46065" w:rsidRPr="00AC6EC7" w:rsidRDefault="00D46065" w:rsidP="00D46065">
      <w:pPr>
        <w:pStyle w:val="Asubpara"/>
      </w:pPr>
      <w:r w:rsidRPr="00AC6EC7">
        <w:tab/>
        <w:t>(ii)</w:t>
      </w:r>
      <w:r w:rsidRPr="00AC6EC7">
        <w:tab/>
        <w:t>issued under a corresponding law.</w:t>
      </w:r>
    </w:p>
    <w:p w:rsidR="00D46065" w:rsidRPr="00AC6EC7" w:rsidRDefault="00D46065" w:rsidP="00D46065">
      <w:pPr>
        <w:pStyle w:val="Penalty"/>
      </w:pPr>
      <w:r w:rsidRPr="00AC6EC7">
        <w:t>Maximum penalty:  50 penalty units.</w:t>
      </w:r>
    </w:p>
    <w:p w:rsidR="00D46065" w:rsidRPr="00AC6EC7" w:rsidRDefault="00D46065" w:rsidP="00D46065">
      <w:pPr>
        <w:pStyle w:val="Amain"/>
        <w:rPr>
          <w:lang w:eastAsia="en-AU"/>
        </w:rPr>
      </w:pPr>
      <w:r w:rsidRPr="00AC6EC7">
        <w:tab/>
        <w:t>(2)</w:t>
      </w:r>
      <w:r w:rsidRPr="00AC6EC7">
        <w:tab/>
      </w:r>
      <w:r w:rsidRPr="00AC6EC7">
        <w:rPr>
          <w:lang w:eastAsia="en-AU"/>
        </w:rPr>
        <w:t>This section does not apply to a person travelling stock if the stock is restrained by the person.</w:t>
      </w:r>
    </w:p>
    <w:p w:rsidR="00D46065" w:rsidRPr="00AC6EC7" w:rsidRDefault="00D46065" w:rsidP="00D46065">
      <w:pPr>
        <w:pStyle w:val="aExamHdgss"/>
      </w:pPr>
      <w:r w:rsidRPr="00AC6EC7">
        <w:t>Example</w:t>
      </w:r>
    </w:p>
    <w:p w:rsidR="00D46065" w:rsidRPr="00AC6EC7" w:rsidRDefault="00D46065" w:rsidP="00D46065">
      <w:pPr>
        <w:pStyle w:val="aExamss"/>
        <w:keepNext/>
      </w:pPr>
      <w:r w:rsidRPr="00AC6EC7">
        <w:t>person walking a horse using a halter and lead</w:t>
      </w:r>
    </w:p>
    <w:p w:rsidR="00D46065" w:rsidRPr="00AC6EC7" w:rsidRDefault="00D46065" w:rsidP="00D46065">
      <w:pPr>
        <w:pStyle w:val="aNote"/>
        <w:keepNext/>
      </w:pPr>
      <w:r w:rsidRPr="00AC6EC7">
        <w:rPr>
          <w:rStyle w:val="charItals"/>
        </w:rPr>
        <w:t>Note 1</w:t>
      </w:r>
      <w:r w:rsidRPr="00AC6EC7">
        <w:rPr>
          <w:rStyle w:val="charItals"/>
        </w:rPr>
        <w:tab/>
      </w:r>
      <w:r w:rsidRPr="00AC6EC7">
        <w:t xml:space="preserve">The defendant has an evidential burden in relation to the matters mentioned in s (2) (see </w:t>
      </w:r>
      <w:hyperlink r:id="rId35" w:tooltip="A2002-51" w:history="1">
        <w:r w:rsidRPr="00AC6EC7">
          <w:rPr>
            <w:rStyle w:val="charCitHyperlinkAbbrev"/>
          </w:rPr>
          <w:t>Criminal Code</w:t>
        </w:r>
      </w:hyperlink>
      <w:r w:rsidRPr="00AC6EC7">
        <w:t>, s 58).</w:t>
      </w:r>
    </w:p>
    <w:p w:rsidR="00D46065" w:rsidRPr="00AC6EC7" w:rsidRDefault="00D46065" w:rsidP="00D46065">
      <w:pPr>
        <w:pStyle w:val="aNote"/>
      </w:pPr>
      <w:r w:rsidRPr="00AC6EC7">
        <w:rPr>
          <w:rStyle w:val="charItals"/>
        </w:rPr>
        <w:t>Note 2</w:t>
      </w:r>
      <w:r w:rsidRPr="00AC6EC7">
        <w:tab/>
        <w:t xml:space="preserve">An example is part of the Act, is not exhaustive and may extend, but does not limit, the meaning of the provision in which it appears (see </w:t>
      </w:r>
      <w:hyperlink r:id="rId36" w:tooltip="A2001-14" w:history="1">
        <w:r w:rsidRPr="00AC6EC7">
          <w:rPr>
            <w:rStyle w:val="charCitHyperlinkAbbrev"/>
          </w:rPr>
          <w:t>Legislation Act</w:t>
        </w:r>
      </w:hyperlink>
      <w:r w:rsidRPr="00AC6EC7">
        <w:t>, s 126 and s 132).</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main"/>
        <w:keepNext/>
        <w:rPr>
          <w:color w:val="000000"/>
        </w:rPr>
      </w:pPr>
      <w:r>
        <w:rPr>
          <w:color w:val="000000"/>
        </w:rPr>
        <w:tab/>
        <w:t>(4)</w:t>
      </w:r>
      <w:r>
        <w:rPr>
          <w:color w:val="000000"/>
        </w:rPr>
        <w:tab/>
        <w:t>In this section:</w:t>
      </w:r>
    </w:p>
    <w:p w:rsidR="007A398F" w:rsidRDefault="007A398F" w:rsidP="004F13B9">
      <w:pPr>
        <w:pStyle w:val="aDef"/>
        <w:rPr>
          <w:color w:val="000000"/>
        </w:rPr>
      </w:pPr>
      <w:r>
        <w:rPr>
          <w:rStyle w:val="charBoldItals"/>
        </w:rPr>
        <w:t>corresponding law</w:t>
      </w:r>
      <w:r>
        <w:rPr>
          <w:color w:val="000000"/>
        </w:rPr>
        <w:t xml:space="preserve"> means—</w:t>
      </w:r>
    </w:p>
    <w:p w:rsidR="007A398F" w:rsidRDefault="007A398F" w:rsidP="004F13B9">
      <w:pPr>
        <w:pStyle w:val="aDefpara"/>
      </w:pPr>
      <w:r>
        <w:tab/>
        <w:t>(a)</w:t>
      </w:r>
      <w:r>
        <w:tab/>
        <w:t>a law of a State regulating stock; or</w:t>
      </w:r>
    </w:p>
    <w:p w:rsidR="007A398F" w:rsidRDefault="007A398F" w:rsidP="004F13B9">
      <w:pPr>
        <w:pStyle w:val="aDefpara"/>
      </w:pPr>
      <w:r>
        <w:tab/>
        <w:t>(b)</w:t>
      </w:r>
      <w:r>
        <w:tab/>
        <w:t>a law prescribed by regulation as a corresponding law for this definition.</w:t>
      </w:r>
    </w:p>
    <w:p w:rsidR="007A398F" w:rsidRDefault="007A398F">
      <w:pPr>
        <w:pStyle w:val="AH5Sec"/>
        <w:rPr>
          <w:color w:val="000000"/>
        </w:rPr>
      </w:pPr>
      <w:bookmarkStart w:id="41" w:name="_Toc527117762"/>
      <w:r w:rsidRPr="001301BC">
        <w:rPr>
          <w:rStyle w:val="CharSectNo"/>
        </w:rPr>
        <w:t>30</w:t>
      </w:r>
      <w:r>
        <w:rPr>
          <w:color w:val="000000"/>
        </w:rPr>
        <w:tab/>
        <w:t>Production of permit</w:t>
      </w:r>
      <w:bookmarkEnd w:id="41"/>
    </w:p>
    <w:p w:rsidR="007A398F" w:rsidRDefault="007A398F">
      <w:pPr>
        <w:pStyle w:val="Amain"/>
        <w:rPr>
          <w:color w:val="000000"/>
        </w:rPr>
      </w:pPr>
      <w:r>
        <w:rPr>
          <w:color w:val="000000"/>
        </w:rPr>
        <w:tab/>
        <w:t>(1)</w:t>
      </w:r>
      <w:r>
        <w:rPr>
          <w:color w:val="000000"/>
        </w:rPr>
        <w:tab/>
        <w:t>A person in charge of travelling stock commits an offence if—</w:t>
      </w:r>
    </w:p>
    <w:p w:rsidR="00D46065" w:rsidRPr="00AC6EC7" w:rsidRDefault="00D46065" w:rsidP="00D46065">
      <w:pPr>
        <w:pStyle w:val="Apara"/>
        <w:rPr>
          <w:lang w:eastAsia="en-AU"/>
        </w:rPr>
      </w:pPr>
      <w:r w:rsidRPr="00AC6EC7">
        <w:rPr>
          <w:lang w:eastAsia="en-AU"/>
        </w:rPr>
        <w:tab/>
        <w:t>(</w:t>
      </w:r>
      <w:r>
        <w:rPr>
          <w:lang w:eastAsia="en-AU"/>
        </w:rPr>
        <w:t>a</w:t>
      </w:r>
      <w:r w:rsidRPr="00AC6EC7">
        <w:rPr>
          <w:lang w:eastAsia="en-AU"/>
        </w:rPr>
        <w:t>)</w:t>
      </w:r>
      <w:r w:rsidRPr="00AC6EC7">
        <w:rPr>
          <w:lang w:eastAsia="en-AU"/>
        </w:rPr>
        <w:tab/>
        <w:t>the person is travelling stock; and</w:t>
      </w:r>
    </w:p>
    <w:p w:rsidR="00D46065" w:rsidRPr="00AC6EC7" w:rsidRDefault="00D46065" w:rsidP="00D46065">
      <w:pPr>
        <w:pStyle w:val="Apara"/>
        <w:rPr>
          <w:lang w:eastAsia="en-AU"/>
        </w:rPr>
      </w:pPr>
      <w:r>
        <w:rPr>
          <w:lang w:eastAsia="en-AU"/>
        </w:rPr>
        <w:tab/>
        <w:t>(</w:t>
      </w:r>
      <w:r w:rsidRPr="00AC6EC7">
        <w:rPr>
          <w:lang w:eastAsia="en-AU"/>
        </w:rPr>
        <w:t>b)</w:t>
      </w:r>
      <w:r w:rsidRPr="00AC6EC7">
        <w:rPr>
          <w:lang w:eastAsia="en-AU"/>
        </w:rPr>
        <w:tab/>
        <w:t>the person is required to have a permit to travel the stock under section 29; and</w:t>
      </w:r>
    </w:p>
    <w:p w:rsidR="007A398F" w:rsidRDefault="00D46065">
      <w:pPr>
        <w:pStyle w:val="Apara"/>
        <w:keepNext/>
        <w:rPr>
          <w:color w:val="000000"/>
        </w:rPr>
      </w:pPr>
      <w:r>
        <w:rPr>
          <w:color w:val="000000"/>
        </w:rPr>
        <w:tab/>
        <w:t>(c</w:t>
      </w:r>
      <w:r w:rsidR="007A398F">
        <w:rPr>
          <w:color w:val="000000"/>
        </w:rPr>
        <w:t>)</w:t>
      </w:r>
      <w:r w:rsidR="007A398F">
        <w:rPr>
          <w:color w:val="000000"/>
        </w:rPr>
        <w:tab/>
        <w:t>any of the following people asks the person to produce the permit to travel the stock:</w:t>
      </w:r>
    </w:p>
    <w:p w:rsidR="007A398F" w:rsidRDefault="007A398F">
      <w:pPr>
        <w:pStyle w:val="Asubpara"/>
        <w:rPr>
          <w:color w:val="000000"/>
        </w:rPr>
      </w:pPr>
      <w:r>
        <w:rPr>
          <w:color w:val="000000"/>
        </w:rPr>
        <w:tab/>
        <w:t>(i)</w:t>
      </w:r>
      <w:r>
        <w:rPr>
          <w:color w:val="000000"/>
        </w:rPr>
        <w:tab/>
        <w:t xml:space="preserve">an authorised person; </w:t>
      </w:r>
    </w:p>
    <w:p w:rsidR="007A398F" w:rsidRDefault="007A398F">
      <w:pPr>
        <w:pStyle w:val="Asubpara"/>
        <w:rPr>
          <w:color w:val="000000"/>
        </w:rPr>
      </w:pPr>
      <w:r>
        <w:rPr>
          <w:color w:val="000000"/>
        </w:rPr>
        <w:tab/>
        <w:t>(ii)</w:t>
      </w:r>
      <w:r>
        <w:rPr>
          <w:color w:val="000000"/>
        </w:rPr>
        <w:tab/>
        <w:t xml:space="preserve">a police officer; </w:t>
      </w:r>
    </w:p>
    <w:p w:rsidR="007A398F" w:rsidRDefault="007A398F">
      <w:pPr>
        <w:pStyle w:val="Asubpara"/>
        <w:rPr>
          <w:color w:val="000000"/>
        </w:rPr>
      </w:pPr>
      <w:r>
        <w:rPr>
          <w:color w:val="000000"/>
        </w:rPr>
        <w:tab/>
        <w:t>(iii)</w:t>
      </w:r>
      <w:r>
        <w:rPr>
          <w:color w:val="000000"/>
        </w:rPr>
        <w:tab/>
        <w:t>the occupier of land where the stock is travelling; and</w:t>
      </w:r>
    </w:p>
    <w:p w:rsidR="007A398F" w:rsidRDefault="00D46065">
      <w:pPr>
        <w:pStyle w:val="Apara"/>
        <w:keepNext/>
        <w:rPr>
          <w:color w:val="000000"/>
        </w:rPr>
      </w:pPr>
      <w:r>
        <w:rPr>
          <w:color w:val="000000"/>
        </w:rPr>
        <w:tab/>
        <w:t>(d</w:t>
      </w:r>
      <w:r w:rsidR="007A398F">
        <w:rPr>
          <w:color w:val="000000"/>
        </w:rPr>
        <w:t>)</w:t>
      </w:r>
      <w:r w:rsidR="007A398F">
        <w:rPr>
          <w:color w:val="000000"/>
        </w:rPr>
        <w:tab/>
        <w:t>the person does not produce the permit.</w:t>
      </w:r>
    </w:p>
    <w:p w:rsidR="007A398F" w:rsidRDefault="007A398F">
      <w:pPr>
        <w:pStyle w:val="Penalty"/>
        <w:keepNext/>
      </w:pPr>
      <w:r>
        <w:t>Maximum penalty:  5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main"/>
        <w:rPr>
          <w:color w:val="000000"/>
        </w:rPr>
      </w:pPr>
      <w:r>
        <w:rPr>
          <w:color w:val="000000"/>
        </w:rPr>
        <w:tab/>
        <w:t>(3)</w:t>
      </w:r>
      <w:r>
        <w:rPr>
          <w:color w:val="000000"/>
        </w:rPr>
        <w:tab/>
        <w:t>A person need not comply with a request under subsection (1) by an authorised person if the authorised person does not produce his or her identity card when asked by the person.</w:t>
      </w:r>
    </w:p>
    <w:p w:rsidR="007A398F" w:rsidRDefault="007A398F">
      <w:pPr>
        <w:pStyle w:val="AH5Sec"/>
        <w:rPr>
          <w:color w:val="000000"/>
        </w:rPr>
      </w:pPr>
      <w:bookmarkStart w:id="42" w:name="_Toc527117763"/>
      <w:r w:rsidRPr="001301BC">
        <w:rPr>
          <w:rStyle w:val="CharSectNo"/>
        </w:rPr>
        <w:t>31</w:t>
      </w:r>
      <w:r>
        <w:rPr>
          <w:color w:val="000000"/>
        </w:rPr>
        <w:tab/>
        <w:t>Movement of travelling stock</w:t>
      </w:r>
      <w:bookmarkEnd w:id="42"/>
    </w:p>
    <w:p w:rsidR="007A398F" w:rsidRDefault="007A398F">
      <w:pPr>
        <w:pStyle w:val="Amainreturn"/>
        <w:keepNext/>
        <w:rPr>
          <w:color w:val="000000"/>
        </w:rPr>
      </w:pPr>
      <w:r>
        <w:rPr>
          <w:color w:val="000000"/>
        </w:rPr>
        <w:t>A person in charge of travelling stock must travel the stock by the most direct route reasonable in the circumstances.</w:t>
      </w:r>
    </w:p>
    <w:p w:rsidR="007A398F" w:rsidRDefault="007A398F">
      <w:pPr>
        <w:pStyle w:val="Penalty"/>
        <w:keepNext/>
      </w:pPr>
      <w:r>
        <w:t>Maximum penalty:  10 penalty units.</w:t>
      </w:r>
    </w:p>
    <w:p w:rsidR="007A398F" w:rsidRDefault="007A398F">
      <w:pPr>
        <w:pStyle w:val="PageBreak"/>
        <w:rPr>
          <w:color w:val="000000"/>
        </w:rPr>
      </w:pPr>
      <w:r>
        <w:rPr>
          <w:color w:val="000000"/>
        </w:rPr>
        <w:br w:type="page"/>
      </w:r>
    </w:p>
    <w:p w:rsidR="007A398F" w:rsidRPr="001301BC" w:rsidRDefault="007A398F">
      <w:pPr>
        <w:pStyle w:val="AH2Part"/>
      </w:pPr>
      <w:bookmarkStart w:id="43" w:name="_Toc527117764"/>
      <w:r w:rsidRPr="001301BC">
        <w:rPr>
          <w:rStyle w:val="CharPartNo"/>
        </w:rPr>
        <w:t>Part 5</w:t>
      </w:r>
      <w:r>
        <w:tab/>
      </w:r>
      <w:r w:rsidRPr="001301BC">
        <w:rPr>
          <w:rStyle w:val="CharPartText"/>
        </w:rPr>
        <w:t>Impounding stock</w:t>
      </w:r>
      <w:bookmarkEnd w:id="43"/>
    </w:p>
    <w:p w:rsidR="001301BC" w:rsidRPr="00AC6EC7" w:rsidRDefault="001301BC" w:rsidP="001301BC">
      <w:pPr>
        <w:pStyle w:val="AH5Sec"/>
      </w:pPr>
      <w:bookmarkStart w:id="44" w:name="_Toc527117765"/>
      <w:r w:rsidRPr="001301BC">
        <w:rPr>
          <w:rStyle w:val="CharSectNo"/>
        </w:rPr>
        <w:t>32</w:t>
      </w:r>
      <w:r w:rsidRPr="00AC6EC7">
        <w:tab/>
        <w:t xml:space="preserve">Meaning of </w:t>
      </w:r>
      <w:r w:rsidRPr="00AC6EC7">
        <w:rPr>
          <w:rStyle w:val="charItals"/>
        </w:rPr>
        <w:t>impound</w:t>
      </w:r>
      <w:r w:rsidRPr="00AC6EC7">
        <w:t xml:space="preserve"> and </w:t>
      </w:r>
      <w:r w:rsidRPr="00AC6EC7">
        <w:rPr>
          <w:rStyle w:val="charItals"/>
        </w:rPr>
        <w:t>impoundment area</w:t>
      </w:r>
      <w:r w:rsidRPr="00AC6EC7">
        <w:t>—pt 5</w:t>
      </w:r>
      <w:bookmarkEnd w:id="44"/>
    </w:p>
    <w:p w:rsidR="001301BC" w:rsidRPr="00AC6EC7" w:rsidRDefault="001301BC" w:rsidP="001301BC">
      <w:pPr>
        <w:pStyle w:val="Amainreturn"/>
      </w:pPr>
      <w:r w:rsidRPr="00AC6EC7">
        <w:t>In this part:</w:t>
      </w:r>
    </w:p>
    <w:p w:rsidR="001301BC" w:rsidRPr="00AC6EC7" w:rsidRDefault="001301BC" w:rsidP="001301BC">
      <w:pPr>
        <w:pStyle w:val="aDef"/>
      </w:pPr>
      <w:r w:rsidRPr="00AC6EC7">
        <w:rPr>
          <w:rStyle w:val="charBoldItals"/>
        </w:rPr>
        <w:t>impound</w:t>
      </w:r>
      <w:r w:rsidRPr="00AC6EC7">
        <w:t xml:space="preserve">—stock is </w:t>
      </w:r>
      <w:r w:rsidRPr="00AC6EC7">
        <w:rPr>
          <w:rStyle w:val="charBoldItals"/>
        </w:rPr>
        <w:t>impounded</w:t>
      </w:r>
      <w:r w:rsidRPr="00AC6EC7">
        <w:t xml:space="preserve"> if it is—</w:t>
      </w:r>
    </w:p>
    <w:p w:rsidR="001301BC" w:rsidRPr="00AC6EC7" w:rsidRDefault="001301BC" w:rsidP="001301BC">
      <w:pPr>
        <w:pStyle w:val="aDefpara"/>
      </w:pPr>
      <w:r w:rsidRPr="00AC6EC7">
        <w:tab/>
        <w:t>(a)</w:t>
      </w:r>
      <w:r w:rsidRPr="00AC6EC7">
        <w:tab/>
        <w:t>seized and secured; or</w:t>
      </w:r>
    </w:p>
    <w:p w:rsidR="001301BC" w:rsidRPr="00AC6EC7" w:rsidRDefault="001301BC" w:rsidP="001301BC">
      <w:pPr>
        <w:pStyle w:val="aDefpara"/>
      </w:pPr>
      <w:r w:rsidRPr="00AC6EC7">
        <w:tab/>
        <w:t>(b)</w:t>
      </w:r>
      <w:r w:rsidRPr="00AC6EC7">
        <w:tab/>
        <w:t>seized and transported to an impoundment area to be secured.</w:t>
      </w:r>
    </w:p>
    <w:p w:rsidR="001301BC" w:rsidRPr="00AC6EC7" w:rsidRDefault="001301BC" w:rsidP="001301BC">
      <w:pPr>
        <w:pStyle w:val="aDef"/>
      </w:pPr>
      <w:r w:rsidRPr="00AC6EC7">
        <w:rPr>
          <w:rStyle w:val="charBoldItals"/>
        </w:rPr>
        <w:t>impoundment area</w:t>
      </w:r>
      <w:r w:rsidRPr="00AC6EC7">
        <w:t xml:space="preserve"> means—</w:t>
      </w:r>
    </w:p>
    <w:p w:rsidR="001301BC" w:rsidRPr="00AC6EC7" w:rsidRDefault="001301BC" w:rsidP="001301BC">
      <w:pPr>
        <w:pStyle w:val="aDefpara"/>
      </w:pPr>
      <w:r w:rsidRPr="00AC6EC7">
        <w:tab/>
        <w:t>(a)</w:t>
      </w:r>
      <w:r w:rsidRPr="00AC6EC7">
        <w:tab/>
        <w:t>Territory premises; or</w:t>
      </w:r>
    </w:p>
    <w:p w:rsidR="001301BC" w:rsidRPr="00AC6EC7" w:rsidRDefault="001301BC" w:rsidP="001301BC">
      <w:pPr>
        <w:pStyle w:val="aDefpara"/>
      </w:pPr>
      <w:r w:rsidRPr="00AC6EC7">
        <w:tab/>
        <w:t>(b)</w:t>
      </w:r>
      <w:r w:rsidRPr="00AC6EC7">
        <w:tab/>
        <w:t>land owned or controlled by the Territory; or</w:t>
      </w:r>
    </w:p>
    <w:p w:rsidR="001301BC" w:rsidRPr="00AC6EC7" w:rsidRDefault="001301BC" w:rsidP="001301BC">
      <w:pPr>
        <w:pStyle w:val="aDefpara"/>
      </w:pPr>
      <w:r w:rsidRPr="00AC6EC7">
        <w:tab/>
        <w:t>(c)</w:t>
      </w:r>
      <w:r w:rsidRPr="00AC6EC7">
        <w:tab/>
        <w:t>any other land if the owner or occupier of the land consents.</w:t>
      </w:r>
    </w:p>
    <w:p w:rsidR="00357503" w:rsidRPr="00D57A5C" w:rsidRDefault="00357503" w:rsidP="00357503">
      <w:pPr>
        <w:pStyle w:val="AH5Sec"/>
        <w:rPr>
          <w:lang w:eastAsia="en-AU"/>
        </w:rPr>
      </w:pPr>
      <w:bookmarkStart w:id="45" w:name="_Toc527117766"/>
      <w:r w:rsidRPr="001301BC">
        <w:rPr>
          <w:rStyle w:val="CharSectNo"/>
        </w:rPr>
        <w:t>33</w:t>
      </w:r>
      <w:r w:rsidRPr="00D57A5C">
        <w:rPr>
          <w:lang w:eastAsia="en-AU"/>
        </w:rPr>
        <w:tab/>
      </w:r>
      <w:r>
        <w:rPr>
          <w:lang w:eastAsia="en-AU"/>
        </w:rPr>
        <w:t>Director</w:t>
      </w:r>
      <w:r>
        <w:rPr>
          <w:lang w:eastAsia="en-AU"/>
        </w:rPr>
        <w:noBreakHyphen/>
        <w:t>general</w:t>
      </w:r>
      <w:r w:rsidRPr="00D57A5C">
        <w:rPr>
          <w:lang w:eastAsia="en-AU"/>
        </w:rPr>
        <w:t xml:space="preserve"> may impound trespassing stock</w:t>
      </w:r>
      <w:bookmarkEnd w:id="45"/>
    </w:p>
    <w:p w:rsidR="00357503" w:rsidRPr="00D57A5C" w:rsidRDefault="00357503" w:rsidP="00357503">
      <w:pPr>
        <w:pStyle w:val="Amain"/>
        <w:rPr>
          <w:lang w:eastAsia="en-AU"/>
        </w:rPr>
      </w:pPr>
      <w:r w:rsidRPr="00D57A5C">
        <w:rPr>
          <w:lang w:eastAsia="en-AU"/>
        </w:rPr>
        <w:tab/>
        <w:t>(1)</w:t>
      </w:r>
      <w:r w:rsidRPr="00D57A5C">
        <w:rPr>
          <w:lang w:eastAsia="en-AU"/>
        </w:rPr>
        <w:tab/>
        <w:t xml:space="preserve">The </w:t>
      </w:r>
      <w:r>
        <w:rPr>
          <w:lang w:eastAsia="en-AU"/>
        </w:rPr>
        <w:t>director</w:t>
      </w:r>
      <w:r>
        <w:rPr>
          <w:lang w:eastAsia="en-AU"/>
        </w:rPr>
        <w:noBreakHyphen/>
        <w:t>general</w:t>
      </w:r>
      <w:r w:rsidRPr="00D57A5C">
        <w:rPr>
          <w:lang w:eastAsia="en-AU"/>
        </w:rPr>
        <w:t xml:space="preserve"> may impound stock that is—</w:t>
      </w:r>
    </w:p>
    <w:p w:rsidR="007A398F" w:rsidRDefault="007A398F">
      <w:pPr>
        <w:pStyle w:val="Apara"/>
        <w:rPr>
          <w:color w:val="000000"/>
        </w:rPr>
      </w:pPr>
      <w:r>
        <w:rPr>
          <w:color w:val="000000"/>
        </w:rPr>
        <w:tab/>
        <w:t>(a)</w:t>
      </w:r>
      <w:r>
        <w:rPr>
          <w:color w:val="000000"/>
        </w:rPr>
        <w:tab/>
        <w:t>on unleased land; or</w:t>
      </w:r>
    </w:p>
    <w:p w:rsidR="007A398F" w:rsidRDefault="007A398F">
      <w:pPr>
        <w:pStyle w:val="Apara"/>
        <w:rPr>
          <w:color w:val="000000"/>
        </w:rPr>
      </w:pPr>
      <w:r>
        <w:rPr>
          <w:color w:val="000000"/>
        </w:rPr>
        <w:tab/>
        <w:t>(b)</w:t>
      </w:r>
      <w:r>
        <w:rPr>
          <w:color w:val="000000"/>
        </w:rPr>
        <w:tab/>
        <w:t>uncontrolled on a road.</w:t>
      </w:r>
    </w:p>
    <w:p w:rsidR="007A398F" w:rsidRDefault="007A398F">
      <w:pPr>
        <w:pStyle w:val="Amain"/>
        <w:rPr>
          <w:color w:val="000000"/>
        </w:rPr>
      </w:pPr>
      <w:r>
        <w:rPr>
          <w:color w:val="000000"/>
        </w:rPr>
        <w:tab/>
        <w:t>(2)</w:t>
      </w:r>
      <w:r>
        <w:rPr>
          <w:color w:val="000000"/>
        </w:rPr>
        <w:tab/>
        <w:t>Subsection (1) (a) does not apply to stock if—</w:t>
      </w:r>
    </w:p>
    <w:p w:rsidR="007A398F" w:rsidRDefault="007A398F">
      <w:pPr>
        <w:pStyle w:val="Apara"/>
        <w:rPr>
          <w:color w:val="000000"/>
        </w:rPr>
      </w:pPr>
      <w:r>
        <w:rPr>
          <w:color w:val="000000"/>
        </w:rPr>
        <w:tab/>
        <w:t>(a)</w:t>
      </w:r>
      <w:r>
        <w:rPr>
          <w:color w:val="000000"/>
        </w:rPr>
        <w:tab/>
        <w:t>a person has a licence from the Territory or the Commonwealth to keep stock on the land; and</w:t>
      </w:r>
    </w:p>
    <w:p w:rsidR="007A398F" w:rsidRDefault="007A398F">
      <w:pPr>
        <w:pStyle w:val="Apara"/>
        <w:keepNext/>
        <w:rPr>
          <w:color w:val="000000"/>
        </w:rPr>
      </w:pPr>
      <w:r>
        <w:rPr>
          <w:color w:val="000000"/>
        </w:rPr>
        <w:tab/>
        <w:t>(b)</w:t>
      </w:r>
      <w:r>
        <w:rPr>
          <w:color w:val="000000"/>
        </w:rPr>
        <w:tab/>
        <w:t>the stock is owned by the person or is on the land with the person’s permission.</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6" w:name="_Toc527117767"/>
      <w:r w:rsidRPr="001301BC">
        <w:rPr>
          <w:rStyle w:val="CharSectNo"/>
        </w:rPr>
        <w:t>34</w:t>
      </w:r>
      <w:r>
        <w:rPr>
          <w:color w:val="000000"/>
        </w:rPr>
        <w:tab/>
        <w:t>Occupier may impound trespassing stock</w:t>
      </w:r>
      <w:bookmarkEnd w:id="46"/>
    </w:p>
    <w:p w:rsidR="007A398F" w:rsidRDefault="007A398F" w:rsidP="00E116F8">
      <w:pPr>
        <w:pStyle w:val="Amain"/>
        <w:keepNext/>
      </w:pPr>
      <w:r>
        <w:tab/>
        <w:t>(1)</w:t>
      </w:r>
      <w:r>
        <w:tab/>
        <w:t>An occupier of land may impound stock that is trespassing on the land.</w:t>
      </w:r>
    </w:p>
    <w:p w:rsidR="007A398F" w:rsidRDefault="007A398F">
      <w:pPr>
        <w:pStyle w:val="Amain"/>
        <w:keepNext/>
        <w:rPr>
          <w:color w:val="000000"/>
        </w:rPr>
      </w:pPr>
      <w:r>
        <w:rPr>
          <w:color w:val="000000"/>
        </w:rPr>
        <w:tab/>
        <w:t>(2)</w:t>
      </w:r>
      <w:r>
        <w:rPr>
          <w:color w:val="000000"/>
        </w:rPr>
        <w:tab/>
        <w:t>The occupier may return the stock to its owner, whether by sending the stock to a convenient place near land occupied by the owner or otherwise.</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7" w:name="_Toc527117768"/>
      <w:r w:rsidRPr="001301BC">
        <w:rPr>
          <w:rStyle w:val="CharSectNo"/>
        </w:rPr>
        <w:t>35</w:t>
      </w:r>
      <w:r>
        <w:rPr>
          <w:color w:val="000000"/>
        </w:rPr>
        <w:tab/>
        <w:t xml:space="preserve">Person to tell owner and </w:t>
      </w:r>
      <w:r w:rsidR="00121CE6">
        <w:rPr>
          <w:color w:val="000000"/>
        </w:rPr>
        <w:t>director</w:t>
      </w:r>
      <w:r w:rsidR="00121CE6">
        <w:rPr>
          <w:color w:val="000000"/>
        </w:rPr>
        <w:noBreakHyphen/>
        <w:t>general</w:t>
      </w:r>
      <w:r>
        <w:rPr>
          <w:color w:val="000000"/>
        </w:rPr>
        <w:t xml:space="preserve"> about impounded stock</w:t>
      </w:r>
      <w:bookmarkEnd w:id="47"/>
    </w:p>
    <w:p w:rsidR="007A398F" w:rsidRDefault="007A398F">
      <w:pPr>
        <w:pStyle w:val="Amain"/>
        <w:rPr>
          <w:color w:val="000000"/>
        </w:rPr>
      </w:pPr>
      <w:r>
        <w:rPr>
          <w:color w:val="000000"/>
        </w:rPr>
        <w:tab/>
        <w:t>(1)</w:t>
      </w:r>
      <w:r>
        <w:rPr>
          <w:color w:val="000000"/>
        </w:rPr>
        <w:tab/>
        <w:t xml:space="preserve">If a person other than the </w:t>
      </w:r>
      <w:r w:rsidR="00121CE6">
        <w:rPr>
          <w:color w:val="000000"/>
        </w:rPr>
        <w:t>director</w:t>
      </w:r>
      <w:r w:rsidR="00121CE6">
        <w:rPr>
          <w:color w:val="000000"/>
        </w:rPr>
        <w:noBreakHyphen/>
        <w:t>general</w:t>
      </w:r>
      <w:r>
        <w:rPr>
          <w:color w:val="000000"/>
        </w:rPr>
        <w:t xml:space="preserve"> impounds stock, the person must—</w:t>
      </w:r>
    </w:p>
    <w:p w:rsidR="007A398F" w:rsidRDefault="007A398F">
      <w:pPr>
        <w:pStyle w:val="Apara"/>
        <w:rPr>
          <w:color w:val="000000"/>
        </w:rPr>
      </w:pPr>
      <w:r>
        <w:rPr>
          <w:color w:val="000000"/>
        </w:rPr>
        <w:tab/>
        <w:t>(a)</w:t>
      </w:r>
      <w:r>
        <w:rPr>
          <w:color w:val="000000"/>
        </w:rPr>
        <w:tab/>
        <w:t>take reasonable steps to identify the owner of the stock; and</w:t>
      </w:r>
    </w:p>
    <w:p w:rsidR="007A398F" w:rsidRDefault="007A398F">
      <w:pPr>
        <w:pStyle w:val="Apara"/>
        <w:rPr>
          <w:color w:val="000000"/>
        </w:rPr>
      </w:pPr>
      <w:r>
        <w:rPr>
          <w:color w:val="000000"/>
        </w:rPr>
        <w:tab/>
        <w:t>(b)</w:t>
      </w:r>
      <w:r>
        <w:rPr>
          <w:color w:val="000000"/>
        </w:rPr>
        <w:tab/>
        <w:t>if the owner is identified—</w:t>
      </w:r>
    </w:p>
    <w:p w:rsidR="007A398F" w:rsidRDefault="007A398F">
      <w:pPr>
        <w:pStyle w:val="Asubpara"/>
        <w:rPr>
          <w:color w:val="000000"/>
        </w:rPr>
      </w:pPr>
      <w:r>
        <w:rPr>
          <w:color w:val="000000"/>
        </w:rPr>
        <w:tab/>
        <w:t>(i)</w:t>
      </w:r>
      <w:r>
        <w:rPr>
          <w:color w:val="000000"/>
        </w:rPr>
        <w:tab/>
        <w:t>tell the owner that the stock has been impounded; and</w:t>
      </w:r>
    </w:p>
    <w:p w:rsidR="007A398F" w:rsidRDefault="007A398F">
      <w:pPr>
        <w:pStyle w:val="Asubpara"/>
        <w:rPr>
          <w:color w:val="000000"/>
        </w:rPr>
      </w:pPr>
      <w:r>
        <w:rPr>
          <w:color w:val="000000"/>
        </w:rPr>
        <w:tab/>
        <w:t>(ii)</w:t>
      </w:r>
      <w:r>
        <w:rPr>
          <w:color w:val="000000"/>
        </w:rPr>
        <w:tab/>
        <w:t>ask the owner to remove the stock.</w:t>
      </w:r>
    </w:p>
    <w:p w:rsidR="007A398F" w:rsidRDefault="007A398F">
      <w:pPr>
        <w:pStyle w:val="aExamHdgss"/>
        <w:rPr>
          <w:color w:val="000000"/>
        </w:rPr>
      </w:pPr>
      <w:r>
        <w:rPr>
          <w:color w:val="000000"/>
        </w:rPr>
        <w:t>Example for par (a)</w:t>
      </w:r>
    </w:p>
    <w:p w:rsidR="007A398F" w:rsidRDefault="007A398F">
      <w:pPr>
        <w:pStyle w:val="aExamss"/>
        <w:keepNext/>
        <w:rPr>
          <w:color w:val="000000"/>
        </w:rPr>
      </w:pPr>
      <w:r>
        <w:rPr>
          <w:color w:val="000000"/>
        </w:rPr>
        <w:t>an earmark or brand on the stock may be used to identify the owner</w:t>
      </w:r>
    </w:p>
    <w:p w:rsidR="007A398F" w:rsidRDefault="007A398F">
      <w:pPr>
        <w:pStyle w:val="aNote"/>
        <w:rPr>
          <w:color w:val="000000"/>
        </w:rPr>
      </w:pPr>
      <w:r>
        <w:rPr>
          <w:rStyle w:val="charItals"/>
        </w:rPr>
        <w:t>Note</w:t>
      </w:r>
      <w:r>
        <w:rPr>
          <w:color w:val="000000"/>
        </w:rPr>
        <w:tab/>
        <w:t xml:space="preserve">An example is part of the Act, is not exhaustive and may extend, but does not limit, the meaning of the provision in which it appears (see </w:t>
      </w:r>
      <w:hyperlink r:id="rId37" w:tooltip="A2001-14" w:history="1">
        <w:r w:rsidR="004C1761" w:rsidRPr="004C1761">
          <w:rPr>
            <w:rStyle w:val="charCitHyperlinkAbbrev"/>
          </w:rPr>
          <w:t>Legislation Act</w:t>
        </w:r>
      </w:hyperlink>
      <w:r>
        <w:rPr>
          <w:color w:val="000000"/>
        </w:rPr>
        <w:t>, s 126 and s 132).</w:t>
      </w:r>
    </w:p>
    <w:p w:rsidR="007A398F" w:rsidRDefault="007A398F">
      <w:pPr>
        <w:pStyle w:val="Amain"/>
        <w:rPr>
          <w:color w:val="000000"/>
        </w:rPr>
      </w:pPr>
      <w:r>
        <w:rPr>
          <w:color w:val="000000"/>
        </w:rPr>
        <w:tab/>
        <w:t>(2)</w:t>
      </w:r>
      <w:r>
        <w:rPr>
          <w:color w:val="000000"/>
        </w:rPr>
        <w:tab/>
        <w:t xml:space="preserve">The person must tell the </w:t>
      </w:r>
      <w:r w:rsidR="00121CE6">
        <w:rPr>
          <w:color w:val="000000"/>
        </w:rPr>
        <w:t>director</w:t>
      </w:r>
      <w:r w:rsidR="00121CE6">
        <w:rPr>
          <w:color w:val="000000"/>
        </w:rPr>
        <w:noBreakHyphen/>
        <w:t>general</w:t>
      </w:r>
      <w:r>
        <w:rPr>
          <w:color w:val="000000"/>
        </w:rPr>
        <w:t xml:space="preserve"> that the stock has been impounded if—</w:t>
      </w:r>
    </w:p>
    <w:p w:rsidR="007A398F" w:rsidRDefault="007A398F">
      <w:pPr>
        <w:pStyle w:val="Apara"/>
        <w:rPr>
          <w:color w:val="000000"/>
        </w:rPr>
      </w:pPr>
      <w:r>
        <w:rPr>
          <w:color w:val="000000"/>
        </w:rPr>
        <w:tab/>
        <w:t>(a)</w:t>
      </w:r>
      <w:r>
        <w:rPr>
          <w:color w:val="000000"/>
        </w:rPr>
        <w:tab/>
        <w:t>the owner of the stock is not identified; or</w:t>
      </w:r>
    </w:p>
    <w:p w:rsidR="007A398F" w:rsidRDefault="007A398F">
      <w:pPr>
        <w:pStyle w:val="Apara"/>
        <w:rPr>
          <w:color w:val="000000"/>
        </w:rPr>
      </w:pPr>
      <w:r>
        <w:rPr>
          <w:color w:val="000000"/>
        </w:rPr>
        <w:tab/>
        <w:t>(b)</w:t>
      </w:r>
      <w:r>
        <w:rPr>
          <w:color w:val="000000"/>
        </w:rPr>
        <w:tab/>
        <w:t>the owner is identified and does not remove the stock within 24 hours after being asked to remove the stock.</w:t>
      </w:r>
    </w:p>
    <w:p w:rsidR="007A398F" w:rsidRDefault="007A398F">
      <w:pPr>
        <w:pStyle w:val="AH5Sec"/>
        <w:rPr>
          <w:color w:val="000000"/>
        </w:rPr>
      </w:pPr>
      <w:bookmarkStart w:id="48" w:name="_Toc527117769"/>
      <w:r w:rsidRPr="001301BC">
        <w:rPr>
          <w:rStyle w:val="CharSectNo"/>
        </w:rPr>
        <w:t>36</w:t>
      </w:r>
      <w:r>
        <w:rPr>
          <w:color w:val="000000"/>
        </w:rPr>
        <w:tab/>
      </w:r>
      <w:r w:rsidR="00121CE6">
        <w:rPr>
          <w:color w:val="000000"/>
        </w:rPr>
        <w:t>Director</w:t>
      </w:r>
      <w:r w:rsidR="00121CE6">
        <w:rPr>
          <w:color w:val="000000"/>
        </w:rPr>
        <w:noBreakHyphen/>
        <w:t>general</w:t>
      </w:r>
      <w:r>
        <w:rPr>
          <w:color w:val="000000"/>
        </w:rPr>
        <w:t xml:space="preserve"> may impound stock impounded by someone else</w:t>
      </w:r>
      <w:bookmarkEnd w:id="48"/>
    </w:p>
    <w:p w:rsidR="007A398F" w:rsidRDefault="007A398F">
      <w:pPr>
        <w:pStyle w:val="Amain"/>
        <w:rPr>
          <w:color w:val="000000"/>
        </w:rPr>
      </w:pPr>
      <w:r>
        <w:rPr>
          <w:color w:val="000000"/>
        </w:rPr>
        <w:tab/>
        <w:t>(1)</w:t>
      </w:r>
      <w:r>
        <w:rPr>
          <w:color w:val="000000"/>
        </w:rPr>
        <w:tab/>
        <w:t xml:space="preserve">This section applies if the </w:t>
      </w:r>
      <w:r w:rsidR="00121CE6">
        <w:rPr>
          <w:color w:val="000000"/>
        </w:rPr>
        <w:t>director</w:t>
      </w:r>
      <w:r w:rsidR="00121CE6">
        <w:rPr>
          <w:color w:val="000000"/>
        </w:rPr>
        <w:noBreakHyphen/>
        <w:t>general</w:t>
      </w:r>
      <w:r>
        <w:rPr>
          <w:color w:val="000000"/>
        </w:rPr>
        <w:t xml:space="preserve"> is told that an occupier of land has impounded stock. </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may impound the stock.</w:t>
      </w:r>
    </w:p>
    <w:p w:rsidR="007A398F" w:rsidRDefault="007A398F">
      <w:pPr>
        <w:pStyle w:val="Amain"/>
        <w:keepNext/>
        <w:rPr>
          <w:color w:val="000000"/>
        </w:rPr>
      </w:pPr>
      <w:r>
        <w:rPr>
          <w:color w:val="000000"/>
        </w:rPr>
        <w:tab/>
        <w:t>(3)</w:t>
      </w:r>
      <w:r>
        <w:rPr>
          <w:color w:val="000000"/>
        </w:rPr>
        <w:tab/>
        <w:t xml:space="preserve">However, the </w:t>
      </w:r>
      <w:r w:rsidR="00121CE6">
        <w:rPr>
          <w:color w:val="000000"/>
        </w:rPr>
        <w:t>director</w:t>
      </w:r>
      <w:r w:rsidR="00121CE6">
        <w:rPr>
          <w:color w:val="000000"/>
        </w:rPr>
        <w:noBreakHyphen/>
        <w:t>general</w:t>
      </w:r>
      <w:r>
        <w:rPr>
          <w:color w:val="000000"/>
        </w:rPr>
        <w:t xml:space="preserve"> may agree with the occupier of the land that the stock, although impounded by the </w:t>
      </w:r>
      <w:r w:rsidR="00121CE6">
        <w:rPr>
          <w:color w:val="000000"/>
        </w:rPr>
        <w:t>director</w:t>
      </w:r>
      <w:r w:rsidR="00121CE6">
        <w:rPr>
          <w:color w:val="000000"/>
        </w:rPr>
        <w:noBreakHyphen/>
        <w:t>general</w:t>
      </w:r>
      <w:r>
        <w:rPr>
          <w:color w:val="000000"/>
        </w:rPr>
        <w:t>, remain on the occupier’s land.</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9" w:name="_Toc527117770"/>
      <w:r w:rsidRPr="001301BC">
        <w:rPr>
          <w:rStyle w:val="CharSectNo"/>
        </w:rPr>
        <w:t>37</w:t>
      </w:r>
      <w:r>
        <w:rPr>
          <w:color w:val="000000"/>
        </w:rPr>
        <w:tab/>
        <w:t>Notice of impounded stock</w:t>
      </w:r>
      <w:bookmarkEnd w:id="49"/>
    </w:p>
    <w:p w:rsidR="007A398F" w:rsidRDefault="007A398F">
      <w:pPr>
        <w:pStyle w:val="Amain"/>
        <w:rPr>
          <w:color w:val="000000"/>
        </w:rPr>
      </w:pPr>
      <w:r>
        <w:rPr>
          <w:color w:val="000000"/>
        </w:rPr>
        <w:tab/>
        <w:t>(1)</w:t>
      </w:r>
      <w:r>
        <w:rPr>
          <w:color w:val="000000"/>
        </w:rPr>
        <w:tab/>
        <w:t xml:space="preserve">This section applies if the </w:t>
      </w:r>
      <w:r w:rsidR="00121CE6">
        <w:rPr>
          <w:color w:val="000000"/>
        </w:rPr>
        <w:t>director</w:t>
      </w:r>
      <w:r w:rsidR="00121CE6">
        <w:rPr>
          <w:color w:val="000000"/>
        </w:rPr>
        <w:noBreakHyphen/>
        <w:t>general</w:t>
      </w:r>
      <w:r>
        <w:rPr>
          <w:color w:val="000000"/>
        </w:rPr>
        <w:t xml:space="preserve"> impounds stock.</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take reasonable steps to identify the owner of the stock; and</w:t>
      </w:r>
    </w:p>
    <w:p w:rsidR="001301BC" w:rsidRPr="00AC6EC7" w:rsidRDefault="001301BC" w:rsidP="001301BC">
      <w:pPr>
        <w:pStyle w:val="Apara"/>
        <w:rPr>
          <w:lang w:eastAsia="en-AU"/>
        </w:rPr>
      </w:pPr>
      <w:r w:rsidRPr="00AC6EC7">
        <w:rPr>
          <w:lang w:eastAsia="en-AU"/>
        </w:rPr>
        <w:tab/>
        <w:t>(b)</w:t>
      </w:r>
      <w:r w:rsidRPr="00AC6EC7">
        <w:rPr>
          <w:lang w:eastAsia="en-AU"/>
        </w:rPr>
        <w:tab/>
      </w:r>
      <w:r w:rsidRPr="00AC6EC7">
        <w:rPr>
          <w:color w:val="000000"/>
        </w:rPr>
        <w:t>if the owner is identified, give the owner written notice stating—</w:t>
      </w:r>
    </w:p>
    <w:p w:rsidR="001301BC" w:rsidRPr="00AC6EC7" w:rsidRDefault="001301BC" w:rsidP="001301BC">
      <w:pPr>
        <w:pStyle w:val="Asubpara"/>
        <w:rPr>
          <w:lang w:eastAsia="en-AU"/>
        </w:rPr>
      </w:pPr>
      <w:r w:rsidRPr="00AC6EC7">
        <w:rPr>
          <w:lang w:eastAsia="en-AU"/>
        </w:rPr>
        <w:tab/>
        <w:t>(i)</w:t>
      </w:r>
      <w:r w:rsidRPr="00AC6EC7">
        <w:rPr>
          <w:lang w:eastAsia="en-AU"/>
        </w:rPr>
        <w:tab/>
      </w:r>
      <w:r w:rsidRPr="00AC6EC7">
        <w:rPr>
          <w:color w:val="000000"/>
        </w:rPr>
        <w:t xml:space="preserve">that </w:t>
      </w:r>
      <w:r w:rsidRPr="00AC6EC7">
        <w:rPr>
          <w:lang w:eastAsia="en-AU"/>
        </w:rPr>
        <w:t>the stock has been impounded; and</w:t>
      </w:r>
    </w:p>
    <w:p w:rsidR="001301BC" w:rsidRPr="00AC6EC7" w:rsidRDefault="001301BC" w:rsidP="001301BC">
      <w:pPr>
        <w:pStyle w:val="Asubpara"/>
        <w:rPr>
          <w:lang w:eastAsia="en-AU"/>
        </w:rPr>
      </w:pPr>
      <w:r w:rsidRPr="00AC6EC7">
        <w:rPr>
          <w:lang w:eastAsia="en-AU"/>
        </w:rPr>
        <w:tab/>
        <w:t>(ii)</w:t>
      </w:r>
      <w:r w:rsidRPr="00AC6EC7">
        <w:rPr>
          <w:lang w:eastAsia="en-AU"/>
        </w:rPr>
        <w:tab/>
        <w:t>the location of the stock; and</w:t>
      </w:r>
    </w:p>
    <w:p w:rsidR="001301BC" w:rsidRPr="00AC6EC7" w:rsidRDefault="001301BC" w:rsidP="001301BC">
      <w:pPr>
        <w:pStyle w:val="Asubpara"/>
        <w:rPr>
          <w:lang w:eastAsia="en-AU"/>
        </w:rPr>
      </w:pPr>
      <w:r w:rsidRPr="00AC6EC7">
        <w:rPr>
          <w:lang w:eastAsia="en-AU"/>
        </w:rPr>
        <w:tab/>
        <w:t>(iii)</w:t>
      </w:r>
      <w:r w:rsidRPr="00AC6EC7">
        <w:rPr>
          <w:lang w:eastAsia="en-AU"/>
        </w:rPr>
        <w:tab/>
        <w:t>the fees payable for maintaining or travelling the stock; and</w:t>
      </w:r>
    </w:p>
    <w:p w:rsidR="001301BC" w:rsidRPr="00AC6EC7" w:rsidRDefault="001301BC" w:rsidP="001301BC">
      <w:pPr>
        <w:pStyle w:val="Asubpara"/>
        <w:rPr>
          <w:lang w:eastAsia="en-AU"/>
        </w:rPr>
      </w:pPr>
      <w:r w:rsidRPr="00AC6EC7">
        <w:rPr>
          <w:lang w:eastAsia="en-AU"/>
        </w:rPr>
        <w:tab/>
        <w:t>(iv)</w:t>
      </w:r>
      <w:r w:rsidRPr="00AC6EC7">
        <w:rPr>
          <w:lang w:eastAsia="en-AU"/>
        </w:rPr>
        <w:tab/>
        <w:t>that the stock must be claimed within 14 days after the day the notice is issued; and</w:t>
      </w:r>
    </w:p>
    <w:p w:rsidR="001301BC" w:rsidRPr="00AC6EC7" w:rsidRDefault="001301BC" w:rsidP="001301BC">
      <w:pPr>
        <w:pStyle w:val="Asubpara"/>
        <w:rPr>
          <w:lang w:eastAsia="en-AU"/>
        </w:rPr>
      </w:pPr>
      <w:r w:rsidRPr="00AC6EC7">
        <w:rPr>
          <w:lang w:eastAsia="en-AU"/>
        </w:rPr>
        <w:tab/>
        <w:t>(v)</w:t>
      </w:r>
      <w:r w:rsidRPr="00AC6EC7">
        <w:rPr>
          <w:lang w:eastAsia="en-AU"/>
        </w:rPr>
        <w:tab/>
        <w:t>that if the stock is not claimed within the 14-day period, the director</w:t>
      </w:r>
      <w:r w:rsidRPr="00AC6EC7">
        <w:rPr>
          <w:lang w:eastAsia="en-AU"/>
        </w:rPr>
        <w:noBreakHyphen/>
        <w:t>general may dispose of the stock in accordance with section 39; and</w:t>
      </w:r>
    </w:p>
    <w:p w:rsidR="00A602EC" w:rsidRPr="0092630A" w:rsidRDefault="00A602EC" w:rsidP="00E116F8">
      <w:pPr>
        <w:pStyle w:val="Apara"/>
        <w:keepNext/>
        <w:rPr>
          <w:lang w:eastAsia="en-AU"/>
        </w:rPr>
      </w:pPr>
      <w:r w:rsidRPr="0092630A">
        <w:rPr>
          <w:lang w:eastAsia="en-AU"/>
        </w:rPr>
        <w:tab/>
        <w:t>(c)</w:t>
      </w:r>
      <w:r w:rsidRPr="0092630A">
        <w:rPr>
          <w:lang w:eastAsia="en-AU"/>
        </w:rPr>
        <w:tab/>
        <w:t xml:space="preserve">if the owner is not identified—give public notice of </w:t>
      </w:r>
      <w:r w:rsidRPr="0092630A">
        <w:rPr>
          <w:szCs w:val="24"/>
          <w:lang w:eastAsia="en-AU"/>
        </w:rPr>
        <w:t>the information mentioned in paragraph (b).</w:t>
      </w:r>
    </w:p>
    <w:p w:rsidR="00A602EC" w:rsidRPr="0092630A" w:rsidRDefault="00A602EC" w:rsidP="00A602EC">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 w:tooltip="A2001-14" w:history="1">
        <w:r w:rsidRPr="0092630A">
          <w:rPr>
            <w:rStyle w:val="charCitHyperlinkAbbrev"/>
          </w:rPr>
          <w:t>Legislation Act</w:t>
        </w:r>
      </w:hyperlink>
      <w:r w:rsidRPr="0092630A">
        <w:rPr>
          <w:lang w:eastAsia="en-AU"/>
        </w:rPr>
        <w:t>, dict, pt 1).</w:t>
      </w:r>
    </w:p>
    <w:p w:rsidR="007A398F" w:rsidRDefault="007A398F">
      <w:pPr>
        <w:pStyle w:val="AH5Sec"/>
        <w:rPr>
          <w:color w:val="000000"/>
        </w:rPr>
      </w:pPr>
      <w:bookmarkStart w:id="50" w:name="_Toc527117771"/>
      <w:r w:rsidRPr="001301BC">
        <w:rPr>
          <w:rStyle w:val="CharSectNo"/>
        </w:rPr>
        <w:t>38</w:t>
      </w:r>
      <w:r>
        <w:rPr>
          <w:color w:val="000000"/>
        </w:rPr>
        <w:tab/>
        <w:t>Release of impounded stock</w:t>
      </w:r>
      <w:bookmarkEnd w:id="50"/>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must release impounded stock to a person if—</w:t>
      </w:r>
    </w:p>
    <w:p w:rsidR="007A398F" w:rsidRDefault="007A398F">
      <w:pPr>
        <w:pStyle w:val="Apara"/>
        <w:rPr>
          <w:color w:val="000000"/>
        </w:rPr>
      </w:pPr>
      <w:r>
        <w:rPr>
          <w:color w:val="000000"/>
        </w:rPr>
        <w:tab/>
        <w:t>(a)</w:t>
      </w:r>
      <w:r>
        <w:rPr>
          <w:color w:val="000000"/>
        </w:rPr>
        <w:tab/>
        <w:t xml:space="preserve">the </w:t>
      </w:r>
      <w:r w:rsidR="00121CE6">
        <w:rPr>
          <w:color w:val="000000"/>
        </w:rPr>
        <w:t>director</w:t>
      </w:r>
      <w:r w:rsidR="00121CE6">
        <w:rPr>
          <w:color w:val="000000"/>
        </w:rPr>
        <w:noBreakHyphen/>
        <w:t>general</w:t>
      </w:r>
      <w:r>
        <w:rPr>
          <w:color w:val="000000"/>
        </w:rPr>
        <w:t xml:space="preserve"> is satisfied that the person is the owner of the stock; and</w:t>
      </w:r>
    </w:p>
    <w:p w:rsidR="007A398F" w:rsidRDefault="007A398F">
      <w:pPr>
        <w:pStyle w:val="Apara"/>
        <w:rPr>
          <w:color w:val="000000"/>
        </w:rPr>
      </w:pPr>
      <w:r>
        <w:rPr>
          <w:color w:val="000000"/>
        </w:rPr>
        <w:tab/>
        <w:t>(b)</w:t>
      </w:r>
      <w:r>
        <w:rPr>
          <w:color w:val="000000"/>
        </w:rPr>
        <w:tab/>
        <w:t>the person has paid the fees payable for maintaining or travelling the stock.</w:t>
      </w:r>
    </w:p>
    <w:p w:rsidR="007A398F" w:rsidRDefault="007A398F">
      <w:pPr>
        <w:pStyle w:val="Amain"/>
        <w:rPr>
          <w:color w:val="000000"/>
        </w:rPr>
      </w:pPr>
      <w:r>
        <w:rPr>
          <w:color w:val="000000"/>
        </w:rPr>
        <w:tab/>
        <w:t>(2)</w:t>
      </w:r>
      <w:r>
        <w:rPr>
          <w:color w:val="000000"/>
        </w:rPr>
        <w:tab/>
        <w:t>Fees payable for maintaining impounded stock are payable to—</w:t>
      </w:r>
    </w:p>
    <w:p w:rsidR="007A398F" w:rsidRDefault="007A398F">
      <w:pPr>
        <w:pStyle w:val="Apara"/>
        <w:rPr>
          <w:color w:val="000000"/>
        </w:rPr>
      </w:pPr>
      <w:r>
        <w:rPr>
          <w:color w:val="000000"/>
        </w:rPr>
        <w:tab/>
        <w:t>(a)</w:t>
      </w:r>
      <w:r>
        <w:rPr>
          <w:color w:val="000000"/>
        </w:rPr>
        <w:tab/>
        <w:t xml:space="preserve">for any period when the </w:t>
      </w:r>
      <w:r w:rsidR="00121CE6">
        <w:rPr>
          <w:color w:val="000000"/>
        </w:rPr>
        <w:t>director</w:t>
      </w:r>
      <w:r w:rsidR="00121CE6">
        <w:rPr>
          <w:color w:val="000000"/>
        </w:rPr>
        <w:noBreakHyphen/>
        <w:t>general</w:t>
      </w:r>
      <w:r>
        <w:rPr>
          <w:color w:val="000000"/>
        </w:rPr>
        <w:t xml:space="preserve"> maintains the stock— the Territory; and</w:t>
      </w:r>
    </w:p>
    <w:p w:rsidR="007A398F" w:rsidRDefault="007A398F">
      <w:pPr>
        <w:pStyle w:val="Apara"/>
        <w:rPr>
          <w:color w:val="000000"/>
        </w:rPr>
      </w:pPr>
      <w:r>
        <w:rPr>
          <w:color w:val="000000"/>
        </w:rPr>
        <w:tab/>
        <w:t>(b)</w:t>
      </w:r>
      <w:r>
        <w:rPr>
          <w:color w:val="000000"/>
        </w:rPr>
        <w:tab/>
        <w:t>for any period when someone else maintains the stock—the person.</w:t>
      </w:r>
    </w:p>
    <w:p w:rsidR="007A398F" w:rsidRDefault="007A398F">
      <w:pPr>
        <w:pStyle w:val="Amain"/>
        <w:rPr>
          <w:color w:val="000000"/>
        </w:rPr>
      </w:pPr>
      <w:r>
        <w:rPr>
          <w:color w:val="000000"/>
        </w:rPr>
        <w:tab/>
        <w:t>(3)</w:t>
      </w:r>
      <w:r>
        <w:rPr>
          <w:color w:val="000000"/>
        </w:rPr>
        <w:tab/>
        <w:t>Fees payable for travelling impounded stock are payable to—</w:t>
      </w:r>
    </w:p>
    <w:p w:rsidR="007A398F" w:rsidRDefault="007A398F">
      <w:pPr>
        <w:pStyle w:val="Apara"/>
        <w:rPr>
          <w:color w:val="000000"/>
        </w:rPr>
      </w:pPr>
      <w:r>
        <w:rPr>
          <w:color w:val="000000"/>
        </w:rPr>
        <w:tab/>
        <w:t>(a)</w:t>
      </w:r>
      <w:r>
        <w:rPr>
          <w:color w:val="000000"/>
        </w:rPr>
        <w:tab/>
        <w:t xml:space="preserve">if the </w:t>
      </w:r>
      <w:r w:rsidR="00121CE6">
        <w:rPr>
          <w:color w:val="000000"/>
        </w:rPr>
        <w:t>director</w:t>
      </w:r>
      <w:r w:rsidR="00121CE6">
        <w:rPr>
          <w:color w:val="000000"/>
        </w:rPr>
        <w:noBreakHyphen/>
        <w:t>general</w:t>
      </w:r>
      <w:r>
        <w:rPr>
          <w:color w:val="000000"/>
        </w:rPr>
        <w:t xml:space="preserve"> travels the stock—the Territory; and</w:t>
      </w:r>
    </w:p>
    <w:p w:rsidR="007A398F" w:rsidRDefault="007A398F">
      <w:pPr>
        <w:pStyle w:val="Apara"/>
        <w:rPr>
          <w:color w:val="000000"/>
        </w:rPr>
      </w:pPr>
      <w:r>
        <w:rPr>
          <w:color w:val="000000"/>
        </w:rPr>
        <w:tab/>
        <w:t>(b)</w:t>
      </w:r>
      <w:r>
        <w:rPr>
          <w:color w:val="000000"/>
        </w:rPr>
        <w:tab/>
        <w:t>if someone else who has impounded the stock travels the stock—the person.</w:t>
      </w:r>
    </w:p>
    <w:p w:rsidR="001301BC" w:rsidRPr="00AC6EC7" w:rsidRDefault="001301BC" w:rsidP="001301BC">
      <w:pPr>
        <w:pStyle w:val="AH5Sec"/>
      </w:pPr>
      <w:bookmarkStart w:id="51" w:name="_Toc527117772"/>
      <w:r w:rsidRPr="001301BC">
        <w:rPr>
          <w:rStyle w:val="CharSectNo"/>
        </w:rPr>
        <w:t>39</w:t>
      </w:r>
      <w:r w:rsidRPr="00AC6EC7">
        <w:tab/>
        <w:t>Disposing of impounded stock</w:t>
      </w:r>
      <w:bookmarkEnd w:id="51"/>
    </w:p>
    <w:p w:rsidR="001301BC" w:rsidRPr="00AC6EC7" w:rsidRDefault="001301BC" w:rsidP="001301BC">
      <w:pPr>
        <w:pStyle w:val="Amain"/>
      </w:pPr>
      <w:r w:rsidRPr="00AC6EC7">
        <w:rPr>
          <w:lang w:eastAsia="en-AU"/>
        </w:rPr>
        <w:tab/>
        <w:t>(1)</w:t>
      </w:r>
      <w:r w:rsidRPr="00AC6EC7">
        <w:rPr>
          <w:lang w:eastAsia="en-AU"/>
        </w:rPr>
        <w:tab/>
      </w:r>
      <w:r w:rsidRPr="00AC6EC7">
        <w:rPr>
          <w:color w:val="000000"/>
        </w:rPr>
        <w:t>This section applies if—</w:t>
      </w:r>
    </w:p>
    <w:p w:rsidR="001301BC" w:rsidRPr="00AC6EC7" w:rsidRDefault="001301BC" w:rsidP="001301BC">
      <w:pPr>
        <w:pStyle w:val="Apara"/>
      </w:pPr>
      <w:r w:rsidRPr="00AC6EC7">
        <w:tab/>
        <w:t>(a)</w:t>
      </w:r>
      <w:r w:rsidRPr="00AC6EC7">
        <w:tab/>
        <w:t>stock is impounded by the director-general; and</w:t>
      </w:r>
    </w:p>
    <w:p w:rsidR="001301BC" w:rsidRPr="00AC6EC7" w:rsidRDefault="001301BC" w:rsidP="001301BC">
      <w:pPr>
        <w:pStyle w:val="Apara"/>
      </w:pPr>
      <w:r w:rsidRPr="00AC6EC7">
        <w:tab/>
        <w:t>(b)</w:t>
      </w:r>
      <w:r w:rsidRPr="00AC6EC7">
        <w:tab/>
        <w:t>the director-general gives notice as required under section 37 (2) in relation to the impounded stock; and</w:t>
      </w:r>
    </w:p>
    <w:p w:rsidR="001301BC" w:rsidRPr="00AC6EC7" w:rsidRDefault="001301BC" w:rsidP="001301BC">
      <w:pPr>
        <w:pStyle w:val="Apara"/>
      </w:pPr>
      <w:r w:rsidRPr="00AC6EC7">
        <w:tab/>
        <w:t>(c)</w:t>
      </w:r>
      <w:r w:rsidRPr="00AC6EC7">
        <w:tab/>
        <w:t>the impounded stock is not released to the owner under section 38 (1) within 14 days after the day the notice was given.</w:t>
      </w:r>
    </w:p>
    <w:p w:rsidR="001301BC" w:rsidRPr="00AC6EC7" w:rsidRDefault="001301BC" w:rsidP="00C1562B">
      <w:pPr>
        <w:pStyle w:val="Amain"/>
        <w:keepNext/>
      </w:pPr>
      <w:r w:rsidRPr="00AC6EC7">
        <w:rPr>
          <w:color w:val="000000"/>
        </w:rPr>
        <w:tab/>
        <w:t>(2)</w:t>
      </w:r>
      <w:r w:rsidRPr="00AC6EC7">
        <w:rPr>
          <w:color w:val="000000"/>
        </w:rPr>
        <w:tab/>
        <w:t>The director</w:t>
      </w:r>
      <w:r w:rsidRPr="00AC6EC7">
        <w:rPr>
          <w:color w:val="000000"/>
        </w:rPr>
        <w:noBreakHyphen/>
        <w:t xml:space="preserve">general </w:t>
      </w:r>
      <w:r w:rsidRPr="00AC6EC7">
        <w:t>must</w:t>
      </w:r>
      <w:r w:rsidRPr="00AC6EC7">
        <w:rPr>
          <w:color w:val="000000"/>
        </w:rPr>
        <w:t>—</w:t>
      </w:r>
    </w:p>
    <w:p w:rsidR="001301BC" w:rsidRPr="00AC6EC7" w:rsidRDefault="001301BC" w:rsidP="001301BC">
      <w:pPr>
        <w:pStyle w:val="Apara"/>
      </w:pPr>
      <w:r w:rsidRPr="00AC6EC7">
        <w:tab/>
        <w:t>(a)</w:t>
      </w:r>
      <w:r w:rsidRPr="00AC6EC7">
        <w:tab/>
        <w:t>sell the stock by public auction; or</w:t>
      </w:r>
    </w:p>
    <w:p w:rsidR="001301BC" w:rsidRPr="00AC6EC7" w:rsidRDefault="001301BC" w:rsidP="001301BC">
      <w:pPr>
        <w:pStyle w:val="Apara"/>
      </w:pPr>
      <w:r w:rsidRPr="00AC6EC7">
        <w:tab/>
        <w:t>(b)</w:t>
      </w:r>
      <w:r w:rsidRPr="00AC6EC7">
        <w:tab/>
        <w:t>if it is not practicable or desirable because of cost, animal welfare or any other reason to sell the stock by public auction—sell the stock in another way; or</w:t>
      </w:r>
    </w:p>
    <w:p w:rsidR="001301BC" w:rsidRPr="00AC6EC7" w:rsidRDefault="001301BC" w:rsidP="001301BC">
      <w:pPr>
        <w:pStyle w:val="Apara"/>
      </w:pPr>
      <w:r w:rsidRPr="00AC6EC7">
        <w:tab/>
        <w:t>(c)</w:t>
      </w:r>
      <w:r w:rsidRPr="00AC6EC7">
        <w:tab/>
        <w:t>if the stock cannot be sold, or if it is not practicable or desirable because of cost, animal welfare or any other reason to sell the stock—destroy or dispose of the stock in any other way the director</w:t>
      </w:r>
      <w:r w:rsidRPr="00AC6EC7">
        <w:noBreakHyphen/>
        <w:t>general considers appropriate.</w:t>
      </w:r>
    </w:p>
    <w:p w:rsidR="001301BC" w:rsidRPr="00AC6EC7" w:rsidRDefault="001301BC" w:rsidP="001301BC">
      <w:pPr>
        <w:pStyle w:val="aNote"/>
      </w:pPr>
      <w:r w:rsidRPr="00AC6EC7">
        <w:rPr>
          <w:rStyle w:val="charItals"/>
        </w:rPr>
        <w:t>Note</w:t>
      </w:r>
      <w:r w:rsidRPr="00AC6EC7">
        <w:rPr>
          <w:rStyle w:val="charItals"/>
        </w:rPr>
        <w:tab/>
      </w:r>
      <w:r w:rsidRPr="00AC6EC7">
        <w:t xml:space="preserve">Under the </w:t>
      </w:r>
      <w:hyperlink r:id="rId39" w:tooltip="A1992-45" w:history="1">
        <w:r w:rsidRPr="00AC6EC7">
          <w:rPr>
            <w:rStyle w:val="charCitHyperlinkItal"/>
          </w:rPr>
          <w:t>Animal Welfare Act 1992</w:t>
        </w:r>
      </w:hyperlink>
      <w:r w:rsidRPr="00AC6EC7">
        <w:t xml:space="preserve">, s 86 a veterinary surgeon may destroy an animal humanely if, due to severe injury, disease or its physical condition, it would be cruel to keep the animal alive. </w:t>
      </w:r>
    </w:p>
    <w:p w:rsidR="001301BC" w:rsidRPr="00AC6EC7" w:rsidRDefault="001301BC" w:rsidP="001301BC">
      <w:pPr>
        <w:pStyle w:val="Amain"/>
      </w:pPr>
      <w:r w:rsidRPr="00AC6EC7">
        <w:rPr>
          <w:color w:val="000000"/>
        </w:rPr>
        <w:tab/>
        <w:t>(3)</w:t>
      </w:r>
      <w:r w:rsidRPr="00AC6EC7">
        <w:rPr>
          <w:color w:val="000000"/>
        </w:rPr>
        <w:tab/>
        <w:t>If stock is sold under subsection (2) (b), the director-general must take reasonable steps to obtain the best price possible in the circumstances.</w:t>
      </w:r>
    </w:p>
    <w:p w:rsidR="007A398F" w:rsidRDefault="007A398F">
      <w:pPr>
        <w:pStyle w:val="AH5Sec"/>
        <w:rPr>
          <w:color w:val="000000"/>
        </w:rPr>
      </w:pPr>
      <w:bookmarkStart w:id="52" w:name="_Toc527117773"/>
      <w:r w:rsidRPr="001301BC">
        <w:rPr>
          <w:rStyle w:val="CharSectNo"/>
        </w:rPr>
        <w:t>40</w:t>
      </w:r>
      <w:r>
        <w:rPr>
          <w:color w:val="000000"/>
        </w:rPr>
        <w:tab/>
        <w:t>Application of the proceeds of impound sales</w:t>
      </w:r>
      <w:bookmarkEnd w:id="52"/>
    </w:p>
    <w:p w:rsidR="007A398F" w:rsidRDefault="007A398F">
      <w:pPr>
        <w:pStyle w:val="Amain"/>
        <w:keepNext/>
        <w:rPr>
          <w:color w:val="000000"/>
        </w:rPr>
      </w:pPr>
      <w:r>
        <w:rPr>
          <w:color w:val="000000"/>
        </w:rPr>
        <w:tab/>
        <w:t>(1)</w:t>
      </w:r>
      <w:r>
        <w:rPr>
          <w:color w:val="000000"/>
        </w:rPr>
        <w:tab/>
        <w:t>The proceeds of sale of impounded stock must be applied as follows:</w:t>
      </w:r>
    </w:p>
    <w:p w:rsidR="007A398F" w:rsidRDefault="007A398F">
      <w:pPr>
        <w:pStyle w:val="Apara"/>
        <w:rPr>
          <w:color w:val="000000"/>
        </w:rPr>
      </w:pPr>
      <w:r>
        <w:rPr>
          <w:color w:val="000000"/>
        </w:rPr>
        <w:tab/>
        <w:t>(a)</w:t>
      </w:r>
      <w:r>
        <w:rPr>
          <w:color w:val="000000"/>
        </w:rPr>
        <w:tab/>
        <w:t xml:space="preserve">first, to the expenses of the sale; </w:t>
      </w:r>
    </w:p>
    <w:p w:rsidR="007A398F" w:rsidRDefault="007A398F">
      <w:pPr>
        <w:pStyle w:val="Apara"/>
        <w:rPr>
          <w:color w:val="000000"/>
        </w:rPr>
      </w:pPr>
      <w:r>
        <w:rPr>
          <w:color w:val="000000"/>
        </w:rPr>
        <w:tab/>
        <w:t>(b)</w:t>
      </w:r>
      <w:r>
        <w:rPr>
          <w:color w:val="000000"/>
        </w:rPr>
        <w:tab/>
        <w:t xml:space="preserve">second, to any amount payable for maintaining or travelling the stock; </w:t>
      </w:r>
    </w:p>
    <w:p w:rsidR="007A398F" w:rsidRDefault="007A398F">
      <w:pPr>
        <w:pStyle w:val="Apara"/>
        <w:rPr>
          <w:color w:val="000000"/>
        </w:rPr>
      </w:pPr>
      <w:r>
        <w:rPr>
          <w:color w:val="000000"/>
        </w:rPr>
        <w:tab/>
        <w:t>(c)</w:t>
      </w:r>
      <w:r>
        <w:rPr>
          <w:color w:val="000000"/>
        </w:rPr>
        <w:tab/>
        <w:t xml:space="preserve">the balance to the owner of the stock. </w:t>
      </w:r>
    </w:p>
    <w:p w:rsidR="007A398F" w:rsidRDefault="007A398F">
      <w:pPr>
        <w:pStyle w:val="Amain"/>
        <w:rPr>
          <w:color w:val="000000"/>
        </w:rPr>
      </w:pPr>
      <w:r>
        <w:rPr>
          <w:color w:val="000000"/>
        </w:rPr>
        <w:tab/>
        <w:t>(2)</w:t>
      </w:r>
      <w:r>
        <w:rPr>
          <w:color w:val="000000"/>
        </w:rPr>
        <w:tab/>
        <w:t xml:space="preserve">If an amount is to be applied under this section to a person other than the Territory, the </w:t>
      </w:r>
      <w:r w:rsidR="00121CE6">
        <w:rPr>
          <w:color w:val="000000"/>
        </w:rPr>
        <w:t>director</w:t>
      </w:r>
      <w:r w:rsidR="00121CE6">
        <w:rPr>
          <w:color w:val="000000"/>
        </w:rPr>
        <w:noBreakHyphen/>
        <w:t>general</w:t>
      </w:r>
      <w:r>
        <w:rPr>
          <w:color w:val="000000"/>
        </w:rPr>
        <w:t xml:space="preserve"> must take reasonable steps to tell the person about the amount as soon as practicable after the day of sale.</w:t>
      </w:r>
    </w:p>
    <w:p w:rsidR="007A398F" w:rsidRDefault="007A398F">
      <w:pPr>
        <w:pStyle w:val="Amain"/>
        <w:rPr>
          <w:color w:val="000000"/>
        </w:rPr>
      </w:pPr>
      <w:r>
        <w:rPr>
          <w:color w:val="000000"/>
        </w:rPr>
        <w:tab/>
        <w:t>(3)</w:t>
      </w:r>
      <w:r>
        <w:rPr>
          <w:color w:val="000000"/>
        </w:rPr>
        <w:tab/>
        <w:t>If an amount to be applied under this section is not claimed within 1 year after the day of sale, it becomes public money of the Territory.</w:t>
      </w:r>
    </w:p>
    <w:p w:rsidR="007A398F" w:rsidRDefault="007A398F">
      <w:pPr>
        <w:pStyle w:val="Amain"/>
        <w:rPr>
          <w:color w:val="000000"/>
        </w:rPr>
      </w:pPr>
      <w:r>
        <w:rPr>
          <w:color w:val="000000"/>
        </w:rPr>
        <w:tab/>
        <w:t>(4)</w:t>
      </w:r>
      <w:r>
        <w:rPr>
          <w:color w:val="000000"/>
        </w:rPr>
        <w:tab/>
        <w:t>Any amount payable to a person or the Territory for maintaining or travelling the stock that exceeds the amount applied under subsection (1) (b) is recoverable from the owner of the stock as a debt to the person or the Territory.</w:t>
      </w:r>
    </w:p>
    <w:p w:rsidR="007A398F" w:rsidRDefault="007A398F">
      <w:pPr>
        <w:pStyle w:val="AH5Sec"/>
        <w:rPr>
          <w:color w:val="000000"/>
        </w:rPr>
      </w:pPr>
      <w:bookmarkStart w:id="53" w:name="_Toc527117774"/>
      <w:r w:rsidRPr="001301BC">
        <w:rPr>
          <w:rStyle w:val="CharSectNo"/>
        </w:rPr>
        <w:t>41</w:t>
      </w:r>
      <w:r>
        <w:rPr>
          <w:color w:val="000000"/>
        </w:rPr>
        <w:tab/>
        <w:t>Application for release of impounded stock</w:t>
      </w:r>
      <w:bookmarkEnd w:id="53"/>
    </w:p>
    <w:p w:rsidR="007A398F" w:rsidRDefault="007A398F">
      <w:pPr>
        <w:pStyle w:val="Amain"/>
        <w:rPr>
          <w:color w:val="000000"/>
        </w:rPr>
      </w:pPr>
      <w:r>
        <w:rPr>
          <w:color w:val="000000"/>
        </w:rPr>
        <w:tab/>
        <w:t>(1)</w:t>
      </w:r>
      <w:r>
        <w:rPr>
          <w:color w:val="000000"/>
        </w:rPr>
        <w:tab/>
        <w:t>The owner of stock may apply to the Magistrates Court for an order for—</w:t>
      </w:r>
    </w:p>
    <w:p w:rsidR="007A398F" w:rsidRDefault="007A398F">
      <w:pPr>
        <w:pStyle w:val="Apara"/>
        <w:rPr>
          <w:color w:val="000000"/>
        </w:rPr>
      </w:pPr>
      <w:r>
        <w:rPr>
          <w:color w:val="000000"/>
        </w:rPr>
        <w:tab/>
        <w:t>(a)</w:t>
      </w:r>
      <w:r>
        <w:rPr>
          <w:color w:val="000000"/>
        </w:rPr>
        <w:tab/>
        <w:t>the release of the stock; or</w:t>
      </w:r>
    </w:p>
    <w:p w:rsidR="007A398F" w:rsidRDefault="007A398F">
      <w:pPr>
        <w:pStyle w:val="Apara"/>
        <w:rPr>
          <w:color w:val="000000"/>
        </w:rPr>
      </w:pPr>
      <w:r>
        <w:rPr>
          <w:color w:val="000000"/>
        </w:rPr>
        <w:tab/>
        <w:t>(b)</w:t>
      </w:r>
      <w:r>
        <w:rPr>
          <w:color w:val="000000"/>
        </w:rPr>
        <w:tab/>
        <w:t>damages suffered by the owner because of the impounding.</w:t>
      </w:r>
    </w:p>
    <w:p w:rsidR="007A398F" w:rsidRDefault="007A398F">
      <w:pPr>
        <w:pStyle w:val="Amain"/>
        <w:rPr>
          <w:color w:val="000000"/>
        </w:rPr>
      </w:pPr>
      <w:r>
        <w:rPr>
          <w:color w:val="000000"/>
        </w:rPr>
        <w:tab/>
        <w:t>(2)</w:t>
      </w:r>
      <w:r>
        <w:rPr>
          <w:color w:val="000000"/>
        </w:rPr>
        <w:tab/>
        <w:t>The court may make any order it considers appropriate in relation to the stock if the court is satisfied that the impounding was not in accordance with this part or that an amount paid by the owner under this part was excessive.</w:t>
      </w:r>
    </w:p>
    <w:p w:rsidR="007A398F" w:rsidRDefault="007A398F">
      <w:pPr>
        <w:pStyle w:val="Amain"/>
        <w:rPr>
          <w:color w:val="000000"/>
        </w:rPr>
      </w:pPr>
      <w:r>
        <w:rPr>
          <w:color w:val="000000"/>
        </w:rPr>
        <w:tab/>
        <w:t>(3)</w:t>
      </w:r>
      <w:r>
        <w:rPr>
          <w:color w:val="000000"/>
        </w:rPr>
        <w:tab/>
        <w:t>Without limiting subsection (2), an order for damages may include an amount paid by the owner for the release of the stock.</w:t>
      </w:r>
    </w:p>
    <w:p w:rsidR="007A398F" w:rsidRDefault="007A398F">
      <w:pPr>
        <w:pStyle w:val="aExamHdgss"/>
        <w:rPr>
          <w:color w:val="000000"/>
        </w:rPr>
      </w:pPr>
      <w:r>
        <w:rPr>
          <w:color w:val="000000"/>
        </w:rPr>
        <w:t>Examples</w:t>
      </w:r>
    </w:p>
    <w:p w:rsidR="007A398F" w:rsidRDefault="007A398F">
      <w:pPr>
        <w:pStyle w:val="aExamINumss"/>
      </w:pPr>
      <w:r>
        <w:t>1</w:t>
      </w:r>
      <w:r>
        <w:tab/>
        <w:t>maintenance fees</w:t>
      </w:r>
    </w:p>
    <w:p w:rsidR="007A398F" w:rsidRDefault="007A398F">
      <w:pPr>
        <w:pStyle w:val="aExamINumss"/>
        <w:keepNext/>
      </w:pPr>
      <w:r>
        <w:t>2</w:t>
      </w:r>
      <w:r>
        <w:tab/>
        <w:t>travelling fees</w:t>
      </w:r>
    </w:p>
    <w:p w:rsidR="007A398F" w:rsidRDefault="007A398F">
      <w:pPr>
        <w:pStyle w:val="aNote"/>
        <w:rPr>
          <w:color w:val="000000"/>
        </w:rPr>
      </w:pPr>
      <w:r>
        <w:rPr>
          <w:rStyle w:val="charItals"/>
        </w:rPr>
        <w:t>Note</w:t>
      </w:r>
      <w:r>
        <w:rPr>
          <w:color w:val="000000"/>
        </w:rPr>
        <w:tab/>
        <w:t xml:space="preserve">An example is part of the Act, is not exhaustive and may extend, but does not limit, the meaning of the provision in which it appears (see </w:t>
      </w:r>
      <w:hyperlink r:id="rId40" w:tooltip="A2001-14" w:history="1">
        <w:r w:rsidR="004C1761" w:rsidRPr="004C1761">
          <w:rPr>
            <w:rStyle w:val="charCitHyperlinkAbbrev"/>
          </w:rPr>
          <w:t>Legislation Act</w:t>
        </w:r>
      </w:hyperlink>
      <w:r>
        <w:rPr>
          <w:color w:val="000000"/>
        </w:rPr>
        <w:t>, s 126 and s 132).</w:t>
      </w:r>
    </w:p>
    <w:p w:rsidR="007A398F" w:rsidRDefault="007A398F">
      <w:pPr>
        <w:pStyle w:val="AH5Sec"/>
        <w:rPr>
          <w:color w:val="000000"/>
        </w:rPr>
      </w:pPr>
      <w:bookmarkStart w:id="54" w:name="_Toc527117775"/>
      <w:r w:rsidRPr="001301BC">
        <w:rPr>
          <w:rStyle w:val="CharSectNo"/>
        </w:rPr>
        <w:t>42</w:t>
      </w:r>
      <w:r>
        <w:rPr>
          <w:color w:val="000000"/>
        </w:rPr>
        <w:tab/>
        <w:t>Offence—allowing stock to trespass</w:t>
      </w:r>
      <w:bookmarkEnd w:id="54"/>
    </w:p>
    <w:p w:rsidR="007A398F" w:rsidRDefault="007A398F">
      <w:pPr>
        <w:pStyle w:val="Amainreturn"/>
        <w:rPr>
          <w:color w:val="000000"/>
        </w:rPr>
      </w:pPr>
      <w:r>
        <w:rPr>
          <w:color w:val="000000"/>
        </w:rPr>
        <w:t>A person commits an offence if—</w:t>
      </w:r>
    </w:p>
    <w:p w:rsidR="007A398F" w:rsidRDefault="007A398F">
      <w:pPr>
        <w:pStyle w:val="Apara"/>
      </w:pPr>
      <w:r>
        <w:tab/>
        <w:t>(a)</w:t>
      </w:r>
      <w:r>
        <w:tab/>
        <w:t>the person engages in conduct reckless about whether stock may trespass; and</w:t>
      </w:r>
    </w:p>
    <w:p w:rsidR="007A398F" w:rsidRDefault="007A398F">
      <w:pPr>
        <w:pStyle w:val="Apara"/>
        <w:keepNext/>
      </w:pPr>
      <w:r>
        <w:tab/>
        <w:t>(b)</w:t>
      </w:r>
      <w:r>
        <w:tab/>
        <w:t>as a result of the conduct, stock trespasses.</w:t>
      </w:r>
    </w:p>
    <w:p w:rsidR="007A398F" w:rsidRDefault="007A398F" w:rsidP="00C1562B">
      <w:pPr>
        <w:pStyle w:val="Penalty"/>
        <w:rPr>
          <w:color w:val="000000"/>
        </w:rPr>
      </w:pPr>
      <w:r>
        <w:rPr>
          <w:color w:val="000000"/>
        </w:rPr>
        <w:t>Maximum penalty:  10 penalty units.</w:t>
      </w:r>
    </w:p>
    <w:p w:rsidR="007A398F" w:rsidRDefault="007A398F">
      <w:pPr>
        <w:pStyle w:val="AH5Sec"/>
        <w:rPr>
          <w:color w:val="000000"/>
        </w:rPr>
      </w:pPr>
      <w:bookmarkStart w:id="55" w:name="_Toc527117776"/>
      <w:r w:rsidRPr="001301BC">
        <w:rPr>
          <w:rStyle w:val="CharSectNo"/>
        </w:rPr>
        <w:t>43</w:t>
      </w:r>
      <w:r>
        <w:rPr>
          <w:color w:val="000000"/>
        </w:rPr>
        <w:tab/>
        <w:t>Offences relating to impounded stock</w:t>
      </w:r>
      <w:bookmarkEnd w:id="55"/>
    </w:p>
    <w:p w:rsidR="007A398F" w:rsidRDefault="007A398F">
      <w:pPr>
        <w:pStyle w:val="Amain"/>
        <w:rPr>
          <w:color w:val="000000"/>
        </w:rPr>
      </w:pPr>
      <w:r>
        <w:rPr>
          <w:color w:val="000000"/>
        </w:rPr>
        <w:tab/>
        <w:t>(1)</w:t>
      </w:r>
      <w:r>
        <w:rPr>
          <w:color w:val="000000"/>
        </w:rPr>
        <w:tab/>
        <w:t>A person commits an offence if the person releases or interferes with impounded stock.</w:t>
      </w:r>
    </w:p>
    <w:p w:rsidR="007A398F" w:rsidRDefault="007A398F">
      <w:pPr>
        <w:pStyle w:val="Amainreturn"/>
        <w:keepNext/>
        <w:rPr>
          <w:color w:val="000000"/>
        </w:rPr>
      </w:pPr>
      <w:r>
        <w:rPr>
          <w:color w:val="000000"/>
        </w:rPr>
        <w:t>Maximum penalty:  10 penalty units.</w:t>
      </w:r>
    </w:p>
    <w:p w:rsidR="007A398F" w:rsidRDefault="007A398F">
      <w:pPr>
        <w:pStyle w:val="Amain"/>
        <w:keepNext/>
        <w:rPr>
          <w:color w:val="000000"/>
        </w:rPr>
      </w:pPr>
      <w:r>
        <w:rPr>
          <w:color w:val="000000"/>
        </w:rPr>
        <w:tab/>
        <w:t>(2)</w:t>
      </w:r>
      <w:r>
        <w:rPr>
          <w:color w:val="000000"/>
        </w:rPr>
        <w:tab/>
        <w:t>A person commits an offence if the person damages a fence or other structure securing impounded stock.</w:t>
      </w:r>
    </w:p>
    <w:p w:rsidR="007A398F" w:rsidRDefault="007A398F">
      <w:pPr>
        <w:pStyle w:val="Penalty"/>
        <w:keepNext/>
        <w:rPr>
          <w:color w:val="000000"/>
        </w:rPr>
      </w:pPr>
      <w:r>
        <w:rPr>
          <w:color w:val="000000"/>
        </w:rPr>
        <w:t>Maximum penalty:  10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56" w:name="_Toc527117777"/>
      <w:r w:rsidRPr="001301BC">
        <w:rPr>
          <w:rStyle w:val="CharSectNo"/>
        </w:rPr>
        <w:t>44</w:t>
      </w:r>
      <w:r>
        <w:rPr>
          <w:color w:val="000000"/>
        </w:rPr>
        <w:tab/>
        <w:t>Part does not affect other rights</w:t>
      </w:r>
      <w:bookmarkEnd w:id="56"/>
    </w:p>
    <w:p w:rsidR="007A398F" w:rsidRDefault="007A398F">
      <w:pPr>
        <w:pStyle w:val="Amainreturn"/>
        <w:rPr>
          <w:color w:val="000000"/>
        </w:rPr>
      </w:pPr>
      <w:r>
        <w:rPr>
          <w:color w:val="000000"/>
        </w:rPr>
        <w:t>This part does not affect any right that a person may have to recover damages or compensation apart from this part.</w:t>
      </w:r>
    </w:p>
    <w:p w:rsidR="007A398F" w:rsidRDefault="007A398F">
      <w:pPr>
        <w:pStyle w:val="PageBreak"/>
      </w:pPr>
      <w:r>
        <w:br w:type="page"/>
      </w:r>
    </w:p>
    <w:p w:rsidR="007A398F" w:rsidRPr="001301BC" w:rsidRDefault="007A398F">
      <w:pPr>
        <w:pStyle w:val="AH2Part"/>
      </w:pPr>
      <w:bookmarkStart w:id="57" w:name="_Toc527117778"/>
      <w:r w:rsidRPr="001301BC">
        <w:rPr>
          <w:rStyle w:val="CharPartNo"/>
        </w:rPr>
        <w:t>Part 6</w:t>
      </w:r>
      <w:r>
        <w:tab/>
      </w:r>
      <w:r w:rsidRPr="001301BC">
        <w:rPr>
          <w:rStyle w:val="CharPartText"/>
        </w:rPr>
        <w:t>Enforcement</w:t>
      </w:r>
      <w:bookmarkEnd w:id="57"/>
    </w:p>
    <w:p w:rsidR="007A398F" w:rsidRPr="001301BC" w:rsidRDefault="007A398F">
      <w:pPr>
        <w:pStyle w:val="AH3Div"/>
      </w:pPr>
      <w:bookmarkStart w:id="58" w:name="_Toc527117779"/>
      <w:r w:rsidRPr="001301BC">
        <w:rPr>
          <w:rStyle w:val="CharDivNo"/>
        </w:rPr>
        <w:t>Division 6.1</w:t>
      </w:r>
      <w:r>
        <w:rPr>
          <w:color w:val="000000"/>
        </w:rPr>
        <w:tab/>
      </w:r>
      <w:r w:rsidRPr="001301BC">
        <w:rPr>
          <w:rStyle w:val="CharDivText"/>
          <w:color w:val="000000"/>
        </w:rPr>
        <w:t>General</w:t>
      </w:r>
      <w:bookmarkEnd w:id="58"/>
    </w:p>
    <w:p w:rsidR="007A398F" w:rsidRDefault="007A398F">
      <w:pPr>
        <w:pStyle w:val="AH5Sec"/>
        <w:rPr>
          <w:color w:val="000000"/>
        </w:rPr>
      </w:pPr>
      <w:bookmarkStart w:id="59" w:name="_Toc527117780"/>
      <w:r w:rsidRPr="001301BC">
        <w:rPr>
          <w:rStyle w:val="CharSectNo"/>
        </w:rPr>
        <w:t>45</w:t>
      </w:r>
      <w:r>
        <w:rPr>
          <w:color w:val="000000"/>
        </w:rPr>
        <w:tab/>
        <w:t>Definitions for pt 6</w:t>
      </w:r>
      <w:bookmarkEnd w:id="59"/>
    </w:p>
    <w:p w:rsidR="007A398F" w:rsidRDefault="007A398F">
      <w:pPr>
        <w:pStyle w:val="Amainreturn"/>
        <w:keepNext/>
        <w:rPr>
          <w:color w:val="000000"/>
        </w:rPr>
      </w:pPr>
      <w:r>
        <w:rPr>
          <w:color w:val="000000"/>
        </w:rPr>
        <w:t>In this part:</w:t>
      </w:r>
    </w:p>
    <w:p w:rsidR="007A398F" w:rsidRDefault="007A398F" w:rsidP="004F13B9">
      <w:pPr>
        <w:pStyle w:val="aDef"/>
      </w:pPr>
      <w:r>
        <w:rPr>
          <w:rStyle w:val="charBoldItals"/>
        </w:rPr>
        <w:t>connected</w:t>
      </w:r>
      <w:r>
        <w:t xml:space="preserve">—a thing is </w:t>
      </w:r>
      <w:r>
        <w:rPr>
          <w:rStyle w:val="charBoldItals"/>
        </w:rPr>
        <w:t>connected</w:t>
      </w:r>
      <w:r>
        <w:t xml:space="preserve"> with an offence if—</w:t>
      </w:r>
    </w:p>
    <w:p w:rsidR="007A398F" w:rsidRDefault="007A398F" w:rsidP="004F13B9">
      <w:pPr>
        <w:pStyle w:val="aDefpara"/>
      </w:pPr>
      <w:r>
        <w:tab/>
        <w:t>(a)</w:t>
      </w:r>
      <w:r>
        <w:tab/>
        <w:t>the offence has been committed in relation to it; or</w:t>
      </w:r>
    </w:p>
    <w:p w:rsidR="007A398F" w:rsidRDefault="007A398F" w:rsidP="004F13B9">
      <w:pPr>
        <w:pStyle w:val="aDefpara"/>
      </w:pPr>
      <w:r>
        <w:tab/>
        <w:t>(b)</w:t>
      </w:r>
      <w:r>
        <w:tab/>
        <w:t>it will provide evidence of the commission of the offence; or</w:t>
      </w:r>
    </w:p>
    <w:p w:rsidR="007A398F" w:rsidRDefault="007A398F" w:rsidP="004F13B9">
      <w:pPr>
        <w:pStyle w:val="aDefpara"/>
      </w:pPr>
      <w:r>
        <w:tab/>
        <w:t>(c)</w:t>
      </w:r>
      <w:r>
        <w:tab/>
        <w:t>it was used, is being used, or is intended to be used to commit the offence.</w:t>
      </w:r>
    </w:p>
    <w:p w:rsidR="007A398F" w:rsidRDefault="007A398F" w:rsidP="004F13B9">
      <w:pPr>
        <w:pStyle w:val="aDef"/>
      </w:pPr>
      <w:r>
        <w:rPr>
          <w:rStyle w:val="charBoldItals"/>
        </w:rPr>
        <w:t>occupier</w:t>
      </w:r>
      <w:r>
        <w:t>, of premises, includes—</w:t>
      </w:r>
    </w:p>
    <w:p w:rsidR="007A398F" w:rsidRDefault="007A398F" w:rsidP="004F13B9">
      <w:pPr>
        <w:pStyle w:val="aDefpara"/>
      </w:pPr>
      <w:r>
        <w:tab/>
        <w:t>(a)</w:t>
      </w:r>
      <w:r>
        <w:tab/>
        <w:t>a person believed, on reasonable grounds, to be an occupier of the premises; and</w:t>
      </w:r>
    </w:p>
    <w:p w:rsidR="007A398F" w:rsidRDefault="007A398F" w:rsidP="004F13B9">
      <w:pPr>
        <w:pStyle w:val="aDefpara"/>
      </w:pPr>
      <w:r>
        <w:tab/>
        <w:t>(b)</w:t>
      </w:r>
      <w:r>
        <w:tab/>
        <w:t>a person apparently in charge of the premises.</w:t>
      </w:r>
    </w:p>
    <w:p w:rsidR="007A398F" w:rsidRDefault="007A398F" w:rsidP="004F13B9">
      <w:pPr>
        <w:pStyle w:val="aDef"/>
      </w:pPr>
      <w:r>
        <w:rPr>
          <w:rStyle w:val="charBoldItals"/>
        </w:rPr>
        <w:t>offence</w:t>
      </w:r>
      <w:r>
        <w:t xml:space="preserve"> includes an offence that there are reasonable grounds for believing has been, is being, or will be, committed.</w:t>
      </w:r>
    </w:p>
    <w:p w:rsidR="007A398F" w:rsidRPr="001301BC" w:rsidRDefault="007A398F">
      <w:pPr>
        <w:pStyle w:val="AH3Div"/>
      </w:pPr>
      <w:bookmarkStart w:id="60" w:name="_Toc527117781"/>
      <w:r w:rsidRPr="001301BC">
        <w:rPr>
          <w:rStyle w:val="CharDivNo"/>
        </w:rPr>
        <w:t>Division 6.2</w:t>
      </w:r>
      <w:r>
        <w:rPr>
          <w:color w:val="000000"/>
        </w:rPr>
        <w:tab/>
      </w:r>
      <w:r w:rsidRPr="001301BC">
        <w:rPr>
          <w:rStyle w:val="CharDivText"/>
          <w:color w:val="000000"/>
        </w:rPr>
        <w:t>Authorised people</w:t>
      </w:r>
      <w:bookmarkEnd w:id="60"/>
    </w:p>
    <w:p w:rsidR="007A398F" w:rsidRDefault="007A398F">
      <w:pPr>
        <w:pStyle w:val="AH5Sec"/>
        <w:rPr>
          <w:color w:val="000000"/>
        </w:rPr>
      </w:pPr>
      <w:bookmarkStart w:id="61" w:name="_Toc527117782"/>
      <w:r w:rsidRPr="001301BC">
        <w:rPr>
          <w:rStyle w:val="CharSectNo"/>
        </w:rPr>
        <w:t>46</w:t>
      </w:r>
      <w:r>
        <w:rPr>
          <w:color w:val="000000"/>
        </w:rPr>
        <w:tab/>
        <w:t>Appointment of authorised people</w:t>
      </w:r>
      <w:bookmarkEnd w:id="61"/>
    </w:p>
    <w:p w:rsidR="007A398F" w:rsidRDefault="007A398F">
      <w:pPr>
        <w:pStyle w:val="Amainreturn"/>
        <w:keepNext/>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appoint a public servant to be an authorised person for this Act.</w:t>
      </w:r>
    </w:p>
    <w:p w:rsidR="007A398F" w:rsidRDefault="007A398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41" w:tooltip="A2001-14" w:history="1">
        <w:r w:rsidR="004C1761" w:rsidRPr="004C1761">
          <w:rPr>
            <w:rStyle w:val="charCitHyperlinkAbbrev"/>
          </w:rPr>
          <w:t>Legislation Act</w:t>
        </w:r>
      </w:hyperlink>
      <w:r>
        <w:rPr>
          <w:color w:val="000000"/>
        </w:rPr>
        <w:t>, pt 19.3.</w:t>
      </w:r>
    </w:p>
    <w:p w:rsidR="007A398F" w:rsidRDefault="007A398F">
      <w:pPr>
        <w:pStyle w:val="aNote"/>
        <w:rPr>
          <w:color w:val="000000"/>
        </w:rPr>
      </w:pPr>
      <w:r>
        <w:rPr>
          <w:rStyle w:val="charItals"/>
        </w:rPr>
        <w:t>Note 2</w:t>
      </w:r>
      <w:r>
        <w:rPr>
          <w:rStyle w:val="charItals"/>
        </w:rPr>
        <w:tab/>
      </w:r>
      <w:r>
        <w:rPr>
          <w:color w:val="000000"/>
        </w:rPr>
        <w:t xml:space="preserve">In particular, a person may be appointed for a particular provision of a law (see </w:t>
      </w:r>
      <w:hyperlink r:id="rId42" w:tooltip="A2001-14" w:history="1">
        <w:r w:rsidR="004C1761" w:rsidRPr="004C1761">
          <w:rPr>
            <w:rStyle w:val="charCitHyperlinkAbbrev"/>
          </w:rPr>
          <w:t>Legislation Act</w:t>
        </w:r>
      </w:hyperlink>
      <w:r>
        <w:rPr>
          <w:color w:val="000000"/>
        </w:rPr>
        <w:t>, s 7 (3)) and an appointment may be made by naming a person or nominating the occupant of a position (see s 207).</w:t>
      </w:r>
    </w:p>
    <w:p w:rsidR="007A398F" w:rsidRDefault="007A398F">
      <w:pPr>
        <w:pStyle w:val="AH5Sec"/>
        <w:rPr>
          <w:color w:val="000000"/>
        </w:rPr>
      </w:pPr>
      <w:bookmarkStart w:id="62" w:name="_Toc527117783"/>
      <w:r w:rsidRPr="001301BC">
        <w:rPr>
          <w:rStyle w:val="CharSectNo"/>
        </w:rPr>
        <w:t>47</w:t>
      </w:r>
      <w:r>
        <w:rPr>
          <w:color w:val="000000"/>
        </w:rPr>
        <w:tab/>
        <w:t>Identity cards</w:t>
      </w:r>
      <w:bookmarkEnd w:id="62"/>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must give an authorised person an identity card stating the person’s name and that the person is an authorised person.</w:t>
      </w:r>
    </w:p>
    <w:p w:rsidR="007A398F" w:rsidRDefault="007A398F">
      <w:pPr>
        <w:pStyle w:val="Amain"/>
        <w:rPr>
          <w:color w:val="000000"/>
        </w:rPr>
      </w:pPr>
      <w:r>
        <w:rPr>
          <w:color w:val="000000"/>
        </w:rPr>
        <w:tab/>
        <w:t>(2)</w:t>
      </w:r>
      <w:r>
        <w:rPr>
          <w:color w:val="000000"/>
        </w:rPr>
        <w:tab/>
        <w:t>The identity card must show—</w:t>
      </w:r>
    </w:p>
    <w:p w:rsidR="007A398F" w:rsidRDefault="007A398F">
      <w:pPr>
        <w:pStyle w:val="Apara"/>
        <w:rPr>
          <w:color w:val="000000"/>
        </w:rPr>
      </w:pPr>
      <w:r>
        <w:rPr>
          <w:color w:val="000000"/>
        </w:rPr>
        <w:tab/>
        <w:t>(a)</w:t>
      </w:r>
      <w:r>
        <w:rPr>
          <w:color w:val="000000"/>
        </w:rPr>
        <w:tab/>
        <w:t>a recent photograph of the person; and</w:t>
      </w:r>
    </w:p>
    <w:p w:rsidR="007A398F" w:rsidRDefault="007A398F">
      <w:pPr>
        <w:pStyle w:val="Apara"/>
        <w:rPr>
          <w:color w:val="000000"/>
        </w:rPr>
      </w:pPr>
      <w:r>
        <w:rPr>
          <w:color w:val="000000"/>
        </w:rPr>
        <w:tab/>
        <w:t>(b)</w:t>
      </w:r>
      <w:r>
        <w:rPr>
          <w:color w:val="000000"/>
        </w:rPr>
        <w:tab/>
        <w:t>the card’s date of issue and expiry; and</w:t>
      </w:r>
    </w:p>
    <w:p w:rsidR="007A398F" w:rsidRDefault="007A398F">
      <w:pPr>
        <w:pStyle w:val="Apara"/>
        <w:rPr>
          <w:color w:val="000000"/>
        </w:rPr>
      </w:pPr>
      <w:r>
        <w:rPr>
          <w:color w:val="000000"/>
        </w:rPr>
        <w:tab/>
        <w:t>(c)</w:t>
      </w:r>
      <w:r>
        <w:rPr>
          <w:color w:val="000000"/>
        </w:rPr>
        <w:tab/>
        <w:t>anything else prescribed by regulation.</w:t>
      </w:r>
    </w:p>
    <w:p w:rsidR="007A398F" w:rsidRDefault="007A398F">
      <w:pPr>
        <w:pStyle w:val="Amain"/>
        <w:rPr>
          <w:color w:val="000000"/>
        </w:rPr>
      </w:pPr>
      <w:r>
        <w:rPr>
          <w:color w:val="000000"/>
        </w:rPr>
        <w:tab/>
        <w:t>(3)</w:t>
      </w:r>
      <w:r>
        <w:rPr>
          <w:color w:val="000000"/>
        </w:rPr>
        <w:tab/>
        <w:t>A person commits an offence if—</w:t>
      </w:r>
    </w:p>
    <w:p w:rsidR="007A398F" w:rsidRDefault="007A398F">
      <w:pPr>
        <w:pStyle w:val="Apara"/>
        <w:rPr>
          <w:color w:val="000000"/>
        </w:rPr>
      </w:pPr>
      <w:r>
        <w:rPr>
          <w:color w:val="000000"/>
        </w:rPr>
        <w:tab/>
        <w:t>(a)</w:t>
      </w:r>
      <w:r>
        <w:rPr>
          <w:color w:val="000000"/>
        </w:rPr>
        <w:tab/>
        <w:t>the person stops being an authorised person; and</w:t>
      </w:r>
    </w:p>
    <w:p w:rsidR="007A398F" w:rsidRDefault="007A398F">
      <w:pPr>
        <w:pStyle w:val="Apara"/>
        <w:keepNext/>
        <w:rPr>
          <w:color w:val="000000"/>
        </w:rPr>
      </w:pPr>
      <w:r>
        <w:rPr>
          <w:color w:val="000000"/>
        </w:rPr>
        <w:tab/>
        <w:t>(b)</w:t>
      </w:r>
      <w:r>
        <w:rPr>
          <w:color w:val="000000"/>
        </w:rPr>
        <w:tab/>
        <w:t xml:space="preserve">the person does not return the person’s identity card to the </w:t>
      </w:r>
      <w:r w:rsidR="00121CE6">
        <w:rPr>
          <w:color w:val="000000"/>
        </w:rPr>
        <w:t>director</w:t>
      </w:r>
      <w:r w:rsidR="00121CE6">
        <w:rPr>
          <w:color w:val="000000"/>
        </w:rPr>
        <w:noBreakHyphen/>
        <w:t>general</w:t>
      </w:r>
      <w:r>
        <w:rPr>
          <w:color w:val="000000"/>
        </w:rPr>
        <w:t xml:space="preserve"> as soon as practicable, but no later than 7 days after the day the person stops being an authorised person.</w:t>
      </w:r>
    </w:p>
    <w:p w:rsidR="007A398F" w:rsidRDefault="007A398F">
      <w:pPr>
        <w:pStyle w:val="Penalty"/>
        <w:keepNext/>
      </w:pPr>
      <w:r>
        <w:t>Maximum penalty:  1 penalty unit.</w:t>
      </w:r>
    </w:p>
    <w:p w:rsidR="007A398F" w:rsidRDefault="007A398F">
      <w:pPr>
        <w:pStyle w:val="Amain"/>
        <w:rPr>
          <w:color w:val="000000"/>
        </w:rPr>
      </w:pPr>
      <w:r>
        <w:rPr>
          <w:color w:val="000000"/>
        </w:rPr>
        <w:tab/>
        <w:t>(4)</w:t>
      </w:r>
      <w:r>
        <w:rPr>
          <w:color w:val="000000"/>
        </w:rPr>
        <w:tab/>
        <w:t>An offence against this section is a strict liability offence.</w:t>
      </w:r>
    </w:p>
    <w:p w:rsidR="007A398F" w:rsidRPr="001301BC" w:rsidRDefault="007A398F">
      <w:pPr>
        <w:pStyle w:val="AH3Div"/>
      </w:pPr>
      <w:bookmarkStart w:id="63" w:name="_Toc527117784"/>
      <w:r w:rsidRPr="001301BC">
        <w:rPr>
          <w:rStyle w:val="CharDivNo"/>
        </w:rPr>
        <w:t>Division 6.3</w:t>
      </w:r>
      <w:r>
        <w:rPr>
          <w:color w:val="000000"/>
        </w:rPr>
        <w:tab/>
      </w:r>
      <w:r w:rsidRPr="001301BC">
        <w:rPr>
          <w:rStyle w:val="CharDivText"/>
          <w:color w:val="000000"/>
        </w:rPr>
        <w:t>Powers of authorised people</w:t>
      </w:r>
      <w:bookmarkEnd w:id="63"/>
    </w:p>
    <w:p w:rsidR="007A398F" w:rsidRDefault="007A398F">
      <w:pPr>
        <w:pStyle w:val="AH5Sec"/>
        <w:rPr>
          <w:color w:val="000000"/>
        </w:rPr>
      </w:pPr>
      <w:bookmarkStart w:id="64" w:name="_Toc527117785"/>
      <w:r w:rsidRPr="001301BC">
        <w:rPr>
          <w:rStyle w:val="CharSectNo"/>
        </w:rPr>
        <w:t>48</w:t>
      </w:r>
      <w:r>
        <w:rPr>
          <w:color w:val="000000"/>
        </w:rPr>
        <w:tab/>
        <w:t>Power to enter premises</w:t>
      </w:r>
      <w:bookmarkEnd w:id="64"/>
    </w:p>
    <w:p w:rsidR="007A398F" w:rsidRDefault="007A398F">
      <w:pPr>
        <w:pStyle w:val="Amain"/>
        <w:rPr>
          <w:color w:val="000000"/>
        </w:rPr>
      </w:pPr>
      <w:r>
        <w:rPr>
          <w:color w:val="000000"/>
        </w:rPr>
        <w:tab/>
        <w:t>(1)</w:t>
      </w:r>
      <w:r>
        <w:rPr>
          <w:color w:val="000000"/>
        </w:rPr>
        <w:tab/>
        <w:t>For this Act, an authorised person may—</w:t>
      </w:r>
    </w:p>
    <w:p w:rsidR="007A398F" w:rsidRDefault="007A398F">
      <w:pPr>
        <w:pStyle w:val="Apara"/>
        <w:rPr>
          <w:color w:val="000000"/>
        </w:rPr>
      </w:pPr>
      <w:r>
        <w:rPr>
          <w:color w:val="000000"/>
        </w:rPr>
        <w:tab/>
        <w:t>(a)</w:t>
      </w:r>
      <w:r>
        <w:rPr>
          <w:color w:val="000000"/>
        </w:rPr>
        <w:tab/>
        <w:t>at any reasonable time, enter premises that the public is entitled to use or that are open to the public (whether or not on payment of money); or</w:t>
      </w:r>
    </w:p>
    <w:p w:rsidR="007A398F" w:rsidRDefault="007A398F">
      <w:pPr>
        <w:pStyle w:val="Apara"/>
        <w:rPr>
          <w:color w:val="000000"/>
        </w:rPr>
      </w:pPr>
      <w:r>
        <w:rPr>
          <w:color w:val="000000"/>
        </w:rPr>
        <w:tab/>
        <w:t>(b)</w:t>
      </w:r>
      <w:r>
        <w:rPr>
          <w:color w:val="000000"/>
        </w:rPr>
        <w:tab/>
        <w:t>at any time, enter premises with the occupier’s consent; or</w:t>
      </w:r>
    </w:p>
    <w:p w:rsidR="007A398F" w:rsidRDefault="007A398F">
      <w:pPr>
        <w:pStyle w:val="Apara"/>
        <w:rPr>
          <w:color w:val="000000"/>
        </w:rPr>
      </w:pPr>
      <w:r>
        <w:rPr>
          <w:color w:val="000000"/>
        </w:rPr>
        <w:tab/>
        <w:t>(c)</w:t>
      </w:r>
      <w:r>
        <w:rPr>
          <w:color w:val="000000"/>
        </w:rPr>
        <w:tab/>
        <w:t>enter premises in accordance with a search warrant.</w:t>
      </w:r>
    </w:p>
    <w:p w:rsidR="007A398F" w:rsidRDefault="007A398F" w:rsidP="00FC1A94">
      <w:pPr>
        <w:pStyle w:val="Amain"/>
        <w:keepLines/>
        <w:rPr>
          <w:color w:val="000000"/>
        </w:rPr>
      </w:pPr>
      <w:r>
        <w:rPr>
          <w:color w:val="000000"/>
        </w:rPr>
        <w:tab/>
        <w:t>(2)</w:t>
      </w:r>
      <w:r>
        <w:rPr>
          <w:color w:val="000000"/>
        </w:rPr>
        <w:tab/>
      </w:r>
      <w:r>
        <w:t>For the purpose of checking the accuracy of a return under section 9 (Returns for stock levy), an authorised person may, at any reasonable time, enter premises if the authorised person believes, on reasonable grounds, that there is stock, or any documents relevant to the return at the premises.</w:t>
      </w:r>
    </w:p>
    <w:p w:rsidR="007A398F" w:rsidRDefault="007A398F">
      <w:pPr>
        <w:pStyle w:val="Amain"/>
        <w:rPr>
          <w:color w:val="000000"/>
        </w:rPr>
      </w:pPr>
      <w:r>
        <w:rPr>
          <w:color w:val="000000"/>
        </w:rPr>
        <w:tab/>
        <w:t>(3)</w:t>
      </w:r>
      <w:r>
        <w:rPr>
          <w:color w:val="000000"/>
        </w:rPr>
        <w:tab/>
        <w:t>However, subsection (1) (a) or (2) does not authorise entry into a part of premises that is being used only for residential purposes.</w:t>
      </w:r>
    </w:p>
    <w:p w:rsidR="007A398F" w:rsidRDefault="007A398F">
      <w:pPr>
        <w:pStyle w:val="Amain"/>
        <w:rPr>
          <w:color w:val="000000"/>
        </w:rPr>
      </w:pPr>
      <w:r>
        <w:rPr>
          <w:color w:val="000000"/>
        </w:rPr>
        <w:tab/>
        <w:t>(4)</w:t>
      </w:r>
      <w:r>
        <w:rPr>
          <w:color w:val="000000"/>
        </w:rPr>
        <w:tab/>
        <w:t>An authorised person may, without the consent of the occupier of premises, enter land around the premises to ask for consent to enter the premises.</w:t>
      </w:r>
    </w:p>
    <w:p w:rsidR="007A398F" w:rsidRDefault="007A398F">
      <w:pPr>
        <w:pStyle w:val="Amain"/>
        <w:rPr>
          <w:color w:val="000000"/>
        </w:rPr>
      </w:pPr>
      <w:r>
        <w:rPr>
          <w:color w:val="000000"/>
        </w:rPr>
        <w:tab/>
        <w:t>(5)</w:t>
      </w:r>
      <w:r>
        <w:rPr>
          <w:color w:val="000000"/>
        </w:rPr>
        <w:tab/>
        <w:t>To remove any doubt, an authorised person may enter premises under subsection (1) without payment of an entry fee or other charge.</w:t>
      </w:r>
    </w:p>
    <w:p w:rsidR="007A398F" w:rsidRDefault="007A398F">
      <w:pPr>
        <w:pStyle w:val="Amain"/>
        <w:keepNext/>
        <w:rPr>
          <w:color w:val="000000"/>
        </w:rPr>
      </w:pPr>
      <w:r>
        <w:rPr>
          <w:color w:val="000000"/>
        </w:rPr>
        <w:tab/>
        <w:t>(6)</w:t>
      </w:r>
      <w:r>
        <w:rPr>
          <w:color w:val="000000"/>
        </w:rPr>
        <w:tab/>
        <w:t>In this section:</w:t>
      </w:r>
    </w:p>
    <w:p w:rsidR="007A398F" w:rsidRDefault="007A398F" w:rsidP="004F13B9">
      <w:pPr>
        <w:pStyle w:val="aDef"/>
      </w:pPr>
      <w:r>
        <w:rPr>
          <w:rStyle w:val="charBoldItals"/>
        </w:rPr>
        <w:t xml:space="preserve">at any reasonable time </w:t>
      </w:r>
      <w:r>
        <w:t>includes at any time—</w:t>
      </w:r>
    </w:p>
    <w:p w:rsidR="007A398F" w:rsidRDefault="007A398F" w:rsidP="004F13B9">
      <w:pPr>
        <w:pStyle w:val="aDefpara"/>
      </w:pPr>
      <w:r>
        <w:tab/>
        <w:t>(a)</w:t>
      </w:r>
      <w:r>
        <w:tab/>
        <w:t>for subsection (1) (a)—when the public is entitled to use the premises, or when the premises are open to or used by the public (whether or not on payment of money); and</w:t>
      </w:r>
    </w:p>
    <w:p w:rsidR="007A398F" w:rsidRDefault="007A398F" w:rsidP="004F13B9">
      <w:pPr>
        <w:pStyle w:val="aDefpara"/>
      </w:pPr>
      <w:r>
        <w:tab/>
        <w:t>(b)</w:t>
      </w:r>
      <w:r>
        <w:tab/>
        <w:t>for subsection (2)—during normal business hours.</w:t>
      </w:r>
    </w:p>
    <w:p w:rsidR="007A398F" w:rsidRDefault="007A398F">
      <w:pPr>
        <w:pStyle w:val="AH5Sec"/>
        <w:rPr>
          <w:color w:val="000000"/>
        </w:rPr>
      </w:pPr>
      <w:bookmarkStart w:id="65" w:name="_Toc527117786"/>
      <w:r w:rsidRPr="001301BC">
        <w:rPr>
          <w:rStyle w:val="CharSectNo"/>
        </w:rPr>
        <w:t>49</w:t>
      </w:r>
      <w:r>
        <w:rPr>
          <w:color w:val="000000"/>
        </w:rPr>
        <w:tab/>
        <w:t>Production of identity card</w:t>
      </w:r>
      <w:bookmarkEnd w:id="65"/>
    </w:p>
    <w:p w:rsidR="007A398F" w:rsidRDefault="007A398F">
      <w:pPr>
        <w:pStyle w:val="Amainreturn"/>
        <w:rPr>
          <w:color w:val="000000"/>
        </w:rPr>
      </w:pPr>
      <w:r>
        <w:rPr>
          <w:color w:val="000000"/>
        </w:rPr>
        <w:t>An authorised person must not remain at premises entered under this part if the authorised person does not produce his or her identity card when asked by the occupier.</w:t>
      </w:r>
    </w:p>
    <w:p w:rsidR="007A398F" w:rsidRDefault="007A398F">
      <w:pPr>
        <w:pStyle w:val="AH5Sec"/>
        <w:rPr>
          <w:color w:val="000000"/>
        </w:rPr>
      </w:pPr>
      <w:bookmarkStart w:id="66" w:name="_Toc527117787"/>
      <w:r w:rsidRPr="001301BC">
        <w:rPr>
          <w:rStyle w:val="CharSectNo"/>
        </w:rPr>
        <w:t>50</w:t>
      </w:r>
      <w:r>
        <w:rPr>
          <w:color w:val="000000"/>
        </w:rPr>
        <w:tab/>
        <w:t>Consent to entry</w:t>
      </w:r>
      <w:bookmarkEnd w:id="66"/>
    </w:p>
    <w:p w:rsidR="007A398F" w:rsidRDefault="007A398F">
      <w:pPr>
        <w:pStyle w:val="Amain"/>
        <w:rPr>
          <w:color w:val="000000"/>
        </w:rPr>
      </w:pPr>
      <w:r>
        <w:rPr>
          <w:color w:val="000000"/>
        </w:rPr>
        <w:tab/>
        <w:t>(1)</w:t>
      </w:r>
      <w:r>
        <w:rPr>
          <w:color w:val="000000"/>
        </w:rPr>
        <w:tab/>
        <w:t>When seeking the consent of an occupier of premises to enter premises under section 48 (1) (b), an authorised person must—</w:t>
      </w:r>
    </w:p>
    <w:p w:rsidR="007A398F" w:rsidRDefault="007A398F">
      <w:pPr>
        <w:pStyle w:val="Apara"/>
        <w:rPr>
          <w:color w:val="000000"/>
        </w:rPr>
      </w:pPr>
      <w:r>
        <w:rPr>
          <w:color w:val="000000"/>
        </w:rPr>
        <w:tab/>
        <w:t>(a)</w:t>
      </w:r>
      <w:r>
        <w:rPr>
          <w:color w:val="000000"/>
        </w:rPr>
        <w:tab/>
        <w:t>produce his or her identity card; and</w:t>
      </w:r>
    </w:p>
    <w:p w:rsidR="007A398F" w:rsidRDefault="007A398F" w:rsidP="00FC1A94">
      <w:pPr>
        <w:pStyle w:val="Apara"/>
        <w:keepNext/>
        <w:rPr>
          <w:color w:val="000000"/>
        </w:rPr>
      </w:pPr>
      <w:r>
        <w:rPr>
          <w:color w:val="000000"/>
        </w:rPr>
        <w:tab/>
        <w:t>(b)</w:t>
      </w:r>
      <w:r>
        <w:rPr>
          <w:color w:val="000000"/>
        </w:rPr>
        <w:tab/>
        <w:t>tell the occupier—</w:t>
      </w:r>
    </w:p>
    <w:p w:rsidR="007A398F" w:rsidRDefault="007A398F">
      <w:pPr>
        <w:pStyle w:val="Asubpara"/>
        <w:rPr>
          <w:color w:val="000000"/>
        </w:rPr>
      </w:pPr>
      <w:r>
        <w:rPr>
          <w:color w:val="000000"/>
        </w:rPr>
        <w:tab/>
        <w:t>(i)</w:t>
      </w:r>
      <w:r>
        <w:rPr>
          <w:color w:val="000000"/>
        </w:rPr>
        <w:tab/>
        <w:t>the purpose of the entry; and</w:t>
      </w:r>
    </w:p>
    <w:p w:rsidR="007A398F" w:rsidRDefault="007A398F">
      <w:pPr>
        <w:pStyle w:val="Asubpara"/>
        <w:rPr>
          <w:color w:val="000000"/>
        </w:rPr>
      </w:pPr>
      <w:r>
        <w:rPr>
          <w:color w:val="000000"/>
        </w:rPr>
        <w:tab/>
        <w:t>(ii)</w:t>
      </w:r>
      <w:r>
        <w:rPr>
          <w:color w:val="000000"/>
        </w:rPr>
        <w:tab/>
        <w:t>that anything found and seized under this part may be used in evidence in court; and</w:t>
      </w:r>
    </w:p>
    <w:p w:rsidR="007A398F" w:rsidRDefault="007A398F">
      <w:pPr>
        <w:pStyle w:val="Asubpara"/>
        <w:rPr>
          <w:color w:val="000000"/>
        </w:rPr>
      </w:pPr>
      <w:r>
        <w:rPr>
          <w:color w:val="000000"/>
        </w:rPr>
        <w:tab/>
        <w:t>(iii)</w:t>
      </w:r>
      <w:r>
        <w:rPr>
          <w:color w:val="000000"/>
        </w:rPr>
        <w:tab/>
        <w:t>that consent may be refused.</w:t>
      </w:r>
    </w:p>
    <w:p w:rsidR="007A398F" w:rsidRDefault="007A398F">
      <w:pPr>
        <w:pStyle w:val="Amain"/>
      </w:pPr>
      <w:r>
        <w:tab/>
        <w:t>(2)</w:t>
      </w:r>
      <w:r>
        <w:tab/>
        <w:t xml:space="preserve">If the occupier consents, the authorised person must ask the occupier to sign a written acknowledgment (an </w:t>
      </w:r>
      <w:r>
        <w:rPr>
          <w:rStyle w:val="charBoldItals"/>
        </w:rPr>
        <w:t>acknowle</w:t>
      </w:r>
      <w:r w:rsidR="000F597F">
        <w:rPr>
          <w:rStyle w:val="charBoldItals"/>
        </w:rPr>
        <w:t>dg</w:t>
      </w:r>
      <w:r>
        <w:rPr>
          <w:rStyle w:val="charBoldItals"/>
        </w:rPr>
        <w:t>ment of consent</w:t>
      </w:r>
      <w:r>
        <w:t>)—</w:t>
      </w:r>
    </w:p>
    <w:p w:rsidR="007A398F" w:rsidRDefault="007A398F">
      <w:pPr>
        <w:pStyle w:val="Apara"/>
        <w:rPr>
          <w:color w:val="000000"/>
        </w:rPr>
      </w:pPr>
      <w:r>
        <w:rPr>
          <w:color w:val="000000"/>
        </w:rPr>
        <w:tab/>
        <w:t>(a)</w:t>
      </w:r>
      <w:r>
        <w:rPr>
          <w:color w:val="000000"/>
        </w:rPr>
        <w:tab/>
        <w:t>that the occupier was told—</w:t>
      </w:r>
    </w:p>
    <w:p w:rsidR="007A398F" w:rsidRDefault="007A398F">
      <w:pPr>
        <w:pStyle w:val="Asubpara"/>
        <w:rPr>
          <w:color w:val="000000"/>
        </w:rPr>
      </w:pPr>
      <w:r>
        <w:rPr>
          <w:color w:val="000000"/>
        </w:rPr>
        <w:tab/>
        <w:t>(i)</w:t>
      </w:r>
      <w:r>
        <w:rPr>
          <w:color w:val="000000"/>
        </w:rPr>
        <w:tab/>
        <w:t>the purpose of the entry; and</w:t>
      </w:r>
    </w:p>
    <w:p w:rsidR="007A398F" w:rsidRDefault="007A398F">
      <w:pPr>
        <w:pStyle w:val="Asubpara"/>
        <w:rPr>
          <w:color w:val="000000"/>
        </w:rPr>
      </w:pPr>
      <w:r>
        <w:rPr>
          <w:color w:val="000000"/>
        </w:rPr>
        <w:tab/>
        <w:t>(ii)</w:t>
      </w:r>
      <w:r>
        <w:rPr>
          <w:color w:val="000000"/>
        </w:rPr>
        <w:tab/>
        <w:t>that anything found and seized under this part may be used in evidence in court; and</w:t>
      </w:r>
    </w:p>
    <w:p w:rsidR="007A398F" w:rsidRDefault="007A398F">
      <w:pPr>
        <w:pStyle w:val="Asubpara"/>
        <w:rPr>
          <w:color w:val="000000"/>
        </w:rPr>
      </w:pPr>
      <w:r>
        <w:rPr>
          <w:color w:val="000000"/>
        </w:rPr>
        <w:tab/>
        <w:t>(iii)</w:t>
      </w:r>
      <w:r>
        <w:rPr>
          <w:color w:val="000000"/>
        </w:rPr>
        <w:tab/>
        <w:t>that consent may be refused; and</w:t>
      </w:r>
    </w:p>
    <w:p w:rsidR="007A398F" w:rsidRDefault="007A398F">
      <w:pPr>
        <w:pStyle w:val="Apara"/>
        <w:rPr>
          <w:color w:val="000000"/>
        </w:rPr>
      </w:pPr>
      <w:r>
        <w:rPr>
          <w:color w:val="000000"/>
        </w:rPr>
        <w:tab/>
        <w:t>(b)</w:t>
      </w:r>
      <w:r>
        <w:rPr>
          <w:color w:val="000000"/>
        </w:rPr>
        <w:tab/>
        <w:t>that the occupier consented to the entry; and</w:t>
      </w:r>
    </w:p>
    <w:p w:rsidR="007A398F" w:rsidRDefault="007A398F">
      <w:pPr>
        <w:pStyle w:val="Apara"/>
        <w:rPr>
          <w:color w:val="000000"/>
        </w:rPr>
      </w:pPr>
      <w:r>
        <w:rPr>
          <w:color w:val="000000"/>
        </w:rPr>
        <w:tab/>
        <w:t>(c)</w:t>
      </w:r>
      <w:r>
        <w:rPr>
          <w:color w:val="000000"/>
        </w:rPr>
        <w:tab/>
        <w:t>stating the time and date when consent was given.</w:t>
      </w:r>
    </w:p>
    <w:p w:rsidR="007A398F" w:rsidRDefault="007A398F">
      <w:pPr>
        <w:pStyle w:val="Amain"/>
        <w:rPr>
          <w:color w:val="000000"/>
        </w:rPr>
      </w:pPr>
      <w:r>
        <w:rPr>
          <w:color w:val="000000"/>
        </w:rPr>
        <w:tab/>
        <w:t>(3)</w:t>
      </w:r>
      <w:r>
        <w:rPr>
          <w:color w:val="000000"/>
        </w:rPr>
        <w:tab/>
        <w:t>If the occupier signs an acknowledgment of consent, the authorised person must immediately give a copy to the occupier.</w:t>
      </w:r>
    </w:p>
    <w:p w:rsidR="007A398F" w:rsidRDefault="007A398F">
      <w:pPr>
        <w:pStyle w:val="Amain"/>
        <w:rPr>
          <w:color w:val="000000"/>
        </w:rPr>
      </w:pPr>
      <w:r>
        <w:rPr>
          <w:color w:val="000000"/>
        </w:rPr>
        <w:tab/>
        <w:t>(4)</w:t>
      </w:r>
      <w:r>
        <w:rPr>
          <w:color w:val="000000"/>
        </w:rPr>
        <w:tab/>
        <w:t>A court must find that the occupier did not consent to entry to the premises by the authorised person under this part if—</w:t>
      </w:r>
    </w:p>
    <w:p w:rsidR="007A398F" w:rsidRDefault="007A398F">
      <w:pPr>
        <w:pStyle w:val="Apara"/>
        <w:rPr>
          <w:color w:val="000000"/>
        </w:rPr>
      </w:pPr>
      <w:r>
        <w:rPr>
          <w:color w:val="000000"/>
        </w:rPr>
        <w:tab/>
        <w:t>(a)</w:t>
      </w:r>
      <w:r>
        <w:rPr>
          <w:color w:val="000000"/>
        </w:rPr>
        <w:tab/>
        <w:t>the question arises in a proceeding in the court whether the occupier consented to the entry; and</w:t>
      </w:r>
    </w:p>
    <w:p w:rsidR="007A398F" w:rsidRDefault="007A398F">
      <w:pPr>
        <w:pStyle w:val="Apara"/>
        <w:rPr>
          <w:color w:val="000000"/>
        </w:rPr>
      </w:pPr>
      <w:r>
        <w:rPr>
          <w:color w:val="000000"/>
        </w:rPr>
        <w:tab/>
        <w:t>(b)</w:t>
      </w:r>
      <w:r>
        <w:rPr>
          <w:color w:val="000000"/>
        </w:rPr>
        <w:tab/>
        <w:t>an acknowledgment of consent is not produced in evidence; and</w:t>
      </w:r>
    </w:p>
    <w:p w:rsidR="007A398F" w:rsidRDefault="007A398F">
      <w:pPr>
        <w:pStyle w:val="Apara"/>
        <w:rPr>
          <w:color w:val="000000"/>
        </w:rPr>
      </w:pPr>
      <w:r>
        <w:rPr>
          <w:color w:val="000000"/>
        </w:rPr>
        <w:tab/>
        <w:t>(c)</w:t>
      </w:r>
      <w:r>
        <w:rPr>
          <w:color w:val="000000"/>
        </w:rPr>
        <w:tab/>
        <w:t>it is not proved that the occupier consented to the entry.</w:t>
      </w:r>
    </w:p>
    <w:p w:rsidR="007A398F" w:rsidRDefault="007A398F">
      <w:pPr>
        <w:pStyle w:val="AH5Sec"/>
        <w:rPr>
          <w:color w:val="000000"/>
        </w:rPr>
      </w:pPr>
      <w:bookmarkStart w:id="67" w:name="_Toc527117788"/>
      <w:r w:rsidRPr="001301BC">
        <w:rPr>
          <w:rStyle w:val="CharSectNo"/>
        </w:rPr>
        <w:t>51</w:t>
      </w:r>
      <w:r>
        <w:rPr>
          <w:color w:val="000000"/>
        </w:rPr>
        <w:tab/>
        <w:t>General powers on entry to premises</w:t>
      </w:r>
      <w:bookmarkEnd w:id="67"/>
    </w:p>
    <w:p w:rsidR="007A398F" w:rsidRDefault="007A398F">
      <w:pPr>
        <w:pStyle w:val="Amain"/>
        <w:keepNext/>
        <w:rPr>
          <w:color w:val="000000"/>
        </w:rPr>
      </w:pPr>
      <w:r>
        <w:rPr>
          <w:color w:val="000000"/>
        </w:rPr>
        <w:tab/>
        <w:t>(1)</w:t>
      </w:r>
      <w:r>
        <w:rPr>
          <w:color w:val="000000"/>
        </w:rPr>
        <w:tab/>
        <w:t>An authorised person who enters premises under this part may, for this Act, do 1 or more of the following in relation to the premises or anything on the premises:</w:t>
      </w:r>
    </w:p>
    <w:p w:rsidR="007A398F" w:rsidRDefault="007A398F">
      <w:pPr>
        <w:pStyle w:val="Apara"/>
        <w:rPr>
          <w:color w:val="000000"/>
        </w:rPr>
      </w:pPr>
      <w:r>
        <w:rPr>
          <w:color w:val="000000"/>
        </w:rPr>
        <w:tab/>
        <w:t>(a)</w:t>
      </w:r>
      <w:r>
        <w:rPr>
          <w:color w:val="000000"/>
        </w:rPr>
        <w:tab/>
        <w:t>inspect or examine;</w:t>
      </w:r>
    </w:p>
    <w:p w:rsidR="007A398F" w:rsidRDefault="007A398F">
      <w:pPr>
        <w:pStyle w:val="Apara"/>
        <w:rPr>
          <w:color w:val="000000"/>
        </w:rPr>
      </w:pPr>
      <w:r>
        <w:rPr>
          <w:color w:val="000000"/>
        </w:rPr>
        <w:tab/>
        <w:t>(b)</w:t>
      </w:r>
      <w:r>
        <w:rPr>
          <w:color w:val="000000"/>
        </w:rPr>
        <w:tab/>
        <w:t>take measurements or conduct tests;</w:t>
      </w:r>
    </w:p>
    <w:p w:rsidR="007A398F" w:rsidRDefault="007A398F">
      <w:pPr>
        <w:pStyle w:val="Apara"/>
        <w:rPr>
          <w:rFonts w:ascii="Times New (W1)" w:hAnsi="Times New (W1)" w:cs="Times New (W1)"/>
          <w:color w:val="000000"/>
        </w:rPr>
      </w:pPr>
      <w:r>
        <w:rPr>
          <w:rFonts w:ascii="Times New (W1)" w:hAnsi="Times New (W1)" w:cs="Times New (W1)"/>
          <w:color w:val="000000"/>
        </w:rPr>
        <w:tab/>
        <w:t>(c)</w:t>
      </w:r>
      <w:r>
        <w:rPr>
          <w:rFonts w:ascii="Times New (W1)" w:hAnsi="Times New (W1)" w:cs="Times New (W1)"/>
          <w:color w:val="000000"/>
        </w:rPr>
        <w:tab/>
        <w:t>take samples;</w:t>
      </w:r>
    </w:p>
    <w:p w:rsidR="007A398F" w:rsidRDefault="007A398F">
      <w:pPr>
        <w:pStyle w:val="Apara"/>
        <w:rPr>
          <w:color w:val="000000"/>
        </w:rPr>
      </w:pPr>
      <w:r>
        <w:rPr>
          <w:color w:val="000000"/>
        </w:rPr>
        <w:tab/>
        <w:t>(d)</w:t>
      </w:r>
      <w:r>
        <w:rPr>
          <w:color w:val="000000"/>
        </w:rPr>
        <w:tab/>
        <w:t>take photographs, films, or audio, video or other recordings;</w:t>
      </w:r>
    </w:p>
    <w:p w:rsidR="007A398F" w:rsidRDefault="007A398F">
      <w:pPr>
        <w:pStyle w:val="Apara"/>
        <w:keepNext/>
        <w:rPr>
          <w:color w:val="000000"/>
        </w:rPr>
      </w:pPr>
      <w:r>
        <w:rPr>
          <w:color w:val="000000"/>
        </w:rPr>
        <w:tab/>
        <w:t>(e)</w:t>
      </w:r>
      <w:r>
        <w:rPr>
          <w:color w:val="000000"/>
        </w:rPr>
        <w:tab/>
        <w:t>require the occupier, or anyone at the premises, to give the authorised person reasonable help to exercise a power under this part.</w:t>
      </w:r>
    </w:p>
    <w:p w:rsidR="007A398F" w:rsidRDefault="007A398F">
      <w:pPr>
        <w:pStyle w:val="aNote"/>
        <w:rPr>
          <w:color w:val="000000"/>
        </w:rPr>
      </w:pPr>
      <w:r>
        <w:rPr>
          <w:rStyle w:val="charItals"/>
        </w:rPr>
        <w:t>Note</w:t>
      </w:r>
      <w:r>
        <w:rPr>
          <w:rStyle w:val="charItals"/>
        </w:rPr>
        <w:tab/>
      </w:r>
      <w:r>
        <w:rPr>
          <w:color w:val="000000"/>
        </w:rPr>
        <w:t xml:space="preserve">The </w:t>
      </w:r>
      <w:hyperlink r:id="rId43" w:tooltip="A2001-14" w:history="1">
        <w:r w:rsidR="004C1761" w:rsidRPr="004C1761">
          <w:rPr>
            <w:rStyle w:val="charCitHyperlinkAbbrev"/>
          </w:rPr>
          <w:t>Legislation Act</w:t>
        </w:r>
      </w:hyperlink>
      <w:r>
        <w:rPr>
          <w:color w:val="000000"/>
        </w:rPr>
        <w:t>, s 170 and s 171 deal with the application of the privilege against self</w:t>
      </w:r>
      <w:r w:rsidR="0064518B">
        <w:rPr>
          <w:color w:val="000000"/>
        </w:rPr>
        <w:t>-</w:t>
      </w:r>
      <w:r>
        <w:rPr>
          <w:color w:val="000000"/>
        </w:rPr>
        <w:t>incrimination and client legal privilege.</w:t>
      </w:r>
    </w:p>
    <w:p w:rsidR="007A398F" w:rsidRDefault="007A398F">
      <w:pPr>
        <w:pStyle w:val="Amain"/>
        <w:keepNext/>
        <w:rPr>
          <w:color w:val="000000"/>
        </w:rPr>
      </w:pPr>
      <w:r>
        <w:rPr>
          <w:color w:val="000000"/>
        </w:rPr>
        <w:tab/>
        <w:t>(2)</w:t>
      </w:r>
      <w:r>
        <w:rPr>
          <w:color w:val="000000"/>
        </w:rPr>
        <w:tab/>
        <w:t>A person must take all reasonable steps to comply with a requirement made of the person under subsection (1) (e).</w:t>
      </w:r>
    </w:p>
    <w:p w:rsidR="007A398F" w:rsidRDefault="007A398F">
      <w:pPr>
        <w:pStyle w:val="Penalty"/>
        <w:keepNext/>
        <w:rPr>
          <w:color w:val="000000"/>
        </w:rPr>
      </w:pPr>
      <w:r>
        <w:rPr>
          <w:color w:val="000000"/>
        </w:rPr>
        <w:t>Maximum penalty:  50 penalty units.</w:t>
      </w:r>
    </w:p>
    <w:p w:rsidR="007A398F" w:rsidRDefault="007A398F">
      <w:pPr>
        <w:pStyle w:val="AH5Sec"/>
        <w:rPr>
          <w:color w:val="000000"/>
        </w:rPr>
      </w:pPr>
      <w:bookmarkStart w:id="68" w:name="_Toc527117789"/>
      <w:r w:rsidRPr="001301BC">
        <w:rPr>
          <w:rStyle w:val="CharSectNo"/>
        </w:rPr>
        <w:t>52</w:t>
      </w:r>
      <w:r>
        <w:rPr>
          <w:color w:val="000000"/>
        </w:rPr>
        <w:tab/>
        <w:t>Power to require name and address</w:t>
      </w:r>
      <w:bookmarkEnd w:id="68"/>
    </w:p>
    <w:p w:rsidR="007A398F" w:rsidRDefault="007A398F">
      <w:pPr>
        <w:pStyle w:val="Amain"/>
        <w:keepNext/>
        <w:rPr>
          <w:color w:val="000000"/>
        </w:rPr>
      </w:pPr>
      <w:r>
        <w:rPr>
          <w:color w:val="000000"/>
        </w:rPr>
        <w:tab/>
        <w:t>(1)</w:t>
      </w:r>
      <w:r>
        <w:rPr>
          <w:color w:val="000000"/>
        </w:rPr>
        <w:tab/>
        <w:t>An authorised person may require a person to state the person’s name and home address if the authorised person believes, on reasonable grounds, that the person is committing or has just committed an offence against this Act.</w:t>
      </w:r>
    </w:p>
    <w:p w:rsidR="007A398F" w:rsidRDefault="007A398F">
      <w:pPr>
        <w:pStyle w:val="aNote"/>
        <w:rPr>
          <w:color w:val="000000"/>
        </w:rPr>
      </w:pPr>
      <w:r>
        <w:rPr>
          <w:rStyle w:val="charItals"/>
        </w:rPr>
        <w:t>Note</w:t>
      </w:r>
      <w:r>
        <w:rPr>
          <w:snapToGrid w:val="0"/>
          <w:color w:val="000000"/>
        </w:rPr>
        <w:tab/>
        <w:t xml:space="preserve">A reference to an Act includes a reference to the statutory instruments made or in force under the Act, including any regulation (see </w:t>
      </w:r>
      <w:hyperlink r:id="rId44" w:tooltip="A2001-14" w:history="1">
        <w:r w:rsidR="004C1761" w:rsidRPr="004C1761">
          <w:rPr>
            <w:rStyle w:val="charCitHyperlinkAbbrev"/>
          </w:rPr>
          <w:t>Legislation Act</w:t>
        </w:r>
      </w:hyperlink>
      <w:r>
        <w:rPr>
          <w:color w:val="000000"/>
        </w:rPr>
        <w:t>,</w:t>
      </w:r>
      <w:r>
        <w:rPr>
          <w:snapToGrid w:val="0"/>
          <w:color w:val="000000"/>
        </w:rPr>
        <w:t xml:space="preserve"> s 104).</w:t>
      </w:r>
    </w:p>
    <w:p w:rsidR="007A398F" w:rsidRDefault="007A398F">
      <w:pPr>
        <w:pStyle w:val="Amain"/>
        <w:rPr>
          <w:color w:val="000000"/>
        </w:rPr>
      </w:pPr>
      <w:r>
        <w:rPr>
          <w:color w:val="000000"/>
        </w:rPr>
        <w:tab/>
        <w:t>(2)</w:t>
      </w:r>
      <w:r>
        <w:rPr>
          <w:color w:val="000000"/>
        </w:rPr>
        <w:tab/>
        <w:t>The authorised person must tell the person the reason for the requirement and, as soon as practicable, record the reason.</w:t>
      </w:r>
    </w:p>
    <w:p w:rsidR="007A398F" w:rsidRDefault="007A398F">
      <w:pPr>
        <w:pStyle w:val="Amain"/>
        <w:rPr>
          <w:color w:val="000000"/>
        </w:rPr>
      </w:pPr>
      <w:r>
        <w:rPr>
          <w:color w:val="000000"/>
        </w:rPr>
        <w:tab/>
        <w:t>(3)</w:t>
      </w:r>
      <w:r>
        <w:rPr>
          <w:color w:val="000000"/>
        </w:rPr>
        <w:tab/>
        <w:t>The person may ask the authorised person to produce his or her identity card for inspection by the person.</w:t>
      </w:r>
    </w:p>
    <w:p w:rsidR="007A398F" w:rsidRDefault="007A398F">
      <w:pPr>
        <w:pStyle w:val="Amain"/>
        <w:rPr>
          <w:color w:val="000000"/>
        </w:rPr>
      </w:pPr>
      <w:r>
        <w:rPr>
          <w:color w:val="000000"/>
        </w:rPr>
        <w:tab/>
        <w:t>(4)</w:t>
      </w:r>
      <w:r>
        <w:rPr>
          <w:color w:val="000000"/>
        </w:rPr>
        <w:tab/>
        <w:t>A person must comply with a requirement made of the person under subsection (1) if the authorised person—</w:t>
      </w:r>
    </w:p>
    <w:p w:rsidR="007A398F" w:rsidRDefault="007A398F">
      <w:pPr>
        <w:pStyle w:val="Apara"/>
        <w:rPr>
          <w:color w:val="000000"/>
        </w:rPr>
      </w:pPr>
      <w:r>
        <w:rPr>
          <w:color w:val="000000"/>
        </w:rPr>
        <w:tab/>
        <w:t>(a)</w:t>
      </w:r>
      <w:r>
        <w:rPr>
          <w:color w:val="000000"/>
        </w:rPr>
        <w:tab/>
        <w:t>tells the person the reason for the requirement; and</w:t>
      </w:r>
    </w:p>
    <w:p w:rsidR="007A398F" w:rsidRDefault="007A398F">
      <w:pPr>
        <w:pStyle w:val="Apara"/>
        <w:keepNext/>
        <w:rPr>
          <w:color w:val="000000"/>
        </w:rPr>
      </w:pPr>
      <w:r>
        <w:rPr>
          <w:color w:val="000000"/>
        </w:rPr>
        <w:tab/>
        <w:t>(b)</w:t>
      </w:r>
      <w:r>
        <w:rPr>
          <w:color w:val="000000"/>
        </w:rPr>
        <w:tab/>
        <w:t>complies with any request made by the person under subsection (3).</w:t>
      </w:r>
    </w:p>
    <w:p w:rsidR="007A398F" w:rsidRDefault="007A398F">
      <w:pPr>
        <w:pStyle w:val="Penalty"/>
        <w:keepNext/>
      </w:pPr>
      <w:r>
        <w:t>Maximum penalty:  10 penalty units.</w:t>
      </w:r>
    </w:p>
    <w:p w:rsidR="007A398F" w:rsidRDefault="007A398F">
      <w:pPr>
        <w:pStyle w:val="Amain"/>
        <w:rPr>
          <w:color w:val="000000"/>
        </w:rPr>
      </w:pPr>
      <w:r>
        <w:rPr>
          <w:color w:val="000000"/>
        </w:rPr>
        <w:tab/>
        <w:t>(5)</w:t>
      </w:r>
      <w:r>
        <w:rPr>
          <w:color w:val="000000"/>
        </w:rPr>
        <w:tab/>
        <w:t>An offence against this section is a strict liability offence.</w:t>
      </w:r>
    </w:p>
    <w:p w:rsidR="007A398F" w:rsidRDefault="007A398F">
      <w:pPr>
        <w:pStyle w:val="AH5Sec"/>
        <w:rPr>
          <w:color w:val="000000"/>
        </w:rPr>
      </w:pPr>
      <w:bookmarkStart w:id="69" w:name="_Toc527117790"/>
      <w:r w:rsidRPr="001301BC">
        <w:rPr>
          <w:rStyle w:val="CharSectNo"/>
        </w:rPr>
        <w:t>53</w:t>
      </w:r>
      <w:r>
        <w:rPr>
          <w:color w:val="000000"/>
        </w:rPr>
        <w:tab/>
        <w:t>Power to seize things</w:t>
      </w:r>
      <w:bookmarkEnd w:id="69"/>
    </w:p>
    <w:p w:rsidR="007A398F" w:rsidRDefault="007A398F">
      <w:pPr>
        <w:pStyle w:val="Amain"/>
        <w:rPr>
          <w:color w:val="000000"/>
        </w:rPr>
      </w:pPr>
      <w:r>
        <w:rPr>
          <w:color w:val="000000"/>
        </w:rPr>
        <w:tab/>
        <w:t>(1)</w:t>
      </w:r>
      <w:r>
        <w:rPr>
          <w:color w:val="000000"/>
        </w:rPr>
        <w:tab/>
        <w:t>An authorised person who enters premises under this part with the occupier’s consent may seize anything at the premises if—</w:t>
      </w:r>
    </w:p>
    <w:p w:rsidR="007A398F" w:rsidRDefault="007A398F">
      <w:pPr>
        <w:pStyle w:val="Apara"/>
        <w:rPr>
          <w:color w:val="000000"/>
        </w:rPr>
      </w:pPr>
      <w:r>
        <w:rPr>
          <w:color w:val="000000"/>
        </w:rPr>
        <w:tab/>
        <w:t>(a)</w:t>
      </w:r>
      <w:r>
        <w:rPr>
          <w:color w:val="000000"/>
        </w:rPr>
        <w:tab/>
        <w:t>the authorised person is satisfied, on reasonable grounds, that the thing is connected with an offence against this Act; and</w:t>
      </w:r>
    </w:p>
    <w:p w:rsidR="007A398F" w:rsidRDefault="007A398F">
      <w:pPr>
        <w:pStyle w:val="Apara"/>
        <w:rPr>
          <w:color w:val="000000"/>
        </w:rPr>
      </w:pPr>
      <w:r>
        <w:rPr>
          <w:color w:val="000000"/>
        </w:rPr>
        <w:tab/>
        <w:t>(b)</w:t>
      </w:r>
      <w:r>
        <w:rPr>
          <w:color w:val="000000"/>
        </w:rPr>
        <w:tab/>
        <w:t>seizure of the thing is consistent with the purpose of the entry told to the occupier when seeking the occupier’s consent.</w:t>
      </w:r>
    </w:p>
    <w:p w:rsidR="007A398F" w:rsidRDefault="007A398F">
      <w:pPr>
        <w:pStyle w:val="Amain"/>
        <w:rPr>
          <w:color w:val="000000"/>
        </w:rPr>
      </w:pPr>
      <w:r>
        <w:rPr>
          <w:color w:val="000000"/>
        </w:rPr>
        <w:tab/>
        <w:t>(2)</w:t>
      </w:r>
      <w:r>
        <w:rPr>
          <w:color w:val="000000"/>
        </w:rPr>
        <w:tab/>
        <w:t>An authorised person who enters premises under a warrant under this part may seize anything at the premises that the authorised person is authorised to seize under the warrant.</w:t>
      </w:r>
    </w:p>
    <w:p w:rsidR="007A398F" w:rsidRDefault="007A398F">
      <w:pPr>
        <w:pStyle w:val="Amain"/>
        <w:rPr>
          <w:color w:val="000000"/>
        </w:rPr>
      </w:pPr>
      <w:r>
        <w:rPr>
          <w:color w:val="000000"/>
        </w:rPr>
        <w:tab/>
        <w:t>(3)</w:t>
      </w:r>
      <w:r>
        <w:rPr>
          <w:color w:val="000000"/>
        </w:rPr>
        <w:tab/>
        <w:t>An authorised person who enters premises under this part (whether with the occupier’s consent, under a warrant or otherwise) may seize anything at the premises if satisfied, on reasonable grounds, that—</w:t>
      </w:r>
    </w:p>
    <w:p w:rsidR="007A398F" w:rsidRDefault="007A398F">
      <w:pPr>
        <w:pStyle w:val="Apara"/>
        <w:rPr>
          <w:color w:val="000000"/>
        </w:rPr>
      </w:pPr>
      <w:r>
        <w:rPr>
          <w:color w:val="000000"/>
        </w:rPr>
        <w:tab/>
        <w:t>(a)</w:t>
      </w:r>
      <w:r>
        <w:rPr>
          <w:color w:val="000000"/>
        </w:rPr>
        <w:tab/>
        <w:t>the thing is connected with an offence against this Act; and</w:t>
      </w:r>
    </w:p>
    <w:p w:rsidR="007A398F" w:rsidRDefault="007A398F">
      <w:pPr>
        <w:pStyle w:val="Apara"/>
        <w:rPr>
          <w:color w:val="000000"/>
        </w:rPr>
      </w:pPr>
      <w:r>
        <w:rPr>
          <w:color w:val="000000"/>
        </w:rPr>
        <w:tab/>
        <w:t>(b)</w:t>
      </w:r>
      <w:r>
        <w:rPr>
          <w:color w:val="000000"/>
        </w:rPr>
        <w:tab/>
        <w:t>the seizure is necessary to prevent the thing from being—</w:t>
      </w:r>
    </w:p>
    <w:p w:rsidR="007A398F" w:rsidRDefault="007A398F">
      <w:pPr>
        <w:pStyle w:val="Asubpara"/>
        <w:rPr>
          <w:color w:val="000000"/>
        </w:rPr>
      </w:pPr>
      <w:r>
        <w:rPr>
          <w:color w:val="000000"/>
        </w:rPr>
        <w:tab/>
        <w:t>(i)</w:t>
      </w:r>
      <w:r>
        <w:rPr>
          <w:color w:val="000000"/>
        </w:rPr>
        <w:tab/>
        <w:t>concealed, lost or destroyed; or</w:t>
      </w:r>
    </w:p>
    <w:p w:rsidR="007A398F" w:rsidRDefault="007A398F">
      <w:pPr>
        <w:pStyle w:val="Asubpara"/>
        <w:rPr>
          <w:color w:val="000000"/>
        </w:rPr>
      </w:pPr>
      <w:r>
        <w:rPr>
          <w:color w:val="000000"/>
        </w:rPr>
        <w:tab/>
        <w:t>(ii)</w:t>
      </w:r>
      <w:r>
        <w:rPr>
          <w:color w:val="000000"/>
        </w:rPr>
        <w:tab/>
        <w:t>used to commit, continue or repeat the offence.</w:t>
      </w:r>
    </w:p>
    <w:p w:rsidR="007A398F" w:rsidRDefault="007A398F">
      <w:pPr>
        <w:pStyle w:val="Amain"/>
        <w:rPr>
          <w:color w:val="000000"/>
        </w:rPr>
      </w:pPr>
      <w:r>
        <w:rPr>
          <w:color w:val="000000"/>
        </w:rPr>
        <w:tab/>
        <w:t>(4)</w:t>
      </w:r>
      <w:r>
        <w:rPr>
          <w:color w:val="000000"/>
        </w:rPr>
        <w:tab/>
        <w:t>Having seized a thing, an authorised person may—</w:t>
      </w:r>
    </w:p>
    <w:p w:rsidR="007A398F" w:rsidRDefault="007A398F">
      <w:pPr>
        <w:pStyle w:val="Apara"/>
      </w:pPr>
      <w:r>
        <w:tab/>
        <w:t>(a)</w:t>
      </w:r>
      <w:r>
        <w:tab/>
        <w:t xml:space="preserve">remove the thing from the premises where it was seized (the </w:t>
      </w:r>
      <w:r>
        <w:rPr>
          <w:rStyle w:val="charBoldItals"/>
        </w:rPr>
        <w:t>place of seizure</w:t>
      </w:r>
      <w:r>
        <w:t>) to another place; or</w:t>
      </w:r>
    </w:p>
    <w:p w:rsidR="007A398F" w:rsidRDefault="007A398F">
      <w:pPr>
        <w:pStyle w:val="Apara"/>
        <w:rPr>
          <w:color w:val="000000"/>
        </w:rPr>
      </w:pPr>
      <w:r>
        <w:rPr>
          <w:color w:val="000000"/>
        </w:rPr>
        <w:tab/>
        <w:t>(b)</w:t>
      </w:r>
      <w:r>
        <w:rPr>
          <w:color w:val="000000"/>
        </w:rPr>
        <w:tab/>
        <w:t>leave the thing at the place of seizure but restrict access to it.</w:t>
      </w:r>
    </w:p>
    <w:p w:rsidR="007A398F" w:rsidRDefault="007A398F">
      <w:pPr>
        <w:pStyle w:val="Amain"/>
        <w:rPr>
          <w:color w:val="000000"/>
        </w:rPr>
      </w:pPr>
      <w:r>
        <w:rPr>
          <w:color w:val="000000"/>
        </w:rPr>
        <w:tab/>
        <w:t>(5)</w:t>
      </w:r>
      <w:r>
        <w:rPr>
          <w:color w:val="000000"/>
        </w:rPr>
        <w:tab/>
        <w:t>A person commits an offence if—</w:t>
      </w:r>
    </w:p>
    <w:p w:rsidR="007A398F" w:rsidRDefault="007A398F">
      <w:pPr>
        <w:pStyle w:val="Apara"/>
        <w:rPr>
          <w:color w:val="000000"/>
        </w:rPr>
      </w:pPr>
      <w:r>
        <w:rPr>
          <w:color w:val="000000"/>
        </w:rPr>
        <w:tab/>
        <w:t>(a)</w:t>
      </w:r>
      <w:r>
        <w:rPr>
          <w:color w:val="000000"/>
        </w:rPr>
        <w:tab/>
        <w:t>the person interferes with a seized thing, or anything containing a seized thing, to which access has been restricted under subsection (4); and</w:t>
      </w:r>
    </w:p>
    <w:p w:rsidR="007A398F" w:rsidRDefault="007A398F">
      <w:pPr>
        <w:pStyle w:val="Apara"/>
        <w:keepNext/>
        <w:rPr>
          <w:color w:val="000000"/>
        </w:rPr>
      </w:pPr>
      <w:r>
        <w:rPr>
          <w:color w:val="000000"/>
        </w:rPr>
        <w:tab/>
        <w:t>(b)</w:t>
      </w:r>
      <w:r>
        <w:rPr>
          <w:color w:val="000000"/>
        </w:rPr>
        <w:tab/>
        <w:t>the person does not have an authorised person’s approval to interfere with the thing.</w:t>
      </w:r>
    </w:p>
    <w:p w:rsidR="007A398F" w:rsidRDefault="007A398F">
      <w:pPr>
        <w:pStyle w:val="Penalty"/>
        <w:keepNext/>
        <w:rPr>
          <w:color w:val="000000"/>
        </w:rPr>
      </w:pPr>
      <w:r>
        <w:rPr>
          <w:color w:val="000000"/>
        </w:rPr>
        <w:t>Maximum penalty:  50 penalty units.</w:t>
      </w:r>
    </w:p>
    <w:p w:rsidR="007A398F" w:rsidRDefault="007A398F">
      <w:pPr>
        <w:pStyle w:val="Amain"/>
        <w:rPr>
          <w:color w:val="000000"/>
        </w:rPr>
      </w:pPr>
      <w:r>
        <w:rPr>
          <w:color w:val="000000"/>
        </w:rPr>
        <w:tab/>
        <w:t>(6)</w:t>
      </w:r>
      <w:r>
        <w:rPr>
          <w:color w:val="000000"/>
        </w:rPr>
        <w:tab/>
        <w:t>An offence against this section is a strict liability offence.</w:t>
      </w:r>
    </w:p>
    <w:p w:rsidR="007A398F" w:rsidRPr="001301BC" w:rsidRDefault="007A398F">
      <w:pPr>
        <w:pStyle w:val="AH3Div"/>
      </w:pPr>
      <w:bookmarkStart w:id="70" w:name="_Toc527117791"/>
      <w:r w:rsidRPr="001301BC">
        <w:rPr>
          <w:rStyle w:val="CharDivNo"/>
        </w:rPr>
        <w:t>Division 6.4</w:t>
      </w:r>
      <w:r>
        <w:rPr>
          <w:color w:val="000000"/>
        </w:rPr>
        <w:tab/>
      </w:r>
      <w:r w:rsidRPr="001301BC">
        <w:rPr>
          <w:rStyle w:val="CharDivText"/>
          <w:color w:val="000000"/>
        </w:rPr>
        <w:t>Search warrants</w:t>
      </w:r>
      <w:bookmarkEnd w:id="70"/>
    </w:p>
    <w:p w:rsidR="007A398F" w:rsidRDefault="007A398F">
      <w:pPr>
        <w:pStyle w:val="AH5Sec"/>
        <w:rPr>
          <w:color w:val="000000"/>
        </w:rPr>
      </w:pPr>
      <w:bookmarkStart w:id="71" w:name="_Toc527117792"/>
      <w:r w:rsidRPr="001301BC">
        <w:rPr>
          <w:rStyle w:val="CharSectNo"/>
        </w:rPr>
        <w:t>54</w:t>
      </w:r>
      <w:r>
        <w:rPr>
          <w:color w:val="000000"/>
        </w:rPr>
        <w:tab/>
        <w:t>Warrants generally</w:t>
      </w:r>
      <w:bookmarkEnd w:id="71"/>
    </w:p>
    <w:p w:rsidR="007A398F" w:rsidRDefault="007A398F">
      <w:pPr>
        <w:pStyle w:val="Amain"/>
        <w:rPr>
          <w:color w:val="000000"/>
        </w:rPr>
      </w:pPr>
      <w:r>
        <w:rPr>
          <w:color w:val="000000"/>
        </w:rPr>
        <w:tab/>
        <w:t>(1)</w:t>
      </w:r>
      <w:r>
        <w:rPr>
          <w:color w:val="000000"/>
        </w:rPr>
        <w:tab/>
        <w:t>An authorised person may apply to a magistrate for a warrant to enter premises.</w:t>
      </w:r>
    </w:p>
    <w:p w:rsidR="007A398F" w:rsidRDefault="007A398F">
      <w:pPr>
        <w:pStyle w:val="Amain"/>
        <w:rPr>
          <w:color w:val="000000"/>
        </w:rPr>
      </w:pPr>
      <w:r>
        <w:rPr>
          <w:color w:val="000000"/>
        </w:rPr>
        <w:tab/>
        <w:t>(2)</w:t>
      </w:r>
      <w:r>
        <w:rPr>
          <w:color w:val="000000"/>
        </w:rPr>
        <w:tab/>
        <w:t>The application must be sworn and state the grounds on which the warrant is sought.</w:t>
      </w:r>
    </w:p>
    <w:p w:rsidR="007A398F" w:rsidRDefault="007A398F">
      <w:pPr>
        <w:pStyle w:val="Amain"/>
        <w:rPr>
          <w:color w:val="000000"/>
        </w:rPr>
      </w:pPr>
      <w:r>
        <w:rPr>
          <w:color w:val="000000"/>
        </w:rPr>
        <w:tab/>
        <w:t>(3)</w:t>
      </w:r>
      <w:r>
        <w:rPr>
          <w:color w:val="000000"/>
        </w:rPr>
        <w:tab/>
        <w:t>The magistrate may refuse to consider the application until the authorised person gives the magistrate all the information the magistrate requires about the application in the way the magistrate requires.</w:t>
      </w:r>
    </w:p>
    <w:p w:rsidR="007A398F" w:rsidRDefault="007A398F">
      <w:pPr>
        <w:pStyle w:val="Amain"/>
        <w:rPr>
          <w:color w:val="000000"/>
        </w:rPr>
      </w:pPr>
      <w:r>
        <w:rPr>
          <w:color w:val="000000"/>
        </w:rPr>
        <w:tab/>
        <w:t>(4)</w:t>
      </w:r>
      <w:r>
        <w:rPr>
          <w:color w:val="000000"/>
        </w:rPr>
        <w:tab/>
        <w:t>The magistrate may issue a warrant only if satisfied there are reasonable grounds for suspecting—</w:t>
      </w:r>
    </w:p>
    <w:p w:rsidR="007A398F" w:rsidRDefault="007A398F">
      <w:pPr>
        <w:pStyle w:val="Apara"/>
        <w:rPr>
          <w:color w:val="000000"/>
        </w:rPr>
      </w:pPr>
      <w:r>
        <w:rPr>
          <w:color w:val="000000"/>
        </w:rPr>
        <w:tab/>
        <w:t>(a)</w:t>
      </w:r>
      <w:r>
        <w:rPr>
          <w:color w:val="000000"/>
        </w:rPr>
        <w:tab/>
        <w:t>there is a particular thing or activity connected with an offence against this Act; and</w:t>
      </w:r>
    </w:p>
    <w:p w:rsidR="007A398F" w:rsidRDefault="007A398F" w:rsidP="00FC1A94">
      <w:pPr>
        <w:pStyle w:val="Apara"/>
        <w:keepNext/>
        <w:rPr>
          <w:color w:val="000000"/>
        </w:rPr>
      </w:pPr>
      <w:r>
        <w:rPr>
          <w:color w:val="000000"/>
        </w:rPr>
        <w:tab/>
        <w:t>(b)</w:t>
      </w:r>
      <w:r>
        <w:rPr>
          <w:color w:val="000000"/>
        </w:rPr>
        <w:tab/>
        <w:t>the thing or activity—</w:t>
      </w:r>
    </w:p>
    <w:p w:rsidR="007A398F" w:rsidRDefault="007A398F">
      <w:pPr>
        <w:pStyle w:val="Asubpara"/>
        <w:rPr>
          <w:color w:val="000000"/>
        </w:rPr>
      </w:pPr>
      <w:r>
        <w:rPr>
          <w:color w:val="000000"/>
        </w:rPr>
        <w:tab/>
        <w:t>(i)</w:t>
      </w:r>
      <w:r>
        <w:rPr>
          <w:color w:val="000000"/>
        </w:rPr>
        <w:tab/>
        <w:t>is, or is being engaged in, at the premises; or</w:t>
      </w:r>
    </w:p>
    <w:p w:rsidR="007A398F" w:rsidRDefault="007A398F">
      <w:pPr>
        <w:pStyle w:val="Asubpara"/>
        <w:rPr>
          <w:color w:val="000000"/>
        </w:rPr>
      </w:pPr>
      <w:r>
        <w:rPr>
          <w:color w:val="000000"/>
        </w:rPr>
        <w:tab/>
        <w:t>(ii)</w:t>
      </w:r>
      <w:r>
        <w:rPr>
          <w:color w:val="000000"/>
        </w:rPr>
        <w:tab/>
        <w:t>may be, or may be engaged in, at the premises within the next 14 days.</w:t>
      </w:r>
    </w:p>
    <w:p w:rsidR="007A398F" w:rsidRDefault="007A398F">
      <w:pPr>
        <w:pStyle w:val="Amain"/>
        <w:rPr>
          <w:color w:val="000000"/>
        </w:rPr>
      </w:pPr>
      <w:r>
        <w:rPr>
          <w:color w:val="000000"/>
        </w:rPr>
        <w:tab/>
        <w:t>(5)</w:t>
      </w:r>
      <w:r>
        <w:rPr>
          <w:color w:val="000000"/>
        </w:rPr>
        <w:tab/>
        <w:t>The warrant must state—</w:t>
      </w:r>
    </w:p>
    <w:p w:rsidR="007A398F" w:rsidRDefault="007A398F">
      <w:pPr>
        <w:pStyle w:val="Apara"/>
        <w:rPr>
          <w:color w:val="000000"/>
        </w:rPr>
      </w:pPr>
      <w:r>
        <w:rPr>
          <w:color w:val="000000"/>
        </w:rPr>
        <w:tab/>
        <w:t>(a)</w:t>
      </w:r>
      <w:r>
        <w:rPr>
          <w:color w:val="000000"/>
        </w:rPr>
        <w:tab/>
        <w:t>that an authorised person may, with any necessary assistance and force, enter the premises and exercise the authorised person’s powers under this part; and</w:t>
      </w:r>
    </w:p>
    <w:p w:rsidR="007A398F" w:rsidRDefault="007A398F">
      <w:pPr>
        <w:pStyle w:val="Apara"/>
        <w:rPr>
          <w:color w:val="000000"/>
        </w:rPr>
      </w:pPr>
      <w:r>
        <w:rPr>
          <w:color w:val="000000"/>
        </w:rPr>
        <w:tab/>
        <w:t>(b)</w:t>
      </w:r>
      <w:r>
        <w:rPr>
          <w:color w:val="000000"/>
        </w:rPr>
        <w:tab/>
        <w:t>the offence for which the warrant is sought; and</w:t>
      </w:r>
    </w:p>
    <w:p w:rsidR="007A398F" w:rsidRDefault="007A398F">
      <w:pPr>
        <w:pStyle w:val="Apara"/>
        <w:rPr>
          <w:color w:val="000000"/>
        </w:rPr>
      </w:pPr>
      <w:r>
        <w:rPr>
          <w:color w:val="000000"/>
        </w:rPr>
        <w:tab/>
        <w:t>(c)</w:t>
      </w:r>
      <w:r>
        <w:rPr>
          <w:color w:val="000000"/>
        </w:rPr>
        <w:tab/>
        <w:t>the thing that may be seized under the warrant; and</w:t>
      </w:r>
    </w:p>
    <w:p w:rsidR="007A398F" w:rsidRDefault="007A398F">
      <w:pPr>
        <w:pStyle w:val="Apara"/>
        <w:rPr>
          <w:color w:val="000000"/>
        </w:rPr>
      </w:pPr>
      <w:r>
        <w:rPr>
          <w:color w:val="000000"/>
        </w:rPr>
        <w:tab/>
        <w:t>(d)</w:t>
      </w:r>
      <w:r>
        <w:rPr>
          <w:color w:val="000000"/>
        </w:rPr>
        <w:tab/>
        <w:t>the hours when the premises may be entered; and</w:t>
      </w:r>
    </w:p>
    <w:p w:rsidR="007A398F" w:rsidRDefault="007A398F">
      <w:pPr>
        <w:pStyle w:val="Apara"/>
        <w:rPr>
          <w:color w:val="000000"/>
        </w:rPr>
      </w:pPr>
      <w:r>
        <w:rPr>
          <w:color w:val="000000"/>
        </w:rPr>
        <w:tab/>
        <w:t>(e)</w:t>
      </w:r>
      <w:r>
        <w:rPr>
          <w:color w:val="000000"/>
        </w:rPr>
        <w:tab/>
        <w:t>the date, within 14 days after the day of the warrant’s issue, the warrant ends.</w:t>
      </w:r>
    </w:p>
    <w:p w:rsidR="007A398F" w:rsidRDefault="007A398F">
      <w:pPr>
        <w:pStyle w:val="AH5Sec"/>
        <w:rPr>
          <w:color w:val="000000"/>
        </w:rPr>
      </w:pPr>
      <w:bookmarkStart w:id="72" w:name="_Toc527117793"/>
      <w:r w:rsidRPr="001301BC">
        <w:rPr>
          <w:rStyle w:val="CharSectNo"/>
        </w:rPr>
        <w:t>55</w:t>
      </w:r>
      <w:r>
        <w:rPr>
          <w:color w:val="000000"/>
        </w:rPr>
        <w:tab/>
        <w:t>Warrants—application made other than in person</w:t>
      </w:r>
      <w:bookmarkEnd w:id="72"/>
    </w:p>
    <w:p w:rsidR="007A398F" w:rsidRDefault="007A398F">
      <w:pPr>
        <w:pStyle w:val="Amain"/>
        <w:rPr>
          <w:color w:val="000000"/>
        </w:rPr>
      </w:pPr>
      <w:r>
        <w:rPr>
          <w:color w:val="000000"/>
        </w:rPr>
        <w:tab/>
        <w:t>(1)</w:t>
      </w:r>
      <w:r>
        <w:rPr>
          <w:color w:val="000000"/>
        </w:rPr>
        <w:tab/>
        <w:t>An authorised person may apply for a warrant by phone, fax, radio or other form of communication if the authorised person considers it necessary because of—</w:t>
      </w:r>
    </w:p>
    <w:p w:rsidR="007A398F" w:rsidRDefault="007A398F">
      <w:pPr>
        <w:pStyle w:val="Apara"/>
        <w:rPr>
          <w:color w:val="000000"/>
        </w:rPr>
      </w:pPr>
      <w:r>
        <w:rPr>
          <w:color w:val="000000"/>
        </w:rPr>
        <w:tab/>
        <w:t>(a)</w:t>
      </w:r>
      <w:r>
        <w:rPr>
          <w:color w:val="000000"/>
        </w:rPr>
        <w:tab/>
        <w:t>urgent circumstances; or</w:t>
      </w:r>
    </w:p>
    <w:p w:rsidR="007A398F" w:rsidRDefault="007A398F">
      <w:pPr>
        <w:pStyle w:val="Apara"/>
        <w:rPr>
          <w:color w:val="000000"/>
        </w:rPr>
      </w:pPr>
      <w:r>
        <w:rPr>
          <w:color w:val="000000"/>
        </w:rPr>
        <w:tab/>
        <w:t>(b)</w:t>
      </w:r>
      <w:r>
        <w:rPr>
          <w:color w:val="000000"/>
        </w:rPr>
        <w:tab/>
        <w:t>other special circumstances.</w:t>
      </w:r>
    </w:p>
    <w:p w:rsidR="007A398F" w:rsidRDefault="007A398F">
      <w:pPr>
        <w:pStyle w:val="Amain"/>
        <w:rPr>
          <w:color w:val="000000"/>
        </w:rPr>
      </w:pPr>
      <w:r>
        <w:rPr>
          <w:color w:val="000000"/>
        </w:rPr>
        <w:tab/>
        <w:t>(2)</w:t>
      </w:r>
      <w:r>
        <w:rPr>
          <w:color w:val="000000"/>
        </w:rPr>
        <w:tab/>
        <w:t>Before applying for the warrant, the authorised person must prepare an application stating the grounds on which the warrant is sought.</w:t>
      </w:r>
    </w:p>
    <w:p w:rsidR="007A398F" w:rsidRDefault="007A398F">
      <w:pPr>
        <w:pStyle w:val="Amain"/>
        <w:rPr>
          <w:color w:val="000000"/>
        </w:rPr>
      </w:pPr>
      <w:r>
        <w:rPr>
          <w:color w:val="000000"/>
        </w:rPr>
        <w:tab/>
        <w:t>(3)</w:t>
      </w:r>
      <w:r>
        <w:rPr>
          <w:color w:val="000000"/>
        </w:rPr>
        <w:tab/>
        <w:t>The authorised person may apply for the warrant before the application is sworn.</w:t>
      </w:r>
    </w:p>
    <w:p w:rsidR="007A398F" w:rsidRDefault="007A398F">
      <w:pPr>
        <w:pStyle w:val="Amain"/>
        <w:rPr>
          <w:color w:val="000000"/>
        </w:rPr>
      </w:pPr>
      <w:r>
        <w:rPr>
          <w:color w:val="000000"/>
        </w:rPr>
        <w:tab/>
        <w:t>(4)</w:t>
      </w:r>
      <w:r>
        <w:rPr>
          <w:color w:val="000000"/>
        </w:rPr>
        <w:tab/>
        <w:t>After issuing the warrant, the magistrate must immediately fax a copy to the authorised person if it is practicable to do so.</w:t>
      </w:r>
    </w:p>
    <w:p w:rsidR="007A398F" w:rsidRDefault="007A398F" w:rsidP="00FC1A94">
      <w:pPr>
        <w:pStyle w:val="Amain"/>
        <w:keepNext/>
        <w:rPr>
          <w:color w:val="000000"/>
        </w:rPr>
      </w:pPr>
      <w:r>
        <w:rPr>
          <w:color w:val="000000"/>
        </w:rPr>
        <w:tab/>
        <w:t>(5)</w:t>
      </w:r>
      <w:r>
        <w:rPr>
          <w:color w:val="000000"/>
        </w:rPr>
        <w:tab/>
        <w:t>If it is not practicable to fax a copy to the authorised person—</w:t>
      </w:r>
    </w:p>
    <w:p w:rsidR="007A398F" w:rsidRDefault="007A398F">
      <w:pPr>
        <w:pStyle w:val="Apara"/>
        <w:rPr>
          <w:color w:val="000000"/>
        </w:rPr>
      </w:pPr>
      <w:r>
        <w:rPr>
          <w:color w:val="000000"/>
        </w:rPr>
        <w:tab/>
        <w:t>(a)</w:t>
      </w:r>
      <w:r>
        <w:rPr>
          <w:color w:val="000000"/>
        </w:rPr>
        <w:tab/>
        <w:t>the magistrate must—</w:t>
      </w:r>
    </w:p>
    <w:p w:rsidR="007A398F" w:rsidRDefault="00C1562B">
      <w:pPr>
        <w:pStyle w:val="Asubpara"/>
        <w:rPr>
          <w:color w:val="000000"/>
        </w:rPr>
      </w:pPr>
      <w:r>
        <w:rPr>
          <w:color w:val="000000"/>
        </w:rPr>
        <w:tab/>
        <w:t>(i)</w:t>
      </w:r>
      <w:r>
        <w:rPr>
          <w:color w:val="000000"/>
        </w:rPr>
        <w:tab/>
      </w:r>
      <w:r w:rsidR="007A398F">
        <w:rPr>
          <w:color w:val="000000"/>
        </w:rPr>
        <w:t>tell the authorised person the terms of the warrant; and</w:t>
      </w:r>
    </w:p>
    <w:p w:rsidR="007A398F" w:rsidRDefault="00C1562B">
      <w:pPr>
        <w:pStyle w:val="Asubpara"/>
        <w:rPr>
          <w:color w:val="000000"/>
        </w:rPr>
      </w:pPr>
      <w:r>
        <w:rPr>
          <w:color w:val="000000"/>
        </w:rPr>
        <w:tab/>
        <w:t>(ii)</w:t>
      </w:r>
      <w:r>
        <w:rPr>
          <w:color w:val="000000"/>
        </w:rPr>
        <w:tab/>
      </w:r>
      <w:r w:rsidR="007A398F">
        <w:rPr>
          <w:color w:val="000000"/>
        </w:rPr>
        <w:t>tell the authorised person the date and time the warrant was issued; and</w:t>
      </w:r>
    </w:p>
    <w:p w:rsidR="007A398F" w:rsidRDefault="007A398F">
      <w:pPr>
        <w:pStyle w:val="Apara"/>
      </w:pPr>
      <w:r>
        <w:tab/>
        <w:t>(b)</w:t>
      </w:r>
      <w:r>
        <w:tab/>
        <w:t xml:space="preserve">the authorised person must complete a form of warrant (the </w:t>
      </w:r>
      <w:r>
        <w:rPr>
          <w:rStyle w:val="charBoldItals"/>
        </w:rPr>
        <w:t>warrant form</w:t>
      </w:r>
      <w:r>
        <w:t>) and write on it—</w:t>
      </w:r>
    </w:p>
    <w:p w:rsidR="007A398F" w:rsidRDefault="007A398F">
      <w:pPr>
        <w:pStyle w:val="Asubpara"/>
        <w:rPr>
          <w:color w:val="000000"/>
        </w:rPr>
      </w:pPr>
      <w:r>
        <w:rPr>
          <w:color w:val="000000"/>
        </w:rPr>
        <w:tab/>
        <w:t>(i)</w:t>
      </w:r>
      <w:r>
        <w:rPr>
          <w:color w:val="000000"/>
        </w:rPr>
        <w:tab/>
        <w:t>the magistrate’s name; and</w:t>
      </w:r>
    </w:p>
    <w:p w:rsidR="007A398F" w:rsidRDefault="00C1562B">
      <w:pPr>
        <w:pStyle w:val="Asubpara"/>
        <w:rPr>
          <w:color w:val="000000"/>
        </w:rPr>
      </w:pPr>
      <w:r>
        <w:rPr>
          <w:color w:val="000000"/>
        </w:rPr>
        <w:tab/>
        <w:t>(ii)</w:t>
      </w:r>
      <w:r>
        <w:rPr>
          <w:color w:val="000000"/>
        </w:rPr>
        <w:tab/>
      </w:r>
      <w:r w:rsidR="007A398F">
        <w:rPr>
          <w:color w:val="000000"/>
        </w:rPr>
        <w:t>the date and time the magistrate issued the warrant; and</w:t>
      </w:r>
    </w:p>
    <w:p w:rsidR="007A398F" w:rsidRDefault="00C1562B">
      <w:pPr>
        <w:pStyle w:val="Asubpara"/>
        <w:rPr>
          <w:color w:val="000000"/>
        </w:rPr>
      </w:pPr>
      <w:r>
        <w:rPr>
          <w:color w:val="000000"/>
        </w:rPr>
        <w:tab/>
        <w:t>(iii)</w:t>
      </w:r>
      <w:r>
        <w:rPr>
          <w:color w:val="000000"/>
        </w:rPr>
        <w:tab/>
      </w:r>
      <w:r w:rsidR="007A398F">
        <w:rPr>
          <w:color w:val="000000"/>
        </w:rPr>
        <w:t>the warrant’s terms.</w:t>
      </w:r>
    </w:p>
    <w:p w:rsidR="007A398F" w:rsidRDefault="007A398F">
      <w:pPr>
        <w:pStyle w:val="Amain"/>
        <w:rPr>
          <w:color w:val="000000"/>
        </w:rPr>
      </w:pPr>
      <w:r>
        <w:rPr>
          <w:color w:val="000000"/>
        </w:rPr>
        <w:tab/>
        <w:t>(6)</w:t>
      </w:r>
      <w:r>
        <w:rPr>
          <w:color w:val="000000"/>
        </w:rPr>
        <w:tab/>
        <w:t>The faxed copy of the warrant, or the warrant form properly completed by the authorised person, authorises the entry and the exercise of the authorised person’s powers under this part.</w:t>
      </w:r>
    </w:p>
    <w:p w:rsidR="007A398F" w:rsidRDefault="007A398F">
      <w:pPr>
        <w:pStyle w:val="Amain"/>
        <w:rPr>
          <w:color w:val="000000"/>
        </w:rPr>
      </w:pPr>
      <w:r>
        <w:rPr>
          <w:color w:val="000000"/>
        </w:rPr>
        <w:tab/>
        <w:t>(7)</w:t>
      </w:r>
      <w:r>
        <w:rPr>
          <w:color w:val="000000"/>
        </w:rPr>
        <w:tab/>
        <w:t>The authorised person must, at the first reasonable opportunity, send to the magistrate—</w:t>
      </w:r>
    </w:p>
    <w:p w:rsidR="007A398F" w:rsidRDefault="007A398F">
      <w:pPr>
        <w:pStyle w:val="Apara"/>
        <w:rPr>
          <w:color w:val="000000"/>
        </w:rPr>
      </w:pPr>
      <w:r>
        <w:rPr>
          <w:color w:val="000000"/>
        </w:rPr>
        <w:tab/>
        <w:t>(a)</w:t>
      </w:r>
      <w:r>
        <w:rPr>
          <w:color w:val="000000"/>
        </w:rPr>
        <w:tab/>
        <w:t>the sworn application; and</w:t>
      </w:r>
    </w:p>
    <w:p w:rsidR="007A398F" w:rsidRDefault="007A398F">
      <w:pPr>
        <w:pStyle w:val="Apara"/>
        <w:rPr>
          <w:color w:val="000000"/>
        </w:rPr>
      </w:pPr>
      <w:r>
        <w:rPr>
          <w:color w:val="000000"/>
        </w:rPr>
        <w:tab/>
        <w:t>(b)</w:t>
      </w:r>
      <w:r>
        <w:rPr>
          <w:color w:val="000000"/>
        </w:rPr>
        <w:tab/>
        <w:t>if the authorised person completed a warrant form—the completed warrant form.</w:t>
      </w:r>
    </w:p>
    <w:p w:rsidR="007A398F" w:rsidRDefault="007A398F">
      <w:pPr>
        <w:pStyle w:val="Amain"/>
        <w:rPr>
          <w:color w:val="000000"/>
        </w:rPr>
      </w:pPr>
      <w:r>
        <w:rPr>
          <w:color w:val="000000"/>
        </w:rPr>
        <w:tab/>
        <w:t>(8)</w:t>
      </w:r>
      <w:r>
        <w:rPr>
          <w:color w:val="000000"/>
        </w:rPr>
        <w:tab/>
        <w:t>On receiving the documents, the magistrate must attach them to the warrant.</w:t>
      </w:r>
    </w:p>
    <w:p w:rsidR="007A398F" w:rsidRDefault="007A398F">
      <w:pPr>
        <w:pStyle w:val="Amain"/>
        <w:rPr>
          <w:color w:val="000000"/>
        </w:rPr>
      </w:pPr>
      <w:r>
        <w:rPr>
          <w:color w:val="000000"/>
        </w:rPr>
        <w:tab/>
        <w:t>(9)</w:t>
      </w:r>
      <w:r>
        <w:rPr>
          <w:color w:val="000000"/>
        </w:rPr>
        <w:tab/>
        <w:t>A court must find that a power exercised by the authorised person was not authorised by a warrant under this section if—</w:t>
      </w:r>
    </w:p>
    <w:p w:rsidR="007A398F" w:rsidRDefault="007A398F">
      <w:pPr>
        <w:pStyle w:val="Apara"/>
        <w:rPr>
          <w:color w:val="000000"/>
        </w:rPr>
      </w:pPr>
      <w:r>
        <w:rPr>
          <w:color w:val="000000"/>
        </w:rPr>
        <w:tab/>
        <w:t>(a)</w:t>
      </w:r>
      <w:r>
        <w:rPr>
          <w:color w:val="000000"/>
        </w:rPr>
        <w:tab/>
        <w:t>the question arises in a proceeding in the court whether the exercise of power was authorised by a warrant; and</w:t>
      </w:r>
    </w:p>
    <w:p w:rsidR="007A398F" w:rsidRDefault="007A398F">
      <w:pPr>
        <w:pStyle w:val="Apara"/>
        <w:rPr>
          <w:color w:val="000000"/>
        </w:rPr>
      </w:pPr>
      <w:r>
        <w:rPr>
          <w:color w:val="000000"/>
        </w:rPr>
        <w:tab/>
        <w:t>(b)</w:t>
      </w:r>
      <w:r>
        <w:rPr>
          <w:color w:val="000000"/>
        </w:rPr>
        <w:tab/>
        <w:t>the warrant is not produced in evidence; and</w:t>
      </w:r>
    </w:p>
    <w:p w:rsidR="007A398F" w:rsidRDefault="007A398F">
      <w:pPr>
        <w:pStyle w:val="Apara"/>
        <w:rPr>
          <w:color w:val="000000"/>
        </w:rPr>
      </w:pPr>
      <w:r>
        <w:rPr>
          <w:color w:val="000000"/>
        </w:rPr>
        <w:tab/>
        <w:t>(c)</w:t>
      </w:r>
      <w:r>
        <w:rPr>
          <w:color w:val="000000"/>
        </w:rPr>
        <w:tab/>
        <w:t>it is not proved that the exercise of power was authorised by a warrant under this section.</w:t>
      </w:r>
    </w:p>
    <w:p w:rsidR="007A398F" w:rsidRDefault="007A398F">
      <w:pPr>
        <w:pStyle w:val="AH5Sec"/>
        <w:rPr>
          <w:color w:val="000000"/>
        </w:rPr>
      </w:pPr>
      <w:bookmarkStart w:id="73" w:name="_Toc527117794"/>
      <w:r w:rsidRPr="001301BC">
        <w:rPr>
          <w:rStyle w:val="CharSectNo"/>
        </w:rPr>
        <w:t>56</w:t>
      </w:r>
      <w:r>
        <w:rPr>
          <w:color w:val="000000"/>
        </w:rPr>
        <w:tab/>
        <w:t>Search warrants—announcement before entry</w:t>
      </w:r>
      <w:bookmarkEnd w:id="73"/>
    </w:p>
    <w:p w:rsidR="007A398F" w:rsidRDefault="007A398F">
      <w:pPr>
        <w:pStyle w:val="Amain"/>
        <w:rPr>
          <w:color w:val="000000"/>
        </w:rPr>
      </w:pPr>
      <w:r>
        <w:rPr>
          <w:color w:val="000000"/>
        </w:rPr>
        <w:tab/>
        <w:t>(1)</w:t>
      </w:r>
      <w:r>
        <w:rPr>
          <w:color w:val="000000"/>
        </w:rPr>
        <w:tab/>
        <w:t>An authorised person must, before anyone enters premises under a search warrant—</w:t>
      </w:r>
    </w:p>
    <w:p w:rsidR="007A398F" w:rsidRDefault="007A398F">
      <w:pPr>
        <w:pStyle w:val="Apara"/>
        <w:rPr>
          <w:color w:val="000000"/>
        </w:rPr>
      </w:pPr>
      <w:r>
        <w:rPr>
          <w:color w:val="000000"/>
        </w:rPr>
        <w:tab/>
        <w:t>(a)</w:t>
      </w:r>
      <w:r>
        <w:rPr>
          <w:color w:val="000000"/>
        </w:rPr>
        <w:tab/>
        <w:t>announce that the authorised person is authorised to enter the premises; and</w:t>
      </w:r>
    </w:p>
    <w:p w:rsidR="007A398F" w:rsidRDefault="007A398F">
      <w:pPr>
        <w:pStyle w:val="Apara"/>
        <w:rPr>
          <w:color w:val="000000"/>
        </w:rPr>
      </w:pPr>
      <w:r>
        <w:rPr>
          <w:color w:val="000000"/>
        </w:rPr>
        <w:tab/>
        <w:t>(b)</w:t>
      </w:r>
      <w:r>
        <w:rPr>
          <w:color w:val="000000"/>
        </w:rPr>
        <w:tab/>
        <w:t>give anyone at the premises an opportunity to allow entry to the premises; and</w:t>
      </w:r>
    </w:p>
    <w:p w:rsidR="007A398F" w:rsidRDefault="007A398F">
      <w:pPr>
        <w:pStyle w:val="Apara"/>
        <w:rPr>
          <w:color w:val="000000"/>
        </w:rPr>
      </w:pPr>
      <w:r>
        <w:rPr>
          <w:color w:val="000000"/>
        </w:rPr>
        <w:tab/>
        <w:t>(c)</w:t>
      </w:r>
      <w:r>
        <w:rPr>
          <w:color w:val="000000"/>
        </w:rPr>
        <w:tab/>
        <w:t>if the occupier of the premises, or someone else who apparently represents the occupier, is present at the premises—identify himself or herself to the person.</w:t>
      </w:r>
    </w:p>
    <w:p w:rsidR="007A398F" w:rsidRDefault="007A398F">
      <w:pPr>
        <w:pStyle w:val="Amain"/>
        <w:rPr>
          <w:color w:val="000000"/>
        </w:rPr>
      </w:pPr>
      <w:r>
        <w:rPr>
          <w:color w:val="000000"/>
        </w:rPr>
        <w:tab/>
        <w:t>(2)</w:t>
      </w:r>
      <w:r>
        <w:rPr>
          <w:color w:val="000000"/>
        </w:rPr>
        <w:tab/>
        <w:t>The authorised person is not required to comply with subsection (1) if the authorised person believes, on reasonable grounds, that immediate entry to the premises is required to ensure—</w:t>
      </w:r>
    </w:p>
    <w:p w:rsidR="007A398F" w:rsidRDefault="007A398F">
      <w:pPr>
        <w:pStyle w:val="Apara"/>
        <w:rPr>
          <w:color w:val="000000"/>
        </w:rPr>
      </w:pPr>
      <w:r>
        <w:rPr>
          <w:color w:val="000000"/>
        </w:rPr>
        <w:tab/>
        <w:t>(a)</w:t>
      </w:r>
      <w:r>
        <w:rPr>
          <w:color w:val="000000"/>
        </w:rPr>
        <w:tab/>
        <w:t>the safety of anyone (including the authorised person or a person assisting); or</w:t>
      </w:r>
    </w:p>
    <w:p w:rsidR="007A398F" w:rsidRDefault="007A398F">
      <w:pPr>
        <w:pStyle w:val="Apara"/>
        <w:rPr>
          <w:color w:val="000000"/>
        </w:rPr>
      </w:pPr>
      <w:r>
        <w:rPr>
          <w:color w:val="000000"/>
        </w:rPr>
        <w:tab/>
        <w:t>(b)</w:t>
      </w:r>
      <w:r>
        <w:rPr>
          <w:color w:val="000000"/>
        </w:rPr>
        <w:tab/>
        <w:t>that the effective execution of the warrant is not frustrated.</w:t>
      </w:r>
    </w:p>
    <w:p w:rsidR="007A398F" w:rsidRDefault="007A398F">
      <w:pPr>
        <w:pStyle w:val="AH5Sec"/>
        <w:rPr>
          <w:color w:val="000000"/>
        </w:rPr>
      </w:pPr>
      <w:bookmarkStart w:id="74" w:name="_Toc527117795"/>
      <w:r w:rsidRPr="001301BC">
        <w:rPr>
          <w:rStyle w:val="CharSectNo"/>
        </w:rPr>
        <w:t>57</w:t>
      </w:r>
      <w:r>
        <w:rPr>
          <w:color w:val="000000"/>
        </w:rPr>
        <w:tab/>
        <w:t>Details of search warrant to be given to occupier etc</w:t>
      </w:r>
      <w:bookmarkEnd w:id="74"/>
    </w:p>
    <w:p w:rsidR="007A398F" w:rsidRDefault="007A398F">
      <w:pPr>
        <w:pStyle w:val="Amainreturn"/>
        <w:rPr>
          <w:color w:val="000000"/>
        </w:rPr>
      </w:pPr>
      <w:r>
        <w:rPr>
          <w:color w:val="000000"/>
        </w:rPr>
        <w:t>If the occupier of premises, or someone else who apparently represents the occupier, is present at the premises while a search warrant is being executed, the authorised person or a person assisting must make available to the person—</w:t>
      </w:r>
    </w:p>
    <w:p w:rsidR="007A398F" w:rsidRDefault="007A398F">
      <w:pPr>
        <w:pStyle w:val="Apara"/>
        <w:rPr>
          <w:color w:val="000000"/>
        </w:rPr>
      </w:pPr>
      <w:r>
        <w:rPr>
          <w:color w:val="000000"/>
        </w:rPr>
        <w:tab/>
        <w:t>(a)</w:t>
      </w:r>
      <w:r>
        <w:rPr>
          <w:color w:val="000000"/>
        </w:rPr>
        <w:tab/>
        <w:t>a copy of the warrant; and</w:t>
      </w:r>
    </w:p>
    <w:p w:rsidR="007A398F" w:rsidRDefault="007A398F">
      <w:pPr>
        <w:pStyle w:val="Apara"/>
        <w:rPr>
          <w:color w:val="000000"/>
        </w:rPr>
      </w:pPr>
      <w:r>
        <w:rPr>
          <w:color w:val="000000"/>
        </w:rPr>
        <w:tab/>
        <w:t>(b)</w:t>
      </w:r>
      <w:r>
        <w:rPr>
          <w:color w:val="000000"/>
        </w:rPr>
        <w:tab/>
        <w:t>a document setting out the rights and obligations of the person.</w:t>
      </w:r>
    </w:p>
    <w:p w:rsidR="007A398F" w:rsidRDefault="007A398F">
      <w:pPr>
        <w:pStyle w:val="AH5Sec"/>
        <w:rPr>
          <w:color w:val="000000"/>
        </w:rPr>
      </w:pPr>
      <w:bookmarkStart w:id="75" w:name="_Toc527117796"/>
      <w:r w:rsidRPr="001301BC">
        <w:rPr>
          <w:rStyle w:val="CharSectNo"/>
        </w:rPr>
        <w:t>58</w:t>
      </w:r>
      <w:r>
        <w:rPr>
          <w:color w:val="000000"/>
        </w:rPr>
        <w:tab/>
        <w:t>Occupier entitled to be present during search etc</w:t>
      </w:r>
      <w:bookmarkEnd w:id="75"/>
    </w:p>
    <w:p w:rsidR="007A398F" w:rsidRDefault="007A398F">
      <w:pPr>
        <w:pStyle w:val="Amain"/>
        <w:rPr>
          <w:color w:val="000000"/>
        </w:rPr>
      </w:pPr>
      <w:r>
        <w:rPr>
          <w:color w:val="000000"/>
        </w:rPr>
        <w:tab/>
        <w:t>(1)</w:t>
      </w:r>
      <w:r>
        <w:rPr>
          <w:color w:val="000000"/>
        </w:rPr>
        <w:tab/>
        <w:t>If the occupier of premises, or someone else who apparently represents the occupier, is present at the premises while a search warrant is being executed, the person is entitled to observe the search being conducted.</w:t>
      </w:r>
    </w:p>
    <w:p w:rsidR="007A398F" w:rsidRDefault="007A398F">
      <w:pPr>
        <w:pStyle w:val="Amain"/>
        <w:rPr>
          <w:color w:val="000000"/>
        </w:rPr>
      </w:pPr>
      <w:r>
        <w:rPr>
          <w:color w:val="000000"/>
        </w:rPr>
        <w:tab/>
        <w:t>(2)</w:t>
      </w:r>
      <w:r>
        <w:rPr>
          <w:color w:val="000000"/>
        </w:rPr>
        <w:tab/>
        <w:t>However, the person is not entitled to observe the search if—</w:t>
      </w:r>
    </w:p>
    <w:p w:rsidR="007A398F" w:rsidRDefault="007A398F">
      <w:pPr>
        <w:pStyle w:val="Apara"/>
        <w:rPr>
          <w:color w:val="000000"/>
        </w:rPr>
      </w:pPr>
      <w:r>
        <w:rPr>
          <w:color w:val="000000"/>
        </w:rPr>
        <w:tab/>
        <w:t>(a)</w:t>
      </w:r>
      <w:r>
        <w:rPr>
          <w:color w:val="000000"/>
        </w:rPr>
        <w:tab/>
        <w:t>to do so would impede the search; or</w:t>
      </w:r>
    </w:p>
    <w:p w:rsidR="007A398F" w:rsidRDefault="007A398F">
      <w:pPr>
        <w:pStyle w:val="Apara"/>
        <w:rPr>
          <w:color w:val="000000"/>
        </w:rPr>
      </w:pPr>
      <w:r>
        <w:rPr>
          <w:color w:val="000000"/>
        </w:rPr>
        <w:tab/>
        <w:t>(b)</w:t>
      </w:r>
      <w:r>
        <w:rPr>
          <w:color w:val="000000"/>
        </w:rPr>
        <w:tab/>
        <w:t>the person is under arrest, and allowing the person to observe the search being conducted would interfere with the objectives of the search.</w:t>
      </w:r>
    </w:p>
    <w:p w:rsidR="007A398F" w:rsidRDefault="007A398F">
      <w:pPr>
        <w:pStyle w:val="Amain"/>
        <w:rPr>
          <w:color w:val="000000"/>
        </w:rPr>
      </w:pPr>
      <w:r>
        <w:rPr>
          <w:color w:val="000000"/>
        </w:rPr>
        <w:tab/>
        <w:t>(3)</w:t>
      </w:r>
      <w:r>
        <w:rPr>
          <w:color w:val="000000"/>
        </w:rPr>
        <w:tab/>
        <w:t>This section does not prevent 2 or more areas of the premises being searched at the same time.</w:t>
      </w:r>
    </w:p>
    <w:p w:rsidR="007A398F" w:rsidRPr="001301BC" w:rsidRDefault="007A398F">
      <w:pPr>
        <w:pStyle w:val="AH3Div"/>
      </w:pPr>
      <w:bookmarkStart w:id="76" w:name="_Toc527117797"/>
      <w:r w:rsidRPr="001301BC">
        <w:rPr>
          <w:rStyle w:val="CharDivNo"/>
        </w:rPr>
        <w:t>Division 6.5</w:t>
      </w:r>
      <w:r>
        <w:rPr>
          <w:color w:val="000000"/>
        </w:rPr>
        <w:tab/>
      </w:r>
      <w:r w:rsidRPr="001301BC">
        <w:rPr>
          <w:rStyle w:val="CharDivText"/>
          <w:color w:val="000000"/>
        </w:rPr>
        <w:t>Return and forfeiture of things seized</w:t>
      </w:r>
      <w:bookmarkEnd w:id="76"/>
    </w:p>
    <w:p w:rsidR="007A398F" w:rsidRDefault="007A398F">
      <w:pPr>
        <w:pStyle w:val="AH5Sec"/>
        <w:rPr>
          <w:color w:val="000000"/>
        </w:rPr>
      </w:pPr>
      <w:bookmarkStart w:id="77" w:name="_Toc527117798"/>
      <w:r w:rsidRPr="001301BC">
        <w:rPr>
          <w:rStyle w:val="CharSectNo"/>
        </w:rPr>
        <w:t>59</w:t>
      </w:r>
      <w:r>
        <w:rPr>
          <w:color w:val="000000"/>
        </w:rPr>
        <w:tab/>
        <w:t>Receipt for things seized</w:t>
      </w:r>
      <w:bookmarkEnd w:id="77"/>
    </w:p>
    <w:p w:rsidR="007A398F" w:rsidRDefault="007A398F">
      <w:pPr>
        <w:pStyle w:val="Amain"/>
        <w:rPr>
          <w:color w:val="000000"/>
        </w:rPr>
      </w:pPr>
      <w:r>
        <w:rPr>
          <w:color w:val="000000"/>
        </w:rPr>
        <w:tab/>
        <w:t>(1)</w:t>
      </w:r>
      <w:r>
        <w:rPr>
          <w:color w:val="000000"/>
        </w:rPr>
        <w:tab/>
        <w:t>As soon as practicable after an authorised person seizes a thing under this part, the authorised person must give a receipt for it to the person from whom it was seized.</w:t>
      </w:r>
    </w:p>
    <w:p w:rsidR="007A398F" w:rsidRDefault="007A398F">
      <w:pPr>
        <w:pStyle w:val="Amain"/>
        <w:rPr>
          <w:color w:val="000000"/>
        </w:rPr>
      </w:pPr>
      <w:r>
        <w:rPr>
          <w:color w:val="000000"/>
        </w:rPr>
        <w:tab/>
        <w:t>(2)</w:t>
      </w:r>
      <w:r>
        <w:rPr>
          <w:color w:val="000000"/>
        </w:rPr>
        <w:tab/>
        <w:t>If, for any reason, it is not practicable to comply with subsection (1), the authorised person must leave the receipt, secured conspicuously, at the place of seizure under section 53 (Power to seize things).</w:t>
      </w:r>
    </w:p>
    <w:p w:rsidR="007A398F" w:rsidRDefault="007A398F">
      <w:pPr>
        <w:pStyle w:val="Amain"/>
        <w:keepNext/>
        <w:rPr>
          <w:color w:val="000000"/>
        </w:rPr>
      </w:pPr>
      <w:r>
        <w:rPr>
          <w:color w:val="000000"/>
        </w:rPr>
        <w:tab/>
        <w:t>(3)</w:t>
      </w:r>
      <w:r>
        <w:rPr>
          <w:color w:val="000000"/>
        </w:rPr>
        <w:tab/>
        <w:t>A receipt under this section must include the following:</w:t>
      </w:r>
    </w:p>
    <w:p w:rsidR="007A398F" w:rsidRDefault="007A398F">
      <w:pPr>
        <w:pStyle w:val="Apara"/>
        <w:rPr>
          <w:color w:val="000000"/>
        </w:rPr>
      </w:pPr>
      <w:r>
        <w:rPr>
          <w:color w:val="000000"/>
        </w:rPr>
        <w:tab/>
        <w:t>(a)</w:t>
      </w:r>
      <w:r>
        <w:rPr>
          <w:color w:val="000000"/>
        </w:rPr>
        <w:tab/>
        <w:t xml:space="preserve">a description of the thing seized; </w:t>
      </w:r>
    </w:p>
    <w:p w:rsidR="007A398F" w:rsidRDefault="007A398F">
      <w:pPr>
        <w:pStyle w:val="Apara"/>
        <w:rPr>
          <w:color w:val="000000"/>
        </w:rPr>
      </w:pPr>
      <w:r>
        <w:rPr>
          <w:color w:val="000000"/>
        </w:rPr>
        <w:tab/>
        <w:t>(b)</w:t>
      </w:r>
      <w:r>
        <w:rPr>
          <w:color w:val="000000"/>
        </w:rPr>
        <w:tab/>
        <w:t>an explanation of why the thing was seized;</w:t>
      </w:r>
    </w:p>
    <w:p w:rsidR="007A398F" w:rsidRDefault="007A398F">
      <w:pPr>
        <w:pStyle w:val="Apara"/>
        <w:rPr>
          <w:color w:val="000000"/>
        </w:rPr>
      </w:pPr>
      <w:r>
        <w:rPr>
          <w:color w:val="000000"/>
        </w:rPr>
        <w:tab/>
        <w:t>(c)</w:t>
      </w:r>
      <w:r>
        <w:rPr>
          <w:color w:val="000000"/>
        </w:rPr>
        <w:tab/>
        <w:t xml:space="preserve">the authorised person’s name, and how to contact the authorised person; </w:t>
      </w:r>
    </w:p>
    <w:p w:rsidR="007A398F" w:rsidRDefault="007A398F">
      <w:pPr>
        <w:pStyle w:val="Apara"/>
        <w:rPr>
          <w:color w:val="000000"/>
        </w:rPr>
      </w:pPr>
      <w:r>
        <w:rPr>
          <w:color w:val="000000"/>
        </w:rPr>
        <w:tab/>
        <w:t>(d)</w:t>
      </w:r>
      <w:r>
        <w:rPr>
          <w:color w:val="000000"/>
        </w:rPr>
        <w:tab/>
        <w:t>if the thing is moved from the place of seizure—where the thing is to be taken.</w:t>
      </w:r>
    </w:p>
    <w:p w:rsidR="007A398F" w:rsidRDefault="007A398F">
      <w:pPr>
        <w:pStyle w:val="AH5Sec"/>
        <w:rPr>
          <w:color w:val="000000"/>
        </w:rPr>
      </w:pPr>
      <w:bookmarkStart w:id="78" w:name="_Toc527117799"/>
      <w:r w:rsidRPr="001301BC">
        <w:rPr>
          <w:rStyle w:val="CharSectNo"/>
        </w:rPr>
        <w:t>60</w:t>
      </w:r>
      <w:r>
        <w:rPr>
          <w:color w:val="000000"/>
        </w:rPr>
        <w:tab/>
        <w:t>Moving things to another place for examination or processing under search warrant</w:t>
      </w:r>
      <w:bookmarkEnd w:id="78"/>
    </w:p>
    <w:p w:rsidR="007A398F" w:rsidRDefault="007A398F" w:rsidP="00FC1A94">
      <w:pPr>
        <w:pStyle w:val="Amain"/>
        <w:keepNext/>
      </w:pPr>
      <w:r>
        <w:tab/>
        <w:t>(1)</w:t>
      </w:r>
      <w:r>
        <w:tab/>
        <w:t>A thing found at premises entered under a search warrant may be moved to another place for examination or processing to decide whether it may be seized under the warrant if—</w:t>
      </w:r>
    </w:p>
    <w:p w:rsidR="007A398F" w:rsidRDefault="007A398F">
      <w:pPr>
        <w:pStyle w:val="Apara"/>
        <w:keepNext/>
      </w:pPr>
      <w:r>
        <w:tab/>
        <w:t>(a)</w:t>
      </w:r>
      <w:r>
        <w:tab/>
        <w:t>both of the following apply:</w:t>
      </w:r>
    </w:p>
    <w:p w:rsidR="007A398F" w:rsidRDefault="007A398F">
      <w:pPr>
        <w:pStyle w:val="Asubpara"/>
      </w:pPr>
      <w:r>
        <w:tab/>
        <w:t>(i)</w:t>
      </w:r>
      <w:r>
        <w:tab/>
        <w:t>there are reasonable grounds for believing that the thing is or contains something to which the warrant relates;</w:t>
      </w:r>
    </w:p>
    <w:p w:rsidR="007A398F" w:rsidRDefault="007A398F" w:rsidP="00E116F8">
      <w:pPr>
        <w:pStyle w:val="Asubpara"/>
        <w:keepLines/>
      </w:pPr>
      <w:r>
        <w:tab/>
        <w:t>(ii)</w:t>
      </w:r>
      <w:r>
        <w:tab/>
        <w:t>it is significantly more practicable to do so having regard to the timeliness and cost of examining or processing the thing at another place and the availability of expert assistance; or</w:t>
      </w:r>
    </w:p>
    <w:p w:rsidR="007A398F" w:rsidRDefault="007A398F">
      <w:pPr>
        <w:pStyle w:val="Apara"/>
      </w:pPr>
      <w:r>
        <w:tab/>
        <w:t>(b)</w:t>
      </w:r>
      <w:r>
        <w:tab/>
        <w:t>the occupier of the premises agrees in writing.</w:t>
      </w:r>
    </w:p>
    <w:p w:rsidR="007A398F" w:rsidRDefault="007A398F">
      <w:pPr>
        <w:pStyle w:val="Amain"/>
      </w:pPr>
      <w:r>
        <w:tab/>
        <w:t>(2)</w:t>
      </w:r>
      <w:r>
        <w:tab/>
        <w:t>The thing may be moved to another place for examination or processing for no longer than 72 hours.</w:t>
      </w:r>
    </w:p>
    <w:p w:rsidR="007A398F" w:rsidRDefault="007A398F">
      <w:pPr>
        <w:pStyle w:val="Amain"/>
      </w:pPr>
      <w:r>
        <w:tab/>
        <w:t>(3)</w:t>
      </w:r>
      <w:r>
        <w:tab/>
        <w:t>An authorised person may apply to a magistrate for an extension of time if the authorised person believes, on reasonable grounds, that the thing cannot be examined or processed within 72 hours.</w:t>
      </w:r>
    </w:p>
    <w:p w:rsidR="007A398F" w:rsidRDefault="007A398F">
      <w:pPr>
        <w:pStyle w:val="Amain"/>
      </w:pPr>
      <w:r>
        <w:tab/>
        <w:t>(4)</w:t>
      </w:r>
      <w:r>
        <w:tab/>
        <w:t>The authorised person must give notice of the application to the occupier of the premises, and the occupier is entitled to be heard on the application.</w:t>
      </w:r>
    </w:p>
    <w:p w:rsidR="007A398F" w:rsidRDefault="007A398F">
      <w:pPr>
        <w:pStyle w:val="Amain"/>
      </w:pPr>
      <w:r>
        <w:tab/>
        <w:t>(5)</w:t>
      </w:r>
      <w:r>
        <w:tab/>
        <w:t>If a thing is moved to another place under this section, the authorised person must, if practicable—</w:t>
      </w:r>
    </w:p>
    <w:p w:rsidR="007A398F" w:rsidRDefault="007A398F">
      <w:pPr>
        <w:pStyle w:val="Apara"/>
      </w:pPr>
      <w:r>
        <w:tab/>
        <w:t>(a)</w:t>
      </w:r>
      <w:r>
        <w:tab/>
        <w:t>tell the occupier of the premises the address of the place where, and time when, the examination or processing will be carried out; and</w:t>
      </w:r>
    </w:p>
    <w:p w:rsidR="007A398F" w:rsidRDefault="007A398F">
      <w:pPr>
        <w:pStyle w:val="Apara"/>
      </w:pPr>
      <w:r>
        <w:tab/>
        <w:t>(b)</w:t>
      </w:r>
      <w:r>
        <w:tab/>
        <w:t>allow the occupier or the occupier’s representative to be present during the examination or processing.</w:t>
      </w:r>
    </w:p>
    <w:p w:rsidR="007A398F" w:rsidRDefault="007A398F">
      <w:pPr>
        <w:pStyle w:val="Amain"/>
      </w:pPr>
      <w:r>
        <w:tab/>
        <w:t>(6)</w:t>
      </w:r>
      <w:r>
        <w:tab/>
        <w:t>The provisions of this part relating to the issue of search warrants apply, with any necessary changes, to the giving of an extension under this section.</w:t>
      </w:r>
    </w:p>
    <w:p w:rsidR="007A398F" w:rsidRDefault="007A398F">
      <w:pPr>
        <w:pStyle w:val="AH5Sec"/>
        <w:rPr>
          <w:color w:val="000000"/>
        </w:rPr>
      </w:pPr>
      <w:bookmarkStart w:id="79" w:name="_Toc527117800"/>
      <w:r w:rsidRPr="001301BC">
        <w:rPr>
          <w:rStyle w:val="CharSectNo"/>
        </w:rPr>
        <w:t>61</w:t>
      </w:r>
      <w:r>
        <w:rPr>
          <w:color w:val="000000"/>
        </w:rPr>
        <w:tab/>
        <w:t>Access to things seized</w:t>
      </w:r>
      <w:bookmarkEnd w:id="79"/>
    </w:p>
    <w:p w:rsidR="007A398F" w:rsidRDefault="007A398F">
      <w:pPr>
        <w:pStyle w:val="Amainreturn"/>
        <w:rPr>
          <w:color w:val="000000"/>
        </w:rPr>
      </w:pPr>
      <w:r>
        <w:rPr>
          <w:color w:val="000000"/>
        </w:rPr>
        <w:t>A person who would, apart from the seizure, be entitled to inspect a thing seized under this part may—</w:t>
      </w:r>
    </w:p>
    <w:p w:rsidR="007A398F" w:rsidRDefault="007A398F">
      <w:pPr>
        <w:pStyle w:val="Apara"/>
        <w:rPr>
          <w:color w:val="000000"/>
        </w:rPr>
      </w:pPr>
      <w:r>
        <w:rPr>
          <w:color w:val="000000"/>
        </w:rPr>
        <w:tab/>
        <w:t>(a)</w:t>
      </w:r>
      <w:r>
        <w:rPr>
          <w:color w:val="000000"/>
        </w:rPr>
        <w:tab/>
        <w:t>inspect it; and</w:t>
      </w:r>
    </w:p>
    <w:p w:rsidR="007A398F" w:rsidRDefault="007A398F">
      <w:pPr>
        <w:pStyle w:val="Apara"/>
        <w:rPr>
          <w:color w:val="000000"/>
        </w:rPr>
      </w:pPr>
      <w:r>
        <w:rPr>
          <w:color w:val="000000"/>
        </w:rPr>
        <w:tab/>
        <w:t>(b)</w:t>
      </w:r>
      <w:r>
        <w:rPr>
          <w:color w:val="000000"/>
        </w:rPr>
        <w:tab/>
        <w:t>if it is a document—take extracts from it or make copies of it.</w:t>
      </w:r>
    </w:p>
    <w:p w:rsidR="007A398F" w:rsidRDefault="007A398F">
      <w:pPr>
        <w:pStyle w:val="AH5Sec"/>
        <w:rPr>
          <w:color w:val="000000"/>
        </w:rPr>
      </w:pPr>
      <w:bookmarkStart w:id="80" w:name="_Toc527117801"/>
      <w:r w:rsidRPr="001301BC">
        <w:rPr>
          <w:rStyle w:val="CharSectNo"/>
        </w:rPr>
        <w:t>62</w:t>
      </w:r>
      <w:r>
        <w:rPr>
          <w:color w:val="000000"/>
        </w:rPr>
        <w:tab/>
        <w:t>Return of things seized</w:t>
      </w:r>
      <w:bookmarkEnd w:id="80"/>
    </w:p>
    <w:p w:rsidR="007A398F" w:rsidRDefault="007A398F">
      <w:pPr>
        <w:pStyle w:val="Amain"/>
        <w:rPr>
          <w:color w:val="000000"/>
        </w:rPr>
      </w:pPr>
      <w:r>
        <w:rPr>
          <w:color w:val="000000"/>
        </w:rPr>
        <w:tab/>
        <w:t>(1)</w:t>
      </w:r>
      <w:r>
        <w:rPr>
          <w:color w:val="000000"/>
        </w:rPr>
        <w:tab/>
        <w:t>A thing seized under this part must be returned to its owner, or reasonable compensation must be paid by the Territory to the owner for the loss of the thing, if—</w:t>
      </w:r>
    </w:p>
    <w:p w:rsidR="007A398F" w:rsidRDefault="007A398F">
      <w:pPr>
        <w:pStyle w:val="Apara"/>
        <w:rPr>
          <w:color w:val="000000"/>
        </w:rPr>
      </w:pPr>
      <w:r>
        <w:rPr>
          <w:color w:val="000000"/>
        </w:rPr>
        <w:tab/>
        <w:t>(a)</w:t>
      </w:r>
      <w:r>
        <w:rPr>
          <w:color w:val="000000"/>
        </w:rPr>
        <w:tab/>
        <w:t>an infringement notice for an offence relating to the thing is not served on the owner within 90 days after the day of the seizure and—</w:t>
      </w:r>
    </w:p>
    <w:p w:rsidR="007A398F" w:rsidRDefault="007A398F">
      <w:pPr>
        <w:pStyle w:val="Asubpara"/>
        <w:rPr>
          <w:color w:val="000000"/>
        </w:rPr>
      </w:pPr>
      <w:r>
        <w:rPr>
          <w:color w:val="000000"/>
        </w:rPr>
        <w:tab/>
        <w:t>(i)</w:t>
      </w:r>
      <w:r>
        <w:rPr>
          <w:color w:val="000000"/>
        </w:rPr>
        <w:tab/>
        <w:t>a prosecution for an offence relating to the thing is not begun within the 90-day period; or</w:t>
      </w:r>
    </w:p>
    <w:p w:rsidR="007A398F" w:rsidRDefault="007A398F">
      <w:pPr>
        <w:pStyle w:val="Asubpara"/>
        <w:rPr>
          <w:color w:val="000000"/>
        </w:rPr>
      </w:pPr>
      <w:r>
        <w:rPr>
          <w:color w:val="000000"/>
        </w:rPr>
        <w:tab/>
        <w:t>(ii)</w:t>
      </w:r>
      <w:r>
        <w:rPr>
          <w:color w:val="000000"/>
        </w:rPr>
        <w:tab/>
        <w:t>a prosecution for an offence relating to the thing is begun within the 90-day period but the court does not find the offence proved; or</w:t>
      </w:r>
    </w:p>
    <w:p w:rsidR="007A398F" w:rsidRDefault="007A398F">
      <w:pPr>
        <w:pStyle w:val="Apara"/>
        <w:rPr>
          <w:color w:val="000000"/>
        </w:rPr>
      </w:pPr>
      <w:r>
        <w:rPr>
          <w:color w:val="000000"/>
        </w:rPr>
        <w:tab/>
        <w:t>(b)</w:t>
      </w:r>
      <w:r>
        <w:rPr>
          <w:color w:val="000000"/>
        </w:rPr>
        <w:tab/>
        <w:t>an infringement notice for an offence relating to the thing is served on the owner within 90 days after the day of the seizure, the infringement notice is withdrawn and—</w:t>
      </w:r>
    </w:p>
    <w:p w:rsidR="007A398F" w:rsidRDefault="007A398F">
      <w:pPr>
        <w:pStyle w:val="Asubpara"/>
        <w:rPr>
          <w:color w:val="000000"/>
        </w:rPr>
      </w:pPr>
      <w:r>
        <w:rPr>
          <w:color w:val="000000"/>
        </w:rPr>
        <w:tab/>
        <w:t>(i)</w:t>
      </w:r>
      <w:r>
        <w:rPr>
          <w:color w:val="000000"/>
        </w:rPr>
        <w:tab/>
        <w:t>a prosecution for an offence relating to the thing is not begun within the 90-day period; or</w:t>
      </w:r>
    </w:p>
    <w:p w:rsidR="007A398F" w:rsidRDefault="007A398F">
      <w:pPr>
        <w:pStyle w:val="Asubpara"/>
        <w:rPr>
          <w:color w:val="000000"/>
        </w:rPr>
      </w:pPr>
      <w:r>
        <w:rPr>
          <w:color w:val="000000"/>
        </w:rPr>
        <w:tab/>
        <w:t>(ii)</w:t>
      </w:r>
      <w:r>
        <w:rPr>
          <w:color w:val="000000"/>
        </w:rPr>
        <w:tab/>
        <w:t>a prosecution for an offence relating to the thing is begun within the 90-day period but the court does not find the offence proved; or</w:t>
      </w:r>
    </w:p>
    <w:p w:rsidR="007A398F" w:rsidRDefault="007A398F">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45" w:tooltip="A1930-21" w:history="1">
        <w:r w:rsidR="004C1761" w:rsidRPr="004C1761">
          <w:rPr>
            <w:rStyle w:val="charCitHyperlinkItal"/>
          </w:rPr>
          <w:t>Magistrates Court Act 1930</w:t>
        </w:r>
      </w:hyperlink>
      <w:r>
        <w:t>, section 132 (Disputing liability for infringement notice offence) and—</w:t>
      </w:r>
    </w:p>
    <w:p w:rsidR="007A398F" w:rsidRDefault="007A398F">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rsidR="007A398F" w:rsidRDefault="007A398F">
      <w:pPr>
        <w:pStyle w:val="Asubpara"/>
        <w:rPr>
          <w:color w:val="000000"/>
        </w:rPr>
      </w:pPr>
      <w:r>
        <w:rPr>
          <w:color w:val="000000"/>
        </w:rPr>
        <w:tab/>
        <w:t>(ii)</w:t>
      </w:r>
      <w:r>
        <w:rPr>
          <w:color w:val="000000"/>
        </w:rPr>
        <w:tab/>
        <w:t>an information is laid in the Magistrates Court against the person for the offence within the 60-day period, but the Magistrates Court does not find the offence proved.</w:t>
      </w:r>
    </w:p>
    <w:p w:rsidR="007A398F" w:rsidRDefault="007A398F">
      <w:pPr>
        <w:pStyle w:val="Amain"/>
        <w:rPr>
          <w:color w:val="000000"/>
        </w:rPr>
      </w:pPr>
      <w:r>
        <w:rPr>
          <w:color w:val="000000"/>
        </w:rPr>
        <w:tab/>
        <w:t>(2)</w:t>
      </w:r>
      <w:r>
        <w:rPr>
          <w:color w:val="000000"/>
        </w:rPr>
        <w:tab/>
        <w:t>If anything seized under this part is not required to be returned or reasonable compensation is not required to be paid under subsection (1), the thing—</w:t>
      </w:r>
    </w:p>
    <w:p w:rsidR="007A398F" w:rsidRDefault="007A398F">
      <w:pPr>
        <w:pStyle w:val="Apara"/>
        <w:rPr>
          <w:color w:val="000000"/>
        </w:rPr>
      </w:pPr>
      <w:r>
        <w:rPr>
          <w:color w:val="000000"/>
        </w:rPr>
        <w:tab/>
        <w:t>(a)</w:t>
      </w:r>
      <w:r>
        <w:rPr>
          <w:color w:val="000000"/>
        </w:rPr>
        <w:tab/>
        <w:t>is forfeited to the Territory; and</w:t>
      </w:r>
    </w:p>
    <w:p w:rsidR="007A398F" w:rsidRDefault="007A398F">
      <w:pPr>
        <w:pStyle w:val="Apara"/>
        <w:rPr>
          <w:color w:val="000000"/>
        </w:rPr>
      </w:pPr>
      <w:r>
        <w:rPr>
          <w:color w:val="000000"/>
        </w:rPr>
        <w:tab/>
        <w:t>(b)</w:t>
      </w:r>
      <w:r>
        <w:rPr>
          <w:color w:val="000000"/>
        </w:rPr>
        <w:tab/>
        <w:t xml:space="preserve">may be sold, destroyed or otherwise disposed of as the </w:t>
      </w:r>
      <w:r w:rsidR="00121CE6">
        <w:rPr>
          <w:color w:val="000000"/>
        </w:rPr>
        <w:t>director</w:t>
      </w:r>
      <w:r w:rsidR="00121CE6">
        <w:rPr>
          <w:color w:val="000000"/>
        </w:rPr>
        <w:noBreakHyphen/>
        <w:t>general</w:t>
      </w:r>
      <w:r>
        <w:rPr>
          <w:color w:val="000000"/>
        </w:rPr>
        <w:t xml:space="preserve"> directs.</w:t>
      </w:r>
    </w:p>
    <w:p w:rsidR="007A398F" w:rsidRPr="001301BC" w:rsidRDefault="007A398F">
      <w:pPr>
        <w:pStyle w:val="AH3Div"/>
      </w:pPr>
      <w:bookmarkStart w:id="81" w:name="_Toc527117802"/>
      <w:r w:rsidRPr="001301BC">
        <w:rPr>
          <w:rStyle w:val="CharDivNo"/>
        </w:rPr>
        <w:t>Division 6.6</w:t>
      </w:r>
      <w:r>
        <w:rPr>
          <w:color w:val="000000"/>
        </w:rPr>
        <w:tab/>
      </w:r>
      <w:r w:rsidRPr="001301BC">
        <w:rPr>
          <w:rStyle w:val="CharDivText"/>
          <w:color w:val="000000"/>
        </w:rPr>
        <w:t>Miscellaneous</w:t>
      </w:r>
      <w:bookmarkEnd w:id="81"/>
    </w:p>
    <w:p w:rsidR="007A398F" w:rsidRDefault="007A398F">
      <w:pPr>
        <w:pStyle w:val="AH5Sec"/>
        <w:rPr>
          <w:color w:val="000000"/>
        </w:rPr>
      </w:pPr>
      <w:bookmarkStart w:id="82" w:name="_Toc527117803"/>
      <w:r w:rsidRPr="001301BC">
        <w:rPr>
          <w:rStyle w:val="CharSectNo"/>
        </w:rPr>
        <w:t>63</w:t>
      </w:r>
      <w:r>
        <w:rPr>
          <w:color w:val="000000"/>
        </w:rPr>
        <w:tab/>
        <w:t>Damage etc to be minimised</w:t>
      </w:r>
      <w:bookmarkEnd w:id="82"/>
    </w:p>
    <w:p w:rsidR="007A398F" w:rsidRDefault="007A398F">
      <w:pPr>
        <w:pStyle w:val="Amain"/>
        <w:rPr>
          <w:color w:val="000000"/>
        </w:rPr>
      </w:pPr>
      <w:r>
        <w:rPr>
          <w:color w:val="000000"/>
        </w:rPr>
        <w:tab/>
        <w:t>(1)</w:t>
      </w:r>
      <w:r>
        <w:rPr>
          <w:color w:val="000000"/>
        </w:rPr>
        <w:tab/>
        <w:t>In the exercise, or purported exercise, of a function under this part, an authorised person must take all reasonable steps to ensure that the authorised person, and a person assisting, causes as little inconvenience, detriment and damage as practicable.</w:t>
      </w:r>
    </w:p>
    <w:p w:rsidR="007A398F" w:rsidRDefault="007A398F">
      <w:pPr>
        <w:pStyle w:val="Amain"/>
        <w:rPr>
          <w:color w:val="000000"/>
        </w:rPr>
      </w:pPr>
      <w:r>
        <w:rPr>
          <w:color w:val="000000"/>
        </w:rPr>
        <w:tab/>
        <w:t>(2)</w:t>
      </w:r>
      <w:r>
        <w:rPr>
          <w:color w:val="000000"/>
        </w:rP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rsidR="007A398F" w:rsidRDefault="007A398F">
      <w:pPr>
        <w:pStyle w:val="Amain"/>
        <w:rPr>
          <w:color w:val="000000"/>
        </w:rPr>
      </w:pPr>
      <w:r>
        <w:rPr>
          <w:color w:val="000000"/>
        </w:rPr>
        <w:tab/>
        <w:t>(3)</w:t>
      </w:r>
      <w:r>
        <w:rPr>
          <w:color w:val="000000"/>
        </w:rPr>
        <w:tab/>
        <w:t>If the damage happens at premises entered under this part in the absence of the occupier, the notice may be given by leaving it, secured conspicuously, at the premises.</w:t>
      </w:r>
    </w:p>
    <w:p w:rsidR="007A398F" w:rsidRDefault="007A398F">
      <w:pPr>
        <w:pStyle w:val="AH5Sec"/>
        <w:rPr>
          <w:color w:val="000000"/>
        </w:rPr>
      </w:pPr>
      <w:bookmarkStart w:id="83" w:name="_Toc527117804"/>
      <w:r w:rsidRPr="001301BC">
        <w:rPr>
          <w:rStyle w:val="CharSectNo"/>
        </w:rPr>
        <w:t>64</w:t>
      </w:r>
      <w:r>
        <w:rPr>
          <w:color w:val="000000"/>
        </w:rPr>
        <w:tab/>
        <w:t>Compensation for exercise of enforcement powers</w:t>
      </w:r>
      <w:bookmarkEnd w:id="83"/>
    </w:p>
    <w:p w:rsidR="007A398F" w:rsidRDefault="007A398F">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part by an authorised person or a person assisting an authorised person.</w:t>
      </w:r>
    </w:p>
    <w:p w:rsidR="007A398F" w:rsidRDefault="007A398F">
      <w:pPr>
        <w:pStyle w:val="Amain"/>
        <w:rPr>
          <w:color w:val="000000"/>
        </w:rPr>
      </w:pPr>
      <w:r>
        <w:rPr>
          <w:color w:val="000000"/>
        </w:rPr>
        <w:tab/>
        <w:t>(2)</w:t>
      </w:r>
      <w:r>
        <w:rPr>
          <w:color w:val="000000"/>
        </w:rPr>
        <w:tab/>
        <w:t>Compensation may be claimed and ordered in a proceeding for—</w:t>
      </w:r>
    </w:p>
    <w:p w:rsidR="007A398F" w:rsidRDefault="007A398F">
      <w:pPr>
        <w:pStyle w:val="Apara"/>
        <w:rPr>
          <w:color w:val="000000"/>
        </w:rPr>
      </w:pPr>
      <w:r>
        <w:rPr>
          <w:color w:val="000000"/>
        </w:rPr>
        <w:tab/>
        <w:t>(a)</w:t>
      </w:r>
      <w:r>
        <w:rPr>
          <w:color w:val="000000"/>
        </w:rPr>
        <w:tab/>
        <w:t>compensation brought in a court of competent jurisdiction; or</w:t>
      </w:r>
    </w:p>
    <w:p w:rsidR="007A398F" w:rsidRDefault="007A398F">
      <w:pPr>
        <w:pStyle w:val="Apara"/>
        <w:rPr>
          <w:color w:val="000000"/>
        </w:rPr>
      </w:pPr>
      <w:r>
        <w:rPr>
          <w:color w:val="000000"/>
        </w:rPr>
        <w:tab/>
        <w:t>(b)</w:t>
      </w:r>
      <w:r>
        <w:rPr>
          <w:color w:val="000000"/>
        </w:rPr>
        <w:tab/>
        <w:t>an offence against this Act brought against the person making the claim for compensation.</w:t>
      </w:r>
    </w:p>
    <w:p w:rsidR="007A398F" w:rsidRDefault="007A398F">
      <w:pPr>
        <w:pStyle w:val="Amain"/>
        <w:rPr>
          <w:color w:val="000000"/>
        </w:rPr>
      </w:pPr>
      <w:r>
        <w:rPr>
          <w:color w:val="000000"/>
        </w:rPr>
        <w:tab/>
        <w:t>(3)</w:t>
      </w:r>
      <w:r>
        <w:rPr>
          <w:color w:val="000000"/>
        </w:rPr>
        <w:tab/>
        <w:t>A court may order the payment of reasonable compensation for the loss or expense only if it is satisfied it is just to make the order in the circumstances of the particular case.</w:t>
      </w:r>
    </w:p>
    <w:p w:rsidR="007A398F" w:rsidRDefault="007A398F">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rsidR="007A398F" w:rsidRDefault="007A398F">
      <w:pPr>
        <w:pStyle w:val="PageBreak"/>
        <w:rPr>
          <w:color w:val="000000"/>
        </w:rPr>
      </w:pPr>
      <w:r>
        <w:rPr>
          <w:color w:val="000000"/>
        </w:rPr>
        <w:br w:type="page"/>
      </w:r>
    </w:p>
    <w:p w:rsidR="00CF527C" w:rsidRPr="001301BC" w:rsidRDefault="00CF527C" w:rsidP="00CF527C">
      <w:pPr>
        <w:pStyle w:val="AH2Part"/>
      </w:pPr>
      <w:bookmarkStart w:id="84" w:name="_Toc527117805"/>
      <w:r w:rsidRPr="001301BC">
        <w:rPr>
          <w:rStyle w:val="CharPartNo"/>
        </w:rPr>
        <w:t>Part 7</w:t>
      </w:r>
      <w:r>
        <w:tab/>
      </w:r>
      <w:r w:rsidRPr="001301BC">
        <w:rPr>
          <w:rStyle w:val="CharPartText"/>
        </w:rPr>
        <w:t>Notification and review of decisions</w:t>
      </w:r>
      <w:bookmarkEnd w:id="84"/>
    </w:p>
    <w:p w:rsidR="00CF527C" w:rsidRDefault="00CF527C" w:rsidP="00CF527C">
      <w:pPr>
        <w:pStyle w:val="AH5Sec"/>
      </w:pPr>
      <w:bookmarkStart w:id="85" w:name="_Toc527117806"/>
      <w:r w:rsidRPr="001301BC">
        <w:rPr>
          <w:rStyle w:val="CharSectNo"/>
        </w:rPr>
        <w:t>65</w:t>
      </w:r>
      <w:r>
        <w:tab/>
        <w:t xml:space="preserve">Meaning of </w:t>
      </w:r>
      <w:r>
        <w:rPr>
          <w:rStyle w:val="charItals"/>
        </w:rPr>
        <w:t>reviewable decision—</w:t>
      </w:r>
      <w:r>
        <w:t>pt 7</w:t>
      </w:r>
      <w:bookmarkEnd w:id="85"/>
    </w:p>
    <w:p w:rsidR="00CF527C" w:rsidRDefault="00CF527C" w:rsidP="00CF527C">
      <w:pPr>
        <w:pStyle w:val="Amainreturn"/>
        <w:keepNext/>
      </w:pPr>
      <w:r>
        <w:t>In this part:</w:t>
      </w:r>
    </w:p>
    <w:p w:rsidR="00CF527C" w:rsidRDefault="00CF527C" w:rsidP="00CF527C">
      <w:pPr>
        <w:pStyle w:val="aDef"/>
      </w:pPr>
      <w:r>
        <w:rPr>
          <w:rStyle w:val="charBoldItals"/>
        </w:rPr>
        <w:t>reviewable decision</w:t>
      </w:r>
      <w:r>
        <w:t xml:space="preserve"> means a decision mentioned in schedule 1, column 3 under a provision of this Act mentioned in column 2 in relation to the decision.</w:t>
      </w:r>
    </w:p>
    <w:p w:rsidR="00CF527C" w:rsidRDefault="00CF527C" w:rsidP="00CF527C">
      <w:pPr>
        <w:pStyle w:val="AH5Sec"/>
      </w:pPr>
      <w:bookmarkStart w:id="86" w:name="_Toc527117807"/>
      <w:r w:rsidRPr="001301BC">
        <w:rPr>
          <w:rStyle w:val="CharSectNo"/>
        </w:rPr>
        <w:t>66</w:t>
      </w:r>
      <w:r>
        <w:tab/>
        <w:t>Reviewable decision notices</w:t>
      </w:r>
      <w:bookmarkEnd w:id="86"/>
    </w:p>
    <w:p w:rsidR="00CF527C" w:rsidRDefault="00CF527C" w:rsidP="00CF527C">
      <w:pPr>
        <w:pStyle w:val="Amainreturn"/>
        <w:keepNext/>
      </w:pPr>
      <w:r>
        <w:t>If a person makes a reviewable decision, the person must give a reviewable decision notice to each entity mentioned in schedule 1, column 4 in relation to the decision.</w:t>
      </w:r>
    </w:p>
    <w:p w:rsidR="00CF527C" w:rsidRDefault="00CF527C" w:rsidP="00CF527C">
      <w:pPr>
        <w:pStyle w:val="aNote"/>
      </w:pPr>
      <w:r w:rsidRPr="00B450E5">
        <w:rPr>
          <w:rStyle w:val="charItals"/>
        </w:rPr>
        <w:t>Note 1</w:t>
      </w:r>
      <w:r w:rsidRPr="00B450E5">
        <w:rPr>
          <w:rStyle w:val="charItals"/>
        </w:rPr>
        <w:tab/>
      </w:r>
      <w:r>
        <w:t xml:space="preserve">The person must also take reasonable steps to give a reviewable decision notice to any other person whose interests are affected by the decision (see </w:t>
      </w:r>
      <w:hyperlink r:id="rId46" w:tooltip="A2008-35" w:history="1">
        <w:r w:rsidR="004C1761" w:rsidRPr="004C1761">
          <w:rPr>
            <w:rStyle w:val="charCitHyperlinkItal"/>
          </w:rPr>
          <w:t>ACT Civil and Administrative Tribunal Act 2008</w:t>
        </w:r>
      </w:hyperlink>
      <w:r>
        <w:t>, s 67A).</w:t>
      </w:r>
    </w:p>
    <w:p w:rsidR="00CF527C" w:rsidRDefault="00CF527C" w:rsidP="00CF527C">
      <w:pPr>
        <w:pStyle w:val="aNote"/>
      </w:pPr>
      <w:r w:rsidRPr="00B450E5">
        <w:rPr>
          <w:rStyle w:val="charItals"/>
        </w:rPr>
        <w:t>Note 2</w:t>
      </w:r>
      <w:r w:rsidRPr="00B450E5">
        <w:rPr>
          <w:rStyle w:val="charItals"/>
        </w:rPr>
        <w:tab/>
      </w:r>
      <w:r>
        <w:t xml:space="preserve">The requirements for reviewable decision notices are prescribed under the </w:t>
      </w:r>
      <w:hyperlink r:id="rId47" w:tooltip="A2008-35" w:history="1">
        <w:r w:rsidR="004C1761" w:rsidRPr="004C1761">
          <w:rPr>
            <w:rStyle w:val="charCitHyperlinkItal"/>
          </w:rPr>
          <w:t>ACT Civil and Administrative Tribunal Act 2008</w:t>
        </w:r>
      </w:hyperlink>
      <w:r>
        <w:t>.</w:t>
      </w:r>
    </w:p>
    <w:p w:rsidR="00CF527C" w:rsidRDefault="00CF527C" w:rsidP="00CF527C">
      <w:pPr>
        <w:pStyle w:val="AH5Sec"/>
      </w:pPr>
      <w:bookmarkStart w:id="87" w:name="_Toc527117808"/>
      <w:r w:rsidRPr="001301BC">
        <w:rPr>
          <w:rStyle w:val="CharSectNo"/>
        </w:rPr>
        <w:t>66A</w:t>
      </w:r>
      <w:r>
        <w:tab/>
        <w:t>Applications for review</w:t>
      </w:r>
      <w:bookmarkEnd w:id="87"/>
    </w:p>
    <w:p w:rsidR="00CF527C" w:rsidRDefault="00CF527C" w:rsidP="00CF527C">
      <w:pPr>
        <w:pStyle w:val="Amainreturn"/>
        <w:keepNext/>
      </w:pPr>
      <w:r>
        <w:t>The following may apply to the ACAT for review of a reviewable decision:</w:t>
      </w:r>
    </w:p>
    <w:p w:rsidR="00CF527C" w:rsidRDefault="00CF527C" w:rsidP="00CF527C">
      <w:pPr>
        <w:pStyle w:val="Apara"/>
      </w:pPr>
      <w:r>
        <w:tab/>
        <w:t>(a)</w:t>
      </w:r>
      <w:r>
        <w:tab/>
        <w:t>an entity mentioned in schedule 1, column 4 in relation to the decision;</w:t>
      </w:r>
    </w:p>
    <w:p w:rsidR="00CF527C" w:rsidRDefault="00CF527C" w:rsidP="00CF527C">
      <w:pPr>
        <w:pStyle w:val="Apara"/>
      </w:pPr>
      <w:r>
        <w:tab/>
        <w:t>(b)</w:t>
      </w:r>
      <w:r>
        <w:tab/>
        <w:t>any other person whose interests are affected by the decision.</w:t>
      </w:r>
    </w:p>
    <w:p w:rsidR="00CF527C" w:rsidRDefault="00CF527C" w:rsidP="00CF527C">
      <w:pPr>
        <w:pStyle w:val="aNote"/>
      </w:pPr>
      <w:r w:rsidRPr="00B450E5">
        <w:rPr>
          <w:rStyle w:val="charItals"/>
        </w:rPr>
        <w:t>Note</w:t>
      </w:r>
      <w:r w:rsidRPr="00B450E5">
        <w:rPr>
          <w:rStyle w:val="charItals"/>
        </w:rPr>
        <w:tab/>
      </w:r>
      <w:r>
        <w:t xml:space="preserve">If a form is approved under the </w:t>
      </w:r>
      <w:hyperlink r:id="rId48" w:tooltip="A2008-35" w:history="1">
        <w:r w:rsidR="004C1761" w:rsidRPr="004C1761">
          <w:rPr>
            <w:rStyle w:val="charCitHyperlinkItal"/>
          </w:rPr>
          <w:t>ACT Civil and Administrative Tribunal Act 2008</w:t>
        </w:r>
      </w:hyperlink>
      <w:r>
        <w:t xml:space="preserve"> for the application, the form must be used.</w:t>
      </w:r>
    </w:p>
    <w:p w:rsidR="007A398F" w:rsidRDefault="007A398F">
      <w:pPr>
        <w:pStyle w:val="Placeholder"/>
      </w:pPr>
      <w:r>
        <w:rPr>
          <w:rStyle w:val="CharDivNo"/>
        </w:rPr>
        <w:t xml:space="preserve">  </w:t>
      </w:r>
      <w:r>
        <w:rPr>
          <w:rStyle w:val="CharDivText"/>
        </w:rPr>
        <w:t xml:space="preserve">  </w:t>
      </w:r>
    </w:p>
    <w:p w:rsidR="007A398F" w:rsidRDefault="007A398F">
      <w:pPr>
        <w:pStyle w:val="PageBreak"/>
        <w:rPr>
          <w:color w:val="000000"/>
        </w:rPr>
      </w:pPr>
      <w:r>
        <w:rPr>
          <w:color w:val="000000"/>
        </w:rPr>
        <w:br w:type="page"/>
      </w:r>
    </w:p>
    <w:p w:rsidR="007A398F" w:rsidRPr="001301BC" w:rsidRDefault="007A398F">
      <w:pPr>
        <w:pStyle w:val="AH2Part"/>
      </w:pPr>
      <w:bookmarkStart w:id="88" w:name="_Toc527117809"/>
      <w:r w:rsidRPr="001301BC">
        <w:rPr>
          <w:rStyle w:val="CharPartNo"/>
        </w:rPr>
        <w:t>Part 8</w:t>
      </w:r>
      <w:r>
        <w:rPr>
          <w:color w:val="000000"/>
        </w:rPr>
        <w:tab/>
      </w:r>
      <w:r w:rsidRPr="001301BC">
        <w:rPr>
          <w:rStyle w:val="CharPartText"/>
          <w:color w:val="000000"/>
        </w:rPr>
        <w:t>Miscellaneous</w:t>
      </w:r>
      <w:bookmarkEnd w:id="88"/>
    </w:p>
    <w:p w:rsidR="007A398F" w:rsidRDefault="007A398F">
      <w:pPr>
        <w:pStyle w:val="AH5Sec"/>
        <w:rPr>
          <w:color w:val="000000"/>
        </w:rPr>
      </w:pPr>
      <w:bookmarkStart w:id="89" w:name="_Toc527117810"/>
      <w:r w:rsidRPr="001301BC">
        <w:rPr>
          <w:rStyle w:val="CharSectNo"/>
        </w:rPr>
        <w:t>67</w:t>
      </w:r>
      <w:r>
        <w:rPr>
          <w:color w:val="000000"/>
        </w:rPr>
        <w:tab/>
        <w:t>References to particular animals</w:t>
      </w:r>
      <w:bookmarkEnd w:id="89"/>
    </w:p>
    <w:p w:rsidR="007A398F" w:rsidRDefault="007A398F">
      <w:pPr>
        <w:pStyle w:val="Amainreturn"/>
        <w:rPr>
          <w:color w:val="000000"/>
        </w:rPr>
      </w:pPr>
      <w:r>
        <w:rPr>
          <w:color w:val="000000"/>
        </w:rPr>
        <w:t>In this Act, a reference to an animal of a particular kind is a reference to an animal of that kind irrespective of age or sex.</w:t>
      </w:r>
    </w:p>
    <w:p w:rsidR="007A398F" w:rsidRDefault="007A398F">
      <w:pPr>
        <w:pStyle w:val="AH5Sec"/>
        <w:rPr>
          <w:color w:val="000000"/>
        </w:rPr>
      </w:pPr>
      <w:bookmarkStart w:id="90" w:name="_Toc527117811"/>
      <w:r w:rsidRPr="001301BC">
        <w:rPr>
          <w:rStyle w:val="CharSectNo"/>
        </w:rPr>
        <w:t>68</w:t>
      </w:r>
      <w:r>
        <w:rPr>
          <w:color w:val="000000"/>
        </w:rPr>
        <w:tab/>
        <w:t>Determination of fees</w:t>
      </w:r>
      <w:bookmarkEnd w:id="90"/>
    </w:p>
    <w:p w:rsidR="007A398F" w:rsidRDefault="007A398F">
      <w:pPr>
        <w:pStyle w:val="Amain"/>
        <w:keepNext/>
        <w:rPr>
          <w:color w:val="000000"/>
        </w:rPr>
      </w:pPr>
      <w:r>
        <w:rPr>
          <w:color w:val="000000"/>
        </w:rPr>
        <w:tab/>
        <w:t>(1)</w:t>
      </w:r>
      <w:r>
        <w:rPr>
          <w:color w:val="000000"/>
        </w:rPr>
        <w:tab/>
        <w:t>The Minister may determine fees for this Act.</w:t>
      </w:r>
    </w:p>
    <w:p w:rsidR="007A398F" w:rsidRDefault="007A398F">
      <w:pPr>
        <w:pStyle w:val="aNote"/>
        <w:rPr>
          <w:color w:val="000000"/>
        </w:rPr>
      </w:pPr>
      <w:r>
        <w:rPr>
          <w:rStyle w:val="charItals"/>
        </w:rPr>
        <w:t>Note</w:t>
      </w:r>
      <w:r>
        <w:rPr>
          <w:color w:val="000000"/>
        </w:rPr>
        <w:tab/>
        <w:t xml:space="preserve">The </w:t>
      </w:r>
      <w:hyperlink r:id="rId49" w:tooltip="A2001-14" w:history="1">
        <w:r w:rsidR="004C1761" w:rsidRPr="004C1761">
          <w:rPr>
            <w:rStyle w:val="charCitHyperlinkAbbrev"/>
          </w:rPr>
          <w:t>Legislation Act</w:t>
        </w:r>
      </w:hyperlink>
      <w:r>
        <w:rPr>
          <w:color w:val="000000"/>
        </w:rPr>
        <w:t xml:space="preserve"> contains provisions about the making of determinations and regulations relating to fees (see pt 6.3)</w:t>
      </w:r>
    </w:p>
    <w:p w:rsidR="007A398F" w:rsidRDefault="007A398F">
      <w:pPr>
        <w:pStyle w:val="Amain"/>
        <w:keepNext/>
        <w:rPr>
          <w:color w:val="000000"/>
        </w:rPr>
      </w:pPr>
      <w:r>
        <w:rPr>
          <w:color w:val="000000"/>
        </w:rPr>
        <w:tab/>
        <w:t>(2)</w:t>
      </w:r>
      <w:r>
        <w:rPr>
          <w:color w:val="000000"/>
        </w:rPr>
        <w:tab/>
        <w:t>A determination is a disallowable instrument.</w:t>
      </w:r>
    </w:p>
    <w:p w:rsidR="007A398F" w:rsidRDefault="007A398F">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50" w:tooltip="A2001-14" w:history="1">
        <w:r w:rsidR="004C1761" w:rsidRPr="004C1761">
          <w:rPr>
            <w:rStyle w:val="charCitHyperlinkAbbrev"/>
          </w:rPr>
          <w:t>Legislation Act</w:t>
        </w:r>
      </w:hyperlink>
      <w:r>
        <w:rPr>
          <w:color w:val="000000"/>
        </w:rPr>
        <w:t>.</w:t>
      </w:r>
    </w:p>
    <w:p w:rsidR="007A398F" w:rsidRDefault="007A398F">
      <w:pPr>
        <w:pStyle w:val="AH5Sec"/>
        <w:rPr>
          <w:color w:val="000000"/>
        </w:rPr>
      </w:pPr>
      <w:bookmarkStart w:id="91" w:name="_Toc527117812"/>
      <w:r w:rsidRPr="001301BC">
        <w:rPr>
          <w:rStyle w:val="CharSectNo"/>
        </w:rPr>
        <w:t>69</w:t>
      </w:r>
      <w:r>
        <w:rPr>
          <w:color w:val="000000"/>
        </w:rPr>
        <w:tab/>
        <w:t>Approved forms</w:t>
      </w:r>
      <w:bookmarkEnd w:id="91"/>
    </w:p>
    <w:p w:rsidR="007A398F" w:rsidRDefault="007A398F">
      <w:pPr>
        <w:pStyle w:val="Amain"/>
        <w:rPr>
          <w:color w:val="000000"/>
        </w:rPr>
      </w:pPr>
      <w:r>
        <w:rPr>
          <w:color w:val="000000"/>
        </w:rPr>
        <w:tab/>
        <w:t>(1)</w:t>
      </w:r>
      <w:r>
        <w:rPr>
          <w:color w:val="000000"/>
        </w:rPr>
        <w:tab/>
        <w:t>The Minister may approve forms for this Act.</w:t>
      </w:r>
    </w:p>
    <w:p w:rsidR="007A398F" w:rsidRDefault="007A398F">
      <w:pPr>
        <w:pStyle w:val="Amain"/>
        <w:keepNext/>
        <w:rPr>
          <w:color w:val="000000"/>
        </w:rPr>
      </w:pPr>
      <w:r>
        <w:rPr>
          <w:color w:val="000000"/>
        </w:rPr>
        <w:tab/>
        <w:t>(2)</w:t>
      </w:r>
      <w:r>
        <w:rPr>
          <w:color w:val="000000"/>
        </w:rPr>
        <w:tab/>
        <w:t>If the Minister approves a form for a particular purpose, the approved form must be used for that purpose.</w:t>
      </w:r>
    </w:p>
    <w:p w:rsidR="007A398F" w:rsidRDefault="007A398F">
      <w:pPr>
        <w:pStyle w:val="aNote"/>
        <w:rPr>
          <w:color w:val="000000"/>
        </w:rPr>
      </w:pPr>
      <w:r>
        <w:rPr>
          <w:rStyle w:val="charItals"/>
        </w:rPr>
        <w:t>Note</w:t>
      </w:r>
      <w:r>
        <w:rPr>
          <w:color w:val="000000"/>
        </w:rPr>
        <w:tab/>
        <w:t xml:space="preserve">For other provisions about forms, see the </w:t>
      </w:r>
      <w:hyperlink r:id="rId51" w:tooltip="A2001-14" w:history="1">
        <w:r w:rsidR="004C1761" w:rsidRPr="004C1761">
          <w:rPr>
            <w:rStyle w:val="charCitHyperlinkAbbrev"/>
          </w:rPr>
          <w:t>Legislation Act</w:t>
        </w:r>
      </w:hyperlink>
      <w:r>
        <w:rPr>
          <w:color w:val="000000"/>
        </w:rPr>
        <w:t>, s 255.</w:t>
      </w:r>
    </w:p>
    <w:p w:rsidR="007A398F" w:rsidRDefault="007A398F">
      <w:pPr>
        <w:pStyle w:val="Amain"/>
        <w:keepNext/>
        <w:rPr>
          <w:color w:val="000000"/>
        </w:rPr>
      </w:pPr>
      <w:r>
        <w:rPr>
          <w:color w:val="000000"/>
        </w:rPr>
        <w:tab/>
        <w:t>(3)</w:t>
      </w:r>
      <w:r>
        <w:rPr>
          <w:color w:val="000000"/>
        </w:rPr>
        <w:tab/>
        <w:t>An approved form is a notifiable instrument.</w:t>
      </w:r>
    </w:p>
    <w:p w:rsidR="007A398F" w:rsidRDefault="007A398F">
      <w:pPr>
        <w:pStyle w:val="aNote"/>
        <w:rPr>
          <w:color w:val="000000"/>
        </w:rPr>
      </w:pPr>
      <w:r>
        <w:rPr>
          <w:rStyle w:val="charItals"/>
        </w:rPr>
        <w:t>Note</w:t>
      </w:r>
      <w:r>
        <w:rPr>
          <w:rStyle w:val="charItals"/>
        </w:rPr>
        <w:tab/>
      </w:r>
      <w:r>
        <w:rPr>
          <w:color w:val="000000"/>
        </w:rPr>
        <w:t xml:space="preserve">A notifiable instrument must be notified under the </w:t>
      </w:r>
      <w:hyperlink r:id="rId52" w:tooltip="A2001-14" w:history="1">
        <w:r w:rsidR="004C1761" w:rsidRPr="004C1761">
          <w:rPr>
            <w:rStyle w:val="charCitHyperlinkAbbrev"/>
          </w:rPr>
          <w:t>Legislation Act</w:t>
        </w:r>
      </w:hyperlink>
      <w:r>
        <w:rPr>
          <w:color w:val="000000"/>
        </w:rPr>
        <w:t>.</w:t>
      </w:r>
    </w:p>
    <w:p w:rsidR="007A398F" w:rsidRDefault="007A398F">
      <w:pPr>
        <w:pStyle w:val="AH5Sec"/>
        <w:rPr>
          <w:color w:val="000000"/>
        </w:rPr>
      </w:pPr>
      <w:bookmarkStart w:id="92" w:name="_Toc527117813"/>
      <w:r w:rsidRPr="001301BC">
        <w:rPr>
          <w:rStyle w:val="CharSectNo"/>
        </w:rPr>
        <w:t>70</w:t>
      </w:r>
      <w:r>
        <w:rPr>
          <w:color w:val="000000"/>
        </w:rPr>
        <w:tab/>
        <w:t>Regulation-making power</w:t>
      </w:r>
      <w:bookmarkEnd w:id="92"/>
    </w:p>
    <w:p w:rsidR="007A398F" w:rsidRDefault="007A398F">
      <w:pPr>
        <w:pStyle w:val="Amain"/>
        <w:keepNext/>
        <w:rPr>
          <w:color w:val="000000"/>
        </w:rPr>
      </w:pPr>
      <w:r>
        <w:rPr>
          <w:color w:val="000000"/>
        </w:rPr>
        <w:tab/>
        <w:t>(1)</w:t>
      </w:r>
      <w:r>
        <w:rPr>
          <w:color w:val="000000"/>
        </w:rPr>
        <w:tab/>
        <w:t>The Executive may make regulations for this Act.</w:t>
      </w:r>
    </w:p>
    <w:p w:rsidR="007A398F" w:rsidRDefault="007A398F">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53" w:tooltip="A2001-14" w:history="1">
        <w:r w:rsidR="004C1761" w:rsidRPr="004C1761">
          <w:rPr>
            <w:rStyle w:val="charCitHyperlinkAbbrev"/>
          </w:rPr>
          <w:t>Legislation Act</w:t>
        </w:r>
      </w:hyperlink>
      <w:r>
        <w:rPr>
          <w:color w:val="000000"/>
        </w:rPr>
        <w:t>.</w:t>
      </w:r>
    </w:p>
    <w:p w:rsidR="007A398F" w:rsidRDefault="007A398F">
      <w:pPr>
        <w:pStyle w:val="Amain"/>
        <w:keepNext/>
        <w:rPr>
          <w:color w:val="000000"/>
        </w:rPr>
      </w:pPr>
      <w:r>
        <w:rPr>
          <w:color w:val="000000"/>
        </w:rPr>
        <w:tab/>
        <w:t>(2)</w:t>
      </w:r>
      <w:r>
        <w:rPr>
          <w:color w:val="000000"/>
        </w:rPr>
        <w:tab/>
        <w:t>A regulation may make provision in relation to the destruction of trespassing stock.</w:t>
      </w:r>
    </w:p>
    <w:p w:rsidR="007A398F" w:rsidRDefault="007A398F">
      <w:pPr>
        <w:pStyle w:val="Amain"/>
        <w:rPr>
          <w:color w:val="000000"/>
        </w:rPr>
      </w:pPr>
      <w:r>
        <w:rPr>
          <w:color w:val="000000"/>
        </w:rPr>
        <w:tab/>
        <w:t>(3)</w:t>
      </w:r>
      <w:r>
        <w:rPr>
          <w:color w:val="000000"/>
        </w:rPr>
        <w:tab/>
        <w:t>A regulation may create offences and fix maximum penalties of not more than 10 penalty units for the offences.</w:t>
      </w:r>
    </w:p>
    <w:p w:rsidR="0064518B" w:rsidRDefault="0064518B">
      <w:pPr>
        <w:pStyle w:val="02Text"/>
        <w:sectPr w:rsidR="0064518B">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CF527C" w:rsidRPr="001301BC" w:rsidRDefault="00CF527C" w:rsidP="00CF527C">
      <w:pPr>
        <w:pStyle w:val="Sched-heading"/>
      </w:pPr>
      <w:bookmarkStart w:id="93" w:name="_Toc527117814"/>
      <w:r w:rsidRPr="001301BC">
        <w:rPr>
          <w:rStyle w:val="CharChapNo"/>
        </w:rPr>
        <w:t>Schedule 1</w:t>
      </w:r>
      <w:r>
        <w:tab/>
      </w:r>
      <w:r w:rsidRPr="001301BC">
        <w:rPr>
          <w:rStyle w:val="CharChapText"/>
        </w:rPr>
        <w:t>Reviewable decisions</w:t>
      </w:r>
      <w:bookmarkEnd w:id="93"/>
    </w:p>
    <w:p w:rsidR="00CF527C" w:rsidRDefault="00CF527C" w:rsidP="00CF527C">
      <w:pPr>
        <w:pStyle w:val="ref"/>
      </w:pPr>
      <w:r>
        <w:t>(see pt 7)</w:t>
      </w:r>
    </w:p>
    <w:p w:rsidR="00FC1A94" w:rsidRDefault="00FC1A94">
      <w:pPr>
        <w:pStyle w:val="Placeholder"/>
      </w:pPr>
      <w:r>
        <w:rPr>
          <w:rStyle w:val="CharPartNo"/>
        </w:rPr>
        <w:t xml:space="preserve">  </w:t>
      </w:r>
      <w:r>
        <w:rPr>
          <w:rStyle w:val="CharPartText"/>
        </w:rPr>
        <w:t xml:space="preserve">  </w:t>
      </w:r>
    </w:p>
    <w:p w:rsidR="00CF527C" w:rsidRDefault="00CF527C" w:rsidP="00CF527C">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CF527C" w:rsidTr="00EA51A1">
        <w:trPr>
          <w:cantSplit/>
          <w:tblHeader/>
        </w:trPr>
        <w:tc>
          <w:tcPr>
            <w:tcW w:w="1200" w:type="dxa"/>
          </w:tcPr>
          <w:p w:rsidR="00CF527C" w:rsidRDefault="00CF527C" w:rsidP="00EA51A1">
            <w:pPr>
              <w:pStyle w:val="TableColHd"/>
            </w:pPr>
            <w:r>
              <w:t>column 1</w:t>
            </w:r>
            <w:r>
              <w:br/>
              <w:t>item</w:t>
            </w:r>
          </w:p>
        </w:tc>
        <w:tc>
          <w:tcPr>
            <w:tcW w:w="1440" w:type="dxa"/>
          </w:tcPr>
          <w:p w:rsidR="00CF527C" w:rsidRDefault="00CF527C" w:rsidP="00EA51A1">
            <w:pPr>
              <w:pStyle w:val="TableColHd"/>
            </w:pPr>
            <w:r>
              <w:t>column 2</w:t>
            </w:r>
            <w:r>
              <w:br/>
              <w:t>section</w:t>
            </w:r>
          </w:p>
        </w:tc>
        <w:tc>
          <w:tcPr>
            <w:tcW w:w="1680" w:type="dxa"/>
          </w:tcPr>
          <w:p w:rsidR="00CF527C" w:rsidRDefault="00CF527C" w:rsidP="00EA51A1">
            <w:pPr>
              <w:pStyle w:val="TableColHd"/>
            </w:pPr>
            <w:r>
              <w:t>column 3</w:t>
            </w:r>
            <w:r>
              <w:br/>
              <w:t>decision</w:t>
            </w:r>
          </w:p>
        </w:tc>
        <w:tc>
          <w:tcPr>
            <w:tcW w:w="3240" w:type="dxa"/>
          </w:tcPr>
          <w:p w:rsidR="00CF527C" w:rsidRDefault="00CF527C" w:rsidP="00EA51A1">
            <w:pPr>
              <w:pStyle w:val="TableColHd"/>
            </w:pPr>
            <w:r>
              <w:t>column 4</w:t>
            </w:r>
            <w:r>
              <w:br/>
              <w:t>entity</w:t>
            </w:r>
          </w:p>
        </w:tc>
      </w:tr>
      <w:tr w:rsidR="00CF527C" w:rsidTr="00EA51A1">
        <w:trPr>
          <w:cantSplit/>
        </w:trPr>
        <w:tc>
          <w:tcPr>
            <w:tcW w:w="1200" w:type="dxa"/>
          </w:tcPr>
          <w:p w:rsidR="00CF527C" w:rsidRDefault="00CF527C" w:rsidP="00EA51A1">
            <w:pPr>
              <w:pStyle w:val="TableText"/>
            </w:pPr>
            <w:r>
              <w:t>1</w:t>
            </w:r>
          </w:p>
        </w:tc>
        <w:tc>
          <w:tcPr>
            <w:tcW w:w="1440" w:type="dxa"/>
          </w:tcPr>
          <w:p w:rsidR="00CF527C" w:rsidRDefault="00CF527C" w:rsidP="00EA51A1">
            <w:pPr>
              <w:pStyle w:val="TableText"/>
            </w:pPr>
            <w:r>
              <w:t>7</w:t>
            </w:r>
          </w:p>
        </w:tc>
        <w:tc>
          <w:tcPr>
            <w:tcW w:w="1680" w:type="dxa"/>
          </w:tcPr>
          <w:p w:rsidR="00CF527C" w:rsidRDefault="00CF527C" w:rsidP="00EA51A1">
            <w:pPr>
              <w:pStyle w:val="TableText"/>
            </w:pPr>
            <w:r>
              <w:t>determine stock carrying capacity of land</w:t>
            </w:r>
          </w:p>
        </w:tc>
        <w:tc>
          <w:tcPr>
            <w:tcW w:w="3240" w:type="dxa"/>
          </w:tcPr>
          <w:p w:rsidR="00CF527C" w:rsidRDefault="00CF527C" w:rsidP="00EA51A1">
            <w:pPr>
              <w:pStyle w:val="TableText"/>
            </w:pPr>
            <w:r>
              <w:t>lessee of land to which determination relates</w:t>
            </w:r>
          </w:p>
        </w:tc>
      </w:tr>
      <w:tr w:rsidR="00CF527C" w:rsidTr="00EA51A1">
        <w:trPr>
          <w:cantSplit/>
        </w:trPr>
        <w:tc>
          <w:tcPr>
            <w:tcW w:w="1200" w:type="dxa"/>
          </w:tcPr>
          <w:p w:rsidR="00CF527C" w:rsidRDefault="00CF527C" w:rsidP="00EA51A1">
            <w:pPr>
              <w:pStyle w:val="TableText"/>
            </w:pPr>
            <w:r>
              <w:t>2</w:t>
            </w:r>
          </w:p>
        </w:tc>
        <w:tc>
          <w:tcPr>
            <w:tcW w:w="1440" w:type="dxa"/>
          </w:tcPr>
          <w:p w:rsidR="00CF527C" w:rsidRDefault="00CF527C" w:rsidP="00EA51A1">
            <w:pPr>
              <w:pStyle w:val="TableText"/>
            </w:pPr>
            <w:r>
              <w:t>16</w:t>
            </w:r>
          </w:p>
        </w:tc>
        <w:tc>
          <w:tcPr>
            <w:tcW w:w="1680" w:type="dxa"/>
          </w:tcPr>
          <w:p w:rsidR="00CF527C" w:rsidRDefault="00CF527C" w:rsidP="00EA51A1">
            <w:pPr>
              <w:pStyle w:val="TableText"/>
            </w:pPr>
            <w:r>
              <w:t>refuse to register mark</w:t>
            </w:r>
          </w:p>
        </w:tc>
        <w:tc>
          <w:tcPr>
            <w:tcW w:w="3240" w:type="dxa"/>
          </w:tcPr>
          <w:p w:rsidR="00CF527C" w:rsidRDefault="00CF527C" w:rsidP="00EA51A1">
            <w:pPr>
              <w:pStyle w:val="TableText"/>
            </w:pPr>
            <w:r>
              <w:t>applicant for registration</w:t>
            </w:r>
          </w:p>
        </w:tc>
      </w:tr>
      <w:tr w:rsidR="00CF527C" w:rsidTr="00EA51A1">
        <w:trPr>
          <w:cantSplit/>
        </w:trPr>
        <w:tc>
          <w:tcPr>
            <w:tcW w:w="1200" w:type="dxa"/>
          </w:tcPr>
          <w:p w:rsidR="00CF527C" w:rsidRDefault="00CF527C" w:rsidP="00EA51A1">
            <w:pPr>
              <w:pStyle w:val="TableText"/>
            </w:pPr>
            <w:r>
              <w:t>3</w:t>
            </w:r>
          </w:p>
        </w:tc>
        <w:tc>
          <w:tcPr>
            <w:tcW w:w="1440" w:type="dxa"/>
          </w:tcPr>
          <w:p w:rsidR="00CF527C" w:rsidRDefault="00CF527C" w:rsidP="00EA51A1">
            <w:pPr>
              <w:pStyle w:val="TableText"/>
            </w:pPr>
            <w:r>
              <w:t>19</w:t>
            </w:r>
          </w:p>
        </w:tc>
        <w:tc>
          <w:tcPr>
            <w:tcW w:w="1680" w:type="dxa"/>
          </w:tcPr>
          <w:p w:rsidR="00CF527C" w:rsidRDefault="00CF527C" w:rsidP="00EA51A1">
            <w:pPr>
              <w:pStyle w:val="TableText"/>
            </w:pPr>
            <w:r>
              <w:t xml:space="preserve">cancel registered mark </w:t>
            </w:r>
          </w:p>
        </w:tc>
        <w:tc>
          <w:tcPr>
            <w:tcW w:w="3240" w:type="dxa"/>
          </w:tcPr>
          <w:p w:rsidR="00CF527C" w:rsidRDefault="00CF527C" w:rsidP="00EA51A1">
            <w:pPr>
              <w:pStyle w:val="TableText"/>
            </w:pPr>
            <w:r>
              <w:t>person who held registration</w:t>
            </w:r>
          </w:p>
        </w:tc>
      </w:tr>
      <w:tr w:rsidR="00CF527C" w:rsidTr="00EA51A1">
        <w:trPr>
          <w:cantSplit/>
        </w:trPr>
        <w:tc>
          <w:tcPr>
            <w:tcW w:w="1200" w:type="dxa"/>
          </w:tcPr>
          <w:p w:rsidR="00CF527C" w:rsidRDefault="00CF527C" w:rsidP="00EA51A1">
            <w:pPr>
              <w:pStyle w:val="TableText"/>
            </w:pPr>
            <w:r>
              <w:t>4</w:t>
            </w:r>
          </w:p>
        </w:tc>
        <w:tc>
          <w:tcPr>
            <w:tcW w:w="1440" w:type="dxa"/>
          </w:tcPr>
          <w:p w:rsidR="00CF527C" w:rsidRDefault="00CF527C" w:rsidP="00EA51A1">
            <w:pPr>
              <w:pStyle w:val="TableText"/>
            </w:pPr>
            <w:r>
              <w:t>24</w:t>
            </w:r>
          </w:p>
        </w:tc>
        <w:tc>
          <w:tcPr>
            <w:tcW w:w="1680" w:type="dxa"/>
          </w:tcPr>
          <w:p w:rsidR="00CF527C" w:rsidRDefault="00CF527C" w:rsidP="00EA51A1">
            <w:pPr>
              <w:pStyle w:val="TableText"/>
            </w:pPr>
            <w:r>
              <w:t>refuse to give approval to earmark large stock</w:t>
            </w:r>
          </w:p>
        </w:tc>
        <w:tc>
          <w:tcPr>
            <w:tcW w:w="3240" w:type="dxa"/>
          </w:tcPr>
          <w:p w:rsidR="00CF527C" w:rsidRDefault="00CF527C" w:rsidP="00EA51A1">
            <w:pPr>
              <w:pStyle w:val="TableText"/>
            </w:pPr>
            <w:r>
              <w:t>applicant for approval</w:t>
            </w:r>
          </w:p>
        </w:tc>
      </w:tr>
    </w:tbl>
    <w:p w:rsidR="0064518B" w:rsidRDefault="0064518B">
      <w:pPr>
        <w:pStyle w:val="03Schedule"/>
        <w:sectPr w:rsidR="0064518B">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rsidR="007A398F" w:rsidRDefault="007A398F">
      <w:pPr>
        <w:pStyle w:val="PageBreak"/>
      </w:pPr>
      <w:r>
        <w:br w:type="page"/>
      </w:r>
    </w:p>
    <w:p w:rsidR="007A398F" w:rsidRDefault="007A398F">
      <w:pPr>
        <w:pStyle w:val="Dict-Heading"/>
      </w:pPr>
      <w:bookmarkStart w:id="94" w:name="_Toc527117815"/>
      <w:r>
        <w:t>Dictionary</w:t>
      </w:r>
      <w:bookmarkEnd w:id="94"/>
    </w:p>
    <w:p w:rsidR="007A398F" w:rsidRDefault="007A398F">
      <w:pPr>
        <w:pStyle w:val="ref"/>
        <w:keepNext/>
        <w:rPr>
          <w:color w:val="000000"/>
        </w:rPr>
      </w:pPr>
      <w:r>
        <w:rPr>
          <w:color w:val="000000"/>
        </w:rPr>
        <w:t>(see s 3)</w:t>
      </w:r>
    </w:p>
    <w:p w:rsidR="007A398F" w:rsidRDefault="007A398F">
      <w:pPr>
        <w:pStyle w:val="aNote"/>
        <w:rPr>
          <w:color w:val="000000"/>
        </w:rPr>
      </w:pPr>
      <w:r w:rsidRPr="00B450E5">
        <w:rPr>
          <w:rStyle w:val="charItals"/>
        </w:rPr>
        <w:t>Note 1</w:t>
      </w:r>
      <w:r w:rsidRPr="00B450E5">
        <w:rPr>
          <w:rStyle w:val="charItals"/>
        </w:rPr>
        <w:tab/>
      </w:r>
      <w:r>
        <w:rPr>
          <w:color w:val="000000"/>
        </w:rPr>
        <w:t xml:space="preserve">The </w:t>
      </w:r>
      <w:hyperlink r:id="rId63" w:tooltip="A2001-14" w:history="1">
        <w:r w:rsidR="004C1761" w:rsidRPr="004C1761">
          <w:rPr>
            <w:rStyle w:val="charCitHyperlinkAbbrev"/>
          </w:rPr>
          <w:t>Legislation Act</w:t>
        </w:r>
      </w:hyperlink>
      <w:r>
        <w:rPr>
          <w:color w:val="000000"/>
        </w:rPr>
        <w:t xml:space="preserve"> contains definitions and other provisions relevant to this Act.</w:t>
      </w:r>
    </w:p>
    <w:p w:rsidR="007A398F" w:rsidRDefault="007A398F">
      <w:pPr>
        <w:pStyle w:val="aNote"/>
        <w:keepNext/>
        <w:rPr>
          <w:color w:val="000000"/>
        </w:rPr>
      </w:pPr>
      <w:r w:rsidRPr="00B450E5">
        <w:rPr>
          <w:rStyle w:val="charItals"/>
        </w:rPr>
        <w:t>Note 2</w:t>
      </w:r>
      <w:r w:rsidRPr="00B450E5">
        <w:rPr>
          <w:rStyle w:val="charItals"/>
        </w:rPr>
        <w:tab/>
      </w:r>
      <w:r>
        <w:rPr>
          <w:color w:val="000000"/>
        </w:rPr>
        <w:t xml:space="preserve">For example, the </w:t>
      </w:r>
      <w:hyperlink r:id="rId64" w:tooltip="A2001-14" w:history="1">
        <w:r w:rsidR="004C1761" w:rsidRPr="004C1761">
          <w:rPr>
            <w:rStyle w:val="charCitHyperlinkAbbrev"/>
          </w:rPr>
          <w:t>Legislation Act</w:t>
        </w:r>
      </w:hyperlink>
      <w:r>
        <w:rPr>
          <w:color w:val="000000"/>
        </w:rPr>
        <w:t>, dict, pt 1, defines the following terms:</w:t>
      </w:r>
    </w:p>
    <w:p w:rsidR="00CF527C" w:rsidRDefault="00CF527C" w:rsidP="00CF527C">
      <w:pPr>
        <w:pStyle w:val="aNoteBulletss"/>
        <w:tabs>
          <w:tab w:val="left" w:pos="2300"/>
        </w:tabs>
      </w:pPr>
      <w:r>
        <w:rPr>
          <w:rFonts w:ascii="Symbol" w:hAnsi="Symbol" w:cs="Symbol"/>
        </w:rPr>
        <w:t></w:t>
      </w:r>
      <w:r>
        <w:rPr>
          <w:rFonts w:ascii="Symbol" w:hAnsi="Symbol" w:cs="Symbol"/>
        </w:rPr>
        <w:tab/>
      </w:r>
      <w:r>
        <w:t>ACAT</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contravene</w:t>
      </w:r>
    </w:p>
    <w:p w:rsidR="00121CE6" w:rsidRDefault="00121CE6" w:rsidP="00121CE6">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 xml:space="preserve">exercise </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financial year</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function</w:t>
      </w:r>
    </w:p>
    <w:p w:rsidR="0070395B" w:rsidRPr="0076515F" w:rsidRDefault="0070395B" w:rsidP="0070395B">
      <w:pPr>
        <w:pStyle w:val="aNoteBulletss"/>
      </w:pPr>
      <w:r w:rsidRPr="0076515F">
        <w:rPr>
          <w:rFonts w:ascii="Symbol" w:hAnsi="Symbol"/>
        </w:rPr>
        <w:t></w:t>
      </w:r>
      <w:r w:rsidRPr="0076515F">
        <w:rPr>
          <w:rFonts w:ascii="Symbol" w:hAnsi="Symbol"/>
        </w:rPr>
        <w:tab/>
      </w:r>
      <w:r w:rsidRPr="0076515F">
        <w:t>home address</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public servant</w:t>
      </w:r>
    </w:p>
    <w:p w:rsidR="00CF527C" w:rsidRDefault="00CF527C" w:rsidP="00CF527C">
      <w:pPr>
        <w:pStyle w:val="aNoteBulletss"/>
        <w:tabs>
          <w:tab w:val="left" w:pos="2300"/>
        </w:tabs>
      </w:pPr>
      <w:r>
        <w:rPr>
          <w:rFonts w:ascii="Symbol" w:hAnsi="Symbol" w:cs="Symbol"/>
        </w:rPr>
        <w:t></w:t>
      </w:r>
      <w:r>
        <w:rPr>
          <w:rFonts w:ascii="Symbol" w:hAnsi="Symbol" w:cs="Symbol"/>
        </w:rPr>
        <w:tab/>
      </w:r>
      <w:r>
        <w:t>reviewable decision notice</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State.</w:t>
      </w:r>
    </w:p>
    <w:p w:rsidR="007A398F" w:rsidRDefault="007A398F">
      <w:pPr>
        <w:pStyle w:val="aDef"/>
      </w:pPr>
      <w:r>
        <w:rPr>
          <w:rStyle w:val="charBoldItals"/>
        </w:rPr>
        <w:t>at</w:t>
      </w:r>
      <w:r>
        <w:t xml:space="preserve"> premises includes in or on the premises.</w:t>
      </w:r>
    </w:p>
    <w:p w:rsidR="007A398F" w:rsidRDefault="007A398F">
      <w:pPr>
        <w:pStyle w:val="aDef"/>
      </w:pPr>
      <w:r>
        <w:rPr>
          <w:rStyle w:val="charBoldItals"/>
        </w:rPr>
        <w:t>authorised person</w:t>
      </w:r>
      <w:r>
        <w:t xml:space="preserve"> means an authorised person under section 46.</w:t>
      </w:r>
    </w:p>
    <w:p w:rsidR="007A398F" w:rsidRDefault="007A398F">
      <w:pPr>
        <w:pStyle w:val="aDef"/>
      </w:pPr>
      <w:r>
        <w:rPr>
          <w:rStyle w:val="charBoldItals"/>
        </w:rPr>
        <w:t>bovine</w:t>
      </w:r>
      <w:r>
        <w:t xml:space="preserve"> means any animal of the bovine group of animals within the bovidae family.</w:t>
      </w:r>
    </w:p>
    <w:p w:rsidR="007A398F" w:rsidRDefault="007A398F">
      <w:pPr>
        <w:pStyle w:val="aExamHdgss"/>
      </w:pPr>
      <w:r>
        <w:t>Examples of bovine</w:t>
      </w:r>
    </w:p>
    <w:p w:rsidR="007A398F" w:rsidRPr="00B450E5" w:rsidRDefault="007A398F">
      <w:pPr>
        <w:pStyle w:val="aExamINumss"/>
        <w:rPr>
          <w:rStyle w:val="charItals"/>
        </w:rPr>
      </w:pPr>
      <w:r>
        <w:rPr>
          <w:rStyle w:val="artcopy"/>
        </w:rPr>
        <w:t>1</w:t>
      </w:r>
      <w:r>
        <w:rPr>
          <w:rStyle w:val="artcopy"/>
        </w:rPr>
        <w:tab/>
        <w:t xml:space="preserve">bison (genus </w:t>
      </w:r>
      <w:r w:rsidRPr="00B450E5">
        <w:rPr>
          <w:rStyle w:val="charItals"/>
        </w:rPr>
        <w:t>Bison bison)</w:t>
      </w:r>
    </w:p>
    <w:p w:rsidR="007A398F" w:rsidRDefault="007A398F">
      <w:pPr>
        <w:pStyle w:val="aExamINumss"/>
        <w:rPr>
          <w:rStyle w:val="artcopy"/>
        </w:rPr>
      </w:pPr>
      <w:r>
        <w:rPr>
          <w:rStyle w:val="artcopy"/>
        </w:rPr>
        <w:t>2</w:t>
      </w:r>
      <w:r>
        <w:rPr>
          <w:rStyle w:val="artcopy"/>
        </w:rPr>
        <w:tab/>
        <w:t xml:space="preserve">Brahman (genus </w:t>
      </w:r>
      <w:r w:rsidRPr="00B450E5">
        <w:rPr>
          <w:rStyle w:val="charItals"/>
        </w:rPr>
        <w:t>Bos indicus</w:t>
      </w:r>
      <w:r>
        <w:rPr>
          <w:rStyle w:val="artcopy"/>
        </w:rPr>
        <w:t>)</w:t>
      </w:r>
    </w:p>
    <w:p w:rsidR="007A398F" w:rsidRDefault="007A398F">
      <w:pPr>
        <w:pStyle w:val="aExamINumss"/>
        <w:rPr>
          <w:rStyle w:val="artcopy"/>
        </w:rPr>
      </w:pPr>
      <w:r>
        <w:rPr>
          <w:rStyle w:val="artcopy"/>
        </w:rPr>
        <w:t>3</w:t>
      </w:r>
      <w:r>
        <w:rPr>
          <w:rStyle w:val="artcopy"/>
        </w:rPr>
        <w:tab/>
        <w:t xml:space="preserve">buffalo (genus </w:t>
      </w:r>
      <w:r w:rsidRPr="00B450E5">
        <w:rPr>
          <w:rStyle w:val="charItals"/>
        </w:rPr>
        <w:t>Bubalus bubalis</w:t>
      </w:r>
      <w:r>
        <w:rPr>
          <w:rStyle w:val="artcopy"/>
        </w:rPr>
        <w:t>)</w:t>
      </w:r>
    </w:p>
    <w:p w:rsidR="007A398F" w:rsidRPr="00B450E5" w:rsidRDefault="007A398F">
      <w:pPr>
        <w:pStyle w:val="aExamINumss"/>
        <w:keepNext/>
        <w:rPr>
          <w:rStyle w:val="charItals"/>
        </w:rPr>
      </w:pPr>
      <w:r>
        <w:rPr>
          <w:rStyle w:val="artcopy"/>
        </w:rPr>
        <w:t>4</w:t>
      </w:r>
      <w:r>
        <w:rPr>
          <w:rStyle w:val="artcopy"/>
        </w:rPr>
        <w:tab/>
        <w:t xml:space="preserve">Hereford (genus </w:t>
      </w:r>
      <w:r w:rsidRPr="00B450E5">
        <w:rPr>
          <w:rStyle w:val="charItals"/>
        </w:rPr>
        <w:t>Bos taurus)</w:t>
      </w:r>
    </w:p>
    <w:p w:rsidR="007A398F" w:rsidRDefault="007A398F">
      <w:pPr>
        <w:pStyle w:val="aNote"/>
        <w:rPr>
          <w:color w:val="000000"/>
        </w:rPr>
      </w:pPr>
      <w:r w:rsidRPr="00B450E5">
        <w:rPr>
          <w:rStyle w:val="charItals"/>
        </w:rPr>
        <w:t>Note 1</w:t>
      </w:r>
      <w:r w:rsidRPr="00B450E5">
        <w:rPr>
          <w:rStyle w:val="charItals"/>
        </w:rPr>
        <w:tab/>
      </w:r>
      <w:r>
        <w:rPr>
          <w:color w:val="000000"/>
        </w:rPr>
        <w:t>A reference to an animal of a particular kind is a reference to an animal of that kind irrespective of age or sex (see s 67).</w:t>
      </w:r>
    </w:p>
    <w:p w:rsidR="007A398F" w:rsidRDefault="007A398F">
      <w:pPr>
        <w:pStyle w:val="aNote"/>
      </w:pPr>
      <w:r w:rsidRPr="00B450E5">
        <w:rPr>
          <w:rStyle w:val="charItals"/>
        </w:rPr>
        <w:t>Note 2</w:t>
      </w:r>
      <w:r>
        <w:tab/>
        <w:t xml:space="preserve">An example is part of the Act, is not exhaustive and may extend, but does not limit, the meaning of the provision in which it appears (see </w:t>
      </w:r>
      <w:hyperlink r:id="rId65" w:tooltip="A2001-14" w:history="1">
        <w:r w:rsidR="004C1761" w:rsidRPr="004C1761">
          <w:rPr>
            <w:rStyle w:val="charCitHyperlinkAbbrev"/>
          </w:rPr>
          <w:t>Legislation Act</w:t>
        </w:r>
      </w:hyperlink>
      <w:r>
        <w:t>, s 126 and s 132).</w:t>
      </w:r>
    </w:p>
    <w:p w:rsidR="007A398F" w:rsidRDefault="007A398F">
      <w:pPr>
        <w:pStyle w:val="aDef"/>
      </w:pPr>
      <w:r>
        <w:rPr>
          <w:rStyle w:val="charBoldItals"/>
        </w:rPr>
        <w:t>connected</w:t>
      </w:r>
      <w:r>
        <w:t>,</w:t>
      </w:r>
      <w:r w:rsidRPr="00B450E5">
        <w:t xml:space="preserve"> </w:t>
      </w:r>
      <w:r>
        <w:t>for part 6 (Enforcement)—see section 45.</w:t>
      </w:r>
    </w:p>
    <w:p w:rsidR="007A398F" w:rsidRDefault="007A398F">
      <w:pPr>
        <w:pStyle w:val="aDef"/>
      </w:pPr>
      <w:r>
        <w:rPr>
          <w:rStyle w:val="charBoldItals"/>
        </w:rPr>
        <w:t>earmark</w:t>
      </w:r>
      <w:r>
        <w:t xml:space="preserve"> means a shape cut into the ear of an animal.</w:t>
      </w:r>
    </w:p>
    <w:p w:rsidR="007A398F" w:rsidRDefault="007A398F">
      <w:pPr>
        <w:pStyle w:val="aDef"/>
        <w:keepNext/>
      </w:pPr>
      <w:r>
        <w:rPr>
          <w:rStyle w:val="charBoldItals"/>
        </w:rPr>
        <w:t>engage</w:t>
      </w:r>
      <w:r>
        <w:t xml:space="preserve"> in conduct means—</w:t>
      </w:r>
    </w:p>
    <w:p w:rsidR="007A398F" w:rsidRDefault="007A398F">
      <w:pPr>
        <w:pStyle w:val="aDefpara"/>
      </w:pPr>
      <w:r>
        <w:tab/>
        <w:t>(a)</w:t>
      </w:r>
      <w:r>
        <w:tab/>
        <w:t>do an act; or</w:t>
      </w:r>
    </w:p>
    <w:p w:rsidR="007A398F" w:rsidRDefault="007A398F">
      <w:pPr>
        <w:pStyle w:val="aDefpara"/>
      </w:pPr>
      <w:r>
        <w:tab/>
        <w:t>(b)</w:t>
      </w:r>
      <w:r>
        <w:tab/>
        <w:t>fail to do an act.</w:t>
      </w:r>
    </w:p>
    <w:p w:rsidR="007A398F" w:rsidRDefault="007A398F">
      <w:pPr>
        <w:pStyle w:val="aDef"/>
        <w:keepNext/>
      </w:pPr>
      <w:r>
        <w:rPr>
          <w:rStyle w:val="charBoldItals"/>
        </w:rPr>
        <w:t>equine</w:t>
      </w:r>
      <w:r>
        <w:t xml:space="preserve"> means a horse, donkey, mule or hinny.</w:t>
      </w:r>
    </w:p>
    <w:p w:rsidR="007A398F" w:rsidRPr="00B450E5" w:rsidRDefault="007A398F">
      <w:pPr>
        <w:pStyle w:val="aNote"/>
      </w:pPr>
      <w:r w:rsidRPr="00B450E5">
        <w:rPr>
          <w:rStyle w:val="charItals"/>
        </w:rPr>
        <w:t>Note</w:t>
      </w:r>
      <w:r w:rsidRPr="00B450E5">
        <w:rPr>
          <w:rStyle w:val="charItals"/>
        </w:rPr>
        <w:tab/>
      </w:r>
      <w:r>
        <w:rPr>
          <w:color w:val="000000"/>
        </w:rPr>
        <w:t>A reference to an animal of a particular kind is a reference to an animal of that kind irrespective of age or sex (see s 67).</w:t>
      </w:r>
    </w:p>
    <w:p w:rsidR="007A398F" w:rsidRDefault="007A398F">
      <w:pPr>
        <w:pStyle w:val="aDef"/>
      </w:pPr>
      <w:r>
        <w:rPr>
          <w:rStyle w:val="charBoldItals"/>
        </w:rPr>
        <w:t>holding</w:t>
      </w:r>
      <w:r>
        <w:t xml:space="preserve"> means any parcel or parcels of land worked as a single property, whether held under the same or different titles.</w:t>
      </w:r>
    </w:p>
    <w:p w:rsidR="007A398F" w:rsidRDefault="007A398F">
      <w:pPr>
        <w:pStyle w:val="aDef"/>
      </w:pPr>
      <w:r>
        <w:rPr>
          <w:rStyle w:val="charBoldItals"/>
        </w:rPr>
        <w:t>impound</w:t>
      </w:r>
      <w:r>
        <w:t>, for part 5 (Impounding stock)—see section 32.</w:t>
      </w:r>
    </w:p>
    <w:p w:rsidR="001301BC" w:rsidRPr="00AC6EC7" w:rsidRDefault="001301BC" w:rsidP="001301BC">
      <w:pPr>
        <w:pStyle w:val="aDef"/>
      </w:pPr>
      <w:r w:rsidRPr="00AC6EC7">
        <w:rPr>
          <w:rStyle w:val="charBoldItals"/>
        </w:rPr>
        <w:t>impoundment area</w:t>
      </w:r>
      <w:r w:rsidRPr="00AC6EC7">
        <w:t>, for part 5 (Impounding stock)—see section 32.</w:t>
      </w:r>
    </w:p>
    <w:p w:rsidR="007A398F" w:rsidRDefault="007A398F">
      <w:pPr>
        <w:pStyle w:val="aDef"/>
      </w:pPr>
      <w:r>
        <w:rPr>
          <w:rStyle w:val="charBoldItals"/>
        </w:rPr>
        <w:t>large stock</w:t>
      </w:r>
      <w:r>
        <w:t xml:space="preserve"> means an equine, bovine, alpaca, or any other animal declared by regulation to be large stock.</w:t>
      </w:r>
    </w:p>
    <w:p w:rsidR="007A398F" w:rsidRDefault="007A398F">
      <w:pPr>
        <w:pStyle w:val="aDef"/>
      </w:pPr>
      <w:r>
        <w:rPr>
          <w:rStyle w:val="charBoldItals"/>
        </w:rPr>
        <w:t>maintenance fee</w:t>
      </w:r>
      <w:r>
        <w:t>, for impounded stock, means the fee determined under section 68 for maintaining the stock.</w:t>
      </w:r>
    </w:p>
    <w:p w:rsidR="007A398F" w:rsidRDefault="007A398F">
      <w:pPr>
        <w:pStyle w:val="aDef"/>
      </w:pPr>
      <w:r>
        <w:rPr>
          <w:rStyle w:val="charBoldItals"/>
        </w:rPr>
        <w:t>mark</w:t>
      </w:r>
      <w:r>
        <w:t xml:space="preserve"> means an earmark or permanent brand.</w:t>
      </w:r>
    </w:p>
    <w:p w:rsidR="0048092C" w:rsidRPr="00A83937" w:rsidRDefault="0048092C" w:rsidP="0048092C">
      <w:pPr>
        <w:pStyle w:val="aDef"/>
      </w:pPr>
      <w:r w:rsidRPr="00A83937">
        <w:rPr>
          <w:rStyle w:val="charBoldItals"/>
        </w:rPr>
        <w:t>minimum stock levy</w:t>
      </w:r>
      <w:r w:rsidRPr="00A83937">
        <w:t>—see section 7A.</w:t>
      </w:r>
    </w:p>
    <w:p w:rsidR="007A398F" w:rsidRDefault="007A398F">
      <w:pPr>
        <w:pStyle w:val="aDef"/>
      </w:pPr>
      <w:r>
        <w:rPr>
          <w:rStyle w:val="charBoldItals"/>
        </w:rPr>
        <w:t>occupier</w:t>
      </w:r>
      <w:r>
        <w:t>, of premises, for part 6 (Enforcement)—see section 45.</w:t>
      </w:r>
    </w:p>
    <w:p w:rsidR="007A398F" w:rsidRDefault="007A398F">
      <w:pPr>
        <w:pStyle w:val="aDef"/>
      </w:pPr>
      <w:r>
        <w:rPr>
          <w:rStyle w:val="charBoldItals"/>
        </w:rPr>
        <w:t>offence</w:t>
      </w:r>
      <w:r>
        <w:t>, for part 6 (Enforcement)—see section 45.</w:t>
      </w:r>
    </w:p>
    <w:p w:rsidR="007A398F" w:rsidRDefault="007A398F">
      <w:pPr>
        <w:pStyle w:val="aDef"/>
      </w:pPr>
      <w:r>
        <w:rPr>
          <w:rStyle w:val="charBoldItals"/>
        </w:rPr>
        <w:t>owner</w:t>
      </w:r>
      <w:r>
        <w:t>, of stock, includes a person who is in control of the stock for the owner.</w:t>
      </w:r>
    </w:p>
    <w:p w:rsidR="007A398F" w:rsidRDefault="007A398F">
      <w:pPr>
        <w:pStyle w:val="aDef"/>
        <w:rPr>
          <w:color w:val="000000"/>
        </w:rPr>
      </w:pPr>
      <w:r>
        <w:rPr>
          <w:rStyle w:val="charBoldItals"/>
        </w:rPr>
        <w:t>premises</w:t>
      </w:r>
      <w:r>
        <w:rPr>
          <w:color w:val="000000"/>
        </w:rPr>
        <w:t xml:space="preserve"> includes land or a structure or vehicle and any part of an area of land or a structure or vehicle.</w:t>
      </w:r>
    </w:p>
    <w:p w:rsidR="007A398F" w:rsidRDefault="007A398F">
      <w:pPr>
        <w:pStyle w:val="aDef"/>
      </w:pPr>
      <w:r>
        <w:rPr>
          <w:rStyle w:val="charBoldItals"/>
        </w:rPr>
        <w:t>permanent brand</w:t>
      </w:r>
      <w:r>
        <w:t xml:space="preserve"> means a mark made on the skin of an animal by burning or freezing.</w:t>
      </w:r>
    </w:p>
    <w:p w:rsidR="007A398F" w:rsidRDefault="007A398F">
      <w:pPr>
        <w:pStyle w:val="aDef"/>
      </w:pPr>
      <w:r>
        <w:rPr>
          <w:rStyle w:val="charBoldItals"/>
        </w:rPr>
        <w:t>permit</w:t>
      </w:r>
      <w:r>
        <w:t xml:space="preserve"> means a permit to travel stock.</w:t>
      </w:r>
    </w:p>
    <w:p w:rsidR="007A398F" w:rsidRDefault="007A398F">
      <w:pPr>
        <w:pStyle w:val="aDef"/>
      </w:pPr>
      <w:r>
        <w:rPr>
          <w:rStyle w:val="charBoldItals"/>
        </w:rPr>
        <w:t>register</w:t>
      </w:r>
      <w:r>
        <w:t xml:space="preserve"> means a register of stock marks kept under section 13.</w:t>
      </w:r>
    </w:p>
    <w:p w:rsidR="007A398F" w:rsidRDefault="007A398F">
      <w:pPr>
        <w:pStyle w:val="aDef"/>
      </w:pPr>
      <w:r>
        <w:rPr>
          <w:rStyle w:val="charBoldItals"/>
        </w:rPr>
        <w:t>registered mark</w:t>
      </w:r>
      <w:r>
        <w:t xml:space="preserve"> means a mark registered under section 16.</w:t>
      </w:r>
    </w:p>
    <w:p w:rsidR="007A398F" w:rsidRDefault="007A398F">
      <w:pPr>
        <w:pStyle w:val="aDef"/>
      </w:pPr>
      <w:r>
        <w:rPr>
          <w:rStyle w:val="charBoldItals"/>
        </w:rPr>
        <w:t>registered owner</w:t>
      </w:r>
      <w:r>
        <w:t>, of a mark—see section 17.</w:t>
      </w:r>
    </w:p>
    <w:p w:rsidR="00F41F25" w:rsidRDefault="00F41F25" w:rsidP="00F41F25">
      <w:pPr>
        <w:pStyle w:val="aDef"/>
      </w:pPr>
      <w:r w:rsidRPr="00B450E5">
        <w:rPr>
          <w:rStyle w:val="charBoldItals"/>
        </w:rPr>
        <w:t>reviewable decision</w:t>
      </w:r>
      <w:r>
        <w:t>, for part 7 (Notification and review of decisions)—see section 65.</w:t>
      </w:r>
    </w:p>
    <w:p w:rsidR="007A398F" w:rsidRDefault="007A398F">
      <w:pPr>
        <w:pStyle w:val="aDef"/>
      </w:pPr>
      <w:r>
        <w:rPr>
          <w:rStyle w:val="charBoldItals"/>
        </w:rPr>
        <w:t>road</w:t>
      </w:r>
      <w:r>
        <w:t xml:space="preserve"> means any road, street, lane, thoroughfare or footpath open to, or used by, the public.</w:t>
      </w:r>
    </w:p>
    <w:p w:rsidR="007A398F" w:rsidRDefault="007A398F">
      <w:pPr>
        <w:pStyle w:val="aDef"/>
      </w:pPr>
      <w:r>
        <w:rPr>
          <w:rStyle w:val="charBoldItals"/>
        </w:rPr>
        <w:t>small stock</w:t>
      </w:r>
      <w:r>
        <w:t xml:space="preserve"> means a sheep, goat, pig, or any other animal declared by regulation to be small stock.</w:t>
      </w:r>
    </w:p>
    <w:p w:rsidR="007A398F" w:rsidRDefault="007A398F">
      <w:pPr>
        <w:pStyle w:val="aDef"/>
      </w:pPr>
      <w:r>
        <w:rPr>
          <w:rStyle w:val="charBoldItals"/>
        </w:rPr>
        <w:t xml:space="preserve">stock </w:t>
      </w:r>
      <w:r>
        <w:t>means large stock or small stock.</w:t>
      </w:r>
    </w:p>
    <w:p w:rsidR="007A398F" w:rsidRDefault="007A398F">
      <w:pPr>
        <w:pStyle w:val="aDef"/>
      </w:pPr>
      <w:r>
        <w:rPr>
          <w:rStyle w:val="charBoldItals"/>
        </w:rPr>
        <w:t>stock levy</w:t>
      </w:r>
      <w:r>
        <w:t>—see section 8.</w:t>
      </w:r>
    </w:p>
    <w:p w:rsidR="007A398F" w:rsidRDefault="007A398F">
      <w:pPr>
        <w:pStyle w:val="aDef"/>
      </w:pPr>
      <w:r>
        <w:rPr>
          <w:rStyle w:val="charBoldItals"/>
        </w:rPr>
        <w:t>stock unit</w:t>
      </w:r>
      <w:r>
        <w:t xml:space="preserve"> means a stock unit determined under section 6.</w:t>
      </w:r>
    </w:p>
    <w:p w:rsidR="001301BC" w:rsidRPr="00AC6EC7" w:rsidRDefault="001301BC" w:rsidP="001301BC">
      <w:pPr>
        <w:pStyle w:val="aDef"/>
      </w:pPr>
      <w:r w:rsidRPr="00AC6EC7">
        <w:rPr>
          <w:rStyle w:val="charBoldItals"/>
        </w:rPr>
        <w:t>travel</w:t>
      </w:r>
      <w:r w:rsidRPr="00AC6EC7">
        <w:t>—</w:t>
      </w:r>
    </w:p>
    <w:p w:rsidR="001301BC" w:rsidRPr="00AC6EC7" w:rsidRDefault="001301BC" w:rsidP="001301BC">
      <w:pPr>
        <w:pStyle w:val="aDefpara"/>
      </w:pPr>
      <w:r w:rsidRPr="00AC6EC7">
        <w:tab/>
        <w:t>(a)</w:t>
      </w:r>
      <w:r w:rsidRPr="00AC6EC7">
        <w:tab/>
        <w:t>for this Act generally—in relation to stock, means drive or transport the stock outside the holding where the stock is normally kept; and</w:t>
      </w:r>
    </w:p>
    <w:p w:rsidR="001301BC" w:rsidRPr="00AC6EC7" w:rsidRDefault="001301BC" w:rsidP="001301BC">
      <w:pPr>
        <w:pStyle w:val="aDefpara"/>
      </w:pPr>
      <w:r w:rsidRPr="00AC6EC7">
        <w:tab/>
        <w:t>(b)</w:t>
      </w:r>
      <w:r w:rsidRPr="00AC6EC7">
        <w:tab/>
        <w:t>for part 4 (Travelling stock)—see section 26A.</w:t>
      </w:r>
    </w:p>
    <w:p w:rsidR="007A398F" w:rsidRDefault="007A398F">
      <w:pPr>
        <w:pStyle w:val="aDef"/>
      </w:pPr>
      <w:r>
        <w:rPr>
          <w:rStyle w:val="charBoldItals"/>
        </w:rPr>
        <w:t>travelling fee</w:t>
      </w:r>
      <w:r>
        <w:t xml:space="preserve">, for impounded stock, means the fee determined under section 68 for travelling the stock. </w:t>
      </w:r>
    </w:p>
    <w:p w:rsidR="007A398F" w:rsidRDefault="007A398F">
      <w:pPr>
        <w:pStyle w:val="aDef"/>
        <w:keepNext/>
      </w:pPr>
      <w:r>
        <w:rPr>
          <w:rStyle w:val="charBoldItals"/>
        </w:rPr>
        <w:t>vehicle</w:t>
      </w:r>
      <w:r>
        <w:t>—</w:t>
      </w:r>
    </w:p>
    <w:p w:rsidR="007A398F" w:rsidRDefault="007A398F">
      <w:pPr>
        <w:pStyle w:val="aDefpara"/>
      </w:pPr>
      <w:r>
        <w:tab/>
        <w:t>(a)</w:t>
      </w:r>
      <w:r>
        <w:tab/>
        <w:t xml:space="preserve">see the </w:t>
      </w:r>
      <w:hyperlink r:id="rId66" w:tooltip="A1999-77" w:history="1">
        <w:r w:rsidR="004C1761" w:rsidRPr="004C1761">
          <w:rPr>
            <w:rStyle w:val="charCitHyperlinkItal"/>
          </w:rPr>
          <w:t>Road Transport (General) Act 1999</w:t>
        </w:r>
      </w:hyperlink>
      <w:r>
        <w:t>, dictionary; and</w:t>
      </w:r>
    </w:p>
    <w:p w:rsidR="007A398F" w:rsidRDefault="007A398F">
      <w:pPr>
        <w:pStyle w:val="aDefpara"/>
        <w:rPr>
          <w:snapToGrid w:val="0"/>
          <w:color w:val="000000"/>
        </w:rPr>
      </w:pPr>
      <w:r>
        <w:rPr>
          <w:snapToGrid w:val="0"/>
          <w:color w:val="000000"/>
        </w:rPr>
        <w:tab/>
        <w:t>(b)</w:t>
      </w:r>
      <w:r>
        <w:rPr>
          <w:snapToGrid w:val="0"/>
          <w:color w:val="000000"/>
        </w:rPr>
        <w:tab/>
        <w:t>includes a boat or aircraft.</w:t>
      </w:r>
    </w:p>
    <w:p w:rsidR="0064518B" w:rsidRDefault="0064518B">
      <w:pPr>
        <w:pStyle w:val="04Dictionary"/>
        <w:sectPr w:rsidR="0064518B">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254"/>
        </w:sectPr>
      </w:pPr>
    </w:p>
    <w:p w:rsidR="000D1FCA" w:rsidRDefault="000D1FCA">
      <w:pPr>
        <w:pStyle w:val="Endnote1"/>
      </w:pPr>
      <w:bookmarkStart w:id="95" w:name="_Toc527117816"/>
      <w:r>
        <w:t>Endnotes</w:t>
      </w:r>
      <w:bookmarkEnd w:id="95"/>
    </w:p>
    <w:p w:rsidR="000D1FCA" w:rsidRPr="001301BC" w:rsidRDefault="000D1FCA">
      <w:pPr>
        <w:pStyle w:val="Endnote20"/>
      </w:pPr>
      <w:bookmarkStart w:id="96" w:name="_Toc527117817"/>
      <w:r w:rsidRPr="001301BC">
        <w:rPr>
          <w:rStyle w:val="charTableNo"/>
        </w:rPr>
        <w:t>1</w:t>
      </w:r>
      <w:r>
        <w:tab/>
      </w:r>
      <w:r w:rsidRPr="001301BC">
        <w:rPr>
          <w:rStyle w:val="charTableText"/>
        </w:rPr>
        <w:t>About the endnotes</w:t>
      </w:r>
      <w:bookmarkEnd w:id="96"/>
    </w:p>
    <w:p w:rsidR="000D1FCA" w:rsidRDefault="000D1FCA">
      <w:pPr>
        <w:pStyle w:val="EndNoteTextPub"/>
      </w:pPr>
      <w:r>
        <w:t>Amending and modifying laws are annotated in the legislation history and the amendment history.  Current modifications are not included in the republished law but are set out in the endnotes.</w:t>
      </w:r>
    </w:p>
    <w:p w:rsidR="000D1FCA" w:rsidRDefault="000D1FCA">
      <w:pPr>
        <w:pStyle w:val="EndNoteTextPub"/>
      </w:pPr>
      <w:r>
        <w:t xml:space="preserve">Not all editorial amendments made under the </w:t>
      </w:r>
      <w:hyperlink r:id="rId71" w:tooltip="A2001-14" w:history="1">
        <w:r w:rsidR="0046136B" w:rsidRPr="0046136B">
          <w:rPr>
            <w:rStyle w:val="charCitHyperlinkItal"/>
          </w:rPr>
          <w:t>Legislation Act 2001</w:t>
        </w:r>
      </w:hyperlink>
      <w:r>
        <w:t>, part 11.3 are annotated in the amendment history.  Full details of any amendments can be obtained from the Parliamentary Counsel’s Office.</w:t>
      </w:r>
    </w:p>
    <w:p w:rsidR="000D1FCA" w:rsidRDefault="000D1FCA" w:rsidP="00EF683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1FCA" w:rsidRDefault="000D1FCA">
      <w:pPr>
        <w:pStyle w:val="EndNoteTextPub"/>
      </w:pPr>
      <w:r>
        <w:t xml:space="preserve">If all the provisions of the law have been renumbered, a table of renumbered provisions gives details of previous and current numbering.  </w:t>
      </w:r>
    </w:p>
    <w:p w:rsidR="000D1FCA" w:rsidRDefault="000D1FCA">
      <w:pPr>
        <w:pStyle w:val="EndNoteTextPub"/>
      </w:pPr>
      <w:r>
        <w:t>The endnotes also include a table of earlier republications.</w:t>
      </w:r>
    </w:p>
    <w:p w:rsidR="000D1FCA" w:rsidRPr="001301BC" w:rsidRDefault="000D1FCA">
      <w:pPr>
        <w:pStyle w:val="Endnote20"/>
      </w:pPr>
      <w:bookmarkStart w:id="97" w:name="_Toc527117818"/>
      <w:r w:rsidRPr="001301BC">
        <w:rPr>
          <w:rStyle w:val="charTableNo"/>
        </w:rPr>
        <w:t>2</w:t>
      </w:r>
      <w:r>
        <w:tab/>
      </w:r>
      <w:r w:rsidRPr="001301BC">
        <w:rPr>
          <w:rStyle w:val="charTableText"/>
        </w:rPr>
        <w:t>Abbreviation key</w:t>
      </w:r>
      <w:bookmarkEnd w:id="97"/>
    </w:p>
    <w:p w:rsidR="000D1FCA" w:rsidRDefault="000D1FCA">
      <w:pPr>
        <w:rPr>
          <w:sz w:val="4"/>
        </w:rPr>
      </w:pPr>
    </w:p>
    <w:tbl>
      <w:tblPr>
        <w:tblW w:w="7372" w:type="dxa"/>
        <w:tblInd w:w="1100" w:type="dxa"/>
        <w:tblLayout w:type="fixed"/>
        <w:tblLook w:val="0000" w:firstRow="0" w:lastRow="0" w:firstColumn="0" w:lastColumn="0" w:noHBand="0" w:noVBand="0"/>
      </w:tblPr>
      <w:tblGrid>
        <w:gridCol w:w="3720"/>
        <w:gridCol w:w="3652"/>
      </w:tblGrid>
      <w:tr w:rsidR="000D1FCA" w:rsidTr="00EF6832">
        <w:tc>
          <w:tcPr>
            <w:tcW w:w="3720" w:type="dxa"/>
          </w:tcPr>
          <w:p w:rsidR="000D1FCA" w:rsidRDefault="000D1FCA">
            <w:pPr>
              <w:pStyle w:val="EndnotesAbbrev"/>
            </w:pPr>
            <w:r>
              <w:t>A = Act</w:t>
            </w:r>
          </w:p>
        </w:tc>
        <w:tc>
          <w:tcPr>
            <w:tcW w:w="3652" w:type="dxa"/>
          </w:tcPr>
          <w:p w:rsidR="000D1FCA" w:rsidRDefault="000D1FCA" w:rsidP="00EF6832">
            <w:pPr>
              <w:pStyle w:val="EndnotesAbbrev"/>
            </w:pPr>
            <w:r>
              <w:t>NI = Notifiable instrument</w:t>
            </w:r>
          </w:p>
        </w:tc>
      </w:tr>
      <w:tr w:rsidR="000D1FCA" w:rsidTr="00EF6832">
        <w:tc>
          <w:tcPr>
            <w:tcW w:w="3720" w:type="dxa"/>
          </w:tcPr>
          <w:p w:rsidR="000D1FCA" w:rsidRDefault="000D1FCA" w:rsidP="00EF6832">
            <w:pPr>
              <w:pStyle w:val="EndnotesAbbrev"/>
            </w:pPr>
            <w:r>
              <w:t>AF = Approved form</w:t>
            </w:r>
          </w:p>
        </w:tc>
        <w:tc>
          <w:tcPr>
            <w:tcW w:w="3652" w:type="dxa"/>
          </w:tcPr>
          <w:p w:rsidR="000D1FCA" w:rsidRDefault="000D1FCA" w:rsidP="00EF6832">
            <w:pPr>
              <w:pStyle w:val="EndnotesAbbrev"/>
            </w:pPr>
            <w:r>
              <w:t>o = order</w:t>
            </w:r>
          </w:p>
        </w:tc>
      </w:tr>
      <w:tr w:rsidR="000D1FCA" w:rsidTr="00EF6832">
        <w:tc>
          <w:tcPr>
            <w:tcW w:w="3720" w:type="dxa"/>
          </w:tcPr>
          <w:p w:rsidR="000D1FCA" w:rsidRDefault="000D1FCA">
            <w:pPr>
              <w:pStyle w:val="EndnotesAbbrev"/>
            </w:pPr>
            <w:r>
              <w:t>am = amended</w:t>
            </w:r>
          </w:p>
        </w:tc>
        <w:tc>
          <w:tcPr>
            <w:tcW w:w="3652" w:type="dxa"/>
          </w:tcPr>
          <w:p w:rsidR="000D1FCA" w:rsidRDefault="000D1FCA" w:rsidP="00EF6832">
            <w:pPr>
              <w:pStyle w:val="EndnotesAbbrev"/>
            </w:pPr>
            <w:r>
              <w:t>om = omitted/repealed</w:t>
            </w:r>
          </w:p>
        </w:tc>
      </w:tr>
      <w:tr w:rsidR="000D1FCA" w:rsidTr="00EF6832">
        <w:tc>
          <w:tcPr>
            <w:tcW w:w="3720" w:type="dxa"/>
          </w:tcPr>
          <w:p w:rsidR="000D1FCA" w:rsidRDefault="000D1FCA">
            <w:pPr>
              <w:pStyle w:val="EndnotesAbbrev"/>
            </w:pPr>
            <w:r>
              <w:t>amdt = amendment</w:t>
            </w:r>
          </w:p>
        </w:tc>
        <w:tc>
          <w:tcPr>
            <w:tcW w:w="3652" w:type="dxa"/>
          </w:tcPr>
          <w:p w:rsidR="000D1FCA" w:rsidRDefault="000D1FCA" w:rsidP="00EF6832">
            <w:pPr>
              <w:pStyle w:val="EndnotesAbbrev"/>
            </w:pPr>
            <w:r>
              <w:t>ord = ordinance</w:t>
            </w:r>
          </w:p>
        </w:tc>
      </w:tr>
      <w:tr w:rsidR="000D1FCA" w:rsidTr="00EF6832">
        <w:tc>
          <w:tcPr>
            <w:tcW w:w="3720" w:type="dxa"/>
          </w:tcPr>
          <w:p w:rsidR="000D1FCA" w:rsidRDefault="000D1FCA">
            <w:pPr>
              <w:pStyle w:val="EndnotesAbbrev"/>
            </w:pPr>
            <w:r>
              <w:t>AR = Assembly resolution</w:t>
            </w:r>
          </w:p>
        </w:tc>
        <w:tc>
          <w:tcPr>
            <w:tcW w:w="3652" w:type="dxa"/>
          </w:tcPr>
          <w:p w:rsidR="000D1FCA" w:rsidRDefault="000D1FCA" w:rsidP="00EF6832">
            <w:pPr>
              <w:pStyle w:val="EndnotesAbbrev"/>
            </w:pPr>
            <w:r>
              <w:t>orig = original</w:t>
            </w:r>
          </w:p>
        </w:tc>
      </w:tr>
      <w:tr w:rsidR="000D1FCA" w:rsidTr="00EF6832">
        <w:tc>
          <w:tcPr>
            <w:tcW w:w="3720" w:type="dxa"/>
          </w:tcPr>
          <w:p w:rsidR="000D1FCA" w:rsidRDefault="000D1FCA">
            <w:pPr>
              <w:pStyle w:val="EndnotesAbbrev"/>
            </w:pPr>
            <w:r>
              <w:t>ch = chapter</w:t>
            </w:r>
          </w:p>
        </w:tc>
        <w:tc>
          <w:tcPr>
            <w:tcW w:w="3652" w:type="dxa"/>
          </w:tcPr>
          <w:p w:rsidR="000D1FCA" w:rsidRDefault="000D1FCA" w:rsidP="00EF6832">
            <w:pPr>
              <w:pStyle w:val="EndnotesAbbrev"/>
            </w:pPr>
            <w:r>
              <w:t>par = paragraph/subparagraph</w:t>
            </w:r>
          </w:p>
        </w:tc>
      </w:tr>
      <w:tr w:rsidR="000D1FCA" w:rsidTr="00EF6832">
        <w:tc>
          <w:tcPr>
            <w:tcW w:w="3720" w:type="dxa"/>
          </w:tcPr>
          <w:p w:rsidR="000D1FCA" w:rsidRDefault="000D1FCA">
            <w:pPr>
              <w:pStyle w:val="EndnotesAbbrev"/>
            </w:pPr>
            <w:r>
              <w:t>CN = Commencement notice</w:t>
            </w:r>
          </w:p>
        </w:tc>
        <w:tc>
          <w:tcPr>
            <w:tcW w:w="3652" w:type="dxa"/>
          </w:tcPr>
          <w:p w:rsidR="000D1FCA" w:rsidRDefault="000D1FCA" w:rsidP="00EF6832">
            <w:pPr>
              <w:pStyle w:val="EndnotesAbbrev"/>
            </w:pPr>
            <w:r>
              <w:t>pres = present</w:t>
            </w:r>
          </w:p>
        </w:tc>
      </w:tr>
      <w:tr w:rsidR="000D1FCA" w:rsidTr="00EF6832">
        <w:tc>
          <w:tcPr>
            <w:tcW w:w="3720" w:type="dxa"/>
          </w:tcPr>
          <w:p w:rsidR="000D1FCA" w:rsidRDefault="000D1FCA">
            <w:pPr>
              <w:pStyle w:val="EndnotesAbbrev"/>
            </w:pPr>
            <w:r>
              <w:t>def = definition</w:t>
            </w:r>
          </w:p>
        </w:tc>
        <w:tc>
          <w:tcPr>
            <w:tcW w:w="3652" w:type="dxa"/>
          </w:tcPr>
          <w:p w:rsidR="000D1FCA" w:rsidRDefault="000D1FCA" w:rsidP="00EF6832">
            <w:pPr>
              <w:pStyle w:val="EndnotesAbbrev"/>
            </w:pPr>
            <w:r>
              <w:t>prev = previous</w:t>
            </w:r>
          </w:p>
        </w:tc>
      </w:tr>
      <w:tr w:rsidR="000D1FCA" w:rsidTr="00EF6832">
        <w:tc>
          <w:tcPr>
            <w:tcW w:w="3720" w:type="dxa"/>
          </w:tcPr>
          <w:p w:rsidR="000D1FCA" w:rsidRDefault="000D1FCA">
            <w:pPr>
              <w:pStyle w:val="EndnotesAbbrev"/>
            </w:pPr>
            <w:r>
              <w:t>DI = Disallowable instrument</w:t>
            </w:r>
          </w:p>
        </w:tc>
        <w:tc>
          <w:tcPr>
            <w:tcW w:w="3652" w:type="dxa"/>
          </w:tcPr>
          <w:p w:rsidR="000D1FCA" w:rsidRDefault="000D1FCA" w:rsidP="00EF6832">
            <w:pPr>
              <w:pStyle w:val="EndnotesAbbrev"/>
            </w:pPr>
            <w:r>
              <w:t>(prev...) = previously</w:t>
            </w:r>
          </w:p>
        </w:tc>
      </w:tr>
      <w:tr w:rsidR="000D1FCA" w:rsidTr="00EF6832">
        <w:tc>
          <w:tcPr>
            <w:tcW w:w="3720" w:type="dxa"/>
          </w:tcPr>
          <w:p w:rsidR="000D1FCA" w:rsidRDefault="000D1FCA">
            <w:pPr>
              <w:pStyle w:val="EndnotesAbbrev"/>
            </w:pPr>
            <w:r>
              <w:t>dict = dictionary</w:t>
            </w:r>
          </w:p>
        </w:tc>
        <w:tc>
          <w:tcPr>
            <w:tcW w:w="3652" w:type="dxa"/>
          </w:tcPr>
          <w:p w:rsidR="000D1FCA" w:rsidRDefault="000D1FCA" w:rsidP="00EF6832">
            <w:pPr>
              <w:pStyle w:val="EndnotesAbbrev"/>
            </w:pPr>
            <w:r>
              <w:t>pt = part</w:t>
            </w:r>
          </w:p>
        </w:tc>
      </w:tr>
      <w:tr w:rsidR="000D1FCA" w:rsidTr="00EF6832">
        <w:tc>
          <w:tcPr>
            <w:tcW w:w="3720" w:type="dxa"/>
          </w:tcPr>
          <w:p w:rsidR="000D1FCA" w:rsidRDefault="000D1FCA">
            <w:pPr>
              <w:pStyle w:val="EndnotesAbbrev"/>
            </w:pPr>
            <w:r>
              <w:t xml:space="preserve">disallowed = disallowed by the Legislative </w:t>
            </w:r>
          </w:p>
        </w:tc>
        <w:tc>
          <w:tcPr>
            <w:tcW w:w="3652" w:type="dxa"/>
          </w:tcPr>
          <w:p w:rsidR="000D1FCA" w:rsidRDefault="000D1FCA" w:rsidP="00EF6832">
            <w:pPr>
              <w:pStyle w:val="EndnotesAbbrev"/>
            </w:pPr>
            <w:r>
              <w:t>r = rule/subrule</w:t>
            </w:r>
          </w:p>
        </w:tc>
      </w:tr>
      <w:tr w:rsidR="000D1FCA" w:rsidTr="00EF6832">
        <w:tc>
          <w:tcPr>
            <w:tcW w:w="3720" w:type="dxa"/>
          </w:tcPr>
          <w:p w:rsidR="000D1FCA" w:rsidRDefault="000D1FCA">
            <w:pPr>
              <w:pStyle w:val="EndnotesAbbrev"/>
              <w:ind w:left="972"/>
            </w:pPr>
            <w:r>
              <w:t>Assembly</w:t>
            </w:r>
          </w:p>
        </w:tc>
        <w:tc>
          <w:tcPr>
            <w:tcW w:w="3652" w:type="dxa"/>
          </w:tcPr>
          <w:p w:rsidR="000D1FCA" w:rsidRDefault="000D1FCA" w:rsidP="00EF6832">
            <w:pPr>
              <w:pStyle w:val="EndnotesAbbrev"/>
            </w:pPr>
            <w:r>
              <w:t>reloc = relocated</w:t>
            </w:r>
          </w:p>
        </w:tc>
      </w:tr>
      <w:tr w:rsidR="000D1FCA" w:rsidTr="00EF6832">
        <w:tc>
          <w:tcPr>
            <w:tcW w:w="3720" w:type="dxa"/>
          </w:tcPr>
          <w:p w:rsidR="000D1FCA" w:rsidRDefault="000D1FCA">
            <w:pPr>
              <w:pStyle w:val="EndnotesAbbrev"/>
            </w:pPr>
            <w:r>
              <w:t>div = division</w:t>
            </w:r>
          </w:p>
        </w:tc>
        <w:tc>
          <w:tcPr>
            <w:tcW w:w="3652" w:type="dxa"/>
          </w:tcPr>
          <w:p w:rsidR="000D1FCA" w:rsidRDefault="000D1FCA" w:rsidP="00EF6832">
            <w:pPr>
              <w:pStyle w:val="EndnotesAbbrev"/>
            </w:pPr>
            <w:r>
              <w:t>renum = renumbered</w:t>
            </w:r>
          </w:p>
        </w:tc>
      </w:tr>
      <w:tr w:rsidR="000D1FCA" w:rsidTr="00EF6832">
        <w:tc>
          <w:tcPr>
            <w:tcW w:w="3720" w:type="dxa"/>
          </w:tcPr>
          <w:p w:rsidR="000D1FCA" w:rsidRDefault="000D1FCA">
            <w:pPr>
              <w:pStyle w:val="EndnotesAbbrev"/>
            </w:pPr>
            <w:r>
              <w:t>exp = expires/expired</w:t>
            </w:r>
          </w:p>
        </w:tc>
        <w:tc>
          <w:tcPr>
            <w:tcW w:w="3652" w:type="dxa"/>
          </w:tcPr>
          <w:p w:rsidR="000D1FCA" w:rsidRDefault="000D1FCA" w:rsidP="00EF6832">
            <w:pPr>
              <w:pStyle w:val="EndnotesAbbrev"/>
            </w:pPr>
            <w:r>
              <w:t>R[X] = Republication No</w:t>
            </w:r>
          </w:p>
        </w:tc>
      </w:tr>
      <w:tr w:rsidR="000D1FCA" w:rsidTr="00EF6832">
        <w:tc>
          <w:tcPr>
            <w:tcW w:w="3720" w:type="dxa"/>
          </w:tcPr>
          <w:p w:rsidR="000D1FCA" w:rsidRDefault="000D1FCA">
            <w:pPr>
              <w:pStyle w:val="EndnotesAbbrev"/>
            </w:pPr>
            <w:r>
              <w:t>Gaz = gazette</w:t>
            </w:r>
          </w:p>
        </w:tc>
        <w:tc>
          <w:tcPr>
            <w:tcW w:w="3652" w:type="dxa"/>
          </w:tcPr>
          <w:p w:rsidR="000D1FCA" w:rsidRDefault="000D1FCA" w:rsidP="00EF6832">
            <w:pPr>
              <w:pStyle w:val="EndnotesAbbrev"/>
            </w:pPr>
            <w:r>
              <w:t>RI = reissue</w:t>
            </w:r>
          </w:p>
        </w:tc>
      </w:tr>
      <w:tr w:rsidR="000D1FCA" w:rsidTr="00EF6832">
        <w:tc>
          <w:tcPr>
            <w:tcW w:w="3720" w:type="dxa"/>
          </w:tcPr>
          <w:p w:rsidR="000D1FCA" w:rsidRDefault="000D1FCA">
            <w:pPr>
              <w:pStyle w:val="EndnotesAbbrev"/>
            </w:pPr>
            <w:r>
              <w:t>hdg = heading</w:t>
            </w:r>
          </w:p>
        </w:tc>
        <w:tc>
          <w:tcPr>
            <w:tcW w:w="3652" w:type="dxa"/>
          </w:tcPr>
          <w:p w:rsidR="000D1FCA" w:rsidRDefault="000D1FCA" w:rsidP="00EF6832">
            <w:pPr>
              <w:pStyle w:val="EndnotesAbbrev"/>
            </w:pPr>
            <w:r>
              <w:t>s = section/subsection</w:t>
            </w:r>
          </w:p>
        </w:tc>
      </w:tr>
      <w:tr w:rsidR="000D1FCA" w:rsidTr="00EF6832">
        <w:tc>
          <w:tcPr>
            <w:tcW w:w="3720" w:type="dxa"/>
          </w:tcPr>
          <w:p w:rsidR="000D1FCA" w:rsidRDefault="000D1FCA">
            <w:pPr>
              <w:pStyle w:val="EndnotesAbbrev"/>
            </w:pPr>
            <w:r>
              <w:t>IA = Interpretation Act 1967</w:t>
            </w:r>
          </w:p>
        </w:tc>
        <w:tc>
          <w:tcPr>
            <w:tcW w:w="3652" w:type="dxa"/>
          </w:tcPr>
          <w:p w:rsidR="000D1FCA" w:rsidRDefault="000D1FCA" w:rsidP="00EF6832">
            <w:pPr>
              <w:pStyle w:val="EndnotesAbbrev"/>
            </w:pPr>
            <w:r>
              <w:t>sch = schedule</w:t>
            </w:r>
          </w:p>
        </w:tc>
      </w:tr>
      <w:tr w:rsidR="000D1FCA" w:rsidTr="00EF6832">
        <w:tc>
          <w:tcPr>
            <w:tcW w:w="3720" w:type="dxa"/>
          </w:tcPr>
          <w:p w:rsidR="000D1FCA" w:rsidRDefault="000D1FCA">
            <w:pPr>
              <w:pStyle w:val="EndnotesAbbrev"/>
            </w:pPr>
            <w:r>
              <w:t>ins = inserted/added</w:t>
            </w:r>
          </w:p>
        </w:tc>
        <w:tc>
          <w:tcPr>
            <w:tcW w:w="3652" w:type="dxa"/>
          </w:tcPr>
          <w:p w:rsidR="000D1FCA" w:rsidRDefault="000D1FCA" w:rsidP="00EF6832">
            <w:pPr>
              <w:pStyle w:val="EndnotesAbbrev"/>
            </w:pPr>
            <w:r>
              <w:t>sdiv = subdivision</w:t>
            </w:r>
          </w:p>
        </w:tc>
      </w:tr>
      <w:tr w:rsidR="000D1FCA" w:rsidTr="00EF6832">
        <w:tc>
          <w:tcPr>
            <w:tcW w:w="3720" w:type="dxa"/>
          </w:tcPr>
          <w:p w:rsidR="000D1FCA" w:rsidRDefault="000D1FCA">
            <w:pPr>
              <w:pStyle w:val="EndnotesAbbrev"/>
            </w:pPr>
            <w:r>
              <w:t>LA = Legislation Act 2001</w:t>
            </w:r>
          </w:p>
        </w:tc>
        <w:tc>
          <w:tcPr>
            <w:tcW w:w="3652" w:type="dxa"/>
          </w:tcPr>
          <w:p w:rsidR="000D1FCA" w:rsidRDefault="000D1FCA" w:rsidP="00EF6832">
            <w:pPr>
              <w:pStyle w:val="EndnotesAbbrev"/>
            </w:pPr>
            <w:r>
              <w:t>SL = Subordinate law</w:t>
            </w:r>
          </w:p>
        </w:tc>
      </w:tr>
      <w:tr w:rsidR="000D1FCA" w:rsidTr="00EF6832">
        <w:tc>
          <w:tcPr>
            <w:tcW w:w="3720" w:type="dxa"/>
          </w:tcPr>
          <w:p w:rsidR="000D1FCA" w:rsidRDefault="000D1FCA">
            <w:pPr>
              <w:pStyle w:val="EndnotesAbbrev"/>
            </w:pPr>
            <w:r>
              <w:t>LR = legislation register</w:t>
            </w:r>
          </w:p>
        </w:tc>
        <w:tc>
          <w:tcPr>
            <w:tcW w:w="3652" w:type="dxa"/>
          </w:tcPr>
          <w:p w:rsidR="000D1FCA" w:rsidRDefault="000D1FCA" w:rsidP="00EF6832">
            <w:pPr>
              <w:pStyle w:val="EndnotesAbbrev"/>
            </w:pPr>
            <w:r>
              <w:t>sub = substituted</w:t>
            </w:r>
          </w:p>
        </w:tc>
      </w:tr>
      <w:tr w:rsidR="000D1FCA" w:rsidTr="00EF6832">
        <w:tc>
          <w:tcPr>
            <w:tcW w:w="3720" w:type="dxa"/>
          </w:tcPr>
          <w:p w:rsidR="000D1FCA" w:rsidRDefault="000D1FCA">
            <w:pPr>
              <w:pStyle w:val="EndnotesAbbrev"/>
            </w:pPr>
            <w:r>
              <w:t>LRA = Legislation (Republication) Act 1996</w:t>
            </w:r>
          </w:p>
        </w:tc>
        <w:tc>
          <w:tcPr>
            <w:tcW w:w="3652" w:type="dxa"/>
          </w:tcPr>
          <w:p w:rsidR="000D1FCA" w:rsidRDefault="000D1FCA" w:rsidP="00EF6832">
            <w:pPr>
              <w:pStyle w:val="EndnotesAbbrev"/>
            </w:pPr>
            <w:r>
              <w:rPr>
                <w:u w:val="single"/>
              </w:rPr>
              <w:t>underlining</w:t>
            </w:r>
            <w:r>
              <w:t xml:space="preserve"> = whole or part not commenced</w:t>
            </w:r>
          </w:p>
        </w:tc>
      </w:tr>
      <w:tr w:rsidR="000D1FCA" w:rsidTr="00EF6832">
        <w:tc>
          <w:tcPr>
            <w:tcW w:w="3720" w:type="dxa"/>
          </w:tcPr>
          <w:p w:rsidR="000D1FCA" w:rsidRDefault="000D1FCA">
            <w:pPr>
              <w:pStyle w:val="EndnotesAbbrev"/>
            </w:pPr>
            <w:r>
              <w:t>mod = modified/modification</w:t>
            </w:r>
          </w:p>
        </w:tc>
        <w:tc>
          <w:tcPr>
            <w:tcW w:w="3652" w:type="dxa"/>
          </w:tcPr>
          <w:p w:rsidR="000D1FCA" w:rsidRDefault="000D1FCA" w:rsidP="00EF6832">
            <w:pPr>
              <w:pStyle w:val="EndnotesAbbrev"/>
              <w:ind w:left="1073"/>
            </w:pPr>
            <w:r>
              <w:t>or to be expired</w:t>
            </w:r>
          </w:p>
        </w:tc>
      </w:tr>
    </w:tbl>
    <w:p w:rsidR="000D1FCA" w:rsidRPr="00BB6F39" w:rsidRDefault="000D1FCA" w:rsidP="00EF6832"/>
    <w:p w:rsidR="007A398F" w:rsidRPr="001301BC" w:rsidRDefault="007A398F">
      <w:pPr>
        <w:pStyle w:val="Endnote20"/>
      </w:pPr>
      <w:bookmarkStart w:id="98" w:name="_Toc527117819"/>
      <w:r w:rsidRPr="001301BC">
        <w:rPr>
          <w:rStyle w:val="charTableNo"/>
        </w:rPr>
        <w:t>3</w:t>
      </w:r>
      <w:r>
        <w:tab/>
      </w:r>
      <w:r w:rsidRPr="001301BC">
        <w:rPr>
          <w:rStyle w:val="charTableText"/>
        </w:rPr>
        <w:t>Legislation history</w:t>
      </w:r>
      <w:bookmarkEnd w:id="98"/>
    </w:p>
    <w:p w:rsidR="007A398F" w:rsidRDefault="007A398F">
      <w:pPr>
        <w:pStyle w:val="NewAct"/>
      </w:pPr>
      <w:r>
        <w:t>Stock Act 2005 A2005-19</w:t>
      </w:r>
    </w:p>
    <w:p w:rsidR="007A398F" w:rsidRDefault="007A398F">
      <w:pPr>
        <w:pStyle w:val="Actdetails"/>
      </w:pPr>
      <w:r>
        <w:t>notified LR 13 April 2005</w:t>
      </w:r>
    </w:p>
    <w:p w:rsidR="007A398F" w:rsidRDefault="007A398F">
      <w:pPr>
        <w:pStyle w:val="Actdetails"/>
      </w:pPr>
      <w:r>
        <w:t>s 1, s 2 commenced 13 April 2005 (LA s 75 (1))</w:t>
      </w:r>
    </w:p>
    <w:p w:rsidR="007A398F" w:rsidRDefault="007A398F">
      <w:pPr>
        <w:pStyle w:val="Actdetails"/>
      </w:pPr>
      <w:r>
        <w:t xml:space="preserve">remainder commenced 26 August 2005 (s 2 and </w:t>
      </w:r>
      <w:hyperlink r:id="rId72" w:tooltip="CN2005-13" w:history="1">
        <w:r w:rsidR="004C1761" w:rsidRPr="004C1761">
          <w:rPr>
            <w:rStyle w:val="charCitHyperlinkAbbrev"/>
          </w:rPr>
          <w:t>CN2005-13</w:t>
        </w:r>
      </w:hyperlink>
      <w:r>
        <w:t>)</w:t>
      </w:r>
    </w:p>
    <w:p w:rsidR="004C481A" w:rsidRDefault="004C481A">
      <w:pPr>
        <w:pStyle w:val="Asamby"/>
      </w:pPr>
      <w:r>
        <w:t>as amended by</w:t>
      </w:r>
    </w:p>
    <w:p w:rsidR="004C481A" w:rsidRDefault="00BE2722" w:rsidP="004C481A">
      <w:pPr>
        <w:pStyle w:val="NewAct"/>
      </w:pPr>
      <w:hyperlink r:id="rId73" w:tooltip="A2008-37" w:history="1">
        <w:r w:rsidR="004C1761" w:rsidRPr="004C1761">
          <w:rPr>
            <w:rStyle w:val="charCitHyperlinkAbbrev"/>
          </w:rPr>
          <w:t>ACT Civil and Administrative Tribunal Legislation Amendment Act 2008 (No 2)</w:t>
        </w:r>
      </w:hyperlink>
      <w:r w:rsidR="004C481A">
        <w:t xml:space="preserve"> A2008-37 sch 1 pt 1.95</w:t>
      </w:r>
    </w:p>
    <w:p w:rsidR="004C481A" w:rsidRDefault="004C481A" w:rsidP="004C481A">
      <w:pPr>
        <w:pStyle w:val="Actdetails"/>
        <w:keepNext/>
      </w:pPr>
      <w:r>
        <w:t>notified LR 4 September 2008</w:t>
      </w:r>
    </w:p>
    <w:p w:rsidR="004C481A" w:rsidRDefault="004C481A" w:rsidP="004C481A">
      <w:pPr>
        <w:pStyle w:val="Actdetails"/>
        <w:keepNext/>
      </w:pPr>
      <w:r>
        <w:t>s 1, s 2 commenced 4 September 2008 (LA s 75 (1))</w:t>
      </w:r>
    </w:p>
    <w:p w:rsidR="004C481A" w:rsidRPr="00912621" w:rsidRDefault="004C481A" w:rsidP="004C481A">
      <w:pPr>
        <w:pStyle w:val="Actdetails"/>
        <w:keepNext/>
      </w:pPr>
      <w:r>
        <w:t xml:space="preserve">sch 1 pt 1.95 commenced 2 February 2009 (s 2 (1) and see </w:t>
      </w:r>
      <w:hyperlink r:id="rId74" w:tooltip="A2008-35" w:history="1">
        <w:r w:rsidR="004C1761" w:rsidRPr="004C1761">
          <w:rPr>
            <w:rStyle w:val="charCitHyperlinkAbbrev"/>
          </w:rPr>
          <w:t>ACT Civil and Administrative Tribunal Act 2008</w:t>
        </w:r>
      </w:hyperlink>
      <w:r>
        <w:t xml:space="preserve"> A2008-35, s 2 (1) and </w:t>
      </w:r>
      <w:hyperlink r:id="rId75" w:tooltip="CN2009-2" w:history="1">
        <w:r w:rsidR="004C1761" w:rsidRPr="004C1761">
          <w:rPr>
            <w:rStyle w:val="charCitHyperlinkAbbrev"/>
          </w:rPr>
          <w:t>CN2009-2</w:t>
        </w:r>
      </w:hyperlink>
      <w:r>
        <w:t>)</w:t>
      </w:r>
    </w:p>
    <w:p w:rsidR="0070395B" w:rsidRPr="00574BD0" w:rsidRDefault="00BE2722" w:rsidP="0070395B">
      <w:pPr>
        <w:pStyle w:val="NewAct"/>
      </w:pPr>
      <w:hyperlink r:id="rId76" w:tooltip="A2009-49" w:history="1">
        <w:r w:rsidR="004C1761" w:rsidRPr="004C1761">
          <w:rPr>
            <w:rStyle w:val="charCitHyperlinkAbbrev"/>
          </w:rPr>
          <w:t>Statute Law Amendment Act 2009 (No 2)</w:t>
        </w:r>
      </w:hyperlink>
      <w:r w:rsidR="0070395B" w:rsidRPr="00574BD0">
        <w:t> A2009-</w:t>
      </w:r>
      <w:r w:rsidR="0070395B">
        <w:t>49 sch 3 pt 3</w:t>
      </w:r>
      <w:r w:rsidR="0070395B" w:rsidRPr="00574BD0">
        <w:t>.</w:t>
      </w:r>
      <w:r w:rsidR="0070395B">
        <w:t>70</w:t>
      </w:r>
    </w:p>
    <w:p w:rsidR="0070395B" w:rsidRPr="00DB3D5E" w:rsidRDefault="0070395B" w:rsidP="0070395B">
      <w:pPr>
        <w:pStyle w:val="Actdetails"/>
        <w:keepNext/>
      </w:pPr>
      <w:r>
        <w:t>notified LR 26</w:t>
      </w:r>
      <w:r w:rsidRPr="00DB3D5E">
        <w:t xml:space="preserve"> </w:t>
      </w:r>
      <w:r>
        <w:t>November</w:t>
      </w:r>
      <w:r w:rsidRPr="00DB3D5E">
        <w:t xml:space="preserve"> 2009</w:t>
      </w:r>
    </w:p>
    <w:p w:rsidR="0070395B" w:rsidRDefault="0070395B" w:rsidP="0070395B">
      <w:pPr>
        <w:pStyle w:val="Actdetails"/>
        <w:keepNext/>
      </w:pPr>
      <w:r>
        <w:t>s 1, s 2 commenced 26 November 2009 (LA s 75 (1))</w:t>
      </w:r>
    </w:p>
    <w:p w:rsidR="0070395B" w:rsidRPr="00BF40E8" w:rsidRDefault="0070395B" w:rsidP="00D57101">
      <w:pPr>
        <w:pStyle w:val="Actdetails"/>
      </w:pPr>
      <w:r>
        <w:t>sch 3 pt 3.70 commenced 17</w:t>
      </w:r>
      <w:r w:rsidRPr="00BF40E8">
        <w:t xml:space="preserve"> </w:t>
      </w:r>
      <w:r>
        <w:t>December 2009 (s 2)</w:t>
      </w:r>
    </w:p>
    <w:p w:rsidR="00CE071C" w:rsidRDefault="00BE2722" w:rsidP="00CE071C">
      <w:pPr>
        <w:pStyle w:val="NewAct"/>
      </w:pPr>
      <w:hyperlink r:id="rId77" w:tooltip="A2011-22" w:history="1">
        <w:r w:rsidR="004C1761" w:rsidRPr="004C1761">
          <w:rPr>
            <w:rStyle w:val="charCitHyperlinkAbbrev"/>
          </w:rPr>
          <w:t>Administrative (One ACT Public Service Miscellaneous Amendments) Act 2011</w:t>
        </w:r>
      </w:hyperlink>
      <w:r w:rsidR="00CE071C">
        <w:t xml:space="preserve"> A2011-22 sch 1 pt 1.142</w:t>
      </w:r>
    </w:p>
    <w:p w:rsidR="00CE071C" w:rsidRDefault="00CE071C" w:rsidP="00CE071C">
      <w:pPr>
        <w:pStyle w:val="Actdetails"/>
        <w:keepNext/>
      </w:pPr>
      <w:r>
        <w:t>notified LR 30 June 2011</w:t>
      </w:r>
    </w:p>
    <w:p w:rsidR="00CE071C" w:rsidRDefault="00CE071C" w:rsidP="00CE071C">
      <w:pPr>
        <w:pStyle w:val="Actdetails"/>
        <w:keepNext/>
      </w:pPr>
      <w:r>
        <w:t>s 1, s 2 commenced 30 June 2011 (LA s 75 (1))</w:t>
      </w:r>
    </w:p>
    <w:p w:rsidR="00CE071C" w:rsidRDefault="00CE071C" w:rsidP="00CE071C">
      <w:pPr>
        <w:pStyle w:val="Actdetails"/>
      </w:pPr>
      <w:r>
        <w:t>sch 1 pt 1.142</w:t>
      </w:r>
      <w:r w:rsidRPr="00CB0D40">
        <w:t xml:space="preserve"> commenced </w:t>
      </w:r>
      <w:r>
        <w:t>1 July 2011 (s 2 (1</w:t>
      </w:r>
      <w:r w:rsidRPr="00CB0D40">
        <w:t>)</w:t>
      </w:r>
      <w:r>
        <w:t>)</w:t>
      </w:r>
    </w:p>
    <w:p w:rsidR="008C1BBE" w:rsidRDefault="00BE2722" w:rsidP="008C1BBE">
      <w:pPr>
        <w:pStyle w:val="NewAct"/>
      </w:pPr>
      <w:hyperlink r:id="rId78" w:tooltip="A2013-42" w:history="1">
        <w:r w:rsidR="008C1BBE">
          <w:rPr>
            <w:rStyle w:val="charCitHyperlinkAbbrev"/>
          </w:rPr>
          <w:t>Territory and Municipal Services Legislation Amendment Act 2013</w:t>
        </w:r>
      </w:hyperlink>
      <w:r w:rsidR="008C1BBE">
        <w:t xml:space="preserve"> A2013-42 sch 1 pt 1.4</w:t>
      </w:r>
    </w:p>
    <w:p w:rsidR="008C1BBE" w:rsidRDefault="008C1BBE" w:rsidP="008C1BBE">
      <w:pPr>
        <w:pStyle w:val="Actdetails"/>
        <w:keepNext/>
      </w:pPr>
      <w:r>
        <w:t>notified LR 6 November 2013</w:t>
      </w:r>
    </w:p>
    <w:p w:rsidR="008C1BBE" w:rsidRDefault="008C1BBE" w:rsidP="008C1BBE">
      <w:pPr>
        <w:pStyle w:val="Actdetails"/>
        <w:keepNext/>
      </w:pPr>
      <w:r>
        <w:t>s 1, s 2 commenced 6 November 2013 (LA s 75 (1))</w:t>
      </w:r>
    </w:p>
    <w:p w:rsidR="008C1BBE" w:rsidRDefault="008C1BBE" w:rsidP="008C1BBE">
      <w:pPr>
        <w:pStyle w:val="Actdetails"/>
      </w:pPr>
      <w:r>
        <w:t>sch 1 pt 1.4</w:t>
      </w:r>
      <w:r w:rsidRPr="002D2CC3">
        <w:t xml:space="preserve"> </w:t>
      </w:r>
      <w:r w:rsidRPr="009A7FDA">
        <w:t xml:space="preserve">commenced </w:t>
      </w:r>
      <w:r>
        <w:t>7 November 2013 (s 2)</w:t>
      </w:r>
    </w:p>
    <w:p w:rsidR="00B91477" w:rsidRDefault="00BE2722" w:rsidP="00B91477">
      <w:pPr>
        <w:pStyle w:val="NewAct"/>
      </w:pPr>
      <w:hyperlink r:id="rId79" w:tooltip="A2015-33" w:history="1">
        <w:r w:rsidR="00B91477" w:rsidRPr="000A645B">
          <w:rPr>
            <w:rStyle w:val="charCitHyperlinkAbbrev"/>
          </w:rPr>
          <w:t>Red Tape Reduction Legislation Amendment Act 2015</w:t>
        </w:r>
      </w:hyperlink>
      <w:r w:rsidR="00B91477">
        <w:t xml:space="preserve"> </w:t>
      </w:r>
      <w:r w:rsidR="00B91477" w:rsidRPr="000A645B">
        <w:t xml:space="preserve">A2015-33 </w:t>
      </w:r>
      <w:r w:rsidR="00B91477">
        <w:t>sch 1 pt 1.61</w:t>
      </w:r>
    </w:p>
    <w:p w:rsidR="00B91477" w:rsidRDefault="00B91477" w:rsidP="00B91477">
      <w:pPr>
        <w:pStyle w:val="Actdetails"/>
      </w:pPr>
      <w:r>
        <w:t>notified LR 30 September 2015</w:t>
      </w:r>
    </w:p>
    <w:p w:rsidR="00B91477" w:rsidRDefault="00B91477" w:rsidP="00B91477">
      <w:pPr>
        <w:pStyle w:val="Actdetails"/>
      </w:pPr>
      <w:r>
        <w:t>s 1, s 2 commenced 30 September 2015 (LA s 75 (1))</w:t>
      </w:r>
    </w:p>
    <w:p w:rsidR="00B91477" w:rsidRDefault="00B91477" w:rsidP="00B91477">
      <w:pPr>
        <w:pStyle w:val="Actdetails"/>
      </w:pPr>
      <w:r>
        <w:t>sch 1 pt 1.61 commenced 14 October 2015 (s 2)</w:t>
      </w:r>
    </w:p>
    <w:p w:rsidR="000D1FCA" w:rsidRDefault="00BE2722" w:rsidP="000D1FCA">
      <w:pPr>
        <w:pStyle w:val="NewAct"/>
      </w:pPr>
      <w:hyperlink r:id="rId80" w:tooltip="A2018-29" w:history="1">
        <w:r w:rsidR="000D1FCA">
          <w:rPr>
            <w:rStyle w:val="charCitHyperlinkAbbrev"/>
          </w:rPr>
          <w:t>Stock Amendment Act 2018</w:t>
        </w:r>
      </w:hyperlink>
      <w:r w:rsidR="000D1FCA">
        <w:t xml:space="preserve"> </w:t>
      </w:r>
      <w:r w:rsidR="000D1FCA" w:rsidRPr="000A645B">
        <w:t>A201</w:t>
      </w:r>
      <w:r w:rsidR="000D1FCA">
        <w:t>8-29</w:t>
      </w:r>
    </w:p>
    <w:p w:rsidR="000D1FCA" w:rsidRDefault="000D1FCA" w:rsidP="00E116F8">
      <w:pPr>
        <w:pStyle w:val="Actdetails"/>
        <w:keepNext/>
      </w:pPr>
      <w:r>
        <w:t>notified LR 15 August 2018</w:t>
      </w:r>
    </w:p>
    <w:p w:rsidR="000D1FCA" w:rsidRDefault="000D1FCA" w:rsidP="00E116F8">
      <w:pPr>
        <w:pStyle w:val="Actdetails"/>
        <w:keepNext/>
      </w:pPr>
      <w:r>
        <w:t>s 1, s 2 commenced 15 August 2018 (LA s 75 (1))</w:t>
      </w:r>
    </w:p>
    <w:p w:rsidR="000D1FCA" w:rsidRDefault="000D1FCA" w:rsidP="000D1FCA">
      <w:pPr>
        <w:pStyle w:val="Actdetails"/>
      </w:pPr>
      <w:r>
        <w:t>remainder commenced 16 August 2018 (s 2)</w:t>
      </w:r>
    </w:p>
    <w:p w:rsidR="00302C51" w:rsidRPr="00302C51" w:rsidRDefault="00302C51" w:rsidP="00302C51">
      <w:pPr>
        <w:pStyle w:val="PageBreak"/>
      </w:pPr>
      <w:r w:rsidRPr="00302C51">
        <w:br w:type="page"/>
      </w:r>
    </w:p>
    <w:p w:rsidR="007A398F" w:rsidRPr="001301BC" w:rsidRDefault="007A398F">
      <w:pPr>
        <w:pStyle w:val="Endnote20"/>
      </w:pPr>
      <w:bookmarkStart w:id="99" w:name="_Toc527117820"/>
      <w:r w:rsidRPr="001301BC">
        <w:rPr>
          <w:rStyle w:val="charTableNo"/>
        </w:rPr>
        <w:t>4</w:t>
      </w:r>
      <w:r>
        <w:tab/>
      </w:r>
      <w:r w:rsidRPr="001301BC">
        <w:rPr>
          <w:rStyle w:val="charTableText"/>
        </w:rPr>
        <w:t>Amendment history</w:t>
      </w:r>
      <w:bookmarkEnd w:id="99"/>
    </w:p>
    <w:p w:rsidR="007A398F" w:rsidRDefault="007A398F">
      <w:pPr>
        <w:pStyle w:val="AmdtsEntryHd"/>
      </w:pPr>
      <w:r>
        <w:t>Commencement</w:t>
      </w:r>
    </w:p>
    <w:p w:rsidR="007A398F" w:rsidRDefault="007A398F">
      <w:pPr>
        <w:pStyle w:val="AmdtsEntries"/>
      </w:pPr>
      <w:r>
        <w:t>s 2</w:t>
      </w:r>
      <w:r>
        <w:tab/>
        <w:t>om LA s 89 (4)</w:t>
      </w:r>
    </w:p>
    <w:p w:rsidR="00DB4DC0" w:rsidRDefault="00DB4DC0" w:rsidP="00DB4DC0">
      <w:pPr>
        <w:pStyle w:val="AmdtsEntryHd"/>
      </w:pPr>
      <w:r>
        <w:rPr>
          <w:color w:val="000000"/>
        </w:rPr>
        <w:t>Stock units and levy amount</w:t>
      </w:r>
    </w:p>
    <w:p w:rsidR="008C1BBE" w:rsidRDefault="008C1BBE">
      <w:pPr>
        <w:pStyle w:val="AmdtsEntries"/>
      </w:pPr>
      <w:r>
        <w:t>s 6</w:t>
      </w:r>
      <w:r>
        <w:tab/>
      </w:r>
      <w:r>
        <w:rPr>
          <w:rFonts w:cs="Arial"/>
        </w:rPr>
        <w:t xml:space="preserve">am </w:t>
      </w:r>
      <w:hyperlink r:id="rId8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1.32</w:t>
      </w:r>
    </w:p>
    <w:p w:rsidR="00D2384A" w:rsidRDefault="0031207B" w:rsidP="00D2384A">
      <w:pPr>
        <w:pStyle w:val="AmdtsEntryHd"/>
      </w:pPr>
      <w:r w:rsidRPr="00813739">
        <w:rPr>
          <w:color w:val="000000"/>
        </w:rPr>
        <w:t>Stock-carrying capacity</w:t>
      </w:r>
    </w:p>
    <w:p w:rsidR="00D2384A" w:rsidRDefault="00D2384A" w:rsidP="00D2384A">
      <w:pPr>
        <w:pStyle w:val="AmdtsEntries"/>
        <w:rPr>
          <w:rFonts w:cs="Arial"/>
        </w:rPr>
      </w:pPr>
      <w:r>
        <w:t>s 7</w:t>
      </w:r>
      <w:r>
        <w:tab/>
        <w:t xml:space="preserve">am </w:t>
      </w:r>
      <w:hyperlink r:id="rId82"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8C1BBE">
        <w:t xml:space="preserve">, </w:t>
      </w:r>
      <w:hyperlink r:id="rId83" w:tooltip="Territory and Municipal Services Legislation Amendment Act 2013" w:history="1">
        <w:r w:rsidR="008C1BBE">
          <w:rPr>
            <w:rStyle w:val="charCitHyperlinkAbbrev"/>
          </w:rPr>
          <w:t>A2013</w:t>
        </w:r>
        <w:r w:rsidR="008C1BBE">
          <w:rPr>
            <w:rStyle w:val="charCitHyperlinkAbbrev"/>
          </w:rPr>
          <w:noBreakHyphen/>
          <w:t>42</w:t>
        </w:r>
      </w:hyperlink>
      <w:r w:rsidR="008C1BBE">
        <w:rPr>
          <w:rFonts w:cs="Arial"/>
        </w:rPr>
        <w:t xml:space="preserve"> amdt 1.33</w:t>
      </w:r>
    </w:p>
    <w:p w:rsidR="008C1BBE" w:rsidRPr="00DB4DC0" w:rsidRDefault="00DB4DC0" w:rsidP="00D2384A">
      <w:pPr>
        <w:pStyle w:val="AmdtsEntries"/>
        <w:rPr>
          <w:b/>
          <w:color w:val="000000"/>
        </w:rPr>
      </w:pPr>
      <w:r w:rsidRPr="00DB4DC0">
        <w:rPr>
          <w:b/>
          <w:color w:val="000000"/>
        </w:rPr>
        <w:t>Minimum stock levy</w:t>
      </w:r>
    </w:p>
    <w:p w:rsidR="008C1BBE" w:rsidRDefault="008C1BBE" w:rsidP="00D2384A">
      <w:pPr>
        <w:pStyle w:val="AmdtsEntries"/>
        <w:rPr>
          <w:rFonts w:cs="Arial"/>
        </w:rPr>
      </w:pPr>
      <w:r>
        <w:rPr>
          <w:rFonts w:cs="Arial"/>
        </w:rPr>
        <w:t>s 7A</w:t>
      </w:r>
      <w:r>
        <w:rPr>
          <w:rFonts w:cs="Arial"/>
        </w:rPr>
        <w:tab/>
        <w:t xml:space="preserve">ins </w:t>
      </w:r>
      <w:hyperlink r:id="rId8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1.34</w:t>
      </w:r>
    </w:p>
    <w:p w:rsidR="00DB4DC0" w:rsidRPr="00DB4DC0" w:rsidRDefault="00DB4DC0" w:rsidP="00DB4DC0">
      <w:pPr>
        <w:pStyle w:val="AmdtsEntries"/>
        <w:rPr>
          <w:b/>
          <w:color w:val="000000"/>
        </w:rPr>
      </w:pPr>
      <w:r w:rsidRPr="00DB4DC0">
        <w:rPr>
          <w:b/>
          <w:color w:val="000000"/>
        </w:rPr>
        <w:t>Occupier to pay stock levy</w:t>
      </w:r>
    </w:p>
    <w:p w:rsidR="008C1BBE" w:rsidRPr="007D665C" w:rsidRDefault="008C1BBE" w:rsidP="00D2384A">
      <w:pPr>
        <w:pStyle w:val="AmdtsEntries"/>
      </w:pPr>
      <w:r>
        <w:rPr>
          <w:rFonts w:cs="Arial"/>
        </w:rPr>
        <w:t>s 8</w:t>
      </w:r>
      <w:r>
        <w:rPr>
          <w:rFonts w:cs="Arial"/>
        </w:rPr>
        <w:tab/>
        <w:t xml:space="preserve">am </w:t>
      </w:r>
      <w:hyperlink r:id="rId8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1.35, amdt 1.36</w:t>
      </w:r>
    </w:p>
    <w:p w:rsidR="00D2384A" w:rsidRDefault="0031207B" w:rsidP="00D2384A">
      <w:pPr>
        <w:pStyle w:val="AmdtsEntryHd"/>
      </w:pPr>
      <w:r w:rsidRPr="00813739">
        <w:rPr>
          <w:color w:val="000000"/>
        </w:rPr>
        <w:t>Returns for stock levy</w:t>
      </w:r>
    </w:p>
    <w:p w:rsidR="00D2384A" w:rsidRPr="007D665C" w:rsidRDefault="00D2384A" w:rsidP="00D2384A">
      <w:pPr>
        <w:pStyle w:val="AmdtsEntries"/>
      </w:pPr>
      <w:r>
        <w:t>s 9</w:t>
      </w:r>
      <w:r>
        <w:tab/>
        <w:t xml:space="preserve">am </w:t>
      </w:r>
      <w:hyperlink r:id="rId8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Stock levy notice</w:t>
      </w:r>
    </w:p>
    <w:p w:rsidR="00D2384A" w:rsidRPr="007D665C" w:rsidRDefault="00D2384A" w:rsidP="00D2384A">
      <w:pPr>
        <w:pStyle w:val="AmdtsEntries"/>
      </w:pPr>
      <w:r>
        <w:t>s 10</w:t>
      </w:r>
      <w:r>
        <w:tab/>
        <w:t xml:space="preserve">am </w:t>
      </w:r>
      <w:hyperlink r:id="rId8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Registers</w:t>
      </w:r>
    </w:p>
    <w:p w:rsidR="00D2384A" w:rsidRPr="007D665C" w:rsidRDefault="00D2384A" w:rsidP="00D2384A">
      <w:pPr>
        <w:pStyle w:val="AmdtsEntries"/>
      </w:pPr>
      <w:r>
        <w:t>s 13</w:t>
      </w:r>
      <w:r>
        <w:tab/>
        <w:t xml:space="preserve">am </w:t>
      </w:r>
      <w:hyperlink r:id="rId8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Application for registration of mark</w:t>
      </w:r>
    </w:p>
    <w:p w:rsidR="00D2384A" w:rsidRPr="007D665C" w:rsidRDefault="00D2384A" w:rsidP="00D2384A">
      <w:pPr>
        <w:pStyle w:val="AmdtsEntries"/>
      </w:pPr>
      <w:r>
        <w:t>s 14</w:t>
      </w:r>
      <w:r>
        <w:tab/>
        <w:t xml:space="preserve">am </w:t>
      </w:r>
      <w:hyperlink r:id="rId8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Further information for registration application</w:t>
      </w:r>
    </w:p>
    <w:p w:rsidR="00D2384A" w:rsidRPr="007D665C" w:rsidRDefault="00D2384A" w:rsidP="00D2384A">
      <w:pPr>
        <w:pStyle w:val="AmdtsEntries"/>
      </w:pPr>
      <w:r>
        <w:t>s 15</w:t>
      </w:r>
      <w:r>
        <w:tab/>
        <w:t xml:space="preserve">am </w:t>
      </w:r>
      <w:hyperlink r:id="rId9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Decision about registration of mark approval</w:t>
      </w:r>
    </w:p>
    <w:p w:rsidR="00D2384A" w:rsidRPr="007D665C" w:rsidRDefault="00D2384A" w:rsidP="00D2384A">
      <w:pPr>
        <w:pStyle w:val="AmdtsEntries"/>
      </w:pPr>
      <w:r>
        <w:t>s 16</w:t>
      </w:r>
      <w:r>
        <w:tab/>
        <w:t xml:space="preserve">am </w:t>
      </w:r>
      <w:hyperlink r:id="rId9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Use of registered mark by personal representative</w:t>
      </w:r>
    </w:p>
    <w:p w:rsidR="00D2384A" w:rsidRPr="007D665C" w:rsidRDefault="00D2384A" w:rsidP="00D2384A">
      <w:pPr>
        <w:pStyle w:val="AmdtsEntries"/>
      </w:pPr>
      <w:r>
        <w:t>s 18</w:t>
      </w:r>
      <w:r>
        <w:tab/>
        <w:t xml:space="preserve">am </w:t>
      </w:r>
      <w:hyperlink r:id="rId92"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Cancellation of registered mark</w:t>
      </w:r>
    </w:p>
    <w:p w:rsidR="00D2384A" w:rsidRPr="007D665C" w:rsidRDefault="00D2384A" w:rsidP="00D2384A">
      <w:pPr>
        <w:pStyle w:val="AmdtsEntries"/>
      </w:pPr>
      <w:r>
        <w:t>s 19</w:t>
      </w:r>
      <w:r>
        <w:tab/>
        <w:t xml:space="preserve">am </w:t>
      </w:r>
      <w:hyperlink r:id="rId9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Correction of register</w:t>
      </w:r>
    </w:p>
    <w:p w:rsidR="00D2384A" w:rsidRPr="007D665C" w:rsidRDefault="00D2384A" w:rsidP="00D2384A">
      <w:pPr>
        <w:pStyle w:val="AmdtsEntries"/>
      </w:pPr>
      <w:r>
        <w:t>s 20</w:t>
      </w:r>
      <w:r>
        <w:tab/>
        <w:t xml:space="preserve">am </w:t>
      </w:r>
      <w:hyperlink r:id="rId94"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7D665C" w:rsidRDefault="0031207B" w:rsidP="007D665C">
      <w:pPr>
        <w:pStyle w:val="AmdtsEntryHd"/>
      </w:pPr>
      <w:r w:rsidRPr="00813739">
        <w:rPr>
          <w:color w:val="000000"/>
        </w:rPr>
        <w:t>Use of earmark—large stock</w:t>
      </w:r>
    </w:p>
    <w:p w:rsidR="007D665C" w:rsidRPr="007D665C" w:rsidRDefault="007D665C" w:rsidP="007D665C">
      <w:pPr>
        <w:pStyle w:val="AmdtsEntries"/>
      </w:pPr>
      <w:r>
        <w:t>s 22</w:t>
      </w:r>
      <w:r>
        <w:tab/>
        <w:t xml:space="preserve">am </w:t>
      </w:r>
      <w:hyperlink r:id="rId9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1.405</w:t>
      </w:r>
    </w:p>
    <w:p w:rsidR="00D2384A" w:rsidRDefault="0031207B" w:rsidP="00D2384A">
      <w:pPr>
        <w:pStyle w:val="AmdtsEntryHd"/>
      </w:pPr>
      <w:r w:rsidRPr="00813739">
        <w:rPr>
          <w:color w:val="000000"/>
        </w:rPr>
        <w:t>Earmarking—stock kept for fleece etc</w:t>
      </w:r>
    </w:p>
    <w:p w:rsidR="00D2384A" w:rsidRPr="007D665C" w:rsidRDefault="00D2384A" w:rsidP="00D2384A">
      <w:pPr>
        <w:pStyle w:val="AmdtsEntries"/>
      </w:pPr>
      <w:r>
        <w:t>s 24</w:t>
      </w:r>
      <w:r>
        <w:tab/>
        <w:t xml:space="preserve">am </w:t>
      </w:r>
      <w:hyperlink r:id="rId9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0D1FCA" w:rsidRDefault="000D1FCA" w:rsidP="00D2384A">
      <w:pPr>
        <w:pStyle w:val="AmdtsEntryHd"/>
      </w:pPr>
      <w:r w:rsidRPr="00AC6EC7">
        <w:t xml:space="preserve">Meaning of </w:t>
      </w:r>
      <w:r w:rsidRPr="00AC6EC7">
        <w:rPr>
          <w:rStyle w:val="charItals"/>
        </w:rPr>
        <w:t>travel</w:t>
      </w:r>
      <w:r w:rsidRPr="00AC6EC7">
        <w:t>—pt 4</w:t>
      </w:r>
    </w:p>
    <w:p w:rsidR="000D1FCA" w:rsidRPr="000D1FCA" w:rsidRDefault="000D1FCA" w:rsidP="000D1FCA">
      <w:pPr>
        <w:pStyle w:val="AmdtsEntries"/>
      </w:pPr>
      <w:r>
        <w:t>s 26A</w:t>
      </w:r>
      <w:r>
        <w:tab/>
        <w:t xml:space="preserve">ins </w:t>
      </w:r>
      <w:hyperlink r:id="rId97" w:tooltip="Stock Amendment Act 2018" w:history="1">
        <w:r w:rsidR="00EF6832">
          <w:rPr>
            <w:rStyle w:val="charCitHyperlinkAbbrev"/>
          </w:rPr>
          <w:t>A2018</w:t>
        </w:r>
        <w:r w:rsidR="00EF6832">
          <w:rPr>
            <w:rStyle w:val="charCitHyperlinkAbbrev"/>
          </w:rPr>
          <w:noBreakHyphen/>
          <w:t>29</w:t>
        </w:r>
      </w:hyperlink>
      <w:r>
        <w:t xml:space="preserve"> s 4</w:t>
      </w:r>
    </w:p>
    <w:p w:rsidR="00D2384A" w:rsidRDefault="0031207B" w:rsidP="00D2384A">
      <w:pPr>
        <w:pStyle w:val="AmdtsEntryHd"/>
      </w:pPr>
      <w:r w:rsidRPr="00813739">
        <w:rPr>
          <w:color w:val="000000"/>
        </w:rPr>
        <w:t>Application for permit</w:t>
      </w:r>
    </w:p>
    <w:p w:rsidR="00D2384A" w:rsidRPr="007D665C" w:rsidRDefault="00D2384A" w:rsidP="00D2384A">
      <w:pPr>
        <w:pStyle w:val="AmdtsEntries"/>
      </w:pPr>
      <w:r>
        <w:t>s 27</w:t>
      </w:r>
      <w:r>
        <w:tab/>
        <w:t xml:space="preserve">am </w:t>
      </w:r>
      <w:hyperlink r:id="rId9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Issue of permits</w:t>
      </w:r>
    </w:p>
    <w:p w:rsidR="00D2384A" w:rsidRDefault="00D2384A" w:rsidP="00D2384A">
      <w:pPr>
        <w:pStyle w:val="AmdtsEntries"/>
      </w:pPr>
      <w:r>
        <w:t>s 28</w:t>
      </w:r>
      <w:r>
        <w:tab/>
        <w:t xml:space="preserve">am </w:t>
      </w:r>
      <w:hyperlink r:id="rId9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EF6832" w:rsidRPr="007D665C" w:rsidRDefault="00EF6832" w:rsidP="00D2384A">
      <w:pPr>
        <w:pStyle w:val="AmdtsEntries"/>
      </w:pPr>
      <w:r>
        <w:tab/>
        <w:t xml:space="preserve">om </w:t>
      </w:r>
      <w:hyperlink r:id="rId100" w:tooltip="Stock Amendment Act 2018" w:history="1">
        <w:r>
          <w:rPr>
            <w:rStyle w:val="charCitHyperlinkAbbrev"/>
          </w:rPr>
          <w:t>A2018</w:t>
        </w:r>
        <w:r>
          <w:rPr>
            <w:rStyle w:val="charCitHyperlinkAbbrev"/>
          </w:rPr>
          <w:noBreakHyphen/>
          <w:t>29</w:t>
        </w:r>
      </w:hyperlink>
      <w:r>
        <w:t xml:space="preserve"> s 5</w:t>
      </w:r>
    </w:p>
    <w:p w:rsidR="00D2384A" w:rsidRDefault="0031207B" w:rsidP="00D2384A">
      <w:pPr>
        <w:pStyle w:val="AmdtsEntryHd"/>
      </w:pPr>
      <w:r w:rsidRPr="00813739">
        <w:t>Offence to travel stock without permit</w:t>
      </w:r>
    </w:p>
    <w:p w:rsidR="00D2384A" w:rsidRPr="007D665C" w:rsidRDefault="00D2384A" w:rsidP="00D2384A">
      <w:pPr>
        <w:pStyle w:val="AmdtsEntries"/>
      </w:pPr>
      <w:r>
        <w:t>s 29</w:t>
      </w:r>
      <w:r>
        <w:tab/>
        <w:t xml:space="preserve">am </w:t>
      </w:r>
      <w:hyperlink r:id="rId10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EF6832">
        <w:t xml:space="preserve">; </w:t>
      </w:r>
      <w:hyperlink r:id="rId102" w:tooltip="Stock Amendment Act 2018" w:history="1">
        <w:r w:rsidR="00EF6832">
          <w:rPr>
            <w:rStyle w:val="charCitHyperlinkAbbrev"/>
          </w:rPr>
          <w:t>A2018</w:t>
        </w:r>
        <w:r w:rsidR="00EF6832">
          <w:rPr>
            <w:rStyle w:val="charCitHyperlinkAbbrev"/>
          </w:rPr>
          <w:noBreakHyphen/>
          <w:t>29</w:t>
        </w:r>
      </w:hyperlink>
      <w:r w:rsidR="00EF6832">
        <w:t xml:space="preserve"> s 6</w:t>
      </w:r>
    </w:p>
    <w:p w:rsidR="00EF6832" w:rsidRDefault="00EF6832" w:rsidP="007D665C">
      <w:pPr>
        <w:pStyle w:val="AmdtsEntryHd"/>
        <w:rPr>
          <w:color w:val="000000"/>
        </w:rPr>
      </w:pPr>
      <w:r>
        <w:rPr>
          <w:color w:val="000000"/>
        </w:rPr>
        <w:t>Production of permit</w:t>
      </w:r>
    </w:p>
    <w:p w:rsidR="00EF6832" w:rsidRPr="00EF6832" w:rsidRDefault="00EF6832" w:rsidP="00EF6832">
      <w:pPr>
        <w:pStyle w:val="AmdtsEntries"/>
      </w:pPr>
      <w:r>
        <w:t>s 30</w:t>
      </w:r>
      <w:r>
        <w:tab/>
        <w:t xml:space="preserve">am </w:t>
      </w:r>
      <w:hyperlink r:id="rId103" w:tooltip="Stock Amendment Act 2018" w:history="1">
        <w:r>
          <w:rPr>
            <w:rStyle w:val="charCitHyperlinkAbbrev"/>
          </w:rPr>
          <w:t>A2018</w:t>
        </w:r>
        <w:r>
          <w:rPr>
            <w:rStyle w:val="charCitHyperlinkAbbrev"/>
          </w:rPr>
          <w:noBreakHyphen/>
          <w:t>29</w:t>
        </w:r>
      </w:hyperlink>
      <w:r>
        <w:t xml:space="preserve"> s 7; pars renum R8 LA</w:t>
      </w:r>
    </w:p>
    <w:p w:rsidR="00EF6832" w:rsidRDefault="00EF6832" w:rsidP="007D665C">
      <w:pPr>
        <w:pStyle w:val="AmdtsEntryHd"/>
      </w:pPr>
      <w:r w:rsidRPr="00AC6EC7">
        <w:t xml:space="preserve">Meaning of </w:t>
      </w:r>
      <w:r w:rsidRPr="00AC6EC7">
        <w:rPr>
          <w:rStyle w:val="charItals"/>
        </w:rPr>
        <w:t>impound</w:t>
      </w:r>
      <w:r w:rsidRPr="00AC6EC7">
        <w:t xml:space="preserve"> and </w:t>
      </w:r>
      <w:r w:rsidRPr="00AC6EC7">
        <w:rPr>
          <w:rStyle w:val="charItals"/>
        </w:rPr>
        <w:t>impoundment area</w:t>
      </w:r>
      <w:r w:rsidRPr="00AC6EC7">
        <w:t>—pt 5</w:t>
      </w:r>
    </w:p>
    <w:p w:rsidR="00EF6832" w:rsidRPr="00EF6832" w:rsidRDefault="00EF6832" w:rsidP="00EF6832">
      <w:pPr>
        <w:pStyle w:val="AmdtsEntries"/>
      </w:pPr>
      <w:r>
        <w:t>s 32</w:t>
      </w:r>
      <w:r>
        <w:tab/>
        <w:t xml:space="preserve">sub </w:t>
      </w:r>
      <w:hyperlink r:id="rId104" w:tooltip="Stock Amendment Act 2018" w:history="1">
        <w:r>
          <w:rPr>
            <w:rStyle w:val="charCitHyperlinkAbbrev"/>
          </w:rPr>
          <w:t>A2018</w:t>
        </w:r>
        <w:r>
          <w:rPr>
            <w:rStyle w:val="charCitHyperlinkAbbrev"/>
          </w:rPr>
          <w:noBreakHyphen/>
          <w:t>29</w:t>
        </w:r>
      </w:hyperlink>
      <w:r>
        <w:t xml:space="preserve"> s 8</w:t>
      </w:r>
    </w:p>
    <w:p w:rsidR="007D665C" w:rsidRDefault="007D665C" w:rsidP="007D665C">
      <w:pPr>
        <w:pStyle w:val="AmdtsEntryHd"/>
      </w:pPr>
      <w:r>
        <w:rPr>
          <w:lang w:eastAsia="en-AU"/>
        </w:rPr>
        <w:t>Director</w:t>
      </w:r>
      <w:r>
        <w:rPr>
          <w:lang w:eastAsia="en-AU"/>
        </w:rPr>
        <w:noBreakHyphen/>
        <w:t>general</w:t>
      </w:r>
      <w:r w:rsidRPr="00D57A5C">
        <w:rPr>
          <w:lang w:eastAsia="en-AU"/>
        </w:rPr>
        <w:t xml:space="preserve"> may impound trespassing stock</w:t>
      </w:r>
    </w:p>
    <w:p w:rsidR="007D665C" w:rsidRPr="007D665C" w:rsidRDefault="007D665C" w:rsidP="007D665C">
      <w:pPr>
        <w:pStyle w:val="AmdtsEntries"/>
      </w:pPr>
      <w:r>
        <w:t>s 33 hdg</w:t>
      </w:r>
      <w:r>
        <w:tab/>
        <w:t xml:space="preserve">sub </w:t>
      </w:r>
      <w:hyperlink r:id="rId10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1.406</w:t>
      </w:r>
    </w:p>
    <w:p w:rsidR="007D665C" w:rsidRPr="007D665C" w:rsidRDefault="007D665C" w:rsidP="007D665C">
      <w:pPr>
        <w:pStyle w:val="AmdtsEntries"/>
      </w:pPr>
      <w:r>
        <w:t>s 33</w:t>
      </w:r>
      <w:r>
        <w:tab/>
        <w:t xml:space="preserve">am </w:t>
      </w:r>
      <w:hyperlink r:id="rId10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1.406</w:t>
      </w:r>
    </w:p>
    <w:p w:rsidR="00D2384A" w:rsidRDefault="0031207B" w:rsidP="00D2384A">
      <w:pPr>
        <w:pStyle w:val="AmdtsEntryHd"/>
      </w:pPr>
      <w:r w:rsidRPr="00813739">
        <w:t xml:space="preserve">Person to tell owner and </w:t>
      </w:r>
      <w:r w:rsidR="008C63F3">
        <w:t>director</w:t>
      </w:r>
      <w:r w:rsidR="008C63F3">
        <w:noBreakHyphen/>
        <w:t>general</w:t>
      </w:r>
      <w:r w:rsidRPr="00813739">
        <w:t xml:space="preserve"> about impounded stock</w:t>
      </w:r>
    </w:p>
    <w:p w:rsidR="002A6E02" w:rsidRPr="007D665C" w:rsidRDefault="002A6E02" w:rsidP="002A6E02">
      <w:pPr>
        <w:pStyle w:val="AmdtsEntries"/>
      </w:pPr>
      <w:r>
        <w:t>s 35 hdg</w:t>
      </w:r>
      <w:r>
        <w:tab/>
        <w:t xml:space="preserve">am </w:t>
      </w:r>
      <w:hyperlink r:id="rId10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Pr="007D665C" w:rsidRDefault="00D2384A" w:rsidP="00D2384A">
      <w:pPr>
        <w:pStyle w:val="AmdtsEntries"/>
      </w:pPr>
      <w:r>
        <w:t>s 35</w:t>
      </w:r>
      <w:r>
        <w:tab/>
        <w:t xml:space="preserve">am </w:t>
      </w:r>
      <w:hyperlink r:id="rId10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8C63F3" w:rsidP="00D2384A">
      <w:pPr>
        <w:pStyle w:val="AmdtsEntryHd"/>
      </w:pPr>
      <w:r>
        <w:t>Director</w:t>
      </w:r>
      <w:r>
        <w:noBreakHyphen/>
        <w:t>general</w:t>
      </w:r>
      <w:r w:rsidR="0031207B" w:rsidRPr="00813739">
        <w:t xml:space="preserve"> may impound stock impounded by someone else</w:t>
      </w:r>
    </w:p>
    <w:p w:rsidR="002A6E02" w:rsidRPr="007D665C" w:rsidRDefault="002A6E02" w:rsidP="002A6E02">
      <w:pPr>
        <w:pStyle w:val="AmdtsEntries"/>
      </w:pPr>
      <w:r>
        <w:t>s 36 hdg</w:t>
      </w:r>
      <w:r>
        <w:tab/>
        <w:t xml:space="preserve">am </w:t>
      </w:r>
      <w:hyperlink r:id="rId10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Pr="007D665C" w:rsidRDefault="00D2384A" w:rsidP="00D2384A">
      <w:pPr>
        <w:pStyle w:val="AmdtsEntries"/>
      </w:pPr>
      <w:r>
        <w:t>s 36</w:t>
      </w:r>
      <w:r>
        <w:tab/>
        <w:t xml:space="preserve">am </w:t>
      </w:r>
      <w:hyperlink r:id="rId11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Notice of impounded stock</w:t>
      </w:r>
    </w:p>
    <w:p w:rsidR="00D2384A" w:rsidRPr="007D665C" w:rsidRDefault="00D2384A" w:rsidP="00D2384A">
      <w:pPr>
        <w:pStyle w:val="AmdtsEntries"/>
      </w:pPr>
      <w:r>
        <w:t>s 37</w:t>
      </w:r>
      <w:r>
        <w:tab/>
        <w:t xml:space="preserve">am </w:t>
      </w:r>
      <w:hyperlink r:id="rId11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B91477">
        <w:t xml:space="preserve">; </w:t>
      </w:r>
      <w:hyperlink r:id="rId112" w:tooltip="Red Tape Reduction Legislation Amendment Act 2015" w:history="1">
        <w:r w:rsidR="00B91477">
          <w:rPr>
            <w:rStyle w:val="charCitHyperlinkAbbrev"/>
          </w:rPr>
          <w:t>A2015</w:t>
        </w:r>
        <w:r w:rsidR="00B91477">
          <w:rPr>
            <w:rStyle w:val="charCitHyperlinkAbbrev"/>
          </w:rPr>
          <w:noBreakHyphen/>
          <w:t>33</w:t>
        </w:r>
      </w:hyperlink>
      <w:r w:rsidR="00B91477">
        <w:t xml:space="preserve"> amdt 1.216</w:t>
      </w:r>
      <w:r w:rsidR="00EF6832">
        <w:t xml:space="preserve">; </w:t>
      </w:r>
      <w:hyperlink r:id="rId113" w:tooltip="Stock Amendment Act 2018" w:history="1">
        <w:r w:rsidR="00EF6832">
          <w:rPr>
            <w:rStyle w:val="charCitHyperlinkAbbrev"/>
          </w:rPr>
          <w:t>A2018</w:t>
        </w:r>
        <w:r w:rsidR="00EF6832">
          <w:rPr>
            <w:rStyle w:val="charCitHyperlinkAbbrev"/>
          </w:rPr>
          <w:noBreakHyphen/>
          <w:t>29</w:t>
        </w:r>
      </w:hyperlink>
      <w:r w:rsidR="00EF6832">
        <w:t xml:space="preserve"> s 9</w:t>
      </w:r>
    </w:p>
    <w:p w:rsidR="00D2384A" w:rsidRDefault="0031207B" w:rsidP="00D2384A">
      <w:pPr>
        <w:pStyle w:val="AmdtsEntryHd"/>
      </w:pPr>
      <w:r w:rsidRPr="00813739">
        <w:rPr>
          <w:color w:val="000000"/>
        </w:rPr>
        <w:t>Release of impounded stock</w:t>
      </w:r>
    </w:p>
    <w:p w:rsidR="00D2384A" w:rsidRPr="007D665C" w:rsidRDefault="00D2384A" w:rsidP="00D2384A">
      <w:pPr>
        <w:pStyle w:val="AmdtsEntries"/>
      </w:pPr>
      <w:r>
        <w:t>s 38</w:t>
      </w:r>
      <w:r>
        <w:tab/>
        <w:t xml:space="preserve">am </w:t>
      </w:r>
      <w:hyperlink r:id="rId114"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EF6832" w:rsidP="00D2384A">
      <w:pPr>
        <w:pStyle w:val="AmdtsEntryHd"/>
      </w:pPr>
      <w:r w:rsidRPr="00AC6EC7">
        <w:t>Disposing of impounded stock</w:t>
      </w:r>
    </w:p>
    <w:p w:rsidR="00D2384A" w:rsidRDefault="00D2384A" w:rsidP="00D2384A">
      <w:pPr>
        <w:pStyle w:val="AmdtsEntries"/>
      </w:pPr>
      <w:r>
        <w:t>s 39</w:t>
      </w:r>
      <w:r>
        <w:tab/>
        <w:t xml:space="preserve">am </w:t>
      </w:r>
      <w:hyperlink r:id="rId11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EF6832" w:rsidRPr="007D665C" w:rsidRDefault="00EF6832" w:rsidP="00D2384A">
      <w:pPr>
        <w:pStyle w:val="AmdtsEntries"/>
      </w:pPr>
      <w:r>
        <w:tab/>
        <w:t xml:space="preserve">sub </w:t>
      </w:r>
      <w:hyperlink r:id="rId116" w:tooltip="Stock Amendment Act 2018" w:history="1">
        <w:r>
          <w:rPr>
            <w:rStyle w:val="charCitHyperlinkAbbrev"/>
          </w:rPr>
          <w:t>A2018</w:t>
        </w:r>
        <w:r>
          <w:rPr>
            <w:rStyle w:val="charCitHyperlinkAbbrev"/>
          </w:rPr>
          <w:noBreakHyphen/>
          <w:t>29</w:t>
        </w:r>
      </w:hyperlink>
      <w:r>
        <w:t xml:space="preserve"> s 10</w:t>
      </w:r>
    </w:p>
    <w:p w:rsidR="00D2384A" w:rsidRDefault="0031207B" w:rsidP="00D2384A">
      <w:pPr>
        <w:pStyle w:val="AmdtsEntryHd"/>
      </w:pPr>
      <w:r w:rsidRPr="00813739">
        <w:t>Application of the proceeds of impound sales</w:t>
      </w:r>
    </w:p>
    <w:p w:rsidR="00D2384A" w:rsidRPr="007D665C" w:rsidRDefault="00D2384A" w:rsidP="00D2384A">
      <w:pPr>
        <w:pStyle w:val="AmdtsEntries"/>
      </w:pPr>
      <w:r>
        <w:t>s 40</w:t>
      </w:r>
      <w:r>
        <w:tab/>
        <w:t xml:space="preserve">am </w:t>
      </w:r>
      <w:hyperlink r:id="rId11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Appointment of authorised people</w:t>
      </w:r>
    </w:p>
    <w:p w:rsidR="00D2384A" w:rsidRPr="007D665C" w:rsidRDefault="00D2384A" w:rsidP="00D2384A">
      <w:pPr>
        <w:pStyle w:val="AmdtsEntries"/>
      </w:pPr>
      <w:r>
        <w:t>s 46</w:t>
      </w:r>
      <w:r>
        <w:tab/>
        <w:t xml:space="preserve">am </w:t>
      </w:r>
      <w:hyperlink r:id="rId11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Identity cards</w:t>
      </w:r>
    </w:p>
    <w:p w:rsidR="00D2384A" w:rsidRPr="007D665C" w:rsidRDefault="00D2384A" w:rsidP="00D2384A">
      <w:pPr>
        <w:pStyle w:val="AmdtsEntries"/>
      </w:pPr>
      <w:r>
        <w:t>s 47</w:t>
      </w:r>
      <w:r>
        <w:tab/>
        <w:t xml:space="preserve">am </w:t>
      </w:r>
      <w:hyperlink r:id="rId11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70395B" w:rsidRDefault="0070395B">
      <w:pPr>
        <w:pStyle w:val="AmdtsEntryHd"/>
        <w:rPr>
          <w:color w:val="000000"/>
        </w:rPr>
      </w:pPr>
      <w:r>
        <w:rPr>
          <w:color w:val="000000"/>
        </w:rPr>
        <w:t>Power to require name and address</w:t>
      </w:r>
    </w:p>
    <w:p w:rsidR="0070395B" w:rsidRPr="0070395B" w:rsidRDefault="0070395B" w:rsidP="0070395B">
      <w:pPr>
        <w:pStyle w:val="AmdtsEntries"/>
      </w:pPr>
      <w:r>
        <w:t>s 52</w:t>
      </w:r>
      <w:r>
        <w:tab/>
        <w:t xml:space="preserve">am </w:t>
      </w:r>
      <w:hyperlink r:id="rId120" w:tooltip="Statute Law Amendment Act 2009 (No 2)" w:history="1">
        <w:r w:rsidR="004C1761" w:rsidRPr="004C1761">
          <w:rPr>
            <w:rStyle w:val="charCitHyperlinkAbbrev"/>
          </w:rPr>
          <w:t>A2009</w:t>
        </w:r>
        <w:r w:rsidR="004C1761" w:rsidRPr="004C1761">
          <w:rPr>
            <w:rStyle w:val="charCitHyperlinkAbbrev"/>
          </w:rPr>
          <w:noBreakHyphen/>
          <w:t>49</w:t>
        </w:r>
      </w:hyperlink>
      <w:r>
        <w:t xml:space="preserve"> amdt 3.182</w:t>
      </w:r>
    </w:p>
    <w:p w:rsidR="00F370A9" w:rsidRDefault="0031207B" w:rsidP="00F370A9">
      <w:pPr>
        <w:pStyle w:val="AmdtsEntryHd"/>
      </w:pPr>
      <w:r w:rsidRPr="00813739">
        <w:rPr>
          <w:color w:val="000000"/>
        </w:rPr>
        <w:t>Return of things seized</w:t>
      </w:r>
    </w:p>
    <w:p w:rsidR="00F370A9" w:rsidRPr="007D665C" w:rsidRDefault="00F370A9" w:rsidP="00F370A9">
      <w:pPr>
        <w:pStyle w:val="AmdtsEntries"/>
      </w:pPr>
      <w:r>
        <w:t>s 62</w:t>
      </w:r>
      <w:r>
        <w:tab/>
        <w:t xml:space="preserve">am </w:t>
      </w:r>
      <w:hyperlink r:id="rId12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4C481A" w:rsidRDefault="004C481A">
      <w:pPr>
        <w:pStyle w:val="AmdtsEntryHd"/>
        <w:rPr>
          <w:rStyle w:val="CharPartText"/>
          <w:color w:val="000000"/>
        </w:rPr>
      </w:pPr>
      <w:r>
        <w:rPr>
          <w:rStyle w:val="CharPartText"/>
          <w:color w:val="000000"/>
        </w:rPr>
        <w:t>Notification and review of decisions</w:t>
      </w:r>
    </w:p>
    <w:p w:rsidR="004C481A" w:rsidRPr="004C481A" w:rsidRDefault="004C481A" w:rsidP="004C481A">
      <w:pPr>
        <w:pStyle w:val="AmdtsEntries"/>
      </w:pPr>
      <w:r>
        <w:t>pt 7</w:t>
      </w:r>
      <w:r w:rsidR="00C67B06">
        <w:t xml:space="preserve"> hdg</w:t>
      </w:r>
      <w:r>
        <w:tab/>
        <w:t xml:space="preserve">sub </w:t>
      </w:r>
      <w:hyperlink r:id="rId122"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 xml:space="preserve">Meaning of </w:t>
      </w:r>
      <w:r w:rsidRPr="00B450E5">
        <w:rPr>
          <w:rStyle w:val="charItals"/>
        </w:rPr>
        <w:t>reviewable decision</w:t>
      </w:r>
      <w:r>
        <w:rPr>
          <w:rStyle w:val="CharPartText"/>
          <w:color w:val="000000"/>
        </w:rPr>
        <w:t>—pt 7</w:t>
      </w:r>
    </w:p>
    <w:p w:rsidR="004C481A" w:rsidRPr="004C481A" w:rsidRDefault="004C481A" w:rsidP="004C481A">
      <w:pPr>
        <w:pStyle w:val="AmdtsEntries"/>
      </w:pPr>
      <w:r>
        <w:t>s 65</w:t>
      </w:r>
      <w:r>
        <w:tab/>
        <w:t xml:space="preserve">sub </w:t>
      </w:r>
      <w:hyperlink r:id="rId123"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Reviewable decision notices</w:t>
      </w:r>
    </w:p>
    <w:p w:rsidR="004C481A" w:rsidRPr="004C481A" w:rsidRDefault="004C481A" w:rsidP="004C481A">
      <w:pPr>
        <w:pStyle w:val="AmdtsEntries"/>
      </w:pPr>
      <w:r>
        <w:t>s 66</w:t>
      </w:r>
      <w:r>
        <w:tab/>
        <w:t xml:space="preserve">sub </w:t>
      </w:r>
      <w:hyperlink r:id="rId124"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Applications for review</w:t>
      </w:r>
    </w:p>
    <w:p w:rsidR="004C481A" w:rsidRDefault="004C481A" w:rsidP="004C481A">
      <w:pPr>
        <w:pStyle w:val="AmdtsEntries"/>
      </w:pPr>
      <w:r>
        <w:t>s 66A</w:t>
      </w:r>
      <w:r>
        <w:tab/>
      </w:r>
      <w:r w:rsidR="00B13C01">
        <w:t>ins</w:t>
      </w:r>
      <w:r>
        <w:t xml:space="preserve"> </w:t>
      </w:r>
      <w:hyperlink r:id="rId125"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DB4DC0" w:rsidRDefault="00DB4DC0" w:rsidP="00DB4DC0">
      <w:pPr>
        <w:pStyle w:val="AmdtsEntryHd"/>
        <w:rPr>
          <w:rStyle w:val="CharPartText"/>
          <w:color w:val="000000"/>
        </w:rPr>
      </w:pPr>
      <w:r>
        <w:rPr>
          <w:color w:val="000000"/>
        </w:rPr>
        <w:t>Determination of fees</w:t>
      </w:r>
    </w:p>
    <w:p w:rsidR="008C1BBE" w:rsidRDefault="008C1BBE" w:rsidP="004C481A">
      <w:pPr>
        <w:pStyle w:val="AmdtsEntries"/>
        <w:rPr>
          <w:rFonts w:cs="Arial"/>
        </w:rPr>
      </w:pPr>
      <w:r>
        <w:t>s 68</w:t>
      </w:r>
      <w:r>
        <w:tab/>
      </w:r>
      <w:r>
        <w:rPr>
          <w:rFonts w:cs="Arial"/>
        </w:rPr>
        <w:t xml:space="preserve">am </w:t>
      </w:r>
      <w:hyperlink r:id="rId126" w:tooltip="Territory and Municipal Services Legislation Amendment Act 2013" w:history="1">
        <w:r>
          <w:rPr>
            <w:rStyle w:val="charCitHyperlinkAbbrev"/>
          </w:rPr>
          <w:t>A2013</w:t>
        </w:r>
        <w:r>
          <w:rPr>
            <w:rStyle w:val="charCitHyperlinkAbbrev"/>
          </w:rPr>
          <w:noBreakHyphen/>
          <w:t>42</w:t>
        </w:r>
      </w:hyperlink>
      <w:r w:rsidR="00DB4DC0">
        <w:rPr>
          <w:rFonts w:cs="Arial"/>
        </w:rPr>
        <w:t xml:space="preserve"> amdt 1.37</w:t>
      </w:r>
    </w:p>
    <w:p w:rsidR="00DB4DC0" w:rsidRDefault="00DB4DC0" w:rsidP="00DB4DC0">
      <w:pPr>
        <w:pStyle w:val="AmdtsEntryHd"/>
        <w:rPr>
          <w:rStyle w:val="CharPartText"/>
          <w:color w:val="000000"/>
        </w:rPr>
      </w:pPr>
      <w:r>
        <w:rPr>
          <w:color w:val="000000"/>
        </w:rPr>
        <w:t>Approved forms</w:t>
      </w:r>
    </w:p>
    <w:p w:rsidR="00DB4DC0" w:rsidRPr="004C481A" w:rsidRDefault="00DB4DC0" w:rsidP="004C481A">
      <w:pPr>
        <w:pStyle w:val="AmdtsEntries"/>
      </w:pPr>
      <w:r>
        <w:rPr>
          <w:rFonts w:cs="Arial"/>
        </w:rPr>
        <w:t>s 69</w:t>
      </w:r>
      <w:r>
        <w:rPr>
          <w:rFonts w:cs="Arial"/>
        </w:rPr>
        <w:tab/>
        <w:t xml:space="preserve">am </w:t>
      </w:r>
      <w:hyperlink r:id="rId12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1.38</w:t>
      </w:r>
    </w:p>
    <w:p w:rsidR="007A398F" w:rsidRDefault="007A398F">
      <w:pPr>
        <w:pStyle w:val="AmdtsEntryHd"/>
        <w:rPr>
          <w:rStyle w:val="CharPartText"/>
          <w:color w:val="000000"/>
        </w:rPr>
      </w:pPr>
      <w:r>
        <w:rPr>
          <w:rStyle w:val="CharPartText"/>
          <w:color w:val="000000"/>
        </w:rPr>
        <w:t>Transitional</w:t>
      </w:r>
    </w:p>
    <w:p w:rsidR="007A398F" w:rsidRPr="00B450E5" w:rsidRDefault="007A398F">
      <w:pPr>
        <w:pStyle w:val="AmdtsEntries"/>
      </w:pPr>
      <w:r>
        <w:t>pt 9 hdg</w:t>
      </w:r>
      <w:r>
        <w:tab/>
        <w:t>exp 26 August 2007 (s 75)</w:t>
      </w:r>
    </w:p>
    <w:p w:rsidR="007A398F" w:rsidRDefault="007A398F">
      <w:pPr>
        <w:pStyle w:val="AmdtsEntryHd"/>
        <w:rPr>
          <w:color w:val="000000"/>
        </w:rPr>
      </w:pPr>
      <w:r>
        <w:rPr>
          <w:color w:val="000000"/>
        </w:rPr>
        <w:t>Definitions for pt 9</w:t>
      </w:r>
    </w:p>
    <w:p w:rsidR="007A398F" w:rsidRPr="00B450E5" w:rsidRDefault="007A398F">
      <w:pPr>
        <w:pStyle w:val="AmdtsEntries"/>
      </w:pPr>
      <w:r>
        <w:t>s 71</w:t>
      </w:r>
      <w:r>
        <w:tab/>
        <w:t>exp 26 August 2007 (s 75)</w:t>
      </w:r>
    </w:p>
    <w:p w:rsidR="007A398F" w:rsidRDefault="007A398F">
      <w:pPr>
        <w:pStyle w:val="AmdtsEntryHd"/>
        <w:rPr>
          <w:color w:val="000000"/>
        </w:rPr>
      </w:pPr>
      <w:r>
        <w:rPr>
          <w:color w:val="000000"/>
        </w:rPr>
        <w:t>Register under repealed Act</w:t>
      </w:r>
    </w:p>
    <w:p w:rsidR="007A398F" w:rsidRDefault="007A398F">
      <w:pPr>
        <w:pStyle w:val="AmdtsEntries"/>
      </w:pPr>
      <w:r>
        <w:t>s 72</w:t>
      </w:r>
      <w:r>
        <w:tab/>
        <w:t>exp 26 August 2007 (s 75)</w:t>
      </w:r>
    </w:p>
    <w:p w:rsidR="007A398F" w:rsidRDefault="007A398F">
      <w:pPr>
        <w:pStyle w:val="AmdtsEntryHd"/>
        <w:rPr>
          <w:color w:val="000000"/>
        </w:rPr>
      </w:pPr>
      <w:r>
        <w:rPr>
          <w:color w:val="000000"/>
        </w:rPr>
        <w:t>Travelling stock permits made under repealed Act</w:t>
      </w:r>
    </w:p>
    <w:p w:rsidR="007A398F" w:rsidRDefault="007A398F">
      <w:pPr>
        <w:pStyle w:val="AmdtsEntries"/>
      </w:pPr>
      <w:r>
        <w:t>s 73</w:t>
      </w:r>
      <w:r>
        <w:tab/>
        <w:t>exp 26 August 2007 (s 75)</w:t>
      </w:r>
    </w:p>
    <w:p w:rsidR="007A398F" w:rsidRDefault="007A398F">
      <w:pPr>
        <w:pStyle w:val="AmdtsEntryHd"/>
        <w:rPr>
          <w:color w:val="000000"/>
        </w:rPr>
      </w:pPr>
      <w:r>
        <w:rPr>
          <w:color w:val="000000"/>
        </w:rPr>
        <w:t>Transitional regulations</w:t>
      </w:r>
    </w:p>
    <w:p w:rsidR="007A398F" w:rsidRDefault="007A398F">
      <w:pPr>
        <w:pStyle w:val="AmdtsEntries"/>
      </w:pPr>
      <w:r>
        <w:t>s 74</w:t>
      </w:r>
      <w:r>
        <w:tab/>
        <w:t>exp 26 August 2007 (s 75)</w:t>
      </w:r>
    </w:p>
    <w:p w:rsidR="007A398F" w:rsidRDefault="007A398F">
      <w:pPr>
        <w:pStyle w:val="AmdtsEntryHd"/>
        <w:rPr>
          <w:color w:val="000000"/>
        </w:rPr>
      </w:pPr>
      <w:r>
        <w:rPr>
          <w:color w:val="000000"/>
        </w:rPr>
        <w:t>Expiry of pt 9</w:t>
      </w:r>
    </w:p>
    <w:p w:rsidR="007A398F" w:rsidRPr="00B450E5" w:rsidRDefault="007A398F">
      <w:pPr>
        <w:pStyle w:val="AmdtsEntries"/>
      </w:pPr>
      <w:r>
        <w:t>s 75</w:t>
      </w:r>
      <w:r>
        <w:tab/>
        <w:t>exp 26 August 2007 (s 75)</w:t>
      </w:r>
    </w:p>
    <w:p w:rsidR="007A398F" w:rsidRDefault="007A398F">
      <w:pPr>
        <w:pStyle w:val="AmdtsEntryHd"/>
        <w:rPr>
          <w:rStyle w:val="CharPartText"/>
          <w:color w:val="000000"/>
        </w:rPr>
      </w:pPr>
      <w:r>
        <w:rPr>
          <w:rStyle w:val="CharPartText"/>
          <w:color w:val="000000"/>
        </w:rPr>
        <w:t>Consequential amendments and repeals</w:t>
      </w:r>
    </w:p>
    <w:p w:rsidR="007A398F" w:rsidRDefault="007A398F">
      <w:pPr>
        <w:pStyle w:val="AmdtsEntries"/>
      </w:pPr>
      <w:r>
        <w:t>pt 10 hdg</w:t>
      </w:r>
      <w:r>
        <w:tab/>
        <w:t>om LA s 89 (3)</w:t>
      </w:r>
    </w:p>
    <w:p w:rsidR="007A398F" w:rsidRDefault="007A398F">
      <w:pPr>
        <w:pStyle w:val="AmdtsEntryHd"/>
        <w:rPr>
          <w:color w:val="000000"/>
        </w:rPr>
      </w:pPr>
      <w:r>
        <w:rPr>
          <w:color w:val="000000"/>
        </w:rPr>
        <w:t>Legislation repealed</w:t>
      </w:r>
    </w:p>
    <w:p w:rsidR="007A398F" w:rsidRDefault="007A398F">
      <w:pPr>
        <w:pStyle w:val="AmdtsEntries"/>
      </w:pPr>
      <w:r>
        <w:t>s 76</w:t>
      </w:r>
      <w:r>
        <w:tab/>
        <w:t>om LA s 89 (3)</w:t>
      </w:r>
    </w:p>
    <w:p w:rsidR="007A398F" w:rsidRDefault="007A398F">
      <w:pPr>
        <w:pStyle w:val="AmdtsEntryHd"/>
        <w:rPr>
          <w:color w:val="000000"/>
        </w:rPr>
      </w:pPr>
      <w:r>
        <w:rPr>
          <w:color w:val="000000"/>
        </w:rPr>
        <w:t>Legislation amended—sch 1</w:t>
      </w:r>
    </w:p>
    <w:p w:rsidR="007A398F" w:rsidRDefault="007A398F">
      <w:pPr>
        <w:pStyle w:val="AmdtsEntries"/>
      </w:pPr>
      <w:r>
        <w:t>s 77</w:t>
      </w:r>
      <w:r>
        <w:tab/>
      </w:r>
      <w:bookmarkStart w:id="100" w:name="OLE_LINK1"/>
      <w:r>
        <w:t>om LA s 89 (3)</w:t>
      </w:r>
      <w:bookmarkEnd w:id="100"/>
    </w:p>
    <w:p w:rsidR="007A398F" w:rsidRDefault="00B13C01">
      <w:pPr>
        <w:pStyle w:val="AmdtsEntryHd"/>
        <w:rPr>
          <w:rStyle w:val="CharChapText"/>
        </w:rPr>
      </w:pPr>
      <w:r>
        <w:rPr>
          <w:rStyle w:val="CharChapText"/>
        </w:rPr>
        <w:t>Reviewable decisions</w:t>
      </w:r>
    </w:p>
    <w:p w:rsidR="007A398F" w:rsidRDefault="007A398F">
      <w:pPr>
        <w:pStyle w:val="AmdtsEntries"/>
      </w:pPr>
      <w:r>
        <w:t>sch 1</w:t>
      </w:r>
      <w:r>
        <w:tab/>
        <w:t>om LA s 89 (3)</w:t>
      </w:r>
    </w:p>
    <w:p w:rsidR="00B13C01" w:rsidRDefault="00B13C01">
      <w:pPr>
        <w:pStyle w:val="AmdtsEntries"/>
      </w:pPr>
      <w:r>
        <w:tab/>
        <w:t xml:space="preserve">ins </w:t>
      </w:r>
      <w:hyperlink r:id="rId128"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1.445</w:t>
      </w:r>
    </w:p>
    <w:p w:rsidR="00B13C01" w:rsidRDefault="000B6627" w:rsidP="00B13C01">
      <w:pPr>
        <w:pStyle w:val="AmdtsEntryHd"/>
      </w:pPr>
      <w:r>
        <w:t>Dictionary</w:t>
      </w:r>
    </w:p>
    <w:p w:rsidR="000B6627" w:rsidRDefault="000B6627" w:rsidP="000B6627">
      <w:pPr>
        <w:pStyle w:val="AmdtsEntries"/>
      </w:pPr>
      <w:r>
        <w:t>dict</w:t>
      </w:r>
      <w:r>
        <w:tab/>
        <w:t xml:space="preserve">am </w:t>
      </w:r>
      <w:hyperlink r:id="rId129"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1.446</w:t>
      </w:r>
      <w:r w:rsidR="0070395B">
        <w:t xml:space="preserve">; </w:t>
      </w:r>
      <w:hyperlink r:id="rId130" w:tooltip="Statute Law Amendment Act 2009 (No 2)" w:history="1">
        <w:r w:rsidR="004C1761" w:rsidRPr="004C1761">
          <w:rPr>
            <w:rStyle w:val="charCitHyperlinkAbbrev"/>
          </w:rPr>
          <w:t>A2009</w:t>
        </w:r>
        <w:r w:rsidR="004C1761" w:rsidRPr="004C1761">
          <w:rPr>
            <w:rStyle w:val="charCitHyperlinkAbbrev"/>
          </w:rPr>
          <w:noBreakHyphen/>
          <w:t>49</w:t>
        </w:r>
      </w:hyperlink>
      <w:r w:rsidR="0070395B">
        <w:t xml:space="preserve"> amdt 3.183</w:t>
      </w:r>
      <w:r w:rsidR="00D2384A">
        <w:t xml:space="preserve">; </w:t>
      </w:r>
      <w:hyperlink r:id="rId13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rsidR="00D2384A">
        <w:t xml:space="preserve"> amdt </w:t>
      </w:r>
      <w:r w:rsidR="0022779F">
        <w:t>1.407</w:t>
      </w:r>
    </w:p>
    <w:p w:rsidR="00097C0D" w:rsidRDefault="00097C0D" w:rsidP="000B6627">
      <w:pPr>
        <w:pStyle w:val="AmdtsEntries"/>
      </w:pPr>
      <w:r>
        <w:tab/>
        <w:t>def</w:t>
      </w:r>
      <w:r w:rsidRPr="00097C0D">
        <w:rPr>
          <w:rStyle w:val="charBoldItals"/>
        </w:rPr>
        <w:t xml:space="preserve"> impoundment area</w:t>
      </w:r>
      <w:r>
        <w:t xml:space="preserve"> ins </w:t>
      </w:r>
      <w:hyperlink r:id="rId132" w:tooltip="Stock Amendment Act 2018" w:history="1">
        <w:r>
          <w:rPr>
            <w:rStyle w:val="charCitHyperlinkAbbrev"/>
          </w:rPr>
          <w:t>A2018</w:t>
        </w:r>
        <w:r>
          <w:rPr>
            <w:rStyle w:val="charCitHyperlinkAbbrev"/>
          </w:rPr>
          <w:noBreakHyphen/>
          <w:t>29</w:t>
        </w:r>
      </w:hyperlink>
      <w:r w:rsidR="00E1484C">
        <w:t xml:space="preserve"> s 11</w:t>
      </w:r>
    </w:p>
    <w:p w:rsidR="00DB4DC0" w:rsidRPr="00DB4DC0" w:rsidRDefault="00DB4DC0" w:rsidP="000B6627">
      <w:pPr>
        <w:pStyle w:val="AmdtsEntries"/>
      </w:pPr>
      <w:r>
        <w:tab/>
        <w:t xml:space="preserve">def </w:t>
      </w:r>
      <w:r>
        <w:rPr>
          <w:rStyle w:val="charBoldItals"/>
        </w:rPr>
        <w:t>minimum stock levy</w:t>
      </w:r>
      <w:r>
        <w:t xml:space="preserve"> </w:t>
      </w:r>
      <w:r>
        <w:rPr>
          <w:rFonts w:cs="Arial"/>
        </w:rPr>
        <w:t xml:space="preserve">ins </w:t>
      </w:r>
      <w:hyperlink r:id="rId13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1.39</w:t>
      </w:r>
    </w:p>
    <w:p w:rsidR="00DB4DC0" w:rsidRDefault="000B6627" w:rsidP="000B6627">
      <w:pPr>
        <w:pStyle w:val="AmdtsEntries"/>
      </w:pPr>
      <w:r>
        <w:tab/>
        <w:t xml:space="preserve">def </w:t>
      </w:r>
      <w:r w:rsidRPr="00B450E5">
        <w:rPr>
          <w:rStyle w:val="charBoldItals"/>
        </w:rPr>
        <w:t>reviewable decision</w:t>
      </w:r>
      <w:r w:rsidRPr="00C67B06">
        <w:t xml:space="preserve"> </w:t>
      </w:r>
      <w:r>
        <w:t xml:space="preserve">sub </w:t>
      </w:r>
      <w:hyperlink r:id="rId134"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1.447</w:t>
      </w:r>
    </w:p>
    <w:p w:rsidR="00097C0D" w:rsidRPr="000B6627" w:rsidRDefault="00097C0D" w:rsidP="000B6627">
      <w:pPr>
        <w:pStyle w:val="AmdtsEntries"/>
      </w:pPr>
      <w:r>
        <w:tab/>
        <w:t xml:space="preserve">def </w:t>
      </w:r>
      <w:r w:rsidRPr="00097C0D">
        <w:rPr>
          <w:rStyle w:val="charBoldItals"/>
        </w:rPr>
        <w:t>travel</w:t>
      </w:r>
      <w:r>
        <w:t xml:space="preserve"> sub </w:t>
      </w:r>
      <w:hyperlink r:id="rId135" w:tooltip="Stock Amendment Act 2018" w:history="1">
        <w:r>
          <w:rPr>
            <w:rStyle w:val="charCitHyperlinkAbbrev"/>
          </w:rPr>
          <w:t>A2018</w:t>
        </w:r>
        <w:r>
          <w:rPr>
            <w:rStyle w:val="charCitHyperlinkAbbrev"/>
          </w:rPr>
          <w:noBreakHyphen/>
          <w:t>29</w:t>
        </w:r>
      </w:hyperlink>
      <w:r>
        <w:t xml:space="preserve"> s 12</w:t>
      </w:r>
    </w:p>
    <w:p w:rsidR="00FF1CA2" w:rsidRPr="00FF1CA2" w:rsidRDefault="00FF1CA2" w:rsidP="00FF1CA2">
      <w:pPr>
        <w:pStyle w:val="PageBreak"/>
      </w:pPr>
      <w:r w:rsidRPr="00FF1CA2">
        <w:br w:type="page"/>
      </w:r>
    </w:p>
    <w:p w:rsidR="007A398F" w:rsidRPr="001301BC" w:rsidRDefault="007A398F">
      <w:pPr>
        <w:pStyle w:val="Endnote20"/>
      </w:pPr>
      <w:bookmarkStart w:id="101" w:name="_Toc527117821"/>
      <w:r w:rsidRPr="001301BC">
        <w:rPr>
          <w:rStyle w:val="charTableNo"/>
        </w:rPr>
        <w:t>5</w:t>
      </w:r>
      <w:r>
        <w:tab/>
      </w:r>
      <w:r w:rsidRPr="001301BC">
        <w:rPr>
          <w:rStyle w:val="charTableText"/>
        </w:rPr>
        <w:t>Earlier republications</w:t>
      </w:r>
      <w:bookmarkEnd w:id="101"/>
    </w:p>
    <w:p w:rsidR="007A398F" w:rsidRDefault="007A398F">
      <w:pPr>
        <w:pStyle w:val="EndNoteTextPub"/>
        <w:keepNext/>
      </w:pPr>
      <w:r>
        <w:t xml:space="preserve">Some earlier republications were not numbered. The number in column 1 refers to the publication order.  </w:t>
      </w:r>
    </w:p>
    <w:p w:rsidR="007A398F" w:rsidRDefault="007A398F">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A398F" w:rsidRDefault="007A398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98F">
        <w:trPr>
          <w:tblHeader/>
        </w:trPr>
        <w:tc>
          <w:tcPr>
            <w:tcW w:w="1576" w:type="dxa"/>
            <w:tcBorders>
              <w:bottom w:val="single" w:sz="4" w:space="0" w:color="auto"/>
            </w:tcBorders>
          </w:tcPr>
          <w:p w:rsidR="007A398F" w:rsidRDefault="007A398F">
            <w:pPr>
              <w:pStyle w:val="EarlierRepubHdg"/>
            </w:pPr>
            <w:r>
              <w:t>Republication No and date</w:t>
            </w:r>
          </w:p>
        </w:tc>
        <w:tc>
          <w:tcPr>
            <w:tcW w:w="1681" w:type="dxa"/>
            <w:tcBorders>
              <w:bottom w:val="single" w:sz="4" w:space="0" w:color="auto"/>
            </w:tcBorders>
          </w:tcPr>
          <w:p w:rsidR="007A398F" w:rsidRDefault="007A398F">
            <w:pPr>
              <w:pStyle w:val="EarlierRepubHdg"/>
            </w:pPr>
            <w:r>
              <w:t>Effective</w:t>
            </w:r>
          </w:p>
        </w:tc>
        <w:tc>
          <w:tcPr>
            <w:tcW w:w="1783" w:type="dxa"/>
            <w:tcBorders>
              <w:bottom w:val="single" w:sz="4" w:space="0" w:color="auto"/>
            </w:tcBorders>
          </w:tcPr>
          <w:p w:rsidR="007A398F" w:rsidRDefault="007A398F">
            <w:pPr>
              <w:pStyle w:val="EarlierRepubHdg"/>
            </w:pPr>
            <w:r>
              <w:t>Last amendment made by</w:t>
            </w:r>
          </w:p>
        </w:tc>
        <w:tc>
          <w:tcPr>
            <w:tcW w:w="1783" w:type="dxa"/>
            <w:tcBorders>
              <w:bottom w:val="single" w:sz="4" w:space="0" w:color="auto"/>
            </w:tcBorders>
          </w:tcPr>
          <w:p w:rsidR="007A398F" w:rsidRDefault="007A398F">
            <w:pPr>
              <w:pStyle w:val="EarlierRepubHdg"/>
            </w:pPr>
            <w:r>
              <w:t>Republication for</w:t>
            </w:r>
          </w:p>
        </w:tc>
      </w:tr>
      <w:tr w:rsidR="007A398F">
        <w:tc>
          <w:tcPr>
            <w:tcW w:w="1576" w:type="dxa"/>
            <w:tcBorders>
              <w:top w:val="single" w:sz="4" w:space="0" w:color="auto"/>
              <w:bottom w:val="single" w:sz="4" w:space="0" w:color="auto"/>
            </w:tcBorders>
          </w:tcPr>
          <w:p w:rsidR="007A398F" w:rsidRDefault="007A398F">
            <w:pPr>
              <w:pStyle w:val="EarlierRepubEntries"/>
            </w:pPr>
            <w:r>
              <w:t>R1</w:t>
            </w:r>
            <w:r>
              <w:br/>
              <w:t>26 Aug 2005</w:t>
            </w:r>
          </w:p>
        </w:tc>
        <w:tc>
          <w:tcPr>
            <w:tcW w:w="1681" w:type="dxa"/>
            <w:tcBorders>
              <w:top w:val="single" w:sz="4" w:space="0" w:color="auto"/>
              <w:bottom w:val="single" w:sz="4" w:space="0" w:color="auto"/>
            </w:tcBorders>
          </w:tcPr>
          <w:p w:rsidR="007A398F" w:rsidRDefault="007A398F">
            <w:pPr>
              <w:pStyle w:val="EarlierRepubEntries"/>
            </w:pPr>
            <w:r>
              <w:t>26 Aug 2005—</w:t>
            </w:r>
            <w:r>
              <w:br/>
              <w:t>26 Aug 2007</w:t>
            </w:r>
          </w:p>
        </w:tc>
        <w:tc>
          <w:tcPr>
            <w:tcW w:w="1783" w:type="dxa"/>
            <w:tcBorders>
              <w:top w:val="single" w:sz="4" w:space="0" w:color="auto"/>
              <w:bottom w:val="single" w:sz="4" w:space="0" w:color="auto"/>
            </w:tcBorders>
          </w:tcPr>
          <w:p w:rsidR="007A398F" w:rsidRDefault="007A398F">
            <w:pPr>
              <w:pStyle w:val="EarlierRepubEntries"/>
            </w:pPr>
            <w:r>
              <w:t>not amended</w:t>
            </w:r>
          </w:p>
        </w:tc>
        <w:tc>
          <w:tcPr>
            <w:tcW w:w="1783" w:type="dxa"/>
            <w:tcBorders>
              <w:top w:val="single" w:sz="4" w:space="0" w:color="auto"/>
              <w:bottom w:val="single" w:sz="4" w:space="0" w:color="auto"/>
            </w:tcBorders>
          </w:tcPr>
          <w:p w:rsidR="007A398F" w:rsidRDefault="007A398F">
            <w:pPr>
              <w:pStyle w:val="EarlierRepubEntries"/>
            </w:pPr>
            <w:r>
              <w:t>new Act</w:t>
            </w:r>
          </w:p>
        </w:tc>
      </w:tr>
      <w:tr w:rsidR="000B6627">
        <w:tc>
          <w:tcPr>
            <w:tcW w:w="1576" w:type="dxa"/>
            <w:tcBorders>
              <w:top w:val="single" w:sz="4" w:space="0" w:color="auto"/>
              <w:bottom w:val="single" w:sz="4" w:space="0" w:color="auto"/>
            </w:tcBorders>
          </w:tcPr>
          <w:p w:rsidR="000B6627" w:rsidRDefault="000B6627">
            <w:pPr>
              <w:pStyle w:val="EarlierRepubEntries"/>
            </w:pPr>
            <w:r>
              <w:t>R2</w:t>
            </w:r>
            <w:r>
              <w:br/>
              <w:t>27 Aug 2007</w:t>
            </w:r>
          </w:p>
        </w:tc>
        <w:tc>
          <w:tcPr>
            <w:tcW w:w="1681" w:type="dxa"/>
            <w:tcBorders>
              <w:top w:val="single" w:sz="4" w:space="0" w:color="auto"/>
              <w:bottom w:val="single" w:sz="4" w:space="0" w:color="auto"/>
            </w:tcBorders>
          </w:tcPr>
          <w:p w:rsidR="000B6627" w:rsidRDefault="000B6627">
            <w:pPr>
              <w:pStyle w:val="EarlierRepubEntries"/>
            </w:pPr>
            <w:r>
              <w:t>27 Aug 2007–</w:t>
            </w:r>
            <w:r>
              <w:br/>
              <w:t>1 Feb 2009</w:t>
            </w:r>
          </w:p>
        </w:tc>
        <w:tc>
          <w:tcPr>
            <w:tcW w:w="1783" w:type="dxa"/>
            <w:tcBorders>
              <w:top w:val="single" w:sz="4" w:space="0" w:color="auto"/>
              <w:bottom w:val="single" w:sz="4" w:space="0" w:color="auto"/>
            </w:tcBorders>
          </w:tcPr>
          <w:p w:rsidR="000B6627" w:rsidRDefault="000B6627">
            <w:pPr>
              <w:pStyle w:val="EarlierRepubEntries"/>
            </w:pPr>
            <w:r>
              <w:t>not amended</w:t>
            </w:r>
          </w:p>
        </w:tc>
        <w:tc>
          <w:tcPr>
            <w:tcW w:w="1783" w:type="dxa"/>
            <w:tcBorders>
              <w:top w:val="single" w:sz="4" w:space="0" w:color="auto"/>
              <w:bottom w:val="single" w:sz="4" w:space="0" w:color="auto"/>
            </w:tcBorders>
          </w:tcPr>
          <w:p w:rsidR="000B6627" w:rsidRDefault="000B6627">
            <w:pPr>
              <w:pStyle w:val="EarlierRepubEntries"/>
            </w:pPr>
            <w:r>
              <w:t>commenced expiry</w:t>
            </w:r>
          </w:p>
        </w:tc>
      </w:tr>
      <w:tr w:rsidR="0070395B">
        <w:tc>
          <w:tcPr>
            <w:tcW w:w="1576" w:type="dxa"/>
            <w:tcBorders>
              <w:top w:val="single" w:sz="4" w:space="0" w:color="auto"/>
              <w:bottom w:val="single" w:sz="4" w:space="0" w:color="auto"/>
            </w:tcBorders>
          </w:tcPr>
          <w:p w:rsidR="0070395B" w:rsidRDefault="0070395B">
            <w:pPr>
              <w:pStyle w:val="EarlierRepubEntries"/>
            </w:pPr>
            <w:r>
              <w:t>R3</w:t>
            </w:r>
            <w:r>
              <w:br/>
              <w:t>2 Feb 2009</w:t>
            </w:r>
          </w:p>
        </w:tc>
        <w:tc>
          <w:tcPr>
            <w:tcW w:w="1681" w:type="dxa"/>
            <w:tcBorders>
              <w:top w:val="single" w:sz="4" w:space="0" w:color="auto"/>
              <w:bottom w:val="single" w:sz="4" w:space="0" w:color="auto"/>
            </w:tcBorders>
          </w:tcPr>
          <w:p w:rsidR="0070395B" w:rsidRDefault="0070395B">
            <w:pPr>
              <w:pStyle w:val="EarlierRepubEntries"/>
            </w:pPr>
            <w:r>
              <w:t>2 Feb 2009–</w:t>
            </w:r>
            <w:r>
              <w:br/>
              <w:t>16 Dec 2009</w:t>
            </w:r>
          </w:p>
        </w:tc>
        <w:tc>
          <w:tcPr>
            <w:tcW w:w="1783" w:type="dxa"/>
            <w:tcBorders>
              <w:top w:val="single" w:sz="4" w:space="0" w:color="auto"/>
              <w:bottom w:val="single" w:sz="4" w:space="0" w:color="auto"/>
            </w:tcBorders>
          </w:tcPr>
          <w:p w:rsidR="0070395B" w:rsidRDefault="00BE2722">
            <w:pPr>
              <w:pStyle w:val="EarlierRepubEntries"/>
            </w:pPr>
            <w:hyperlink r:id="rId136"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p>
        </w:tc>
        <w:tc>
          <w:tcPr>
            <w:tcW w:w="1783" w:type="dxa"/>
            <w:tcBorders>
              <w:top w:val="single" w:sz="4" w:space="0" w:color="auto"/>
              <w:bottom w:val="single" w:sz="4" w:space="0" w:color="auto"/>
            </w:tcBorders>
          </w:tcPr>
          <w:p w:rsidR="0070395B" w:rsidRDefault="0070395B">
            <w:pPr>
              <w:pStyle w:val="EarlierRepubEntries"/>
            </w:pPr>
            <w:r>
              <w:t xml:space="preserve">amendments by </w:t>
            </w:r>
            <w:hyperlink r:id="rId137"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p>
        </w:tc>
      </w:tr>
      <w:tr w:rsidR="00793562">
        <w:tc>
          <w:tcPr>
            <w:tcW w:w="1576" w:type="dxa"/>
            <w:tcBorders>
              <w:top w:val="single" w:sz="4" w:space="0" w:color="auto"/>
              <w:bottom w:val="single" w:sz="4" w:space="0" w:color="auto"/>
            </w:tcBorders>
          </w:tcPr>
          <w:p w:rsidR="00793562" w:rsidRDefault="00793562">
            <w:pPr>
              <w:pStyle w:val="EarlierRepubEntries"/>
            </w:pPr>
            <w:r>
              <w:t>R4</w:t>
            </w:r>
            <w:r>
              <w:br/>
              <w:t>17 Dec 2009</w:t>
            </w:r>
          </w:p>
        </w:tc>
        <w:tc>
          <w:tcPr>
            <w:tcW w:w="1681" w:type="dxa"/>
            <w:tcBorders>
              <w:top w:val="single" w:sz="4" w:space="0" w:color="auto"/>
              <w:bottom w:val="single" w:sz="4" w:space="0" w:color="auto"/>
            </w:tcBorders>
          </w:tcPr>
          <w:p w:rsidR="00793562" w:rsidRDefault="00793562">
            <w:pPr>
              <w:pStyle w:val="EarlierRepubEntries"/>
            </w:pPr>
            <w:r>
              <w:t>17 Dec 2009–</w:t>
            </w:r>
            <w:r>
              <w:br/>
              <w:t>30 June 2011</w:t>
            </w:r>
          </w:p>
        </w:tc>
        <w:tc>
          <w:tcPr>
            <w:tcW w:w="1783" w:type="dxa"/>
            <w:tcBorders>
              <w:top w:val="single" w:sz="4" w:space="0" w:color="auto"/>
              <w:bottom w:val="single" w:sz="4" w:space="0" w:color="auto"/>
            </w:tcBorders>
          </w:tcPr>
          <w:p w:rsidR="00793562" w:rsidRDefault="00BE2722">
            <w:pPr>
              <w:pStyle w:val="EarlierRepubEntries"/>
            </w:pPr>
            <w:hyperlink r:id="rId138" w:tooltip="Statute Law Amendment Act 2009 (No 2)" w:history="1">
              <w:r w:rsidR="004C1761" w:rsidRPr="004C1761">
                <w:rPr>
                  <w:rStyle w:val="charCitHyperlinkAbbrev"/>
                </w:rPr>
                <w:t>A2009</w:t>
              </w:r>
              <w:r w:rsidR="004C1761" w:rsidRPr="004C1761">
                <w:rPr>
                  <w:rStyle w:val="charCitHyperlinkAbbrev"/>
                </w:rPr>
                <w:noBreakHyphen/>
                <w:t>49</w:t>
              </w:r>
            </w:hyperlink>
          </w:p>
        </w:tc>
        <w:tc>
          <w:tcPr>
            <w:tcW w:w="1783" w:type="dxa"/>
            <w:tcBorders>
              <w:top w:val="single" w:sz="4" w:space="0" w:color="auto"/>
              <w:bottom w:val="single" w:sz="4" w:space="0" w:color="auto"/>
            </w:tcBorders>
          </w:tcPr>
          <w:p w:rsidR="00793562" w:rsidRDefault="00793562">
            <w:pPr>
              <w:pStyle w:val="EarlierRepubEntries"/>
            </w:pPr>
            <w:r>
              <w:t xml:space="preserve">amendments by </w:t>
            </w:r>
            <w:hyperlink r:id="rId139" w:tooltip="Statute Law Amendment Act 2009 (No 2)" w:history="1">
              <w:r w:rsidR="004C1761" w:rsidRPr="004C1761">
                <w:rPr>
                  <w:rStyle w:val="charCitHyperlinkAbbrev"/>
                </w:rPr>
                <w:t>A2009</w:t>
              </w:r>
              <w:r w:rsidR="004C1761" w:rsidRPr="004C1761">
                <w:rPr>
                  <w:rStyle w:val="charCitHyperlinkAbbrev"/>
                </w:rPr>
                <w:noBreakHyphen/>
                <w:t>49</w:t>
              </w:r>
            </w:hyperlink>
          </w:p>
        </w:tc>
      </w:tr>
      <w:tr w:rsidR="00DB4DC0">
        <w:tc>
          <w:tcPr>
            <w:tcW w:w="1576" w:type="dxa"/>
            <w:tcBorders>
              <w:top w:val="single" w:sz="4" w:space="0" w:color="auto"/>
              <w:bottom w:val="single" w:sz="4" w:space="0" w:color="auto"/>
            </w:tcBorders>
          </w:tcPr>
          <w:p w:rsidR="00DB4DC0" w:rsidRDefault="00DB4DC0">
            <w:pPr>
              <w:pStyle w:val="EarlierRepubEntries"/>
            </w:pPr>
            <w:r>
              <w:t>R5</w:t>
            </w:r>
            <w:r>
              <w:br/>
              <w:t>1 July 2011</w:t>
            </w:r>
          </w:p>
        </w:tc>
        <w:tc>
          <w:tcPr>
            <w:tcW w:w="1681" w:type="dxa"/>
            <w:tcBorders>
              <w:top w:val="single" w:sz="4" w:space="0" w:color="auto"/>
              <w:bottom w:val="single" w:sz="4" w:space="0" w:color="auto"/>
            </w:tcBorders>
          </w:tcPr>
          <w:p w:rsidR="00DB4DC0" w:rsidRDefault="00DB4DC0">
            <w:pPr>
              <w:pStyle w:val="EarlierRepubEntries"/>
            </w:pPr>
            <w:r>
              <w:t>1 July 2011–</w:t>
            </w:r>
            <w:r>
              <w:br/>
              <w:t>6 Nov 2013</w:t>
            </w:r>
          </w:p>
        </w:tc>
        <w:tc>
          <w:tcPr>
            <w:tcW w:w="1783" w:type="dxa"/>
            <w:tcBorders>
              <w:top w:val="single" w:sz="4" w:space="0" w:color="auto"/>
              <w:bottom w:val="single" w:sz="4" w:space="0" w:color="auto"/>
            </w:tcBorders>
          </w:tcPr>
          <w:p w:rsidR="00DB4DC0" w:rsidRDefault="00BE2722">
            <w:pPr>
              <w:pStyle w:val="EarlierRepubEntries"/>
            </w:pPr>
            <w:hyperlink r:id="rId140" w:tooltip="Administrative (One ACT Public Service Miscellaneous Amendments) Act 2011" w:history="1">
              <w:r w:rsidR="00DB4DC0">
                <w:rPr>
                  <w:rStyle w:val="charCitHyperlinkAbbrev"/>
                </w:rPr>
                <w:t>A2011</w:t>
              </w:r>
              <w:r w:rsidR="00DB4DC0">
                <w:rPr>
                  <w:rStyle w:val="charCitHyperlinkAbbrev"/>
                </w:rPr>
                <w:noBreakHyphen/>
                <w:t>22</w:t>
              </w:r>
            </w:hyperlink>
          </w:p>
        </w:tc>
        <w:tc>
          <w:tcPr>
            <w:tcW w:w="1783" w:type="dxa"/>
            <w:tcBorders>
              <w:top w:val="single" w:sz="4" w:space="0" w:color="auto"/>
              <w:bottom w:val="single" w:sz="4" w:space="0" w:color="auto"/>
            </w:tcBorders>
          </w:tcPr>
          <w:p w:rsidR="00DB4DC0" w:rsidRDefault="00DB4DC0">
            <w:pPr>
              <w:pStyle w:val="EarlierRepubEntries"/>
            </w:pPr>
            <w:r>
              <w:t xml:space="preserve">amendments by </w:t>
            </w:r>
            <w:hyperlink r:id="rId141" w:tooltip="Administrative (One ACT Public Service Miscellaneous Amendments) Act 2011" w:history="1">
              <w:r>
                <w:rPr>
                  <w:rStyle w:val="charCitHyperlinkAbbrev"/>
                </w:rPr>
                <w:t>A2011</w:t>
              </w:r>
              <w:r>
                <w:rPr>
                  <w:rStyle w:val="charCitHyperlinkAbbrev"/>
                </w:rPr>
                <w:noBreakHyphen/>
                <w:t>22</w:t>
              </w:r>
            </w:hyperlink>
          </w:p>
        </w:tc>
      </w:tr>
      <w:tr w:rsidR="00B91477">
        <w:tc>
          <w:tcPr>
            <w:tcW w:w="1576" w:type="dxa"/>
            <w:tcBorders>
              <w:top w:val="single" w:sz="4" w:space="0" w:color="auto"/>
              <w:bottom w:val="single" w:sz="4" w:space="0" w:color="auto"/>
            </w:tcBorders>
          </w:tcPr>
          <w:p w:rsidR="00B91477" w:rsidRDefault="00B91477">
            <w:pPr>
              <w:pStyle w:val="EarlierRepubEntries"/>
            </w:pPr>
            <w:r>
              <w:t>R6</w:t>
            </w:r>
            <w:r>
              <w:br/>
              <w:t>7 Nov 2013</w:t>
            </w:r>
          </w:p>
        </w:tc>
        <w:tc>
          <w:tcPr>
            <w:tcW w:w="1681" w:type="dxa"/>
            <w:tcBorders>
              <w:top w:val="single" w:sz="4" w:space="0" w:color="auto"/>
              <w:bottom w:val="single" w:sz="4" w:space="0" w:color="auto"/>
            </w:tcBorders>
          </w:tcPr>
          <w:p w:rsidR="00B91477" w:rsidRDefault="00B91477">
            <w:pPr>
              <w:pStyle w:val="EarlierRepubEntries"/>
            </w:pPr>
            <w:r>
              <w:t>7 Nov 2013–</w:t>
            </w:r>
            <w:r>
              <w:br/>
              <w:t>13 Oct 2015</w:t>
            </w:r>
          </w:p>
        </w:tc>
        <w:tc>
          <w:tcPr>
            <w:tcW w:w="1783" w:type="dxa"/>
            <w:tcBorders>
              <w:top w:val="single" w:sz="4" w:space="0" w:color="auto"/>
              <w:bottom w:val="single" w:sz="4" w:space="0" w:color="auto"/>
            </w:tcBorders>
          </w:tcPr>
          <w:p w:rsidR="00B91477" w:rsidRDefault="00BE2722">
            <w:pPr>
              <w:pStyle w:val="EarlierRepubEntries"/>
            </w:pPr>
            <w:hyperlink r:id="rId142" w:tooltip="Territory and Municipal Services Legislation Amendment Act 2013 " w:history="1">
              <w:r w:rsidR="00B91477" w:rsidRPr="00B91477">
                <w:rPr>
                  <w:rStyle w:val="charCitHyperlinkAbbrev"/>
                </w:rPr>
                <w:t>A2013-42</w:t>
              </w:r>
            </w:hyperlink>
          </w:p>
        </w:tc>
        <w:tc>
          <w:tcPr>
            <w:tcW w:w="1783" w:type="dxa"/>
            <w:tcBorders>
              <w:top w:val="single" w:sz="4" w:space="0" w:color="auto"/>
              <w:bottom w:val="single" w:sz="4" w:space="0" w:color="auto"/>
            </w:tcBorders>
          </w:tcPr>
          <w:p w:rsidR="00B91477" w:rsidRDefault="00B91477">
            <w:pPr>
              <w:pStyle w:val="EarlierRepubEntries"/>
            </w:pPr>
            <w:r>
              <w:t xml:space="preserve">amendments by </w:t>
            </w:r>
            <w:hyperlink r:id="rId143" w:tooltip="Territory and Municipal Services Legislation Amendment Act 2013 " w:history="1">
              <w:r w:rsidRPr="00B91477">
                <w:rPr>
                  <w:rStyle w:val="charCitHyperlinkAbbrev"/>
                </w:rPr>
                <w:t>A2013-42</w:t>
              </w:r>
            </w:hyperlink>
          </w:p>
        </w:tc>
      </w:tr>
      <w:tr w:rsidR="00C94E28">
        <w:tc>
          <w:tcPr>
            <w:tcW w:w="1576" w:type="dxa"/>
            <w:tcBorders>
              <w:top w:val="single" w:sz="4" w:space="0" w:color="auto"/>
              <w:bottom w:val="single" w:sz="4" w:space="0" w:color="auto"/>
            </w:tcBorders>
          </w:tcPr>
          <w:p w:rsidR="00C94E28" w:rsidRDefault="00C94E28">
            <w:pPr>
              <w:pStyle w:val="EarlierRepubEntries"/>
            </w:pPr>
            <w:r>
              <w:t>R7</w:t>
            </w:r>
            <w:r>
              <w:br/>
              <w:t>14 Oct 2015</w:t>
            </w:r>
          </w:p>
        </w:tc>
        <w:tc>
          <w:tcPr>
            <w:tcW w:w="1681" w:type="dxa"/>
            <w:tcBorders>
              <w:top w:val="single" w:sz="4" w:space="0" w:color="auto"/>
              <w:bottom w:val="single" w:sz="4" w:space="0" w:color="auto"/>
            </w:tcBorders>
          </w:tcPr>
          <w:p w:rsidR="00C94E28" w:rsidRDefault="00C94E28">
            <w:pPr>
              <w:pStyle w:val="EarlierRepubEntries"/>
            </w:pPr>
            <w:r>
              <w:t>14 Oct 2015–</w:t>
            </w:r>
            <w:r>
              <w:br/>
              <w:t>15 Aug 2018</w:t>
            </w:r>
          </w:p>
        </w:tc>
        <w:tc>
          <w:tcPr>
            <w:tcW w:w="1783" w:type="dxa"/>
            <w:tcBorders>
              <w:top w:val="single" w:sz="4" w:space="0" w:color="auto"/>
              <w:bottom w:val="single" w:sz="4" w:space="0" w:color="auto"/>
            </w:tcBorders>
          </w:tcPr>
          <w:p w:rsidR="00C94E28" w:rsidRDefault="00BE2722">
            <w:pPr>
              <w:pStyle w:val="EarlierRepubEntries"/>
              <w:rPr>
                <w:rStyle w:val="charCitHyperlinkAbbrev"/>
              </w:rPr>
            </w:pPr>
            <w:hyperlink r:id="rId144" w:tooltip="Red Tape Reduction Legislation Amendment Act 2015 " w:history="1">
              <w:r w:rsidR="00C94E28" w:rsidRPr="00C94E28">
                <w:rPr>
                  <w:rStyle w:val="charCitHyperlinkAbbrev"/>
                </w:rPr>
                <w:t>A2015-33</w:t>
              </w:r>
            </w:hyperlink>
          </w:p>
        </w:tc>
        <w:tc>
          <w:tcPr>
            <w:tcW w:w="1783" w:type="dxa"/>
            <w:tcBorders>
              <w:top w:val="single" w:sz="4" w:space="0" w:color="auto"/>
              <w:bottom w:val="single" w:sz="4" w:space="0" w:color="auto"/>
            </w:tcBorders>
          </w:tcPr>
          <w:p w:rsidR="00C94E28" w:rsidRDefault="00C94E28">
            <w:pPr>
              <w:pStyle w:val="EarlierRepubEntries"/>
            </w:pPr>
            <w:r>
              <w:t xml:space="preserve">amendments by </w:t>
            </w:r>
            <w:hyperlink r:id="rId145" w:tooltip="Red Tape Reduction Legislation Amendment Act 2015 " w:history="1">
              <w:r w:rsidRPr="00C94E28">
                <w:rPr>
                  <w:rStyle w:val="charCitHyperlinkAbbrev"/>
                </w:rPr>
                <w:t>A2015-33</w:t>
              </w:r>
            </w:hyperlink>
          </w:p>
        </w:tc>
      </w:tr>
    </w:tbl>
    <w:p w:rsidR="006F0BED" w:rsidRDefault="006F0BED">
      <w:pPr>
        <w:pStyle w:val="05EndNote"/>
        <w:sectPr w:rsidR="006F0BED">
          <w:headerReference w:type="even" r:id="rId146"/>
          <w:headerReference w:type="default" r:id="rId147"/>
          <w:footerReference w:type="even" r:id="rId148"/>
          <w:footerReference w:type="default" r:id="rId149"/>
          <w:pgSz w:w="11907" w:h="16839" w:code="9"/>
          <w:pgMar w:top="3000" w:right="1900" w:bottom="2500" w:left="2300" w:header="2480" w:footer="2100" w:gutter="0"/>
          <w:cols w:space="720"/>
          <w:docGrid w:linePitch="254"/>
        </w:sectPr>
      </w:pPr>
    </w:p>
    <w:p w:rsidR="00BF468B" w:rsidRDefault="00BF468B">
      <w:pPr>
        <w:rPr>
          <w:color w:val="000000"/>
          <w:sz w:val="22"/>
        </w:rPr>
      </w:pPr>
    </w:p>
    <w:p w:rsidR="00BF468B" w:rsidRDefault="00BF468B">
      <w:pPr>
        <w:rPr>
          <w:color w:val="000000"/>
          <w:sz w:val="22"/>
        </w:rPr>
      </w:pPr>
    </w:p>
    <w:p w:rsidR="00BF468B" w:rsidRDefault="00BF468B">
      <w:pPr>
        <w:rPr>
          <w:color w:val="000000"/>
          <w:sz w:val="22"/>
        </w:rPr>
      </w:pPr>
    </w:p>
    <w:p w:rsidR="00BF468B" w:rsidRDefault="00BF468B">
      <w:pPr>
        <w:rPr>
          <w:color w:val="000000"/>
          <w:sz w:val="22"/>
        </w:rPr>
      </w:pPr>
    </w:p>
    <w:p w:rsidR="00BF468B" w:rsidRDefault="00BF468B">
      <w:pPr>
        <w:rPr>
          <w:color w:val="000000"/>
          <w:sz w:val="22"/>
        </w:rPr>
      </w:pPr>
    </w:p>
    <w:p w:rsidR="00B24C6C" w:rsidRDefault="00B24C6C">
      <w:pPr>
        <w:rPr>
          <w:color w:val="000000"/>
          <w:sz w:val="22"/>
        </w:rPr>
      </w:pPr>
    </w:p>
    <w:p w:rsidR="007A398F" w:rsidRDefault="007A398F">
      <w:r>
        <w:rPr>
          <w:color w:val="000000"/>
          <w:sz w:val="22"/>
        </w:rPr>
        <w:t>©  Australian Capital Territory 20</w:t>
      </w:r>
      <w:r w:rsidR="00793562">
        <w:rPr>
          <w:color w:val="000000"/>
          <w:sz w:val="22"/>
        </w:rPr>
        <w:t>1</w:t>
      </w:r>
      <w:r w:rsidR="00C94E28">
        <w:rPr>
          <w:color w:val="000000"/>
          <w:sz w:val="22"/>
        </w:rPr>
        <w:t>8</w:t>
      </w:r>
    </w:p>
    <w:p w:rsidR="006F0BED" w:rsidRDefault="006F0BED">
      <w:pPr>
        <w:pStyle w:val="06Copyright"/>
        <w:sectPr w:rsidR="006F0BED" w:rsidSect="00B24C6C">
          <w:headerReference w:type="even" r:id="rId150"/>
          <w:headerReference w:type="default" r:id="rId151"/>
          <w:footerReference w:type="even" r:id="rId152"/>
          <w:footerReference w:type="default" r:id="rId153"/>
          <w:headerReference w:type="first" r:id="rId154"/>
          <w:footerReference w:type="first" r:id="rId155"/>
          <w:type w:val="continuous"/>
          <w:pgSz w:w="11907" w:h="16839" w:code="9"/>
          <w:pgMar w:top="3000" w:right="1900" w:bottom="2500" w:left="2300" w:header="2480" w:footer="2100" w:gutter="0"/>
          <w:pgNumType w:fmt="lowerRoman"/>
          <w:cols w:space="720"/>
          <w:titlePg/>
          <w:docGrid w:linePitch="254"/>
        </w:sectPr>
      </w:pPr>
    </w:p>
    <w:p w:rsidR="007A398F" w:rsidRDefault="007A398F" w:rsidP="00B24C6C"/>
    <w:sectPr w:rsidR="007A398F" w:rsidSect="00ED3A95">
      <w:headerReference w:type="first" r:id="rId156"/>
      <w:footerReference w:type="first" r:id="rId15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42" w:rsidRDefault="00CB5D42" w:rsidP="007A398F">
      <w:pPr>
        <w:pStyle w:val="aNoteBulletsubpar"/>
      </w:pPr>
      <w:r>
        <w:separator/>
      </w:r>
    </w:p>
  </w:endnote>
  <w:endnote w:type="continuationSeparator" w:id="0">
    <w:p w:rsidR="00CB5D42" w:rsidRDefault="00CB5D42" w:rsidP="007A398F">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1C" w:rsidRPr="00C0661C" w:rsidRDefault="00C0661C" w:rsidP="00C0661C">
    <w:pPr>
      <w:pStyle w:val="Footer"/>
      <w:jc w:val="center"/>
      <w:rPr>
        <w:rFonts w:cs="Arial"/>
        <w:sz w:val="14"/>
      </w:rPr>
    </w:pPr>
    <w:r w:rsidRPr="00C0661C">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5D42" w:rsidRPr="00CB3D59">
      <w:tc>
        <w:tcPr>
          <w:tcW w:w="847" w:type="pct"/>
        </w:tcPr>
        <w:p w:rsidR="00CB5D42" w:rsidRPr="00F02A14" w:rsidRDefault="00CB5D42" w:rsidP="00EF683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951EB">
            <w:rPr>
              <w:rStyle w:val="PageNumber"/>
              <w:rFonts w:cs="Arial"/>
              <w:noProof/>
              <w:szCs w:val="18"/>
            </w:rPr>
            <w:t>40</w:t>
          </w:r>
          <w:r w:rsidRPr="00F02A14">
            <w:rPr>
              <w:rStyle w:val="PageNumber"/>
              <w:rFonts w:cs="Arial"/>
              <w:szCs w:val="18"/>
            </w:rPr>
            <w:fldChar w:fldCharType="end"/>
          </w:r>
        </w:p>
      </w:tc>
      <w:tc>
        <w:tcPr>
          <w:tcW w:w="3092" w:type="pct"/>
        </w:tcPr>
        <w:p w:rsidR="00CB5D42" w:rsidRPr="00F02A14" w:rsidRDefault="00CB5D42" w:rsidP="00EF683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0C1B" w:rsidRPr="00FF0C1B">
            <w:rPr>
              <w:rFonts w:cs="Arial"/>
              <w:szCs w:val="18"/>
            </w:rPr>
            <w:t>Stock Act 2005</w:t>
          </w:r>
          <w:r>
            <w:rPr>
              <w:rFonts w:cs="Arial"/>
              <w:szCs w:val="18"/>
            </w:rPr>
            <w:fldChar w:fldCharType="end"/>
          </w:r>
        </w:p>
        <w:p w:rsidR="00CB5D42" w:rsidRPr="00F02A14" w:rsidRDefault="00CB5D42" w:rsidP="00EF683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F0C1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F0C1B">
            <w:rPr>
              <w:rFonts w:cs="Arial"/>
              <w:szCs w:val="18"/>
            </w:rPr>
            <w:t>16/08/18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F0C1B">
            <w:rPr>
              <w:rFonts w:cs="Arial"/>
              <w:szCs w:val="18"/>
            </w:rPr>
            <w:t>-22/10/18</w:t>
          </w:r>
          <w:r w:rsidRPr="00F02A14">
            <w:rPr>
              <w:rFonts w:cs="Arial"/>
              <w:szCs w:val="18"/>
            </w:rPr>
            <w:fldChar w:fldCharType="end"/>
          </w:r>
        </w:p>
      </w:tc>
      <w:tc>
        <w:tcPr>
          <w:tcW w:w="1061" w:type="pct"/>
        </w:tcPr>
        <w:p w:rsidR="00CB5D42" w:rsidRPr="00F02A14" w:rsidRDefault="00CB5D42" w:rsidP="00EF683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F0C1B">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F0C1B">
            <w:rPr>
              <w:rFonts w:cs="Arial"/>
              <w:szCs w:val="18"/>
            </w:rPr>
            <w:t>16/08/18</w:t>
          </w:r>
          <w:r w:rsidRPr="00F02A14">
            <w:rPr>
              <w:rFonts w:cs="Arial"/>
              <w:szCs w:val="18"/>
            </w:rP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B5D42" w:rsidRPr="00CB3D59">
      <w:tc>
        <w:tcPr>
          <w:tcW w:w="1061" w:type="pct"/>
        </w:tcPr>
        <w:p w:rsidR="00CB5D42" w:rsidRPr="00F02A14" w:rsidRDefault="00CB5D42" w:rsidP="00EF683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F0C1B">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F0C1B">
            <w:rPr>
              <w:rFonts w:cs="Arial"/>
              <w:szCs w:val="18"/>
            </w:rPr>
            <w:t>16/08/18</w:t>
          </w:r>
          <w:r w:rsidRPr="00F02A14">
            <w:rPr>
              <w:rFonts w:cs="Arial"/>
              <w:szCs w:val="18"/>
            </w:rPr>
            <w:fldChar w:fldCharType="end"/>
          </w:r>
        </w:p>
      </w:tc>
      <w:tc>
        <w:tcPr>
          <w:tcW w:w="3092" w:type="pct"/>
        </w:tcPr>
        <w:p w:rsidR="00CB5D42" w:rsidRPr="00F02A14" w:rsidRDefault="00CB5D42" w:rsidP="00EF683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0C1B" w:rsidRPr="00FF0C1B">
            <w:rPr>
              <w:rFonts w:cs="Arial"/>
              <w:szCs w:val="18"/>
            </w:rPr>
            <w:t>Stock Act 2005</w:t>
          </w:r>
          <w:r>
            <w:rPr>
              <w:rFonts w:cs="Arial"/>
              <w:szCs w:val="18"/>
            </w:rPr>
            <w:fldChar w:fldCharType="end"/>
          </w:r>
        </w:p>
        <w:p w:rsidR="00CB5D42" w:rsidRPr="00F02A14" w:rsidRDefault="00CB5D42" w:rsidP="00EF683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F0C1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F0C1B">
            <w:rPr>
              <w:rFonts w:cs="Arial"/>
              <w:szCs w:val="18"/>
            </w:rPr>
            <w:t>16/08/18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F0C1B">
            <w:rPr>
              <w:rFonts w:cs="Arial"/>
              <w:szCs w:val="18"/>
            </w:rPr>
            <w:t>-22/10/18</w:t>
          </w:r>
          <w:r w:rsidRPr="00F02A14">
            <w:rPr>
              <w:rFonts w:cs="Arial"/>
              <w:szCs w:val="18"/>
            </w:rPr>
            <w:fldChar w:fldCharType="end"/>
          </w:r>
        </w:p>
      </w:tc>
      <w:tc>
        <w:tcPr>
          <w:tcW w:w="847" w:type="pct"/>
        </w:tcPr>
        <w:p w:rsidR="00CB5D42" w:rsidRPr="00F02A14" w:rsidRDefault="00CB5D42" w:rsidP="00EF683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F0C1B">
            <w:rPr>
              <w:rStyle w:val="PageNumber"/>
              <w:rFonts w:cs="Arial"/>
              <w:noProof/>
              <w:szCs w:val="18"/>
            </w:rPr>
            <w:t>40</w:t>
          </w:r>
          <w:r w:rsidRPr="00F02A14">
            <w:rPr>
              <w:rStyle w:val="PageNumber"/>
              <w:rFonts w:cs="Arial"/>
              <w:szCs w:val="18"/>
            </w:rP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5D42">
      <w:tc>
        <w:tcPr>
          <w:tcW w:w="847" w:type="pct"/>
        </w:tcPr>
        <w:p w:rsidR="00CB5D42" w:rsidRDefault="00CB5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951EB">
            <w:rPr>
              <w:rStyle w:val="PageNumber"/>
              <w:noProof/>
            </w:rPr>
            <w:t>42</w:t>
          </w:r>
          <w:r>
            <w:rPr>
              <w:rStyle w:val="PageNumber"/>
            </w:rPr>
            <w:fldChar w:fldCharType="end"/>
          </w:r>
        </w:p>
      </w:tc>
      <w:tc>
        <w:tcPr>
          <w:tcW w:w="3092" w:type="pct"/>
        </w:tcPr>
        <w:p w:rsidR="00CB5D42" w:rsidRDefault="00BE2722">
          <w:pPr>
            <w:pStyle w:val="Footer"/>
            <w:jc w:val="center"/>
          </w:pPr>
          <w:r>
            <w:fldChar w:fldCharType="begin"/>
          </w:r>
          <w:r>
            <w:instrText xml:space="preserve"> REF Citation *\charformat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*\charformat </w:instrText>
          </w:r>
          <w:r>
            <w:fldChar w:fldCharType="separate"/>
          </w:r>
          <w:r w:rsidR="00FF0C1B">
            <w:t xml:space="preserve">Effective:  </w:t>
          </w:r>
          <w:r>
            <w:fldChar w:fldCharType="end"/>
          </w:r>
          <w:r>
            <w:fldChar w:fldCharType="begin"/>
          </w:r>
          <w:r>
            <w:instrText xml:space="preserve"> DOCPROPERTY "StartDt"  *\charformat </w:instrText>
          </w:r>
          <w:r>
            <w:fldChar w:fldCharType="separate"/>
          </w:r>
          <w:r w:rsidR="00FF0C1B">
            <w:t>16/08/18</w:t>
          </w:r>
          <w:r>
            <w:fldChar w:fldCharType="end"/>
          </w:r>
          <w:r>
            <w:fldChar w:fldCharType="begin"/>
          </w:r>
          <w:r>
            <w:instrText xml:space="preserve"> DOCPROPERTY "EndDt"  *\charformat </w:instrText>
          </w:r>
          <w:r>
            <w:fldChar w:fldCharType="separate"/>
          </w:r>
          <w:r w:rsidR="00FF0C1B">
            <w:t>-22/10/18</w:t>
          </w:r>
          <w:r>
            <w:fldChar w:fldCharType="end"/>
          </w:r>
        </w:p>
      </w:tc>
      <w:tc>
        <w:tcPr>
          <w:tcW w:w="1061" w:type="pct"/>
        </w:tcPr>
        <w:p w:rsidR="00CB5D42" w:rsidRDefault="00BE2722">
          <w:pPr>
            <w:pStyle w:val="Footer"/>
            <w:jc w:val="right"/>
          </w:pPr>
          <w:r>
            <w:fldChar w:fldCharType="begin"/>
          </w:r>
          <w:r>
            <w:instrText xml:space="preserve"> DOCPROPERTY "Category"  *\charformat  </w:instrText>
          </w:r>
          <w:r>
            <w:fldChar w:fldCharType="separate"/>
          </w:r>
          <w:r w:rsidR="00FF0C1B">
            <w:t>R8</w:t>
          </w:r>
          <w:r>
            <w:fldChar w:fldCharType="end"/>
          </w:r>
          <w:r w:rsidR="00CB5D42">
            <w:br/>
          </w:r>
          <w:r>
            <w:fldChar w:fldCharType="begin"/>
          </w:r>
          <w:r>
            <w:instrText xml:space="preserve"> DOCPROPERTY "RepubDt"  *\charformat  </w:instrText>
          </w:r>
          <w:r>
            <w:fldChar w:fldCharType="separate"/>
          </w:r>
          <w:r w:rsidR="00FF0C1B">
            <w:t>16/08/18</w:t>
          </w:r>
          <w: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5D42">
      <w:tc>
        <w:tcPr>
          <w:tcW w:w="1061" w:type="pct"/>
        </w:tcPr>
        <w:p w:rsidR="00CB5D42" w:rsidRDefault="00BE2722">
          <w:pPr>
            <w:pStyle w:val="Footer"/>
          </w:pPr>
          <w:r>
            <w:fldChar w:fldCharType="begin"/>
          </w:r>
          <w:r>
            <w:instrText xml:space="preserve"> DOCPROPERTY "Category"  *\charformat  </w:instrText>
          </w:r>
          <w:r>
            <w:fldChar w:fldCharType="separate"/>
          </w:r>
          <w:r w:rsidR="00FF0C1B">
            <w:t>R8</w:t>
          </w:r>
          <w:r>
            <w:fldChar w:fldCharType="end"/>
          </w:r>
          <w:r w:rsidR="00CB5D42">
            <w:br/>
          </w:r>
          <w:r>
            <w:fldChar w:fldCharType="begin"/>
          </w:r>
          <w:r>
            <w:instrText xml:space="preserve"> DOCPROPERTY "RepubDt"  *\ch</w:instrText>
          </w:r>
          <w:r>
            <w:instrText xml:space="preserve">arformat  </w:instrText>
          </w:r>
          <w:r>
            <w:fldChar w:fldCharType="separate"/>
          </w:r>
          <w:r w:rsidR="00FF0C1B">
            <w:t>16/08/18</w:t>
          </w:r>
          <w:r>
            <w:fldChar w:fldCharType="end"/>
          </w:r>
        </w:p>
      </w:tc>
      <w:tc>
        <w:tcPr>
          <w:tcW w:w="3092" w:type="pct"/>
        </w:tcPr>
        <w:p w:rsidR="00CB5D42" w:rsidRDefault="00BE2722">
          <w:pPr>
            <w:pStyle w:val="Footer"/>
            <w:jc w:val="center"/>
          </w:pPr>
          <w:r>
            <w:fldChar w:fldCharType="begin"/>
          </w:r>
          <w:r>
            <w:instrText xml:space="preserve"> REF Citation *\charformat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*\charformat </w:instrText>
          </w:r>
          <w:r>
            <w:fldChar w:fldCharType="separate"/>
          </w:r>
          <w:r w:rsidR="00FF0C1B">
            <w:t xml:space="preserve">Effective:  </w:t>
          </w:r>
          <w:r>
            <w:fldChar w:fldCharType="end"/>
          </w:r>
          <w:r>
            <w:fldChar w:fldCharType="begin"/>
          </w:r>
          <w:r>
            <w:instrText xml:space="preserve"> DOCPROPERTY "StartDt"  *\charformat </w:instrText>
          </w:r>
          <w:r>
            <w:fldChar w:fldCharType="separate"/>
          </w:r>
          <w:r w:rsidR="00FF0C1B">
            <w:t>16/08/18</w:t>
          </w:r>
          <w:r>
            <w:fldChar w:fldCharType="end"/>
          </w:r>
          <w:r>
            <w:fldChar w:fldCharType="begin"/>
          </w:r>
          <w:r>
            <w:instrText xml:space="preserve"> DOCPROPERTY "EndDt"  *\charformat </w:instrText>
          </w:r>
          <w:r>
            <w:fldChar w:fldCharType="separate"/>
          </w:r>
          <w:r w:rsidR="00FF0C1B">
            <w:t>-22/10/18</w:t>
          </w:r>
          <w:r>
            <w:fldChar w:fldCharType="end"/>
          </w:r>
        </w:p>
      </w:tc>
      <w:tc>
        <w:tcPr>
          <w:tcW w:w="847" w:type="pct"/>
        </w:tcPr>
        <w:p w:rsidR="00CB5D42" w:rsidRDefault="00CB5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951EB">
            <w:rPr>
              <w:rStyle w:val="PageNumber"/>
              <w:noProof/>
            </w:rPr>
            <w:t>43</w:t>
          </w:r>
          <w:r>
            <w:rPr>
              <w:rStyle w:val="PageNumber"/>
            </w:rP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5D42">
      <w:tc>
        <w:tcPr>
          <w:tcW w:w="847" w:type="pct"/>
        </w:tcPr>
        <w:p w:rsidR="00CB5D42" w:rsidRDefault="00CB5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951EB">
            <w:rPr>
              <w:rStyle w:val="PageNumber"/>
              <w:noProof/>
            </w:rPr>
            <w:t>50</w:t>
          </w:r>
          <w:r>
            <w:rPr>
              <w:rStyle w:val="PageNumber"/>
            </w:rPr>
            <w:fldChar w:fldCharType="end"/>
          </w:r>
        </w:p>
      </w:tc>
      <w:tc>
        <w:tcPr>
          <w:tcW w:w="3092" w:type="pct"/>
        </w:tcPr>
        <w:p w:rsidR="00CB5D42" w:rsidRDefault="00BE2722">
          <w:pPr>
            <w:pStyle w:val="Footer"/>
            <w:jc w:val="center"/>
          </w:pPr>
          <w:r>
            <w:fldChar w:fldCharType="begin"/>
          </w:r>
          <w:r>
            <w:instrText xml:space="preserve"> REF Citation *\charformat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*\charformat </w:instrText>
          </w:r>
          <w:r>
            <w:fldChar w:fldCharType="separate"/>
          </w:r>
          <w:r w:rsidR="00FF0C1B">
            <w:t xml:space="preserve">Effective:  </w:t>
          </w:r>
          <w:r>
            <w:fldChar w:fldCharType="end"/>
          </w:r>
          <w:r>
            <w:fldChar w:fldCharType="begin"/>
          </w:r>
          <w:r>
            <w:instrText xml:space="preserve"> DOCPROPERTY "StartDt"  *\charformat </w:instrText>
          </w:r>
          <w:r>
            <w:fldChar w:fldCharType="separate"/>
          </w:r>
          <w:r w:rsidR="00FF0C1B">
            <w:t>16/08/18</w:t>
          </w:r>
          <w:r>
            <w:fldChar w:fldCharType="end"/>
          </w:r>
          <w:r>
            <w:fldChar w:fldCharType="begin"/>
          </w:r>
          <w:r>
            <w:instrText xml:space="preserve"> DOCPROPERTY "EndDt"  *\charformat </w:instrText>
          </w:r>
          <w:r>
            <w:fldChar w:fldCharType="separate"/>
          </w:r>
          <w:r w:rsidR="00FF0C1B">
            <w:t>-22/10/18</w:t>
          </w:r>
          <w:r>
            <w:fldChar w:fldCharType="end"/>
          </w:r>
        </w:p>
      </w:tc>
      <w:tc>
        <w:tcPr>
          <w:tcW w:w="1061" w:type="pct"/>
        </w:tcPr>
        <w:p w:rsidR="00CB5D42" w:rsidRDefault="00BE2722">
          <w:pPr>
            <w:pStyle w:val="Footer"/>
            <w:jc w:val="right"/>
          </w:pPr>
          <w:r>
            <w:fldChar w:fldCharType="begin"/>
          </w:r>
          <w:r>
            <w:instrText xml:space="preserve"> DOCPROPERTY "Category"  *\charformat  </w:instrText>
          </w:r>
          <w:r>
            <w:fldChar w:fldCharType="separate"/>
          </w:r>
          <w:r w:rsidR="00FF0C1B">
            <w:t>R8</w:t>
          </w:r>
          <w:r>
            <w:fldChar w:fldCharType="end"/>
          </w:r>
          <w:r w:rsidR="00CB5D42">
            <w:br/>
          </w:r>
          <w:r>
            <w:fldChar w:fldCharType="begin"/>
          </w:r>
          <w:r>
            <w:instrText xml:space="preserve"> DOCPROPERTY "RepubDt"  *\charformat  </w:instrText>
          </w:r>
          <w:r>
            <w:fldChar w:fldCharType="separate"/>
          </w:r>
          <w:r w:rsidR="00FF0C1B">
            <w:t>16/08/18</w:t>
          </w:r>
          <w: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5D42">
      <w:tc>
        <w:tcPr>
          <w:tcW w:w="1061" w:type="pct"/>
        </w:tcPr>
        <w:p w:rsidR="00CB5D42" w:rsidRDefault="00BE2722">
          <w:pPr>
            <w:pStyle w:val="Footer"/>
          </w:pPr>
          <w:r>
            <w:fldChar w:fldCharType="begin"/>
          </w:r>
          <w:r>
            <w:instrText xml:space="preserve"> DOCPROPERTY "Category"  *\charformat  </w:instrText>
          </w:r>
          <w:r>
            <w:fldChar w:fldCharType="separate"/>
          </w:r>
          <w:r w:rsidR="00FF0C1B">
            <w:t>R8</w:t>
          </w:r>
          <w:r>
            <w:fldChar w:fldCharType="end"/>
          </w:r>
          <w:r w:rsidR="00CB5D42">
            <w:br/>
          </w:r>
          <w:r>
            <w:fldChar w:fldCharType="begin"/>
          </w:r>
          <w:r>
            <w:instrText xml:space="preserve"> DOCPROPERTY "RepubDt"  *\charformat  </w:instrText>
          </w:r>
          <w:r>
            <w:fldChar w:fldCharType="separate"/>
          </w:r>
          <w:r w:rsidR="00FF0C1B">
            <w:t>16/08/18</w:t>
          </w:r>
          <w:r>
            <w:fldChar w:fldCharType="end"/>
          </w:r>
        </w:p>
      </w:tc>
      <w:tc>
        <w:tcPr>
          <w:tcW w:w="3092" w:type="pct"/>
        </w:tcPr>
        <w:p w:rsidR="00CB5D42" w:rsidRDefault="00BE2722">
          <w:pPr>
            <w:pStyle w:val="Footer"/>
            <w:jc w:val="center"/>
          </w:pPr>
          <w:r>
            <w:fldChar w:fldCharType="begin"/>
          </w:r>
          <w:r>
            <w:instrText xml:space="preserve"> REF Citation *\charformat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*\charformat </w:instrText>
          </w:r>
          <w:r>
            <w:fldChar w:fldCharType="separate"/>
          </w:r>
          <w:r w:rsidR="00FF0C1B">
            <w:t xml:space="preserve">Effective:  </w:t>
          </w:r>
          <w:r>
            <w:fldChar w:fldCharType="end"/>
          </w:r>
          <w:r>
            <w:fldChar w:fldCharType="begin"/>
          </w:r>
          <w:r>
            <w:instrText xml:space="preserve"> DOCPROPERTY "StartDt"  *\charformat </w:instrText>
          </w:r>
          <w:r>
            <w:fldChar w:fldCharType="separate"/>
          </w:r>
          <w:r w:rsidR="00FF0C1B">
            <w:t>16/08/18</w:t>
          </w:r>
          <w:r>
            <w:fldChar w:fldCharType="end"/>
          </w:r>
          <w:r>
            <w:fldChar w:fldCharType="begin"/>
          </w:r>
          <w:r>
            <w:instrText xml:space="preserve"> DOCPROPERTY "EndDt"  *\charformat </w:instrText>
          </w:r>
          <w:r>
            <w:fldChar w:fldCharType="separate"/>
          </w:r>
          <w:r w:rsidR="00FF0C1B">
            <w:t>-22/10/18</w:t>
          </w:r>
          <w:r>
            <w:fldChar w:fldCharType="end"/>
          </w:r>
        </w:p>
      </w:tc>
      <w:tc>
        <w:tcPr>
          <w:tcW w:w="847" w:type="pct"/>
        </w:tcPr>
        <w:p w:rsidR="00CB5D42" w:rsidRDefault="00CB5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951EB">
            <w:rPr>
              <w:rStyle w:val="PageNumber"/>
              <w:noProof/>
            </w:rPr>
            <w:t>49</w:t>
          </w:r>
          <w:r>
            <w:rPr>
              <w:rStyle w:val="PageNumber"/>
            </w:rP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Pr="00C0661C" w:rsidRDefault="00C0661C" w:rsidP="00C0661C">
    <w:pPr>
      <w:pStyle w:val="Footer"/>
      <w:jc w:val="center"/>
      <w:rPr>
        <w:rFonts w:cs="Arial"/>
        <w:sz w:val="14"/>
      </w:rPr>
    </w:pPr>
    <w:r w:rsidRPr="00C0661C">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Pr="00C0661C" w:rsidRDefault="00CB5D42" w:rsidP="00C0661C">
    <w:pPr>
      <w:pStyle w:val="Footer"/>
      <w:jc w:val="center"/>
      <w:rPr>
        <w:rFonts w:cs="Arial"/>
        <w:sz w:val="14"/>
      </w:rPr>
    </w:pPr>
    <w:r w:rsidRPr="00C0661C">
      <w:rPr>
        <w:rFonts w:cs="Arial"/>
        <w:sz w:val="14"/>
      </w:rPr>
      <w:fldChar w:fldCharType="begin"/>
    </w:r>
    <w:r w:rsidRPr="00C0661C">
      <w:rPr>
        <w:rFonts w:cs="Arial"/>
        <w:sz w:val="14"/>
      </w:rPr>
      <w:instrText xml:space="preserve"> COMMENTS  \* MERGEFORMAT </w:instrText>
    </w:r>
    <w:r w:rsidRPr="00C0661C">
      <w:rPr>
        <w:rFonts w:cs="Arial"/>
        <w:sz w:val="14"/>
      </w:rPr>
      <w:fldChar w:fldCharType="end"/>
    </w:r>
    <w:r w:rsidR="00C0661C" w:rsidRPr="00C0661C">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Pr="00C0661C" w:rsidRDefault="00C0661C" w:rsidP="00C0661C">
    <w:pPr>
      <w:pStyle w:val="Footer"/>
      <w:jc w:val="center"/>
      <w:rPr>
        <w:rFonts w:cs="Arial"/>
        <w:sz w:val="14"/>
      </w:rPr>
    </w:pPr>
    <w:r w:rsidRPr="00C0661C">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Pr="00C0661C" w:rsidRDefault="00CB5D42" w:rsidP="00C0661C">
    <w:pPr>
      <w:pStyle w:val="Footer"/>
      <w:jc w:val="center"/>
      <w:rPr>
        <w:rFonts w:cs="Arial"/>
        <w:sz w:val="14"/>
      </w:rPr>
    </w:pPr>
    <w:r w:rsidRPr="00C0661C">
      <w:rPr>
        <w:rFonts w:cs="Arial"/>
        <w:sz w:val="14"/>
      </w:rPr>
      <w:fldChar w:fldCharType="begin"/>
    </w:r>
    <w:r w:rsidRPr="00C0661C">
      <w:rPr>
        <w:rFonts w:cs="Arial"/>
        <w:sz w:val="14"/>
      </w:rPr>
      <w:instrText xml:space="preserve"> DOCPROPERTY "Status" </w:instrText>
    </w:r>
    <w:r w:rsidRPr="00C0661C">
      <w:rPr>
        <w:rFonts w:cs="Arial"/>
        <w:sz w:val="14"/>
      </w:rPr>
      <w:fldChar w:fldCharType="separate"/>
    </w:r>
    <w:r w:rsidR="00FF0C1B" w:rsidRPr="00C0661C">
      <w:rPr>
        <w:rFonts w:cs="Arial"/>
        <w:sz w:val="14"/>
      </w:rPr>
      <w:t xml:space="preserve"> </w:t>
    </w:r>
    <w:r w:rsidRPr="00C0661C">
      <w:rPr>
        <w:rFonts w:cs="Arial"/>
        <w:sz w:val="14"/>
      </w:rPr>
      <w:fldChar w:fldCharType="end"/>
    </w:r>
    <w:r w:rsidRPr="00C0661C">
      <w:rPr>
        <w:rFonts w:cs="Arial"/>
        <w:sz w:val="14"/>
      </w:rPr>
      <w:fldChar w:fldCharType="begin"/>
    </w:r>
    <w:r w:rsidRPr="00C0661C">
      <w:rPr>
        <w:rFonts w:cs="Arial"/>
        <w:sz w:val="14"/>
      </w:rPr>
      <w:instrText xml:space="preserve"> COMMENTS  \* MERGEFORMAT </w:instrText>
    </w:r>
    <w:r w:rsidRPr="00C0661C">
      <w:rPr>
        <w:rFonts w:cs="Arial"/>
        <w:sz w:val="14"/>
      </w:rPr>
      <w:fldChar w:fldCharType="end"/>
    </w:r>
    <w:r w:rsidR="00C0661C" w:rsidRPr="00C0661C">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1C" w:rsidRPr="00C0661C" w:rsidRDefault="00C0661C" w:rsidP="00C0661C">
    <w:pPr>
      <w:pStyle w:val="Footer"/>
      <w:jc w:val="center"/>
      <w:rPr>
        <w:rFonts w:cs="Arial"/>
        <w:sz w:val="14"/>
      </w:rPr>
    </w:pPr>
    <w:r w:rsidRPr="00C0661C">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5D42">
      <w:tc>
        <w:tcPr>
          <w:tcW w:w="846" w:type="pct"/>
        </w:tcPr>
        <w:p w:rsidR="00CB5D42" w:rsidRDefault="00CB5D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0661C">
            <w:rPr>
              <w:rStyle w:val="PageNumber"/>
              <w:noProof/>
            </w:rPr>
            <w:t>4</w:t>
          </w:r>
          <w:r>
            <w:rPr>
              <w:rStyle w:val="PageNumber"/>
            </w:rPr>
            <w:fldChar w:fldCharType="end"/>
          </w:r>
        </w:p>
      </w:tc>
      <w:tc>
        <w:tcPr>
          <w:tcW w:w="3093" w:type="pct"/>
        </w:tcPr>
        <w:p w:rsidR="00CB5D42" w:rsidRDefault="00BE2722">
          <w:pPr>
            <w:pStyle w:val="Footer"/>
            <w:jc w:val="center"/>
          </w:pPr>
          <w:r>
            <w:fldChar w:fldCharType="begin"/>
          </w:r>
          <w:r>
            <w:instrText xml:space="preserve"> REF Citation *\charformat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w:instrText>
          </w:r>
          <w:r>
            <w:fldChar w:fldCharType="separate"/>
          </w:r>
          <w:r w:rsidR="00FF0C1B">
            <w:t xml:space="preserve">Effective:  </w:t>
          </w:r>
          <w:r>
            <w:fldChar w:fldCharType="end"/>
          </w:r>
          <w:r>
            <w:fldChar w:fldCharType="begin"/>
          </w:r>
          <w:r>
            <w:instrText xml:space="preserve"> DOCPROPERTY "StartDt"   </w:instrText>
          </w:r>
          <w:r>
            <w:fldChar w:fldCharType="separate"/>
          </w:r>
          <w:r w:rsidR="00FF0C1B">
            <w:t>16/08/18</w:t>
          </w:r>
          <w:r>
            <w:fldChar w:fldCharType="end"/>
          </w:r>
          <w:r>
            <w:fldChar w:fldCharType="begin"/>
          </w:r>
          <w:r>
            <w:instrText xml:space="preserve"> DOCPROPERTY "EndDt"  </w:instrText>
          </w:r>
          <w:r>
            <w:fldChar w:fldCharType="separate"/>
          </w:r>
          <w:r w:rsidR="00FF0C1B">
            <w:t>-22/10/18</w:t>
          </w:r>
          <w:r>
            <w:fldChar w:fldCharType="end"/>
          </w:r>
        </w:p>
      </w:tc>
      <w:tc>
        <w:tcPr>
          <w:tcW w:w="1061" w:type="pct"/>
        </w:tcPr>
        <w:p w:rsidR="00CB5D42" w:rsidRDefault="00BE2722">
          <w:pPr>
            <w:pStyle w:val="Footer"/>
            <w:jc w:val="right"/>
          </w:pPr>
          <w:r>
            <w:fldChar w:fldCharType="begin"/>
          </w:r>
          <w:r>
            <w:instrText xml:space="preserve"> DOCPROPERTY "Category"  </w:instrText>
          </w:r>
          <w:r>
            <w:fldChar w:fldCharType="separate"/>
          </w:r>
          <w:r w:rsidR="00FF0C1B">
            <w:t>R8</w:t>
          </w:r>
          <w:r>
            <w:fldChar w:fldCharType="end"/>
          </w:r>
          <w:r w:rsidR="00CB5D42">
            <w:br/>
          </w:r>
          <w:r>
            <w:fldChar w:fldCharType="begin"/>
          </w:r>
          <w:r>
            <w:instrText xml:space="preserve"> DOCPROPERTY "RepubDt"  </w:instrText>
          </w:r>
          <w:r>
            <w:fldChar w:fldCharType="separate"/>
          </w:r>
          <w:r w:rsidR="00FF0C1B">
            <w:t>16/08/18</w:t>
          </w:r>
          <w: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5D42">
      <w:tc>
        <w:tcPr>
          <w:tcW w:w="1061" w:type="pct"/>
        </w:tcPr>
        <w:p w:rsidR="00CB5D42" w:rsidRDefault="00BE2722">
          <w:pPr>
            <w:pStyle w:val="Footer"/>
          </w:pPr>
          <w:r>
            <w:fldChar w:fldCharType="begin"/>
          </w:r>
          <w:r>
            <w:instrText xml:space="preserve"> DOCPROPERTY "Category"  </w:instrText>
          </w:r>
          <w:r>
            <w:fldChar w:fldCharType="separate"/>
          </w:r>
          <w:r w:rsidR="00FF0C1B">
            <w:t>R8</w:t>
          </w:r>
          <w:r>
            <w:fldChar w:fldCharType="end"/>
          </w:r>
          <w:r w:rsidR="00CB5D42">
            <w:br/>
          </w:r>
          <w:r>
            <w:fldChar w:fldCharType="begin"/>
          </w:r>
          <w:r>
            <w:instrText xml:space="preserve"> DOCPROPERTY "RepubDt"  </w:instrText>
          </w:r>
          <w:r>
            <w:fldChar w:fldCharType="separate"/>
          </w:r>
          <w:r w:rsidR="00FF0C1B">
            <w:t>16/08/18</w:t>
          </w:r>
          <w:r>
            <w:fldChar w:fldCharType="end"/>
          </w:r>
        </w:p>
      </w:tc>
      <w:tc>
        <w:tcPr>
          <w:tcW w:w="3093" w:type="pct"/>
        </w:tcPr>
        <w:p w:rsidR="00CB5D42" w:rsidRDefault="00BE2722">
          <w:pPr>
            <w:pStyle w:val="Footer"/>
            <w:jc w:val="center"/>
          </w:pPr>
          <w:r>
            <w:fldChar w:fldCharType="begin"/>
          </w:r>
          <w:r>
            <w:instrText xml:space="preserve"> REF Citation *\charfo</w:instrText>
          </w:r>
          <w:r>
            <w:instrText xml:space="preserve">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w:instrText>
          </w:r>
          <w:r>
            <w:fldChar w:fldCharType="separate"/>
          </w:r>
          <w:r w:rsidR="00FF0C1B">
            <w:t xml:space="preserve">Effective:  </w:t>
          </w:r>
          <w:r>
            <w:fldChar w:fldCharType="end"/>
          </w:r>
          <w:r>
            <w:fldChar w:fldCharType="begin"/>
          </w:r>
          <w:r>
            <w:instrText xml:space="preserve"> DOCPROPERTY "StartDt"  </w:instrText>
          </w:r>
          <w:r>
            <w:fldChar w:fldCharType="separate"/>
          </w:r>
          <w:r w:rsidR="00FF0C1B">
            <w:t>16/08/18</w:t>
          </w:r>
          <w:r>
            <w:fldChar w:fldCharType="end"/>
          </w:r>
          <w:r>
            <w:fldChar w:fldCharType="begin"/>
          </w:r>
          <w:r>
            <w:instrText xml:space="preserve"> DOCPROPERTY "EndDt"  </w:instrText>
          </w:r>
          <w:r>
            <w:fldChar w:fldCharType="separate"/>
          </w:r>
          <w:r w:rsidR="00FF0C1B">
            <w:t>-22/10/18</w:t>
          </w:r>
          <w:r>
            <w:fldChar w:fldCharType="end"/>
          </w:r>
        </w:p>
      </w:tc>
      <w:tc>
        <w:tcPr>
          <w:tcW w:w="846" w:type="pct"/>
        </w:tcPr>
        <w:p w:rsidR="00CB5D42" w:rsidRDefault="00CB5D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0661C">
            <w:rPr>
              <w:rStyle w:val="PageNumber"/>
              <w:noProof/>
            </w:rPr>
            <w:t>3</w:t>
          </w:r>
          <w:r>
            <w:rPr>
              <w:rStyle w:val="PageNumber"/>
            </w:rP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5D42">
      <w:tc>
        <w:tcPr>
          <w:tcW w:w="1061" w:type="pct"/>
        </w:tcPr>
        <w:p w:rsidR="00CB5D42" w:rsidRDefault="00BE2722">
          <w:pPr>
            <w:pStyle w:val="Footer"/>
          </w:pPr>
          <w:r>
            <w:fldChar w:fldCharType="begin"/>
          </w:r>
          <w:r>
            <w:instrText xml:space="preserve"> DOCPROPERTY "Category"  </w:instrText>
          </w:r>
          <w:r>
            <w:fldChar w:fldCharType="separate"/>
          </w:r>
          <w:r w:rsidR="00FF0C1B">
            <w:t>R8</w:t>
          </w:r>
          <w:r>
            <w:fldChar w:fldCharType="end"/>
          </w:r>
          <w:r w:rsidR="00CB5D42">
            <w:br/>
          </w:r>
          <w:r>
            <w:fldChar w:fldCharType="begin"/>
          </w:r>
          <w:r>
            <w:instrText xml:space="preserve"> DOCPROPERTY "RepubDt"  </w:instrText>
          </w:r>
          <w:r>
            <w:fldChar w:fldCharType="separate"/>
          </w:r>
          <w:r w:rsidR="00FF0C1B">
            <w:t>16/08/18</w:t>
          </w:r>
          <w:r>
            <w:fldChar w:fldCharType="end"/>
          </w:r>
        </w:p>
      </w:tc>
      <w:tc>
        <w:tcPr>
          <w:tcW w:w="3093" w:type="pct"/>
        </w:tcPr>
        <w:p w:rsidR="00CB5D42" w:rsidRDefault="00BE2722">
          <w:pPr>
            <w:pStyle w:val="Footer"/>
            <w:jc w:val="center"/>
          </w:pPr>
          <w:r>
            <w:fldChar w:fldCharType="begin"/>
          </w:r>
          <w:r>
            <w:instrText xml:space="preserve"> REF Citation *\charformat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w:instrText>
          </w:r>
          <w:r>
            <w:fldChar w:fldCharType="separate"/>
          </w:r>
          <w:r w:rsidR="00FF0C1B">
            <w:t xml:space="preserve">Effective:  </w:t>
          </w:r>
          <w:r>
            <w:fldChar w:fldCharType="end"/>
          </w:r>
          <w:r>
            <w:fldChar w:fldCharType="begin"/>
          </w:r>
          <w:r>
            <w:instrText xml:space="preserve"> DOCPROPERTY "StartDt"   </w:instrText>
          </w:r>
          <w:r>
            <w:fldChar w:fldCharType="separate"/>
          </w:r>
          <w:r w:rsidR="00FF0C1B">
            <w:t>16/08/18</w:t>
          </w:r>
          <w:r>
            <w:fldChar w:fldCharType="end"/>
          </w:r>
          <w:r>
            <w:fldChar w:fldCharType="begin"/>
          </w:r>
          <w:r>
            <w:instrText xml:space="preserve"> DOCPROPERTY "EndDt"  </w:instrText>
          </w:r>
          <w:r>
            <w:fldChar w:fldCharType="separate"/>
          </w:r>
          <w:r w:rsidR="00FF0C1B">
            <w:t>-22/10/18</w:t>
          </w:r>
          <w:r>
            <w:fldChar w:fldCharType="end"/>
          </w:r>
        </w:p>
      </w:tc>
      <w:tc>
        <w:tcPr>
          <w:tcW w:w="846" w:type="pct"/>
        </w:tcPr>
        <w:p w:rsidR="00CB5D42" w:rsidRDefault="00CB5D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0661C">
            <w:rPr>
              <w:rStyle w:val="PageNumber"/>
              <w:noProof/>
            </w:rPr>
            <w:t>1</w:t>
          </w:r>
          <w:r>
            <w:rPr>
              <w:rStyle w:val="PageNumber"/>
            </w:rPr>
            <w:fldChar w:fldCharType="end"/>
          </w:r>
        </w:p>
      </w:tc>
    </w:tr>
  </w:tbl>
  <w:p w:rsidR="00CB5D42" w:rsidRPr="00C0661C" w:rsidRDefault="00C0661C" w:rsidP="00C0661C">
    <w:pPr>
      <w:pStyle w:val="Status"/>
      <w:rPr>
        <w:rFonts w:cs="Arial"/>
      </w:rPr>
    </w:pPr>
    <w:r w:rsidRPr="00C0661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5D42">
      <w:tc>
        <w:tcPr>
          <w:tcW w:w="847" w:type="pct"/>
        </w:tcPr>
        <w:p w:rsidR="00CB5D42" w:rsidRDefault="00CB5D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0661C">
            <w:rPr>
              <w:rStyle w:val="PageNumber"/>
              <w:noProof/>
            </w:rPr>
            <w:t>2</w:t>
          </w:r>
          <w:r>
            <w:rPr>
              <w:rStyle w:val="PageNumber"/>
            </w:rPr>
            <w:fldChar w:fldCharType="end"/>
          </w:r>
        </w:p>
      </w:tc>
      <w:tc>
        <w:tcPr>
          <w:tcW w:w="3092" w:type="pct"/>
        </w:tcPr>
        <w:p w:rsidR="00CB5D42" w:rsidRDefault="00BE2722">
          <w:pPr>
            <w:pStyle w:val="Footer"/>
            <w:jc w:val="center"/>
          </w:pPr>
          <w:r>
            <w:fldChar w:fldCharType="begin"/>
          </w:r>
          <w:r>
            <w:instrText xml:space="preserve"> REF Citation *\charformat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*\charformat </w:instrText>
          </w:r>
          <w:r>
            <w:fldChar w:fldCharType="separate"/>
          </w:r>
          <w:r w:rsidR="00FF0C1B">
            <w:t xml:space="preserve">Effective:  </w:t>
          </w:r>
          <w:r>
            <w:fldChar w:fldCharType="end"/>
          </w:r>
          <w:r>
            <w:fldChar w:fldCharType="begin"/>
          </w:r>
          <w:r>
            <w:instrText xml:space="preserve"> DOCPROPERTY "StartDt"  *\charformat </w:instrText>
          </w:r>
          <w:r>
            <w:fldChar w:fldCharType="separate"/>
          </w:r>
          <w:r w:rsidR="00FF0C1B">
            <w:t>16/08/18</w:t>
          </w:r>
          <w:r>
            <w:fldChar w:fldCharType="end"/>
          </w:r>
          <w:r>
            <w:fldChar w:fldCharType="begin"/>
          </w:r>
          <w:r>
            <w:instrText xml:space="preserve"> DOCPROPERTY "EndDt"  *\charformat </w:instrText>
          </w:r>
          <w:r>
            <w:fldChar w:fldCharType="separate"/>
          </w:r>
          <w:r w:rsidR="00FF0C1B">
            <w:t>-22/10/18</w:t>
          </w:r>
          <w:r>
            <w:fldChar w:fldCharType="end"/>
          </w:r>
        </w:p>
      </w:tc>
      <w:tc>
        <w:tcPr>
          <w:tcW w:w="1061" w:type="pct"/>
        </w:tcPr>
        <w:p w:rsidR="00CB5D42" w:rsidRDefault="00BE2722">
          <w:pPr>
            <w:pStyle w:val="Footer"/>
            <w:jc w:val="right"/>
          </w:pPr>
          <w:r>
            <w:fldChar w:fldCharType="begin"/>
          </w:r>
          <w:r>
            <w:instrText xml:space="preserve"> DOCPROPERTY "Category"  *\charformat  </w:instrText>
          </w:r>
          <w:r>
            <w:fldChar w:fldCharType="separate"/>
          </w:r>
          <w:r w:rsidR="00FF0C1B">
            <w:t>R8</w:t>
          </w:r>
          <w:r>
            <w:fldChar w:fldCharType="end"/>
          </w:r>
          <w:r w:rsidR="00CB5D42">
            <w:br/>
          </w:r>
          <w:r>
            <w:fldChar w:fldCharType="begin"/>
          </w:r>
          <w:r>
            <w:instrText xml:space="preserve"> DOCPROPERTY "RepubDt"  *\charformat  </w:instrText>
          </w:r>
          <w:r>
            <w:fldChar w:fldCharType="separate"/>
          </w:r>
          <w:r w:rsidR="00FF0C1B">
            <w:t>16/08/18</w:t>
          </w:r>
          <w: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5D42">
      <w:tc>
        <w:tcPr>
          <w:tcW w:w="1061" w:type="pct"/>
        </w:tcPr>
        <w:p w:rsidR="00CB5D42" w:rsidRDefault="00BE2722">
          <w:pPr>
            <w:pStyle w:val="Footer"/>
          </w:pPr>
          <w:r>
            <w:fldChar w:fldCharType="begin"/>
          </w:r>
          <w:r>
            <w:instrText xml:space="preserve"> DOCPROPERTY "Category"  *\charformat  </w:instrText>
          </w:r>
          <w:r>
            <w:fldChar w:fldCharType="separate"/>
          </w:r>
          <w:r w:rsidR="00FF0C1B">
            <w:t>R8</w:t>
          </w:r>
          <w:r>
            <w:fldChar w:fldCharType="end"/>
          </w:r>
          <w:r w:rsidR="00CB5D42">
            <w:br/>
          </w:r>
          <w:r>
            <w:fldChar w:fldCharType="begin"/>
          </w:r>
          <w:r>
            <w:instrText xml:space="preserve"> DOCPROPERTY "RepubDt"  *\charformat  </w:instrText>
          </w:r>
          <w:r>
            <w:fldChar w:fldCharType="separate"/>
          </w:r>
          <w:r w:rsidR="00FF0C1B">
            <w:t>16/08/18</w:t>
          </w:r>
          <w:r>
            <w:fldChar w:fldCharType="end"/>
          </w:r>
        </w:p>
      </w:tc>
      <w:tc>
        <w:tcPr>
          <w:tcW w:w="3092" w:type="pct"/>
        </w:tcPr>
        <w:p w:rsidR="00CB5D42" w:rsidRDefault="00BE2722">
          <w:pPr>
            <w:pStyle w:val="Footer"/>
            <w:jc w:val="center"/>
          </w:pPr>
          <w:r>
            <w:fldChar w:fldCharType="begin"/>
          </w:r>
          <w:r>
            <w:instrText xml:space="preserve"> REF Citation *\charformat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*\charformat </w:instrText>
          </w:r>
          <w:r>
            <w:fldChar w:fldCharType="separate"/>
          </w:r>
          <w:r w:rsidR="00FF0C1B">
            <w:t xml:space="preserve">Effective:  </w:t>
          </w:r>
          <w:r>
            <w:fldChar w:fldCharType="end"/>
          </w:r>
          <w:r>
            <w:fldChar w:fldCharType="begin"/>
          </w:r>
          <w:r>
            <w:instrText xml:space="preserve"> DOCPROPERTY "StartDt"  *\charformat </w:instrText>
          </w:r>
          <w:r>
            <w:fldChar w:fldCharType="separate"/>
          </w:r>
          <w:r w:rsidR="00FF0C1B">
            <w:t>16/08/18</w:t>
          </w:r>
          <w:r>
            <w:fldChar w:fldCharType="end"/>
          </w:r>
          <w:r>
            <w:fldChar w:fldCharType="begin"/>
          </w:r>
          <w:r>
            <w:instrText xml:space="preserve"> DOCPROPERTY "EndDt"  *\charformat </w:instrText>
          </w:r>
          <w:r>
            <w:fldChar w:fldCharType="separate"/>
          </w:r>
          <w:r w:rsidR="00FF0C1B">
            <w:t>-22/10/18</w:t>
          </w:r>
          <w:r>
            <w:fldChar w:fldCharType="end"/>
          </w:r>
        </w:p>
      </w:tc>
      <w:tc>
        <w:tcPr>
          <w:tcW w:w="847" w:type="pct"/>
        </w:tcPr>
        <w:p w:rsidR="00CB5D42" w:rsidRDefault="00CB5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661C">
            <w:rPr>
              <w:rStyle w:val="PageNumber"/>
              <w:noProof/>
            </w:rPr>
            <w:t>3</w:t>
          </w:r>
          <w:r>
            <w:rPr>
              <w:rStyle w:val="PageNumber"/>
            </w:rP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5D42">
      <w:tc>
        <w:tcPr>
          <w:tcW w:w="1061" w:type="pct"/>
        </w:tcPr>
        <w:p w:rsidR="00CB5D42" w:rsidRDefault="00BE2722">
          <w:pPr>
            <w:pStyle w:val="Footer"/>
          </w:pPr>
          <w:r>
            <w:fldChar w:fldCharType="begin"/>
          </w:r>
          <w:r>
            <w:instrText xml:space="preserve"> DOCPROPERTY "Category"  *\charformat  </w:instrText>
          </w:r>
          <w:r>
            <w:fldChar w:fldCharType="separate"/>
          </w:r>
          <w:r w:rsidR="00FF0C1B">
            <w:t>R8</w:t>
          </w:r>
          <w:r>
            <w:fldChar w:fldCharType="end"/>
          </w:r>
          <w:r w:rsidR="00CB5D42">
            <w:br/>
          </w:r>
          <w:r>
            <w:fldChar w:fldCharType="begin"/>
          </w:r>
          <w:r>
            <w:instrText xml:space="preserve"> DOCPROPERTY "RepubDt"  *\charformat  </w:instrText>
          </w:r>
          <w:r>
            <w:fldChar w:fldCharType="separate"/>
          </w:r>
          <w:r w:rsidR="00FF0C1B">
            <w:t>16/08/18</w:t>
          </w:r>
          <w:r>
            <w:fldChar w:fldCharType="end"/>
          </w:r>
        </w:p>
      </w:tc>
      <w:tc>
        <w:tcPr>
          <w:tcW w:w="3092" w:type="pct"/>
        </w:tcPr>
        <w:p w:rsidR="00CB5D42" w:rsidRDefault="00BE2722">
          <w:pPr>
            <w:pStyle w:val="Footer"/>
            <w:jc w:val="center"/>
          </w:pPr>
          <w:r>
            <w:fldChar w:fldCharType="begin"/>
          </w:r>
          <w:r>
            <w:instrText xml:space="preserve"> REF Citation *\charformat </w:instrText>
          </w:r>
          <w:r>
            <w:fldChar w:fldCharType="separate"/>
          </w:r>
          <w:r w:rsidR="00FF0C1B">
            <w:t>Stock Act 2005</w:t>
          </w:r>
          <w:r>
            <w:fldChar w:fldCharType="end"/>
          </w:r>
        </w:p>
        <w:p w:rsidR="00CB5D42" w:rsidRDefault="00BE2722">
          <w:pPr>
            <w:pStyle w:val="FooterInfoCentre"/>
          </w:pPr>
          <w:r>
            <w:fldChar w:fldCharType="begin"/>
          </w:r>
          <w:r>
            <w:instrText xml:space="preserve"> DOCPROPERTY "Eff"  *\charformat </w:instrText>
          </w:r>
          <w:r>
            <w:fldChar w:fldCharType="separate"/>
          </w:r>
          <w:r w:rsidR="00FF0C1B">
            <w:t xml:space="preserve">Effective:  </w:t>
          </w:r>
          <w:r>
            <w:fldChar w:fldCharType="end"/>
          </w:r>
          <w:r>
            <w:fldChar w:fldCharType="begin"/>
          </w:r>
          <w:r>
            <w:instrText xml:space="preserve"> DOCPROPERTY "StartDt"  *\charformat </w:instrText>
          </w:r>
          <w:r>
            <w:fldChar w:fldCharType="separate"/>
          </w:r>
          <w:r w:rsidR="00FF0C1B">
            <w:t>16/08/18</w:t>
          </w:r>
          <w:r>
            <w:fldChar w:fldCharType="end"/>
          </w:r>
          <w:r>
            <w:fldChar w:fldCharType="begin"/>
          </w:r>
          <w:r>
            <w:instrText xml:space="preserve"> DOCPROPERTY "EndDt"  *\charformat </w:instrText>
          </w:r>
          <w:r>
            <w:fldChar w:fldCharType="separate"/>
          </w:r>
          <w:r w:rsidR="00FF0C1B">
            <w:t>-22/10/18</w:t>
          </w:r>
          <w:r>
            <w:fldChar w:fldCharType="end"/>
          </w:r>
        </w:p>
      </w:tc>
      <w:tc>
        <w:tcPr>
          <w:tcW w:w="847" w:type="pct"/>
        </w:tcPr>
        <w:p w:rsidR="00CB5D42" w:rsidRDefault="00CB5D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661C">
            <w:rPr>
              <w:rStyle w:val="PageNumber"/>
              <w:noProof/>
            </w:rPr>
            <w:t>1</w:t>
          </w:r>
          <w:r>
            <w:rPr>
              <w:rStyle w:val="PageNumber"/>
            </w:rPr>
            <w:fldChar w:fldCharType="end"/>
          </w:r>
        </w:p>
      </w:tc>
    </w:tr>
  </w:tbl>
  <w:p w:rsidR="00CB5D42" w:rsidRPr="00C0661C" w:rsidRDefault="00BE2722" w:rsidP="00C0661C">
    <w:pPr>
      <w:pStyle w:val="Status"/>
      <w:rPr>
        <w:rFonts w:cs="Arial"/>
      </w:rPr>
    </w:pPr>
    <w:r w:rsidRPr="00C0661C">
      <w:rPr>
        <w:rFonts w:cs="Arial"/>
      </w:rPr>
      <w:fldChar w:fldCharType="begin"/>
    </w:r>
    <w:r w:rsidRPr="00C0661C">
      <w:rPr>
        <w:rFonts w:cs="Arial"/>
      </w:rPr>
      <w:instrText xml:space="preserve"> DOCPROPERTY "Status" </w:instrText>
    </w:r>
    <w:r w:rsidRPr="00C0661C">
      <w:rPr>
        <w:rFonts w:cs="Arial"/>
      </w:rPr>
      <w:fldChar w:fldCharType="separate"/>
    </w:r>
    <w:r w:rsidR="00FF0C1B" w:rsidRPr="00C0661C">
      <w:rPr>
        <w:rFonts w:cs="Arial"/>
      </w:rPr>
      <w:t xml:space="preserve"> </w:t>
    </w:r>
    <w:r w:rsidRPr="00C0661C">
      <w:rPr>
        <w:rFonts w:cs="Arial"/>
      </w:rPr>
      <w:fldChar w:fldCharType="end"/>
    </w:r>
    <w:r w:rsidR="00C0661C" w:rsidRPr="00C0661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42" w:rsidRDefault="00CB5D42" w:rsidP="007A398F">
      <w:pPr>
        <w:pStyle w:val="aNoteBulletsubpar"/>
      </w:pPr>
      <w:r>
        <w:separator/>
      </w:r>
    </w:p>
  </w:footnote>
  <w:footnote w:type="continuationSeparator" w:id="0">
    <w:p w:rsidR="00CB5D42" w:rsidRDefault="00CB5D42" w:rsidP="007A398F">
      <w:pPr>
        <w:pStyle w:val="aNoteBulletsub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1C" w:rsidRDefault="00C066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B5D42">
      <w:trPr>
        <w:jc w:val="center"/>
      </w:trPr>
      <w:tc>
        <w:tcPr>
          <w:tcW w:w="1340" w:type="dxa"/>
        </w:tcPr>
        <w:p w:rsidR="00CB5D42" w:rsidRDefault="00CB5D42">
          <w:pPr>
            <w:pStyle w:val="HeaderEven"/>
          </w:pPr>
        </w:p>
      </w:tc>
      <w:tc>
        <w:tcPr>
          <w:tcW w:w="6583" w:type="dxa"/>
        </w:tcPr>
        <w:p w:rsidR="00CB5D42" w:rsidRDefault="00CB5D42">
          <w:pPr>
            <w:pStyle w:val="HeaderEven"/>
          </w:pPr>
        </w:p>
      </w:tc>
    </w:tr>
    <w:tr w:rsidR="00CB5D42">
      <w:trPr>
        <w:jc w:val="center"/>
      </w:trPr>
      <w:tc>
        <w:tcPr>
          <w:tcW w:w="7923" w:type="dxa"/>
          <w:gridSpan w:val="2"/>
          <w:tcBorders>
            <w:bottom w:val="single" w:sz="4" w:space="0" w:color="auto"/>
          </w:tcBorders>
        </w:tcPr>
        <w:p w:rsidR="00CB5D42" w:rsidRDefault="00CB5D42">
          <w:pPr>
            <w:pStyle w:val="HeaderEven6"/>
          </w:pPr>
          <w:r>
            <w:t>Dictionary</w:t>
          </w:r>
        </w:p>
      </w:tc>
    </w:tr>
  </w:tbl>
  <w:p w:rsidR="00CB5D42" w:rsidRDefault="00CB5D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B5D42">
      <w:trPr>
        <w:jc w:val="center"/>
      </w:trPr>
      <w:tc>
        <w:tcPr>
          <w:tcW w:w="6583" w:type="dxa"/>
        </w:tcPr>
        <w:p w:rsidR="00CB5D42" w:rsidRDefault="00CB5D42">
          <w:pPr>
            <w:pStyle w:val="HeaderOdd"/>
          </w:pPr>
        </w:p>
      </w:tc>
      <w:tc>
        <w:tcPr>
          <w:tcW w:w="1340" w:type="dxa"/>
        </w:tcPr>
        <w:p w:rsidR="00CB5D42" w:rsidRDefault="00CB5D42">
          <w:pPr>
            <w:pStyle w:val="HeaderOdd"/>
          </w:pPr>
        </w:p>
      </w:tc>
    </w:tr>
    <w:tr w:rsidR="00CB5D42">
      <w:trPr>
        <w:jc w:val="center"/>
      </w:trPr>
      <w:tc>
        <w:tcPr>
          <w:tcW w:w="7923" w:type="dxa"/>
          <w:gridSpan w:val="2"/>
          <w:tcBorders>
            <w:bottom w:val="single" w:sz="4" w:space="0" w:color="auto"/>
          </w:tcBorders>
        </w:tcPr>
        <w:p w:rsidR="00CB5D42" w:rsidRDefault="00CB5D42">
          <w:pPr>
            <w:pStyle w:val="HeaderOdd6"/>
          </w:pPr>
          <w:r>
            <w:t>Dictionary</w:t>
          </w:r>
        </w:p>
      </w:tc>
    </w:tr>
  </w:tbl>
  <w:p w:rsidR="00CB5D42" w:rsidRDefault="00CB5D4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B5D42">
      <w:trPr>
        <w:jc w:val="center"/>
      </w:trPr>
      <w:tc>
        <w:tcPr>
          <w:tcW w:w="1234" w:type="dxa"/>
          <w:gridSpan w:val="2"/>
        </w:tcPr>
        <w:p w:rsidR="00CB5D42" w:rsidRDefault="00CB5D42">
          <w:pPr>
            <w:pStyle w:val="HeaderEven"/>
            <w:rPr>
              <w:b/>
            </w:rPr>
          </w:pPr>
          <w:r>
            <w:rPr>
              <w:b/>
            </w:rPr>
            <w:t>Endnotes</w:t>
          </w:r>
        </w:p>
      </w:tc>
      <w:tc>
        <w:tcPr>
          <w:tcW w:w="6062" w:type="dxa"/>
        </w:tcPr>
        <w:p w:rsidR="00CB5D42" w:rsidRDefault="00CB5D42">
          <w:pPr>
            <w:pStyle w:val="HeaderEven"/>
          </w:pPr>
        </w:p>
      </w:tc>
    </w:tr>
    <w:tr w:rsidR="00CB5D42">
      <w:trPr>
        <w:cantSplit/>
        <w:jc w:val="center"/>
      </w:trPr>
      <w:tc>
        <w:tcPr>
          <w:tcW w:w="7296" w:type="dxa"/>
          <w:gridSpan w:val="3"/>
        </w:tcPr>
        <w:p w:rsidR="00CB5D42" w:rsidRDefault="00CB5D42">
          <w:pPr>
            <w:pStyle w:val="HeaderEven"/>
          </w:pPr>
        </w:p>
      </w:tc>
    </w:tr>
    <w:tr w:rsidR="00CB5D42">
      <w:trPr>
        <w:cantSplit/>
        <w:jc w:val="center"/>
      </w:trPr>
      <w:tc>
        <w:tcPr>
          <w:tcW w:w="700" w:type="dxa"/>
          <w:tcBorders>
            <w:bottom w:val="single" w:sz="4" w:space="0" w:color="auto"/>
          </w:tcBorders>
        </w:tcPr>
        <w:p w:rsidR="00CB5D42" w:rsidRDefault="00CB5D42">
          <w:pPr>
            <w:pStyle w:val="HeaderEven6"/>
          </w:pPr>
          <w:r>
            <w:rPr>
              <w:noProof/>
            </w:rPr>
            <w:fldChar w:fldCharType="begin"/>
          </w:r>
          <w:r>
            <w:rPr>
              <w:noProof/>
            </w:rPr>
            <w:instrText xml:space="preserve"> STYLEREF charTableNo \*charformat </w:instrText>
          </w:r>
          <w:r>
            <w:rPr>
              <w:noProof/>
            </w:rPr>
            <w:fldChar w:fldCharType="separate"/>
          </w:r>
          <w:r w:rsidR="000951EB">
            <w:rPr>
              <w:noProof/>
            </w:rPr>
            <w:t>5</w:t>
          </w:r>
          <w:r>
            <w:rPr>
              <w:noProof/>
            </w:rPr>
            <w:fldChar w:fldCharType="end"/>
          </w:r>
        </w:p>
      </w:tc>
      <w:tc>
        <w:tcPr>
          <w:tcW w:w="6600" w:type="dxa"/>
          <w:gridSpan w:val="2"/>
          <w:tcBorders>
            <w:bottom w:val="single" w:sz="4" w:space="0" w:color="auto"/>
          </w:tcBorders>
        </w:tcPr>
        <w:p w:rsidR="00CB5D42" w:rsidRDefault="00CB5D42">
          <w:pPr>
            <w:pStyle w:val="HeaderEven6"/>
          </w:pPr>
          <w:r>
            <w:rPr>
              <w:noProof/>
            </w:rPr>
            <w:fldChar w:fldCharType="begin"/>
          </w:r>
          <w:r>
            <w:rPr>
              <w:noProof/>
            </w:rPr>
            <w:instrText xml:space="preserve"> STYLEREF charTableText \*charformat </w:instrText>
          </w:r>
          <w:r>
            <w:rPr>
              <w:noProof/>
            </w:rPr>
            <w:fldChar w:fldCharType="separate"/>
          </w:r>
          <w:r w:rsidR="000951EB">
            <w:rPr>
              <w:noProof/>
            </w:rPr>
            <w:t>Earlier republications</w:t>
          </w:r>
          <w:r>
            <w:rPr>
              <w:noProof/>
            </w:rPr>
            <w:fldChar w:fldCharType="end"/>
          </w:r>
        </w:p>
      </w:tc>
    </w:tr>
  </w:tbl>
  <w:p w:rsidR="00CB5D42" w:rsidRDefault="00CB5D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B5D42">
      <w:trPr>
        <w:jc w:val="center"/>
      </w:trPr>
      <w:tc>
        <w:tcPr>
          <w:tcW w:w="5741" w:type="dxa"/>
        </w:tcPr>
        <w:p w:rsidR="00CB5D42" w:rsidRDefault="00CB5D42">
          <w:pPr>
            <w:pStyle w:val="HeaderEven"/>
            <w:jc w:val="right"/>
          </w:pPr>
        </w:p>
      </w:tc>
      <w:tc>
        <w:tcPr>
          <w:tcW w:w="1560" w:type="dxa"/>
          <w:gridSpan w:val="2"/>
        </w:tcPr>
        <w:p w:rsidR="00CB5D42" w:rsidRDefault="00CB5D42">
          <w:pPr>
            <w:pStyle w:val="HeaderEven"/>
            <w:jc w:val="right"/>
            <w:rPr>
              <w:b/>
            </w:rPr>
          </w:pPr>
          <w:r>
            <w:rPr>
              <w:b/>
            </w:rPr>
            <w:t>Endnotes</w:t>
          </w:r>
        </w:p>
      </w:tc>
    </w:tr>
    <w:tr w:rsidR="00CB5D42">
      <w:trPr>
        <w:jc w:val="center"/>
      </w:trPr>
      <w:tc>
        <w:tcPr>
          <w:tcW w:w="7301" w:type="dxa"/>
          <w:gridSpan w:val="3"/>
        </w:tcPr>
        <w:p w:rsidR="00CB5D42" w:rsidRDefault="00CB5D42">
          <w:pPr>
            <w:pStyle w:val="HeaderEven"/>
            <w:jc w:val="right"/>
            <w:rPr>
              <w:b/>
            </w:rPr>
          </w:pPr>
        </w:p>
      </w:tc>
    </w:tr>
    <w:tr w:rsidR="00CB5D42">
      <w:trPr>
        <w:jc w:val="center"/>
      </w:trPr>
      <w:tc>
        <w:tcPr>
          <w:tcW w:w="6600" w:type="dxa"/>
          <w:gridSpan w:val="2"/>
          <w:tcBorders>
            <w:bottom w:val="single" w:sz="4" w:space="0" w:color="auto"/>
          </w:tcBorders>
        </w:tcPr>
        <w:p w:rsidR="00CB5D42" w:rsidRDefault="00CB5D42">
          <w:pPr>
            <w:pStyle w:val="HeaderOdd6"/>
          </w:pPr>
          <w:r>
            <w:rPr>
              <w:noProof/>
            </w:rPr>
            <w:fldChar w:fldCharType="begin"/>
          </w:r>
          <w:r>
            <w:rPr>
              <w:noProof/>
            </w:rPr>
            <w:instrText xml:space="preserve"> STYLEREF charTableText \*charformat </w:instrText>
          </w:r>
          <w:r>
            <w:rPr>
              <w:noProof/>
            </w:rPr>
            <w:fldChar w:fldCharType="separate"/>
          </w:r>
          <w:r w:rsidR="000951EB">
            <w:rPr>
              <w:noProof/>
            </w:rPr>
            <w:t>Amendment history</w:t>
          </w:r>
          <w:r>
            <w:rPr>
              <w:noProof/>
            </w:rPr>
            <w:fldChar w:fldCharType="end"/>
          </w:r>
        </w:p>
      </w:tc>
      <w:tc>
        <w:tcPr>
          <w:tcW w:w="700" w:type="dxa"/>
          <w:tcBorders>
            <w:bottom w:val="single" w:sz="4" w:space="0" w:color="auto"/>
          </w:tcBorders>
        </w:tcPr>
        <w:p w:rsidR="00CB5D42" w:rsidRDefault="00CB5D42">
          <w:pPr>
            <w:pStyle w:val="HeaderOdd6"/>
          </w:pPr>
          <w:r>
            <w:rPr>
              <w:noProof/>
            </w:rPr>
            <w:fldChar w:fldCharType="begin"/>
          </w:r>
          <w:r>
            <w:rPr>
              <w:noProof/>
            </w:rPr>
            <w:instrText xml:space="preserve"> STYLEREF charTableNo \*charformat </w:instrText>
          </w:r>
          <w:r>
            <w:rPr>
              <w:noProof/>
            </w:rPr>
            <w:fldChar w:fldCharType="separate"/>
          </w:r>
          <w:r w:rsidR="000951EB">
            <w:rPr>
              <w:noProof/>
            </w:rPr>
            <w:t>4</w:t>
          </w:r>
          <w:r>
            <w:rPr>
              <w:noProof/>
            </w:rPr>
            <w:fldChar w:fldCharType="end"/>
          </w:r>
        </w:p>
      </w:tc>
    </w:tr>
  </w:tbl>
  <w:p w:rsidR="00CB5D42" w:rsidRDefault="00CB5D4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42" w:rsidRDefault="00CB5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1C" w:rsidRDefault="00C06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1C" w:rsidRDefault="00C066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B5D42">
      <w:tc>
        <w:tcPr>
          <w:tcW w:w="900" w:type="pct"/>
        </w:tcPr>
        <w:p w:rsidR="00CB5D42" w:rsidRDefault="00CB5D42">
          <w:pPr>
            <w:pStyle w:val="HeaderEven"/>
          </w:pPr>
        </w:p>
      </w:tc>
      <w:tc>
        <w:tcPr>
          <w:tcW w:w="4100" w:type="pct"/>
        </w:tcPr>
        <w:p w:rsidR="00CB5D42" w:rsidRDefault="00CB5D42">
          <w:pPr>
            <w:pStyle w:val="HeaderEven"/>
          </w:pPr>
        </w:p>
      </w:tc>
    </w:tr>
    <w:tr w:rsidR="00CB5D42">
      <w:tc>
        <w:tcPr>
          <w:tcW w:w="4100" w:type="pct"/>
          <w:gridSpan w:val="2"/>
          <w:tcBorders>
            <w:bottom w:val="single" w:sz="4" w:space="0" w:color="auto"/>
          </w:tcBorders>
        </w:tcPr>
        <w:p w:rsidR="00CB5D42" w:rsidRDefault="00CB5D42">
          <w:pPr>
            <w:pStyle w:val="HeaderEven6"/>
          </w:pPr>
          <w:r>
            <w:rPr>
              <w:noProof/>
            </w:rPr>
            <w:fldChar w:fldCharType="begin"/>
          </w:r>
          <w:r>
            <w:rPr>
              <w:noProof/>
            </w:rPr>
            <w:instrText xml:space="preserve"> STYLEREF charContents \* MERGEFORMAT </w:instrText>
          </w:r>
          <w:r>
            <w:rPr>
              <w:noProof/>
            </w:rPr>
            <w:fldChar w:fldCharType="separate"/>
          </w:r>
          <w:r w:rsidR="00C0661C">
            <w:rPr>
              <w:noProof/>
            </w:rPr>
            <w:t>Contents</w:t>
          </w:r>
          <w:r>
            <w:rPr>
              <w:noProof/>
            </w:rPr>
            <w:fldChar w:fldCharType="end"/>
          </w:r>
        </w:p>
      </w:tc>
    </w:tr>
  </w:tbl>
  <w:p w:rsidR="00CB5D42" w:rsidRDefault="00CB5D42">
    <w:pPr>
      <w:pStyle w:val="N-9pt"/>
    </w:pPr>
    <w:r>
      <w:tab/>
    </w:r>
    <w:r>
      <w:rPr>
        <w:noProof/>
      </w:rPr>
      <w:fldChar w:fldCharType="begin"/>
    </w:r>
    <w:r>
      <w:rPr>
        <w:noProof/>
      </w:rPr>
      <w:instrText xml:space="preserve"> STYLEREF charPage \* MERGEFORMAT </w:instrText>
    </w:r>
    <w:r>
      <w:rPr>
        <w:noProof/>
      </w:rPr>
      <w:fldChar w:fldCharType="separate"/>
    </w:r>
    <w:r w:rsidR="00C0661C">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B5D42">
      <w:tc>
        <w:tcPr>
          <w:tcW w:w="4100" w:type="pct"/>
        </w:tcPr>
        <w:p w:rsidR="00CB5D42" w:rsidRDefault="00CB5D42">
          <w:pPr>
            <w:pStyle w:val="HeaderOdd"/>
          </w:pPr>
        </w:p>
      </w:tc>
      <w:tc>
        <w:tcPr>
          <w:tcW w:w="900" w:type="pct"/>
        </w:tcPr>
        <w:p w:rsidR="00CB5D42" w:rsidRDefault="00CB5D42">
          <w:pPr>
            <w:pStyle w:val="HeaderOdd"/>
          </w:pPr>
        </w:p>
      </w:tc>
    </w:tr>
    <w:tr w:rsidR="00CB5D42">
      <w:tc>
        <w:tcPr>
          <w:tcW w:w="900" w:type="pct"/>
          <w:gridSpan w:val="2"/>
          <w:tcBorders>
            <w:bottom w:val="single" w:sz="4" w:space="0" w:color="auto"/>
          </w:tcBorders>
        </w:tcPr>
        <w:p w:rsidR="00CB5D42" w:rsidRDefault="00CB5D42">
          <w:pPr>
            <w:pStyle w:val="HeaderOdd6"/>
          </w:pPr>
          <w:r>
            <w:rPr>
              <w:noProof/>
            </w:rPr>
            <w:fldChar w:fldCharType="begin"/>
          </w:r>
          <w:r>
            <w:rPr>
              <w:noProof/>
            </w:rPr>
            <w:instrText xml:space="preserve"> STYLEREF charContents \* MERGEFORMAT </w:instrText>
          </w:r>
          <w:r>
            <w:rPr>
              <w:noProof/>
            </w:rPr>
            <w:fldChar w:fldCharType="separate"/>
          </w:r>
          <w:r w:rsidR="00C0661C">
            <w:rPr>
              <w:noProof/>
            </w:rPr>
            <w:t>Contents</w:t>
          </w:r>
          <w:r>
            <w:rPr>
              <w:noProof/>
            </w:rPr>
            <w:fldChar w:fldCharType="end"/>
          </w:r>
        </w:p>
      </w:tc>
    </w:tr>
  </w:tbl>
  <w:p w:rsidR="00CB5D42" w:rsidRDefault="00CB5D42">
    <w:pPr>
      <w:pStyle w:val="N-9pt"/>
    </w:pPr>
    <w:r>
      <w:tab/>
    </w:r>
    <w:r>
      <w:rPr>
        <w:noProof/>
      </w:rPr>
      <w:fldChar w:fldCharType="begin"/>
    </w:r>
    <w:r>
      <w:rPr>
        <w:noProof/>
      </w:rPr>
      <w:instrText xml:space="preserve"> STYLEREF charPage \* MERGEFORMAT </w:instrText>
    </w:r>
    <w:r>
      <w:rPr>
        <w:noProof/>
      </w:rPr>
      <w:fldChar w:fldCharType="separate"/>
    </w:r>
    <w:r w:rsidR="00C0661C">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B5D42">
      <w:tc>
        <w:tcPr>
          <w:tcW w:w="900" w:type="pct"/>
        </w:tcPr>
        <w:p w:rsidR="00CB5D42" w:rsidRDefault="00CB5D42">
          <w:pPr>
            <w:pStyle w:val="HeaderEven"/>
            <w:rPr>
              <w:b/>
            </w:rPr>
          </w:pPr>
          <w:r>
            <w:rPr>
              <w:b/>
            </w:rPr>
            <w:fldChar w:fldCharType="begin"/>
          </w:r>
          <w:r>
            <w:rPr>
              <w:b/>
            </w:rPr>
            <w:instrText xml:space="preserve"> STYLEREF CharPartNo \*charformat </w:instrText>
          </w:r>
          <w:r>
            <w:rPr>
              <w:b/>
            </w:rPr>
            <w:fldChar w:fldCharType="separate"/>
          </w:r>
          <w:r w:rsidR="00C0661C">
            <w:rPr>
              <w:b/>
              <w:noProof/>
            </w:rPr>
            <w:t>Part 1</w:t>
          </w:r>
          <w:r>
            <w:rPr>
              <w:b/>
            </w:rPr>
            <w:fldChar w:fldCharType="end"/>
          </w:r>
        </w:p>
      </w:tc>
      <w:tc>
        <w:tcPr>
          <w:tcW w:w="4100" w:type="pct"/>
        </w:tcPr>
        <w:p w:rsidR="00CB5D42" w:rsidRDefault="00CB5D42">
          <w:pPr>
            <w:pStyle w:val="HeaderEven"/>
          </w:pPr>
          <w:r>
            <w:rPr>
              <w:noProof/>
            </w:rPr>
            <w:fldChar w:fldCharType="begin"/>
          </w:r>
          <w:r>
            <w:rPr>
              <w:noProof/>
            </w:rPr>
            <w:instrText xml:space="preserve"> STYLEREF CharPartText \*charformat </w:instrText>
          </w:r>
          <w:r>
            <w:rPr>
              <w:noProof/>
            </w:rPr>
            <w:fldChar w:fldCharType="separate"/>
          </w:r>
          <w:r w:rsidR="00C0661C">
            <w:rPr>
              <w:noProof/>
            </w:rPr>
            <w:t>Preliminary</w:t>
          </w:r>
          <w:r>
            <w:rPr>
              <w:noProof/>
            </w:rPr>
            <w:fldChar w:fldCharType="end"/>
          </w:r>
        </w:p>
      </w:tc>
    </w:tr>
    <w:tr w:rsidR="00CB5D42">
      <w:tc>
        <w:tcPr>
          <w:tcW w:w="900" w:type="pct"/>
        </w:tcPr>
        <w:p w:rsidR="00CB5D42" w:rsidRDefault="00CB5D4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B5D42" w:rsidRDefault="00CB5D42">
          <w:pPr>
            <w:pStyle w:val="HeaderEven"/>
          </w:pPr>
          <w:r>
            <w:fldChar w:fldCharType="begin"/>
          </w:r>
          <w:r>
            <w:instrText xml:space="preserve"> STYLEREF CharDivText \*charformat </w:instrText>
          </w:r>
          <w:r>
            <w:fldChar w:fldCharType="end"/>
          </w:r>
        </w:p>
      </w:tc>
    </w:tr>
    <w:tr w:rsidR="00CB5D42">
      <w:trPr>
        <w:cantSplit/>
      </w:trPr>
      <w:tc>
        <w:tcPr>
          <w:tcW w:w="4997" w:type="pct"/>
          <w:gridSpan w:val="2"/>
          <w:tcBorders>
            <w:bottom w:val="single" w:sz="4" w:space="0" w:color="auto"/>
          </w:tcBorders>
        </w:tcPr>
        <w:p w:rsidR="00CB5D42" w:rsidRDefault="00BE2722">
          <w:pPr>
            <w:pStyle w:val="HeaderEven6"/>
          </w:pPr>
          <w:r>
            <w:fldChar w:fldCharType="begin"/>
          </w:r>
          <w:r>
            <w:instrText xml:space="preserve"> DOCPROPERTY "Company"  \* MERGEFORMAT </w:instrText>
          </w:r>
          <w:r>
            <w:fldChar w:fldCharType="separate"/>
          </w:r>
          <w:r w:rsidR="00FF0C1B">
            <w:t>Section</w:t>
          </w:r>
          <w:r>
            <w:fldChar w:fldCharType="end"/>
          </w:r>
          <w:r w:rsidR="00CB5D42">
            <w:t xml:space="preserve"> </w:t>
          </w:r>
          <w:r w:rsidR="00CB5D42">
            <w:rPr>
              <w:noProof/>
            </w:rPr>
            <w:fldChar w:fldCharType="begin"/>
          </w:r>
          <w:r w:rsidR="00CB5D42">
            <w:rPr>
              <w:noProof/>
            </w:rPr>
            <w:instrText xml:space="preserve"> STYLEREF CharSectNo \*charformat </w:instrText>
          </w:r>
          <w:r w:rsidR="00CB5D42">
            <w:rPr>
              <w:noProof/>
            </w:rPr>
            <w:fldChar w:fldCharType="separate"/>
          </w:r>
          <w:r w:rsidR="00C0661C">
            <w:rPr>
              <w:noProof/>
            </w:rPr>
            <w:t>1</w:t>
          </w:r>
          <w:r w:rsidR="00CB5D42">
            <w:rPr>
              <w:noProof/>
            </w:rPr>
            <w:fldChar w:fldCharType="end"/>
          </w:r>
        </w:p>
      </w:tc>
    </w:tr>
  </w:tbl>
  <w:p w:rsidR="00CB5D42" w:rsidRDefault="00CB5D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B5D42">
      <w:tc>
        <w:tcPr>
          <w:tcW w:w="4100" w:type="pct"/>
        </w:tcPr>
        <w:p w:rsidR="00CB5D42" w:rsidRDefault="00CB5D42">
          <w:pPr>
            <w:pStyle w:val="HeaderEven"/>
            <w:jc w:val="right"/>
          </w:pPr>
          <w:r>
            <w:rPr>
              <w:noProof/>
            </w:rPr>
            <w:fldChar w:fldCharType="begin"/>
          </w:r>
          <w:r>
            <w:rPr>
              <w:noProof/>
            </w:rPr>
            <w:instrText xml:space="preserve"> STYLEREF CharPartText \*charformat </w:instrText>
          </w:r>
          <w:r>
            <w:rPr>
              <w:noProof/>
            </w:rPr>
            <w:fldChar w:fldCharType="separate"/>
          </w:r>
          <w:r w:rsidR="00C0661C">
            <w:rPr>
              <w:noProof/>
            </w:rPr>
            <w:t>Preliminary</w:t>
          </w:r>
          <w:r>
            <w:rPr>
              <w:noProof/>
            </w:rPr>
            <w:fldChar w:fldCharType="end"/>
          </w:r>
        </w:p>
      </w:tc>
      <w:tc>
        <w:tcPr>
          <w:tcW w:w="900" w:type="pct"/>
        </w:tcPr>
        <w:p w:rsidR="00CB5D42" w:rsidRDefault="00CB5D42">
          <w:pPr>
            <w:pStyle w:val="HeaderEven"/>
            <w:jc w:val="right"/>
            <w:rPr>
              <w:b/>
            </w:rPr>
          </w:pPr>
          <w:r>
            <w:rPr>
              <w:b/>
            </w:rPr>
            <w:fldChar w:fldCharType="begin"/>
          </w:r>
          <w:r>
            <w:rPr>
              <w:b/>
            </w:rPr>
            <w:instrText xml:space="preserve"> STYLEREF CharPartNo \*charformat </w:instrText>
          </w:r>
          <w:r>
            <w:rPr>
              <w:b/>
            </w:rPr>
            <w:fldChar w:fldCharType="separate"/>
          </w:r>
          <w:r w:rsidR="00C0661C">
            <w:rPr>
              <w:b/>
              <w:noProof/>
            </w:rPr>
            <w:t>Part 1</w:t>
          </w:r>
          <w:r>
            <w:rPr>
              <w:b/>
            </w:rPr>
            <w:fldChar w:fldCharType="end"/>
          </w:r>
        </w:p>
      </w:tc>
    </w:tr>
    <w:tr w:rsidR="00CB5D42">
      <w:tc>
        <w:tcPr>
          <w:tcW w:w="4100" w:type="pct"/>
        </w:tcPr>
        <w:p w:rsidR="00CB5D42" w:rsidRDefault="00CB5D42">
          <w:pPr>
            <w:pStyle w:val="HeaderEven"/>
            <w:jc w:val="right"/>
          </w:pPr>
          <w:r>
            <w:fldChar w:fldCharType="begin"/>
          </w:r>
          <w:r>
            <w:instrText xml:space="preserve"> STYLEREF CharDivText \*charformat </w:instrText>
          </w:r>
          <w:r>
            <w:fldChar w:fldCharType="end"/>
          </w:r>
        </w:p>
      </w:tc>
      <w:tc>
        <w:tcPr>
          <w:tcW w:w="900" w:type="pct"/>
        </w:tcPr>
        <w:p w:rsidR="00CB5D42" w:rsidRDefault="00CB5D42">
          <w:pPr>
            <w:pStyle w:val="HeaderEven"/>
            <w:jc w:val="right"/>
            <w:rPr>
              <w:b/>
            </w:rPr>
          </w:pPr>
          <w:r>
            <w:rPr>
              <w:b/>
            </w:rPr>
            <w:fldChar w:fldCharType="begin"/>
          </w:r>
          <w:r>
            <w:rPr>
              <w:b/>
            </w:rPr>
            <w:instrText xml:space="preserve"> STYLEREF CharDivNo \*charformat </w:instrText>
          </w:r>
          <w:r>
            <w:rPr>
              <w:b/>
            </w:rPr>
            <w:fldChar w:fldCharType="end"/>
          </w:r>
        </w:p>
      </w:tc>
    </w:tr>
    <w:tr w:rsidR="00CB5D42">
      <w:trPr>
        <w:cantSplit/>
      </w:trPr>
      <w:tc>
        <w:tcPr>
          <w:tcW w:w="5000" w:type="pct"/>
          <w:gridSpan w:val="2"/>
          <w:tcBorders>
            <w:bottom w:val="single" w:sz="4" w:space="0" w:color="auto"/>
          </w:tcBorders>
        </w:tcPr>
        <w:p w:rsidR="00CB5D42" w:rsidRDefault="00BE2722">
          <w:pPr>
            <w:pStyle w:val="HeaderOdd6"/>
          </w:pPr>
          <w:r>
            <w:fldChar w:fldCharType="begin"/>
          </w:r>
          <w:r>
            <w:instrText xml:space="preserve"> DOCPROPERTY "Company"  \* MERGEFORMAT </w:instrText>
          </w:r>
          <w:r>
            <w:fldChar w:fldCharType="separate"/>
          </w:r>
          <w:r w:rsidR="00FF0C1B">
            <w:t>Section</w:t>
          </w:r>
          <w:r>
            <w:fldChar w:fldCharType="end"/>
          </w:r>
          <w:r w:rsidR="00CB5D42">
            <w:t xml:space="preserve"> </w:t>
          </w:r>
          <w:r w:rsidR="00CB5D42">
            <w:rPr>
              <w:noProof/>
            </w:rPr>
            <w:fldChar w:fldCharType="begin"/>
          </w:r>
          <w:r w:rsidR="00CB5D42">
            <w:rPr>
              <w:noProof/>
            </w:rPr>
            <w:instrText xml:space="preserve"> STYLEREF CharSectNo \*charformat </w:instrText>
          </w:r>
          <w:r w:rsidR="00CB5D42">
            <w:rPr>
              <w:noProof/>
            </w:rPr>
            <w:fldChar w:fldCharType="separate"/>
          </w:r>
          <w:r w:rsidR="00C0661C">
            <w:rPr>
              <w:noProof/>
            </w:rPr>
            <w:t>5</w:t>
          </w:r>
          <w:r w:rsidR="00CB5D42">
            <w:rPr>
              <w:noProof/>
            </w:rPr>
            <w:fldChar w:fldCharType="end"/>
          </w:r>
        </w:p>
      </w:tc>
    </w:tr>
  </w:tbl>
  <w:p w:rsidR="00CB5D42" w:rsidRDefault="00CB5D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B5D42" w:rsidRPr="00CB3D59">
      <w:trPr>
        <w:jc w:val="center"/>
      </w:trPr>
      <w:tc>
        <w:tcPr>
          <w:tcW w:w="1560" w:type="dxa"/>
        </w:tcPr>
        <w:p w:rsidR="00CB5D42" w:rsidRPr="00F02A14" w:rsidRDefault="00CB5D4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951EB">
            <w:rPr>
              <w:rFonts w:cs="Arial"/>
              <w:b/>
              <w:noProof/>
              <w:szCs w:val="18"/>
            </w:rPr>
            <w:t>Schedule 1</w:t>
          </w:r>
          <w:r w:rsidRPr="00F02A14">
            <w:rPr>
              <w:rFonts w:cs="Arial"/>
              <w:b/>
              <w:szCs w:val="18"/>
            </w:rPr>
            <w:fldChar w:fldCharType="end"/>
          </w:r>
        </w:p>
      </w:tc>
      <w:tc>
        <w:tcPr>
          <w:tcW w:w="5741" w:type="dxa"/>
        </w:tcPr>
        <w:p w:rsidR="00CB5D42" w:rsidRPr="00F02A14" w:rsidRDefault="00CB5D4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951EB">
            <w:rPr>
              <w:rFonts w:cs="Arial"/>
              <w:noProof/>
              <w:szCs w:val="18"/>
            </w:rPr>
            <w:t>Reviewable decisions</w:t>
          </w:r>
          <w:r w:rsidRPr="00F02A14">
            <w:rPr>
              <w:rFonts w:cs="Arial"/>
              <w:szCs w:val="18"/>
            </w:rPr>
            <w:fldChar w:fldCharType="end"/>
          </w:r>
        </w:p>
      </w:tc>
    </w:tr>
    <w:tr w:rsidR="00CB5D42" w:rsidRPr="00CB3D59">
      <w:trPr>
        <w:jc w:val="center"/>
      </w:trPr>
      <w:tc>
        <w:tcPr>
          <w:tcW w:w="1560" w:type="dxa"/>
        </w:tcPr>
        <w:p w:rsidR="00CB5D42" w:rsidRPr="00F02A14" w:rsidRDefault="00CB5D4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B5D42" w:rsidRPr="00F02A14" w:rsidRDefault="00CB5D4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B5D42" w:rsidRPr="00CB3D59">
      <w:trPr>
        <w:jc w:val="center"/>
      </w:trPr>
      <w:tc>
        <w:tcPr>
          <w:tcW w:w="7296" w:type="dxa"/>
          <w:gridSpan w:val="2"/>
          <w:tcBorders>
            <w:bottom w:val="single" w:sz="4" w:space="0" w:color="auto"/>
          </w:tcBorders>
        </w:tcPr>
        <w:p w:rsidR="00CB5D42" w:rsidRPr="00783A18" w:rsidRDefault="00CB5D42" w:rsidP="00EF6832">
          <w:pPr>
            <w:pStyle w:val="HeaderEven6"/>
            <w:spacing w:before="0" w:after="0"/>
            <w:rPr>
              <w:rFonts w:ascii="Times New Roman" w:hAnsi="Times New Roman"/>
              <w:sz w:val="24"/>
              <w:szCs w:val="24"/>
            </w:rPr>
          </w:pPr>
        </w:p>
      </w:tc>
    </w:tr>
  </w:tbl>
  <w:p w:rsidR="00CB5D42" w:rsidRDefault="00CB5D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B5D42" w:rsidRPr="00CB3D59">
      <w:trPr>
        <w:jc w:val="center"/>
      </w:trPr>
      <w:tc>
        <w:tcPr>
          <w:tcW w:w="5741" w:type="dxa"/>
        </w:tcPr>
        <w:p w:rsidR="00CB5D42" w:rsidRPr="00F02A14" w:rsidRDefault="00CB5D4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CB5D42" w:rsidRPr="00F02A14" w:rsidRDefault="00CB5D4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CB5D42" w:rsidRPr="00CB3D59">
      <w:trPr>
        <w:jc w:val="center"/>
      </w:trPr>
      <w:tc>
        <w:tcPr>
          <w:tcW w:w="5741" w:type="dxa"/>
        </w:tcPr>
        <w:p w:rsidR="00CB5D42" w:rsidRPr="00F02A14" w:rsidRDefault="00CB5D4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F0C1B">
            <w:rPr>
              <w:rFonts w:cs="Arial"/>
              <w:noProof/>
              <w:szCs w:val="18"/>
            </w:rPr>
            <w:t>Miscellaneous</w:t>
          </w:r>
          <w:r w:rsidRPr="00F02A14">
            <w:rPr>
              <w:rFonts w:cs="Arial"/>
              <w:szCs w:val="18"/>
            </w:rPr>
            <w:fldChar w:fldCharType="end"/>
          </w:r>
        </w:p>
      </w:tc>
      <w:tc>
        <w:tcPr>
          <w:tcW w:w="1560" w:type="dxa"/>
        </w:tcPr>
        <w:p w:rsidR="00CB5D42" w:rsidRPr="00F02A14" w:rsidRDefault="00CB5D4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F0C1B">
            <w:rPr>
              <w:rFonts w:cs="Arial"/>
              <w:b/>
              <w:noProof/>
              <w:szCs w:val="18"/>
            </w:rPr>
            <w:t>Part 8</w:t>
          </w:r>
          <w:r w:rsidRPr="00F02A14">
            <w:rPr>
              <w:rFonts w:cs="Arial"/>
              <w:b/>
              <w:szCs w:val="18"/>
            </w:rPr>
            <w:fldChar w:fldCharType="end"/>
          </w:r>
        </w:p>
      </w:tc>
    </w:tr>
    <w:tr w:rsidR="00CB5D42" w:rsidRPr="00CB3D59">
      <w:trPr>
        <w:jc w:val="center"/>
      </w:trPr>
      <w:tc>
        <w:tcPr>
          <w:tcW w:w="7296" w:type="dxa"/>
          <w:gridSpan w:val="2"/>
          <w:tcBorders>
            <w:bottom w:val="single" w:sz="4" w:space="0" w:color="auto"/>
          </w:tcBorders>
        </w:tcPr>
        <w:p w:rsidR="00CB5D42" w:rsidRPr="00783A18" w:rsidRDefault="00CB5D42" w:rsidP="00EF6832">
          <w:pPr>
            <w:pStyle w:val="HeaderOdd6"/>
            <w:spacing w:before="0" w:after="0"/>
            <w:jc w:val="left"/>
            <w:rPr>
              <w:rFonts w:ascii="Times New Roman" w:hAnsi="Times New Roman"/>
              <w:sz w:val="24"/>
              <w:szCs w:val="24"/>
            </w:rPr>
          </w:pPr>
        </w:p>
      </w:tc>
    </w:tr>
  </w:tbl>
  <w:p w:rsidR="00CB5D42" w:rsidRDefault="00CB5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0"/>
  </w:num>
  <w:num w:numId="6">
    <w:abstractNumId w:val="12"/>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8F"/>
    <w:rsid w:val="00024036"/>
    <w:rsid w:val="000445F6"/>
    <w:rsid w:val="00064D58"/>
    <w:rsid w:val="00072FD6"/>
    <w:rsid w:val="000838FE"/>
    <w:rsid w:val="000951EB"/>
    <w:rsid w:val="00097C0D"/>
    <w:rsid w:val="000B6627"/>
    <w:rsid w:val="000C0247"/>
    <w:rsid w:val="000D1FCA"/>
    <w:rsid w:val="000F597F"/>
    <w:rsid w:val="00121CE6"/>
    <w:rsid w:val="00125F8A"/>
    <w:rsid w:val="001301BC"/>
    <w:rsid w:val="00161092"/>
    <w:rsid w:val="00164936"/>
    <w:rsid w:val="00167F87"/>
    <w:rsid w:val="001A3B39"/>
    <w:rsid w:val="001B10D5"/>
    <w:rsid w:val="0020541D"/>
    <w:rsid w:val="00210B02"/>
    <w:rsid w:val="0022779F"/>
    <w:rsid w:val="00263D22"/>
    <w:rsid w:val="002A6E02"/>
    <w:rsid w:val="002B3FEE"/>
    <w:rsid w:val="002D2F08"/>
    <w:rsid w:val="00302C51"/>
    <w:rsid w:val="0031207B"/>
    <w:rsid w:val="003126A2"/>
    <w:rsid w:val="00322461"/>
    <w:rsid w:val="00345278"/>
    <w:rsid w:val="00356BC7"/>
    <w:rsid w:val="00357503"/>
    <w:rsid w:val="00372116"/>
    <w:rsid w:val="003D6C5B"/>
    <w:rsid w:val="003F1906"/>
    <w:rsid w:val="0041325C"/>
    <w:rsid w:val="0042160D"/>
    <w:rsid w:val="0046136B"/>
    <w:rsid w:val="0048092C"/>
    <w:rsid w:val="004C1761"/>
    <w:rsid w:val="004C481A"/>
    <w:rsid w:val="004F13B9"/>
    <w:rsid w:val="005547A4"/>
    <w:rsid w:val="00573DCC"/>
    <w:rsid w:val="00596B47"/>
    <w:rsid w:val="005A6812"/>
    <w:rsid w:val="005E7B9D"/>
    <w:rsid w:val="0064518B"/>
    <w:rsid w:val="006F0BED"/>
    <w:rsid w:val="006F769C"/>
    <w:rsid w:val="0070395B"/>
    <w:rsid w:val="00743E65"/>
    <w:rsid w:val="00793562"/>
    <w:rsid w:val="007A398F"/>
    <w:rsid w:val="007D665C"/>
    <w:rsid w:val="00842FF4"/>
    <w:rsid w:val="00872829"/>
    <w:rsid w:val="008B4764"/>
    <w:rsid w:val="008C0C12"/>
    <w:rsid w:val="008C1BBE"/>
    <w:rsid w:val="008C63F3"/>
    <w:rsid w:val="008F656D"/>
    <w:rsid w:val="00910DB2"/>
    <w:rsid w:val="00A542A2"/>
    <w:rsid w:val="00A602EC"/>
    <w:rsid w:val="00A75DC9"/>
    <w:rsid w:val="00AA36B8"/>
    <w:rsid w:val="00B13C01"/>
    <w:rsid w:val="00B24C6C"/>
    <w:rsid w:val="00B44A76"/>
    <w:rsid w:val="00B450E5"/>
    <w:rsid w:val="00B91477"/>
    <w:rsid w:val="00BE2722"/>
    <w:rsid w:val="00BF468B"/>
    <w:rsid w:val="00C0661C"/>
    <w:rsid w:val="00C1562B"/>
    <w:rsid w:val="00C159CD"/>
    <w:rsid w:val="00C36FCC"/>
    <w:rsid w:val="00C373A7"/>
    <w:rsid w:val="00C67B06"/>
    <w:rsid w:val="00C94E28"/>
    <w:rsid w:val="00CB5D42"/>
    <w:rsid w:val="00CE071C"/>
    <w:rsid w:val="00CF527C"/>
    <w:rsid w:val="00D14F2D"/>
    <w:rsid w:val="00D2384A"/>
    <w:rsid w:val="00D46065"/>
    <w:rsid w:val="00D57101"/>
    <w:rsid w:val="00D6620E"/>
    <w:rsid w:val="00D81D47"/>
    <w:rsid w:val="00D85535"/>
    <w:rsid w:val="00DB4DC0"/>
    <w:rsid w:val="00DF35C0"/>
    <w:rsid w:val="00E116F8"/>
    <w:rsid w:val="00E1484C"/>
    <w:rsid w:val="00E2333B"/>
    <w:rsid w:val="00E30BED"/>
    <w:rsid w:val="00EA51A1"/>
    <w:rsid w:val="00EC1371"/>
    <w:rsid w:val="00ED3A95"/>
    <w:rsid w:val="00ED7F7D"/>
    <w:rsid w:val="00EF6832"/>
    <w:rsid w:val="00F226E8"/>
    <w:rsid w:val="00F370A9"/>
    <w:rsid w:val="00F41F25"/>
    <w:rsid w:val="00F47B7E"/>
    <w:rsid w:val="00F54AB5"/>
    <w:rsid w:val="00FC1A94"/>
    <w:rsid w:val="00FD1A3B"/>
    <w:rsid w:val="00FD652E"/>
    <w:rsid w:val="00FF0C1B"/>
    <w:rsid w:val="00FF1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67ED8-BF09-4F15-9283-524810F8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E5"/>
    <w:pPr>
      <w:tabs>
        <w:tab w:val="left" w:pos="0"/>
      </w:tabs>
    </w:pPr>
    <w:rPr>
      <w:sz w:val="24"/>
      <w:lang w:eastAsia="en-US"/>
    </w:rPr>
  </w:style>
  <w:style w:type="paragraph" w:styleId="Heading1">
    <w:name w:val="heading 1"/>
    <w:basedOn w:val="Normal"/>
    <w:next w:val="Normal"/>
    <w:qFormat/>
    <w:rsid w:val="00B450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450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450E5"/>
    <w:pPr>
      <w:keepNext/>
      <w:spacing w:before="140"/>
      <w:outlineLvl w:val="2"/>
    </w:pPr>
    <w:rPr>
      <w:b/>
    </w:rPr>
  </w:style>
  <w:style w:type="paragraph" w:styleId="Heading4">
    <w:name w:val="heading 4"/>
    <w:basedOn w:val="Normal"/>
    <w:next w:val="Normal"/>
    <w:qFormat/>
    <w:rsid w:val="00B450E5"/>
    <w:pPr>
      <w:keepNext/>
      <w:spacing w:before="240" w:after="60"/>
      <w:outlineLvl w:val="3"/>
    </w:pPr>
    <w:rPr>
      <w:rFonts w:ascii="Arial" w:hAnsi="Arial"/>
      <w:b/>
      <w:bCs/>
      <w:sz w:val="22"/>
      <w:szCs w:val="28"/>
    </w:rPr>
  </w:style>
  <w:style w:type="paragraph" w:styleId="Heading5">
    <w:name w:val="heading 5"/>
    <w:basedOn w:val="Normal"/>
    <w:next w:val="Normal"/>
    <w:qFormat/>
    <w:rsid w:val="00ED3A95"/>
    <w:pPr>
      <w:numPr>
        <w:ilvl w:val="4"/>
        <w:numId w:val="1"/>
      </w:numPr>
      <w:spacing w:before="240" w:after="60"/>
      <w:outlineLvl w:val="4"/>
    </w:pPr>
    <w:rPr>
      <w:sz w:val="22"/>
      <w:szCs w:val="22"/>
    </w:rPr>
  </w:style>
  <w:style w:type="paragraph" w:styleId="Heading6">
    <w:name w:val="heading 6"/>
    <w:basedOn w:val="Normal"/>
    <w:next w:val="Normal"/>
    <w:qFormat/>
    <w:rsid w:val="00ED3A95"/>
    <w:pPr>
      <w:numPr>
        <w:ilvl w:val="5"/>
        <w:numId w:val="1"/>
      </w:numPr>
      <w:spacing w:before="240" w:after="60"/>
      <w:outlineLvl w:val="5"/>
    </w:pPr>
    <w:rPr>
      <w:i/>
      <w:iCs/>
      <w:sz w:val="22"/>
      <w:szCs w:val="22"/>
    </w:rPr>
  </w:style>
  <w:style w:type="paragraph" w:styleId="Heading7">
    <w:name w:val="heading 7"/>
    <w:basedOn w:val="Normal"/>
    <w:next w:val="Normal"/>
    <w:qFormat/>
    <w:rsid w:val="00ED3A9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ED3A9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ED3A9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450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450E5"/>
  </w:style>
  <w:style w:type="paragraph" w:customStyle="1" w:styleId="00ClientCover">
    <w:name w:val="00ClientCover"/>
    <w:basedOn w:val="Normal"/>
    <w:rsid w:val="00B450E5"/>
  </w:style>
  <w:style w:type="paragraph" w:customStyle="1" w:styleId="02Text">
    <w:name w:val="02Text"/>
    <w:basedOn w:val="Normal"/>
    <w:rsid w:val="00B450E5"/>
  </w:style>
  <w:style w:type="paragraph" w:customStyle="1" w:styleId="BillBasic">
    <w:name w:val="BillBasic"/>
    <w:rsid w:val="00B450E5"/>
    <w:pPr>
      <w:spacing w:before="140"/>
      <w:jc w:val="both"/>
    </w:pPr>
    <w:rPr>
      <w:sz w:val="24"/>
      <w:lang w:eastAsia="en-US"/>
    </w:rPr>
  </w:style>
  <w:style w:type="paragraph" w:styleId="Header">
    <w:name w:val="header"/>
    <w:basedOn w:val="Normal"/>
    <w:link w:val="HeaderChar"/>
    <w:rsid w:val="00B450E5"/>
    <w:pPr>
      <w:tabs>
        <w:tab w:val="center" w:pos="4153"/>
        <w:tab w:val="right" w:pos="8306"/>
      </w:tabs>
    </w:pPr>
  </w:style>
  <w:style w:type="paragraph" w:styleId="Footer">
    <w:name w:val="footer"/>
    <w:basedOn w:val="Normal"/>
    <w:link w:val="FooterChar"/>
    <w:rsid w:val="00B450E5"/>
    <w:pPr>
      <w:spacing w:before="120" w:line="240" w:lineRule="exact"/>
    </w:pPr>
    <w:rPr>
      <w:rFonts w:ascii="Arial" w:hAnsi="Arial"/>
      <w:sz w:val="18"/>
    </w:rPr>
  </w:style>
  <w:style w:type="paragraph" w:customStyle="1" w:styleId="Billname">
    <w:name w:val="Billname"/>
    <w:basedOn w:val="Normal"/>
    <w:rsid w:val="00B450E5"/>
    <w:pPr>
      <w:spacing w:before="1220"/>
    </w:pPr>
    <w:rPr>
      <w:rFonts w:ascii="Arial" w:hAnsi="Arial"/>
      <w:b/>
      <w:sz w:val="40"/>
    </w:rPr>
  </w:style>
  <w:style w:type="paragraph" w:customStyle="1" w:styleId="BillBasicHeading">
    <w:name w:val="BillBasicHeading"/>
    <w:basedOn w:val="BillBasic"/>
    <w:rsid w:val="00B450E5"/>
    <w:pPr>
      <w:keepNext/>
      <w:tabs>
        <w:tab w:val="left" w:pos="2600"/>
      </w:tabs>
      <w:jc w:val="left"/>
    </w:pPr>
    <w:rPr>
      <w:rFonts w:ascii="Arial" w:hAnsi="Arial"/>
      <w:b/>
    </w:rPr>
  </w:style>
  <w:style w:type="paragraph" w:customStyle="1" w:styleId="EnactingWordsRules">
    <w:name w:val="EnactingWordsRules"/>
    <w:basedOn w:val="EnactingWords"/>
    <w:rsid w:val="00B450E5"/>
    <w:pPr>
      <w:spacing w:before="240"/>
    </w:pPr>
  </w:style>
  <w:style w:type="paragraph" w:customStyle="1" w:styleId="EnactingWords">
    <w:name w:val="EnactingWords"/>
    <w:basedOn w:val="BillBasic"/>
    <w:rsid w:val="00B450E5"/>
    <w:pPr>
      <w:spacing w:before="120"/>
    </w:pPr>
  </w:style>
  <w:style w:type="paragraph" w:customStyle="1" w:styleId="BillCrest">
    <w:name w:val="Bill Crest"/>
    <w:basedOn w:val="Normal"/>
    <w:next w:val="Normal"/>
    <w:rsid w:val="00B450E5"/>
    <w:pPr>
      <w:tabs>
        <w:tab w:val="center" w:pos="3160"/>
      </w:tabs>
      <w:spacing w:after="60"/>
    </w:pPr>
    <w:rPr>
      <w:sz w:val="216"/>
    </w:rPr>
  </w:style>
  <w:style w:type="paragraph" w:customStyle="1" w:styleId="Amain">
    <w:name w:val="A main"/>
    <w:basedOn w:val="BillBasic"/>
    <w:rsid w:val="00B450E5"/>
    <w:pPr>
      <w:tabs>
        <w:tab w:val="right" w:pos="900"/>
        <w:tab w:val="left" w:pos="1100"/>
      </w:tabs>
      <w:ind w:left="1100" w:hanging="1100"/>
      <w:outlineLvl w:val="5"/>
    </w:pPr>
  </w:style>
  <w:style w:type="paragraph" w:customStyle="1" w:styleId="Amainreturn">
    <w:name w:val="A main return"/>
    <w:basedOn w:val="BillBasic"/>
    <w:rsid w:val="00B450E5"/>
    <w:pPr>
      <w:ind w:left="1100"/>
    </w:pPr>
  </w:style>
  <w:style w:type="paragraph" w:customStyle="1" w:styleId="Apara">
    <w:name w:val="A para"/>
    <w:basedOn w:val="BillBasic"/>
    <w:rsid w:val="00B450E5"/>
    <w:pPr>
      <w:tabs>
        <w:tab w:val="right" w:pos="1400"/>
        <w:tab w:val="left" w:pos="1600"/>
      </w:tabs>
      <w:ind w:left="1600" w:hanging="1600"/>
      <w:outlineLvl w:val="6"/>
    </w:pPr>
  </w:style>
  <w:style w:type="paragraph" w:customStyle="1" w:styleId="Asubpara">
    <w:name w:val="A subpara"/>
    <w:basedOn w:val="BillBasic"/>
    <w:rsid w:val="00B450E5"/>
    <w:pPr>
      <w:tabs>
        <w:tab w:val="right" w:pos="1900"/>
        <w:tab w:val="left" w:pos="2100"/>
      </w:tabs>
      <w:ind w:left="2100" w:hanging="2100"/>
      <w:outlineLvl w:val="7"/>
    </w:pPr>
  </w:style>
  <w:style w:type="paragraph" w:customStyle="1" w:styleId="Asubsubpara">
    <w:name w:val="A subsubpara"/>
    <w:basedOn w:val="BillBasic"/>
    <w:rsid w:val="00B450E5"/>
    <w:pPr>
      <w:tabs>
        <w:tab w:val="right" w:pos="2400"/>
        <w:tab w:val="left" w:pos="2600"/>
      </w:tabs>
      <w:ind w:left="2600" w:hanging="2600"/>
      <w:outlineLvl w:val="8"/>
    </w:pPr>
  </w:style>
  <w:style w:type="paragraph" w:customStyle="1" w:styleId="aDef">
    <w:name w:val="aDef"/>
    <w:basedOn w:val="BillBasic"/>
    <w:rsid w:val="00B450E5"/>
    <w:pPr>
      <w:ind w:left="1100"/>
    </w:pPr>
  </w:style>
  <w:style w:type="paragraph" w:customStyle="1" w:styleId="aExamHead">
    <w:name w:val="aExam Head"/>
    <w:basedOn w:val="BillBasicHeading"/>
    <w:next w:val="aExam"/>
    <w:rsid w:val="00B450E5"/>
    <w:pPr>
      <w:tabs>
        <w:tab w:val="clear" w:pos="2600"/>
      </w:tabs>
      <w:ind w:left="1100"/>
    </w:pPr>
    <w:rPr>
      <w:sz w:val="18"/>
    </w:rPr>
  </w:style>
  <w:style w:type="paragraph" w:customStyle="1" w:styleId="aExam">
    <w:name w:val="aExam"/>
    <w:basedOn w:val="aNoteSymb"/>
    <w:rsid w:val="00B450E5"/>
    <w:pPr>
      <w:spacing w:before="60"/>
      <w:ind w:left="1100" w:firstLine="0"/>
    </w:pPr>
  </w:style>
  <w:style w:type="paragraph" w:customStyle="1" w:styleId="aNote">
    <w:name w:val="aNote"/>
    <w:basedOn w:val="BillBasic"/>
    <w:link w:val="aNoteChar"/>
    <w:rsid w:val="00B450E5"/>
    <w:pPr>
      <w:ind w:left="1900" w:hanging="800"/>
    </w:pPr>
    <w:rPr>
      <w:sz w:val="20"/>
    </w:rPr>
  </w:style>
  <w:style w:type="paragraph" w:customStyle="1" w:styleId="HeaderEven">
    <w:name w:val="HeaderEven"/>
    <w:basedOn w:val="Normal"/>
    <w:rsid w:val="00B450E5"/>
    <w:rPr>
      <w:rFonts w:ascii="Arial" w:hAnsi="Arial"/>
      <w:sz w:val="18"/>
    </w:rPr>
  </w:style>
  <w:style w:type="paragraph" w:customStyle="1" w:styleId="HeaderEven6">
    <w:name w:val="HeaderEven6"/>
    <w:basedOn w:val="HeaderEven"/>
    <w:rsid w:val="00B450E5"/>
    <w:pPr>
      <w:spacing w:before="120" w:after="60"/>
    </w:pPr>
  </w:style>
  <w:style w:type="paragraph" w:customStyle="1" w:styleId="HeaderOdd6">
    <w:name w:val="HeaderOdd6"/>
    <w:basedOn w:val="HeaderEven6"/>
    <w:rsid w:val="00B450E5"/>
    <w:pPr>
      <w:jc w:val="right"/>
    </w:pPr>
  </w:style>
  <w:style w:type="paragraph" w:customStyle="1" w:styleId="HeaderOdd">
    <w:name w:val="HeaderOdd"/>
    <w:basedOn w:val="HeaderEven"/>
    <w:rsid w:val="00B450E5"/>
    <w:pPr>
      <w:jc w:val="right"/>
    </w:pPr>
  </w:style>
  <w:style w:type="paragraph" w:customStyle="1" w:styleId="BillNo">
    <w:name w:val="BillNo"/>
    <w:basedOn w:val="BillBasicHeading"/>
    <w:rsid w:val="00B450E5"/>
    <w:pPr>
      <w:keepNext w:val="0"/>
      <w:spacing w:before="240"/>
      <w:jc w:val="both"/>
    </w:pPr>
  </w:style>
  <w:style w:type="paragraph" w:customStyle="1" w:styleId="N-TOCheading">
    <w:name w:val="N-TOCheading"/>
    <w:basedOn w:val="BillBasicHeading"/>
    <w:next w:val="N-9pt"/>
    <w:rsid w:val="00B450E5"/>
    <w:pPr>
      <w:pBdr>
        <w:bottom w:val="single" w:sz="4" w:space="1" w:color="auto"/>
      </w:pBdr>
      <w:spacing w:before="800"/>
    </w:pPr>
    <w:rPr>
      <w:sz w:val="32"/>
    </w:rPr>
  </w:style>
  <w:style w:type="paragraph" w:customStyle="1" w:styleId="N-9pt">
    <w:name w:val="N-9pt"/>
    <w:basedOn w:val="BillBasic"/>
    <w:next w:val="BillBasic"/>
    <w:rsid w:val="00B450E5"/>
    <w:pPr>
      <w:keepNext/>
      <w:tabs>
        <w:tab w:val="right" w:pos="7707"/>
      </w:tabs>
      <w:spacing w:before="120"/>
    </w:pPr>
    <w:rPr>
      <w:rFonts w:ascii="Arial" w:hAnsi="Arial"/>
      <w:sz w:val="18"/>
    </w:rPr>
  </w:style>
  <w:style w:type="paragraph" w:customStyle="1" w:styleId="N-14pt">
    <w:name w:val="N-14pt"/>
    <w:basedOn w:val="BillBasic"/>
    <w:rsid w:val="00B450E5"/>
    <w:pPr>
      <w:spacing w:before="0"/>
    </w:pPr>
    <w:rPr>
      <w:b/>
      <w:sz w:val="28"/>
    </w:rPr>
  </w:style>
  <w:style w:type="paragraph" w:customStyle="1" w:styleId="N-16pt">
    <w:name w:val="N-16pt"/>
    <w:basedOn w:val="BillBasic"/>
    <w:rsid w:val="00B450E5"/>
    <w:pPr>
      <w:spacing w:before="800"/>
    </w:pPr>
    <w:rPr>
      <w:b/>
      <w:sz w:val="32"/>
    </w:rPr>
  </w:style>
  <w:style w:type="paragraph" w:customStyle="1" w:styleId="N-line3">
    <w:name w:val="N-line3"/>
    <w:basedOn w:val="BillBasic"/>
    <w:next w:val="BillBasic"/>
    <w:rsid w:val="00B450E5"/>
    <w:pPr>
      <w:pBdr>
        <w:bottom w:val="single" w:sz="12" w:space="1" w:color="auto"/>
      </w:pBdr>
      <w:spacing w:before="60"/>
    </w:pPr>
  </w:style>
  <w:style w:type="paragraph" w:customStyle="1" w:styleId="Comment">
    <w:name w:val="Comment"/>
    <w:basedOn w:val="BillBasic"/>
    <w:rsid w:val="00B450E5"/>
    <w:pPr>
      <w:tabs>
        <w:tab w:val="left" w:pos="1800"/>
      </w:tabs>
      <w:ind w:left="1300"/>
      <w:jc w:val="left"/>
    </w:pPr>
    <w:rPr>
      <w:b/>
      <w:sz w:val="18"/>
    </w:rPr>
  </w:style>
  <w:style w:type="paragraph" w:customStyle="1" w:styleId="FooterInfo">
    <w:name w:val="FooterInfo"/>
    <w:basedOn w:val="Normal"/>
    <w:rsid w:val="00B450E5"/>
    <w:pPr>
      <w:tabs>
        <w:tab w:val="right" w:pos="7707"/>
      </w:tabs>
    </w:pPr>
    <w:rPr>
      <w:rFonts w:ascii="Arial" w:hAnsi="Arial"/>
      <w:sz w:val="18"/>
    </w:rPr>
  </w:style>
  <w:style w:type="paragraph" w:customStyle="1" w:styleId="AH1Chapter">
    <w:name w:val="A H1 Chapter"/>
    <w:basedOn w:val="BillBasicHeading"/>
    <w:next w:val="AH2Part"/>
    <w:rsid w:val="00B450E5"/>
    <w:pPr>
      <w:spacing w:before="320"/>
      <w:ind w:left="2600" w:hanging="2600"/>
      <w:outlineLvl w:val="0"/>
    </w:pPr>
    <w:rPr>
      <w:sz w:val="34"/>
    </w:rPr>
  </w:style>
  <w:style w:type="paragraph" w:customStyle="1" w:styleId="AH2Part">
    <w:name w:val="A H2 Part"/>
    <w:basedOn w:val="BillBasicHeading"/>
    <w:next w:val="AH3Div"/>
    <w:rsid w:val="00B450E5"/>
    <w:pPr>
      <w:spacing w:before="380"/>
      <w:ind w:left="2600" w:hanging="2600"/>
      <w:outlineLvl w:val="1"/>
    </w:pPr>
    <w:rPr>
      <w:sz w:val="32"/>
    </w:rPr>
  </w:style>
  <w:style w:type="paragraph" w:customStyle="1" w:styleId="AH3Div">
    <w:name w:val="A H3 Div"/>
    <w:basedOn w:val="BillBasicHeading"/>
    <w:next w:val="AH5Sec"/>
    <w:rsid w:val="00B450E5"/>
    <w:pPr>
      <w:spacing w:before="240"/>
      <w:ind w:left="2600" w:hanging="2600"/>
      <w:outlineLvl w:val="2"/>
    </w:pPr>
    <w:rPr>
      <w:sz w:val="28"/>
    </w:rPr>
  </w:style>
  <w:style w:type="paragraph" w:customStyle="1" w:styleId="AH5Sec">
    <w:name w:val="A H5 Sec"/>
    <w:basedOn w:val="BillBasicHeading"/>
    <w:next w:val="Amain"/>
    <w:rsid w:val="00B450E5"/>
    <w:pPr>
      <w:tabs>
        <w:tab w:val="clear" w:pos="2600"/>
        <w:tab w:val="left" w:pos="1100"/>
      </w:tabs>
      <w:spacing w:before="240"/>
      <w:ind w:left="1100" w:hanging="1100"/>
      <w:outlineLvl w:val="4"/>
    </w:pPr>
  </w:style>
  <w:style w:type="paragraph" w:customStyle="1" w:styleId="AH4SubDiv">
    <w:name w:val="A H4 SubDiv"/>
    <w:basedOn w:val="BillBasicHeading"/>
    <w:next w:val="AH5Sec"/>
    <w:rsid w:val="00B450E5"/>
    <w:pPr>
      <w:spacing w:before="240"/>
      <w:ind w:left="2600" w:hanging="2600"/>
      <w:outlineLvl w:val="3"/>
    </w:pPr>
    <w:rPr>
      <w:sz w:val="26"/>
    </w:rPr>
  </w:style>
  <w:style w:type="paragraph" w:customStyle="1" w:styleId="Sched-heading">
    <w:name w:val="Sched-heading"/>
    <w:basedOn w:val="BillBasicHeading"/>
    <w:next w:val="refSymb"/>
    <w:rsid w:val="00B450E5"/>
    <w:pPr>
      <w:spacing w:before="380"/>
      <w:ind w:left="2600" w:hanging="2600"/>
      <w:outlineLvl w:val="0"/>
    </w:pPr>
    <w:rPr>
      <w:sz w:val="34"/>
    </w:rPr>
  </w:style>
  <w:style w:type="paragraph" w:customStyle="1" w:styleId="ref">
    <w:name w:val="ref"/>
    <w:basedOn w:val="BillBasic"/>
    <w:next w:val="Normal"/>
    <w:rsid w:val="00B450E5"/>
    <w:pPr>
      <w:spacing w:before="60"/>
    </w:pPr>
    <w:rPr>
      <w:sz w:val="18"/>
    </w:rPr>
  </w:style>
  <w:style w:type="paragraph" w:customStyle="1" w:styleId="Sched-Part">
    <w:name w:val="Sched-Part"/>
    <w:basedOn w:val="BillBasicHeading"/>
    <w:next w:val="Sched-Form"/>
    <w:rsid w:val="00B450E5"/>
    <w:pPr>
      <w:spacing w:before="380"/>
      <w:ind w:left="2600" w:hanging="2600"/>
      <w:outlineLvl w:val="1"/>
    </w:pPr>
    <w:rPr>
      <w:sz w:val="32"/>
    </w:rPr>
  </w:style>
  <w:style w:type="paragraph" w:customStyle="1" w:styleId="ShadedSchClause">
    <w:name w:val="Shaded Sch Clause"/>
    <w:basedOn w:val="Schclauseheading"/>
    <w:next w:val="direction"/>
    <w:rsid w:val="00B450E5"/>
    <w:pPr>
      <w:shd w:val="pct25" w:color="auto" w:fill="auto"/>
      <w:outlineLvl w:val="3"/>
    </w:pPr>
  </w:style>
  <w:style w:type="paragraph" w:customStyle="1" w:styleId="direction">
    <w:name w:val="direction"/>
    <w:basedOn w:val="BillBasic"/>
    <w:next w:val="AmainreturnSymb"/>
    <w:rsid w:val="00B450E5"/>
    <w:pPr>
      <w:ind w:left="1100"/>
    </w:pPr>
    <w:rPr>
      <w:i/>
    </w:rPr>
  </w:style>
  <w:style w:type="paragraph" w:customStyle="1" w:styleId="Sched-Form">
    <w:name w:val="Sched-Form"/>
    <w:basedOn w:val="BillBasicHeading"/>
    <w:next w:val="Schclauseheading"/>
    <w:rsid w:val="00B450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450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450E5"/>
    <w:pPr>
      <w:spacing w:before="320"/>
      <w:ind w:left="2600" w:hanging="2600"/>
      <w:jc w:val="both"/>
      <w:outlineLvl w:val="0"/>
    </w:pPr>
    <w:rPr>
      <w:sz w:val="34"/>
    </w:rPr>
  </w:style>
  <w:style w:type="paragraph" w:styleId="TOC7">
    <w:name w:val="toc 7"/>
    <w:basedOn w:val="TOC2"/>
    <w:next w:val="Normal"/>
    <w:autoRedefine/>
    <w:uiPriority w:val="39"/>
    <w:rsid w:val="00B450E5"/>
    <w:pPr>
      <w:keepNext w:val="0"/>
      <w:spacing w:before="120"/>
    </w:pPr>
    <w:rPr>
      <w:sz w:val="20"/>
    </w:rPr>
  </w:style>
  <w:style w:type="paragraph" w:styleId="TOC2">
    <w:name w:val="toc 2"/>
    <w:basedOn w:val="Normal"/>
    <w:next w:val="Normal"/>
    <w:autoRedefine/>
    <w:uiPriority w:val="39"/>
    <w:rsid w:val="00B450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450E5"/>
    <w:pPr>
      <w:keepNext/>
      <w:tabs>
        <w:tab w:val="left" w:pos="400"/>
      </w:tabs>
      <w:spacing w:before="0"/>
      <w:jc w:val="left"/>
    </w:pPr>
    <w:rPr>
      <w:rFonts w:ascii="Arial" w:hAnsi="Arial"/>
      <w:b/>
      <w:sz w:val="28"/>
    </w:rPr>
  </w:style>
  <w:style w:type="paragraph" w:customStyle="1" w:styleId="EndNote2">
    <w:name w:val="EndNote2"/>
    <w:basedOn w:val="BillBasic"/>
    <w:rsid w:val="00ED3A95"/>
    <w:pPr>
      <w:keepNext/>
      <w:tabs>
        <w:tab w:val="left" w:pos="240"/>
      </w:tabs>
      <w:spacing w:before="160" w:after="80"/>
      <w:jc w:val="left"/>
    </w:pPr>
    <w:rPr>
      <w:b/>
      <w:bCs/>
      <w:sz w:val="18"/>
      <w:szCs w:val="18"/>
    </w:rPr>
  </w:style>
  <w:style w:type="paragraph" w:customStyle="1" w:styleId="IH1Chap">
    <w:name w:val="I H1 Chap"/>
    <w:basedOn w:val="BillBasicHeading"/>
    <w:next w:val="Normal"/>
    <w:rsid w:val="00B450E5"/>
    <w:pPr>
      <w:spacing w:before="320"/>
      <w:ind w:left="2600" w:hanging="2600"/>
    </w:pPr>
    <w:rPr>
      <w:sz w:val="34"/>
    </w:rPr>
  </w:style>
  <w:style w:type="paragraph" w:customStyle="1" w:styleId="IH2Part">
    <w:name w:val="I H2 Part"/>
    <w:basedOn w:val="BillBasicHeading"/>
    <w:next w:val="Normal"/>
    <w:rsid w:val="00B450E5"/>
    <w:pPr>
      <w:spacing w:before="380"/>
      <w:ind w:left="2600" w:hanging="2600"/>
    </w:pPr>
    <w:rPr>
      <w:sz w:val="32"/>
    </w:rPr>
  </w:style>
  <w:style w:type="paragraph" w:customStyle="1" w:styleId="IH3Div">
    <w:name w:val="I H3 Div"/>
    <w:basedOn w:val="BillBasicHeading"/>
    <w:next w:val="Normal"/>
    <w:rsid w:val="00B450E5"/>
    <w:pPr>
      <w:spacing w:before="240"/>
      <w:ind w:left="2600" w:hanging="2600"/>
    </w:pPr>
    <w:rPr>
      <w:sz w:val="28"/>
    </w:rPr>
  </w:style>
  <w:style w:type="paragraph" w:customStyle="1" w:styleId="IH5Sec">
    <w:name w:val="I H5 Sec"/>
    <w:basedOn w:val="BillBasicHeading"/>
    <w:next w:val="Normal"/>
    <w:rsid w:val="00B450E5"/>
    <w:pPr>
      <w:tabs>
        <w:tab w:val="clear" w:pos="2600"/>
        <w:tab w:val="left" w:pos="1100"/>
      </w:tabs>
      <w:spacing w:before="240"/>
      <w:ind w:left="1100" w:hanging="1100"/>
    </w:pPr>
  </w:style>
  <w:style w:type="paragraph" w:customStyle="1" w:styleId="IH4SubDiv">
    <w:name w:val="I H4 SubDiv"/>
    <w:basedOn w:val="BillBasicHeading"/>
    <w:next w:val="Normal"/>
    <w:rsid w:val="00B450E5"/>
    <w:pPr>
      <w:spacing w:before="240"/>
      <w:ind w:left="2600" w:hanging="2600"/>
      <w:jc w:val="both"/>
    </w:pPr>
    <w:rPr>
      <w:sz w:val="26"/>
    </w:rPr>
  </w:style>
  <w:style w:type="character" w:styleId="LineNumber">
    <w:name w:val="line number"/>
    <w:basedOn w:val="DefaultParagraphFont"/>
    <w:rsid w:val="00B450E5"/>
    <w:rPr>
      <w:rFonts w:ascii="Arial" w:hAnsi="Arial"/>
      <w:sz w:val="16"/>
    </w:rPr>
  </w:style>
  <w:style w:type="paragraph" w:customStyle="1" w:styleId="PageBreak">
    <w:name w:val="PageBreak"/>
    <w:basedOn w:val="Normal"/>
    <w:rsid w:val="00B450E5"/>
    <w:rPr>
      <w:sz w:val="4"/>
    </w:rPr>
  </w:style>
  <w:style w:type="paragraph" w:customStyle="1" w:styleId="04Dictionary">
    <w:name w:val="04Dictionary"/>
    <w:basedOn w:val="Normal"/>
    <w:rsid w:val="00B450E5"/>
  </w:style>
  <w:style w:type="paragraph" w:customStyle="1" w:styleId="N-line1">
    <w:name w:val="N-line1"/>
    <w:basedOn w:val="BillBasic"/>
    <w:rsid w:val="00B450E5"/>
    <w:pPr>
      <w:pBdr>
        <w:bottom w:val="single" w:sz="4" w:space="0" w:color="auto"/>
      </w:pBdr>
      <w:spacing w:before="100"/>
      <w:ind w:left="2980" w:right="3020"/>
      <w:jc w:val="center"/>
    </w:pPr>
  </w:style>
  <w:style w:type="paragraph" w:customStyle="1" w:styleId="N-line2">
    <w:name w:val="N-line2"/>
    <w:basedOn w:val="Normal"/>
    <w:rsid w:val="00B450E5"/>
    <w:pPr>
      <w:pBdr>
        <w:bottom w:val="single" w:sz="8" w:space="0" w:color="auto"/>
      </w:pBdr>
    </w:pPr>
  </w:style>
  <w:style w:type="paragraph" w:customStyle="1" w:styleId="EndNote">
    <w:name w:val="EndNote"/>
    <w:basedOn w:val="BillBasicHeading"/>
    <w:rsid w:val="00B450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450E5"/>
    <w:pPr>
      <w:tabs>
        <w:tab w:val="left" w:pos="700"/>
      </w:tabs>
      <w:spacing w:before="160"/>
      <w:ind w:left="700" w:hanging="700"/>
    </w:pPr>
    <w:rPr>
      <w:rFonts w:ascii="Arial (W1)" w:hAnsi="Arial (W1)"/>
    </w:rPr>
  </w:style>
  <w:style w:type="paragraph" w:customStyle="1" w:styleId="PenaltyHeading">
    <w:name w:val="PenaltyHeading"/>
    <w:basedOn w:val="Normal"/>
    <w:rsid w:val="00B450E5"/>
    <w:pPr>
      <w:tabs>
        <w:tab w:val="left" w:pos="1100"/>
      </w:tabs>
      <w:spacing w:before="120"/>
      <w:ind w:left="1100" w:hanging="1100"/>
    </w:pPr>
    <w:rPr>
      <w:rFonts w:ascii="Arial" w:hAnsi="Arial"/>
      <w:b/>
      <w:sz w:val="20"/>
    </w:rPr>
  </w:style>
  <w:style w:type="paragraph" w:customStyle="1" w:styleId="05EndNote">
    <w:name w:val="05EndNote"/>
    <w:basedOn w:val="Normal"/>
    <w:rsid w:val="00B450E5"/>
  </w:style>
  <w:style w:type="paragraph" w:customStyle="1" w:styleId="03Schedule">
    <w:name w:val="03Schedule"/>
    <w:basedOn w:val="Normal"/>
    <w:rsid w:val="00B450E5"/>
  </w:style>
  <w:style w:type="paragraph" w:customStyle="1" w:styleId="ISched-heading">
    <w:name w:val="I Sched-heading"/>
    <w:basedOn w:val="BillBasicHeading"/>
    <w:next w:val="Normal"/>
    <w:rsid w:val="00B450E5"/>
    <w:pPr>
      <w:spacing w:before="320"/>
      <w:ind w:left="2600" w:hanging="2600"/>
    </w:pPr>
    <w:rPr>
      <w:sz w:val="34"/>
    </w:rPr>
  </w:style>
  <w:style w:type="paragraph" w:customStyle="1" w:styleId="ISched-Part">
    <w:name w:val="I Sched-Part"/>
    <w:basedOn w:val="BillBasicHeading"/>
    <w:rsid w:val="00B450E5"/>
    <w:pPr>
      <w:spacing w:before="380"/>
      <w:ind w:left="2600" w:hanging="2600"/>
    </w:pPr>
    <w:rPr>
      <w:sz w:val="32"/>
    </w:rPr>
  </w:style>
  <w:style w:type="paragraph" w:customStyle="1" w:styleId="ISched-form">
    <w:name w:val="I Sched-form"/>
    <w:basedOn w:val="BillBasicHeading"/>
    <w:rsid w:val="00B450E5"/>
    <w:pPr>
      <w:tabs>
        <w:tab w:val="right" w:pos="7200"/>
      </w:tabs>
      <w:spacing w:before="240"/>
      <w:ind w:left="2600" w:hanging="2600"/>
    </w:pPr>
    <w:rPr>
      <w:sz w:val="28"/>
    </w:rPr>
  </w:style>
  <w:style w:type="paragraph" w:customStyle="1" w:styleId="ISchclauseheading">
    <w:name w:val="I Sch clause heading"/>
    <w:basedOn w:val="BillBasic"/>
    <w:rsid w:val="00B450E5"/>
    <w:pPr>
      <w:keepNext/>
      <w:tabs>
        <w:tab w:val="left" w:pos="1100"/>
      </w:tabs>
      <w:spacing w:before="240"/>
      <w:ind w:left="1100" w:hanging="1100"/>
      <w:jc w:val="left"/>
    </w:pPr>
    <w:rPr>
      <w:rFonts w:ascii="Arial" w:hAnsi="Arial"/>
      <w:b/>
    </w:rPr>
  </w:style>
  <w:style w:type="paragraph" w:customStyle="1" w:styleId="IMain">
    <w:name w:val="I Main"/>
    <w:basedOn w:val="Amain"/>
    <w:rsid w:val="00B450E5"/>
  </w:style>
  <w:style w:type="paragraph" w:customStyle="1" w:styleId="Ipara">
    <w:name w:val="I para"/>
    <w:basedOn w:val="Apara"/>
    <w:rsid w:val="00B450E5"/>
    <w:pPr>
      <w:outlineLvl w:val="9"/>
    </w:pPr>
  </w:style>
  <w:style w:type="paragraph" w:customStyle="1" w:styleId="Isubpara">
    <w:name w:val="I subpara"/>
    <w:basedOn w:val="Asubpara"/>
    <w:rsid w:val="00B450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450E5"/>
    <w:pPr>
      <w:tabs>
        <w:tab w:val="clear" w:pos="2400"/>
        <w:tab w:val="clear" w:pos="2600"/>
        <w:tab w:val="right" w:pos="2460"/>
        <w:tab w:val="left" w:pos="2660"/>
      </w:tabs>
      <w:ind w:left="2660" w:hanging="2660"/>
    </w:pPr>
  </w:style>
  <w:style w:type="character" w:customStyle="1" w:styleId="CharSectNo">
    <w:name w:val="CharSectNo"/>
    <w:basedOn w:val="DefaultParagraphFont"/>
    <w:rsid w:val="00B450E5"/>
  </w:style>
  <w:style w:type="character" w:customStyle="1" w:styleId="CharDivNo">
    <w:name w:val="CharDivNo"/>
    <w:basedOn w:val="DefaultParagraphFont"/>
    <w:rsid w:val="00B450E5"/>
  </w:style>
  <w:style w:type="character" w:customStyle="1" w:styleId="CharDivText">
    <w:name w:val="CharDivText"/>
    <w:basedOn w:val="DefaultParagraphFont"/>
    <w:rsid w:val="00B450E5"/>
  </w:style>
  <w:style w:type="character" w:customStyle="1" w:styleId="CharPartNo">
    <w:name w:val="CharPartNo"/>
    <w:basedOn w:val="DefaultParagraphFont"/>
    <w:rsid w:val="00B450E5"/>
  </w:style>
  <w:style w:type="paragraph" w:customStyle="1" w:styleId="Placeholder">
    <w:name w:val="Placeholder"/>
    <w:basedOn w:val="Normal"/>
    <w:rsid w:val="00B450E5"/>
    <w:rPr>
      <w:sz w:val="10"/>
    </w:rPr>
  </w:style>
  <w:style w:type="paragraph" w:styleId="PlainText">
    <w:name w:val="Plain Text"/>
    <w:basedOn w:val="Normal"/>
    <w:rsid w:val="00B450E5"/>
    <w:rPr>
      <w:rFonts w:ascii="Courier New" w:hAnsi="Courier New"/>
      <w:sz w:val="20"/>
    </w:rPr>
  </w:style>
  <w:style w:type="character" w:customStyle="1" w:styleId="CharChapNo">
    <w:name w:val="CharChapNo"/>
    <w:basedOn w:val="DefaultParagraphFont"/>
    <w:rsid w:val="00B450E5"/>
  </w:style>
  <w:style w:type="character" w:customStyle="1" w:styleId="CharChapText">
    <w:name w:val="CharChapText"/>
    <w:basedOn w:val="DefaultParagraphFont"/>
    <w:rsid w:val="00B450E5"/>
  </w:style>
  <w:style w:type="character" w:customStyle="1" w:styleId="CharPartText">
    <w:name w:val="CharPartText"/>
    <w:basedOn w:val="DefaultParagraphFont"/>
    <w:rsid w:val="00B450E5"/>
  </w:style>
  <w:style w:type="paragraph" w:styleId="TOC1">
    <w:name w:val="toc 1"/>
    <w:basedOn w:val="Normal"/>
    <w:next w:val="Normal"/>
    <w:autoRedefine/>
    <w:uiPriority w:val="39"/>
    <w:rsid w:val="00B450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450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450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450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450E5"/>
  </w:style>
  <w:style w:type="paragraph" w:styleId="Title">
    <w:name w:val="Title"/>
    <w:basedOn w:val="Normal"/>
    <w:qFormat/>
    <w:rsid w:val="00ED3A95"/>
    <w:pPr>
      <w:spacing w:before="240" w:after="60"/>
      <w:jc w:val="center"/>
      <w:outlineLvl w:val="0"/>
    </w:pPr>
    <w:rPr>
      <w:rFonts w:ascii="Arial" w:hAnsi="Arial" w:cs="Arial"/>
      <w:b/>
      <w:bCs/>
      <w:kern w:val="28"/>
      <w:sz w:val="32"/>
      <w:szCs w:val="32"/>
    </w:rPr>
  </w:style>
  <w:style w:type="paragraph" w:styleId="Signature">
    <w:name w:val="Signature"/>
    <w:basedOn w:val="Normal"/>
    <w:rsid w:val="00B450E5"/>
    <w:pPr>
      <w:ind w:left="4252"/>
    </w:pPr>
  </w:style>
  <w:style w:type="paragraph" w:customStyle="1" w:styleId="ActNo">
    <w:name w:val="ActNo"/>
    <w:basedOn w:val="BillBasicHeading"/>
    <w:rsid w:val="00B450E5"/>
    <w:pPr>
      <w:keepNext w:val="0"/>
      <w:tabs>
        <w:tab w:val="clear" w:pos="2600"/>
      </w:tabs>
      <w:spacing w:before="220"/>
    </w:pPr>
  </w:style>
  <w:style w:type="paragraph" w:customStyle="1" w:styleId="aParaNote">
    <w:name w:val="aParaNote"/>
    <w:basedOn w:val="BillBasic"/>
    <w:rsid w:val="00B450E5"/>
    <w:pPr>
      <w:ind w:left="2840" w:hanging="1240"/>
    </w:pPr>
    <w:rPr>
      <w:sz w:val="20"/>
    </w:rPr>
  </w:style>
  <w:style w:type="paragraph" w:customStyle="1" w:styleId="aExamNum">
    <w:name w:val="aExamNum"/>
    <w:basedOn w:val="aExam"/>
    <w:rsid w:val="00B450E5"/>
    <w:pPr>
      <w:ind w:left="1500" w:hanging="400"/>
    </w:pPr>
  </w:style>
  <w:style w:type="paragraph" w:customStyle="1" w:styleId="LongTitle">
    <w:name w:val="LongTitle"/>
    <w:basedOn w:val="BillBasic"/>
    <w:rsid w:val="00B450E5"/>
    <w:pPr>
      <w:spacing w:before="300"/>
    </w:pPr>
  </w:style>
  <w:style w:type="paragraph" w:customStyle="1" w:styleId="Minister">
    <w:name w:val="Minister"/>
    <w:basedOn w:val="BillBasic"/>
    <w:rsid w:val="00B450E5"/>
    <w:pPr>
      <w:spacing w:before="640"/>
      <w:jc w:val="right"/>
    </w:pPr>
    <w:rPr>
      <w:caps/>
    </w:rPr>
  </w:style>
  <w:style w:type="paragraph" w:customStyle="1" w:styleId="DateLine">
    <w:name w:val="DateLine"/>
    <w:basedOn w:val="BillBasic"/>
    <w:rsid w:val="00B450E5"/>
    <w:pPr>
      <w:tabs>
        <w:tab w:val="left" w:pos="4320"/>
      </w:tabs>
    </w:pPr>
  </w:style>
  <w:style w:type="paragraph" w:customStyle="1" w:styleId="madeunder">
    <w:name w:val="made under"/>
    <w:basedOn w:val="BillBasic"/>
    <w:rsid w:val="00B450E5"/>
    <w:pPr>
      <w:spacing w:before="240"/>
    </w:pPr>
  </w:style>
  <w:style w:type="paragraph" w:customStyle="1" w:styleId="EndNoteSubHeading">
    <w:name w:val="EndNoteSubHeading"/>
    <w:basedOn w:val="Normal"/>
    <w:next w:val="EndNoteText"/>
    <w:rsid w:val="00ED3A9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450E5"/>
    <w:pPr>
      <w:tabs>
        <w:tab w:val="left" w:pos="700"/>
        <w:tab w:val="right" w:pos="6160"/>
      </w:tabs>
      <w:spacing w:before="80"/>
      <w:ind w:left="700" w:hanging="700"/>
    </w:pPr>
    <w:rPr>
      <w:sz w:val="20"/>
    </w:rPr>
  </w:style>
  <w:style w:type="paragraph" w:customStyle="1" w:styleId="BillBasicItalics">
    <w:name w:val="BillBasicItalics"/>
    <w:basedOn w:val="BillBasic"/>
    <w:rsid w:val="00B450E5"/>
    <w:rPr>
      <w:i/>
    </w:rPr>
  </w:style>
  <w:style w:type="paragraph" w:customStyle="1" w:styleId="00SigningPage">
    <w:name w:val="00SigningPage"/>
    <w:basedOn w:val="Normal"/>
    <w:rsid w:val="00B450E5"/>
  </w:style>
  <w:style w:type="paragraph" w:customStyle="1" w:styleId="Aparareturn">
    <w:name w:val="A para return"/>
    <w:basedOn w:val="BillBasic"/>
    <w:rsid w:val="00B450E5"/>
    <w:pPr>
      <w:ind w:left="1600"/>
    </w:pPr>
  </w:style>
  <w:style w:type="paragraph" w:customStyle="1" w:styleId="Asubparareturn">
    <w:name w:val="A subpara return"/>
    <w:basedOn w:val="BillBasic"/>
    <w:rsid w:val="00B450E5"/>
    <w:pPr>
      <w:ind w:left="2100"/>
    </w:pPr>
  </w:style>
  <w:style w:type="paragraph" w:customStyle="1" w:styleId="CommentNum">
    <w:name w:val="CommentNum"/>
    <w:basedOn w:val="Comment"/>
    <w:rsid w:val="00B450E5"/>
    <w:pPr>
      <w:ind w:left="1800" w:hanging="1800"/>
    </w:pPr>
  </w:style>
  <w:style w:type="paragraph" w:styleId="TOC8">
    <w:name w:val="toc 8"/>
    <w:basedOn w:val="TOC3"/>
    <w:next w:val="Normal"/>
    <w:autoRedefine/>
    <w:uiPriority w:val="39"/>
    <w:rsid w:val="00B450E5"/>
    <w:pPr>
      <w:keepNext w:val="0"/>
      <w:spacing w:before="120"/>
    </w:pPr>
  </w:style>
  <w:style w:type="paragraph" w:customStyle="1" w:styleId="Judges">
    <w:name w:val="Judges"/>
    <w:basedOn w:val="Minister"/>
    <w:rsid w:val="00B450E5"/>
    <w:pPr>
      <w:spacing w:before="180"/>
    </w:pPr>
  </w:style>
  <w:style w:type="paragraph" w:customStyle="1" w:styleId="BillFor">
    <w:name w:val="BillFor"/>
    <w:basedOn w:val="BillBasicHeading"/>
    <w:rsid w:val="00B450E5"/>
    <w:pPr>
      <w:keepNext w:val="0"/>
      <w:spacing w:before="320"/>
      <w:jc w:val="both"/>
    </w:pPr>
    <w:rPr>
      <w:sz w:val="28"/>
    </w:rPr>
  </w:style>
  <w:style w:type="paragraph" w:customStyle="1" w:styleId="draft">
    <w:name w:val="draft"/>
    <w:basedOn w:val="Normal"/>
    <w:rsid w:val="00B450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450E5"/>
    <w:pPr>
      <w:spacing w:line="260" w:lineRule="atLeast"/>
      <w:jc w:val="center"/>
    </w:pPr>
  </w:style>
  <w:style w:type="paragraph" w:customStyle="1" w:styleId="Amainbullet">
    <w:name w:val="A main bullet"/>
    <w:basedOn w:val="BillBasic"/>
    <w:rsid w:val="00B450E5"/>
    <w:pPr>
      <w:spacing w:before="60"/>
      <w:ind w:left="1500" w:hanging="400"/>
    </w:pPr>
  </w:style>
  <w:style w:type="paragraph" w:customStyle="1" w:styleId="Aparabullet">
    <w:name w:val="A para bullet"/>
    <w:basedOn w:val="BillBasic"/>
    <w:rsid w:val="00B450E5"/>
    <w:pPr>
      <w:spacing w:before="60"/>
      <w:ind w:left="2000" w:hanging="400"/>
    </w:pPr>
  </w:style>
  <w:style w:type="paragraph" w:customStyle="1" w:styleId="Asubparabullet">
    <w:name w:val="A subpara bullet"/>
    <w:basedOn w:val="BillBasic"/>
    <w:rsid w:val="00B450E5"/>
    <w:pPr>
      <w:spacing w:before="60"/>
      <w:ind w:left="2540" w:hanging="400"/>
    </w:pPr>
  </w:style>
  <w:style w:type="paragraph" w:customStyle="1" w:styleId="aDefpara">
    <w:name w:val="aDef para"/>
    <w:basedOn w:val="Apara"/>
    <w:rsid w:val="00B450E5"/>
  </w:style>
  <w:style w:type="paragraph" w:customStyle="1" w:styleId="aDefsubpara">
    <w:name w:val="aDef subpara"/>
    <w:basedOn w:val="Asubpara"/>
    <w:rsid w:val="00B450E5"/>
  </w:style>
  <w:style w:type="paragraph" w:customStyle="1" w:styleId="Idefpara">
    <w:name w:val="I def para"/>
    <w:basedOn w:val="Ipara"/>
    <w:rsid w:val="00B450E5"/>
  </w:style>
  <w:style w:type="paragraph" w:customStyle="1" w:styleId="Idefsubpara">
    <w:name w:val="I def subpara"/>
    <w:basedOn w:val="Isubpara"/>
    <w:rsid w:val="00B450E5"/>
  </w:style>
  <w:style w:type="paragraph" w:customStyle="1" w:styleId="Notified">
    <w:name w:val="Notified"/>
    <w:basedOn w:val="BillBasic"/>
    <w:rsid w:val="00B450E5"/>
    <w:pPr>
      <w:spacing w:before="360"/>
      <w:jc w:val="right"/>
    </w:pPr>
    <w:rPr>
      <w:i/>
    </w:rPr>
  </w:style>
  <w:style w:type="paragraph" w:customStyle="1" w:styleId="03ScheduleLandscape">
    <w:name w:val="03ScheduleLandscape"/>
    <w:basedOn w:val="Normal"/>
    <w:rsid w:val="00B450E5"/>
  </w:style>
  <w:style w:type="paragraph" w:customStyle="1" w:styleId="IDict-Heading">
    <w:name w:val="I Dict-Heading"/>
    <w:basedOn w:val="BillBasicHeading"/>
    <w:rsid w:val="00B450E5"/>
    <w:pPr>
      <w:spacing w:before="320"/>
      <w:ind w:left="2600" w:hanging="2600"/>
      <w:jc w:val="both"/>
    </w:pPr>
    <w:rPr>
      <w:sz w:val="34"/>
    </w:rPr>
  </w:style>
  <w:style w:type="paragraph" w:customStyle="1" w:styleId="02TextLandscape">
    <w:name w:val="02TextLandscape"/>
    <w:basedOn w:val="Normal"/>
    <w:rsid w:val="00B450E5"/>
  </w:style>
  <w:style w:type="paragraph" w:styleId="Salutation">
    <w:name w:val="Salutation"/>
    <w:basedOn w:val="Normal"/>
    <w:next w:val="Normal"/>
    <w:rsid w:val="00ED3A95"/>
  </w:style>
  <w:style w:type="paragraph" w:customStyle="1" w:styleId="aNoteBullet">
    <w:name w:val="aNoteBullet"/>
    <w:basedOn w:val="aNoteSymb"/>
    <w:rsid w:val="00B450E5"/>
    <w:pPr>
      <w:tabs>
        <w:tab w:val="left" w:pos="2200"/>
      </w:tabs>
      <w:spacing w:before="60"/>
      <w:ind w:left="2600" w:hanging="700"/>
    </w:pPr>
  </w:style>
  <w:style w:type="paragraph" w:customStyle="1" w:styleId="aParaNoteBullet">
    <w:name w:val="aParaNoteBullet"/>
    <w:basedOn w:val="aParaNote"/>
    <w:rsid w:val="00B450E5"/>
    <w:pPr>
      <w:tabs>
        <w:tab w:val="left" w:pos="2700"/>
      </w:tabs>
      <w:spacing w:before="60"/>
      <w:ind w:left="3100" w:hanging="700"/>
    </w:pPr>
  </w:style>
  <w:style w:type="paragraph" w:customStyle="1" w:styleId="MinisterWord">
    <w:name w:val="MinisterWord"/>
    <w:basedOn w:val="Normal"/>
    <w:rsid w:val="00B450E5"/>
    <w:pPr>
      <w:spacing w:before="60"/>
      <w:jc w:val="right"/>
    </w:pPr>
  </w:style>
  <w:style w:type="paragraph" w:customStyle="1" w:styleId="aExamPara">
    <w:name w:val="aExamPara"/>
    <w:basedOn w:val="aExam"/>
    <w:rsid w:val="00B450E5"/>
    <w:pPr>
      <w:tabs>
        <w:tab w:val="right" w:pos="1720"/>
        <w:tab w:val="left" w:pos="2000"/>
        <w:tab w:val="left" w:pos="2300"/>
      </w:tabs>
      <w:ind w:left="2400" w:hanging="1300"/>
    </w:pPr>
  </w:style>
  <w:style w:type="paragraph" w:customStyle="1" w:styleId="aExamNumText">
    <w:name w:val="aExamNumText"/>
    <w:basedOn w:val="aExam"/>
    <w:rsid w:val="00B450E5"/>
    <w:pPr>
      <w:ind w:left="1500"/>
    </w:pPr>
  </w:style>
  <w:style w:type="paragraph" w:customStyle="1" w:styleId="aExamBullet">
    <w:name w:val="aExamBullet"/>
    <w:basedOn w:val="aExam"/>
    <w:rsid w:val="00B450E5"/>
    <w:pPr>
      <w:tabs>
        <w:tab w:val="left" w:pos="1500"/>
        <w:tab w:val="left" w:pos="2300"/>
      </w:tabs>
      <w:ind w:left="1900" w:hanging="800"/>
    </w:pPr>
  </w:style>
  <w:style w:type="paragraph" w:customStyle="1" w:styleId="aNotePara">
    <w:name w:val="aNotePara"/>
    <w:basedOn w:val="aNote"/>
    <w:rsid w:val="00B450E5"/>
    <w:pPr>
      <w:tabs>
        <w:tab w:val="right" w:pos="2140"/>
        <w:tab w:val="left" w:pos="2400"/>
      </w:tabs>
      <w:spacing w:before="60"/>
      <w:ind w:left="2400" w:hanging="1300"/>
    </w:pPr>
  </w:style>
  <w:style w:type="paragraph" w:customStyle="1" w:styleId="aExplanHeading">
    <w:name w:val="aExplanHeading"/>
    <w:basedOn w:val="BillBasicHeading"/>
    <w:next w:val="Normal"/>
    <w:rsid w:val="00B450E5"/>
    <w:rPr>
      <w:rFonts w:ascii="Arial (W1)" w:hAnsi="Arial (W1)"/>
      <w:sz w:val="18"/>
    </w:rPr>
  </w:style>
  <w:style w:type="paragraph" w:customStyle="1" w:styleId="aExplanText">
    <w:name w:val="aExplanText"/>
    <w:basedOn w:val="BillBasic"/>
    <w:rsid w:val="00B450E5"/>
    <w:rPr>
      <w:sz w:val="20"/>
    </w:rPr>
  </w:style>
  <w:style w:type="paragraph" w:customStyle="1" w:styleId="aParaNotePara">
    <w:name w:val="aParaNotePara"/>
    <w:basedOn w:val="aNoteParaSymb"/>
    <w:rsid w:val="00B450E5"/>
    <w:pPr>
      <w:tabs>
        <w:tab w:val="clear" w:pos="2140"/>
        <w:tab w:val="clear" w:pos="2400"/>
        <w:tab w:val="right" w:pos="2644"/>
      </w:tabs>
      <w:ind w:left="3320" w:hanging="1720"/>
    </w:pPr>
  </w:style>
  <w:style w:type="character" w:customStyle="1" w:styleId="charBold">
    <w:name w:val="charBold"/>
    <w:basedOn w:val="DefaultParagraphFont"/>
    <w:rsid w:val="00B450E5"/>
    <w:rPr>
      <w:b/>
    </w:rPr>
  </w:style>
  <w:style w:type="character" w:customStyle="1" w:styleId="charBoldItals">
    <w:name w:val="charBoldItals"/>
    <w:basedOn w:val="DefaultParagraphFont"/>
    <w:rsid w:val="00B450E5"/>
    <w:rPr>
      <w:b/>
      <w:i/>
    </w:rPr>
  </w:style>
  <w:style w:type="character" w:customStyle="1" w:styleId="charItals">
    <w:name w:val="charItals"/>
    <w:basedOn w:val="DefaultParagraphFont"/>
    <w:rsid w:val="00B450E5"/>
    <w:rPr>
      <w:i/>
    </w:rPr>
  </w:style>
  <w:style w:type="character" w:customStyle="1" w:styleId="charUnderline">
    <w:name w:val="charUnderline"/>
    <w:basedOn w:val="DefaultParagraphFont"/>
    <w:rsid w:val="00B450E5"/>
    <w:rPr>
      <w:u w:val="single"/>
    </w:rPr>
  </w:style>
  <w:style w:type="paragraph" w:customStyle="1" w:styleId="TableHd">
    <w:name w:val="TableHd"/>
    <w:basedOn w:val="Normal"/>
    <w:rsid w:val="00B450E5"/>
    <w:pPr>
      <w:keepNext/>
      <w:spacing w:before="300"/>
      <w:ind w:left="1200" w:hanging="1200"/>
    </w:pPr>
    <w:rPr>
      <w:rFonts w:ascii="Arial" w:hAnsi="Arial"/>
      <w:b/>
      <w:sz w:val="20"/>
    </w:rPr>
  </w:style>
  <w:style w:type="paragraph" w:customStyle="1" w:styleId="TableColHd">
    <w:name w:val="TableColHd"/>
    <w:basedOn w:val="Normal"/>
    <w:rsid w:val="00B450E5"/>
    <w:pPr>
      <w:keepNext/>
      <w:spacing w:after="60"/>
    </w:pPr>
    <w:rPr>
      <w:rFonts w:ascii="Arial" w:hAnsi="Arial"/>
      <w:b/>
      <w:sz w:val="18"/>
    </w:rPr>
  </w:style>
  <w:style w:type="paragraph" w:customStyle="1" w:styleId="PenaltyPara">
    <w:name w:val="PenaltyPara"/>
    <w:basedOn w:val="Normal"/>
    <w:rsid w:val="00B450E5"/>
    <w:pPr>
      <w:tabs>
        <w:tab w:val="right" w:pos="1360"/>
      </w:tabs>
      <w:spacing w:before="60"/>
      <w:ind w:left="1600" w:hanging="1600"/>
      <w:jc w:val="both"/>
    </w:pPr>
  </w:style>
  <w:style w:type="paragraph" w:customStyle="1" w:styleId="tablepara">
    <w:name w:val="table para"/>
    <w:basedOn w:val="Normal"/>
    <w:rsid w:val="00B450E5"/>
    <w:pPr>
      <w:tabs>
        <w:tab w:val="right" w:pos="800"/>
        <w:tab w:val="left" w:pos="1100"/>
      </w:tabs>
      <w:spacing w:before="80" w:after="60"/>
      <w:ind w:left="1100" w:hanging="1100"/>
    </w:pPr>
  </w:style>
  <w:style w:type="paragraph" w:customStyle="1" w:styleId="tablesubpara">
    <w:name w:val="table subpara"/>
    <w:basedOn w:val="Normal"/>
    <w:rsid w:val="00B450E5"/>
    <w:pPr>
      <w:tabs>
        <w:tab w:val="right" w:pos="1500"/>
        <w:tab w:val="left" w:pos="1800"/>
      </w:tabs>
      <w:spacing w:before="80" w:after="60"/>
      <w:ind w:left="1800" w:hanging="1800"/>
    </w:pPr>
  </w:style>
  <w:style w:type="paragraph" w:customStyle="1" w:styleId="TableText">
    <w:name w:val="TableText"/>
    <w:basedOn w:val="Normal"/>
    <w:rsid w:val="00B450E5"/>
    <w:pPr>
      <w:spacing w:before="60" w:after="60"/>
    </w:pPr>
  </w:style>
  <w:style w:type="paragraph" w:customStyle="1" w:styleId="IshadedH5Sec">
    <w:name w:val="I shaded H5 Sec"/>
    <w:basedOn w:val="AH5Sec"/>
    <w:rsid w:val="00B450E5"/>
    <w:pPr>
      <w:shd w:val="pct25" w:color="auto" w:fill="auto"/>
      <w:outlineLvl w:val="9"/>
    </w:pPr>
  </w:style>
  <w:style w:type="paragraph" w:customStyle="1" w:styleId="IshadedSchClause">
    <w:name w:val="I shaded Sch Clause"/>
    <w:basedOn w:val="IshadedH5Sec"/>
    <w:rsid w:val="00B450E5"/>
  </w:style>
  <w:style w:type="paragraph" w:customStyle="1" w:styleId="Penalty">
    <w:name w:val="Penalty"/>
    <w:basedOn w:val="Amainreturn"/>
    <w:rsid w:val="00B450E5"/>
  </w:style>
  <w:style w:type="paragraph" w:customStyle="1" w:styleId="aNoteText">
    <w:name w:val="aNoteText"/>
    <w:basedOn w:val="aNoteSymb"/>
    <w:rsid w:val="00B450E5"/>
    <w:pPr>
      <w:spacing w:before="60"/>
      <w:ind w:firstLine="0"/>
    </w:pPr>
  </w:style>
  <w:style w:type="paragraph" w:customStyle="1" w:styleId="Letterhead">
    <w:name w:val="Letterhead"/>
    <w:rsid w:val="00ED3A95"/>
    <w:pPr>
      <w:widowControl w:val="0"/>
      <w:spacing w:after="180"/>
      <w:jc w:val="right"/>
    </w:pPr>
    <w:rPr>
      <w:rFonts w:ascii="Arial" w:hAnsi="Arial" w:cs="Arial"/>
      <w:sz w:val="32"/>
      <w:szCs w:val="32"/>
      <w:lang w:eastAsia="en-US"/>
    </w:rPr>
  </w:style>
  <w:style w:type="character" w:styleId="PageNumber">
    <w:name w:val="page number"/>
    <w:basedOn w:val="DefaultParagraphFont"/>
    <w:rsid w:val="00B450E5"/>
  </w:style>
  <w:style w:type="paragraph" w:customStyle="1" w:styleId="aNotess">
    <w:name w:val="aNotess"/>
    <w:basedOn w:val="BillBasic"/>
    <w:rsid w:val="00ED3A95"/>
    <w:pPr>
      <w:ind w:left="1900" w:hanging="800"/>
    </w:pPr>
    <w:rPr>
      <w:sz w:val="20"/>
    </w:rPr>
  </w:style>
  <w:style w:type="paragraph" w:customStyle="1" w:styleId="aNotepar">
    <w:name w:val="aNotepar"/>
    <w:basedOn w:val="BillBasic"/>
    <w:next w:val="Normal"/>
    <w:rsid w:val="00B450E5"/>
    <w:pPr>
      <w:ind w:left="2400" w:hanging="800"/>
    </w:pPr>
    <w:rPr>
      <w:sz w:val="20"/>
    </w:rPr>
  </w:style>
  <w:style w:type="paragraph" w:customStyle="1" w:styleId="aNoteTextpar">
    <w:name w:val="aNoteTextpar"/>
    <w:basedOn w:val="aNotepar"/>
    <w:rsid w:val="00B450E5"/>
    <w:pPr>
      <w:spacing w:before="60"/>
      <w:ind w:firstLine="0"/>
    </w:pPr>
  </w:style>
  <w:style w:type="paragraph" w:customStyle="1" w:styleId="aExamINum">
    <w:name w:val="aExamINum"/>
    <w:basedOn w:val="aExam"/>
    <w:rsid w:val="00ED3A95"/>
    <w:pPr>
      <w:tabs>
        <w:tab w:val="left" w:pos="1500"/>
      </w:tabs>
      <w:ind w:left="1500" w:hanging="400"/>
    </w:pPr>
  </w:style>
  <w:style w:type="paragraph" w:customStyle="1" w:styleId="AExamIPara">
    <w:name w:val="AExamIPara"/>
    <w:basedOn w:val="aExam"/>
    <w:rsid w:val="00B450E5"/>
    <w:pPr>
      <w:tabs>
        <w:tab w:val="right" w:pos="1720"/>
        <w:tab w:val="left" w:pos="2000"/>
      </w:tabs>
      <w:ind w:left="2000" w:hanging="900"/>
    </w:pPr>
  </w:style>
  <w:style w:type="paragraph" w:customStyle="1" w:styleId="AH3sec">
    <w:name w:val="A H3 sec"/>
    <w:basedOn w:val="Normal"/>
    <w:next w:val="Amain"/>
    <w:rsid w:val="00ED3A95"/>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450E5"/>
    <w:pPr>
      <w:tabs>
        <w:tab w:val="clear" w:pos="2600"/>
      </w:tabs>
      <w:ind w:left="1100"/>
    </w:pPr>
    <w:rPr>
      <w:sz w:val="18"/>
    </w:rPr>
  </w:style>
  <w:style w:type="paragraph" w:customStyle="1" w:styleId="aExamss">
    <w:name w:val="aExamss"/>
    <w:basedOn w:val="aNoteSymb"/>
    <w:rsid w:val="00B450E5"/>
    <w:pPr>
      <w:spacing w:before="60"/>
      <w:ind w:left="1100" w:firstLine="0"/>
    </w:pPr>
  </w:style>
  <w:style w:type="paragraph" w:customStyle="1" w:styleId="aExamHdgpar">
    <w:name w:val="aExamHdgpar"/>
    <w:basedOn w:val="aExamHdgss"/>
    <w:next w:val="Normal"/>
    <w:rsid w:val="00B450E5"/>
    <w:pPr>
      <w:ind w:left="1600"/>
    </w:pPr>
  </w:style>
  <w:style w:type="paragraph" w:customStyle="1" w:styleId="aExampar">
    <w:name w:val="aExampar"/>
    <w:basedOn w:val="aExamss"/>
    <w:rsid w:val="00B450E5"/>
    <w:pPr>
      <w:ind w:left="1600"/>
    </w:pPr>
  </w:style>
  <w:style w:type="paragraph" w:customStyle="1" w:styleId="aExamINumss">
    <w:name w:val="aExamINumss"/>
    <w:basedOn w:val="aExamss"/>
    <w:rsid w:val="00B450E5"/>
    <w:pPr>
      <w:tabs>
        <w:tab w:val="left" w:pos="1500"/>
      </w:tabs>
      <w:ind w:left="1500" w:hanging="400"/>
    </w:pPr>
  </w:style>
  <w:style w:type="paragraph" w:customStyle="1" w:styleId="aExamINumpar">
    <w:name w:val="aExamINumpar"/>
    <w:basedOn w:val="aExampar"/>
    <w:rsid w:val="00B450E5"/>
    <w:pPr>
      <w:tabs>
        <w:tab w:val="left" w:pos="2000"/>
      </w:tabs>
      <w:ind w:left="2000" w:hanging="400"/>
    </w:pPr>
  </w:style>
  <w:style w:type="paragraph" w:customStyle="1" w:styleId="aExamNumTextss">
    <w:name w:val="aExamNumTextss"/>
    <w:basedOn w:val="aExamss"/>
    <w:rsid w:val="00B450E5"/>
    <w:pPr>
      <w:ind w:left="1500"/>
    </w:pPr>
  </w:style>
  <w:style w:type="paragraph" w:customStyle="1" w:styleId="aExamNumTextpar">
    <w:name w:val="aExamNumTextpar"/>
    <w:basedOn w:val="aExampar"/>
    <w:rsid w:val="00ED3A95"/>
    <w:pPr>
      <w:ind w:left="2000"/>
    </w:pPr>
  </w:style>
  <w:style w:type="paragraph" w:customStyle="1" w:styleId="aExamBulletss">
    <w:name w:val="aExamBulletss"/>
    <w:basedOn w:val="aExamss"/>
    <w:rsid w:val="00B450E5"/>
    <w:pPr>
      <w:ind w:left="1500" w:hanging="400"/>
    </w:pPr>
  </w:style>
  <w:style w:type="paragraph" w:customStyle="1" w:styleId="aExamBulletpar">
    <w:name w:val="aExamBulletpar"/>
    <w:basedOn w:val="aExampar"/>
    <w:rsid w:val="00B450E5"/>
    <w:pPr>
      <w:ind w:left="2000" w:hanging="400"/>
    </w:pPr>
  </w:style>
  <w:style w:type="paragraph" w:customStyle="1" w:styleId="aExamHdgsubpar">
    <w:name w:val="aExamHdgsubpar"/>
    <w:basedOn w:val="aExamHdgss"/>
    <w:next w:val="Normal"/>
    <w:rsid w:val="00B450E5"/>
    <w:pPr>
      <w:ind w:left="2140"/>
    </w:pPr>
  </w:style>
  <w:style w:type="paragraph" w:customStyle="1" w:styleId="aExamsubpar">
    <w:name w:val="aExamsubpar"/>
    <w:basedOn w:val="aExamss"/>
    <w:rsid w:val="00B450E5"/>
    <w:pPr>
      <w:ind w:left="2140"/>
    </w:pPr>
  </w:style>
  <w:style w:type="paragraph" w:customStyle="1" w:styleId="aExamNumsubpar">
    <w:name w:val="aExamNumsubpar"/>
    <w:basedOn w:val="aExamsubpar"/>
    <w:rsid w:val="00ED3A95"/>
    <w:pPr>
      <w:tabs>
        <w:tab w:val="left" w:pos="2540"/>
      </w:tabs>
      <w:ind w:left="2540" w:hanging="400"/>
    </w:pPr>
  </w:style>
  <w:style w:type="paragraph" w:customStyle="1" w:styleId="aExamNumTextsubpar">
    <w:name w:val="aExamNumTextsubpar"/>
    <w:basedOn w:val="aExampar"/>
    <w:rsid w:val="00ED3A95"/>
    <w:pPr>
      <w:ind w:left="2540"/>
    </w:pPr>
  </w:style>
  <w:style w:type="paragraph" w:customStyle="1" w:styleId="aExamBulletsubpar">
    <w:name w:val="aExamBulletsubpar"/>
    <w:basedOn w:val="aExamsubpar"/>
    <w:rsid w:val="00ED3A95"/>
    <w:pPr>
      <w:numPr>
        <w:numId w:val="5"/>
      </w:numPr>
    </w:pPr>
  </w:style>
  <w:style w:type="paragraph" w:customStyle="1" w:styleId="aNoteTextss">
    <w:name w:val="aNoteTextss"/>
    <w:basedOn w:val="Normal"/>
    <w:rsid w:val="00B450E5"/>
    <w:pPr>
      <w:spacing w:before="60"/>
      <w:ind w:left="1900"/>
      <w:jc w:val="both"/>
    </w:pPr>
    <w:rPr>
      <w:sz w:val="20"/>
    </w:rPr>
  </w:style>
  <w:style w:type="paragraph" w:customStyle="1" w:styleId="aNoteParass">
    <w:name w:val="aNoteParass"/>
    <w:basedOn w:val="Normal"/>
    <w:rsid w:val="00B450E5"/>
    <w:pPr>
      <w:tabs>
        <w:tab w:val="right" w:pos="2140"/>
        <w:tab w:val="left" w:pos="2400"/>
      </w:tabs>
      <w:spacing w:before="60"/>
      <w:ind w:left="2400" w:hanging="1300"/>
      <w:jc w:val="both"/>
    </w:pPr>
    <w:rPr>
      <w:sz w:val="20"/>
    </w:rPr>
  </w:style>
  <w:style w:type="paragraph" w:customStyle="1" w:styleId="aNoteParapar">
    <w:name w:val="aNoteParapar"/>
    <w:basedOn w:val="aNotepar"/>
    <w:rsid w:val="00B450E5"/>
    <w:pPr>
      <w:tabs>
        <w:tab w:val="right" w:pos="2640"/>
      </w:tabs>
      <w:spacing w:before="60"/>
      <w:ind w:left="2920" w:hanging="1320"/>
    </w:pPr>
  </w:style>
  <w:style w:type="paragraph" w:customStyle="1" w:styleId="aNotesubpar">
    <w:name w:val="aNotesubpar"/>
    <w:basedOn w:val="BillBasic"/>
    <w:next w:val="Normal"/>
    <w:rsid w:val="00B450E5"/>
    <w:pPr>
      <w:ind w:left="2940" w:hanging="800"/>
    </w:pPr>
    <w:rPr>
      <w:sz w:val="20"/>
    </w:rPr>
  </w:style>
  <w:style w:type="paragraph" w:customStyle="1" w:styleId="aNoteTextsubpar">
    <w:name w:val="aNoteTextsubpar"/>
    <w:basedOn w:val="aNotesubpar"/>
    <w:rsid w:val="00B450E5"/>
    <w:pPr>
      <w:spacing w:before="60"/>
      <w:ind w:firstLine="0"/>
    </w:pPr>
  </w:style>
  <w:style w:type="paragraph" w:customStyle="1" w:styleId="aNoteParasubpar">
    <w:name w:val="aNoteParasubpar"/>
    <w:basedOn w:val="aNotesubpar"/>
    <w:rsid w:val="00ED3A95"/>
    <w:pPr>
      <w:tabs>
        <w:tab w:val="right" w:pos="3180"/>
      </w:tabs>
      <w:spacing w:before="0"/>
      <w:ind w:left="3460" w:hanging="1320"/>
    </w:pPr>
  </w:style>
  <w:style w:type="paragraph" w:customStyle="1" w:styleId="aNoteBulletann">
    <w:name w:val="aNoteBulletann"/>
    <w:basedOn w:val="aNotess"/>
    <w:rsid w:val="00ED3A95"/>
    <w:pPr>
      <w:tabs>
        <w:tab w:val="left" w:pos="2200"/>
      </w:tabs>
      <w:spacing w:before="0"/>
      <w:ind w:left="0" w:firstLine="0"/>
    </w:pPr>
  </w:style>
  <w:style w:type="paragraph" w:customStyle="1" w:styleId="aNoteBulletparann">
    <w:name w:val="aNoteBulletparann"/>
    <w:basedOn w:val="aNotepar"/>
    <w:rsid w:val="00ED3A95"/>
    <w:pPr>
      <w:tabs>
        <w:tab w:val="left" w:pos="2700"/>
      </w:tabs>
      <w:spacing w:before="0"/>
      <w:ind w:left="0" w:firstLine="0"/>
    </w:pPr>
  </w:style>
  <w:style w:type="paragraph" w:customStyle="1" w:styleId="aNoteBulletsubpar">
    <w:name w:val="aNoteBulletsubpar"/>
    <w:basedOn w:val="aNotesubpar"/>
    <w:rsid w:val="00ED3A95"/>
    <w:pPr>
      <w:numPr>
        <w:numId w:val="4"/>
      </w:numPr>
      <w:tabs>
        <w:tab w:val="left" w:pos="3240"/>
      </w:tabs>
      <w:spacing w:before="0"/>
    </w:pPr>
  </w:style>
  <w:style w:type="paragraph" w:customStyle="1" w:styleId="aNoteBulletss">
    <w:name w:val="aNoteBulletss"/>
    <w:basedOn w:val="Normal"/>
    <w:rsid w:val="00B450E5"/>
    <w:pPr>
      <w:spacing w:before="60"/>
      <w:ind w:left="2300" w:hanging="400"/>
      <w:jc w:val="both"/>
    </w:pPr>
    <w:rPr>
      <w:sz w:val="20"/>
    </w:rPr>
  </w:style>
  <w:style w:type="paragraph" w:customStyle="1" w:styleId="aNoteBulletpar">
    <w:name w:val="aNoteBulletpar"/>
    <w:basedOn w:val="aNotepar"/>
    <w:rsid w:val="00B450E5"/>
    <w:pPr>
      <w:spacing w:before="60"/>
      <w:ind w:left="2800" w:hanging="400"/>
    </w:pPr>
  </w:style>
  <w:style w:type="paragraph" w:customStyle="1" w:styleId="aExplanBullet">
    <w:name w:val="aExplanBullet"/>
    <w:basedOn w:val="Normal"/>
    <w:rsid w:val="00B450E5"/>
    <w:pPr>
      <w:spacing w:before="140"/>
      <w:ind w:left="400" w:hanging="400"/>
      <w:jc w:val="both"/>
    </w:pPr>
    <w:rPr>
      <w:snapToGrid w:val="0"/>
      <w:sz w:val="20"/>
    </w:rPr>
  </w:style>
  <w:style w:type="paragraph" w:customStyle="1" w:styleId="AuthLaw">
    <w:name w:val="AuthLaw"/>
    <w:basedOn w:val="BillBasic"/>
    <w:rsid w:val="00ED3A95"/>
    <w:rPr>
      <w:rFonts w:ascii="Arial" w:hAnsi="Arial" w:cs="Arial"/>
      <w:b/>
      <w:bCs/>
      <w:sz w:val="20"/>
    </w:rPr>
  </w:style>
  <w:style w:type="paragraph" w:styleId="TOC9">
    <w:name w:val="toc 9"/>
    <w:basedOn w:val="Normal"/>
    <w:next w:val="Normal"/>
    <w:autoRedefine/>
    <w:uiPriority w:val="39"/>
    <w:rsid w:val="00B450E5"/>
    <w:pPr>
      <w:ind w:left="1920" w:right="600"/>
    </w:pPr>
  </w:style>
  <w:style w:type="character" w:styleId="Hyperlink">
    <w:name w:val="Hyperlink"/>
    <w:basedOn w:val="DefaultParagraphFont"/>
    <w:uiPriority w:val="99"/>
    <w:unhideWhenUsed/>
    <w:rsid w:val="00B450E5"/>
    <w:rPr>
      <w:color w:val="0000FF" w:themeColor="hyperlink"/>
      <w:u w:val="single"/>
    </w:rPr>
  </w:style>
  <w:style w:type="paragraph" w:customStyle="1" w:styleId="aExamNumpar">
    <w:name w:val="aExamNumpar"/>
    <w:basedOn w:val="aExamINumss"/>
    <w:rsid w:val="00ED3A95"/>
    <w:pPr>
      <w:tabs>
        <w:tab w:val="clear" w:pos="1500"/>
        <w:tab w:val="left" w:pos="2000"/>
      </w:tabs>
      <w:ind w:left="2000"/>
    </w:pPr>
  </w:style>
  <w:style w:type="paragraph" w:customStyle="1" w:styleId="defiindent">
    <w:name w:val="def i indent"/>
    <w:rsid w:val="00ED3A95"/>
    <w:pPr>
      <w:tabs>
        <w:tab w:val="right" w:pos="2080"/>
      </w:tabs>
      <w:spacing w:before="80" w:after="80"/>
      <w:ind w:left="2260" w:hanging="2300"/>
      <w:jc w:val="both"/>
    </w:pPr>
    <w:rPr>
      <w:rFonts w:ascii="Times" w:hAnsi="Times" w:cs="Times"/>
      <w:sz w:val="24"/>
      <w:szCs w:val="24"/>
      <w:lang w:val="en-US" w:eastAsia="en-US"/>
    </w:rPr>
  </w:style>
  <w:style w:type="character" w:styleId="FollowedHyperlink">
    <w:name w:val="FollowedHyperlink"/>
    <w:basedOn w:val="DefaultParagraphFont"/>
    <w:rsid w:val="00ED3A95"/>
    <w:rPr>
      <w:color w:val="800080"/>
      <w:u w:val="single"/>
    </w:rPr>
  </w:style>
  <w:style w:type="paragraph" w:customStyle="1" w:styleId="SchAmain">
    <w:name w:val="Sch A main"/>
    <w:basedOn w:val="Amain"/>
    <w:rsid w:val="00B450E5"/>
  </w:style>
  <w:style w:type="paragraph" w:customStyle="1" w:styleId="SchApara">
    <w:name w:val="Sch A para"/>
    <w:basedOn w:val="Apara"/>
    <w:rsid w:val="00B450E5"/>
  </w:style>
  <w:style w:type="paragraph" w:customStyle="1" w:styleId="SchAsubpara">
    <w:name w:val="Sch A subpara"/>
    <w:basedOn w:val="Asubpara"/>
    <w:rsid w:val="00B450E5"/>
  </w:style>
  <w:style w:type="paragraph" w:customStyle="1" w:styleId="SchAsubsubpara">
    <w:name w:val="Sch A subsubpara"/>
    <w:basedOn w:val="Asubsubpara"/>
    <w:rsid w:val="00B450E5"/>
  </w:style>
  <w:style w:type="character" w:customStyle="1" w:styleId="charContents">
    <w:name w:val="charContents"/>
    <w:basedOn w:val="DefaultParagraphFont"/>
    <w:rsid w:val="00B450E5"/>
  </w:style>
  <w:style w:type="character" w:customStyle="1" w:styleId="charPage">
    <w:name w:val="charPage"/>
    <w:basedOn w:val="DefaultParagraphFont"/>
    <w:rsid w:val="00B450E5"/>
  </w:style>
  <w:style w:type="character" w:customStyle="1" w:styleId="artcopy">
    <w:name w:val="artcopy"/>
    <w:basedOn w:val="DefaultParagraphFont"/>
    <w:rsid w:val="00ED3A95"/>
  </w:style>
  <w:style w:type="paragraph" w:customStyle="1" w:styleId="Schsectionheading">
    <w:name w:val="Sch section heading"/>
    <w:basedOn w:val="BillBasic"/>
    <w:next w:val="Amain"/>
    <w:rsid w:val="00ED3A95"/>
    <w:pPr>
      <w:spacing w:before="160"/>
      <w:jc w:val="left"/>
      <w:outlineLvl w:val="4"/>
    </w:pPr>
    <w:rPr>
      <w:rFonts w:ascii="Arial" w:hAnsi="Arial" w:cs="Arial"/>
      <w:b/>
      <w:bCs/>
    </w:rPr>
  </w:style>
  <w:style w:type="paragraph" w:customStyle="1" w:styleId="Status">
    <w:name w:val="Status"/>
    <w:basedOn w:val="Normal"/>
    <w:rsid w:val="00B450E5"/>
    <w:pPr>
      <w:spacing w:before="280"/>
      <w:jc w:val="center"/>
    </w:pPr>
    <w:rPr>
      <w:rFonts w:ascii="Arial" w:hAnsi="Arial"/>
      <w:sz w:val="14"/>
    </w:rPr>
  </w:style>
  <w:style w:type="paragraph" w:customStyle="1" w:styleId="FooterInfoCentre">
    <w:name w:val="FooterInfoCentre"/>
    <w:basedOn w:val="FooterInfo"/>
    <w:rsid w:val="00B450E5"/>
    <w:pPr>
      <w:spacing w:before="60"/>
      <w:jc w:val="center"/>
    </w:pPr>
  </w:style>
  <w:style w:type="paragraph" w:customStyle="1" w:styleId="00Spine">
    <w:name w:val="00Spine"/>
    <w:basedOn w:val="Normal"/>
    <w:rsid w:val="00B450E5"/>
  </w:style>
  <w:style w:type="paragraph" w:customStyle="1" w:styleId="05Endnote0">
    <w:name w:val="05Endnote"/>
    <w:basedOn w:val="Normal"/>
    <w:rsid w:val="00B450E5"/>
  </w:style>
  <w:style w:type="paragraph" w:customStyle="1" w:styleId="06Copyright">
    <w:name w:val="06Copyright"/>
    <w:basedOn w:val="Normal"/>
    <w:rsid w:val="00B450E5"/>
  </w:style>
  <w:style w:type="paragraph" w:customStyle="1" w:styleId="RepubNo">
    <w:name w:val="RepubNo"/>
    <w:basedOn w:val="BillBasicHeading"/>
    <w:rsid w:val="00B450E5"/>
    <w:pPr>
      <w:keepNext w:val="0"/>
      <w:spacing w:before="600"/>
      <w:jc w:val="both"/>
    </w:pPr>
    <w:rPr>
      <w:sz w:val="26"/>
    </w:rPr>
  </w:style>
  <w:style w:type="paragraph" w:customStyle="1" w:styleId="EffectiveDate">
    <w:name w:val="EffectiveDate"/>
    <w:basedOn w:val="Normal"/>
    <w:rsid w:val="00B450E5"/>
    <w:pPr>
      <w:spacing w:before="120"/>
    </w:pPr>
    <w:rPr>
      <w:rFonts w:ascii="Arial" w:hAnsi="Arial"/>
      <w:b/>
      <w:sz w:val="26"/>
    </w:rPr>
  </w:style>
  <w:style w:type="paragraph" w:customStyle="1" w:styleId="CoverInForce">
    <w:name w:val="CoverInForce"/>
    <w:basedOn w:val="BillBasicHeading"/>
    <w:rsid w:val="00B450E5"/>
    <w:pPr>
      <w:keepNext w:val="0"/>
      <w:spacing w:before="400"/>
    </w:pPr>
    <w:rPr>
      <w:b w:val="0"/>
    </w:rPr>
  </w:style>
  <w:style w:type="paragraph" w:customStyle="1" w:styleId="CoverHeading">
    <w:name w:val="CoverHeading"/>
    <w:basedOn w:val="Normal"/>
    <w:rsid w:val="00B450E5"/>
    <w:rPr>
      <w:rFonts w:ascii="Arial" w:hAnsi="Arial"/>
      <w:b/>
    </w:rPr>
  </w:style>
  <w:style w:type="paragraph" w:customStyle="1" w:styleId="CoverSubHdg">
    <w:name w:val="CoverSubHdg"/>
    <w:basedOn w:val="CoverHeading"/>
    <w:rsid w:val="00B450E5"/>
    <w:pPr>
      <w:spacing w:before="120"/>
    </w:pPr>
    <w:rPr>
      <w:sz w:val="20"/>
    </w:rPr>
  </w:style>
  <w:style w:type="paragraph" w:customStyle="1" w:styleId="CoverActName">
    <w:name w:val="CoverActName"/>
    <w:basedOn w:val="BillBasicHeading"/>
    <w:rsid w:val="00B450E5"/>
    <w:pPr>
      <w:keepNext w:val="0"/>
      <w:spacing w:before="260"/>
    </w:pPr>
  </w:style>
  <w:style w:type="paragraph" w:customStyle="1" w:styleId="CoverText">
    <w:name w:val="CoverText"/>
    <w:basedOn w:val="Normal"/>
    <w:uiPriority w:val="99"/>
    <w:rsid w:val="00B450E5"/>
    <w:pPr>
      <w:spacing w:before="100"/>
      <w:jc w:val="both"/>
    </w:pPr>
    <w:rPr>
      <w:sz w:val="20"/>
    </w:rPr>
  </w:style>
  <w:style w:type="paragraph" w:customStyle="1" w:styleId="CoverTextPara">
    <w:name w:val="CoverTextPara"/>
    <w:basedOn w:val="CoverText"/>
    <w:rsid w:val="00B450E5"/>
    <w:pPr>
      <w:tabs>
        <w:tab w:val="right" w:pos="600"/>
        <w:tab w:val="left" w:pos="840"/>
      </w:tabs>
      <w:ind w:left="840" w:hanging="840"/>
    </w:pPr>
  </w:style>
  <w:style w:type="paragraph" w:customStyle="1" w:styleId="AH1ChapterSymb">
    <w:name w:val="A H1 Chapter Symb"/>
    <w:basedOn w:val="AH1Chapter"/>
    <w:next w:val="AH2Part"/>
    <w:rsid w:val="00B450E5"/>
    <w:pPr>
      <w:tabs>
        <w:tab w:val="clear" w:pos="2600"/>
        <w:tab w:val="left" w:pos="0"/>
      </w:tabs>
      <w:ind w:left="2480" w:hanging="2960"/>
    </w:pPr>
  </w:style>
  <w:style w:type="paragraph" w:customStyle="1" w:styleId="AH2PartSymb">
    <w:name w:val="A H2 Part Symb"/>
    <w:basedOn w:val="AH2Part"/>
    <w:next w:val="AH3Div"/>
    <w:rsid w:val="00B450E5"/>
    <w:pPr>
      <w:tabs>
        <w:tab w:val="clear" w:pos="2600"/>
        <w:tab w:val="left" w:pos="0"/>
      </w:tabs>
      <w:ind w:left="2480" w:hanging="2960"/>
    </w:pPr>
  </w:style>
  <w:style w:type="paragraph" w:customStyle="1" w:styleId="AH3DivSymb">
    <w:name w:val="A H3 Div Symb"/>
    <w:basedOn w:val="AH3Div"/>
    <w:next w:val="AH5Sec"/>
    <w:rsid w:val="00B450E5"/>
    <w:pPr>
      <w:tabs>
        <w:tab w:val="clear" w:pos="2600"/>
        <w:tab w:val="left" w:pos="0"/>
      </w:tabs>
      <w:ind w:left="2480" w:hanging="2960"/>
    </w:pPr>
  </w:style>
  <w:style w:type="paragraph" w:customStyle="1" w:styleId="AH4SubDivSymb">
    <w:name w:val="A H4 SubDiv Symb"/>
    <w:basedOn w:val="AH4SubDiv"/>
    <w:next w:val="AH5Sec"/>
    <w:rsid w:val="00B450E5"/>
    <w:pPr>
      <w:tabs>
        <w:tab w:val="clear" w:pos="2600"/>
        <w:tab w:val="left" w:pos="0"/>
      </w:tabs>
      <w:ind w:left="2480" w:hanging="2960"/>
    </w:pPr>
  </w:style>
  <w:style w:type="paragraph" w:customStyle="1" w:styleId="AH5SecSymb">
    <w:name w:val="A H5 Sec Symb"/>
    <w:basedOn w:val="AH5Sec"/>
    <w:next w:val="Amain"/>
    <w:rsid w:val="00B450E5"/>
    <w:pPr>
      <w:tabs>
        <w:tab w:val="clear" w:pos="1100"/>
        <w:tab w:val="left" w:pos="0"/>
      </w:tabs>
      <w:ind w:hanging="1580"/>
    </w:pPr>
  </w:style>
  <w:style w:type="paragraph" w:customStyle="1" w:styleId="AmainSymb">
    <w:name w:val="A main Symb"/>
    <w:basedOn w:val="Amain"/>
    <w:rsid w:val="00B450E5"/>
    <w:pPr>
      <w:tabs>
        <w:tab w:val="left" w:pos="0"/>
      </w:tabs>
      <w:ind w:left="1120" w:hanging="1600"/>
    </w:pPr>
  </w:style>
  <w:style w:type="paragraph" w:customStyle="1" w:styleId="AparaSymb">
    <w:name w:val="A para Symb"/>
    <w:basedOn w:val="Apara"/>
    <w:rsid w:val="00B450E5"/>
    <w:pPr>
      <w:tabs>
        <w:tab w:val="right" w:pos="0"/>
      </w:tabs>
      <w:ind w:hanging="2080"/>
    </w:pPr>
  </w:style>
  <w:style w:type="paragraph" w:customStyle="1" w:styleId="Assectheading">
    <w:name w:val="A ssect heading"/>
    <w:basedOn w:val="Amain"/>
    <w:rsid w:val="00B450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450E5"/>
    <w:pPr>
      <w:tabs>
        <w:tab w:val="left" w:pos="0"/>
      </w:tabs>
      <w:ind w:left="2098" w:hanging="2580"/>
    </w:pPr>
  </w:style>
  <w:style w:type="paragraph" w:customStyle="1" w:styleId="Actdetails">
    <w:name w:val="Act details"/>
    <w:basedOn w:val="Normal"/>
    <w:rsid w:val="00B450E5"/>
    <w:pPr>
      <w:spacing w:before="20"/>
      <w:ind w:left="1400"/>
    </w:pPr>
    <w:rPr>
      <w:rFonts w:ascii="Arial" w:hAnsi="Arial"/>
      <w:sz w:val="20"/>
    </w:rPr>
  </w:style>
  <w:style w:type="paragraph" w:customStyle="1" w:styleId="AmdtEntries">
    <w:name w:val="AmdtEntries"/>
    <w:basedOn w:val="BillBasicHeading"/>
    <w:rsid w:val="00B450E5"/>
    <w:pPr>
      <w:keepNext w:val="0"/>
      <w:tabs>
        <w:tab w:val="clear" w:pos="2600"/>
      </w:tabs>
      <w:spacing w:before="0"/>
      <w:ind w:left="3200" w:hanging="2100"/>
    </w:pPr>
    <w:rPr>
      <w:sz w:val="18"/>
    </w:rPr>
  </w:style>
  <w:style w:type="paragraph" w:customStyle="1" w:styleId="AmdtEntriesDefL2">
    <w:name w:val="AmdtEntriesDefL2"/>
    <w:basedOn w:val="AmdtEntries"/>
    <w:rsid w:val="00B450E5"/>
    <w:pPr>
      <w:tabs>
        <w:tab w:val="left" w:pos="3000"/>
      </w:tabs>
      <w:ind w:left="3600" w:hanging="2500"/>
    </w:pPr>
  </w:style>
  <w:style w:type="paragraph" w:customStyle="1" w:styleId="AmdtsEntriesDefL2">
    <w:name w:val="AmdtsEntriesDefL2"/>
    <w:basedOn w:val="Normal"/>
    <w:rsid w:val="00B450E5"/>
    <w:pPr>
      <w:tabs>
        <w:tab w:val="left" w:pos="3000"/>
      </w:tabs>
      <w:ind w:left="3100" w:hanging="2000"/>
    </w:pPr>
    <w:rPr>
      <w:rFonts w:ascii="Arial" w:hAnsi="Arial"/>
      <w:sz w:val="18"/>
    </w:rPr>
  </w:style>
  <w:style w:type="paragraph" w:customStyle="1" w:styleId="AmdtsEntries">
    <w:name w:val="AmdtsEntries"/>
    <w:basedOn w:val="BillBasicHeading"/>
    <w:rsid w:val="00B450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450E5"/>
    <w:pPr>
      <w:tabs>
        <w:tab w:val="clear" w:pos="2600"/>
      </w:tabs>
      <w:spacing w:before="120"/>
      <w:ind w:left="1100"/>
    </w:pPr>
    <w:rPr>
      <w:sz w:val="18"/>
    </w:rPr>
  </w:style>
  <w:style w:type="paragraph" w:customStyle="1" w:styleId="Asamby">
    <w:name w:val="As am by"/>
    <w:basedOn w:val="Normal"/>
    <w:next w:val="Normal"/>
    <w:rsid w:val="00B450E5"/>
    <w:pPr>
      <w:spacing w:before="240"/>
      <w:ind w:left="1100"/>
    </w:pPr>
    <w:rPr>
      <w:rFonts w:ascii="Arial" w:hAnsi="Arial"/>
      <w:sz w:val="20"/>
    </w:rPr>
  </w:style>
  <w:style w:type="character" w:customStyle="1" w:styleId="charSymb">
    <w:name w:val="charSymb"/>
    <w:basedOn w:val="DefaultParagraphFont"/>
    <w:rsid w:val="00B450E5"/>
    <w:rPr>
      <w:rFonts w:ascii="Arial" w:hAnsi="Arial"/>
      <w:sz w:val="24"/>
      <w:bdr w:val="single" w:sz="4" w:space="0" w:color="auto"/>
    </w:rPr>
  </w:style>
  <w:style w:type="character" w:customStyle="1" w:styleId="charTableNo">
    <w:name w:val="charTableNo"/>
    <w:basedOn w:val="DefaultParagraphFont"/>
    <w:rsid w:val="00B450E5"/>
  </w:style>
  <w:style w:type="character" w:customStyle="1" w:styleId="charTableText">
    <w:name w:val="charTableText"/>
    <w:basedOn w:val="DefaultParagraphFont"/>
    <w:rsid w:val="00B450E5"/>
  </w:style>
  <w:style w:type="paragraph" w:customStyle="1" w:styleId="Dict-HeadingSymb">
    <w:name w:val="Dict-Heading Symb"/>
    <w:basedOn w:val="Dict-Heading"/>
    <w:rsid w:val="00B450E5"/>
    <w:pPr>
      <w:tabs>
        <w:tab w:val="left" w:pos="0"/>
      </w:tabs>
      <w:ind w:left="2480" w:hanging="2960"/>
    </w:pPr>
  </w:style>
  <w:style w:type="paragraph" w:customStyle="1" w:styleId="EarlierRepubEntries">
    <w:name w:val="EarlierRepubEntries"/>
    <w:basedOn w:val="Normal"/>
    <w:rsid w:val="00B450E5"/>
    <w:pPr>
      <w:spacing w:before="60" w:after="60"/>
    </w:pPr>
    <w:rPr>
      <w:rFonts w:ascii="Arial" w:hAnsi="Arial"/>
      <w:sz w:val="18"/>
    </w:rPr>
  </w:style>
  <w:style w:type="paragraph" w:customStyle="1" w:styleId="EarlierRepubHdg">
    <w:name w:val="EarlierRepubHdg"/>
    <w:basedOn w:val="Normal"/>
    <w:rsid w:val="00B450E5"/>
    <w:pPr>
      <w:keepNext/>
    </w:pPr>
    <w:rPr>
      <w:rFonts w:ascii="Arial" w:hAnsi="Arial"/>
      <w:b/>
      <w:sz w:val="20"/>
    </w:rPr>
  </w:style>
  <w:style w:type="paragraph" w:customStyle="1" w:styleId="Endnote20">
    <w:name w:val="Endnote2"/>
    <w:basedOn w:val="Normal"/>
    <w:rsid w:val="00B450E5"/>
    <w:pPr>
      <w:keepNext/>
      <w:tabs>
        <w:tab w:val="left" w:pos="1100"/>
      </w:tabs>
      <w:spacing w:before="360"/>
    </w:pPr>
    <w:rPr>
      <w:rFonts w:ascii="Arial" w:hAnsi="Arial"/>
      <w:b/>
    </w:rPr>
  </w:style>
  <w:style w:type="paragraph" w:customStyle="1" w:styleId="Endnote3">
    <w:name w:val="Endnote3"/>
    <w:basedOn w:val="Normal"/>
    <w:rsid w:val="00B450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450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450E5"/>
    <w:pPr>
      <w:spacing w:before="60"/>
      <w:ind w:left="1100"/>
      <w:jc w:val="both"/>
    </w:pPr>
    <w:rPr>
      <w:sz w:val="20"/>
    </w:rPr>
  </w:style>
  <w:style w:type="paragraph" w:customStyle="1" w:styleId="EndNoteParas">
    <w:name w:val="EndNoteParas"/>
    <w:basedOn w:val="EndNoteTextEPS"/>
    <w:rsid w:val="00B450E5"/>
    <w:pPr>
      <w:tabs>
        <w:tab w:val="right" w:pos="1432"/>
      </w:tabs>
      <w:ind w:left="1840" w:hanging="1840"/>
    </w:pPr>
  </w:style>
  <w:style w:type="paragraph" w:customStyle="1" w:styleId="EndnotesAbbrev">
    <w:name w:val="EndnotesAbbrev"/>
    <w:basedOn w:val="Normal"/>
    <w:rsid w:val="00B450E5"/>
    <w:pPr>
      <w:spacing w:before="20"/>
    </w:pPr>
    <w:rPr>
      <w:rFonts w:ascii="Arial" w:hAnsi="Arial"/>
      <w:color w:val="000000"/>
      <w:sz w:val="16"/>
    </w:rPr>
  </w:style>
  <w:style w:type="paragraph" w:customStyle="1" w:styleId="EPSCoverTop">
    <w:name w:val="EPSCoverTop"/>
    <w:basedOn w:val="Normal"/>
    <w:rsid w:val="00B450E5"/>
    <w:pPr>
      <w:jc w:val="right"/>
    </w:pPr>
    <w:rPr>
      <w:rFonts w:ascii="Arial" w:hAnsi="Arial"/>
      <w:sz w:val="20"/>
    </w:rPr>
  </w:style>
  <w:style w:type="paragraph" w:customStyle="1" w:styleId="LegHistNote">
    <w:name w:val="LegHistNote"/>
    <w:basedOn w:val="Actdetails"/>
    <w:rsid w:val="00B450E5"/>
    <w:pPr>
      <w:spacing w:before="60"/>
      <w:ind w:left="2700" w:right="-60" w:hanging="1300"/>
    </w:pPr>
    <w:rPr>
      <w:sz w:val="18"/>
    </w:rPr>
  </w:style>
  <w:style w:type="paragraph" w:customStyle="1" w:styleId="LongTitleSymb">
    <w:name w:val="LongTitleSymb"/>
    <w:basedOn w:val="LongTitle"/>
    <w:rsid w:val="00B450E5"/>
    <w:pPr>
      <w:ind w:hanging="480"/>
    </w:pPr>
  </w:style>
  <w:style w:type="paragraph" w:styleId="MacroText">
    <w:name w:val="macro"/>
    <w:semiHidden/>
    <w:rsid w:val="00B450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450E5"/>
    <w:pPr>
      <w:tabs>
        <w:tab w:val="left" w:pos="2600"/>
      </w:tabs>
      <w:ind w:left="2600"/>
    </w:pPr>
  </w:style>
  <w:style w:type="paragraph" w:customStyle="1" w:styleId="ModH1Chapter">
    <w:name w:val="Mod H1 Chapter"/>
    <w:basedOn w:val="IH1ChapSymb"/>
    <w:rsid w:val="00B450E5"/>
    <w:pPr>
      <w:tabs>
        <w:tab w:val="clear" w:pos="2600"/>
        <w:tab w:val="left" w:pos="3300"/>
      </w:tabs>
      <w:ind w:left="3300"/>
    </w:pPr>
  </w:style>
  <w:style w:type="paragraph" w:customStyle="1" w:styleId="ModH2Part">
    <w:name w:val="Mod H2 Part"/>
    <w:basedOn w:val="IH2PartSymb"/>
    <w:rsid w:val="00B450E5"/>
    <w:pPr>
      <w:tabs>
        <w:tab w:val="clear" w:pos="2600"/>
        <w:tab w:val="left" w:pos="3300"/>
      </w:tabs>
      <w:ind w:left="3300"/>
    </w:pPr>
  </w:style>
  <w:style w:type="paragraph" w:customStyle="1" w:styleId="ModH3Div">
    <w:name w:val="Mod H3 Div"/>
    <w:basedOn w:val="IH3DivSymb"/>
    <w:rsid w:val="00B450E5"/>
    <w:pPr>
      <w:tabs>
        <w:tab w:val="clear" w:pos="2600"/>
        <w:tab w:val="left" w:pos="3300"/>
      </w:tabs>
      <w:ind w:left="3300"/>
    </w:pPr>
  </w:style>
  <w:style w:type="paragraph" w:customStyle="1" w:styleId="ModH4SubDiv">
    <w:name w:val="Mod H4 SubDiv"/>
    <w:basedOn w:val="IH4SubDivSymb"/>
    <w:rsid w:val="00B450E5"/>
    <w:pPr>
      <w:tabs>
        <w:tab w:val="clear" w:pos="2600"/>
        <w:tab w:val="left" w:pos="3300"/>
      </w:tabs>
      <w:ind w:left="3300"/>
    </w:pPr>
  </w:style>
  <w:style w:type="paragraph" w:customStyle="1" w:styleId="ModH5Sec">
    <w:name w:val="Mod H5 Sec"/>
    <w:basedOn w:val="IH5SecSymb"/>
    <w:rsid w:val="00B450E5"/>
    <w:pPr>
      <w:tabs>
        <w:tab w:val="clear" w:pos="1100"/>
        <w:tab w:val="left" w:pos="1800"/>
      </w:tabs>
      <w:ind w:left="2200"/>
    </w:pPr>
  </w:style>
  <w:style w:type="paragraph" w:customStyle="1" w:styleId="Modmain">
    <w:name w:val="Mod main"/>
    <w:basedOn w:val="Amain"/>
    <w:rsid w:val="00B450E5"/>
    <w:pPr>
      <w:tabs>
        <w:tab w:val="clear" w:pos="900"/>
        <w:tab w:val="clear" w:pos="1100"/>
        <w:tab w:val="right" w:pos="1600"/>
        <w:tab w:val="left" w:pos="1800"/>
      </w:tabs>
      <w:ind w:left="2200"/>
    </w:pPr>
  </w:style>
  <w:style w:type="paragraph" w:customStyle="1" w:styleId="Modmainreturn">
    <w:name w:val="Mod main return"/>
    <w:basedOn w:val="AmainreturnSymb"/>
    <w:rsid w:val="00B450E5"/>
    <w:pPr>
      <w:ind w:left="1800"/>
    </w:pPr>
  </w:style>
  <w:style w:type="paragraph" w:customStyle="1" w:styleId="ModNote">
    <w:name w:val="Mod Note"/>
    <w:basedOn w:val="aNoteSymb"/>
    <w:rsid w:val="00B450E5"/>
    <w:pPr>
      <w:tabs>
        <w:tab w:val="left" w:pos="2600"/>
      </w:tabs>
      <w:ind w:left="2600"/>
    </w:pPr>
  </w:style>
  <w:style w:type="paragraph" w:customStyle="1" w:styleId="Modpara">
    <w:name w:val="Mod para"/>
    <w:basedOn w:val="BillBasic"/>
    <w:rsid w:val="00B450E5"/>
    <w:pPr>
      <w:tabs>
        <w:tab w:val="right" w:pos="2100"/>
        <w:tab w:val="left" w:pos="2300"/>
      </w:tabs>
      <w:ind w:left="2700" w:hanging="1600"/>
      <w:outlineLvl w:val="6"/>
    </w:pPr>
  </w:style>
  <w:style w:type="paragraph" w:customStyle="1" w:styleId="Modparareturn">
    <w:name w:val="Mod para return"/>
    <w:basedOn w:val="AparareturnSymb"/>
    <w:rsid w:val="00B450E5"/>
    <w:pPr>
      <w:ind w:left="2300"/>
    </w:pPr>
  </w:style>
  <w:style w:type="paragraph" w:customStyle="1" w:styleId="Modref">
    <w:name w:val="Mod ref"/>
    <w:basedOn w:val="refSymb"/>
    <w:rsid w:val="00B450E5"/>
    <w:pPr>
      <w:ind w:left="1100"/>
    </w:pPr>
  </w:style>
  <w:style w:type="paragraph" w:customStyle="1" w:styleId="Modsubpara">
    <w:name w:val="Mod subpara"/>
    <w:basedOn w:val="Asubpara"/>
    <w:rsid w:val="00B450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450E5"/>
    <w:pPr>
      <w:ind w:left="3040"/>
    </w:pPr>
  </w:style>
  <w:style w:type="paragraph" w:customStyle="1" w:styleId="Modsubsubpara">
    <w:name w:val="Mod subsubpara"/>
    <w:basedOn w:val="AsubsubparaSymb"/>
    <w:rsid w:val="00B450E5"/>
    <w:pPr>
      <w:tabs>
        <w:tab w:val="clear" w:pos="2400"/>
        <w:tab w:val="clear" w:pos="2600"/>
        <w:tab w:val="right" w:pos="3160"/>
        <w:tab w:val="left" w:pos="3360"/>
      </w:tabs>
      <w:ind w:left="3760" w:hanging="2660"/>
    </w:pPr>
  </w:style>
  <w:style w:type="paragraph" w:customStyle="1" w:styleId="NewAct">
    <w:name w:val="New Act"/>
    <w:basedOn w:val="Normal"/>
    <w:next w:val="Actdetails"/>
    <w:rsid w:val="00B450E5"/>
    <w:pPr>
      <w:keepNext/>
      <w:spacing w:before="180"/>
      <w:ind w:left="1100"/>
    </w:pPr>
    <w:rPr>
      <w:rFonts w:ascii="Arial" w:hAnsi="Arial"/>
      <w:b/>
      <w:sz w:val="20"/>
    </w:rPr>
  </w:style>
  <w:style w:type="paragraph" w:customStyle="1" w:styleId="NewReg">
    <w:name w:val="New Reg"/>
    <w:basedOn w:val="NewAct"/>
    <w:next w:val="Actdetails"/>
    <w:rsid w:val="00B450E5"/>
  </w:style>
  <w:style w:type="paragraph" w:customStyle="1" w:styleId="RenumProvEntries">
    <w:name w:val="RenumProvEntries"/>
    <w:basedOn w:val="Normal"/>
    <w:rsid w:val="00B450E5"/>
    <w:pPr>
      <w:spacing w:before="60"/>
    </w:pPr>
    <w:rPr>
      <w:rFonts w:ascii="Arial" w:hAnsi="Arial"/>
      <w:sz w:val="20"/>
    </w:rPr>
  </w:style>
  <w:style w:type="paragraph" w:customStyle="1" w:styleId="RenumProvHdg">
    <w:name w:val="RenumProvHdg"/>
    <w:basedOn w:val="Normal"/>
    <w:rsid w:val="00B450E5"/>
    <w:rPr>
      <w:rFonts w:ascii="Arial" w:hAnsi="Arial"/>
      <w:b/>
      <w:sz w:val="22"/>
    </w:rPr>
  </w:style>
  <w:style w:type="paragraph" w:customStyle="1" w:styleId="RenumProvHeader">
    <w:name w:val="RenumProvHeader"/>
    <w:basedOn w:val="Normal"/>
    <w:rsid w:val="00B450E5"/>
    <w:rPr>
      <w:rFonts w:ascii="Arial" w:hAnsi="Arial"/>
      <w:b/>
      <w:sz w:val="22"/>
    </w:rPr>
  </w:style>
  <w:style w:type="paragraph" w:customStyle="1" w:styleId="RenumProvSubsectEntries">
    <w:name w:val="RenumProvSubsectEntries"/>
    <w:basedOn w:val="RenumProvEntries"/>
    <w:rsid w:val="00B450E5"/>
    <w:pPr>
      <w:ind w:left="252"/>
    </w:pPr>
  </w:style>
  <w:style w:type="paragraph" w:customStyle="1" w:styleId="RenumTableHdg">
    <w:name w:val="RenumTableHdg"/>
    <w:basedOn w:val="Normal"/>
    <w:rsid w:val="00B450E5"/>
    <w:pPr>
      <w:spacing w:before="120"/>
    </w:pPr>
    <w:rPr>
      <w:rFonts w:ascii="Arial" w:hAnsi="Arial"/>
      <w:b/>
      <w:sz w:val="20"/>
    </w:rPr>
  </w:style>
  <w:style w:type="paragraph" w:customStyle="1" w:styleId="SchclauseheadingSymb">
    <w:name w:val="Sch clause heading Symb"/>
    <w:basedOn w:val="Schclauseheading"/>
    <w:rsid w:val="00B450E5"/>
    <w:pPr>
      <w:tabs>
        <w:tab w:val="left" w:pos="0"/>
      </w:tabs>
      <w:ind w:left="980" w:hanging="1460"/>
    </w:pPr>
  </w:style>
  <w:style w:type="paragraph" w:customStyle="1" w:styleId="SchSubClause">
    <w:name w:val="Sch SubClause"/>
    <w:basedOn w:val="Schclauseheading"/>
    <w:rsid w:val="00B450E5"/>
    <w:rPr>
      <w:b w:val="0"/>
    </w:rPr>
  </w:style>
  <w:style w:type="paragraph" w:customStyle="1" w:styleId="Sched-FormSymb">
    <w:name w:val="Sched-Form Symb"/>
    <w:basedOn w:val="Sched-Form"/>
    <w:rsid w:val="00B450E5"/>
    <w:pPr>
      <w:tabs>
        <w:tab w:val="left" w:pos="0"/>
      </w:tabs>
      <w:ind w:left="2480" w:hanging="2960"/>
    </w:pPr>
  </w:style>
  <w:style w:type="paragraph" w:customStyle="1" w:styleId="Sched-Form-18Space">
    <w:name w:val="Sched-Form-18Space"/>
    <w:basedOn w:val="Normal"/>
    <w:rsid w:val="00B450E5"/>
    <w:pPr>
      <w:spacing w:before="360" w:after="60"/>
    </w:pPr>
    <w:rPr>
      <w:sz w:val="22"/>
    </w:rPr>
  </w:style>
  <w:style w:type="paragraph" w:customStyle="1" w:styleId="Sched-headingSymb">
    <w:name w:val="Sched-heading Symb"/>
    <w:basedOn w:val="Sched-heading"/>
    <w:rsid w:val="00B450E5"/>
    <w:pPr>
      <w:tabs>
        <w:tab w:val="left" w:pos="0"/>
      </w:tabs>
      <w:ind w:left="2480" w:hanging="2960"/>
    </w:pPr>
  </w:style>
  <w:style w:type="paragraph" w:customStyle="1" w:styleId="Sched-PartSymb">
    <w:name w:val="Sched-Part Symb"/>
    <w:basedOn w:val="Sched-Part"/>
    <w:rsid w:val="00B450E5"/>
    <w:pPr>
      <w:tabs>
        <w:tab w:val="left" w:pos="0"/>
      </w:tabs>
      <w:ind w:left="2480" w:hanging="2960"/>
    </w:pPr>
  </w:style>
  <w:style w:type="paragraph" w:styleId="Subtitle">
    <w:name w:val="Subtitle"/>
    <w:basedOn w:val="Normal"/>
    <w:qFormat/>
    <w:rsid w:val="00B450E5"/>
    <w:pPr>
      <w:spacing w:after="60"/>
      <w:jc w:val="center"/>
      <w:outlineLvl w:val="1"/>
    </w:pPr>
    <w:rPr>
      <w:rFonts w:ascii="Arial" w:hAnsi="Arial"/>
    </w:rPr>
  </w:style>
  <w:style w:type="paragraph" w:customStyle="1" w:styleId="TLegEntries">
    <w:name w:val="TLegEntries"/>
    <w:basedOn w:val="Normal"/>
    <w:rsid w:val="00B450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450E5"/>
    <w:pPr>
      <w:ind w:firstLine="0"/>
    </w:pPr>
    <w:rPr>
      <w:b/>
    </w:rPr>
  </w:style>
  <w:style w:type="paragraph" w:customStyle="1" w:styleId="EndNoteTextPub">
    <w:name w:val="EndNoteTextPub"/>
    <w:basedOn w:val="Normal"/>
    <w:rsid w:val="00B450E5"/>
    <w:pPr>
      <w:spacing w:before="60"/>
      <w:ind w:left="1100"/>
      <w:jc w:val="both"/>
    </w:pPr>
    <w:rPr>
      <w:sz w:val="20"/>
    </w:rPr>
  </w:style>
  <w:style w:type="paragraph" w:customStyle="1" w:styleId="Billname1">
    <w:name w:val="Billname1"/>
    <w:basedOn w:val="Normal"/>
    <w:rsid w:val="00B450E5"/>
    <w:pPr>
      <w:tabs>
        <w:tab w:val="left" w:pos="2400"/>
      </w:tabs>
      <w:spacing w:before="1220"/>
    </w:pPr>
    <w:rPr>
      <w:rFonts w:ascii="Arial" w:hAnsi="Arial"/>
      <w:b/>
      <w:sz w:val="40"/>
    </w:rPr>
  </w:style>
  <w:style w:type="paragraph" w:customStyle="1" w:styleId="TOCOL1">
    <w:name w:val="TOCOL 1"/>
    <w:basedOn w:val="TOC1"/>
    <w:rsid w:val="00B450E5"/>
  </w:style>
  <w:style w:type="paragraph" w:customStyle="1" w:styleId="TOCOL2">
    <w:name w:val="TOCOL 2"/>
    <w:basedOn w:val="TOC2"/>
    <w:rsid w:val="00B450E5"/>
    <w:pPr>
      <w:keepNext w:val="0"/>
    </w:pPr>
  </w:style>
  <w:style w:type="paragraph" w:customStyle="1" w:styleId="TOCOL3">
    <w:name w:val="TOCOL 3"/>
    <w:basedOn w:val="TOC3"/>
    <w:rsid w:val="00B450E5"/>
    <w:pPr>
      <w:keepNext w:val="0"/>
    </w:pPr>
  </w:style>
  <w:style w:type="paragraph" w:customStyle="1" w:styleId="TOCOL4">
    <w:name w:val="TOCOL 4"/>
    <w:basedOn w:val="TOC4"/>
    <w:rsid w:val="00B450E5"/>
    <w:pPr>
      <w:keepNext w:val="0"/>
    </w:pPr>
  </w:style>
  <w:style w:type="paragraph" w:customStyle="1" w:styleId="TOCOL5">
    <w:name w:val="TOCOL 5"/>
    <w:basedOn w:val="TOC5"/>
    <w:rsid w:val="00B450E5"/>
    <w:pPr>
      <w:tabs>
        <w:tab w:val="left" w:pos="400"/>
      </w:tabs>
    </w:pPr>
  </w:style>
  <w:style w:type="paragraph" w:customStyle="1" w:styleId="TOCOL6">
    <w:name w:val="TOCOL 6"/>
    <w:basedOn w:val="TOC6"/>
    <w:rsid w:val="00B450E5"/>
    <w:pPr>
      <w:keepNext w:val="0"/>
    </w:pPr>
  </w:style>
  <w:style w:type="paragraph" w:customStyle="1" w:styleId="TOCOL7">
    <w:name w:val="TOCOL 7"/>
    <w:basedOn w:val="TOC7"/>
    <w:rsid w:val="00B450E5"/>
  </w:style>
  <w:style w:type="paragraph" w:customStyle="1" w:styleId="TOCOL8">
    <w:name w:val="TOCOL 8"/>
    <w:basedOn w:val="TOC8"/>
    <w:rsid w:val="00B450E5"/>
  </w:style>
  <w:style w:type="paragraph" w:customStyle="1" w:styleId="TOCOL9">
    <w:name w:val="TOCOL 9"/>
    <w:basedOn w:val="TOC9"/>
    <w:rsid w:val="00B450E5"/>
    <w:pPr>
      <w:ind w:right="0"/>
    </w:pPr>
  </w:style>
  <w:style w:type="paragraph" w:customStyle="1" w:styleId="TOC10">
    <w:name w:val="TOC 10"/>
    <w:basedOn w:val="TOC5"/>
    <w:rsid w:val="00B450E5"/>
    <w:rPr>
      <w:szCs w:val="24"/>
    </w:rPr>
  </w:style>
  <w:style w:type="character" w:customStyle="1" w:styleId="charNotBold">
    <w:name w:val="charNotBold"/>
    <w:basedOn w:val="DefaultParagraphFont"/>
    <w:rsid w:val="00B450E5"/>
    <w:rPr>
      <w:rFonts w:ascii="Arial" w:hAnsi="Arial"/>
      <w:sz w:val="20"/>
    </w:rPr>
  </w:style>
  <w:style w:type="paragraph" w:customStyle="1" w:styleId="TablePara10">
    <w:name w:val="TablePara10"/>
    <w:basedOn w:val="tablepara"/>
    <w:rsid w:val="00B450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450E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450E5"/>
    <w:rPr>
      <w:sz w:val="20"/>
    </w:rPr>
  </w:style>
  <w:style w:type="paragraph" w:styleId="BalloonText">
    <w:name w:val="Balloon Text"/>
    <w:basedOn w:val="Normal"/>
    <w:link w:val="BalloonTextChar"/>
    <w:uiPriority w:val="99"/>
    <w:unhideWhenUsed/>
    <w:rsid w:val="00B450E5"/>
    <w:rPr>
      <w:rFonts w:ascii="Tahoma" w:hAnsi="Tahoma" w:cs="Tahoma"/>
      <w:sz w:val="16"/>
      <w:szCs w:val="16"/>
    </w:rPr>
  </w:style>
  <w:style w:type="character" w:customStyle="1" w:styleId="BalloonTextChar">
    <w:name w:val="Balloon Text Char"/>
    <w:basedOn w:val="DefaultParagraphFont"/>
    <w:link w:val="BalloonText"/>
    <w:uiPriority w:val="99"/>
    <w:rsid w:val="00B450E5"/>
    <w:rPr>
      <w:rFonts w:ascii="Tahoma" w:hAnsi="Tahoma" w:cs="Tahoma"/>
      <w:sz w:val="16"/>
      <w:szCs w:val="16"/>
      <w:lang w:eastAsia="en-US"/>
    </w:rPr>
  </w:style>
  <w:style w:type="character" w:customStyle="1" w:styleId="FooterChar">
    <w:name w:val="Footer Char"/>
    <w:basedOn w:val="DefaultParagraphFont"/>
    <w:link w:val="Footer"/>
    <w:rsid w:val="00B450E5"/>
    <w:rPr>
      <w:rFonts w:ascii="Arial" w:hAnsi="Arial"/>
      <w:sz w:val="18"/>
      <w:lang w:eastAsia="en-US"/>
    </w:rPr>
  </w:style>
  <w:style w:type="paragraph" w:customStyle="1" w:styleId="ShadedSchClauseSymb">
    <w:name w:val="Shaded Sch Clause Symb"/>
    <w:basedOn w:val="ShadedSchClause"/>
    <w:rsid w:val="00B450E5"/>
    <w:pPr>
      <w:tabs>
        <w:tab w:val="left" w:pos="0"/>
      </w:tabs>
      <w:ind w:left="975" w:hanging="1457"/>
    </w:pPr>
  </w:style>
  <w:style w:type="paragraph" w:customStyle="1" w:styleId="CoverTextBullet">
    <w:name w:val="CoverTextBullet"/>
    <w:basedOn w:val="CoverText"/>
    <w:qFormat/>
    <w:rsid w:val="00B450E5"/>
    <w:pPr>
      <w:numPr>
        <w:numId w:val="2"/>
      </w:numPr>
    </w:pPr>
    <w:rPr>
      <w:color w:val="000000"/>
    </w:rPr>
  </w:style>
  <w:style w:type="paragraph" w:customStyle="1" w:styleId="01aPreamble">
    <w:name w:val="01aPreamble"/>
    <w:basedOn w:val="Normal"/>
    <w:qFormat/>
    <w:rsid w:val="00B450E5"/>
  </w:style>
  <w:style w:type="paragraph" w:customStyle="1" w:styleId="TableBullet">
    <w:name w:val="TableBullet"/>
    <w:basedOn w:val="TableText10"/>
    <w:qFormat/>
    <w:rsid w:val="00B450E5"/>
    <w:pPr>
      <w:numPr>
        <w:numId w:val="7"/>
      </w:numPr>
    </w:pPr>
  </w:style>
  <w:style w:type="paragraph" w:customStyle="1" w:styleId="TableNumbered">
    <w:name w:val="TableNumbered"/>
    <w:basedOn w:val="TableText10"/>
    <w:qFormat/>
    <w:rsid w:val="00B450E5"/>
    <w:pPr>
      <w:numPr>
        <w:numId w:val="8"/>
      </w:numPr>
    </w:pPr>
  </w:style>
  <w:style w:type="character" w:customStyle="1" w:styleId="charCitHyperlinkItal">
    <w:name w:val="charCitHyperlinkItal"/>
    <w:basedOn w:val="Hyperlink"/>
    <w:uiPriority w:val="1"/>
    <w:rsid w:val="00B450E5"/>
    <w:rPr>
      <w:i/>
      <w:color w:val="0000FF" w:themeColor="hyperlink"/>
      <w:u w:val="none"/>
    </w:rPr>
  </w:style>
  <w:style w:type="character" w:customStyle="1" w:styleId="charCitHyperlinkAbbrev">
    <w:name w:val="charCitHyperlinkAbbrev"/>
    <w:basedOn w:val="Hyperlink"/>
    <w:uiPriority w:val="1"/>
    <w:rsid w:val="00B450E5"/>
    <w:rPr>
      <w:color w:val="0000FF" w:themeColor="hyperlink"/>
      <w:u w:val="none"/>
    </w:rPr>
  </w:style>
  <w:style w:type="character" w:customStyle="1" w:styleId="Heading3Char">
    <w:name w:val="Heading 3 Char"/>
    <w:aliases w:val="h3 Char,sec Char"/>
    <w:basedOn w:val="DefaultParagraphFont"/>
    <w:link w:val="Heading3"/>
    <w:rsid w:val="00B450E5"/>
    <w:rPr>
      <w:b/>
      <w:sz w:val="24"/>
      <w:lang w:eastAsia="en-US"/>
    </w:rPr>
  </w:style>
  <w:style w:type="paragraph" w:customStyle="1" w:styleId="FormRule">
    <w:name w:val="FormRule"/>
    <w:basedOn w:val="Normal"/>
    <w:rsid w:val="00B450E5"/>
    <w:pPr>
      <w:pBdr>
        <w:top w:val="single" w:sz="4" w:space="1" w:color="auto"/>
      </w:pBdr>
      <w:spacing w:before="160" w:after="40"/>
      <w:ind w:left="3220" w:right="3260"/>
    </w:pPr>
    <w:rPr>
      <w:sz w:val="8"/>
    </w:rPr>
  </w:style>
  <w:style w:type="paragraph" w:customStyle="1" w:styleId="OldAmdtsEntries">
    <w:name w:val="OldAmdtsEntries"/>
    <w:basedOn w:val="BillBasicHeading"/>
    <w:rsid w:val="00B450E5"/>
    <w:pPr>
      <w:tabs>
        <w:tab w:val="clear" w:pos="2600"/>
        <w:tab w:val="left" w:leader="dot" w:pos="2700"/>
      </w:tabs>
      <w:ind w:left="2700" w:hanging="2000"/>
    </w:pPr>
    <w:rPr>
      <w:sz w:val="18"/>
    </w:rPr>
  </w:style>
  <w:style w:type="paragraph" w:customStyle="1" w:styleId="OldAmdt2ndLine">
    <w:name w:val="OldAmdt2ndLine"/>
    <w:basedOn w:val="OldAmdtsEntries"/>
    <w:rsid w:val="00B450E5"/>
    <w:pPr>
      <w:tabs>
        <w:tab w:val="left" w:pos="2700"/>
      </w:tabs>
      <w:spacing w:before="0"/>
    </w:pPr>
  </w:style>
  <w:style w:type="paragraph" w:customStyle="1" w:styleId="parainpara">
    <w:name w:val="para in para"/>
    <w:rsid w:val="00B450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450E5"/>
    <w:pPr>
      <w:spacing w:after="60"/>
      <w:ind w:left="2800"/>
    </w:pPr>
    <w:rPr>
      <w:rFonts w:ascii="ACTCrest" w:hAnsi="ACTCrest"/>
      <w:sz w:val="216"/>
    </w:rPr>
  </w:style>
  <w:style w:type="paragraph" w:customStyle="1" w:styleId="Actbullet">
    <w:name w:val="Act bullet"/>
    <w:basedOn w:val="Normal"/>
    <w:uiPriority w:val="99"/>
    <w:rsid w:val="00B450E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B450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450E5"/>
    <w:rPr>
      <w:b w:val="0"/>
      <w:sz w:val="32"/>
    </w:rPr>
  </w:style>
  <w:style w:type="paragraph" w:customStyle="1" w:styleId="MH1Chapter">
    <w:name w:val="M H1 Chapter"/>
    <w:basedOn w:val="AH1Chapter"/>
    <w:rsid w:val="00B450E5"/>
    <w:pPr>
      <w:tabs>
        <w:tab w:val="clear" w:pos="2600"/>
        <w:tab w:val="left" w:pos="2720"/>
      </w:tabs>
      <w:ind w:left="4000" w:hanging="3300"/>
    </w:pPr>
  </w:style>
  <w:style w:type="paragraph" w:customStyle="1" w:styleId="ApprFormHd">
    <w:name w:val="ApprFormHd"/>
    <w:basedOn w:val="Sched-heading"/>
    <w:rsid w:val="00B450E5"/>
    <w:pPr>
      <w:ind w:left="0" w:firstLine="0"/>
    </w:pPr>
  </w:style>
  <w:style w:type="paragraph" w:customStyle="1" w:styleId="Actdetailsnote">
    <w:name w:val="Act details note"/>
    <w:basedOn w:val="Actdetails"/>
    <w:uiPriority w:val="99"/>
    <w:rsid w:val="00B450E5"/>
    <w:pPr>
      <w:ind w:left="1620" w:right="-60" w:hanging="720"/>
    </w:pPr>
    <w:rPr>
      <w:sz w:val="18"/>
    </w:rPr>
  </w:style>
  <w:style w:type="paragraph" w:customStyle="1" w:styleId="DetailsNo">
    <w:name w:val="Details No"/>
    <w:basedOn w:val="Actdetails"/>
    <w:uiPriority w:val="99"/>
    <w:rsid w:val="00B450E5"/>
    <w:pPr>
      <w:ind w:left="0"/>
    </w:pPr>
    <w:rPr>
      <w:sz w:val="18"/>
    </w:rPr>
  </w:style>
  <w:style w:type="paragraph" w:customStyle="1" w:styleId="ISchMain">
    <w:name w:val="I Sch Main"/>
    <w:basedOn w:val="BillBasic"/>
    <w:rsid w:val="00B450E5"/>
    <w:pPr>
      <w:tabs>
        <w:tab w:val="right" w:pos="900"/>
        <w:tab w:val="left" w:pos="1100"/>
      </w:tabs>
      <w:ind w:left="1100" w:hanging="1100"/>
    </w:pPr>
  </w:style>
  <w:style w:type="paragraph" w:customStyle="1" w:styleId="ISchpara">
    <w:name w:val="I Sch para"/>
    <w:basedOn w:val="BillBasic"/>
    <w:rsid w:val="00B450E5"/>
    <w:pPr>
      <w:tabs>
        <w:tab w:val="right" w:pos="1400"/>
        <w:tab w:val="left" w:pos="1600"/>
      </w:tabs>
      <w:ind w:left="1600" w:hanging="1600"/>
    </w:pPr>
  </w:style>
  <w:style w:type="paragraph" w:customStyle="1" w:styleId="ISchsubpara">
    <w:name w:val="I Sch subpara"/>
    <w:basedOn w:val="BillBasic"/>
    <w:rsid w:val="00B450E5"/>
    <w:pPr>
      <w:tabs>
        <w:tab w:val="right" w:pos="1940"/>
        <w:tab w:val="left" w:pos="2140"/>
      </w:tabs>
      <w:ind w:left="2140" w:hanging="2140"/>
    </w:pPr>
  </w:style>
  <w:style w:type="paragraph" w:customStyle="1" w:styleId="ISchsubsubpara">
    <w:name w:val="I Sch subsubpara"/>
    <w:basedOn w:val="BillBasic"/>
    <w:rsid w:val="00B450E5"/>
    <w:pPr>
      <w:tabs>
        <w:tab w:val="right" w:pos="2460"/>
        <w:tab w:val="left" w:pos="2660"/>
      </w:tabs>
      <w:ind w:left="2660" w:hanging="2660"/>
    </w:pPr>
  </w:style>
  <w:style w:type="paragraph" w:customStyle="1" w:styleId="AssectheadingSymb">
    <w:name w:val="A ssect heading Symb"/>
    <w:basedOn w:val="Amain"/>
    <w:rsid w:val="00B450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450E5"/>
    <w:pPr>
      <w:tabs>
        <w:tab w:val="left" w:pos="0"/>
        <w:tab w:val="right" w:pos="2400"/>
        <w:tab w:val="left" w:pos="2600"/>
      </w:tabs>
      <w:ind w:left="2602" w:hanging="3084"/>
      <w:outlineLvl w:val="8"/>
    </w:pPr>
  </w:style>
  <w:style w:type="paragraph" w:customStyle="1" w:styleId="AmainreturnSymb">
    <w:name w:val="A main return Symb"/>
    <w:basedOn w:val="BillBasic"/>
    <w:rsid w:val="00B450E5"/>
    <w:pPr>
      <w:tabs>
        <w:tab w:val="left" w:pos="1582"/>
      </w:tabs>
      <w:ind w:left="1100" w:hanging="1582"/>
    </w:pPr>
  </w:style>
  <w:style w:type="paragraph" w:customStyle="1" w:styleId="AparareturnSymb">
    <w:name w:val="A para return Symb"/>
    <w:basedOn w:val="BillBasic"/>
    <w:rsid w:val="00B450E5"/>
    <w:pPr>
      <w:tabs>
        <w:tab w:val="left" w:pos="2081"/>
      </w:tabs>
      <w:ind w:left="1599" w:hanging="2081"/>
    </w:pPr>
  </w:style>
  <w:style w:type="paragraph" w:customStyle="1" w:styleId="AsubparareturnSymb">
    <w:name w:val="A subpara return Symb"/>
    <w:basedOn w:val="BillBasic"/>
    <w:rsid w:val="00B450E5"/>
    <w:pPr>
      <w:tabs>
        <w:tab w:val="left" w:pos="2580"/>
      </w:tabs>
      <w:ind w:left="2098" w:hanging="2580"/>
    </w:pPr>
  </w:style>
  <w:style w:type="paragraph" w:customStyle="1" w:styleId="aDefSymb">
    <w:name w:val="aDef Symb"/>
    <w:basedOn w:val="BillBasic"/>
    <w:rsid w:val="00B450E5"/>
    <w:pPr>
      <w:tabs>
        <w:tab w:val="left" w:pos="1582"/>
      </w:tabs>
      <w:ind w:left="1100" w:hanging="1582"/>
    </w:pPr>
  </w:style>
  <w:style w:type="paragraph" w:customStyle="1" w:styleId="aDefparaSymb">
    <w:name w:val="aDef para Symb"/>
    <w:basedOn w:val="Apara"/>
    <w:rsid w:val="00B450E5"/>
    <w:pPr>
      <w:tabs>
        <w:tab w:val="clear" w:pos="1600"/>
        <w:tab w:val="left" w:pos="0"/>
        <w:tab w:val="left" w:pos="1599"/>
      </w:tabs>
      <w:ind w:left="1599" w:hanging="2081"/>
    </w:pPr>
  </w:style>
  <w:style w:type="paragraph" w:customStyle="1" w:styleId="aDefsubparaSymb">
    <w:name w:val="aDef subpara Symb"/>
    <w:basedOn w:val="Asubpara"/>
    <w:rsid w:val="00B450E5"/>
    <w:pPr>
      <w:tabs>
        <w:tab w:val="left" w:pos="0"/>
      </w:tabs>
      <w:ind w:left="2098" w:hanging="2580"/>
    </w:pPr>
  </w:style>
  <w:style w:type="paragraph" w:customStyle="1" w:styleId="SchAmainSymb">
    <w:name w:val="Sch A main Symb"/>
    <w:basedOn w:val="Amain"/>
    <w:rsid w:val="00B450E5"/>
    <w:pPr>
      <w:tabs>
        <w:tab w:val="left" w:pos="0"/>
      </w:tabs>
      <w:ind w:hanging="1580"/>
    </w:pPr>
  </w:style>
  <w:style w:type="paragraph" w:customStyle="1" w:styleId="SchAparaSymb">
    <w:name w:val="Sch A para Symb"/>
    <w:basedOn w:val="Apara"/>
    <w:rsid w:val="00B450E5"/>
    <w:pPr>
      <w:tabs>
        <w:tab w:val="left" w:pos="0"/>
      </w:tabs>
      <w:ind w:hanging="2080"/>
    </w:pPr>
  </w:style>
  <w:style w:type="paragraph" w:customStyle="1" w:styleId="SchAsubparaSymb">
    <w:name w:val="Sch A subpara Symb"/>
    <w:basedOn w:val="Asubpara"/>
    <w:rsid w:val="00B450E5"/>
    <w:pPr>
      <w:tabs>
        <w:tab w:val="left" w:pos="0"/>
      </w:tabs>
      <w:ind w:hanging="2580"/>
    </w:pPr>
  </w:style>
  <w:style w:type="paragraph" w:customStyle="1" w:styleId="SchAsubsubparaSymb">
    <w:name w:val="Sch A subsubpara Symb"/>
    <w:basedOn w:val="AsubsubparaSymb"/>
    <w:rsid w:val="00B450E5"/>
  </w:style>
  <w:style w:type="paragraph" w:customStyle="1" w:styleId="refSymb">
    <w:name w:val="ref Symb"/>
    <w:basedOn w:val="BillBasic"/>
    <w:next w:val="Normal"/>
    <w:rsid w:val="00B450E5"/>
    <w:pPr>
      <w:tabs>
        <w:tab w:val="left" w:pos="-480"/>
      </w:tabs>
      <w:spacing w:before="60"/>
      <w:ind w:hanging="480"/>
    </w:pPr>
    <w:rPr>
      <w:sz w:val="18"/>
    </w:rPr>
  </w:style>
  <w:style w:type="paragraph" w:customStyle="1" w:styleId="IshadedH5SecSymb">
    <w:name w:val="I shaded H5 Sec Symb"/>
    <w:basedOn w:val="AH5Sec"/>
    <w:rsid w:val="00B450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450E5"/>
    <w:pPr>
      <w:tabs>
        <w:tab w:val="clear" w:pos="-1580"/>
      </w:tabs>
      <w:ind w:left="975" w:hanging="1457"/>
    </w:pPr>
  </w:style>
  <w:style w:type="paragraph" w:customStyle="1" w:styleId="IH1ChapSymb">
    <w:name w:val="I H1 Chap Symb"/>
    <w:basedOn w:val="BillBasicHeading"/>
    <w:next w:val="Normal"/>
    <w:rsid w:val="00B450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450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450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450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450E5"/>
    <w:pPr>
      <w:tabs>
        <w:tab w:val="clear" w:pos="2600"/>
        <w:tab w:val="left" w:pos="-1580"/>
        <w:tab w:val="left" w:pos="0"/>
        <w:tab w:val="left" w:pos="1100"/>
      </w:tabs>
      <w:spacing w:before="240"/>
      <w:ind w:left="1100" w:hanging="1580"/>
    </w:pPr>
  </w:style>
  <w:style w:type="paragraph" w:customStyle="1" w:styleId="IMainSymb">
    <w:name w:val="I Main Symb"/>
    <w:basedOn w:val="Amain"/>
    <w:rsid w:val="00B450E5"/>
    <w:pPr>
      <w:tabs>
        <w:tab w:val="left" w:pos="0"/>
      </w:tabs>
      <w:ind w:hanging="1580"/>
    </w:pPr>
  </w:style>
  <w:style w:type="paragraph" w:customStyle="1" w:styleId="IparaSymb">
    <w:name w:val="I para Symb"/>
    <w:basedOn w:val="Apara"/>
    <w:rsid w:val="00B450E5"/>
    <w:pPr>
      <w:tabs>
        <w:tab w:val="left" w:pos="0"/>
      </w:tabs>
      <w:ind w:hanging="2080"/>
      <w:outlineLvl w:val="9"/>
    </w:pPr>
  </w:style>
  <w:style w:type="paragraph" w:customStyle="1" w:styleId="IsubparaSymb">
    <w:name w:val="I subpara Symb"/>
    <w:basedOn w:val="Asubpara"/>
    <w:rsid w:val="00B450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450E5"/>
    <w:pPr>
      <w:tabs>
        <w:tab w:val="clear" w:pos="2400"/>
        <w:tab w:val="clear" w:pos="2600"/>
        <w:tab w:val="right" w:pos="2460"/>
        <w:tab w:val="left" w:pos="2660"/>
      </w:tabs>
      <w:ind w:left="2660" w:hanging="3140"/>
    </w:pPr>
  </w:style>
  <w:style w:type="paragraph" w:customStyle="1" w:styleId="IdefparaSymb">
    <w:name w:val="I def para Symb"/>
    <w:basedOn w:val="IparaSymb"/>
    <w:rsid w:val="00B450E5"/>
    <w:pPr>
      <w:ind w:left="1599" w:hanging="2081"/>
    </w:pPr>
  </w:style>
  <w:style w:type="paragraph" w:customStyle="1" w:styleId="IdefsubparaSymb">
    <w:name w:val="I def subpara Symb"/>
    <w:basedOn w:val="IsubparaSymb"/>
    <w:rsid w:val="00B450E5"/>
    <w:pPr>
      <w:ind w:left="2138"/>
    </w:pPr>
  </w:style>
  <w:style w:type="paragraph" w:customStyle="1" w:styleId="ISched-headingSymb">
    <w:name w:val="I Sched-heading Symb"/>
    <w:basedOn w:val="BillBasicHeading"/>
    <w:next w:val="Normal"/>
    <w:rsid w:val="00B450E5"/>
    <w:pPr>
      <w:tabs>
        <w:tab w:val="left" w:pos="-3080"/>
        <w:tab w:val="left" w:pos="0"/>
      </w:tabs>
      <w:spacing w:before="320"/>
      <w:ind w:left="2600" w:hanging="3080"/>
    </w:pPr>
    <w:rPr>
      <w:sz w:val="34"/>
    </w:rPr>
  </w:style>
  <w:style w:type="paragraph" w:customStyle="1" w:styleId="ISched-PartSymb">
    <w:name w:val="I Sched-Part Symb"/>
    <w:basedOn w:val="BillBasicHeading"/>
    <w:rsid w:val="00B450E5"/>
    <w:pPr>
      <w:tabs>
        <w:tab w:val="left" w:pos="-3080"/>
        <w:tab w:val="left" w:pos="0"/>
      </w:tabs>
      <w:spacing w:before="380"/>
      <w:ind w:left="2600" w:hanging="3080"/>
    </w:pPr>
    <w:rPr>
      <w:sz w:val="32"/>
    </w:rPr>
  </w:style>
  <w:style w:type="paragraph" w:customStyle="1" w:styleId="ISched-formSymb">
    <w:name w:val="I Sched-form Symb"/>
    <w:basedOn w:val="BillBasicHeading"/>
    <w:rsid w:val="00B450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450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450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450E5"/>
    <w:pPr>
      <w:tabs>
        <w:tab w:val="left" w:pos="1100"/>
      </w:tabs>
      <w:spacing w:before="60"/>
      <w:ind w:left="1500" w:hanging="1986"/>
    </w:pPr>
  </w:style>
  <w:style w:type="paragraph" w:customStyle="1" w:styleId="aExamHdgssSymb">
    <w:name w:val="aExamHdgss Symb"/>
    <w:basedOn w:val="BillBasicHeading"/>
    <w:next w:val="Normal"/>
    <w:rsid w:val="00B450E5"/>
    <w:pPr>
      <w:tabs>
        <w:tab w:val="clear" w:pos="2600"/>
        <w:tab w:val="left" w:pos="1582"/>
      </w:tabs>
      <w:ind w:left="1100" w:hanging="1582"/>
    </w:pPr>
    <w:rPr>
      <w:sz w:val="18"/>
    </w:rPr>
  </w:style>
  <w:style w:type="paragraph" w:customStyle="1" w:styleId="aExamssSymb">
    <w:name w:val="aExamss Symb"/>
    <w:basedOn w:val="aNote"/>
    <w:rsid w:val="00B450E5"/>
    <w:pPr>
      <w:tabs>
        <w:tab w:val="left" w:pos="1582"/>
      </w:tabs>
      <w:spacing w:before="60"/>
      <w:ind w:left="1100" w:hanging="1582"/>
    </w:pPr>
  </w:style>
  <w:style w:type="paragraph" w:customStyle="1" w:styleId="aExamINumssSymb">
    <w:name w:val="aExamINumss Symb"/>
    <w:basedOn w:val="aExamssSymb"/>
    <w:rsid w:val="00B450E5"/>
    <w:pPr>
      <w:tabs>
        <w:tab w:val="left" w:pos="1100"/>
      </w:tabs>
      <w:ind w:left="1500" w:hanging="1986"/>
    </w:pPr>
  </w:style>
  <w:style w:type="paragraph" w:customStyle="1" w:styleId="aExamNumTextssSymb">
    <w:name w:val="aExamNumTextss Symb"/>
    <w:basedOn w:val="aExamssSymb"/>
    <w:rsid w:val="00B450E5"/>
    <w:pPr>
      <w:tabs>
        <w:tab w:val="clear" w:pos="1582"/>
        <w:tab w:val="left" w:pos="1985"/>
      </w:tabs>
      <w:ind w:left="1503" w:hanging="1985"/>
    </w:pPr>
  </w:style>
  <w:style w:type="paragraph" w:customStyle="1" w:styleId="AExamIParaSymb">
    <w:name w:val="AExamIPara Symb"/>
    <w:basedOn w:val="aExam"/>
    <w:rsid w:val="00B450E5"/>
    <w:pPr>
      <w:tabs>
        <w:tab w:val="right" w:pos="1718"/>
      </w:tabs>
      <w:ind w:left="1984" w:hanging="2466"/>
    </w:pPr>
  </w:style>
  <w:style w:type="paragraph" w:customStyle="1" w:styleId="aExamBulletssSymb">
    <w:name w:val="aExamBulletss Symb"/>
    <w:basedOn w:val="aExamssSymb"/>
    <w:rsid w:val="00B450E5"/>
    <w:pPr>
      <w:tabs>
        <w:tab w:val="left" w:pos="1100"/>
      </w:tabs>
      <w:ind w:left="1500" w:hanging="1986"/>
    </w:pPr>
  </w:style>
  <w:style w:type="paragraph" w:customStyle="1" w:styleId="aNoteSymb">
    <w:name w:val="aNote Symb"/>
    <w:basedOn w:val="BillBasic"/>
    <w:rsid w:val="00B450E5"/>
    <w:pPr>
      <w:tabs>
        <w:tab w:val="left" w:pos="1100"/>
        <w:tab w:val="left" w:pos="2381"/>
      </w:tabs>
      <w:ind w:left="1899" w:hanging="2381"/>
    </w:pPr>
    <w:rPr>
      <w:sz w:val="20"/>
    </w:rPr>
  </w:style>
  <w:style w:type="paragraph" w:customStyle="1" w:styleId="aNoteTextssSymb">
    <w:name w:val="aNoteTextss Symb"/>
    <w:basedOn w:val="Normal"/>
    <w:rsid w:val="00B450E5"/>
    <w:pPr>
      <w:tabs>
        <w:tab w:val="clear" w:pos="0"/>
        <w:tab w:val="left" w:pos="1418"/>
      </w:tabs>
      <w:spacing w:before="60"/>
      <w:ind w:left="1417" w:hanging="1899"/>
      <w:jc w:val="both"/>
    </w:pPr>
    <w:rPr>
      <w:sz w:val="20"/>
    </w:rPr>
  </w:style>
  <w:style w:type="paragraph" w:customStyle="1" w:styleId="aNoteParaSymb">
    <w:name w:val="aNotePara Symb"/>
    <w:basedOn w:val="aNoteSymb"/>
    <w:rsid w:val="00B450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450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450E5"/>
    <w:pPr>
      <w:tabs>
        <w:tab w:val="left" w:pos="1616"/>
        <w:tab w:val="left" w:pos="2495"/>
      </w:tabs>
      <w:spacing w:before="60"/>
      <w:ind w:left="2013" w:hanging="2495"/>
    </w:pPr>
  </w:style>
  <w:style w:type="paragraph" w:customStyle="1" w:styleId="aExamHdgparSymb">
    <w:name w:val="aExamHdgpar Symb"/>
    <w:basedOn w:val="aExamHdgssSymb"/>
    <w:next w:val="Normal"/>
    <w:rsid w:val="00B450E5"/>
    <w:pPr>
      <w:tabs>
        <w:tab w:val="clear" w:pos="1582"/>
        <w:tab w:val="left" w:pos="1599"/>
      </w:tabs>
      <w:ind w:left="1599" w:hanging="2081"/>
    </w:pPr>
  </w:style>
  <w:style w:type="paragraph" w:customStyle="1" w:styleId="aExamparSymb">
    <w:name w:val="aExampar Symb"/>
    <w:basedOn w:val="aExamssSymb"/>
    <w:rsid w:val="00B450E5"/>
    <w:pPr>
      <w:tabs>
        <w:tab w:val="clear" w:pos="1582"/>
        <w:tab w:val="left" w:pos="1599"/>
      </w:tabs>
      <w:ind w:left="1599" w:hanging="2081"/>
    </w:pPr>
  </w:style>
  <w:style w:type="paragraph" w:customStyle="1" w:styleId="aExamINumparSymb">
    <w:name w:val="aExamINumpar Symb"/>
    <w:basedOn w:val="aExamparSymb"/>
    <w:rsid w:val="00B450E5"/>
    <w:pPr>
      <w:tabs>
        <w:tab w:val="left" w:pos="2000"/>
      </w:tabs>
      <w:ind w:left="2041" w:hanging="2495"/>
    </w:pPr>
  </w:style>
  <w:style w:type="paragraph" w:customStyle="1" w:styleId="aExamBulletparSymb">
    <w:name w:val="aExamBulletpar Symb"/>
    <w:basedOn w:val="aExamparSymb"/>
    <w:rsid w:val="00B450E5"/>
    <w:pPr>
      <w:tabs>
        <w:tab w:val="clear" w:pos="1599"/>
        <w:tab w:val="left" w:pos="1616"/>
        <w:tab w:val="left" w:pos="2495"/>
      </w:tabs>
      <w:ind w:left="2013" w:hanging="2495"/>
    </w:pPr>
  </w:style>
  <w:style w:type="paragraph" w:customStyle="1" w:styleId="aNoteparSymb">
    <w:name w:val="aNotepar Symb"/>
    <w:basedOn w:val="BillBasic"/>
    <w:next w:val="Normal"/>
    <w:rsid w:val="00B450E5"/>
    <w:pPr>
      <w:tabs>
        <w:tab w:val="left" w:pos="1599"/>
        <w:tab w:val="left" w:pos="2398"/>
      </w:tabs>
      <w:ind w:left="2410" w:hanging="2892"/>
    </w:pPr>
    <w:rPr>
      <w:sz w:val="20"/>
    </w:rPr>
  </w:style>
  <w:style w:type="paragraph" w:customStyle="1" w:styleId="aNoteTextparSymb">
    <w:name w:val="aNoteTextpar Symb"/>
    <w:basedOn w:val="aNoteparSymb"/>
    <w:rsid w:val="00B450E5"/>
    <w:pPr>
      <w:tabs>
        <w:tab w:val="clear" w:pos="1599"/>
        <w:tab w:val="clear" w:pos="2398"/>
        <w:tab w:val="left" w:pos="2880"/>
      </w:tabs>
      <w:spacing w:before="60"/>
      <w:ind w:left="2398" w:hanging="2880"/>
    </w:pPr>
  </w:style>
  <w:style w:type="paragraph" w:customStyle="1" w:styleId="aNoteParaparSymb">
    <w:name w:val="aNoteParapar Symb"/>
    <w:basedOn w:val="aNoteparSymb"/>
    <w:rsid w:val="00B450E5"/>
    <w:pPr>
      <w:tabs>
        <w:tab w:val="right" w:pos="2640"/>
      </w:tabs>
      <w:spacing w:before="60"/>
      <w:ind w:left="2920" w:hanging="3402"/>
    </w:pPr>
  </w:style>
  <w:style w:type="paragraph" w:customStyle="1" w:styleId="aNoteBulletparSymb">
    <w:name w:val="aNoteBulletpar Symb"/>
    <w:basedOn w:val="aNoteparSymb"/>
    <w:rsid w:val="00B450E5"/>
    <w:pPr>
      <w:tabs>
        <w:tab w:val="clear" w:pos="1599"/>
        <w:tab w:val="left" w:pos="3289"/>
      </w:tabs>
      <w:spacing w:before="60"/>
      <w:ind w:left="2807" w:hanging="3289"/>
    </w:pPr>
  </w:style>
  <w:style w:type="paragraph" w:customStyle="1" w:styleId="AsubparabulletSymb">
    <w:name w:val="A subpara bullet Symb"/>
    <w:basedOn w:val="BillBasic"/>
    <w:rsid w:val="00B450E5"/>
    <w:pPr>
      <w:tabs>
        <w:tab w:val="left" w:pos="2138"/>
        <w:tab w:val="left" w:pos="3005"/>
      </w:tabs>
      <w:spacing w:before="60"/>
      <w:ind w:left="2523" w:hanging="3005"/>
    </w:pPr>
  </w:style>
  <w:style w:type="paragraph" w:customStyle="1" w:styleId="aExamHdgsubparSymb">
    <w:name w:val="aExamHdgsubpar Symb"/>
    <w:basedOn w:val="aExamHdgssSymb"/>
    <w:next w:val="Normal"/>
    <w:rsid w:val="00B450E5"/>
    <w:pPr>
      <w:tabs>
        <w:tab w:val="clear" w:pos="1582"/>
        <w:tab w:val="left" w:pos="2620"/>
      </w:tabs>
      <w:ind w:left="2138" w:hanging="2620"/>
    </w:pPr>
  </w:style>
  <w:style w:type="paragraph" w:customStyle="1" w:styleId="aExamsubparSymb">
    <w:name w:val="aExamsubpar Symb"/>
    <w:basedOn w:val="aExamssSymb"/>
    <w:rsid w:val="00B450E5"/>
    <w:pPr>
      <w:tabs>
        <w:tab w:val="clear" w:pos="1582"/>
        <w:tab w:val="left" w:pos="2620"/>
      </w:tabs>
      <w:ind w:left="2138" w:hanging="2620"/>
    </w:pPr>
  </w:style>
  <w:style w:type="paragraph" w:customStyle="1" w:styleId="aNotesubparSymb">
    <w:name w:val="aNotesubpar Symb"/>
    <w:basedOn w:val="BillBasic"/>
    <w:next w:val="Normal"/>
    <w:rsid w:val="00B450E5"/>
    <w:pPr>
      <w:tabs>
        <w:tab w:val="left" w:pos="2138"/>
        <w:tab w:val="left" w:pos="2937"/>
      </w:tabs>
      <w:ind w:left="2455" w:hanging="2937"/>
    </w:pPr>
    <w:rPr>
      <w:sz w:val="20"/>
    </w:rPr>
  </w:style>
  <w:style w:type="paragraph" w:customStyle="1" w:styleId="aNoteTextsubparSymb">
    <w:name w:val="aNoteTextsubpar Symb"/>
    <w:basedOn w:val="aNotesubparSymb"/>
    <w:rsid w:val="00B450E5"/>
    <w:pPr>
      <w:tabs>
        <w:tab w:val="clear" w:pos="2138"/>
        <w:tab w:val="clear" w:pos="2937"/>
        <w:tab w:val="left" w:pos="2943"/>
      </w:tabs>
      <w:spacing w:before="60"/>
      <w:ind w:left="2943" w:hanging="3425"/>
    </w:pPr>
  </w:style>
  <w:style w:type="paragraph" w:customStyle="1" w:styleId="PenaltySymb">
    <w:name w:val="Penalty Symb"/>
    <w:basedOn w:val="AmainreturnSymb"/>
    <w:rsid w:val="00B450E5"/>
  </w:style>
  <w:style w:type="paragraph" w:customStyle="1" w:styleId="PenaltyParaSymb">
    <w:name w:val="PenaltyPara Symb"/>
    <w:basedOn w:val="Normal"/>
    <w:rsid w:val="00B450E5"/>
    <w:pPr>
      <w:tabs>
        <w:tab w:val="right" w:pos="1360"/>
      </w:tabs>
      <w:spacing w:before="60"/>
      <w:ind w:left="1599" w:hanging="2081"/>
      <w:jc w:val="both"/>
    </w:pPr>
  </w:style>
  <w:style w:type="paragraph" w:customStyle="1" w:styleId="FormulaSymb">
    <w:name w:val="Formula Symb"/>
    <w:basedOn w:val="BillBasic"/>
    <w:rsid w:val="00B450E5"/>
    <w:pPr>
      <w:tabs>
        <w:tab w:val="left" w:pos="-480"/>
      </w:tabs>
      <w:spacing w:line="260" w:lineRule="atLeast"/>
      <w:ind w:hanging="480"/>
      <w:jc w:val="center"/>
    </w:pPr>
  </w:style>
  <w:style w:type="paragraph" w:customStyle="1" w:styleId="NormalSymb">
    <w:name w:val="Normal Symb"/>
    <w:basedOn w:val="Normal"/>
    <w:qFormat/>
    <w:rsid w:val="00B450E5"/>
    <w:pPr>
      <w:ind w:hanging="482"/>
    </w:pPr>
  </w:style>
  <w:style w:type="character" w:styleId="PlaceholderText">
    <w:name w:val="Placeholder Text"/>
    <w:basedOn w:val="DefaultParagraphFont"/>
    <w:uiPriority w:val="99"/>
    <w:semiHidden/>
    <w:rsid w:val="00B450E5"/>
    <w:rPr>
      <w:color w:val="808080"/>
    </w:rPr>
  </w:style>
  <w:style w:type="character" w:customStyle="1" w:styleId="aNoteChar">
    <w:name w:val="aNote Char"/>
    <w:basedOn w:val="DefaultParagraphFont"/>
    <w:link w:val="aNote"/>
    <w:locked/>
    <w:rsid w:val="00FD1A3B"/>
    <w:rPr>
      <w:lang w:eastAsia="en-US"/>
    </w:rPr>
  </w:style>
  <w:style w:type="character" w:customStyle="1" w:styleId="HeaderChar">
    <w:name w:val="Header Char"/>
    <w:basedOn w:val="DefaultParagraphFont"/>
    <w:link w:val="Header"/>
    <w:rsid w:val="0064518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1-22"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68" Type="http://schemas.openxmlformats.org/officeDocument/2006/relationships/header" Target="header11.xml"/><Relationship Id="rId84" Type="http://schemas.openxmlformats.org/officeDocument/2006/relationships/hyperlink" Target="http://www.legislation.act.gov.au/a/2013-42"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15-33" TargetMode="External"/><Relationship Id="rId133" Type="http://schemas.openxmlformats.org/officeDocument/2006/relationships/hyperlink" Target="http://www.legislation.act.gov.au/a/2013-42" TargetMode="External"/><Relationship Id="rId138" Type="http://schemas.openxmlformats.org/officeDocument/2006/relationships/hyperlink" Target="http://www.legislation.act.gov.au/a/2009-49" TargetMode="External"/><Relationship Id="rId154" Type="http://schemas.openxmlformats.org/officeDocument/2006/relationships/header" Target="header16.xml"/><Relationship Id="rId159"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footer" Target="footer9.xml"/><Relationship Id="rId74" Type="http://schemas.openxmlformats.org/officeDocument/2006/relationships/hyperlink" Target="http://www.legislation.act.gov.au/a/2008-35" TargetMode="External"/><Relationship Id="rId79" Type="http://schemas.openxmlformats.org/officeDocument/2006/relationships/hyperlink" Target="http://www.legislation.act.gov.au/a/2015-33/default.asp" TargetMode="External"/><Relationship Id="rId102" Type="http://schemas.openxmlformats.org/officeDocument/2006/relationships/hyperlink" Target="http://www.legislation.act.gov.au/a/2018-29/default.asp" TargetMode="External"/><Relationship Id="rId123" Type="http://schemas.openxmlformats.org/officeDocument/2006/relationships/hyperlink" Target="http://www.legislation.act.gov.au/a/2008-37" TargetMode="External"/><Relationship Id="rId128" Type="http://schemas.openxmlformats.org/officeDocument/2006/relationships/hyperlink" Target="http://www.legislation.act.gov.au/a/2008-37" TargetMode="External"/><Relationship Id="rId144" Type="http://schemas.openxmlformats.org/officeDocument/2006/relationships/hyperlink" Target="http://www.legislation.act.gov.au/a/2015-33/default.asp" TargetMode="External"/><Relationship Id="rId149" Type="http://schemas.openxmlformats.org/officeDocument/2006/relationships/footer" Target="footer15.xm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11-2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69" Type="http://schemas.openxmlformats.org/officeDocument/2006/relationships/footer" Target="footer12.xml"/><Relationship Id="rId113" Type="http://schemas.openxmlformats.org/officeDocument/2006/relationships/hyperlink" Target="http://www.legislation.act.gov.au/a/2018-29/default.asp" TargetMode="External"/><Relationship Id="rId118" Type="http://schemas.openxmlformats.org/officeDocument/2006/relationships/hyperlink" Target="http://www.legislation.act.gov.au/a/2011-22" TargetMode="External"/><Relationship Id="rId134" Type="http://schemas.openxmlformats.org/officeDocument/2006/relationships/hyperlink" Target="http://www.legislation.act.gov.au/a/2008-37" TargetMode="External"/><Relationship Id="rId139" Type="http://schemas.openxmlformats.org/officeDocument/2006/relationships/hyperlink" Target="http://www.legislation.act.gov.au/a/2009-49" TargetMode="External"/><Relationship Id="rId80" Type="http://schemas.openxmlformats.org/officeDocument/2006/relationships/hyperlink" Target="http://www.legislation.act.gov.au/a/2018-29" TargetMode="External"/><Relationship Id="rId85" Type="http://schemas.openxmlformats.org/officeDocument/2006/relationships/hyperlink" Target="http://www.legislation.act.gov.au/a/2013-42" TargetMode="External"/><Relationship Id="rId150" Type="http://schemas.openxmlformats.org/officeDocument/2006/relationships/header" Target="header14.xml"/><Relationship Id="rId155"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eader" Target="header8.xml"/><Relationship Id="rId103" Type="http://schemas.openxmlformats.org/officeDocument/2006/relationships/hyperlink" Target="http://www.legislation.act.gov.au/a/2018-29/default.asp" TargetMode="External"/><Relationship Id="rId108" Type="http://schemas.openxmlformats.org/officeDocument/2006/relationships/hyperlink" Target="http://www.legislation.act.gov.au/a/2011-22" TargetMode="External"/><Relationship Id="rId124" Type="http://schemas.openxmlformats.org/officeDocument/2006/relationships/hyperlink" Target="http://www.legislation.act.gov.au/a/2008-37" TargetMode="External"/><Relationship Id="rId129" Type="http://schemas.openxmlformats.org/officeDocument/2006/relationships/hyperlink" Target="http://www.legislation.act.gov.au/a/2008-3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6.xml"/><Relationship Id="rId62" Type="http://schemas.openxmlformats.org/officeDocument/2006/relationships/footer" Target="footer11.xml"/><Relationship Id="rId70" Type="http://schemas.openxmlformats.org/officeDocument/2006/relationships/footer" Target="footer13.xml"/><Relationship Id="rId75" Type="http://schemas.openxmlformats.org/officeDocument/2006/relationships/hyperlink" Target="http://www.legislation.act.gov.au/cn/2009-2/default.asp" TargetMode="External"/><Relationship Id="rId83" Type="http://schemas.openxmlformats.org/officeDocument/2006/relationships/hyperlink" Target="http://www.legislation.act.gov.au/a/2013-42" TargetMode="External"/><Relationship Id="rId88" Type="http://schemas.openxmlformats.org/officeDocument/2006/relationships/hyperlink" Target="http://www.legislation.act.gov.au/a/2011-22"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1-22"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18-29/default.asp" TargetMode="Externa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5-33/default.asp" TargetMode="External"/><Relationship Id="rId153"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8.xm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11-22" TargetMode="External"/><Relationship Id="rId119" Type="http://schemas.openxmlformats.org/officeDocument/2006/relationships/hyperlink" Target="http://www.legislation.act.gov.au/a/2011-22" TargetMode="External"/><Relationship Id="rId127" Type="http://schemas.openxmlformats.org/officeDocument/2006/relationships/hyperlink" Target="http://www.legislation.act.gov.au/a/2013-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8-37" TargetMode="External"/><Relationship Id="rId78" Type="http://schemas.openxmlformats.org/officeDocument/2006/relationships/hyperlink" Target="http://www.legislation.act.gov.au/a/2013-42" TargetMode="External"/><Relationship Id="rId81" Type="http://schemas.openxmlformats.org/officeDocument/2006/relationships/hyperlink" Target="http://www.legislation.act.gov.au/a/2013-42"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08-37" TargetMode="External"/><Relationship Id="rId130" Type="http://schemas.openxmlformats.org/officeDocument/2006/relationships/hyperlink" Target="http://www.legislation.act.gov.au/a/2009-49" TargetMode="External"/><Relationship Id="rId135" Type="http://schemas.openxmlformats.org/officeDocument/2006/relationships/hyperlink" Target="http://www.legislation.act.gov.au/a/2018-29/default.asp" TargetMode="External"/><Relationship Id="rId143" Type="http://schemas.openxmlformats.org/officeDocument/2006/relationships/hyperlink" Target="http://www.legislation.act.gov.au/a/2013-42/default.asp" TargetMode="External"/><Relationship Id="rId148" Type="http://schemas.openxmlformats.org/officeDocument/2006/relationships/footer" Target="footer14.xml"/><Relationship Id="rId151" Type="http://schemas.openxmlformats.org/officeDocument/2006/relationships/header" Target="header15.xml"/><Relationship Id="rId156"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2-45" TargetMode="External"/><Relationship Id="rId109" Type="http://schemas.openxmlformats.org/officeDocument/2006/relationships/hyperlink" Target="http://www.legislation.act.gov.au/a/2011-22" TargetMode="External"/><Relationship Id="rId34" Type="http://schemas.openxmlformats.org/officeDocument/2006/relationships/image" Target="media/image2.wmf"/><Relationship Id="rId50"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hyperlink" Target="http://www.legislation.act.gov.au/a/2009-49" TargetMode="External"/><Relationship Id="rId97" Type="http://schemas.openxmlformats.org/officeDocument/2006/relationships/hyperlink" Target="http://www.legislation.act.gov.au/a/2018-29/default.asp" TargetMode="External"/><Relationship Id="rId104" Type="http://schemas.openxmlformats.org/officeDocument/2006/relationships/hyperlink" Target="http://www.legislation.act.gov.au/a/2018-29/default.asp" TargetMode="External"/><Relationship Id="rId120" Type="http://schemas.openxmlformats.org/officeDocument/2006/relationships/hyperlink" Target="http://www.legislation.act.gov.au/a/2009-49" TargetMode="External"/><Relationship Id="rId125" Type="http://schemas.openxmlformats.org/officeDocument/2006/relationships/hyperlink" Target="http://www.legislation.act.gov.au/a/2008-37" TargetMode="External"/><Relationship Id="rId141" Type="http://schemas.openxmlformats.org/officeDocument/2006/relationships/hyperlink" Target="http://www.legislation.act.gov.au/a/2011-22" TargetMode="External"/><Relationship Id="rId146" Type="http://schemas.openxmlformats.org/officeDocument/2006/relationships/header" Target="header12.xm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30-21" TargetMode="External"/><Relationship Id="rId66" Type="http://schemas.openxmlformats.org/officeDocument/2006/relationships/hyperlink" Target="http://www.legislation.act.gov.au/a/1999-77" TargetMode="Externa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11-22"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08-37" TargetMode="External"/><Relationship Id="rId157" Type="http://schemas.openxmlformats.org/officeDocument/2006/relationships/footer" Target="footer19.xml"/><Relationship Id="rId61" Type="http://schemas.openxmlformats.org/officeDocument/2006/relationships/footer" Target="footer10.xml"/><Relationship Id="rId82" Type="http://schemas.openxmlformats.org/officeDocument/2006/relationships/hyperlink" Target="http://www.legislation.act.gov.au/a/2011-22" TargetMode="External"/><Relationship Id="rId152" Type="http://schemas.openxmlformats.org/officeDocument/2006/relationships/footer" Target="foot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footer" Target="footer7.xm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a/2018-29/default.asp"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13-42" TargetMode="External"/><Relationship Id="rId147" Type="http://schemas.openxmlformats.org/officeDocument/2006/relationships/header" Target="header13.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cn/2005-13/default.asp"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11-22" TargetMode="External"/><Relationship Id="rId142" Type="http://schemas.openxmlformats.org/officeDocument/2006/relationships/hyperlink" Target="http://www.legislation.act.gov.au/a/2013-42/default.asp"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eader" Target="header10.xml"/><Relationship Id="rId116" Type="http://schemas.openxmlformats.org/officeDocument/2006/relationships/hyperlink" Target="http://www.legislation.act.gov.au/a/2018-29/default.asp" TargetMode="External"/><Relationship Id="rId137" Type="http://schemas.openxmlformats.org/officeDocument/2006/relationships/hyperlink" Target="http://www.legislation.act.gov.au/a/2008-37"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10273</Words>
  <Characters>49017</Characters>
  <Application>Microsoft Office Word</Application>
  <DocSecurity>0</DocSecurity>
  <Lines>1434</Lines>
  <Paragraphs>976</Paragraphs>
  <ScaleCrop>false</ScaleCrop>
  <HeadingPairs>
    <vt:vector size="2" baseType="variant">
      <vt:variant>
        <vt:lpstr>Title</vt:lpstr>
      </vt:variant>
      <vt:variant>
        <vt:i4>1</vt:i4>
      </vt:variant>
    </vt:vector>
  </HeadingPairs>
  <TitlesOfParts>
    <vt:vector size="1" baseType="lpstr">
      <vt:lpstr>Stock Act 2005</vt:lpstr>
    </vt:vector>
  </TitlesOfParts>
  <Manager>Section</Manager>
  <Company>Section</Company>
  <LinksUpToDate>false</LinksUpToDate>
  <CharactersWithSpaces>58808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Act 2005</dc:title>
  <dc:creator>ACT Government</dc:creator>
  <cp:keywords>R08</cp:keywords>
  <dc:description/>
  <cp:lastModifiedBy>PCODCS</cp:lastModifiedBy>
  <cp:revision>5</cp:revision>
  <cp:lastPrinted>2018-08-08T23:42:00Z</cp:lastPrinted>
  <dcterms:created xsi:type="dcterms:W3CDTF">2018-10-22T00:22:00Z</dcterms:created>
  <dcterms:modified xsi:type="dcterms:W3CDTF">2018-10-22T00:22:00Z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16/08/18</vt:lpwstr>
  </property>
  <property fmtid="{D5CDD505-2E9C-101B-9397-08002B2CF9AE}" pid="6" name="StartDt">
    <vt:lpwstr>16/08/18</vt:lpwstr>
  </property>
  <property fmtid="{D5CDD505-2E9C-101B-9397-08002B2CF9AE}" pid="7" name="DMSID">
    <vt:lpwstr>935347</vt:lpwstr>
  </property>
  <property fmtid="{D5CDD505-2E9C-101B-9397-08002B2CF9AE}" pid="8" name="CHECKEDOUTFROMJMS">
    <vt:lpwstr/>
  </property>
  <property fmtid="{D5CDD505-2E9C-101B-9397-08002B2CF9AE}" pid="9" name="JMSREQUIREDCHECKIN">
    <vt:lpwstr/>
  </property>
</Properties>
</file>